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EEC" w:rsidRPr="00B74AE9" w:rsidRDefault="00AA2CCF" w:rsidP="005F4EEC">
      <w:pPr>
        <w:pStyle w:val="Title"/>
        <w:rPr>
          <w:rFonts w:ascii="Arial" w:hAnsi="Arial" w:cs="Arial"/>
          <w:lang w:val="en-US"/>
        </w:rPr>
      </w:pPr>
      <w:r w:rsidRPr="00B74AE9">
        <w:rPr>
          <w:rFonts w:ascii="Arial" w:hAnsi="Arial" w:cs="Arial"/>
          <w:lang w:val="en-US"/>
        </w:rPr>
        <w:t>Declaration of days worked on a project</w:t>
      </w:r>
    </w:p>
    <w:tbl>
      <w:tblPr>
        <w:tblStyle w:val="MovetiaStandard"/>
        <w:tblW w:w="0" w:type="auto"/>
        <w:tblLook w:val="04A0" w:firstRow="1" w:lastRow="0" w:firstColumn="1" w:lastColumn="0" w:noHBand="0" w:noVBand="1"/>
      </w:tblPr>
      <w:tblGrid>
        <w:gridCol w:w="4253"/>
        <w:gridCol w:w="1973"/>
        <w:gridCol w:w="2363"/>
      </w:tblGrid>
      <w:tr w:rsidR="005F4EEC" w:rsidRPr="0054409C" w:rsidTr="00893A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:rsidR="005F4EEC" w:rsidRPr="00B74AE9" w:rsidRDefault="0054409C" w:rsidP="00893A5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Keep</w:t>
            </w:r>
            <w:r w:rsidR="005F4EEC" w:rsidRPr="00B74AE9">
              <w:rPr>
                <w:rFonts w:ascii="Arial" w:hAnsi="Arial" w:cs="Arial"/>
                <w:lang w:val="en-US"/>
              </w:rPr>
              <w:t xml:space="preserve"> (as long as contractually agreed, usually 10 years) for potential audits.</w:t>
            </w:r>
          </w:p>
        </w:tc>
        <w:tc>
          <w:tcPr>
            <w:tcW w:w="1973" w:type="dxa"/>
          </w:tcPr>
          <w:p w:rsidR="005F4EEC" w:rsidRPr="00B74AE9" w:rsidRDefault="00A92320" w:rsidP="005F4E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B74AE9">
              <w:rPr>
                <w:rFonts w:ascii="Arial" w:hAnsi="Arial" w:cs="Arial"/>
                <w:lang w:val="en-US"/>
              </w:rPr>
              <w:t>Calend</w:t>
            </w:r>
            <w:r w:rsidR="00893A59" w:rsidRPr="00B74AE9">
              <w:rPr>
                <w:rFonts w:ascii="Arial" w:hAnsi="Arial" w:cs="Arial"/>
                <w:lang w:val="en-US"/>
              </w:rPr>
              <w:t>a</w:t>
            </w:r>
            <w:r w:rsidRPr="00B74AE9">
              <w:rPr>
                <w:rFonts w:ascii="Arial" w:hAnsi="Arial" w:cs="Arial"/>
                <w:lang w:val="en-US"/>
              </w:rPr>
              <w:t>r</w:t>
            </w:r>
            <w:r w:rsidR="00893A59" w:rsidRPr="00B74AE9">
              <w:rPr>
                <w:rFonts w:ascii="Arial" w:hAnsi="Arial" w:cs="Arial"/>
                <w:lang w:val="en-US"/>
              </w:rPr>
              <w:t xml:space="preserve"> Year:</w:t>
            </w:r>
          </w:p>
        </w:tc>
        <w:tc>
          <w:tcPr>
            <w:tcW w:w="2363" w:type="dxa"/>
          </w:tcPr>
          <w:p w:rsidR="005F4EEC" w:rsidRPr="00B74AE9" w:rsidRDefault="005F4EEC" w:rsidP="005F4EEC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B74AE9">
              <w:rPr>
                <w:rFonts w:ascii="Arial" w:hAnsi="Arial" w:cs="Arial"/>
                <w:color w:val="000000" w:themeColor="text1"/>
                <w:lang w:val="en-US"/>
              </w:rPr>
              <w:t xml:space="preserve">From </w:t>
            </w:r>
            <w:sdt>
              <w:sdtPr>
                <w:rPr>
                  <w:rFonts w:ascii="Arial" w:hAnsi="Arial" w:cs="Arial"/>
                  <w:color w:val="000000" w:themeColor="text1"/>
                  <w:lang w:val="en-US"/>
                </w:rPr>
                <w:id w:val="-1487697346"/>
                <w:placeholder>
                  <w:docPart w:val="DefaultPlaceholder_-1854013437"/>
                </w:placeholder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Pr="00B74AE9">
                  <w:rPr>
                    <w:rFonts w:ascii="Arial" w:hAnsi="Arial" w:cs="Arial"/>
                    <w:color w:val="000000" w:themeColor="text1"/>
                    <w:lang w:val="en-US"/>
                  </w:rPr>
                  <w:t>DD/MM/YYYY</w:t>
                </w:r>
              </w:sdtContent>
            </w:sdt>
            <w:r w:rsidRPr="00B74AE9">
              <w:rPr>
                <w:rFonts w:ascii="Arial" w:hAnsi="Arial" w:cs="Arial"/>
                <w:color w:val="000000" w:themeColor="text1"/>
                <w:lang w:val="en-US"/>
              </w:rPr>
              <w:t xml:space="preserve"> to </w:t>
            </w:r>
            <w:sdt>
              <w:sdtPr>
                <w:rPr>
                  <w:rFonts w:ascii="Arial" w:hAnsi="Arial" w:cs="Arial"/>
                  <w:color w:val="000000" w:themeColor="text1"/>
                  <w:lang w:val="en-US"/>
                </w:rPr>
                <w:id w:val="-2123912787"/>
                <w:placeholder>
                  <w:docPart w:val="DefaultPlaceholder_-1854013437"/>
                </w:placeholder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Pr="00B74AE9">
                  <w:rPr>
                    <w:rFonts w:ascii="Arial" w:hAnsi="Arial" w:cs="Arial"/>
                    <w:color w:val="000000" w:themeColor="text1"/>
                    <w:lang w:val="en-US"/>
                  </w:rPr>
                  <w:t>DD/MM/YYYY</w:t>
                </w:r>
              </w:sdtContent>
            </w:sdt>
          </w:p>
        </w:tc>
      </w:tr>
    </w:tbl>
    <w:p w:rsidR="005F4EEC" w:rsidRPr="00B74AE9" w:rsidRDefault="005F4EEC" w:rsidP="005F4EEC">
      <w:pPr>
        <w:rPr>
          <w:rFonts w:ascii="Arial" w:hAnsi="Arial" w:cs="Arial"/>
          <w:lang w:val="en-US"/>
        </w:rPr>
      </w:pPr>
    </w:p>
    <w:p w:rsidR="005F4EEC" w:rsidRPr="00B74AE9" w:rsidRDefault="005F4EEC" w:rsidP="005F4EEC">
      <w:pPr>
        <w:rPr>
          <w:rFonts w:ascii="Arial" w:hAnsi="Arial" w:cs="Arial"/>
          <w:lang w:val="en-US"/>
        </w:rPr>
      </w:pPr>
    </w:p>
    <w:tbl>
      <w:tblPr>
        <w:tblStyle w:val="MovetiaStandard"/>
        <w:tblW w:w="0" w:type="auto"/>
        <w:tblLook w:val="04A0" w:firstRow="1" w:lastRow="0" w:firstColumn="1" w:lastColumn="0" w:noHBand="0" w:noVBand="1"/>
      </w:tblPr>
      <w:tblGrid>
        <w:gridCol w:w="2228"/>
        <w:gridCol w:w="2052"/>
        <w:gridCol w:w="2256"/>
        <w:gridCol w:w="2053"/>
      </w:tblGrid>
      <w:tr w:rsidR="005F4EEC" w:rsidRPr="00B74AE9" w:rsidTr="005F4E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8" w:type="dxa"/>
          </w:tcPr>
          <w:p w:rsidR="005F4EEC" w:rsidRPr="00B74AE9" w:rsidRDefault="005F4EEC" w:rsidP="005F4EEC">
            <w:pPr>
              <w:rPr>
                <w:rFonts w:ascii="Arial" w:hAnsi="Arial" w:cs="Arial"/>
                <w:lang w:val="en-US"/>
              </w:rPr>
            </w:pPr>
            <w:r w:rsidRPr="00B74AE9">
              <w:rPr>
                <w:rFonts w:ascii="Arial" w:hAnsi="Arial" w:cs="Arial"/>
                <w:lang w:val="en-US"/>
              </w:rPr>
              <w:t>Project title:</w:t>
            </w:r>
          </w:p>
        </w:tc>
        <w:sdt>
          <w:sdtPr>
            <w:rPr>
              <w:rFonts w:ascii="Arial" w:hAnsi="Arial" w:cs="Arial"/>
            </w:rPr>
            <w:id w:val="-1034342181"/>
            <w:placeholder>
              <w:docPart w:val="C16692246E4442E391FBF73FF1D8CE81"/>
            </w:placeholder>
            <w:showingPlcHdr/>
            <w:text/>
          </w:sdtPr>
          <w:sdtEndPr/>
          <w:sdtContent>
            <w:tc>
              <w:tcPr>
                <w:tcW w:w="3418" w:type="dxa"/>
              </w:tcPr>
              <w:p w:rsidR="005F4EEC" w:rsidRPr="00B74AE9" w:rsidRDefault="005F4EEC" w:rsidP="005F4EEC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B74AE9">
                  <w:rPr>
                    <w:rStyle w:val="PlaceholderText"/>
                    <w:rFonts w:ascii="Arial" w:hAnsi="Arial" w:cs="Arial"/>
                  </w:rPr>
                  <w:t>Insert text here</w:t>
                </w:r>
              </w:p>
            </w:tc>
          </w:sdtContent>
        </w:sdt>
        <w:tc>
          <w:tcPr>
            <w:tcW w:w="3418" w:type="dxa"/>
          </w:tcPr>
          <w:p w:rsidR="005F4EEC" w:rsidRPr="00B74AE9" w:rsidRDefault="005F4EEC" w:rsidP="005F4E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74AE9">
              <w:rPr>
                <w:rFonts w:ascii="Arial" w:hAnsi="Arial" w:cs="Arial"/>
              </w:rPr>
              <w:t xml:space="preserve">Agreement </w:t>
            </w:r>
            <w:proofErr w:type="spellStart"/>
            <w:r w:rsidRPr="00B74AE9">
              <w:rPr>
                <w:rFonts w:ascii="Arial" w:hAnsi="Arial" w:cs="Arial"/>
              </w:rPr>
              <w:t>number</w:t>
            </w:r>
            <w:proofErr w:type="spellEnd"/>
            <w:r w:rsidRPr="00B74AE9">
              <w:rPr>
                <w:rFonts w:ascii="Arial" w:hAnsi="Arial" w:cs="Arial"/>
              </w:rPr>
              <w:t>:</w:t>
            </w:r>
          </w:p>
        </w:tc>
        <w:sdt>
          <w:sdtPr>
            <w:rPr>
              <w:rFonts w:ascii="Arial" w:hAnsi="Arial" w:cs="Arial"/>
            </w:rPr>
            <w:id w:val="-1683657509"/>
            <w:placeholder>
              <w:docPart w:val="D3AB2554965143D9ACF5A3F477BF099F"/>
            </w:placeholder>
            <w:showingPlcHdr/>
            <w:text/>
          </w:sdtPr>
          <w:sdtEndPr/>
          <w:sdtContent>
            <w:tc>
              <w:tcPr>
                <w:tcW w:w="3419" w:type="dxa"/>
              </w:tcPr>
              <w:p w:rsidR="005F4EEC" w:rsidRPr="00B74AE9" w:rsidRDefault="005F4EEC" w:rsidP="005F4EEC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B74AE9">
                  <w:rPr>
                    <w:rStyle w:val="PlaceholderText"/>
                    <w:rFonts w:ascii="Arial" w:hAnsi="Arial" w:cs="Arial"/>
                  </w:rPr>
                  <w:t>Insert text here</w:t>
                </w:r>
              </w:p>
            </w:tc>
          </w:sdtContent>
        </w:sdt>
      </w:tr>
      <w:tr w:rsidR="005F4EEC" w:rsidRPr="00B74AE9" w:rsidTr="005F4E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8" w:type="dxa"/>
          </w:tcPr>
          <w:p w:rsidR="005F4EEC" w:rsidRPr="00B74AE9" w:rsidRDefault="00893A59" w:rsidP="005F4EEC">
            <w:pPr>
              <w:rPr>
                <w:rFonts w:ascii="Arial" w:hAnsi="Arial" w:cs="Arial"/>
                <w:color w:val="FF675D" w:themeColor="accent1"/>
              </w:rPr>
            </w:pPr>
            <w:proofErr w:type="spellStart"/>
            <w:r w:rsidRPr="00B74AE9">
              <w:rPr>
                <w:rFonts w:ascii="Arial" w:hAnsi="Arial" w:cs="Arial"/>
                <w:color w:val="FF675D" w:themeColor="accent1"/>
              </w:rPr>
              <w:t>Funding</w:t>
            </w:r>
            <w:proofErr w:type="spellEnd"/>
            <w:r w:rsidRPr="00B74AE9">
              <w:rPr>
                <w:rFonts w:ascii="Arial" w:hAnsi="Arial" w:cs="Arial"/>
                <w:color w:val="FF675D" w:themeColor="accent1"/>
              </w:rPr>
              <w:t xml:space="preserve"> </w:t>
            </w:r>
            <w:proofErr w:type="spellStart"/>
            <w:r w:rsidRPr="00B74AE9">
              <w:rPr>
                <w:rFonts w:ascii="Arial" w:hAnsi="Arial" w:cs="Arial"/>
                <w:color w:val="FF675D" w:themeColor="accent1"/>
              </w:rPr>
              <w:t>line</w:t>
            </w:r>
            <w:proofErr w:type="spellEnd"/>
            <w:r w:rsidRPr="00B74AE9">
              <w:rPr>
                <w:rFonts w:ascii="Arial" w:hAnsi="Arial" w:cs="Arial"/>
                <w:color w:val="FF675D" w:themeColor="accent1"/>
              </w:rPr>
              <w:t>:</w:t>
            </w:r>
          </w:p>
        </w:tc>
        <w:tc>
          <w:tcPr>
            <w:tcW w:w="10255" w:type="dxa"/>
            <w:gridSpan w:val="3"/>
          </w:tcPr>
          <w:p w:rsidR="005F4EEC" w:rsidRPr="00B74AE9" w:rsidRDefault="0054561A" w:rsidP="005F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sdt>
              <w:sdtPr>
                <w:rPr>
                  <w:rFonts w:ascii="Arial" w:hAnsi="Arial" w:cs="Arial"/>
                  <w:lang w:val="en-US"/>
                </w:rPr>
                <w:id w:val="387687431"/>
                <w:placeholder>
                  <w:docPart w:val="4B5845E5C3ED4429BF207F5456EA2D8D"/>
                </w:placeholder>
                <w:dropDownList>
                  <w:listItem w:displayText="Select a project type." w:value="Select a project type."/>
                  <w:listItem w:displayText="International Programm" w:value="International Programm"/>
                  <w:listItem w:displayText="Partnerships for Cooperation: Cooperation Partnerships" w:value="Partnerships for Cooperation: Cooperation Partnerships"/>
                  <w:listItem w:displayText="Partnerships for Excellence: Centres of Vocational Excellence" w:value="Partnerships for Excellence: Centres of Vocational Excellence"/>
                  <w:listItem w:displayText="Partnerships for Excellence: European Universities" w:value="Partnerships for Excellence: European Universities"/>
                  <w:listItem w:displayText="Partnerships for Innovation: Alliances for Innovation" w:value="Partnerships for Innovation: Alliances for Innovation"/>
                  <w:listItem w:displayText="Partnerships for Innovation: Forward Looking Projects" w:value="Partnerships for Innovation: Forward Looking Projects"/>
                </w:dropDownList>
              </w:sdtPr>
              <w:sdtEndPr/>
              <w:sdtContent>
                <w:r w:rsidR="00893A59" w:rsidRPr="00B74AE9">
                  <w:rPr>
                    <w:rStyle w:val="PlaceholderText"/>
                    <w:rFonts w:ascii="Arial" w:hAnsi="Arial" w:cs="Arial"/>
                    <w:lang w:val="en-US"/>
                  </w:rPr>
                  <w:t>Select a project type.</w:t>
                </w:r>
              </w:sdtContent>
            </w:sdt>
          </w:p>
        </w:tc>
      </w:tr>
      <w:tr w:rsidR="00893A59" w:rsidRPr="00B74AE9" w:rsidTr="005F4E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8" w:type="dxa"/>
          </w:tcPr>
          <w:p w:rsidR="00893A59" w:rsidRPr="00B74AE9" w:rsidRDefault="00893A59" w:rsidP="005F4EEC">
            <w:pPr>
              <w:rPr>
                <w:rFonts w:ascii="Arial" w:hAnsi="Arial" w:cs="Arial"/>
                <w:color w:val="FF675D" w:themeColor="accent1"/>
              </w:rPr>
            </w:pPr>
            <w:r w:rsidRPr="00B74AE9">
              <w:rPr>
                <w:rFonts w:ascii="Arial" w:hAnsi="Arial" w:cs="Arial"/>
                <w:color w:val="FF675D" w:themeColor="accent1"/>
              </w:rPr>
              <w:t>Institution:</w:t>
            </w:r>
          </w:p>
        </w:tc>
        <w:sdt>
          <w:sdtPr>
            <w:rPr>
              <w:rFonts w:ascii="Arial" w:hAnsi="Arial" w:cs="Arial"/>
            </w:rPr>
            <w:id w:val="-966037325"/>
            <w:placeholder>
              <w:docPart w:val="60109D91BC974B878C12873CD51855EB"/>
            </w:placeholder>
            <w:showingPlcHdr/>
            <w:text w:multiLine="1"/>
          </w:sdtPr>
          <w:sdtEndPr/>
          <w:sdtContent>
            <w:tc>
              <w:tcPr>
                <w:tcW w:w="10255" w:type="dxa"/>
                <w:gridSpan w:val="3"/>
              </w:tcPr>
              <w:p w:rsidR="00893A59" w:rsidRPr="00B74AE9" w:rsidRDefault="00893A59" w:rsidP="005F4EE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lang w:val="en-US"/>
                  </w:rPr>
                </w:pPr>
                <w:r w:rsidRPr="00B74AE9">
                  <w:rPr>
                    <w:rStyle w:val="PlaceholderText"/>
                    <w:rFonts w:ascii="Arial" w:hAnsi="Arial" w:cs="Arial"/>
                  </w:rPr>
                  <w:t>Insert text here</w:t>
                </w:r>
              </w:p>
            </w:tc>
          </w:sdtContent>
        </w:sdt>
      </w:tr>
      <w:tr w:rsidR="005F4EEC" w:rsidRPr="00B74AE9" w:rsidTr="005F4E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8" w:type="dxa"/>
          </w:tcPr>
          <w:p w:rsidR="005F4EEC" w:rsidRPr="00B74AE9" w:rsidRDefault="005F4EEC" w:rsidP="005F4EEC">
            <w:pPr>
              <w:rPr>
                <w:rFonts w:ascii="Arial" w:hAnsi="Arial" w:cs="Arial"/>
                <w:color w:val="FF675D" w:themeColor="accent1"/>
                <w:lang w:val="en-US"/>
              </w:rPr>
            </w:pPr>
            <w:r w:rsidRPr="00B74AE9">
              <w:rPr>
                <w:rFonts w:ascii="Arial" w:hAnsi="Arial" w:cs="Arial"/>
                <w:color w:val="FF675D" w:themeColor="accent1"/>
                <w:lang w:val="en-US"/>
              </w:rPr>
              <w:t>Name of the person:</w:t>
            </w:r>
          </w:p>
        </w:tc>
        <w:sdt>
          <w:sdtPr>
            <w:rPr>
              <w:rFonts w:ascii="Arial" w:hAnsi="Arial" w:cs="Arial"/>
            </w:rPr>
            <w:id w:val="1627499603"/>
            <w:placeholder>
              <w:docPart w:val="96380ED397C64A30AC47AF13140E4ACD"/>
            </w:placeholder>
            <w:showingPlcHdr/>
            <w:text/>
          </w:sdtPr>
          <w:sdtEndPr/>
          <w:sdtContent>
            <w:tc>
              <w:tcPr>
                <w:tcW w:w="3418" w:type="dxa"/>
              </w:tcPr>
              <w:p w:rsidR="005F4EEC" w:rsidRPr="00B74AE9" w:rsidRDefault="005F4EEC" w:rsidP="005F4EE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lang w:val="en-US"/>
                  </w:rPr>
                </w:pPr>
                <w:r w:rsidRPr="00B74AE9">
                  <w:rPr>
                    <w:rStyle w:val="PlaceholderText"/>
                    <w:rFonts w:ascii="Arial" w:hAnsi="Arial" w:cs="Arial"/>
                  </w:rPr>
                  <w:t>Insert text here</w:t>
                </w:r>
              </w:p>
            </w:tc>
          </w:sdtContent>
        </w:sdt>
        <w:tc>
          <w:tcPr>
            <w:tcW w:w="3418" w:type="dxa"/>
          </w:tcPr>
          <w:p w:rsidR="005F4EEC" w:rsidRPr="00B74AE9" w:rsidRDefault="005F4EEC" w:rsidP="005F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675D" w:themeColor="accent1"/>
                <w:lang w:val="en-US"/>
              </w:rPr>
            </w:pPr>
            <w:r w:rsidRPr="00B74AE9">
              <w:rPr>
                <w:rFonts w:ascii="Arial" w:hAnsi="Arial" w:cs="Arial"/>
                <w:color w:val="FF675D" w:themeColor="accent1"/>
                <w:lang w:val="en-US"/>
              </w:rPr>
              <w:t xml:space="preserve">Type of personnel </w:t>
            </w:r>
          </w:p>
          <w:p w:rsidR="005F4EEC" w:rsidRPr="00B74AE9" w:rsidRDefault="005F4EEC" w:rsidP="005F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B74AE9">
              <w:rPr>
                <w:rFonts w:ascii="Arial" w:hAnsi="Arial" w:cs="Arial"/>
                <w:sz w:val="16"/>
                <w:lang w:val="en-US"/>
              </w:rPr>
              <w:t>(employee/ natural person under direct contract/ seconded/ other)</w:t>
            </w:r>
          </w:p>
        </w:tc>
        <w:sdt>
          <w:sdtPr>
            <w:rPr>
              <w:rFonts w:ascii="Arial" w:hAnsi="Arial" w:cs="Arial"/>
            </w:rPr>
            <w:id w:val="-511920650"/>
            <w:placeholder>
              <w:docPart w:val="B90F21D08280490A92DE3534FC40F13F"/>
            </w:placeholder>
            <w:showingPlcHdr/>
            <w:text/>
          </w:sdtPr>
          <w:sdtEndPr/>
          <w:sdtContent>
            <w:tc>
              <w:tcPr>
                <w:tcW w:w="3419" w:type="dxa"/>
              </w:tcPr>
              <w:p w:rsidR="005F4EEC" w:rsidRPr="00B74AE9" w:rsidRDefault="005F4EEC" w:rsidP="005F4EE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B74AE9">
                  <w:rPr>
                    <w:rStyle w:val="PlaceholderText"/>
                    <w:rFonts w:ascii="Arial" w:hAnsi="Arial" w:cs="Arial"/>
                  </w:rPr>
                  <w:t>Insert text here</w:t>
                </w:r>
              </w:p>
            </w:tc>
          </w:sdtContent>
        </w:sdt>
      </w:tr>
    </w:tbl>
    <w:p w:rsidR="005F4EEC" w:rsidRPr="00B74AE9" w:rsidRDefault="005F4EEC" w:rsidP="005F4EEC">
      <w:pPr>
        <w:rPr>
          <w:rFonts w:ascii="Arial" w:hAnsi="Arial" w:cs="Arial"/>
        </w:rPr>
      </w:pPr>
    </w:p>
    <w:p w:rsidR="00893A59" w:rsidRPr="00B74AE9" w:rsidRDefault="00893A59" w:rsidP="005F4EEC">
      <w:pPr>
        <w:rPr>
          <w:rFonts w:ascii="Arial" w:hAnsi="Arial" w:cs="Arial"/>
        </w:rPr>
      </w:pPr>
    </w:p>
    <w:tbl>
      <w:tblPr>
        <w:tblStyle w:val="MovetiaStandard"/>
        <w:tblW w:w="0" w:type="auto"/>
        <w:tblLook w:val="04A0" w:firstRow="1" w:lastRow="0" w:firstColumn="1" w:lastColumn="0" w:noHBand="0" w:noVBand="1"/>
      </w:tblPr>
      <w:tblGrid>
        <w:gridCol w:w="1276"/>
        <w:gridCol w:w="2977"/>
        <w:gridCol w:w="4336"/>
      </w:tblGrid>
      <w:tr w:rsidR="00893A59" w:rsidRPr="0054409C" w:rsidTr="00893A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893A59" w:rsidRPr="00B74AE9" w:rsidRDefault="00893A59" w:rsidP="005F4EEC">
            <w:pPr>
              <w:rPr>
                <w:rFonts w:ascii="Arial" w:hAnsi="Arial" w:cs="Arial"/>
              </w:rPr>
            </w:pPr>
            <w:proofErr w:type="spellStart"/>
            <w:r w:rsidRPr="00B74AE9">
              <w:rPr>
                <w:rFonts w:ascii="Arial" w:hAnsi="Arial" w:cs="Arial"/>
              </w:rPr>
              <w:t>Month</w:t>
            </w:r>
            <w:proofErr w:type="spellEnd"/>
          </w:p>
        </w:tc>
        <w:tc>
          <w:tcPr>
            <w:tcW w:w="2977" w:type="dxa"/>
          </w:tcPr>
          <w:p w:rsidR="00893A59" w:rsidRPr="00B74AE9" w:rsidRDefault="00893A59" w:rsidP="00893A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B74AE9">
              <w:rPr>
                <w:rFonts w:ascii="Arial" w:hAnsi="Arial" w:cs="Arial"/>
                <w:lang w:val="en-US"/>
              </w:rPr>
              <w:t>Number of hours worked on the project</w:t>
            </w:r>
          </w:p>
          <w:p w:rsidR="00893A59" w:rsidRPr="00B74AE9" w:rsidRDefault="00893A59" w:rsidP="00893A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74AE9">
              <w:rPr>
                <w:rFonts w:ascii="Arial" w:hAnsi="Arial" w:cs="Arial"/>
              </w:rPr>
              <w:t>(e.g.177, 88.5, 44)</w:t>
            </w:r>
          </w:p>
        </w:tc>
        <w:tc>
          <w:tcPr>
            <w:tcW w:w="4336" w:type="dxa"/>
          </w:tcPr>
          <w:p w:rsidR="00893A59" w:rsidRPr="00B74AE9" w:rsidRDefault="00893A59" w:rsidP="00893A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B74AE9">
              <w:rPr>
                <w:rFonts w:ascii="Arial" w:hAnsi="Arial" w:cs="Arial"/>
                <w:lang w:val="en-US"/>
              </w:rPr>
              <w:t>Work Packages worked on</w:t>
            </w:r>
          </w:p>
          <w:p w:rsidR="00893A59" w:rsidRPr="00B74AE9" w:rsidRDefault="00893A59" w:rsidP="00893A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B74AE9">
              <w:rPr>
                <w:rFonts w:ascii="Arial" w:hAnsi="Arial" w:cs="Arial"/>
                <w:lang w:val="en-US"/>
              </w:rPr>
              <w:t>(e.g. WP2; WP5)</w:t>
            </w:r>
          </w:p>
        </w:tc>
      </w:tr>
      <w:tr w:rsidR="00893A59" w:rsidRPr="00B74AE9" w:rsidTr="00893A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893A59" w:rsidRPr="00B74AE9" w:rsidRDefault="00893A59" w:rsidP="00893A59">
            <w:pPr>
              <w:rPr>
                <w:rFonts w:ascii="Arial" w:hAnsi="Arial" w:cs="Arial"/>
                <w:i/>
                <w:color w:val="A6A6A6" w:themeColor="background1" w:themeShade="A6"/>
              </w:rPr>
            </w:pPr>
            <w:r w:rsidRPr="00B74AE9">
              <w:rPr>
                <w:rFonts w:ascii="Arial" w:hAnsi="Arial" w:cs="Arial"/>
                <w:i/>
                <w:color w:val="A6A6A6" w:themeColor="background1" w:themeShade="A6"/>
              </w:rPr>
              <w:t>E.g.</w:t>
            </w:r>
          </w:p>
        </w:tc>
        <w:tc>
          <w:tcPr>
            <w:tcW w:w="2977" w:type="dxa"/>
          </w:tcPr>
          <w:p w:rsidR="00893A59" w:rsidRPr="00B74AE9" w:rsidRDefault="00893A59" w:rsidP="00893A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6A6A6" w:themeColor="background1" w:themeShade="A6"/>
              </w:rPr>
            </w:pPr>
            <w:r w:rsidRPr="00B74AE9">
              <w:rPr>
                <w:rFonts w:ascii="Arial" w:hAnsi="Arial" w:cs="Arial"/>
                <w:i/>
                <w:color w:val="A6A6A6" w:themeColor="background1" w:themeShade="A6"/>
              </w:rPr>
              <w:t>88.5</w:t>
            </w:r>
          </w:p>
          <w:p w:rsidR="00893A59" w:rsidRPr="00B74AE9" w:rsidRDefault="00893A59" w:rsidP="00893A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6A6A6" w:themeColor="background1" w:themeShade="A6"/>
              </w:rPr>
            </w:pPr>
            <w:r w:rsidRPr="00B74AE9">
              <w:rPr>
                <w:rFonts w:ascii="Arial" w:hAnsi="Arial" w:cs="Arial"/>
                <w:i/>
                <w:color w:val="A6A6A6" w:themeColor="background1" w:themeShade="A6"/>
              </w:rPr>
              <w:t>44</w:t>
            </w:r>
          </w:p>
          <w:p w:rsidR="00893A59" w:rsidRPr="00B74AE9" w:rsidRDefault="00893A59" w:rsidP="00893A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6A6A6" w:themeColor="background1" w:themeShade="A6"/>
              </w:rPr>
            </w:pPr>
            <w:r w:rsidRPr="00B74AE9">
              <w:rPr>
                <w:rFonts w:ascii="Arial" w:hAnsi="Arial" w:cs="Arial"/>
                <w:i/>
                <w:color w:val="A6A6A6" w:themeColor="background1" w:themeShade="A6"/>
              </w:rPr>
              <w:t>44</w:t>
            </w:r>
          </w:p>
        </w:tc>
        <w:tc>
          <w:tcPr>
            <w:tcW w:w="4336" w:type="dxa"/>
          </w:tcPr>
          <w:p w:rsidR="00893A59" w:rsidRPr="00B74AE9" w:rsidRDefault="00893A59" w:rsidP="00893A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6A6A6" w:themeColor="background1" w:themeShade="A6"/>
              </w:rPr>
            </w:pPr>
            <w:r w:rsidRPr="00B74AE9">
              <w:rPr>
                <w:rFonts w:ascii="Arial" w:hAnsi="Arial" w:cs="Arial"/>
                <w:i/>
                <w:color w:val="A6A6A6" w:themeColor="background1" w:themeShade="A6"/>
              </w:rPr>
              <w:t>WP1</w:t>
            </w:r>
          </w:p>
          <w:p w:rsidR="00893A59" w:rsidRPr="00B74AE9" w:rsidRDefault="00893A59" w:rsidP="00893A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6A6A6" w:themeColor="background1" w:themeShade="A6"/>
              </w:rPr>
            </w:pPr>
            <w:r w:rsidRPr="00B74AE9">
              <w:rPr>
                <w:rFonts w:ascii="Arial" w:hAnsi="Arial" w:cs="Arial"/>
                <w:i/>
                <w:color w:val="A6A6A6" w:themeColor="background1" w:themeShade="A6"/>
              </w:rPr>
              <w:t>WP5</w:t>
            </w:r>
          </w:p>
          <w:p w:rsidR="00893A59" w:rsidRPr="00B74AE9" w:rsidRDefault="00893A59" w:rsidP="00893A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6A6A6" w:themeColor="background1" w:themeShade="A6"/>
              </w:rPr>
            </w:pPr>
            <w:r w:rsidRPr="00B74AE9">
              <w:rPr>
                <w:rFonts w:ascii="Arial" w:hAnsi="Arial" w:cs="Arial"/>
                <w:i/>
                <w:color w:val="A6A6A6" w:themeColor="background1" w:themeShade="A6"/>
              </w:rPr>
              <w:t>WP7</w:t>
            </w:r>
          </w:p>
        </w:tc>
      </w:tr>
      <w:tr w:rsidR="00893A59" w:rsidRPr="00B74AE9" w:rsidTr="00893A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893A59" w:rsidRPr="00B74AE9" w:rsidRDefault="00893A59" w:rsidP="00893A59">
            <w:pPr>
              <w:rPr>
                <w:rFonts w:ascii="Arial" w:hAnsi="Arial" w:cs="Arial"/>
              </w:rPr>
            </w:pPr>
            <w:proofErr w:type="spellStart"/>
            <w:r w:rsidRPr="00B74AE9">
              <w:rPr>
                <w:rFonts w:ascii="Arial" w:hAnsi="Arial" w:cs="Arial"/>
              </w:rPr>
              <w:t>January</w:t>
            </w:r>
            <w:proofErr w:type="spellEnd"/>
          </w:p>
        </w:tc>
        <w:tc>
          <w:tcPr>
            <w:tcW w:w="2977" w:type="dxa"/>
          </w:tcPr>
          <w:p w:rsidR="00893A59" w:rsidRPr="00B74AE9" w:rsidRDefault="00893A59" w:rsidP="00893A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</w:tc>
        <w:tc>
          <w:tcPr>
            <w:tcW w:w="4336" w:type="dxa"/>
          </w:tcPr>
          <w:p w:rsidR="00893A59" w:rsidRPr="00B74AE9" w:rsidRDefault="00893A59" w:rsidP="00893A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</w:tc>
      </w:tr>
      <w:tr w:rsidR="00893A59" w:rsidRPr="00B74AE9" w:rsidTr="00893A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893A59" w:rsidRPr="00B74AE9" w:rsidRDefault="00893A59" w:rsidP="00893A59">
            <w:pPr>
              <w:rPr>
                <w:rFonts w:ascii="Arial" w:hAnsi="Arial" w:cs="Arial"/>
              </w:rPr>
            </w:pPr>
            <w:proofErr w:type="spellStart"/>
            <w:r w:rsidRPr="00B74AE9">
              <w:rPr>
                <w:rFonts w:ascii="Arial" w:hAnsi="Arial" w:cs="Arial"/>
              </w:rPr>
              <w:t>February</w:t>
            </w:r>
            <w:proofErr w:type="spellEnd"/>
          </w:p>
        </w:tc>
        <w:tc>
          <w:tcPr>
            <w:tcW w:w="2977" w:type="dxa"/>
          </w:tcPr>
          <w:p w:rsidR="00893A59" w:rsidRPr="00B74AE9" w:rsidRDefault="00893A59" w:rsidP="00893A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</w:tc>
        <w:tc>
          <w:tcPr>
            <w:tcW w:w="4336" w:type="dxa"/>
          </w:tcPr>
          <w:p w:rsidR="00893A59" w:rsidRPr="00B74AE9" w:rsidRDefault="00893A59" w:rsidP="00893A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</w:tc>
      </w:tr>
      <w:tr w:rsidR="00893A59" w:rsidRPr="00B74AE9" w:rsidTr="00893A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893A59" w:rsidRPr="00B74AE9" w:rsidRDefault="00893A59" w:rsidP="00893A59">
            <w:pPr>
              <w:rPr>
                <w:rFonts w:ascii="Arial" w:hAnsi="Arial" w:cs="Arial"/>
              </w:rPr>
            </w:pPr>
            <w:r w:rsidRPr="00B74AE9">
              <w:rPr>
                <w:rFonts w:ascii="Arial" w:hAnsi="Arial" w:cs="Arial"/>
              </w:rPr>
              <w:t>March</w:t>
            </w:r>
          </w:p>
        </w:tc>
        <w:tc>
          <w:tcPr>
            <w:tcW w:w="2977" w:type="dxa"/>
          </w:tcPr>
          <w:p w:rsidR="00893A59" w:rsidRPr="00B74AE9" w:rsidRDefault="00893A59" w:rsidP="00893A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</w:tc>
        <w:tc>
          <w:tcPr>
            <w:tcW w:w="4336" w:type="dxa"/>
          </w:tcPr>
          <w:p w:rsidR="00893A59" w:rsidRPr="00B74AE9" w:rsidRDefault="00893A59" w:rsidP="00893A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</w:tc>
      </w:tr>
      <w:tr w:rsidR="00893A59" w:rsidRPr="00B74AE9" w:rsidTr="00893A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893A59" w:rsidRPr="00B74AE9" w:rsidRDefault="00893A59" w:rsidP="00893A59">
            <w:pPr>
              <w:rPr>
                <w:rFonts w:ascii="Arial" w:hAnsi="Arial" w:cs="Arial"/>
              </w:rPr>
            </w:pPr>
            <w:r w:rsidRPr="00B74AE9">
              <w:rPr>
                <w:rFonts w:ascii="Arial" w:hAnsi="Arial" w:cs="Arial"/>
              </w:rPr>
              <w:t>April</w:t>
            </w:r>
          </w:p>
        </w:tc>
        <w:tc>
          <w:tcPr>
            <w:tcW w:w="2977" w:type="dxa"/>
          </w:tcPr>
          <w:p w:rsidR="00893A59" w:rsidRPr="00B74AE9" w:rsidRDefault="00893A59" w:rsidP="00893A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</w:tc>
        <w:tc>
          <w:tcPr>
            <w:tcW w:w="4336" w:type="dxa"/>
          </w:tcPr>
          <w:p w:rsidR="00893A59" w:rsidRPr="00B74AE9" w:rsidRDefault="00893A59" w:rsidP="00893A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</w:tc>
      </w:tr>
      <w:tr w:rsidR="00893A59" w:rsidRPr="00B74AE9" w:rsidTr="00893A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893A59" w:rsidRPr="00B74AE9" w:rsidRDefault="00893A59" w:rsidP="00893A59">
            <w:pPr>
              <w:rPr>
                <w:rFonts w:ascii="Arial" w:hAnsi="Arial" w:cs="Arial"/>
              </w:rPr>
            </w:pPr>
            <w:r w:rsidRPr="00B74AE9">
              <w:rPr>
                <w:rFonts w:ascii="Arial" w:hAnsi="Arial" w:cs="Arial"/>
              </w:rPr>
              <w:t>May</w:t>
            </w:r>
          </w:p>
        </w:tc>
        <w:tc>
          <w:tcPr>
            <w:tcW w:w="2977" w:type="dxa"/>
          </w:tcPr>
          <w:p w:rsidR="00893A59" w:rsidRPr="00B74AE9" w:rsidRDefault="00893A59" w:rsidP="00893A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</w:tc>
        <w:tc>
          <w:tcPr>
            <w:tcW w:w="4336" w:type="dxa"/>
          </w:tcPr>
          <w:p w:rsidR="00893A59" w:rsidRPr="00B74AE9" w:rsidRDefault="00893A59" w:rsidP="00893A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</w:tc>
      </w:tr>
      <w:tr w:rsidR="00893A59" w:rsidRPr="00B74AE9" w:rsidTr="00893A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893A59" w:rsidRPr="00B74AE9" w:rsidRDefault="00893A59" w:rsidP="00893A59">
            <w:pPr>
              <w:rPr>
                <w:rFonts w:ascii="Arial" w:hAnsi="Arial" w:cs="Arial"/>
              </w:rPr>
            </w:pPr>
            <w:r w:rsidRPr="00B74AE9">
              <w:rPr>
                <w:rFonts w:ascii="Arial" w:hAnsi="Arial" w:cs="Arial"/>
              </w:rPr>
              <w:t>June</w:t>
            </w:r>
          </w:p>
        </w:tc>
        <w:tc>
          <w:tcPr>
            <w:tcW w:w="2977" w:type="dxa"/>
          </w:tcPr>
          <w:p w:rsidR="00893A59" w:rsidRPr="00B74AE9" w:rsidRDefault="00893A59" w:rsidP="00893A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</w:tc>
        <w:tc>
          <w:tcPr>
            <w:tcW w:w="4336" w:type="dxa"/>
          </w:tcPr>
          <w:p w:rsidR="00893A59" w:rsidRPr="00B74AE9" w:rsidRDefault="00893A59" w:rsidP="00893A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</w:tc>
      </w:tr>
      <w:tr w:rsidR="00893A59" w:rsidRPr="00B74AE9" w:rsidTr="00893A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893A59" w:rsidRPr="00B74AE9" w:rsidRDefault="00893A59" w:rsidP="00893A59">
            <w:pPr>
              <w:rPr>
                <w:rFonts w:ascii="Arial" w:hAnsi="Arial" w:cs="Arial"/>
              </w:rPr>
            </w:pPr>
            <w:proofErr w:type="spellStart"/>
            <w:r w:rsidRPr="00B74AE9">
              <w:rPr>
                <w:rFonts w:ascii="Arial" w:hAnsi="Arial" w:cs="Arial"/>
              </w:rPr>
              <w:t>July</w:t>
            </w:r>
            <w:proofErr w:type="spellEnd"/>
          </w:p>
        </w:tc>
        <w:tc>
          <w:tcPr>
            <w:tcW w:w="2977" w:type="dxa"/>
          </w:tcPr>
          <w:p w:rsidR="00893A59" w:rsidRPr="00B74AE9" w:rsidRDefault="00893A59" w:rsidP="00893A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</w:tc>
        <w:tc>
          <w:tcPr>
            <w:tcW w:w="4336" w:type="dxa"/>
          </w:tcPr>
          <w:p w:rsidR="00893A59" w:rsidRPr="00B74AE9" w:rsidRDefault="00893A59" w:rsidP="00893A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</w:tc>
      </w:tr>
      <w:tr w:rsidR="00893A59" w:rsidRPr="00B74AE9" w:rsidTr="00893A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893A59" w:rsidRPr="00B74AE9" w:rsidRDefault="00893A59" w:rsidP="00893A59">
            <w:pPr>
              <w:rPr>
                <w:rFonts w:ascii="Arial" w:hAnsi="Arial" w:cs="Arial"/>
              </w:rPr>
            </w:pPr>
            <w:r w:rsidRPr="00B74AE9">
              <w:rPr>
                <w:rFonts w:ascii="Arial" w:hAnsi="Arial" w:cs="Arial"/>
              </w:rPr>
              <w:t>August</w:t>
            </w:r>
          </w:p>
        </w:tc>
        <w:tc>
          <w:tcPr>
            <w:tcW w:w="2977" w:type="dxa"/>
          </w:tcPr>
          <w:p w:rsidR="00893A59" w:rsidRPr="00B74AE9" w:rsidRDefault="00893A59" w:rsidP="00893A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</w:tc>
        <w:tc>
          <w:tcPr>
            <w:tcW w:w="4336" w:type="dxa"/>
          </w:tcPr>
          <w:p w:rsidR="00893A59" w:rsidRPr="00B74AE9" w:rsidRDefault="00893A59" w:rsidP="00893A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</w:tc>
      </w:tr>
      <w:tr w:rsidR="00893A59" w:rsidRPr="00B74AE9" w:rsidTr="00893A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893A59" w:rsidRPr="00B74AE9" w:rsidRDefault="00893A59" w:rsidP="00893A59">
            <w:pPr>
              <w:rPr>
                <w:rFonts w:ascii="Arial" w:hAnsi="Arial" w:cs="Arial"/>
              </w:rPr>
            </w:pPr>
            <w:r w:rsidRPr="00B74AE9">
              <w:rPr>
                <w:rFonts w:ascii="Arial" w:hAnsi="Arial" w:cs="Arial"/>
              </w:rPr>
              <w:t>September</w:t>
            </w:r>
          </w:p>
        </w:tc>
        <w:tc>
          <w:tcPr>
            <w:tcW w:w="2977" w:type="dxa"/>
          </w:tcPr>
          <w:p w:rsidR="00893A59" w:rsidRPr="00B74AE9" w:rsidRDefault="00893A59" w:rsidP="00893A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</w:tc>
        <w:tc>
          <w:tcPr>
            <w:tcW w:w="4336" w:type="dxa"/>
          </w:tcPr>
          <w:p w:rsidR="00893A59" w:rsidRPr="00B74AE9" w:rsidRDefault="00893A59" w:rsidP="00893A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</w:tc>
      </w:tr>
      <w:tr w:rsidR="00893A59" w:rsidRPr="00B74AE9" w:rsidTr="00893A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893A59" w:rsidRPr="00B74AE9" w:rsidRDefault="00893A59" w:rsidP="00893A59">
            <w:pPr>
              <w:rPr>
                <w:rFonts w:ascii="Arial" w:hAnsi="Arial" w:cs="Arial"/>
              </w:rPr>
            </w:pPr>
            <w:proofErr w:type="spellStart"/>
            <w:r w:rsidRPr="00B74AE9">
              <w:rPr>
                <w:rFonts w:ascii="Arial" w:hAnsi="Arial" w:cs="Arial"/>
              </w:rPr>
              <w:t>October</w:t>
            </w:r>
            <w:proofErr w:type="spellEnd"/>
          </w:p>
        </w:tc>
        <w:tc>
          <w:tcPr>
            <w:tcW w:w="2977" w:type="dxa"/>
          </w:tcPr>
          <w:p w:rsidR="00893A59" w:rsidRPr="00B74AE9" w:rsidRDefault="00893A59" w:rsidP="00893A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</w:tc>
        <w:tc>
          <w:tcPr>
            <w:tcW w:w="4336" w:type="dxa"/>
          </w:tcPr>
          <w:p w:rsidR="00893A59" w:rsidRPr="00B74AE9" w:rsidRDefault="00893A59" w:rsidP="00893A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</w:tc>
      </w:tr>
      <w:tr w:rsidR="00893A59" w:rsidRPr="00B74AE9" w:rsidTr="00893A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893A59" w:rsidRPr="00B74AE9" w:rsidRDefault="00893A59" w:rsidP="00893A59">
            <w:pPr>
              <w:rPr>
                <w:rFonts w:ascii="Arial" w:hAnsi="Arial" w:cs="Arial"/>
              </w:rPr>
            </w:pPr>
            <w:r w:rsidRPr="00B74AE9">
              <w:rPr>
                <w:rFonts w:ascii="Arial" w:hAnsi="Arial" w:cs="Arial"/>
              </w:rPr>
              <w:t>November</w:t>
            </w:r>
          </w:p>
        </w:tc>
        <w:tc>
          <w:tcPr>
            <w:tcW w:w="2977" w:type="dxa"/>
          </w:tcPr>
          <w:p w:rsidR="00893A59" w:rsidRPr="00B74AE9" w:rsidRDefault="00893A59" w:rsidP="00893A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</w:tc>
        <w:tc>
          <w:tcPr>
            <w:tcW w:w="4336" w:type="dxa"/>
          </w:tcPr>
          <w:p w:rsidR="00893A59" w:rsidRPr="00B74AE9" w:rsidRDefault="00893A59" w:rsidP="00893A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</w:tc>
      </w:tr>
      <w:tr w:rsidR="00893A59" w:rsidRPr="00B74AE9" w:rsidTr="00893A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893A59" w:rsidRPr="00B74AE9" w:rsidRDefault="00893A59" w:rsidP="00893A59">
            <w:pPr>
              <w:rPr>
                <w:rFonts w:ascii="Arial" w:hAnsi="Arial" w:cs="Arial"/>
              </w:rPr>
            </w:pPr>
            <w:proofErr w:type="spellStart"/>
            <w:r w:rsidRPr="00B74AE9">
              <w:rPr>
                <w:rFonts w:ascii="Arial" w:hAnsi="Arial" w:cs="Arial"/>
              </w:rPr>
              <w:t>December</w:t>
            </w:r>
            <w:proofErr w:type="spellEnd"/>
          </w:p>
        </w:tc>
        <w:tc>
          <w:tcPr>
            <w:tcW w:w="2977" w:type="dxa"/>
          </w:tcPr>
          <w:p w:rsidR="00893A59" w:rsidRPr="00B74AE9" w:rsidRDefault="00893A59" w:rsidP="00893A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</w:tc>
        <w:tc>
          <w:tcPr>
            <w:tcW w:w="4336" w:type="dxa"/>
          </w:tcPr>
          <w:p w:rsidR="00893A59" w:rsidRPr="00B74AE9" w:rsidRDefault="00893A59" w:rsidP="00893A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</w:tc>
      </w:tr>
    </w:tbl>
    <w:p w:rsidR="00893A59" w:rsidRPr="00B74AE9" w:rsidRDefault="00893A59">
      <w:pPr>
        <w:spacing w:after="200" w:line="2" w:lineRule="auto"/>
        <w:rPr>
          <w:rFonts w:ascii="Arial" w:hAnsi="Arial" w:cs="Arial"/>
          <w:lang w:val="en-US"/>
        </w:rPr>
      </w:pPr>
      <w:r w:rsidRPr="00B74AE9">
        <w:rPr>
          <w:rFonts w:ascii="Arial" w:hAnsi="Arial" w:cs="Arial"/>
          <w:lang w:val="en-US"/>
        </w:rPr>
        <w:br w:type="page"/>
      </w:r>
    </w:p>
    <w:tbl>
      <w:tblPr>
        <w:tblStyle w:val="MovetiaStandard"/>
        <w:tblW w:w="0" w:type="auto"/>
        <w:tblLook w:val="04A0" w:firstRow="1" w:lastRow="0" w:firstColumn="1" w:lastColumn="0" w:noHBand="0" w:noVBand="1"/>
      </w:tblPr>
      <w:tblGrid>
        <w:gridCol w:w="3119"/>
        <w:gridCol w:w="5470"/>
      </w:tblGrid>
      <w:tr w:rsidR="00893A59" w:rsidRPr="0054409C" w:rsidTr="00B74A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893A59" w:rsidRPr="00B74AE9" w:rsidRDefault="00893A59" w:rsidP="005F4EEC">
            <w:pPr>
              <w:rPr>
                <w:rFonts w:ascii="Arial" w:hAnsi="Arial" w:cs="Arial"/>
                <w:lang w:val="en-US"/>
              </w:rPr>
            </w:pPr>
            <w:bookmarkStart w:id="0" w:name="_GoBack" w:colFirst="1" w:colLast="1"/>
            <w:r w:rsidRPr="00B74AE9">
              <w:rPr>
                <w:rFonts w:ascii="Arial" w:hAnsi="Arial" w:cs="Arial"/>
                <w:lang w:val="en-US"/>
              </w:rPr>
              <w:lastRenderedPageBreak/>
              <w:t>TOTAL Days worked on the project</w:t>
            </w:r>
          </w:p>
        </w:tc>
        <w:tc>
          <w:tcPr>
            <w:tcW w:w="5470" w:type="dxa"/>
          </w:tcPr>
          <w:p w:rsidR="00893A59" w:rsidRPr="00B74AE9" w:rsidRDefault="00893A59" w:rsidP="00893A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B74AE9">
              <w:rPr>
                <w:rFonts w:ascii="Arial" w:hAnsi="Arial" w:cs="Arial"/>
                <w:lang w:val="en-US"/>
              </w:rPr>
              <w:t>Name, date and signature of the worker AND</w:t>
            </w:r>
          </w:p>
          <w:p w:rsidR="00893A59" w:rsidRPr="00B74AE9" w:rsidRDefault="00893A59" w:rsidP="00893A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  <w:p w:rsidR="00893A59" w:rsidRPr="00B74AE9" w:rsidRDefault="00893A59" w:rsidP="00893A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B74AE9">
              <w:rPr>
                <w:rFonts w:ascii="Arial" w:hAnsi="Arial" w:cs="Arial"/>
                <w:lang w:val="en-US"/>
              </w:rPr>
              <w:t>Name, date and signature of the supervisor OR the project manager/coordinator (if not the same as the worker)</w:t>
            </w:r>
          </w:p>
          <w:p w:rsidR="00893A59" w:rsidRPr="00B74AE9" w:rsidRDefault="00893A59" w:rsidP="00893A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u w:val="single"/>
                <w:lang w:val="en-US"/>
              </w:rPr>
            </w:pPr>
            <w:r w:rsidRPr="00B74AE9">
              <w:rPr>
                <w:rFonts w:ascii="Arial" w:hAnsi="Arial" w:cs="Arial"/>
                <w:color w:val="auto"/>
                <w:u w:val="single"/>
                <w:lang w:val="en-US"/>
              </w:rPr>
              <w:t>To be signed once yearly</w:t>
            </w:r>
          </w:p>
        </w:tc>
      </w:tr>
      <w:tr w:rsidR="00B74AE9" w:rsidRPr="00B74AE9" w:rsidTr="00B74A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Merge w:val="restart"/>
          </w:tcPr>
          <w:p w:rsidR="00B74AE9" w:rsidRPr="00B74AE9" w:rsidRDefault="00B74AE9" w:rsidP="005F4EE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470" w:type="dxa"/>
          </w:tcPr>
          <w:p w:rsidR="00B74AE9" w:rsidRPr="00B74AE9" w:rsidRDefault="00B74AE9" w:rsidP="00B74AE9">
            <w:pPr>
              <w:tabs>
                <w:tab w:val="left" w:pos="84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  <w:p w:rsidR="00B74AE9" w:rsidRPr="0054409C" w:rsidRDefault="00B74AE9" w:rsidP="00B74AE9">
            <w:pPr>
              <w:tabs>
                <w:tab w:val="left" w:pos="84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  <w:p w:rsidR="00B74AE9" w:rsidRPr="00B74AE9" w:rsidRDefault="00B74AE9" w:rsidP="00B74AE9">
            <w:pPr>
              <w:tabs>
                <w:tab w:val="left" w:pos="84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B74AE9">
              <w:rPr>
                <w:rFonts w:ascii="Arial" w:hAnsi="Arial" w:cs="Arial"/>
                <w:lang w:val="en-US"/>
              </w:rPr>
              <w:t>Name</w:t>
            </w:r>
            <w:proofErr w:type="gramStart"/>
            <w:r w:rsidRPr="00B74AE9">
              <w:rPr>
                <w:rFonts w:ascii="Arial" w:hAnsi="Arial" w:cs="Arial"/>
                <w:lang w:val="en-US"/>
              </w:rPr>
              <w:t>:</w:t>
            </w:r>
            <w:r w:rsidRPr="00B74AE9">
              <w:rPr>
                <w:rFonts w:ascii="Arial" w:hAnsi="Arial" w:cs="Arial"/>
                <w:lang w:val="en-US"/>
              </w:rPr>
              <w:tab/>
              <w:t xml:space="preserve"> </w:t>
            </w:r>
            <w:sdt>
              <w:sdtPr>
                <w:rPr>
                  <w:rFonts w:ascii="Arial" w:hAnsi="Arial" w:cs="Arial"/>
                </w:rPr>
                <w:id w:val="1577631845"/>
                <w:placeholder>
                  <w:docPart w:val="DA99B6F080F047669FF34112B1759E9E"/>
                </w:placeholder>
                <w:showingPlcHdr/>
                <w:text/>
              </w:sdtPr>
              <w:sdtEndPr/>
              <w:sdtContent>
                <w:r w:rsidRPr="00B74AE9">
                  <w:rPr>
                    <w:rStyle w:val="PlaceholderText"/>
                    <w:rFonts w:ascii="Arial" w:hAnsi="Arial" w:cs="Arial"/>
                    <w:lang w:val="en-US"/>
                  </w:rPr>
                  <w:t>……………</w:t>
                </w:r>
                <w:r w:rsidRPr="00B74AE9">
                  <w:rPr>
                    <w:rStyle w:val="PlaceholderText"/>
                    <w:rFonts w:ascii="Arial" w:hAnsi="Arial" w:cs="Arial"/>
                  </w:rPr>
                  <w:t>………………………………..</w:t>
                </w:r>
                <w:proofErr w:type="gramEnd"/>
              </w:sdtContent>
            </w:sdt>
          </w:p>
          <w:p w:rsidR="00B74AE9" w:rsidRPr="00B74AE9" w:rsidRDefault="00B74AE9" w:rsidP="00B74AE9">
            <w:pPr>
              <w:tabs>
                <w:tab w:val="left" w:pos="84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  <w:p w:rsidR="00B74AE9" w:rsidRPr="00B74AE9" w:rsidRDefault="00B74AE9" w:rsidP="00B74AE9">
            <w:pPr>
              <w:tabs>
                <w:tab w:val="left" w:pos="84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B74AE9" w:rsidRPr="00B74AE9" w:rsidRDefault="00B74AE9" w:rsidP="00B74AE9">
            <w:pPr>
              <w:tabs>
                <w:tab w:val="left" w:pos="84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B74AE9">
              <w:rPr>
                <w:rFonts w:ascii="Arial" w:hAnsi="Arial" w:cs="Arial"/>
                <w:lang w:val="en-US"/>
              </w:rPr>
              <w:t>Function</w:t>
            </w:r>
            <w:proofErr w:type="gramStart"/>
            <w:r w:rsidRPr="00B74AE9">
              <w:rPr>
                <w:rFonts w:ascii="Arial" w:hAnsi="Arial" w:cs="Arial"/>
                <w:lang w:val="en-US"/>
              </w:rPr>
              <w:t xml:space="preserve">: </w:t>
            </w:r>
            <w:r w:rsidRPr="00B74AE9">
              <w:rPr>
                <w:rFonts w:ascii="Arial" w:hAnsi="Arial" w:cs="Arial"/>
                <w:lang w:val="en-US"/>
              </w:rPr>
              <w:tab/>
            </w:r>
            <w:sdt>
              <w:sdtPr>
                <w:rPr>
                  <w:rFonts w:ascii="Arial" w:hAnsi="Arial" w:cs="Arial"/>
                </w:rPr>
                <w:id w:val="1089268989"/>
                <w:placeholder>
                  <w:docPart w:val="6BFD203E3EB1403AB67C2B1DB8385DC6"/>
                </w:placeholder>
                <w:showingPlcHdr/>
                <w:text/>
              </w:sdtPr>
              <w:sdtEndPr/>
              <w:sdtContent>
                <w:r w:rsidRPr="00B74AE9">
                  <w:rPr>
                    <w:rStyle w:val="PlaceholderText"/>
                    <w:rFonts w:ascii="Arial" w:hAnsi="Arial" w:cs="Arial"/>
                    <w:lang w:val="en-US"/>
                  </w:rPr>
                  <w:t>……………</w:t>
                </w:r>
                <w:r w:rsidRPr="00B74AE9">
                  <w:rPr>
                    <w:rStyle w:val="PlaceholderText"/>
                    <w:rFonts w:ascii="Arial" w:hAnsi="Arial" w:cs="Arial"/>
                  </w:rPr>
                  <w:t>………………………………..</w:t>
                </w:r>
                <w:proofErr w:type="gramEnd"/>
              </w:sdtContent>
            </w:sdt>
          </w:p>
          <w:p w:rsidR="00B74AE9" w:rsidRPr="00B74AE9" w:rsidRDefault="00B74AE9" w:rsidP="00B74AE9">
            <w:pPr>
              <w:tabs>
                <w:tab w:val="left" w:pos="84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  <w:p w:rsidR="00B74AE9" w:rsidRPr="00B74AE9" w:rsidRDefault="00B74AE9" w:rsidP="00B74AE9">
            <w:pPr>
              <w:tabs>
                <w:tab w:val="left" w:pos="84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B74AE9" w:rsidRPr="00B74AE9" w:rsidRDefault="00B74AE9" w:rsidP="00B74AE9">
            <w:pPr>
              <w:tabs>
                <w:tab w:val="left" w:pos="84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B74AE9" w:rsidRPr="00B74AE9" w:rsidRDefault="00B74AE9" w:rsidP="00B74AE9">
            <w:pPr>
              <w:tabs>
                <w:tab w:val="left" w:pos="84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  <w:p w:rsidR="00B74AE9" w:rsidRPr="00B74AE9" w:rsidRDefault="00B74AE9" w:rsidP="00B74AE9">
            <w:pPr>
              <w:tabs>
                <w:tab w:val="left" w:pos="84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B74AE9">
              <w:rPr>
                <w:rFonts w:ascii="Arial" w:hAnsi="Arial" w:cs="Arial"/>
                <w:lang w:val="en-US"/>
              </w:rPr>
              <w:t>Signatur</w:t>
            </w:r>
            <w:proofErr w:type="spellEnd"/>
            <w:proofErr w:type="gramStart"/>
            <w:r w:rsidRPr="00B74AE9">
              <w:rPr>
                <w:rFonts w:ascii="Arial" w:hAnsi="Arial" w:cs="Arial"/>
                <w:lang w:val="en-US"/>
              </w:rPr>
              <w:t xml:space="preserve">: </w:t>
            </w:r>
            <w:r w:rsidRPr="00B74AE9">
              <w:rPr>
                <w:rFonts w:ascii="Arial" w:hAnsi="Arial" w:cs="Arial"/>
                <w:lang w:val="en-US"/>
              </w:rPr>
              <w:tab/>
            </w:r>
            <w:sdt>
              <w:sdtPr>
                <w:rPr>
                  <w:rFonts w:ascii="Arial" w:hAnsi="Arial" w:cs="Arial"/>
                </w:rPr>
                <w:id w:val="1178623194"/>
                <w:placeholder>
                  <w:docPart w:val="21338AC27EE743AFAD1B760BA28BB3D9"/>
                </w:placeholder>
                <w:showingPlcHdr/>
                <w:text/>
              </w:sdtPr>
              <w:sdtEndPr/>
              <w:sdtContent>
                <w:r w:rsidRPr="00B74AE9">
                  <w:rPr>
                    <w:rStyle w:val="PlaceholderText"/>
                    <w:rFonts w:ascii="Arial" w:hAnsi="Arial" w:cs="Arial"/>
                    <w:lang w:val="en-US"/>
                  </w:rPr>
                  <w:t>……………</w:t>
                </w:r>
                <w:r w:rsidRPr="00B74AE9">
                  <w:rPr>
                    <w:rStyle w:val="PlaceholderText"/>
                    <w:rFonts w:ascii="Arial" w:hAnsi="Arial" w:cs="Arial"/>
                  </w:rPr>
                  <w:t>………………………………..</w:t>
                </w:r>
                <w:proofErr w:type="gramEnd"/>
              </w:sdtContent>
            </w:sdt>
          </w:p>
          <w:p w:rsidR="00B74AE9" w:rsidRPr="00B74AE9" w:rsidRDefault="00B74AE9" w:rsidP="005F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  <w:p w:rsidR="00B74AE9" w:rsidRPr="00B74AE9" w:rsidRDefault="00B74AE9" w:rsidP="005F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B74AE9" w:rsidRPr="00B74AE9" w:rsidRDefault="00B74AE9" w:rsidP="005F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  <w:p w:rsidR="00B74AE9" w:rsidRPr="00B74AE9" w:rsidRDefault="00B74AE9" w:rsidP="00B74AE9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B74AE9">
              <w:rPr>
                <w:rFonts w:ascii="Arial" w:hAnsi="Arial" w:cs="Arial"/>
              </w:rPr>
              <w:t xml:space="preserve">Date: </w:t>
            </w:r>
            <w:r w:rsidRPr="00B74AE9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  <w:lang w:val="en-US"/>
                </w:rPr>
                <w:id w:val="132149701"/>
                <w:placeholder>
                  <w:docPart w:val="4061EE4EBB41418F8777E027B801BC28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Pr="00B74AE9">
                  <w:rPr>
                    <w:rStyle w:val="PlaceholderText"/>
                    <w:rFonts w:ascii="Arial" w:hAnsi="Arial" w:cs="Arial"/>
                  </w:rPr>
                  <w:t>……………………………………</w:t>
                </w:r>
              </w:sdtContent>
            </w:sdt>
          </w:p>
          <w:p w:rsidR="00B74AE9" w:rsidRPr="00B74AE9" w:rsidRDefault="00B74AE9" w:rsidP="00B74AE9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74AE9" w:rsidRPr="00B74AE9" w:rsidTr="00B74A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Merge/>
          </w:tcPr>
          <w:p w:rsidR="00B74AE9" w:rsidRPr="00B74AE9" w:rsidRDefault="00B74AE9" w:rsidP="00B74AE9">
            <w:pPr>
              <w:rPr>
                <w:rFonts w:ascii="Arial" w:hAnsi="Arial" w:cs="Arial"/>
              </w:rPr>
            </w:pPr>
          </w:p>
        </w:tc>
        <w:tc>
          <w:tcPr>
            <w:tcW w:w="5470" w:type="dxa"/>
          </w:tcPr>
          <w:p w:rsidR="00B74AE9" w:rsidRPr="00B74AE9" w:rsidRDefault="00B74AE9" w:rsidP="00B74AE9">
            <w:pPr>
              <w:tabs>
                <w:tab w:val="left" w:pos="84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6A6A6" w:themeColor="background1" w:themeShade="A6"/>
                <w:lang w:val="en-US"/>
              </w:rPr>
            </w:pPr>
          </w:p>
          <w:p w:rsidR="00B74AE9" w:rsidRPr="00B74AE9" w:rsidRDefault="00B74AE9" w:rsidP="00B74AE9">
            <w:pPr>
              <w:tabs>
                <w:tab w:val="left" w:pos="84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6A6A6" w:themeColor="background1" w:themeShade="A6"/>
                <w:lang w:val="en-US"/>
              </w:rPr>
            </w:pPr>
            <w:r w:rsidRPr="00B74AE9">
              <w:rPr>
                <w:rFonts w:ascii="Arial" w:hAnsi="Arial" w:cs="Arial"/>
                <w:i/>
                <w:color w:val="A6A6A6" w:themeColor="background1" w:themeShade="A6"/>
                <w:lang w:val="en-US"/>
              </w:rPr>
              <w:t>Supervisor OR Project manager/coordinator</w:t>
            </w:r>
          </w:p>
          <w:p w:rsidR="00B74AE9" w:rsidRPr="00B74AE9" w:rsidRDefault="00B74AE9" w:rsidP="00B74AE9">
            <w:pPr>
              <w:tabs>
                <w:tab w:val="left" w:pos="84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  <w:p w:rsidR="00B74AE9" w:rsidRPr="00B74AE9" w:rsidRDefault="00B74AE9" w:rsidP="00B74AE9">
            <w:pPr>
              <w:tabs>
                <w:tab w:val="left" w:pos="84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  <w:p w:rsidR="00B74AE9" w:rsidRPr="00B74AE9" w:rsidRDefault="00B74AE9" w:rsidP="00B74AE9">
            <w:pPr>
              <w:tabs>
                <w:tab w:val="left" w:pos="84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B74AE9">
              <w:rPr>
                <w:rFonts w:ascii="Arial" w:hAnsi="Arial" w:cs="Arial"/>
                <w:lang w:val="en-US"/>
              </w:rPr>
              <w:t>Name</w:t>
            </w:r>
            <w:proofErr w:type="gramStart"/>
            <w:r w:rsidRPr="00B74AE9">
              <w:rPr>
                <w:rFonts w:ascii="Arial" w:hAnsi="Arial" w:cs="Arial"/>
                <w:lang w:val="en-US"/>
              </w:rPr>
              <w:t>:</w:t>
            </w:r>
            <w:r w:rsidRPr="00B74AE9">
              <w:rPr>
                <w:rFonts w:ascii="Arial" w:hAnsi="Arial" w:cs="Arial"/>
                <w:lang w:val="en-US"/>
              </w:rPr>
              <w:tab/>
              <w:t xml:space="preserve"> </w:t>
            </w:r>
            <w:sdt>
              <w:sdtPr>
                <w:rPr>
                  <w:rFonts w:ascii="Arial" w:hAnsi="Arial" w:cs="Arial"/>
                </w:rPr>
                <w:id w:val="-1520005539"/>
                <w:placeholder>
                  <w:docPart w:val="C29FCB75B53D457EA60796C140D9632F"/>
                </w:placeholder>
                <w:showingPlcHdr/>
                <w:text/>
              </w:sdtPr>
              <w:sdtEndPr/>
              <w:sdtContent>
                <w:r w:rsidRPr="00B74AE9">
                  <w:rPr>
                    <w:rStyle w:val="PlaceholderText"/>
                    <w:rFonts w:ascii="Arial" w:hAnsi="Arial" w:cs="Arial"/>
                    <w:lang w:val="en-US"/>
                  </w:rPr>
                  <w:t>……………</w:t>
                </w:r>
                <w:r w:rsidRPr="00B74AE9">
                  <w:rPr>
                    <w:rStyle w:val="PlaceholderText"/>
                    <w:rFonts w:ascii="Arial" w:hAnsi="Arial" w:cs="Arial"/>
                  </w:rPr>
                  <w:t>………………………………..</w:t>
                </w:r>
                <w:proofErr w:type="gramEnd"/>
              </w:sdtContent>
            </w:sdt>
          </w:p>
          <w:p w:rsidR="00B74AE9" w:rsidRPr="00B74AE9" w:rsidRDefault="00B74AE9" w:rsidP="00B74AE9">
            <w:pPr>
              <w:tabs>
                <w:tab w:val="left" w:pos="84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  <w:p w:rsidR="00B74AE9" w:rsidRPr="0054409C" w:rsidRDefault="00B74AE9" w:rsidP="00B74AE9">
            <w:pPr>
              <w:tabs>
                <w:tab w:val="left" w:pos="84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  <w:p w:rsidR="00B74AE9" w:rsidRPr="00B74AE9" w:rsidRDefault="00B74AE9" w:rsidP="00B74AE9">
            <w:pPr>
              <w:tabs>
                <w:tab w:val="left" w:pos="84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B74AE9">
              <w:rPr>
                <w:rFonts w:ascii="Arial" w:hAnsi="Arial" w:cs="Arial"/>
                <w:lang w:val="en-US"/>
              </w:rPr>
              <w:t>Function</w:t>
            </w:r>
            <w:proofErr w:type="gramStart"/>
            <w:r w:rsidRPr="00B74AE9">
              <w:rPr>
                <w:rFonts w:ascii="Arial" w:hAnsi="Arial" w:cs="Arial"/>
                <w:lang w:val="en-US"/>
              </w:rPr>
              <w:t xml:space="preserve">: </w:t>
            </w:r>
            <w:r w:rsidRPr="00B74AE9">
              <w:rPr>
                <w:rFonts w:ascii="Arial" w:hAnsi="Arial" w:cs="Arial"/>
                <w:lang w:val="en-US"/>
              </w:rPr>
              <w:tab/>
            </w:r>
            <w:sdt>
              <w:sdtPr>
                <w:rPr>
                  <w:rFonts w:ascii="Arial" w:hAnsi="Arial" w:cs="Arial"/>
                </w:rPr>
                <w:id w:val="-262919077"/>
                <w:placeholder>
                  <w:docPart w:val="5AB00F8BCABF49BB9F363BAE4A94E2D3"/>
                </w:placeholder>
                <w:showingPlcHdr/>
                <w:text/>
              </w:sdtPr>
              <w:sdtEndPr/>
              <w:sdtContent>
                <w:r w:rsidRPr="00B74AE9">
                  <w:rPr>
                    <w:rStyle w:val="PlaceholderText"/>
                    <w:rFonts w:ascii="Arial" w:hAnsi="Arial" w:cs="Arial"/>
                    <w:lang w:val="en-US"/>
                  </w:rPr>
                  <w:t>……………</w:t>
                </w:r>
                <w:r w:rsidRPr="00B74AE9">
                  <w:rPr>
                    <w:rStyle w:val="PlaceholderText"/>
                    <w:rFonts w:ascii="Arial" w:hAnsi="Arial" w:cs="Arial"/>
                  </w:rPr>
                  <w:t>………………………………..</w:t>
                </w:r>
                <w:proofErr w:type="gramEnd"/>
              </w:sdtContent>
            </w:sdt>
          </w:p>
          <w:p w:rsidR="00B74AE9" w:rsidRPr="00B74AE9" w:rsidRDefault="00B74AE9" w:rsidP="00B74AE9">
            <w:pPr>
              <w:tabs>
                <w:tab w:val="left" w:pos="84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  <w:p w:rsidR="00B74AE9" w:rsidRPr="00B74AE9" w:rsidRDefault="00B74AE9" w:rsidP="00B74AE9">
            <w:pPr>
              <w:tabs>
                <w:tab w:val="left" w:pos="84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B74AE9" w:rsidRPr="00B74AE9" w:rsidRDefault="00B74AE9" w:rsidP="00B74AE9">
            <w:pPr>
              <w:tabs>
                <w:tab w:val="left" w:pos="84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B74AE9" w:rsidRPr="00B74AE9" w:rsidRDefault="00B74AE9" w:rsidP="00B74AE9">
            <w:pPr>
              <w:tabs>
                <w:tab w:val="left" w:pos="84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  <w:p w:rsidR="00B74AE9" w:rsidRPr="00B74AE9" w:rsidRDefault="00B74AE9" w:rsidP="00B74AE9">
            <w:pPr>
              <w:tabs>
                <w:tab w:val="left" w:pos="84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B74AE9">
              <w:rPr>
                <w:rFonts w:ascii="Arial" w:hAnsi="Arial" w:cs="Arial"/>
                <w:lang w:val="en-US"/>
              </w:rPr>
              <w:t>Signatur</w:t>
            </w:r>
            <w:proofErr w:type="spellEnd"/>
            <w:proofErr w:type="gramStart"/>
            <w:r w:rsidRPr="00B74AE9">
              <w:rPr>
                <w:rFonts w:ascii="Arial" w:hAnsi="Arial" w:cs="Arial"/>
                <w:lang w:val="en-US"/>
              </w:rPr>
              <w:t xml:space="preserve">: </w:t>
            </w:r>
            <w:r w:rsidRPr="00B74AE9">
              <w:rPr>
                <w:rFonts w:ascii="Arial" w:hAnsi="Arial" w:cs="Arial"/>
                <w:lang w:val="en-US"/>
              </w:rPr>
              <w:tab/>
            </w:r>
            <w:sdt>
              <w:sdtPr>
                <w:rPr>
                  <w:rFonts w:ascii="Arial" w:hAnsi="Arial" w:cs="Arial"/>
                </w:rPr>
                <w:id w:val="-499427466"/>
                <w:placeholder>
                  <w:docPart w:val="DF58A476699D4D8F8274017D36ADB57B"/>
                </w:placeholder>
                <w:showingPlcHdr/>
                <w:text/>
              </w:sdtPr>
              <w:sdtEndPr/>
              <w:sdtContent>
                <w:r w:rsidRPr="00B74AE9">
                  <w:rPr>
                    <w:rStyle w:val="PlaceholderText"/>
                    <w:rFonts w:ascii="Arial" w:hAnsi="Arial" w:cs="Arial"/>
                    <w:lang w:val="en-US"/>
                  </w:rPr>
                  <w:t>……………</w:t>
                </w:r>
                <w:r w:rsidRPr="00B74AE9">
                  <w:rPr>
                    <w:rStyle w:val="PlaceholderText"/>
                    <w:rFonts w:ascii="Arial" w:hAnsi="Arial" w:cs="Arial"/>
                  </w:rPr>
                  <w:t>………………………………..</w:t>
                </w:r>
                <w:proofErr w:type="gramEnd"/>
              </w:sdtContent>
            </w:sdt>
          </w:p>
          <w:p w:rsidR="00B74AE9" w:rsidRPr="00B74AE9" w:rsidRDefault="00B74AE9" w:rsidP="00B74A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  <w:p w:rsidR="00B74AE9" w:rsidRPr="00B74AE9" w:rsidRDefault="00B74AE9" w:rsidP="00B74A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B74AE9" w:rsidRPr="00B74AE9" w:rsidRDefault="00B74AE9" w:rsidP="00B74A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  <w:p w:rsidR="00B74AE9" w:rsidRPr="00B74AE9" w:rsidRDefault="00B74AE9" w:rsidP="00B74AE9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74AE9">
              <w:rPr>
                <w:rFonts w:ascii="Arial" w:hAnsi="Arial" w:cs="Arial"/>
              </w:rPr>
              <w:t xml:space="preserve">Date: </w:t>
            </w:r>
            <w:r w:rsidRPr="00B74AE9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  <w:lang w:val="en-US"/>
                </w:rPr>
                <w:id w:val="-1575812075"/>
                <w:placeholder>
                  <w:docPart w:val="6B9CDB2F4E7749FB952F2D1E23CA19D3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Pr="00B74AE9">
                  <w:rPr>
                    <w:rStyle w:val="PlaceholderText"/>
                    <w:rFonts w:ascii="Arial" w:hAnsi="Arial" w:cs="Arial"/>
                  </w:rPr>
                  <w:t>……………………………………</w:t>
                </w:r>
              </w:sdtContent>
            </w:sdt>
          </w:p>
        </w:tc>
      </w:tr>
      <w:bookmarkEnd w:id="0"/>
    </w:tbl>
    <w:p w:rsidR="00893A59" w:rsidRPr="00B74AE9" w:rsidRDefault="00893A59" w:rsidP="005F4EEC">
      <w:pPr>
        <w:rPr>
          <w:rFonts w:ascii="Arial" w:hAnsi="Arial" w:cs="Arial"/>
          <w:lang w:val="en-US"/>
        </w:rPr>
      </w:pPr>
    </w:p>
    <w:sectPr w:rsidR="00893A59" w:rsidRPr="00B74AE9" w:rsidSect="00893A5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361" w:bottom="1747" w:left="1956" w:header="567" w:footer="5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EEC" w:rsidRDefault="005F4EEC" w:rsidP="00F91D37">
      <w:pPr>
        <w:spacing w:line="240" w:lineRule="auto"/>
      </w:pPr>
      <w:r>
        <w:separator/>
      </w:r>
    </w:p>
  </w:endnote>
  <w:endnote w:type="continuationSeparator" w:id="0">
    <w:p w:rsidR="005F4EEC" w:rsidRDefault="005F4EEC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kurat Pro">
    <w:altName w:val="Calibri"/>
    <w:panose1 w:val="00000000000000000000"/>
    <w:charset w:val="00"/>
    <w:family w:val="swiss"/>
    <w:notTrueType/>
    <w:pitch w:val="variable"/>
    <w:sig w:usb0="A00000AF" w:usb1="4000316A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ueHaasGroteskText Std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vetia-Emoji">
    <w:altName w:val="MS UI Gothic"/>
    <w:panose1 w:val="00000000000000000000"/>
    <w:charset w:val="00"/>
    <w:family w:val="modern"/>
    <w:notTrueType/>
    <w:pitch w:val="variable"/>
    <w:sig w:usb0="00000003" w:usb1="02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EEC" w:rsidRPr="005F4EEC" w:rsidRDefault="005F4EEC" w:rsidP="000E33D0">
    <w:pPr>
      <w:pStyle w:val="Footer"/>
      <w:tabs>
        <w:tab w:val="left" w:pos="2142"/>
        <w:tab w:val="left" w:pos="4298"/>
        <w:tab w:val="left" w:pos="6439"/>
      </w:tabs>
      <w:rPr>
        <w:lang w:val="it-IT"/>
      </w:rPr>
    </w:pPr>
    <w:r w:rsidRPr="005F4EEC">
      <w:rPr>
        <w:lang w:val="it-IT"/>
      </w:rPr>
      <w:t>Movetia</w:t>
    </w:r>
    <w:r w:rsidRPr="005F4EEC">
      <w:rPr>
        <w:lang w:val="it-IT"/>
      </w:rPr>
      <w:tab/>
    </w:r>
    <w:proofErr w:type="spellStart"/>
    <w:r w:rsidRPr="005F4EEC">
      <w:rPr>
        <w:lang w:val="it-IT"/>
      </w:rPr>
      <w:t>Dornacherstrasse</w:t>
    </w:r>
    <w:proofErr w:type="spellEnd"/>
    <w:r w:rsidRPr="005F4EEC">
      <w:rPr>
        <w:lang w:val="it-IT"/>
      </w:rPr>
      <w:t xml:space="preserve"> 28A</w:t>
    </w:r>
    <w:r w:rsidRPr="005F4EEC">
      <w:rPr>
        <w:lang w:val="it-IT"/>
      </w:rPr>
      <w:tab/>
      <w:t>info@movetia.ch</w:t>
    </w:r>
  </w:p>
  <w:p w:rsidR="005F4EEC" w:rsidRPr="00372E9E" w:rsidRDefault="005F4EEC" w:rsidP="005F4EEC">
    <w:pPr>
      <w:pStyle w:val="Footer"/>
      <w:tabs>
        <w:tab w:val="left" w:pos="2142"/>
        <w:tab w:val="left" w:pos="4298"/>
        <w:tab w:val="left" w:pos="6439"/>
        <w:tab w:val="right" w:pos="13608"/>
      </w:tabs>
      <w:rPr>
        <w:lang w:val="en-GB"/>
      </w:rPr>
    </w:pPr>
    <w:r w:rsidRPr="006F18A0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86911" behindDoc="0" locked="1" layoutInCell="1" allowOverlap="1" wp14:anchorId="20FAE83A" wp14:editId="54ABAAAC">
              <wp:simplePos x="0" y="0"/>
              <wp:positionH relativeFrom="margin">
                <wp:posOffset>8039100</wp:posOffset>
              </wp:positionH>
              <wp:positionV relativeFrom="page">
                <wp:posOffset>6685280</wp:posOffset>
              </wp:positionV>
              <wp:extent cx="629920" cy="861060"/>
              <wp:effectExtent l="0" t="0" r="0" b="0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9920" cy="8610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F4EEC" w:rsidRPr="005C6148" w:rsidRDefault="005F4EEC" w:rsidP="005F4EEC">
                          <w:pPr>
                            <w:jc w:val="right"/>
                            <w:rPr>
                              <w:rStyle w:val="PageNumber"/>
                            </w:rPr>
                          </w:pPr>
                          <w:r w:rsidRPr="005C6148">
                            <w:rPr>
                              <w:rStyle w:val="PageNumber"/>
                            </w:rPr>
                            <w:fldChar w:fldCharType="begin"/>
                          </w:r>
                          <w:r w:rsidRPr="005C6148">
                            <w:rPr>
                              <w:rStyle w:val="PageNumber"/>
                            </w:rPr>
                            <w:instrText>PAGE   \* MERGEFORMAT</w:instrText>
                          </w:r>
                          <w:r w:rsidRPr="005C6148">
                            <w:rPr>
                              <w:rStyle w:val="PageNumber"/>
                            </w:rPr>
                            <w:fldChar w:fldCharType="separate"/>
                          </w:r>
                          <w:r w:rsidR="0054561A" w:rsidRPr="0054561A">
                            <w:rPr>
                              <w:rStyle w:val="PageNumber"/>
                              <w:noProof/>
                              <w:lang w:val="de-DE"/>
                            </w:rPr>
                            <w:t>2</w:t>
                          </w:r>
                          <w:r w:rsidRPr="005C6148">
                            <w:rPr>
                              <w:rStyle w:val="PageNumber"/>
                            </w:rPr>
                            <w:fldChar w:fldCharType="end"/>
                          </w:r>
                          <w:r w:rsidRPr="005C6148">
                            <w:rPr>
                              <w:rStyle w:val="PageNumber"/>
                            </w:rPr>
                            <w:t>/</w:t>
                          </w:r>
                          <w:r w:rsidRPr="005C6148">
                            <w:rPr>
                              <w:rStyle w:val="PageNumber"/>
                            </w:rPr>
                            <w:fldChar w:fldCharType="begin"/>
                          </w:r>
                          <w:r w:rsidRPr="005C6148">
                            <w:rPr>
                              <w:rStyle w:val="PageNumber"/>
                            </w:rPr>
                            <w:instrText xml:space="preserve"> NUMPAGES   \* MERGEFORMAT </w:instrText>
                          </w:r>
                          <w:r w:rsidRPr="005C6148">
                            <w:rPr>
                              <w:rStyle w:val="PageNumber"/>
                            </w:rPr>
                            <w:fldChar w:fldCharType="separate"/>
                          </w:r>
                          <w:r w:rsidR="0054561A">
                            <w:rPr>
                              <w:rStyle w:val="PageNumber"/>
                              <w:noProof/>
                            </w:rPr>
                            <w:t>2</w:t>
                          </w:r>
                          <w:r w:rsidRPr="005C6148"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46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FAE83A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633pt;margin-top:526.4pt;width:49.6pt;height:67.8pt;z-index:25168691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" filled="f" stroked="f" strokeweight=".5pt">
              <v:textbox inset="0,0,0,13mm">
                <w:txbxContent>
                  <w:p w:rsidR="005F4EEC" w:rsidRPr="005C6148" w:rsidRDefault="005F4EEC" w:rsidP="005F4EEC">
                    <w:pPr>
                      <w:jc w:val="right"/>
                      <w:rPr>
                        <w:rStyle w:val="PageNumber"/>
                      </w:rPr>
                    </w:pPr>
                    <w:r w:rsidRPr="005C6148">
                      <w:rPr>
                        <w:rStyle w:val="PageNumber"/>
                      </w:rPr>
                      <w:fldChar w:fldCharType="begin"/>
                    </w:r>
                    <w:r w:rsidRPr="005C6148">
                      <w:rPr>
                        <w:rStyle w:val="PageNumber"/>
                      </w:rPr>
                      <w:instrText>PAGE   \* MERGEFORMAT</w:instrText>
                    </w:r>
                    <w:r w:rsidRPr="005C6148">
                      <w:rPr>
                        <w:rStyle w:val="PageNumber"/>
                      </w:rPr>
                      <w:fldChar w:fldCharType="separate"/>
                    </w:r>
                    <w:r w:rsidR="0054561A" w:rsidRPr="0054561A">
                      <w:rPr>
                        <w:rStyle w:val="PageNumber"/>
                        <w:noProof/>
                        <w:lang w:val="de-DE"/>
                      </w:rPr>
                      <w:t>2</w:t>
                    </w:r>
                    <w:r w:rsidRPr="005C6148">
                      <w:rPr>
                        <w:rStyle w:val="PageNumber"/>
                      </w:rPr>
                      <w:fldChar w:fldCharType="end"/>
                    </w:r>
                    <w:r w:rsidRPr="005C6148">
                      <w:rPr>
                        <w:rStyle w:val="PageNumber"/>
                      </w:rPr>
                      <w:t>/</w:t>
                    </w:r>
                    <w:r w:rsidRPr="005C6148">
                      <w:rPr>
                        <w:rStyle w:val="PageNumber"/>
                      </w:rPr>
                      <w:fldChar w:fldCharType="begin"/>
                    </w:r>
                    <w:r w:rsidRPr="005C6148">
                      <w:rPr>
                        <w:rStyle w:val="PageNumber"/>
                      </w:rPr>
                      <w:instrText xml:space="preserve"> NUMPAGES   \* MERGEFORMAT </w:instrText>
                    </w:r>
                    <w:r w:rsidRPr="005C6148">
                      <w:rPr>
                        <w:rStyle w:val="PageNumber"/>
                      </w:rPr>
                      <w:fldChar w:fldCharType="separate"/>
                    </w:r>
                    <w:r w:rsidR="0054561A">
                      <w:rPr>
                        <w:rStyle w:val="PageNumber"/>
                        <w:noProof/>
                      </w:rPr>
                      <w:t>2</w:t>
                    </w:r>
                    <w:r w:rsidRPr="005C6148"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372E9E">
      <w:rPr>
        <w:lang w:val="en-GB"/>
      </w:rPr>
      <w:t>Exchange and mobility</w:t>
    </w:r>
    <w:r w:rsidRPr="00372E9E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84863" behindDoc="0" locked="1" layoutInCell="1" allowOverlap="1" wp14:anchorId="016B437F" wp14:editId="0B09026E">
              <wp:simplePos x="0" y="0"/>
              <wp:positionH relativeFrom="margin">
                <wp:posOffset>4822825</wp:posOffset>
              </wp:positionH>
              <wp:positionV relativeFrom="page">
                <wp:posOffset>9829800</wp:posOffset>
              </wp:positionV>
              <wp:extent cx="629920" cy="861060"/>
              <wp:effectExtent l="0" t="0" r="0" b="0"/>
              <wp:wrapNone/>
              <wp:docPr id="9" name="Textfeld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9920" cy="8610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F4EEC" w:rsidRPr="005C6148" w:rsidRDefault="005F4EEC" w:rsidP="005C6148">
                          <w:pPr>
                            <w:jc w:val="right"/>
                            <w:rPr>
                              <w:rStyle w:val="PageNumber"/>
                            </w:rPr>
                          </w:pPr>
                          <w:r w:rsidRPr="005C6148">
                            <w:rPr>
                              <w:rStyle w:val="PageNumber"/>
                            </w:rPr>
                            <w:fldChar w:fldCharType="begin"/>
                          </w:r>
                          <w:r w:rsidRPr="005C6148">
                            <w:rPr>
                              <w:rStyle w:val="PageNumber"/>
                            </w:rPr>
                            <w:instrText>PAGE   \* MERGEFORMAT</w:instrText>
                          </w:r>
                          <w:r w:rsidRPr="005C6148">
                            <w:rPr>
                              <w:rStyle w:val="PageNumber"/>
                            </w:rPr>
                            <w:fldChar w:fldCharType="separate"/>
                          </w:r>
                          <w:r w:rsidR="0054561A" w:rsidRPr="0054561A">
                            <w:rPr>
                              <w:rStyle w:val="PageNumber"/>
                              <w:noProof/>
                              <w:lang w:val="de-DE"/>
                            </w:rPr>
                            <w:t>2</w:t>
                          </w:r>
                          <w:r w:rsidRPr="005C6148">
                            <w:rPr>
                              <w:rStyle w:val="PageNumber"/>
                            </w:rPr>
                            <w:fldChar w:fldCharType="end"/>
                          </w:r>
                          <w:r w:rsidRPr="005C6148">
                            <w:rPr>
                              <w:rStyle w:val="PageNumber"/>
                            </w:rPr>
                            <w:t>/</w:t>
                          </w:r>
                          <w:r w:rsidRPr="005C6148">
                            <w:rPr>
                              <w:rStyle w:val="PageNumber"/>
                            </w:rPr>
                            <w:fldChar w:fldCharType="begin"/>
                          </w:r>
                          <w:r w:rsidRPr="005C6148">
                            <w:rPr>
                              <w:rStyle w:val="PageNumber"/>
                            </w:rPr>
                            <w:instrText xml:space="preserve"> NUMPAGES   \* MERGEFORMAT </w:instrText>
                          </w:r>
                          <w:r w:rsidRPr="005C6148">
                            <w:rPr>
                              <w:rStyle w:val="PageNumber"/>
                            </w:rPr>
                            <w:fldChar w:fldCharType="separate"/>
                          </w:r>
                          <w:r w:rsidR="0054561A">
                            <w:rPr>
                              <w:rStyle w:val="PageNumber"/>
                              <w:noProof/>
                            </w:rPr>
                            <w:t>2</w:t>
                          </w:r>
                          <w:r w:rsidRPr="005C6148"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46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6B437F" id="Textfeld 9" o:spid="_x0000_s1027" type="#_x0000_t202" style="position:absolute;margin-left:379.75pt;margin-top:774pt;width:49.6pt;height:67.8pt;z-index:25168486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" filled="f" stroked="f" strokeweight=".5pt">
              <v:textbox inset="0,0,0,13mm">
                <w:txbxContent>
                  <w:p w:rsidR="005F4EEC" w:rsidRPr="005C6148" w:rsidRDefault="005F4EEC" w:rsidP="005C6148">
                    <w:pPr>
                      <w:jc w:val="right"/>
                      <w:rPr>
                        <w:rStyle w:val="PageNumber"/>
                      </w:rPr>
                    </w:pPr>
                    <w:r w:rsidRPr="005C6148">
                      <w:rPr>
                        <w:rStyle w:val="PageNumber"/>
                      </w:rPr>
                      <w:fldChar w:fldCharType="begin"/>
                    </w:r>
                    <w:r w:rsidRPr="005C6148">
                      <w:rPr>
                        <w:rStyle w:val="PageNumber"/>
                      </w:rPr>
                      <w:instrText>PAGE   \* MERGEFORMAT</w:instrText>
                    </w:r>
                    <w:r w:rsidRPr="005C6148">
                      <w:rPr>
                        <w:rStyle w:val="PageNumber"/>
                      </w:rPr>
                      <w:fldChar w:fldCharType="separate"/>
                    </w:r>
                    <w:r w:rsidR="0054561A" w:rsidRPr="0054561A">
                      <w:rPr>
                        <w:rStyle w:val="PageNumber"/>
                        <w:noProof/>
                        <w:lang w:val="de-DE"/>
                      </w:rPr>
                      <w:t>2</w:t>
                    </w:r>
                    <w:r w:rsidRPr="005C6148">
                      <w:rPr>
                        <w:rStyle w:val="PageNumber"/>
                      </w:rPr>
                      <w:fldChar w:fldCharType="end"/>
                    </w:r>
                    <w:r w:rsidRPr="005C6148">
                      <w:rPr>
                        <w:rStyle w:val="PageNumber"/>
                      </w:rPr>
                      <w:t>/</w:t>
                    </w:r>
                    <w:r w:rsidRPr="005C6148">
                      <w:rPr>
                        <w:rStyle w:val="PageNumber"/>
                      </w:rPr>
                      <w:fldChar w:fldCharType="begin"/>
                    </w:r>
                    <w:r w:rsidRPr="005C6148">
                      <w:rPr>
                        <w:rStyle w:val="PageNumber"/>
                      </w:rPr>
                      <w:instrText xml:space="preserve"> NUMPAGES   \* MERGEFORMAT </w:instrText>
                    </w:r>
                    <w:r w:rsidRPr="005C6148">
                      <w:rPr>
                        <w:rStyle w:val="PageNumber"/>
                      </w:rPr>
                      <w:fldChar w:fldCharType="separate"/>
                    </w:r>
                    <w:r w:rsidR="0054561A">
                      <w:rPr>
                        <w:rStyle w:val="PageNumber"/>
                        <w:noProof/>
                      </w:rPr>
                      <w:t>2</w:t>
                    </w:r>
                    <w:r w:rsidRPr="005C6148"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372E9E">
      <w:rPr>
        <w:lang w:val="en-GB"/>
      </w:rPr>
      <w:tab/>
      <w:t>4500 Solothurn</w:t>
    </w:r>
    <w:r w:rsidRPr="00372E9E">
      <w:rPr>
        <w:lang w:val="en-GB"/>
      </w:rPr>
      <w:tab/>
      <w:t>+41 32 462 00 50</w:t>
    </w:r>
    <w:r w:rsidRPr="00372E9E">
      <w:rPr>
        <w:lang w:val="en-GB"/>
      </w:rPr>
      <w:tab/>
      <w:t>movetia.ch</w:t>
    </w:r>
  </w:p>
  <w:p w:rsidR="005149D6" w:rsidRPr="005F4EEC" w:rsidRDefault="005149D6" w:rsidP="000E33D0">
    <w:pPr>
      <w:pStyle w:val="Footer"/>
      <w:tabs>
        <w:tab w:val="left" w:pos="2142"/>
        <w:tab w:val="left" w:pos="4298"/>
        <w:tab w:val="left" w:pos="6439"/>
      </w:tabs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D5A" w:rsidRPr="00E25D5A" w:rsidRDefault="00E25D5A" w:rsidP="000E33D0">
    <w:pPr>
      <w:pStyle w:val="Footer"/>
      <w:tabs>
        <w:tab w:val="left" w:pos="2142"/>
        <w:tab w:val="left" w:pos="4298"/>
        <w:tab w:val="left" w:pos="6439"/>
      </w:tabs>
      <w:rPr>
        <w:lang w:val="it-CH"/>
      </w:rPr>
    </w:pPr>
    <w:r w:rsidRPr="00E25D5A">
      <w:rPr>
        <w:lang w:val="it-CH"/>
      </w:rPr>
      <w:t>Movetia</w:t>
    </w:r>
    <w:r w:rsidRPr="00E25D5A">
      <w:rPr>
        <w:lang w:val="it-CH"/>
      </w:rPr>
      <w:tab/>
    </w:r>
    <w:proofErr w:type="spellStart"/>
    <w:r w:rsidRPr="00E25D5A">
      <w:rPr>
        <w:lang w:val="it-CH"/>
      </w:rPr>
      <w:t>Dornacherstrasse</w:t>
    </w:r>
    <w:proofErr w:type="spellEnd"/>
    <w:r w:rsidRPr="00E25D5A">
      <w:rPr>
        <w:lang w:val="it-CH"/>
      </w:rPr>
      <w:t xml:space="preserve"> 28A</w:t>
    </w:r>
    <w:r w:rsidRPr="00E25D5A">
      <w:rPr>
        <w:lang w:val="it-CH"/>
      </w:rPr>
      <w:tab/>
      <w:t>info@movetia.ch</w:t>
    </w:r>
  </w:p>
  <w:p w:rsidR="005149D6" w:rsidRDefault="005F4EEC" w:rsidP="005F4EEC">
    <w:pPr>
      <w:pStyle w:val="Footer"/>
      <w:tabs>
        <w:tab w:val="left" w:pos="2142"/>
        <w:tab w:val="left" w:pos="4298"/>
        <w:tab w:val="left" w:pos="6439"/>
        <w:tab w:val="right" w:pos="13608"/>
      </w:tabs>
    </w:pPr>
    <w:r w:rsidRPr="006F18A0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88959" behindDoc="0" locked="1" layoutInCell="1" allowOverlap="1" wp14:anchorId="17FBDCFE" wp14:editId="3459A94E">
              <wp:simplePos x="0" y="0"/>
              <wp:positionH relativeFrom="margin">
                <wp:posOffset>8067675</wp:posOffset>
              </wp:positionH>
              <wp:positionV relativeFrom="page">
                <wp:posOffset>6694805</wp:posOffset>
              </wp:positionV>
              <wp:extent cx="629920" cy="861060"/>
              <wp:effectExtent l="0" t="0" r="0" b="0"/>
              <wp:wrapNone/>
              <wp:docPr id="5" name="Textfeld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9920" cy="8610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F4EEC" w:rsidRPr="005C6148" w:rsidRDefault="005F4EEC" w:rsidP="005F4EEC">
                          <w:pPr>
                            <w:jc w:val="right"/>
                            <w:rPr>
                              <w:rStyle w:val="PageNumber"/>
                            </w:rPr>
                          </w:pPr>
                          <w:r w:rsidRPr="005C6148">
                            <w:rPr>
                              <w:rStyle w:val="PageNumber"/>
                            </w:rPr>
                            <w:fldChar w:fldCharType="begin"/>
                          </w:r>
                          <w:r w:rsidRPr="005C6148">
                            <w:rPr>
                              <w:rStyle w:val="PageNumber"/>
                            </w:rPr>
                            <w:instrText>PAGE   \* MERGEFORMAT</w:instrText>
                          </w:r>
                          <w:r w:rsidRPr="005C6148">
                            <w:rPr>
                              <w:rStyle w:val="PageNumber"/>
                            </w:rPr>
                            <w:fldChar w:fldCharType="separate"/>
                          </w:r>
                          <w:r w:rsidR="0054561A" w:rsidRPr="0054561A">
                            <w:rPr>
                              <w:rStyle w:val="PageNumber"/>
                              <w:noProof/>
                              <w:lang w:val="de-DE"/>
                            </w:rPr>
                            <w:t>1</w:t>
                          </w:r>
                          <w:r w:rsidRPr="005C6148">
                            <w:rPr>
                              <w:rStyle w:val="PageNumber"/>
                            </w:rPr>
                            <w:fldChar w:fldCharType="end"/>
                          </w:r>
                          <w:r w:rsidRPr="005C6148">
                            <w:rPr>
                              <w:rStyle w:val="PageNumber"/>
                            </w:rPr>
                            <w:t>/</w:t>
                          </w:r>
                          <w:r w:rsidRPr="005C6148">
                            <w:rPr>
                              <w:rStyle w:val="PageNumber"/>
                            </w:rPr>
                            <w:fldChar w:fldCharType="begin"/>
                          </w:r>
                          <w:r w:rsidRPr="005C6148">
                            <w:rPr>
                              <w:rStyle w:val="PageNumber"/>
                            </w:rPr>
                            <w:instrText xml:space="preserve"> NUMPAGES   \* MERGEFORMAT </w:instrText>
                          </w:r>
                          <w:r w:rsidRPr="005C6148">
                            <w:rPr>
                              <w:rStyle w:val="PageNumber"/>
                            </w:rPr>
                            <w:fldChar w:fldCharType="separate"/>
                          </w:r>
                          <w:r w:rsidR="0054561A">
                            <w:rPr>
                              <w:rStyle w:val="PageNumber"/>
                              <w:noProof/>
                            </w:rPr>
                            <w:t>2</w:t>
                          </w:r>
                          <w:r w:rsidRPr="005C6148"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46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FBDCFE" id="_x0000_t202" coordsize="21600,21600" o:spt="202" path="m,l,21600r21600,l21600,xe">
              <v:stroke joinstyle="miter"/>
              <v:path gradientshapeok="t" o:connecttype="rect"/>
            </v:shapetype>
            <v:shape id="Textfeld 5" o:spid="_x0000_s1028" type="#_x0000_t202" style="position:absolute;margin-left:635.25pt;margin-top:527.15pt;width:49.6pt;height:67.8pt;z-index:25168895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" filled="f" stroked="f" strokeweight=".5pt">
              <v:textbox inset="0,0,0,13mm">
                <w:txbxContent>
                  <w:p w:rsidR="005F4EEC" w:rsidRPr="005C6148" w:rsidRDefault="005F4EEC" w:rsidP="005F4EEC">
                    <w:pPr>
                      <w:jc w:val="right"/>
                      <w:rPr>
                        <w:rStyle w:val="PageNumber"/>
                      </w:rPr>
                    </w:pPr>
                    <w:r w:rsidRPr="005C6148">
                      <w:rPr>
                        <w:rStyle w:val="PageNumber"/>
                      </w:rPr>
                      <w:fldChar w:fldCharType="begin"/>
                    </w:r>
                    <w:r w:rsidRPr="005C6148">
                      <w:rPr>
                        <w:rStyle w:val="PageNumber"/>
                      </w:rPr>
                      <w:instrText>PAGE   \* MERGEFORMAT</w:instrText>
                    </w:r>
                    <w:r w:rsidRPr="005C6148">
                      <w:rPr>
                        <w:rStyle w:val="PageNumber"/>
                      </w:rPr>
                      <w:fldChar w:fldCharType="separate"/>
                    </w:r>
                    <w:r w:rsidR="0054561A" w:rsidRPr="0054561A">
                      <w:rPr>
                        <w:rStyle w:val="PageNumber"/>
                        <w:noProof/>
                        <w:lang w:val="de-DE"/>
                      </w:rPr>
                      <w:t>1</w:t>
                    </w:r>
                    <w:r w:rsidRPr="005C6148">
                      <w:rPr>
                        <w:rStyle w:val="PageNumber"/>
                      </w:rPr>
                      <w:fldChar w:fldCharType="end"/>
                    </w:r>
                    <w:r w:rsidRPr="005C6148">
                      <w:rPr>
                        <w:rStyle w:val="PageNumber"/>
                      </w:rPr>
                      <w:t>/</w:t>
                    </w:r>
                    <w:r w:rsidRPr="005C6148">
                      <w:rPr>
                        <w:rStyle w:val="PageNumber"/>
                      </w:rPr>
                      <w:fldChar w:fldCharType="begin"/>
                    </w:r>
                    <w:r w:rsidRPr="005C6148">
                      <w:rPr>
                        <w:rStyle w:val="PageNumber"/>
                      </w:rPr>
                      <w:instrText xml:space="preserve"> NUMPAGES   \* MERGEFORMAT </w:instrText>
                    </w:r>
                    <w:r w:rsidRPr="005C6148">
                      <w:rPr>
                        <w:rStyle w:val="PageNumber"/>
                      </w:rPr>
                      <w:fldChar w:fldCharType="separate"/>
                    </w:r>
                    <w:r w:rsidR="0054561A">
                      <w:rPr>
                        <w:rStyle w:val="PageNumber"/>
                        <w:noProof/>
                      </w:rPr>
                      <w:t>2</w:t>
                    </w:r>
                    <w:r w:rsidRPr="005C6148"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E25D5A" w:rsidRPr="006F18A0">
      <w:t>Austausch und Mobilität</w:t>
    </w:r>
    <w:r w:rsidR="00E25D5A" w:rsidRPr="006F18A0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77695" behindDoc="0" locked="1" layoutInCell="1" allowOverlap="1" wp14:anchorId="3152AE72" wp14:editId="4BFB2720">
              <wp:simplePos x="0" y="0"/>
              <wp:positionH relativeFrom="margin">
                <wp:posOffset>4822825</wp:posOffset>
              </wp:positionH>
              <wp:positionV relativeFrom="page">
                <wp:posOffset>9829800</wp:posOffset>
              </wp:positionV>
              <wp:extent cx="629920" cy="861060"/>
              <wp:effectExtent l="0" t="0" r="0" b="0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9920" cy="8610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25D5A" w:rsidRPr="005C6148" w:rsidRDefault="00E25D5A" w:rsidP="005C6148">
                          <w:pPr>
                            <w:jc w:val="right"/>
                            <w:rPr>
                              <w:rStyle w:val="PageNumber"/>
                            </w:rPr>
                          </w:pPr>
                          <w:r w:rsidRPr="005C6148">
                            <w:rPr>
                              <w:rStyle w:val="PageNumber"/>
                            </w:rPr>
                            <w:fldChar w:fldCharType="begin"/>
                          </w:r>
                          <w:r w:rsidRPr="005C6148">
                            <w:rPr>
                              <w:rStyle w:val="PageNumber"/>
                            </w:rPr>
                            <w:instrText>PAGE   \* MERGEFORMAT</w:instrText>
                          </w:r>
                          <w:r w:rsidRPr="005C6148">
                            <w:rPr>
                              <w:rStyle w:val="PageNumber"/>
                            </w:rPr>
                            <w:fldChar w:fldCharType="separate"/>
                          </w:r>
                          <w:r w:rsidR="0054561A" w:rsidRPr="0054561A">
                            <w:rPr>
                              <w:rStyle w:val="PageNumber"/>
                              <w:noProof/>
                              <w:lang w:val="de-DE"/>
                            </w:rPr>
                            <w:t>1</w:t>
                          </w:r>
                          <w:r w:rsidRPr="005C6148">
                            <w:rPr>
                              <w:rStyle w:val="PageNumber"/>
                            </w:rPr>
                            <w:fldChar w:fldCharType="end"/>
                          </w:r>
                          <w:r w:rsidRPr="005C6148">
                            <w:rPr>
                              <w:rStyle w:val="PageNumber"/>
                            </w:rPr>
                            <w:t>/</w:t>
                          </w:r>
                          <w:r w:rsidRPr="005C6148">
                            <w:rPr>
                              <w:rStyle w:val="PageNumber"/>
                            </w:rPr>
                            <w:fldChar w:fldCharType="begin"/>
                          </w:r>
                          <w:r w:rsidRPr="005C6148">
                            <w:rPr>
                              <w:rStyle w:val="PageNumber"/>
                            </w:rPr>
                            <w:instrText xml:space="preserve"> NUMPAGES   \* MERGEFORMAT </w:instrText>
                          </w:r>
                          <w:r w:rsidRPr="005C6148">
                            <w:rPr>
                              <w:rStyle w:val="PageNumber"/>
                            </w:rPr>
                            <w:fldChar w:fldCharType="separate"/>
                          </w:r>
                          <w:r w:rsidR="0054561A">
                            <w:rPr>
                              <w:rStyle w:val="PageNumber"/>
                              <w:noProof/>
                            </w:rPr>
                            <w:t>2</w:t>
                          </w:r>
                          <w:r w:rsidRPr="005C6148"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46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152AE72" id="Textfeld 1" o:spid="_x0000_s1029" type="#_x0000_t202" style="position:absolute;margin-left:379.75pt;margin-top:774pt;width:49.6pt;height:67.8pt;z-index:25167769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" filled="f" stroked="f" strokeweight=".5pt">
              <v:textbox inset="0,0,0,13mm">
                <w:txbxContent>
                  <w:p w:rsidR="00E25D5A" w:rsidRPr="005C6148" w:rsidRDefault="00E25D5A" w:rsidP="005C6148">
                    <w:pPr>
                      <w:jc w:val="right"/>
                      <w:rPr>
                        <w:rStyle w:val="PageNumber"/>
                      </w:rPr>
                    </w:pPr>
                    <w:r w:rsidRPr="005C6148">
                      <w:rPr>
                        <w:rStyle w:val="PageNumber"/>
                      </w:rPr>
                      <w:fldChar w:fldCharType="begin"/>
                    </w:r>
                    <w:r w:rsidRPr="005C6148">
                      <w:rPr>
                        <w:rStyle w:val="PageNumber"/>
                      </w:rPr>
                      <w:instrText>PAGE   \* MERGEFORMAT</w:instrText>
                    </w:r>
                    <w:r w:rsidRPr="005C6148">
                      <w:rPr>
                        <w:rStyle w:val="PageNumber"/>
                      </w:rPr>
                      <w:fldChar w:fldCharType="separate"/>
                    </w:r>
                    <w:r w:rsidR="0054561A" w:rsidRPr="0054561A">
                      <w:rPr>
                        <w:rStyle w:val="PageNumber"/>
                        <w:noProof/>
                        <w:lang w:val="de-DE"/>
                      </w:rPr>
                      <w:t>1</w:t>
                    </w:r>
                    <w:r w:rsidRPr="005C6148">
                      <w:rPr>
                        <w:rStyle w:val="PageNumber"/>
                      </w:rPr>
                      <w:fldChar w:fldCharType="end"/>
                    </w:r>
                    <w:r w:rsidRPr="005C6148">
                      <w:rPr>
                        <w:rStyle w:val="PageNumber"/>
                      </w:rPr>
                      <w:t>/</w:t>
                    </w:r>
                    <w:r w:rsidRPr="005C6148">
                      <w:rPr>
                        <w:rStyle w:val="PageNumber"/>
                      </w:rPr>
                      <w:fldChar w:fldCharType="begin"/>
                    </w:r>
                    <w:r w:rsidRPr="005C6148">
                      <w:rPr>
                        <w:rStyle w:val="PageNumber"/>
                      </w:rPr>
                      <w:instrText xml:space="preserve"> NUMPAGES   \* MERGEFORMAT </w:instrText>
                    </w:r>
                    <w:r w:rsidRPr="005C6148">
                      <w:rPr>
                        <w:rStyle w:val="PageNumber"/>
                      </w:rPr>
                      <w:fldChar w:fldCharType="separate"/>
                    </w:r>
                    <w:r w:rsidR="0054561A">
                      <w:rPr>
                        <w:rStyle w:val="PageNumber"/>
                        <w:noProof/>
                      </w:rPr>
                      <w:t>2</w:t>
                    </w:r>
                    <w:r w:rsidRPr="005C6148"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E25D5A" w:rsidRPr="006F18A0">
      <w:tab/>
      <w:t>4500 Solothurn</w:t>
    </w:r>
    <w:r w:rsidR="00E25D5A" w:rsidRPr="006F18A0">
      <w:tab/>
      <w:t>+41 32 462 00 50</w:t>
    </w:r>
    <w:r w:rsidR="00E25D5A" w:rsidRPr="006F18A0">
      <w:tab/>
      <w:t>movetia.ch</w:t>
    </w:r>
  </w:p>
  <w:p w:rsidR="00711265" w:rsidRDefault="00711265" w:rsidP="00C40C67">
    <w:pPr>
      <w:pStyle w:val="Footer"/>
      <w:tabs>
        <w:tab w:val="left" w:pos="2142"/>
        <w:tab w:val="left" w:pos="4298"/>
        <w:tab w:val="left" w:pos="643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EEC" w:rsidRPr="0025086B" w:rsidRDefault="005F4EEC" w:rsidP="0025086B">
      <w:pPr>
        <w:pStyle w:val="Footer"/>
        <w:rPr>
          <w:color w:val="000000" w:themeColor="text1"/>
        </w:rPr>
      </w:pPr>
    </w:p>
  </w:footnote>
  <w:footnote w:type="continuationSeparator" w:id="0">
    <w:p w:rsidR="005F4EEC" w:rsidRDefault="005F4EEC" w:rsidP="00F91D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7EB" w:rsidRPr="00893A59" w:rsidRDefault="00306F6D" w:rsidP="00893A59">
    <w:pPr>
      <w:pStyle w:val="Header"/>
      <w:tabs>
        <w:tab w:val="clear" w:pos="4536"/>
        <w:tab w:val="clear" w:pos="9072"/>
        <w:tab w:val="right" w:pos="8505"/>
        <w:tab w:val="right" w:pos="13608"/>
      </w:tabs>
      <w:spacing w:line="240" w:lineRule="atLeast"/>
      <w:rPr>
        <w:rFonts w:ascii="Arial" w:hAnsi="Arial" w:cs="Arial"/>
        <w:color w:val="auto"/>
        <w:sz w:val="16"/>
        <w:szCs w:val="14"/>
        <w:lang w:val="en-US"/>
      </w:rPr>
    </w:pPr>
    <w:r w:rsidRPr="00893A59">
      <w:rPr>
        <w:rFonts w:ascii="Arial" w:hAnsi="Arial" w:cs="Arial"/>
        <w:color w:val="auto"/>
        <w:sz w:val="16"/>
        <w:szCs w:val="16"/>
        <w:lang w:val="en-US"/>
      </w:rPr>
      <w:t>Project</w:t>
    </w:r>
    <w:proofErr w:type="gramStart"/>
    <w:r w:rsidRPr="00893A59">
      <w:rPr>
        <w:rFonts w:ascii="Arial" w:hAnsi="Arial" w:cs="Arial"/>
        <w:color w:val="auto"/>
        <w:sz w:val="16"/>
        <w:szCs w:val="16"/>
        <w:lang w:val="en-US"/>
      </w:rPr>
      <w:t>:</w:t>
    </w:r>
    <w:proofErr w:type="gramEnd"/>
    <w:sdt>
      <w:sdtPr>
        <w:rPr>
          <w:rFonts w:ascii="Arial" w:hAnsi="Arial" w:cs="Arial"/>
          <w:color w:val="auto"/>
          <w:sz w:val="16"/>
          <w:szCs w:val="16"/>
          <w:lang w:val="en-US"/>
        </w:rPr>
        <w:alias w:val="Project"/>
        <w:tag w:val=""/>
        <w:id w:val="-459795869"/>
        <w:placeholder>
          <w:docPart w:val="5F25FE304B7F422A9431BEEFE5A8361C"/>
        </w:placeholder>
        <w:showingPlcHdr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 w:rsidRPr="00893A59">
          <w:rPr>
            <w:rStyle w:val="PlaceholderText"/>
            <w:rFonts w:ascii="Arial" w:hAnsi="Arial" w:cs="Arial"/>
            <w:sz w:val="16"/>
            <w:szCs w:val="16"/>
            <w:lang w:val="en-US"/>
          </w:rPr>
          <w:t>[Insert number]</w:t>
        </w:r>
      </w:sdtContent>
    </w:sdt>
    <w:r w:rsidRPr="00893A59">
      <w:rPr>
        <w:rFonts w:ascii="Arial" w:hAnsi="Arial" w:cs="Arial"/>
        <w:color w:val="auto"/>
        <w:sz w:val="16"/>
        <w:szCs w:val="16"/>
        <w:lang w:val="en-US"/>
      </w:rPr>
      <w:t xml:space="preserve"> — </w:t>
    </w:r>
    <w:sdt>
      <w:sdtPr>
        <w:rPr>
          <w:rFonts w:ascii="Arial" w:hAnsi="Arial" w:cs="Arial"/>
          <w:color w:val="auto"/>
          <w:sz w:val="16"/>
          <w:szCs w:val="16"/>
        </w:rPr>
        <w:alias w:val="Title"/>
        <w:tag w:val=""/>
        <w:id w:val="-1387486286"/>
        <w:placeholder>
          <w:docPart w:val="E669168BE27B4B71A6E2018814473B5A"/>
        </w:placeholder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Pr="00893A59">
          <w:rPr>
            <w:rStyle w:val="PlaceholderText"/>
            <w:rFonts w:ascii="Arial" w:hAnsi="Arial" w:cs="Arial"/>
            <w:sz w:val="16"/>
            <w:szCs w:val="16"/>
            <w:lang w:val="en-US"/>
          </w:rPr>
          <w:t>[insert titel]</w:t>
        </w:r>
      </w:sdtContent>
    </w:sdt>
    <w:r w:rsidRPr="00893A59">
      <w:rPr>
        <w:rFonts w:ascii="Arial" w:hAnsi="Arial" w:cs="Arial"/>
        <w:color w:val="auto"/>
        <w:sz w:val="16"/>
        <w:szCs w:val="16"/>
        <w:lang w:val="en-US"/>
      </w:rPr>
      <w:t xml:space="preserve"> — </w:t>
    </w:r>
    <w:sdt>
      <w:sdtPr>
        <w:rPr>
          <w:rFonts w:ascii="Arial" w:hAnsi="Arial" w:cs="Arial"/>
          <w:color w:val="auto"/>
          <w:sz w:val="16"/>
          <w:szCs w:val="16"/>
          <w:lang w:val="en-US"/>
        </w:rPr>
        <w:alias w:val="Call"/>
        <w:tag w:val=""/>
        <w:id w:val="1415432908"/>
        <w:placeholder>
          <w:docPart w:val="6BA363904CBA4CC1B3A80DDDB7B4293A"/>
        </w:placeholder>
        <w:showingPlcHdr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Pr="00893A59">
          <w:rPr>
            <w:rStyle w:val="PlaceholderText"/>
            <w:rFonts w:ascii="Arial" w:hAnsi="Arial" w:cs="Arial"/>
            <w:sz w:val="16"/>
            <w:szCs w:val="16"/>
            <w:lang w:val="en-US"/>
          </w:rPr>
          <w:t>[insert call year]</w:t>
        </w:r>
      </w:sdtContent>
    </w:sdt>
    <w:r w:rsidR="004C47EB" w:rsidRPr="00893A59">
      <w:rPr>
        <w:noProof/>
        <w:szCs w:val="14"/>
        <w:lang w:val="en-GB" w:eastAsia="en-GB"/>
      </w:rPr>
      <mc:AlternateContent>
        <mc:Choice Requires="wps">
          <w:drawing>
            <wp:anchor distT="0" distB="0" distL="114300" distR="114300" simplePos="0" relativeHeight="251682815" behindDoc="0" locked="0" layoutInCell="1" allowOverlap="1" wp14:anchorId="40AB20B3" wp14:editId="6103F393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360000" cy="360000"/>
              <wp:effectExtent l="0" t="0" r="0" b="0"/>
              <wp:wrapNone/>
              <wp:docPr id="4" name="Rechtec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0000" cy="36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48148E06" id="Rechteck 4" o:spid="_x0000_s1026" style="position:absolute;margin-left:-22.85pt;margin-top:0;width:28.35pt;height:28.35pt;z-index:251682815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" filled="f" stroked="f" strokeweight="2pt">
              <w10:wrap anchorx="page" anchory="page"/>
            </v:rect>
          </w:pict>
        </mc:Fallback>
      </mc:AlternateContent>
    </w:r>
    <w:r w:rsidR="00893A59">
      <w:rPr>
        <w:rFonts w:ascii="Arial" w:hAnsi="Arial" w:cs="Arial"/>
        <w:color w:val="auto"/>
        <w:szCs w:val="14"/>
        <w:lang w:val="en-US"/>
      </w:rPr>
      <w:tab/>
    </w:r>
    <w:r w:rsidR="00893A59" w:rsidRPr="00893A59">
      <w:rPr>
        <w:rFonts w:ascii="Arial" w:hAnsi="Arial" w:cs="Arial"/>
        <w:color w:val="auto"/>
        <w:sz w:val="16"/>
        <w:szCs w:val="14"/>
        <w:lang w:val="en-US"/>
      </w:rPr>
      <w:t>Movetia “Time declaration” – V</w:t>
    </w:r>
    <w:r w:rsidR="0054561A">
      <w:rPr>
        <w:rFonts w:ascii="Arial" w:hAnsi="Arial" w:cs="Arial"/>
        <w:color w:val="auto"/>
        <w:sz w:val="16"/>
        <w:szCs w:val="14"/>
        <w:lang w:val="en-US"/>
      </w:rPr>
      <w:t>3</w:t>
    </w:r>
    <w:r w:rsidR="00893A59" w:rsidRPr="00893A59">
      <w:rPr>
        <w:rFonts w:ascii="Arial" w:hAnsi="Arial" w:cs="Arial"/>
        <w:color w:val="auto"/>
        <w:sz w:val="16"/>
        <w:szCs w:val="14"/>
        <w:lang w:val="en-US"/>
      </w:rPr>
      <w:t xml:space="preserve">.0 – </w:t>
    </w:r>
    <w:r w:rsidR="0054561A">
      <w:rPr>
        <w:rFonts w:ascii="Arial" w:hAnsi="Arial" w:cs="Arial"/>
        <w:color w:val="auto"/>
        <w:sz w:val="16"/>
        <w:szCs w:val="14"/>
        <w:lang w:val="en-US"/>
      </w:rPr>
      <w:t>17 February</w:t>
    </w:r>
    <w:r w:rsidR="00893A59" w:rsidRPr="00893A59">
      <w:rPr>
        <w:rFonts w:ascii="Arial" w:hAnsi="Arial" w:cs="Arial"/>
        <w:color w:val="auto"/>
        <w:sz w:val="16"/>
        <w:szCs w:val="14"/>
        <w:lang w:val="en-US"/>
      </w:rPr>
      <w:t xml:space="preserve"> 2023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A4B" w:rsidRPr="00947681" w:rsidRDefault="00582A4B" w:rsidP="00893A59">
    <w:pPr>
      <w:pStyle w:val="Header"/>
      <w:jc w:val="center"/>
      <w:rPr>
        <w:rFonts w:ascii="Arial" w:hAnsi="Arial" w:cs="Arial"/>
        <w:lang w:val="en-US"/>
      </w:rPr>
    </w:pPr>
    <w:r w:rsidRPr="00947681">
      <w:rPr>
        <w:rFonts w:ascii="Arial" w:hAnsi="Arial" w:cs="Arial"/>
        <w:noProof/>
        <w:lang w:val="en-GB" w:eastAsia="en-GB"/>
      </w:rPr>
      <w:drawing>
        <wp:anchor distT="0" distB="0" distL="114300" distR="114300" simplePos="0" relativeHeight="251675647" behindDoc="0" locked="0" layoutInCell="1" allowOverlap="1" wp14:anchorId="79792DEC" wp14:editId="164FDB13">
          <wp:simplePos x="0" y="0"/>
          <wp:positionH relativeFrom="margin">
            <wp:posOffset>1854</wp:posOffset>
          </wp:positionH>
          <wp:positionV relativeFrom="page">
            <wp:posOffset>362465</wp:posOffset>
          </wp:positionV>
          <wp:extent cx="3826510" cy="582930"/>
          <wp:effectExtent l="0" t="0" r="2540" b="762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Logo Movetia mit Claim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26510" cy="582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93A59">
      <w:rPr>
        <w:rFonts w:ascii="Arial" w:hAnsi="Arial" w:cs="Arial"/>
        <w:color w:val="auto"/>
        <w:sz w:val="16"/>
        <w:lang w:val="en-US"/>
      </w:rPr>
      <w:tab/>
    </w:r>
    <w:r w:rsidR="00893A59">
      <w:rPr>
        <w:rFonts w:ascii="Arial" w:hAnsi="Arial" w:cs="Arial"/>
        <w:color w:val="auto"/>
        <w:sz w:val="16"/>
        <w:lang w:val="en-US"/>
      </w:rPr>
      <w:tab/>
    </w:r>
  </w:p>
  <w:p w:rsidR="00947681" w:rsidRPr="00893A59" w:rsidRDefault="00947681" w:rsidP="00947681">
    <w:pPr>
      <w:pStyle w:val="Header"/>
      <w:spacing w:line="240" w:lineRule="atLeast"/>
      <w:jc w:val="right"/>
      <w:rPr>
        <w:rFonts w:ascii="Arial" w:hAnsi="Arial" w:cs="Arial"/>
        <w:lang w:val="en-US"/>
      </w:rPr>
    </w:pPr>
  </w:p>
  <w:p w:rsidR="00947681" w:rsidRPr="00893A59" w:rsidRDefault="00947681" w:rsidP="00947681">
    <w:pPr>
      <w:pStyle w:val="Header"/>
      <w:spacing w:line="240" w:lineRule="atLeast"/>
      <w:jc w:val="right"/>
      <w:rPr>
        <w:rFonts w:ascii="Arial" w:hAnsi="Arial" w:cs="Arial"/>
        <w:lang w:val="en-US"/>
      </w:rPr>
    </w:pPr>
  </w:p>
  <w:p w:rsidR="00947681" w:rsidRPr="00893A59" w:rsidRDefault="00947681" w:rsidP="00947681">
    <w:pPr>
      <w:pStyle w:val="Header"/>
      <w:spacing w:line="240" w:lineRule="atLeast"/>
      <w:jc w:val="right"/>
      <w:rPr>
        <w:rFonts w:ascii="Arial" w:hAnsi="Arial" w:cs="Arial"/>
        <w:lang w:val="en-US"/>
      </w:rPr>
    </w:pPr>
  </w:p>
  <w:p w:rsidR="00947681" w:rsidRPr="00893A59" w:rsidRDefault="00947681" w:rsidP="00947681">
    <w:pPr>
      <w:pStyle w:val="Header"/>
      <w:spacing w:line="240" w:lineRule="atLeast"/>
      <w:jc w:val="right"/>
      <w:rPr>
        <w:rFonts w:ascii="Arial" w:hAnsi="Arial" w:cs="Arial"/>
        <w:lang w:val="en-US"/>
      </w:rPr>
    </w:pPr>
  </w:p>
  <w:p w:rsidR="00893A59" w:rsidRDefault="00947681" w:rsidP="00A61BDD">
    <w:pPr>
      <w:pStyle w:val="Header"/>
      <w:spacing w:line="240" w:lineRule="atLeast"/>
      <w:rPr>
        <w:rFonts w:ascii="Arial" w:hAnsi="Arial" w:cs="Arial"/>
        <w:color w:val="auto"/>
        <w:sz w:val="16"/>
        <w:szCs w:val="16"/>
        <w:lang w:val="en-US"/>
      </w:rPr>
    </w:pPr>
    <w:r w:rsidRPr="00893A59">
      <w:rPr>
        <w:rFonts w:ascii="Arial" w:hAnsi="Arial" w:cs="Arial"/>
        <w:color w:val="auto"/>
        <w:sz w:val="16"/>
        <w:szCs w:val="16"/>
        <w:lang w:val="en-US"/>
      </w:rPr>
      <w:t>Project:</w:t>
    </w:r>
    <w:r w:rsidR="00306F6D" w:rsidRPr="00893A59">
      <w:rPr>
        <w:rFonts w:ascii="Arial" w:hAnsi="Arial" w:cs="Arial"/>
        <w:color w:val="auto"/>
        <w:sz w:val="16"/>
        <w:szCs w:val="16"/>
        <w:lang w:val="en-US"/>
      </w:rPr>
      <w:t xml:space="preserve"> </w:t>
    </w:r>
    <w:sdt>
      <w:sdtPr>
        <w:rPr>
          <w:rFonts w:ascii="Arial" w:hAnsi="Arial" w:cs="Arial"/>
          <w:color w:val="auto"/>
          <w:sz w:val="16"/>
          <w:szCs w:val="16"/>
          <w:lang w:val="en-US"/>
        </w:rPr>
        <w:alias w:val="Project"/>
        <w:tag w:val=""/>
        <w:id w:val="2137831311"/>
        <w:placeholder>
          <w:docPart w:val="ED32E0F815F2444BB9C0E4A20AF1941A"/>
        </w:placeholder>
        <w:showingPlcHdr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 w:rsidR="00306F6D" w:rsidRPr="00893A59">
          <w:rPr>
            <w:rStyle w:val="PlaceholderText"/>
            <w:rFonts w:ascii="Arial" w:hAnsi="Arial" w:cs="Arial"/>
            <w:sz w:val="16"/>
            <w:szCs w:val="16"/>
            <w:lang w:val="en-US"/>
          </w:rPr>
          <w:t>[Insert number]</w:t>
        </w:r>
      </w:sdtContent>
    </w:sdt>
    <w:r w:rsidRPr="00893A59">
      <w:rPr>
        <w:rFonts w:ascii="Arial" w:hAnsi="Arial" w:cs="Arial"/>
        <w:color w:val="auto"/>
        <w:sz w:val="16"/>
        <w:szCs w:val="16"/>
        <w:lang w:val="en-US"/>
      </w:rPr>
      <w:t xml:space="preserve"> —</w:t>
    </w:r>
    <w:r w:rsidR="00306F6D" w:rsidRPr="00893A59">
      <w:rPr>
        <w:rFonts w:ascii="Arial" w:hAnsi="Arial" w:cs="Arial"/>
        <w:color w:val="auto"/>
        <w:sz w:val="16"/>
        <w:szCs w:val="16"/>
        <w:lang w:val="en-US"/>
      </w:rPr>
      <w:t xml:space="preserve"> </w:t>
    </w:r>
    <w:sdt>
      <w:sdtPr>
        <w:rPr>
          <w:rFonts w:ascii="Arial" w:hAnsi="Arial" w:cs="Arial"/>
          <w:color w:val="auto"/>
          <w:sz w:val="16"/>
          <w:szCs w:val="16"/>
        </w:rPr>
        <w:alias w:val="Title"/>
        <w:tag w:val=""/>
        <w:id w:val="-1576892428"/>
        <w:placeholder>
          <w:docPart w:val="39101D895D7F4D0E821851205717A452"/>
        </w:placeholder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306F6D" w:rsidRPr="00893A59">
          <w:rPr>
            <w:rStyle w:val="PlaceholderText"/>
            <w:rFonts w:ascii="Arial" w:hAnsi="Arial" w:cs="Arial"/>
            <w:sz w:val="16"/>
            <w:szCs w:val="16"/>
            <w:lang w:val="en-US"/>
          </w:rPr>
          <w:t>[insert titel]</w:t>
        </w:r>
      </w:sdtContent>
    </w:sdt>
    <w:r w:rsidRPr="00893A59">
      <w:rPr>
        <w:rFonts w:ascii="Arial" w:hAnsi="Arial" w:cs="Arial"/>
        <w:color w:val="auto"/>
        <w:sz w:val="16"/>
        <w:szCs w:val="16"/>
        <w:lang w:val="en-US"/>
      </w:rPr>
      <w:t xml:space="preserve"> — </w:t>
    </w:r>
    <w:sdt>
      <w:sdtPr>
        <w:rPr>
          <w:rFonts w:ascii="Arial" w:hAnsi="Arial" w:cs="Arial"/>
          <w:color w:val="auto"/>
          <w:sz w:val="16"/>
          <w:szCs w:val="16"/>
          <w:lang w:val="en-US"/>
        </w:rPr>
        <w:alias w:val="Call"/>
        <w:tag w:val=""/>
        <w:id w:val="1772581545"/>
        <w:placeholder>
          <w:docPart w:val="DB8685D3422C4F648817E2C545FAB5C0"/>
        </w:placeholder>
        <w:showingPlcHdr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306F6D" w:rsidRPr="00893A59">
          <w:rPr>
            <w:rStyle w:val="PlaceholderText"/>
            <w:rFonts w:ascii="Arial" w:hAnsi="Arial" w:cs="Arial"/>
            <w:sz w:val="16"/>
            <w:szCs w:val="16"/>
            <w:lang w:val="en-US"/>
          </w:rPr>
          <w:t>[insert call year]</w:t>
        </w:r>
      </w:sdtContent>
    </w:sdt>
    <w:r w:rsidR="00893A59" w:rsidRPr="00893A59">
      <w:rPr>
        <w:rFonts w:ascii="Arial" w:hAnsi="Arial" w:cs="Arial"/>
        <w:color w:val="auto"/>
        <w:sz w:val="16"/>
        <w:szCs w:val="16"/>
        <w:lang w:val="en-US"/>
      </w:rPr>
      <w:tab/>
    </w:r>
    <w:r w:rsidR="00893A59" w:rsidRPr="00893A59">
      <w:rPr>
        <w:rFonts w:ascii="Arial" w:hAnsi="Arial" w:cs="Arial"/>
        <w:color w:val="auto"/>
        <w:sz w:val="16"/>
        <w:szCs w:val="16"/>
        <w:lang w:val="en-US"/>
      </w:rPr>
      <w:tab/>
      <w:t xml:space="preserve">Movetia “Time </w:t>
    </w:r>
    <w:r w:rsidR="0054561A">
      <w:rPr>
        <w:rFonts w:ascii="Arial" w:hAnsi="Arial" w:cs="Arial"/>
        <w:color w:val="auto"/>
        <w:sz w:val="16"/>
        <w:szCs w:val="16"/>
        <w:lang w:val="en-US"/>
      </w:rPr>
      <w:t>declaration” – V3</w:t>
    </w:r>
    <w:r w:rsidR="00893A59" w:rsidRPr="00893A59">
      <w:rPr>
        <w:rFonts w:ascii="Arial" w:hAnsi="Arial" w:cs="Arial"/>
        <w:color w:val="auto"/>
        <w:sz w:val="16"/>
        <w:szCs w:val="16"/>
        <w:lang w:val="en-US"/>
      </w:rPr>
      <w:t>.0 – 1</w:t>
    </w:r>
    <w:r w:rsidR="0054561A">
      <w:rPr>
        <w:rFonts w:ascii="Arial" w:hAnsi="Arial" w:cs="Arial"/>
        <w:color w:val="auto"/>
        <w:sz w:val="16"/>
        <w:szCs w:val="16"/>
        <w:lang w:val="en-US"/>
      </w:rPr>
      <w:t>7 February</w:t>
    </w:r>
    <w:r w:rsidR="00893A59" w:rsidRPr="00893A59">
      <w:rPr>
        <w:rFonts w:ascii="Arial" w:hAnsi="Arial" w:cs="Arial"/>
        <w:color w:val="auto"/>
        <w:sz w:val="16"/>
        <w:szCs w:val="16"/>
        <w:lang w:val="en-US"/>
      </w:rPr>
      <w:t xml:space="preserve"> 2023</w:t>
    </w:r>
  </w:p>
  <w:p w:rsidR="00F155B4" w:rsidRDefault="00F155B4" w:rsidP="00A61BDD">
    <w:pPr>
      <w:pStyle w:val="Header"/>
      <w:spacing w:line="240" w:lineRule="atLeast"/>
      <w:rPr>
        <w:rFonts w:ascii="Arial" w:hAnsi="Arial" w:cs="Arial"/>
        <w:lang w:val="en-US"/>
      </w:rPr>
    </w:pPr>
  </w:p>
  <w:p w:rsidR="00F155B4" w:rsidRPr="00893A59" w:rsidRDefault="00F155B4" w:rsidP="00A61BDD">
    <w:pPr>
      <w:pStyle w:val="Header"/>
      <w:spacing w:line="240" w:lineRule="atLeast"/>
      <w:rPr>
        <w:rFonts w:ascii="Arial" w:hAnsi="Arial" w:cs="Arial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6A35F6"/>
    <w:multiLevelType w:val="multilevel"/>
    <w:tmpl w:val="73B692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E804FF"/>
    <w:multiLevelType w:val="hybridMultilevel"/>
    <w:tmpl w:val="522274AA"/>
    <w:lvl w:ilvl="0" w:tplc="11AC66EC">
      <w:start w:val="1"/>
      <w:numFmt w:val="decimal"/>
      <w:pStyle w:val="Traktandum-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0D46FD"/>
    <w:multiLevelType w:val="multilevel"/>
    <w:tmpl w:val="C5CA7E88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985" w:hanging="284"/>
      </w:pPr>
      <w:rPr>
        <w:rFonts w:ascii="NeueHaasGroteskText Std" w:hAnsi="NeueHaasGroteskText Std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58613E6B"/>
    <w:multiLevelType w:val="multilevel"/>
    <w:tmpl w:val="98B28E36"/>
    <w:lvl w:ilvl="0">
      <w:start w:val="1"/>
      <w:numFmt w:val="bullet"/>
      <w:pStyle w:val="ListBullet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ListBullet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ListBullet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C77022B"/>
    <w:multiLevelType w:val="multilevel"/>
    <w:tmpl w:val="B1942C62"/>
    <w:lvl w:ilvl="0">
      <w:start w:val="1"/>
      <w:numFmt w:val="decimal"/>
      <w:pStyle w:val="berschrift1nummeriert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berschrift2nummeriert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pStyle w:val="berschrift3nummeriert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985" w:hanging="284"/>
      </w:pPr>
      <w:rPr>
        <w:rFonts w:ascii="NeueHaasGroteskText Std" w:hAnsi="NeueHaasGroteskText Std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pStyle w:val="Nummerierung1"/>
      <w:lvlText w:val="%8"/>
      <w:lvlJc w:val="left"/>
      <w:pPr>
        <w:ind w:left="567" w:hanging="567"/>
      </w:pPr>
      <w:rPr>
        <w:rFonts w:asciiTheme="minorHAnsi" w:hAnsiTheme="minorHAnsi" w:hint="default"/>
        <w:b w:val="0"/>
        <w:i w:val="0"/>
        <w:color w:val="000000" w:themeColor="text1"/>
      </w:rPr>
    </w:lvl>
    <w:lvl w:ilvl="8">
      <w:start w:val="1"/>
      <w:numFmt w:val="decimal"/>
      <w:lvlText w:val="%9."/>
      <w:lvlJc w:val="left"/>
      <w:pPr>
        <w:ind w:left="567" w:hanging="567"/>
      </w:pPr>
      <w:rPr>
        <w:rFonts w:asciiTheme="minorHAnsi" w:hAnsiTheme="minorHAnsi" w:hint="default"/>
        <w:b w:val="0"/>
        <w:i w:val="0"/>
        <w:color w:val="000000" w:themeColor="text1"/>
      </w:rPr>
    </w:lvl>
  </w:abstractNum>
  <w:abstractNum w:abstractNumId="19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AE06DE1"/>
    <w:multiLevelType w:val="multilevel"/>
    <w:tmpl w:val="F69697BE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="Calibri" w:hAnsi="Calibri" w:cs="Times New Roman" w:hint="default"/>
      </w:rPr>
    </w:lvl>
    <w:lvl w:ilvl="1">
      <w:start w:val="1"/>
      <w:numFmt w:val="bullet"/>
      <w:pStyle w:val="Aufzhlung2"/>
      <w:lvlText w:val="–"/>
      <w:lvlJc w:val="left"/>
      <w:pPr>
        <w:ind w:left="567" w:hanging="283"/>
      </w:pPr>
      <w:rPr>
        <w:rFonts w:ascii="Akkurat Pro" w:hAnsi="Akkurat Pro" w:cs="Times New Roman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="Arial" w:hAnsi="Arial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7864DA"/>
    <w:multiLevelType w:val="hybridMultilevel"/>
    <w:tmpl w:val="73B692E2"/>
    <w:lvl w:ilvl="0" w:tplc="5DB4388E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2"/>
  </w:num>
  <w:num w:numId="12">
    <w:abstractNumId w:val="17"/>
  </w:num>
  <w:num w:numId="13">
    <w:abstractNumId w:val="14"/>
  </w:num>
  <w:num w:numId="14">
    <w:abstractNumId w:val="25"/>
  </w:num>
  <w:num w:numId="15">
    <w:abstractNumId w:val="24"/>
  </w:num>
  <w:num w:numId="16">
    <w:abstractNumId w:val="11"/>
  </w:num>
  <w:num w:numId="17">
    <w:abstractNumId w:val="15"/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13"/>
  </w:num>
  <w:num w:numId="21">
    <w:abstractNumId w:val="20"/>
  </w:num>
  <w:num w:numId="22">
    <w:abstractNumId w:val="19"/>
  </w:num>
  <w:num w:numId="23">
    <w:abstractNumId w:val="12"/>
  </w:num>
  <w:num w:numId="24">
    <w:abstractNumId w:val="16"/>
  </w:num>
  <w:num w:numId="25">
    <w:abstractNumId w:val="23"/>
  </w:num>
  <w:num w:numId="26">
    <w:abstractNumId w:val="10"/>
  </w:num>
  <w:num w:numId="27">
    <w:abstractNumId w:val="16"/>
    <w:lvlOverride w:ilvl="0">
      <w:lvl w:ilvl="0">
        <w:start w:val="1"/>
        <w:numFmt w:val="decimal"/>
        <w:lvlText w:val="%1."/>
        <w:lvlJc w:val="left"/>
        <w:pPr>
          <w:ind w:left="425" w:hanging="425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567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51" w:hanging="851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134" w:hanging="1134"/>
        </w:pPr>
        <w:rPr>
          <w:rFonts w:hint="default"/>
        </w:rPr>
      </w:lvl>
    </w:lvlOverride>
    <w:lvlOverride w:ilvl="5">
      <w:lvl w:ilvl="5">
        <w:start w:val="1"/>
        <w:numFmt w:val="bullet"/>
        <w:lvlText w:val="–"/>
        <w:lvlJc w:val="left"/>
        <w:pPr>
          <w:ind w:left="1985" w:hanging="284"/>
        </w:pPr>
        <w:rPr>
          <w:rFonts w:ascii="NeueHaasGroteskText Std" w:hAnsi="NeueHaasGroteskText Std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none"/>
        <w:lvlText w:val="1."/>
        <w:lvlJc w:val="left"/>
        <w:pPr>
          <w:ind w:left="567" w:hanging="567"/>
        </w:pPr>
        <w:rPr>
          <w:rFonts w:hint="default"/>
        </w:rPr>
      </w:lvl>
    </w:lvlOverride>
    <w:lvlOverride w:ilvl="8">
      <w:lvl w:ilvl="8">
        <w:start w:val="1"/>
        <w:numFmt w:val="none"/>
        <w:lvlText w:val="1.1"/>
        <w:lvlJc w:val="left"/>
        <w:pPr>
          <w:ind w:left="567" w:hanging="567"/>
        </w:pPr>
        <w:rPr>
          <w:rFonts w:hint="default"/>
        </w:rPr>
      </w:lvl>
    </w:lvlOverride>
  </w:num>
  <w:num w:numId="28">
    <w:abstractNumId w:val="18"/>
  </w:num>
  <w:num w:numId="29">
    <w:abstractNumId w:val="18"/>
    <w:lvlOverride w:ilvl="0">
      <w:lvl w:ilvl="0">
        <w:start w:val="1"/>
        <w:numFmt w:val="decimal"/>
        <w:pStyle w:val="berschrift1nummeriert"/>
        <w:lvlText w:val="%1."/>
        <w:lvlJc w:val="left"/>
        <w:pPr>
          <w:ind w:left="425" w:hanging="425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nummeriert"/>
        <w:lvlText w:val="%1.%2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nummeriert"/>
        <w:lvlText w:val="%1.%2.%3"/>
        <w:lvlJc w:val="left"/>
        <w:pPr>
          <w:ind w:left="567" w:hanging="567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nummeriert"/>
        <w:lvlText w:val="%1.%2.%3.%4"/>
        <w:lvlJc w:val="left"/>
        <w:pPr>
          <w:ind w:left="851" w:hanging="851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134" w:hanging="1134"/>
        </w:pPr>
        <w:rPr>
          <w:rFonts w:hint="default"/>
        </w:rPr>
      </w:lvl>
    </w:lvlOverride>
    <w:lvlOverride w:ilvl="5">
      <w:lvl w:ilvl="5">
        <w:start w:val="1"/>
        <w:numFmt w:val="bullet"/>
        <w:lvlText w:val="–"/>
        <w:lvlJc w:val="left"/>
        <w:pPr>
          <w:ind w:left="1985" w:hanging="284"/>
        </w:pPr>
        <w:rPr>
          <w:rFonts w:ascii="NeueHaasGroteskText Std" w:hAnsi="NeueHaasGroteskText Std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none"/>
        <w:pStyle w:val="Nummerierung1"/>
        <w:lvlText w:val="1."/>
        <w:lvlJc w:val="left"/>
        <w:pPr>
          <w:ind w:left="567" w:hanging="567"/>
        </w:pPr>
        <w:rPr>
          <w:rFonts w:asciiTheme="minorHAnsi" w:hAnsiTheme="minorHAnsi" w:hint="default"/>
          <w:b w:val="0"/>
          <w:i w:val="0"/>
          <w:color w:val="000000" w:themeColor="text1"/>
        </w:rPr>
      </w:lvl>
    </w:lvlOverride>
    <w:lvlOverride w:ilvl="8">
      <w:lvl w:ilvl="8">
        <w:start w:val="1"/>
        <w:numFmt w:val="none"/>
        <w:lvlText w:val="1.1"/>
        <w:lvlJc w:val="left"/>
        <w:pPr>
          <w:ind w:left="567" w:hanging="567"/>
        </w:pPr>
        <w:rPr>
          <w:rFonts w:asciiTheme="minorHAnsi" w:hAnsiTheme="minorHAnsi" w:hint="default"/>
          <w:b w:val="0"/>
          <w:i w:val="0"/>
          <w:color w:val="000000" w:themeColor="text1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de-CH" w:vendorID="64" w:dllVersion="6" w:nlCheck="1" w:checkStyle="1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it-CH" w:vendorID="64" w:dllVersion="0" w:nlCheck="1" w:checkStyle="0"/>
  <w:activeWritingStyle w:appName="MSWord" w:lang="fr-CH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de-CH" w:vendorID="64" w:dllVersion="4096" w:nlCheck="1" w:checkStyle="0"/>
  <w:activeWritingStyle w:appName="MSWord" w:lang="it-IT" w:vendorID="64" w:dllVersion="4096" w:nlCheck="1" w:checkStyle="0"/>
  <w:activeWritingStyle w:appName="MSWord" w:lang="en-GB" w:vendorID="64" w:dllVersion="4096" w:nlCheck="1" w:checkStyle="0"/>
  <w:activeWritingStyle w:appName="MSWord" w:lang="de-DE" w:vendorID="64" w:dllVersion="4096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Q0NDE2MTY0MjIwMLRU0lEKTi0uzszPAykwrAUAPF8yliwAAAA="/>
  </w:docVars>
  <w:rsids>
    <w:rsidRoot w:val="005F4EEC"/>
    <w:rsid w:val="00002978"/>
    <w:rsid w:val="0001010F"/>
    <w:rsid w:val="00017C67"/>
    <w:rsid w:val="0002210A"/>
    <w:rsid w:val="000266B7"/>
    <w:rsid w:val="000409C8"/>
    <w:rsid w:val="00041700"/>
    <w:rsid w:val="0005622D"/>
    <w:rsid w:val="00063BC2"/>
    <w:rsid w:val="000701F1"/>
    <w:rsid w:val="00071780"/>
    <w:rsid w:val="000765D1"/>
    <w:rsid w:val="000877DE"/>
    <w:rsid w:val="00094131"/>
    <w:rsid w:val="00096E8E"/>
    <w:rsid w:val="000B595D"/>
    <w:rsid w:val="000C22A4"/>
    <w:rsid w:val="000C49C1"/>
    <w:rsid w:val="000D1743"/>
    <w:rsid w:val="000E33D0"/>
    <w:rsid w:val="000E756F"/>
    <w:rsid w:val="000F38F7"/>
    <w:rsid w:val="000F4867"/>
    <w:rsid w:val="00102345"/>
    <w:rsid w:val="00106688"/>
    <w:rsid w:val="00107F09"/>
    <w:rsid w:val="001134C7"/>
    <w:rsid w:val="00113CB8"/>
    <w:rsid w:val="0012151C"/>
    <w:rsid w:val="001375AB"/>
    <w:rsid w:val="00140713"/>
    <w:rsid w:val="00144122"/>
    <w:rsid w:val="00154677"/>
    <w:rsid w:val="00156ACE"/>
    <w:rsid w:val="00167916"/>
    <w:rsid w:val="001F4A7E"/>
    <w:rsid w:val="001F4B8C"/>
    <w:rsid w:val="00205B1D"/>
    <w:rsid w:val="00215AAE"/>
    <w:rsid w:val="002226F1"/>
    <w:rsid w:val="00222D44"/>
    <w:rsid w:val="0022685B"/>
    <w:rsid w:val="00226C04"/>
    <w:rsid w:val="00226FC5"/>
    <w:rsid w:val="0023205B"/>
    <w:rsid w:val="0025086B"/>
    <w:rsid w:val="0025644A"/>
    <w:rsid w:val="00260A3C"/>
    <w:rsid w:val="00267F71"/>
    <w:rsid w:val="00283F82"/>
    <w:rsid w:val="00290E37"/>
    <w:rsid w:val="002C3F5D"/>
    <w:rsid w:val="002D38AE"/>
    <w:rsid w:val="002E2F95"/>
    <w:rsid w:val="002F06AA"/>
    <w:rsid w:val="002F68A2"/>
    <w:rsid w:val="0030245A"/>
    <w:rsid w:val="00306F6D"/>
    <w:rsid w:val="00316FCD"/>
    <w:rsid w:val="0032330D"/>
    <w:rsid w:val="00325695"/>
    <w:rsid w:val="00333A1B"/>
    <w:rsid w:val="00350387"/>
    <w:rsid w:val="003514EE"/>
    <w:rsid w:val="00362E16"/>
    <w:rsid w:val="00364EE3"/>
    <w:rsid w:val="00372E9E"/>
    <w:rsid w:val="003757E4"/>
    <w:rsid w:val="00375834"/>
    <w:rsid w:val="003A5A44"/>
    <w:rsid w:val="003B47CE"/>
    <w:rsid w:val="003D0FAA"/>
    <w:rsid w:val="003F1A56"/>
    <w:rsid w:val="004021B4"/>
    <w:rsid w:val="00426F81"/>
    <w:rsid w:val="00430FC2"/>
    <w:rsid w:val="0044371B"/>
    <w:rsid w:val="00486DBB"/>
    <w:rsid w:val="00494FD7"/>
    <w:rsid w:val="004A039B"/>
    <w:rsid w:val="004B0FDB"/>
    <w:rsid w:val="004B4A08"/>
    <w:rsid w:val="004B5F12"/>
    <w:rsid w:val="004C1329"/>
    <w:rsid w:val="004C3880"/>
    <w:rsid w:val="004C47EB"/>
    <w:rsid w:val="004D0F2F"/>
    <w:rsid w:val="004D179F"/>
    <w:rsid w:val="004D5B31"/>
    <w:rsid w:val="00500294"/>
    <w:rsid w:val="00506434"/>
    <w:rsid w:val="00513228"/>
    <w:rsid w:val="005149D6"/>
    <w:rsid w:val="00526C93"/>
    <w:rsid w:val="00535EA2"/>
    <w:rsid w:val="00537410"/>
    <w:rsid w:val="0054409C"/>
    <w:rsid w:val="0054561A"/>
    <w:rsid w:val="00550787"/>
    <w:rsid w:val="00582A4B"/>
    <w:rsid w:val="00591832"/>
    <w:rsid w:val="00592841"/>
    <w:rsid w:val="005A32A5"/>
    <w:rsid w:val="005A662C"/>
    <w:rsid w:val="005B4DEC"/>
    <w:rsid w:val="005B6FD0"/>
    <w:rsid w:val="005B7EA8"/>
    <w:rsid w:val="005C6148"/>
    <w:rsid w:val="005D4706"/>
    <w:rsid w:val="005E5C1E"/>
    <w:rsid w:val="005F4EEC"/>
    <w:rsid w:val="005F79F1"/>
    <w:rsid w:val="006044D5"/>
    <w:rsid w:val="00622FDC"/>
    <w:rsid w:val="00625020"/>
    <w:rsid w:val="0062675E"/>
    <w:rsid w:val="00642F26"/>
    <w:rsid w:val="0065274C"/>
    <w:rsid w:val="006606D5"/>
    <w:rsid w:val="00664A73"/>
    <w:rsid w:val="006719CE"/>
    <w:rsid w:val="00671A77"/>
    <w:rsid w:val="00686D14"/>
    <w:rsid w:val="00687ED7"/>
    <w:rsid w:val="006B2B43"/>
    <w:rsid w:val="006C5CD6"/>
    <w:rsid w:val="006E0F4E"/>
    <w:rsid w:val="006F0345"/>
    <w:rsid w:val="006F0469"/>
    <w:rsid w:val="006F18A0"/>
    <w:rsid w:val="0070038C"/>
    <w:rsid w:val="007040B6"/>
    <w:rsid w:val="00705076"/>
    <w:rsid w:val="00710E38"/>
    <w:rsid w:val="00711147"/>
    <w:rsid w:val="00711265"/>
    <w:rsid w:val="007277E3"/>
    <w:rsid w:val="00731A17"/>
    <w:rsid w:val="00734458"/>
    <w:rsid w:val="007419CF"/>
    <w:rsid w:val="0074487E"/>
    <w:rsid w:val="00746273"/>
    <w:rsid w:val="00746D00"/>
    <w:rsid w:val="00755529"/>
    <w:rsid w:val="00756FC5"/>
    <w:rsid w:val="00761676"/>
    <w:rsid w:val="00763E83"/>
    <w:rsid w:val="007744E5"/>
    <w:rsid w:val="00774E70"/>
    <w:rsid w:val="00776D80"/>
    <w:rsid w:val="00782F13"/>
    <w:rsid w:val="0078439C"/>
    <w:rsid w:val="00793FE9"/>
    <w:rsid w:val="00796CEE"/>
    <w:rsid w:val="007C0B2A"/>
    <w:rsid w:val="007D3121"/>
    <w:rsid w:val="007E0460"/>
    <w:rsid w:val="00805A18"/>
    <w:rsid w:val="00841B44"/>
    <w:rsid w:val="0084317E"/>
    <w:rsid w:val="00857D8A"/>
    <w:rsid w:val="00860AB1"/>
    <w:rsid w:val="0086247A"/>
    <w:rsid w:val="00870017"/>
    <w:rsid w:val="00883CC4"/>
    <w:rsid w:val="00885749"/>
    <w:rsid w:val="00893A59"/>
    <w:rsid w:val="008957DE"/>
    <w:rsid w:val="008D269A"/>
    <w:rsid w:val="00907BC0"/>
    <w:rsid w:val="009144D5"/>
    <w:rsid w:val="00920B7F"/>
    <w:rsid w:val="0093297E"/>
    <w:rsid w:val="0093619F"/>
    <w:rsid w:val="009427E5"/>
    <w:rsid w:val="00942A06"/>
    <w:rsid w:val="009454B7"/>
    <w:rsid w:val="00947681"/>
    <w:rsid w:val="009613D8"/>
    <w:rsid w:val="0096434C"/>
    <w:rsid w:val="00967CDD"/>
    <w:rsid w:val="00974275"/>
    <w:rsid w:val="00995CBA"/>
    <w:rsid w:val="0099678C"/>
    <w:rsid w:val="009B0C96"/>
    <w:rsid w:val="009B4911"/>
    <w:rsid w:val="009C222B"/>
    <w:rsid w:val="009C3183"/>
    <w:rsid w:val="009C67A8"/>
    <w:rsid w:val="009D183E"/>
    <w:rsid w:val="009D201B"/>
    <w:rsid w:val="009D5D9C"/>
    <w:rsid w:val="009E2171"/>
    <w:rsid w:val="009F4A8A"/>
    <w:rsid w:val="00A000BC"/>
    <w:rsid w:val="00A06F53"/>
    <w:rsid w:val="00A17FA4"/>
    <w:rsid w:val="00A2081D"/>
    <w:rsid w:val="00A25106"/>
    <w:rsid w:val="00A36D00"/>
    <w:rsid w:val="00A57815"/>
    <w:rsid w:val="00A61BDD"/>
    <w:rsid w:val="00A62F82"/>
    <w:rsid w:val="00A70CDC"/>
    <w:rsid w:val="00A7133D"/>
    <w:rsid w:val="00A92320"/>
    <w:rsid w:val="00AA2CCF"/>
    <w:rsid w:val="00AB4A24"/>
    <w:rsid w:val="00AC2D5B"/>
    <w:rsid w:val="00AD36B2"/>
    <w:rsid w:val="00AF47AE"/>
    <w:rsid w:val="00AF7CA8"/>
    <w:rsid w:val="00B019E3"/>
    <w:rsid w:val="00B11A9B"/>
    <w:rsid w:val="00B32ABB"/>
    <w:rsid w:val="00B3766D"/>
    <w:rsid w:val="00B41FD3"/>
    <w:rsid w:val="00B426D3"/>
    <w:rsid w:val="00B431DE"/>
    <w:rsid w:val="00B46D72"/>
    <w:rsid w:val="00B70D03"/>
    <w:rsid w:val="00B71B95"/>
    <w:rsid w:val="00B74AE9"/>
    <w:rsid w:val="00B803E7"/>
    <w:rsid w:val="00B82E14"/>
    <w:rsid w:val="00B8504C"/>
    <w:rsid w:val="00B855C1"/>
    <w:rsid w:val="00BA4DDE"/>
    <w:rsid w:val="00BC655F"/>
    <w:rsid w:val="00BE1E62"/>
    <w:rsid w:val="00BF7052"/>
    <w:rsid w:val="00C05FAB"/>
    <w:rsid w:val="00C138A7"/>
    <w:rsid w:val="00C26CCC"/>
    <w:rsid w:val="00C40C67"/>
    <w:rsid w:val="00C51D2F"/>
    <w:rsid w:val="00C82173"/>
    <w:rsid w:val="00CA348A"/>
    <w:rsid w:val="00CB2CE6"/>
    <w:rsid w:val="00CC1D4F"/>
    <w:rsid w:val="00CE79A8"/>
    <w:rsid w:val="00CF08BB"/>
    <w:rsid w:val="00CF2FC2"/>
    <w:rsid w:val="00CF6011"/>
    <w:rsid w:val="00D37D65"/>
    <w:rsid w:val="00D61996"/>
    <w:rsid w:val="00D62FCF"/>
    <w:rsid w:val="00D80B03"/>
    <w:rsid w:val="00D867C8"/>
    <w:rsid w:val="00D91A2D"/>
    <w:rsid w:val="00D9415C"/>
    <w:rsid w:val="00DA469E"/>
    <w:rsid w:val="00DB7675"/>
    <w:rsid w:val="00DF142E"/>
    <w:rsid w:val="00E234A8"/>
    <w:rsid w:val="00E25D5A"/>
    <w:rsid w:val="00E25DCD"/>
    <w:rsid w:val="00E269E1"/>
    <w:rsid w:val="00E3599E"/>
    <w:rsid w:val="00E445A1"/>
    <w:rsid w:val="00E45F13"/>
    <w:rsid w:val="00E510BC"/>
    <w:rsid w:val="00E61256"/>
    <w:rsid w:val="00E6148D"/>
    <w:rsid w:val="00E73CB2"/>
    <w:rsid w:val="00E839BA"/>
    <w:rsid w:val="00E97DD5"/>
    <w:rsid w:val="00EA59B8"/>
    <w:rsid w:val="00EB7E3F"/>
    <w:rsid w:val="00EC2DF9"/>
    <w:rsid w:val="00EC4D23"/>
    <w:rsid w:val="00ED6313"/>
    <w:rsid w:val="00EE6E36"/>
    <w:rsid w:val="00F016BC"/>
    <w:rsid w:val="00F0660B"/>
    <w:rsid w:val="00F123AE"/>
    <w:rsid w:val="00F155B4"/>
    <w:rsid w:val="00F16C91"/>
    <w:rsid w:val="00F30A32"/>
    <w:rsid w:val="00F57C79"/>
    <w:rsid w:val="00F73331"/>
    <w:rsid w:val="00F77AF8"/>
    <w:rsid w:val="00F87174"/>
    <w:rsid w:val="00F91D37"/>
    <w:rsid w:val="00F9610D"/>
    <w:rsid w:val="00F97BC1"/>
    <w:rsid w:val="00FA7427"/>
    <w:rsid w:val="00FB4534"/>
    <w:rsid w:val="00FB657F"/>
    <w:rsid w:val="00FD3684"/>
    <w:rsid w:val="00FE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;"/>
  <w14:docId w14:val="7586EA0B"/>
  <w15:chartTrackingRefBased/>
  <w15:docId w15:val="{CE2D12FB-5946-40AC-BD7D-74D001E76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8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317E"/>
    <w:pPr>
      <w:spacing w:after="0" w:line="220" w:lineRule="atLeast"/>
    </w:pPr>
    <w:rPr>
      <w:sz w:val="18"/>
    </w:rPr>
  </w:style>
  <w:style w:type="paragraph" w:styleId="Heading1">
    <w:name w:val="heading 1"/>
    <w:basedOn w:val="Normal"/>
    <w:next w:val="Normal"/>
    <w:link w:val="Heading1Char"/>
    <w:uiPriority w:val="9"/>
    <w:rsid w:val="00920B7F"/>
    <w:pPr>
      <w:keepNext/>
      <w:keepLines/>
      <w:spacing w:before="480" w:after="140" w:line="420" w:lineRule="atLeast"/>
      <w:outlineLvl w:val="0"/>
    </w:pPr>
    <w:rPr>
      <w:rFonts w:asciiTheme="majorHAnsi" w:eastAsiaTheme="majorEastAsia" w:hAnsiTheme="majorHAnsi" w:cstheme="majorBidi"/>
      <w:bCs/>
      <w:color w:val="30D2A9" w:themeColor="accent2"/>
      <w:sz w:val="3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D867C8"/>
    <w:pPr>
      <w:keepNext/>
      <w:keepLines/>
      <w:spacing w:before="240" w:line="240" w:lineRule="atLeast"/>
      <w:outlineLvl w:val="1"/>
    </w:pPr>
    <w:rPr>
      <w:rFonts w:asciiTheme="majorHAnsi" w:eastAsiaTheme="majorEastAsia" w:hAnsiTheme="majorHAnsi" w:cstheme="majorBidi"/>
      <w:bCs/>
      <w:color w:val="FF675D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5F79F1"/>
    <w:pPr>
      <w:keepNext/>
      <w:keepLines/>
      <w:spacing w:before="240" w:after="220"/>
      <w:outlineLvl w:val="2"/>
    </w:pPr>
    <w:rPr>
      <w:rFonts w:asciiTheme="majorHAnsi" w:eastAsiaTheme="majorEastAsia" w:hAnsiTheme="majorHAnsi" w:cstheme="majorBidi"/>
      <w:b/>
      <w:color w:val="FF675D" w:themeColor="accent1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205B1D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rsid w:val="006F18A0"/>
    <w:pPr>
      <w:keepNext/>
      <w:keepLines/>
      <w:spacing w:before="12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rsid w:val="00E510BC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rsid w:val="00E510B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rsid w:val="00796C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rsid w:val="00796CE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021B4"/>
    <w:rPr>
      <w:color w:val="30D2A9" w:themeColor="accent2"/>
      <w:u w:val="single"/>
    </w:rPr>
  </w:style>
  <w:style w:type="paragraph" w:styleId="Header">
    <w:name w:val="header"/>
    <w:basedOn w:val="Normal"/>
    <w:link w:val="HeaderChar"/>
    <w:uiPriority w:val="79"/>
    <w:semiHidden/>
    <w:rsid w:val="00AB4A24"/>
    <w:pPr>
      <w:tabs>
        <w:tab w:val="center" w:pos="4536"/>
        <w:tab w:val="right" w:pos="9072"/>
      </w:tabs>
      <w:spacing w:line="165" w:lineRule="atLeast"/>
    </w:pPr>
    <w:rPr>
      <w:color w:val="30D2A9" w:themeColor="accent2"/>
      <w:sz w:val="14"/>
    </w:rPr>
  </w:style>
  <w:style w:type="character" w:customStyle="1" w:styleId="HeaderChar">
    <w:name w:val="Header Char"/>
    <w:basedOn w:val="DefaultParagraphFont"/>
    <w:link w:val="Header"/>
    <w:uiPriority w:val="79"/>
    <w:semiHidden/>
    <w:rsid w:val="00E445A1"/>
    <w:rPr>
      <w:color w:val="30D2A9" w:themeColor="accent2"/>
      <w:sz w:val="14"/>
    </w:rPr>
  </w:style>
  <w:style w:type="paragraph" w:styleId="Footer">
    <w:name w:val="footer"/>
    <w:basedOn w:val="Normal"/>
    <w:link w:val="FooterChar"/>
    <w:uiPriority w:val="80"/>
    <w:rsid w:val="00ED6313"/>
    <w:pPr>
      <w:spacing w:line="165" w:lineRule="atLeast"/>
    </w:pPr>
    <w:rPr>
      <w:color w:val="30D2A9" w:themeColor="accent2"/>
      <w:spacing w:val="3"/>
      <w:sz w:val="14"/>
    </w:rPr>
  </w:style>
  <w:style w:type="character" w:customStyle="1" w:styleId="FooterChar">
    <w:name w:val="Footer Char"/>
    <w:basedOn w:val="DefaultParagraphFont"/>
    <w:link w:val="Footer"/>
    <w:uiPriority w:val="80"/>
    <w:rsid w:val="00E445A1"/>
    <w:rPr>
      <w:color w:val="30D2A9" w:themeColor="accent2"/>
      <w:spacing w:val="3"/>
      <w:sz w:val="14"/>
    </w:rPr>
  </w:style>
  <w:style w:type="paragraph" w:customStyle="1" w:styleId="EinfAbs">
    <w:name w:val="[Einf. Abs.]"/>
    <w:basedOn w:val="Normal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Paragraph">
    <w:name w:val="List Paragraph"/>
    <w:basedOn w:val="Normal"/>
    <w:uiPriority w:val="34"/>
    <w:semiHidden/>
    <w:rsid w:val="009C67A8"/>
    <w:pPr>
      <w:ind w:left="720"/>
      <w:contextualSpacing/>
    </w:pPr>
  </w:style>
  <w:style w:type="paragraph" w:styleId="ListBullet">
    <w:name w:val="List Bullet"/>
    <w:basedOn w:val="ListParagraph"/>
    <w:uiPriority w:val="99"/>
    <w:semiHidden/>
    <w:rsid w:val="009C67A8"/>
    <w:pPr>
      <w:numPr>
        <w:numId w:val="12"/>
      </w:numPr>
    </w:pPr>
  </w:style>
  <w:style w:type="paragraph" w:styleId="ListBullet2">
    <w:name w:val="List Bullet 2"/>
    <w:basedOn w:val="ListParagraph"/>
    <w:uiPriority w:val="99"/>
    <w:semiHidden/>
    <w:rsid w:val="009C67A8"/>
    <w:pPr>
      <w:numPr>
        <w:ilvl w:val="1"/>
        <w:numId w:val="12"/>
      </w:numPr>
    </w:pPr>
  </w:style>
  <w:style w:type="paragraph" w:styleId="ListBullet3">
    <w:name w:val="List Bullet 3"/>
    <w:basedOn w:val="ListParagraph"/>
    <w:uiPriority w:val="99"/>
    <w:semiHidden/>
    <w:rsid w:val="009C67A8"/>
    <w:pPr>
      <w:numPr>
        <w:ilvl w:val="2"/>
        <w:numId w:val="12"/>
      </w:numPr>
    </w:pPr>
  </w:style>
  <w:style w:type="table" w:styleId="TableGrid">
    <w:name w:val="Table Grid"/>
    <w:basedOn w:val="TableNormal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20B7F"/>
    <w:rPr>
      <w:rFonts w:asciiTheme="majorHAnsi" w:eastAsiaTheme="majorEastAsia" w:hAnsiTheme="majorHAnsi" w:cstheme="majorBidi"/>
      <w:bCs/>
      <w:color w:val="30D2A9" w:themeColor="accent2"/>
      <w:sz w:val="3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867C8"/>
    <w:rPr>
      <w:rFonts w:asciiTheme="majorHAnsi" w:eastAsiaTheme="majorEastAsia" w:hAnsiTheme="majorHAnsi" w:cstheme="majorBidi"/>
      <w:bCs/>
      <w:color w:val="FF675D" w:themeColor="accent1"/>
      <w:sz w:val="24"/>
      <w:szCs w:val="26"/>
    </w:rPr>
  </w:style>
  <w:style w:type="paragraph" w:styleId="Title">
    <w:name w:val="Title"/>
    <w:basedOn w:val="Normal"/>
    <w:next w:val="Normal"/>
    <w:link w:val="TitleChar"/>
    <w:uiPriority w:val="11"/>
    <w:qFormat/>
    <w:rsid w:val="00350387"/>
    <w:pPr>
      <w:spacing w:after="720" w:line="480" w:lineRule="atLeast"/>
      <w:contextualSpacing/>
    </w:pPr>
    <w:rPr>
      <w:rFonts w:asciiTheme="majorHAnsi" w:eastAsiaTheme="majorEastAsia" w:hAnsiTheme="majorHAnsi" w:cstheme="majorBidi"/>
      <w:color w:val="30D2A9" w:themeColor="accent2"/>
      <w:kern w:val="28"/>
      <w:sz w:val="42"/>
      <w:szCs w:val="52"/>
    </w:rPr>
  </w:style>
  <w:style w:type="character" w:customStyle="1" w:styleId="TitleChar">
    <w:name w:val="Title Char"/>
    <w:basedOn w:val="DefaultParagraphFont"/>
    <w:link w:val="Title"/>
    <w:uiPriority w:val="11"/>
    <w:rsid w:val="00350387"/>
    <w:rPr>
      <w:rFonts w:asciiTheme="majorHAnsi" w:eastAsiaTheme="majorEastAsia" w:hAnsiTheme="majorHAnsi" w:cstheme="majorBidi"/>
      <w:color w:val="30D2A9" w:themeColor="accent2"/>
      <w:kern w:val="28"/>
      <w:sz w:val="42"/>
      <w:szCs w:val="52"/>
    </w:rPr>
  </w:style>
  <w:style w:type="paragraph" w:customStyle="1" w:styleId="Brieftitel">
    <w:name w:val="Brieftitel"/>
    <w:basedOn w:val="Normal"/>
    <w:link w:val="BrieftitelZchn"/>
    <w:uiPriority w:val="14"/>
    <w:semiHidden/>
    <w:rsid w:val="00E97DD5"/>
    <w:pPr>
      <w:spacing w:after="276" w:line="330" w:lineRule="atLeast"/>
      <w:contextualSpacing/>
    </w:pPr>
    <w:rPr>
      <w:rFonts w:asciiTheme="majorHAnsi" w:hAnsiTheme="majorHAnsi"/>
      <w:spacing w:val="-2"/>
      <w:sz w:val="24"/>
    </w:rPr>
  </w:style>
  <w:style w:type="character" w:customStyle="1" w:styleId="BrieftitelZchn">
    <w:name w:val="Brieftitel Zchn"/>
    <w:basedOn w:val="DefaultParagraphFont"/>
    <w:link w:val="Brieftitel"/>
    <w:uiPriority w:val="14"/>
    <w:semiHidden/>
    <w:rsid w:val="00E445A1"/>
    <w:rPr>
      <w:rFonts w:asciiTheme="majorHAnsi" w:hAnsiTheme="majorHAnsi"/>
      <w:spacing w:val="-2"/>
      <w:sz w:val="24"/>
    </w:rPr>
  </w:style>
  <w:style w:type="paragraph" w:customStyle="1" w:styleId="Kontaktangaben">
    <w:name w:val="Kontaktangaben"/>
    <w:basedOn w:val="Normal"/>
    <w:semiHidden/>
    <w:rsid w:val="00E73CB2"/>
    <w:pPr>
      <w:tabs>
        <w:tab w:val="left" w:pos="709"/>
      </w:tabs>
    </w:pPr>
    <w:rPr>
      <w:spacing w:val="2"/>
      <w:sz w:val="16"/>
      <w:szCs w:val="16"/>
    </w:rPr>
  </w:style>
  <w:style w:type="table" w:customStyle="1" w:styleId="Tabellenraster1">
    <w:name w:val="Tabellenraster1"/>
    <w:basedOn w:val="TableNormal"/>
    <w:next w:val="TableGrid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5F79F1"/>
    <w:rPr>
      <w:rFonts w:asciiTheme="majorHAnsi" w:eastAsiaTheme="majorEastAsia" w:hAnsiTheme="majorHAnsi" w:cstheme="majorBidi"/>
      <w:b/>
      <w:color w:val="FF675D" w:themeColor="accent1"/>
      <w:sz w:val="1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05B1D"/>
    <w:rPr>
      <w:rFonts w:asciiTheme="majorHAnsi" w:eastAsiaTheme="majorEastAsia" w:hAnsiTheme="majorHAnsi" w:cstheme="majorBidi"/>
      <w:iCs/>
      <w:sz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18A0"/>
    <w:rPr>
      <w:rFonts w:asciiTheme="majorHAnsi" w:eastAsiaTheme="majorEastAsia" w:hAnsiTheme="majorHAnsi" w:cstheme="majorBidi"/>
      <w:sz w:val="1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61996"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61996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6199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619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ufzhlung1">
    <w:name w:val="Aufzählung 1"/>
    <w:basedOn w:val="ListParagraph"/>
    <w:uiPriority w:val="2"/>
    <w:qFormat/>
    <w:rsid w:val="002E2F95"/>
    <w:pPr>
      <w:numPr>
        <w:numId w:val="19"/>
      </w:numPr>
      <w:spacing w:before="100" w:after="100"/>
      <w:ind w:left="567" w:hanging="567"/>
    </w:pPr>
  </w:style>
  <w:style w:type="paragraph" w:customStyle="1" w:styleId="Traktandum-Text">
    <w:name w:val="Traktandum-Text"/>
    <w:basedOn w:val="Aufzhlung1"/>
    <w:uiPriority w:val="18"/>
    <w:semiHidden/>
    <w:rsid w:val="00E269E1"/>
    <w:pPr>
      <w:numPr>
        <w:numId w:val="0"/>
      </w:numPr>
      <w:tabs>
        <w:tab w:val="left" w:pos="7938"/>
      </w:tabs>
      <w:ind w:left="426" w:right="848"/>
    </w:pPr>
  </w:style>
  <w:style w:type="paragraph" w:customStyle="1" w:styleId="Traktandum-Titel">
    <w:name w:val="Traktandum-Titel"/>
    <w:basedOn w:val="Aufzhlung1"/>
    <w:next w:val="Traktandum-Text"/>
    <w:uiPriority w:val="18"/>
    <w:semiHidden/>
    <w:rsid w:val="00E269E1"/>
    <w:pPr>
      <w:numPr>
        <w:numId w:val="16"/>
      </w:numPr>
      <w:tabs>
        <w:tab w:val="left" w:pos="7938"/>
      </w:tabs>
      <w:ind w:left="426" w:hanging="426"/>
    </w:pPr>
    <w:rPr>
      <w:rFonts w:asciiTheme="majorHAnsi" w:hAnsiTheme="majorHAnsi"/>
    </w:rPr>
  </w:style>
  <w:style w:type="paragraph" w:customStyle="1" w:styleId="Anleitung">
    <w:name w:val="Anleitung"/>
    <w:basedOn w:val="Normal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FollowedHyperlink">
    <w:name w:val="FollowedHyperlink"/>
    <w:basedOn w:val="Hyperlink"/>
    <w:uiPriority w:val="75"/>
    <w:rsid w:val="004021B4"/>
    <w:rPr>
      <w:color w:val="30D2A9" w:themeColor="accent2"/>
      <w:u w:val="single"/>
    </w:rPr>
  </w:style>
  <w:style w:type="paragraph" w:styleId="Subtitle">
    <w:name w:val="Subtitle"/>
    <w:basedOn w:val="Normal"/>
    <w:next w:val="Normal"/>
    <w:link w:val="SubtitleChar"/>
    <w:uiPriority w:val="12"/>
    <w:qFormat/>
    <w:rsid w:val="00582A4B"/>
    <w:pPr>
      <w:spacing w:after="260"/>
    </w:pPr>
    <w:rPr>
      <w:color w:val="FF675D" w:themeColor="accent1"/>
    </w:rPr>
  </w:style>
  <w:style w:type="character" w:customStyle="1" w:styleId="SubtitleChar">
    <w:name w:val="Subtitle Char"/>
    <w:basedOn w:val="DefaultParagraphFont"/>
    <w:link w:val="Subtitle"/>
    <w:uiPriority w:val="12"/>
    <w:rsid w:val="00C26CCC"/>
    <w:rPr>
      <w:color w:val="FF675D" w:themeColor="accent1"/>
      <w:sz w:val="18"/>
    </w:rPr>
  </w:style>
  <w:style w:type="paragraph" w:styleId="Date">
    <w:name w:val="Date"/>
    <w:basedOn w:val="Normal"/>
    <w:next w:val="Normal"/>
    <w:link w:val="DateChar"/>
    <w:uiPriority w:val="15"/>
    <w:semiHidden/>
    <w:rsid w:val="00E97DD5"/>
    <w:pPr>
      <w:spacing w:before="710" w:after="570"/>
      <w:contextualSpacing/>
    </w:pPr>
    <w:rPr>
      <w:spacing w:val="-3"/>
      <w:sz w:val="15"/>
    </w:rPr>
  </w:style>
  <w:style w:type="character" w:customStyle="1" w:styleId="DateChar">
    <w:name w:val="Date Char"/>
    <w:basedOn w:val="DefaultParagraphFont"/>
    <w:link w:val="Date"/>
    <w:uiPriority w:val="15"/>
    <w:semiHidden/>
    <w:rsid w:val="00E445A1"/>
    <w:rPr>
      <w:spacing w:val="-3"/>
      <w:sz w:val="15"/>
    </w:rPr>
  </w:style>
  <w:style w:type="paragraph" w:styleId="FootnoteText">
    <w:name w:val="footnote text"/>
    <w:basedOn w:val="Normal"/>
    <w:link w:val="FootnoteTextChar"/>
    <w:uiPriority w:val="99"/>
    <w:semiHidden/>
    <w:rsid w:val="00140713"/>
    <w:pPr>
      <w:tabs>
        <w:tab w:val="left" w:pos="567"/>
      </w:tabs>
      <w:spacing w:line="165" w:lineRule="atLeast"/>
      <w:ind w:left="567" w:hanging="567"/>
    </w:pPr>
    <w:rPr>
      <w:sz w:val="14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445A1"/>
    <w:rPr>
      <w:sz w:val="14"/>
      <w:szCs w:val="20"/>
    </w:rPr>
  </w:style>
  <w:style w:type="character" w:styleId="FootnoteReference">
    <w:name w:val="footnote reference"/>
    <w:basedOn w:val="DefaultParagraphFont"/>
    <w:uiPriority w:val="99"/>
    <w:rsid w:val="0002210A"/>
    <w:rPr>
      <w:vertAlign w:val="superscript"/>
    </w:rPr>
  </w:style>
  <w:style w:type="table" w:customStyle="1" w:styleId="TabelleohneRahmen">
    <w:name w:val="Tabelle ohne Rahmen"/>
    <w:basedOn w:val="TableNormal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Text">
    <w:name w:val="endnote text"/>
    <w:basedOn w:val="FootnoteText"/>
    <w:link w:val="EndnoteTextChar"/>
    <w:uiPriority w:val="99"/>
    <w:semiHidden/>
    <w:unhideWhenUsed/>
    <w:rsid w:val="00113CB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2151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4C3880"/>
    <w:pPr>
      <w:numPr>
        <w:ilvl w:val="2"/>
      </w:numPr>
    </w:pPr>
  </w:style>
  <w:style w:type="paragraph" w:styleId="Caption">
    <w:name w:val="caption"/>
    <w:basedOn w:val="Normal"/>
    <w:uiPriority w:val="35"/>
    <w:rsid w:val="00B019E3"/>
    <w:pPr>
      <w:spacing w:before="160" w:after="480" w:line="165" w:lineRule="atLeast"/>
    </w:pPr>
    <w:rPr>
      <w:iCs/>
      <w:noProof/>
      <w:sz w:val="14"/>
      <w:szCs w:val="18"/>
    </w:rPr>
  </w:style>
  <w:style w:type="paragraph" w:styleId="TOCHeading">
    <w:name w:val="TOC Heading"/>
    <w:basedOn w:val="Heading1"/>
    <w:next w:val="Normal"/>
    <w:uiPriority w:val="39"/>
    <w:semiHidden/>
    <w:rsid w:val="00325695"/>
    <w:pPr>
      <w:spacing w:before="240" w:after="240"/>
      <w:outlineLvl w:val="9"/>
    </w:pPr>
    <w:rPr>
      <w:bCs w:val="0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017"/>
    <w:rPr>
      <w:rFonts w:ascii="Segoe UI" w:hAnsi="Segoe UI" w:cs="Segoe UI"/>
      <w:sz w:val="18"/>
      <w:szCs w:val="18"/>
    </w:rPr>
  </w:style>
  <w:style w:type="character" w:styleId="PageNumber">
    <w:name w:val="page number"/>
    <w:uiPriority w:val="81"/>
    <w:rsid w:val="000E33D0"/>
    <w:rPr>
      <w:color w:val="30D2A9" w:themeColor="accent2"/>
      <w:sz w:val="14"/>
      <w:szCs w:val="16"/>
    </w:rPr>
  </w:style>
  <w:style w:type="paragraph" w:customStyle="1" w:styleId="berschrift1nummeriert">
    <w:name w:val="Überschrift 1 nummeriert"/>
    <w:basedOn w:val="Heading1"/>
    <w:next w:val="Normal"/>
    <w:uiPriority w:val="10"/>
    <w:qFormat/>
    <w:rsid w:val="00920B7F"/>
    <w:pPr>
      <w:numPr>
        <w:numId w:val="28"/>
      </w:numPr>
      <w:ind w:left="567" w:hanging="567"/>
    </w:pPr>
  </w:style>
  <w:style w:type="paragraph" w:customStyle="1" w:styleId="berschrift2nummeriert">
    <w:name w:val="Überschrift 2 nummeriert"/>
    <w:basedOn w:val="Heading2"/>
    <w:next w:val="Normal"/>
    <w:uiPriority w:val="10"/>
    <w:qFormat/>
    <w:rsid w:val="00920B7F"/>
    <w:pPr>
      <w:numPr>
        <w:ilvl w:val="1"/>
        <w:numId w:val="28"/>
      </w:numPr>
      <w:spacing w:after="220"/>
      <w:ind w:left="567" w:hanging="567"/>
      <w:contextualSpacing/>
    </w:pPr>
  </w:style>
  <w:style w:type="paragraph" w:customStyle="1" w:styleId="berschrift3nummeriert">
    <w:name w:val="Überschrift 3 nummeriert"/>
    <w:basedOn w:val="Heading3"/>
    <w:next w:val="Normal"/>
    <w:uiPriority w:val="10"/>
    <w:qFormat/>
    <w:rsid w:val="0025086B"/>
    <w:pPr>
      <w:numPr>
        <w:ilvl w:val="2"/>
        <w:numId w:val="28"/>
      </w:numPr>
    </w:pPr>
  </w:style>
  <w:style w:type="paragraph" w:customStyle="1" w:styleId="berschrift4nummeriert">
    <w:name w:val="Überschrift 4 nummeriert"/>
    <w:basedOn w:val="Heading4"/>
    <w:next w:val="Normal"/>
    <w:uiPriority w:val="10"/>
    <w:rsid w:val="00920B7F"/>
    <w:pPr>
      <w:numPr>
        <w:ilvl w:val="3"/>
        <w:numId w:val="28"/>
      </w:numPr>
      <w:tabs>
        <w:tab w:val="left" w:pos="1134"/>
      </w:tabs>
    </w:pPr>
  </w:style>
  <w:style w:type="paragraph" w:styleId="TOC1">
    <w:name w:val="toc 1"/>
    <w:basedOn w:val="Normal"/>
    <w:next w:val="Normal"/>
    <w:autoRedefine/>
    <w:uiPriority w:val="39"/>
    <w:semiHidden/>
    <w:rsid w:val="00CC1D4F"/>
    <w:pPr>
      <w:tabs>
        <w:tab w:val="right" w:pos="8493"/>
      </w:tabs>
      <w:spacing w:before="480" w:after="140" w:line="420" w:lineRule="atLeast"/>
      <w:ind w:left="567" w:hanging="567"/>
    </w:pPr>
    <w:rPr>
      <w:noProof/>
      <w:sz w:val="34"/>
      <w:szCs w:val="34"/>
    </w:rPr>
  </w:style>
  <w:style w:type="paragraph" w:styleId="TOC2">
    <w:name w:val="toc 2"/>
    <w:basedOn w:val="Normal"/>
    <w:next w:val="Normal"/>
    <w:autoRedefine/>
    <w:uiPriority w:val="39"/>
    <w:semiHidden/>
    <w:rsid w:val="00CC1D4F"/>
    <w:pPr>
      <w:tabs>
        <w:tab w:val="right" w:pos="8493"/>
      </w:tabs>
      <w:spacing w:before="240" w:after="140"/>
      <w:ind w:left="567" w:hanging="567"/>
    </w:pPr>
  </w:style>
  <w:style w:type="paragraph" w:styleId="TOC3">
    <w:name w:val="toc 3"/>
    <w:basedOn w:val="Normal"/>
    <w:next w:val="Normal"/>
    <w:autoRedefine/>
    <w:uiPriority w:val="39"/>
    <w:semiHidden/>
    <w:rsid w:val="00CC1D4F"/>
    <w:pPr>
      <w:tabs>
        <w:tab w:val="right" w:pos="8493"/>
      </w:tabs>
      <w:spacing w:before="140" w:after="140"/>
      <w:ind w:left="567" w:hanging="567"/>
    </w:pPr>
  </w:style>
  <w:style w:type="paragraph" w:styleId="NormalWeb">
    <w:name w:val="Normal (Web)"/>
    <w:basedOn w:val="Normal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TableofFigures">
    <w:name w:val="table of figures"/>
    <w:basedOn w:val="Normal"/>
    <w:next w:val="Normal"/>
    <w:uiPriority w:val="40"/>
    <w:semiHidden/>
    <w:rsid w:val="00857D8A"/>
  </w:style>
  <w:style w:type="paragraph" w:customStyle="1" w:styleId="Empfnger">
    <w:name w:val="Empfänger"/>
    <w:basedOn w:val="Normal"/>
    <w:uiPriority w:val="98"/>
    <w:semiHidden/>
    <w:rsid w:val="004B5F12"/>
  </w:style>
  <w:style w:type="paragraph" w:customStyle="1" w:styleId="Lead">
    <w:name w:val="Lead"/>
    <w:basedOn w:val="Normal"/>
    <w:uiPriority w:val="1"/>
    <w:qFormat/>
    <w:rsid w:val="00B855C1"/>
    <w:pPr>
      <w:spacing w:after="220" w:line="330" w:lineRule="atLeast"/>
      <w:contextualSpacing/>
    </w:pPr>
    <w:rPr>
      <w:spacing w:val="-2"/>
      <w:sz w:val="24"/>
    </w:rPr>
  </w:style>
  <w:style w:type="table" w:customStyle="1" w:styleId="MovetiaStandard">
    <w:name w:val="Movetia Standard"/>
    <w:basedOn w:val="TableNormal"/>
    <w:uiPriority w:val="99"/>
    <w:rsid w:val="0002210A"/>
    <w:pPr>
      <w:spacing w:after="0" w:line="240" w:lineRule="auto"/>
    </w:pPr>
    <w:tblPr>
      <w:tblBorders>
        <w:bottom w:val="single" w:sz="4" w:space="0" w:color="auto"/>
        <w:insideH w:val="single" w:sz="4" w:space="0" w:color="auto"/>
      </w:tblBorders>
      <w:tblCellMar>
        <w:top w:w="85" w:type="dxa"/>
        <w:left w:w="0" w:type="dxa"/>
        <w:bottom w:w="68" w:type="dxa"/>
        <w:right w:w="85" w:type="dxa"/>
      </w:tblCellMar>
    </w:tblPr>
    <w:tblStylePr w:type="firstRow">
      <w:rPr>
        <w:color w:val="FF675D" w:themeColor="accent1"/>
      </w:rPr>
    </w:tblStylePr>
    <w:tblStylePr w:type="firstCol">
      <w:rPr>
        <w:color w:val="30D2A9" w:themeColor="accent2"/>
      </w:rPr>
    </w:tblStylePr>
  </w:style>
  <w:style w:type="paragraph" w:customStyle="1" w:styleId="Nummerierung1">
    <w:name w:val="Nummerierung 1"/>
    <w:basedOn w:val="berschrift4nummeriert"/>
    <w:uiPriority w:val="3"/>
    <w:qFormat/>
    <w:rsid w:val="00B3766D"/>
    <w:pPr>
      <w:numPr>
        <w:ilvl w:val="7"/>
      </w:numPr>
      <w:contextualSpacing/>
    </w:pPr>
  </w:style>
  <w:style w:type="table" w:customStyle="1" w:styleId="MovetiaInfotabelleRot">
    <w:name w:val="Movetia Infotabelle Rot"/>
    <w:basedOn w:val="TableNormal"/>
    <w:uiPriority w:val="99"/>
    <w:rsid w:val="00094131"/>
    <w:pPr>
      <w:spacing w:after="0" w:line="165" w:lineRule="atLeast"/>
    </w:pPr>
    <w:rPr>
      <w:sz w:val="14"/>
    </w:rPr>
    <w:tblPr>
      <w:tblCellMar>
        <w:left w:w="0" w:type="dxa"/>
        <w:right w:w="85" w:type="dxa"/>
      </w:tblCellMar>
    </w:tblPr>
    <w:tblStylePr w:type="firstCol">
      <w:rPr>
        <w:color w:val="FF675D" w:themeColor="accent1"/>
      </w:rPr>
    </w:tblStylePr>
  </w:style>
  <w:style w:type="table" w:customStyle="1" w:styleId="MovetiaInfotabellegrn">
    <w:name w:val="Movetia Infotabelle grün"/>
    <w:basedOn w:val="TableNormal"/>
    <w:uiPriority w:val="99"/>
    <w:rsid w:val="00094131"/>
    <w:pPr>
      <w:spacing w:after="0" w:line="240" w:lineRule="auto"/>
    </w:pPr>
    <w:tblPr>
      <w:tblCellMar>
        <w:left w:w="0" w:type="dxa"/>
        <w:right w:w="85" w:type="dxa"/>
      </w:tblCellMar>
    </w:tblPr>
    <w:tblStylePr w:type="firstCol">
      <w:rPr>
        <w:color w:val="30D2A9" w:themeColor="accent2"/>
      </w:rPr>
    </w:tblStylePr>
  </w:style>
  <w:style w:type="character" w:customStyle="1" w:styleId="NichtaufgelsteErwhnung1">
    <w:name w:val="Nicht aufgelöste Erwähnung1"/>
    <w:basedOn w:val="DefaultParagraphFont"/>
    <w:uiPriority w:val="99"/>
    <w:semiHidden/>
    <w:unhideWhenUsed/>
    <w:rsid w:val="00710E38"/>
    <w:rPr>
      <w:color w:val="605E5C"/>
      <w:shd w:val="clear" w:color="auto" w:fill="E1DFDD"/>
    </w:rPr>
  </w:style>
  <w:style w:type="paragraph" w:styleId="Quote">
    <w:name w:val="Quote"/>
    <w:basedOn w:val="Normal"/>
    <w:link w:val="QuoteChar"/>
    <w:uiPriority w:val="29"/>
    <w:rsid w:val="00F57C79"/>
    <w:rPr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57C79"/>
    <w:rPr>
      <w:sz w:val="24"/>
      <w:szCs w:val="24"/>
    </w:rPr>
  </w:style>
  <w:style w:type="paragraph" w:customStyle="1" w:styleId="Bildrandabfallend">
    <w:name w:val="Bild randabfallend"/>
    <w:basedOn w:val="Normal"/>
    <w:next w:val="Normal"/>
    <w:uiPriority w:val="34"/>
    <w:semiHidden/>
    <w:qFormat/>
    <w:rsid w:val="00671A77"/>
    <w:pPr>
      <w:ind w:left="-1956"/>
    </w:pPr>
    <w:rPr>
      <w:noProof/>
      <w:lang w:eastAsia="de-CH"/>
    </w:rPr>
  </w:style>
  <w:style w:type="table" w:customStyle="1" w:styleId="MovetiaBildplatzhalterlinks">
    <w:name w:val="Movetia Bildplatzhalter links"/>
    <w:basedOn w:val="TableNormal"/>
    <w:uiPriority w:val="99"/>
    <w:rsid w:val="00671A77"/>
    <w:pPr>
      <w:spacing w:after="0" w:line="240" w:lineRule="auto"/>
    </w:pPr>
    <w:tblPr>
      <w:tblInd w:w="-2098" w:type="dxa"/>
      <w:tblCellMar>
        <w:right w:w="0" w:type="dxa"/>
      </w:tblCellMar>
    </w:tblPr>
  </w:style>
  <w:style w:type="paragraph" w:customStyle="1" w:styleId="Icon">
    <w:name w:val="Icon"/>
    <w:basedOn w:val="Normal"/>
    <w:uiPriority w:val="99"/>
    <w:qFormat/>
    <w:rsid w:val="00C26CCC"/>
    <w:pPr>
      <w:spacing w:after="160" w:line="144" w:lineRule="auto"/>
    </w:pPr>
    <w:rPr>
      <w:rFonts w:ascii="Movetia-Emoji" w:hAnsi="Movetia-Emoji"/>
      <w:color w:val="FFFFFF" w:themeColor="background1"/>
      <w:sz w:val="160"/>
      <w:szCs w:val="160"/>
    </w:rPr>
  </w:style>
  <w:style w:type="paragraph" w:customStyle="1" w:styleId="StandardmitAbstand">
    <w:name w:val="Standard mit Abstand"/>
    <w:basedOn w:val="Normal"/>
    <w:qFormat/>
    <w:rsid w:val="007D3121"/>
    <w:pPr>
      <w:spacing w:after="100"/>
    </w:pPr>
  </w:style>
  <w:style w:type="character" w:styleId="PlaceholderText">
    <w:name w:val="Placeholder Text"/>
    <w:basedOn w:val="DefaultParagraphFont"/>
    <w:uiPriority w:val="99"/>
    <w:semiHidden/>
    <w:rsid w:val="005F4EEC"/>
    <w:rPr>
      <w:color w:val="808080"/>
    </w:rPr>
  </w:style>
  <w:style w:type="table" w:customStyle="1" w:styleId="Bildplatzhalter1">
    <w:name w:val="Bildplatzhalter 1"/>
    <w:basedOn w:val="TableNormal"/>
    <w:uiPriority w:val="99"/>
    <w:rsid w:val="00306F6D"/>
    <w:pPr>
      <w:spacing w:after="0" w:line="240" w:lineRule="auto"/>
    </w:pPr>
    <w:tblPr>
      <w:tblInd w:w="-2098" w:type="dxa"/>
      <w:tblCellMar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4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6EC7F9-BF01-40F0-A95B-F31458EDDB05}"/>
      </w:docPartPr>
      <w:docPartBody>
        <w:p w:rsidR="00F97C06" w:rsidRDefault="00D57E97">
          <w:r w:rsidRPr="00B9611D">
            <w:rPr>
              <w:rStyle w:val="PlaceholderText"/>
            </w:rPr>
            <w:t>Klicken oder tippen Sie, um ein Datum einzugeben.</w:t>
          </w:r>
        </w:p>
      </w:docPartBody>
    </w:docPart>
    <w:docPart>
      <w:docPartPr>
        <w:name w:val="C16692246E4442E391FBF73FF1D8CE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A708BF-2FA4-4D3A-9858-4D3708F64BCD}"/>
      </w:docPartPr>
      <w:docPartBody>
        <w:p w:rsidR="00F97C06" w:rsidRDefault="00D57E97" w:rsidP="00D57E97">
          <w:pPr>
            <w:pStyle w:val="C16692246E4442E391FBF73FF1D8CE814"/>
          </w:pPr>
          <w:r>
            <w:rPr>
              <w:rStyle w:val="PlaceholderText"/>
            </w:rPr>
            <w:t>Insert text here</w:t>
          </w:r>
        </w:p>
      </w:docPartBody>
    </w:docPart>
    <w:docPart>
      <w:docPartPr>
        <w:name w:val="D3AB2554965143D9ACF5A3F477BF09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68D1AE-3EB6-44F1-A482-C3F4AF5AD871}"/>
      </w:docPartPr>
      <w:docPartBody>
        <w:p w:rsidR="00F97C06" w:rsidRDefault="00D57E97" w:rsidP="00D57E97">
          <w:pPr>
            <w:pStyle w:val="D3AB2554965143D9ACF5A3F477BF099F4"/>
          </w:pPr>
          <w:r>
            <w:rPr>
              <w:rStyle w:val="PlaceholderText"/>
            </w:rPr>
            <w:t>Insert text here</w:t>
          </w:r>
        </w:p>
      </w:docPartBody>
    </w:docPart>
    <w:docPart>
      <w:docPartPr>
        <w:name w:val="B90F21D08280490A92DE3534FC40F1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DE1013-C9C9-45CC-90F3-8014D48F2BBA}"/>
      </w:docPartPr>
      <w:docPartBody>
        <w:p w:rsidR="00F97C06" w:rsidRDefault="00D57E97" w:rsidP="00D57E97">
          <w:pPr>
            <w:pStyle w:val="B90F21D08280490A92DE3534FC40F13F4"/>
          </w:pPr>
          <w:r>
            <w:rPr>
              <w:rStyle w:val="PlaceholderText"/>
            </w:rPr>
            <w:t>Insert text here</w:t>
          </w:r>
        </w:p>
      </w:docPartBody>
    </w:docPart>
    <w:docPart>
      <w:docPartPr>
        <w:name w:val="96380ED397C64A30AC47AF13140E4A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98A49C-4457-4333-B0C5-99ADCD93BFB8}"/>
      </w:docPartPr>
      <w:docPartBody>
        <w:p w:rsidR="00F97C06" w:rsidRDefault="00D57E97" w:rsidP="00D57E97">
          <w:pPr>
            <w:pStyle w:val="96380ED397C64A30AC47AF13140E4ACD4"/>
          </w:pPr>
          <w:r>
            <w:rPr>
              <w:rStyle w:val="PlaceholderText"/>
            </w:rPr>
            <w:t>Insert text here</w:t>
          </w:r>
        </w:p>
      </w:docPartBody>
    </w:docPart>
    <w:docPart>
      <w:docPartPr>
        <w:name w:val="ED32E0F815F2444BB9C0E4A20AF194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955423-63E7-4D2B-B1CA-AD503DAE292A}"/>
      </w:docPartPr>
      <w:docPartBody>
        <w:p w:rsidR="00F97C06" w:rsidRDefault="00D57E97" w:rsidP="00D57E97">
          <w:pPr>
            <w:pStyle w:val="ED32E0F815F2444BB9C0E4A20AF1941A2"/>
          </w:pPr>
          <w:r w:rsidRPr="00893A59">
            <w:rPr>
              <w:rStyle w:val="PlaceholderText"/>
              <w:rFonts w:ascii="Arial" w:hAnsi="Arial" w:cs="Arial"/>
              <w:sz w:val="16"/>
              <w:szCs w:val="16"/>
              <w:lang w:val="en-US"/>
            </w:rPr>
            <w:t>[Insert number]</w:t>
          </w:r>
        </w:p>
      </w:docPartBody>
    </w:docPart>
    <w:docPart>
      <w:docPartPr>
        <w:name w:val="39101D895D7F4D0E821851205717A4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56877F-C435-4315-BA31-D4F808B06478}"/>
      </w:docPartPr>
      <w:docPartBody>
        <w:p w:rsidR="00F97C06" w:rsidRDefault="00D57E97" w:rsidP="00D57E97">
          <w:pPr>
            <w:pStyle w:val="39101D895D7F4D0E821851205717A4522"/>
          </w:pPr>
          <w:r w:rsidRPr="00893A59">
            <w:rPr>
              <w:rStyle w:val="PlaceholderText"/>
              <w:rFonts w:ascii="Arial" w:hAnsi="Arial" w:cs="Arial"/>
              <w:sz w:val="16"/>
              <w:szCs w:val="16"/>
              <w:lang w:val="en-US"/>
            </w:rPr>
            <w:t>[insert titel]</w:t>
          </w:r>
        </w:p>
      </w:docPartBody>
    </w:docPart>
    <w:docPart>
      <w:docPartPr>
        <w:name w:val="DB8685D3422C4F648817E2C545FAB5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FF4218-C33B-4DAF-B08E-CCE7203B071B}"/>
      </w:docPartPr>
      <w:docPartBody>
        <w:p w:rsidR="00F97C06" w:rsidRDefault="00D57E97" w:rsidP="00D57E97">
          <w:pPr>
            <w:pStyle w:val="DB8685D3422C4F648817E2C545FAB5C02"/>
          </w:pPr>
          <w:r w:rsidRPr="00893A59">
            <w:rPr>
              <w:rStyle w:val="PlaceholderText"/>
              <w:rFonts w:ascii="Arial" w:hAnsi="Arial" w:cs="Arial"/>
              <w:sz w:val="16"/>
              <w:szCs w:val="16"/>
              <w:lang w:val="en-US"/>
            </w:rPr>
            <w:t>[insert call year]</w:t>
          </w:r>
        </w:p>
      </w:docPartBody>
    </w:docPart>
    <w:docPart>
      <w:docPartPr>
        <w:name w:val="5F25FE304B7F422A9431BEEFE5A836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F7C0B5-B5C6-4961-9AF1-1D3E771A6CD1}"/>
      </w:docPartPr>
      <w:docPartBody>
        <w:p w:rsidR="00F97C06" w:rsidRDefault="00D57E97" w:rsidP="00D57E97">
          <w:pPr>
            <w:pStyle w:val="5F25FE304B7F422A9431BEEFE5A8361C2"/>
          </w:pPr>
          <w:r w:rsidRPr="00893A59">
            <w:rPr>
              <w:rStyle w:val="PlaceholderText"/>
              <w:rFonts w:ascii="Arial" w:hAnsi="Arial" w:cs="Arial"/>
              <w:sz w:val="16"/>
              <w:szCs w:val="16"/>
              <w:lang w:val="en-US"/>
            </w:rPr>
            <w:t>[Insert number]</w:t>
          </w:r>
        </w:p>
      </w:docPartBody>
    </w:docPart>
    <w:docPart>
      <w:docPartPr>
        <w:name w:val="E669168BE27B4B71A6E2018814473B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ED8051-75EE-4399-B56A-F537103AA167}"/>
      </w:docPartPr>
      <w:docPartBody>
        <w:p w:rsidR="00F97C06" w:rsidRDefault="00D57E97" w:rsidP="00D57E97">
          <w:pPr>
            <w:pStyle w:val="E669168BE27B4B71A6E2018814473B5A2"/>
          </w:pPr>
          <w:r w:rsidRPr="00893A59">
            <w:rPr>
              <w:rStyle w:val="PlaceholderText"/>
              <w:rFonts w:ascii="Arial" w:hAnsi="Arial" w:cs="Arial"/>
              <w:sz w:val="16"/>
              <w:szCs w:val="16"/>
              <w:lang w:val="en-US"/>
            </w:rPr>
            <w:t>[insert titel]</w:t>
          </w:r>
        </w:p>
      </w:docPartBody>
    </w:docPart>
    <w:docPart>
      <w:docPartPr>
        <w:name w:val="6BA363904CBA4CC1B3A80DDDB7B429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D966FC-45F9-466B-A50E-6FC613F88B6C}"/>
      </w:docPartPr>
      <w:docPartBody>
        <w:p w:rsidR="00F97C06" w:rsidRDefault="00D57E97" w:rsidP="00D57E97">
          <w:pPr>
            <w:pStyle w:val="6BA363904CBA4CC1B3A80DDDB7B4293A2"/>
          </w:pPr>
          <w:r w:rsidRPr="00893A59">
            <w:rPr>
              <w:rStyle w:val="PlaceholderText"/>
              <w:rFonts w:ascii="Arial" w:hAnsi="Arial" w:cs="Arial"/>
              <w:sz w:val="16"/>
              <w:szCs w:val="16"/>
              <w:lang w:val="en-US"/>
            </w:rPr>
            <w:t>[insert call year]</w:t>
          </w:r>
        </w:p>
      </w:docPartBody>
    </w:docPart>
    <w:docPart>
      <w:docPartPr>
        <w:name w:val="4B5845E5C3ED4429BF207F5456EA2D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DEA729-CEF5-4A20-8D49-9D5935109779}"/>
      </w:docPartPr>
      <w:docPartBody>
        <w:p w:rsidR="00F97C06" w:rsidRDefault="00D57E97" w:rsidP="00D57E97">
          <w:pPr>
            <w:pStyle w:val="4B5845E5C3ED4429BF207F5456EA2D8D"/>
          </w:pPr>
          <w:r w:rsidRPr="00E079B5">
            <w:rPr>
              <w:rStyle w:val="PlaceholderText"/>
            </w:rPr>
            <w:t>Wählen Sie ein Element aus.</w:t>
          </w:r>
        </w:p>
      </w:docPartBody>
    </w:docPart>
    <w:docPart>
      <w:docPartPr>
        <w:name w:val="60109D91BC974B878C12873CD51855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23B2A1-13DB-4F36-87B1-DE80130B1B10}"/>
      </w:docPartPr>
      <w:docPartBody>
        <w:p w:rsidR="00F97C06" w:rsidRDefault="00D57E97" w:rsidP="00D57E97">
          <w:pPr>
            <w:pStyle w:val="60109D91BC974B878C12873CD51855EB2"/>
          </w:pPr>
          <w:r w:rsidRPr="00893A59">
            <w:rPr>
              <w:rStyle w:val="PlaceholderText"/>
              <w:rFonts w:ascii="Arial" w:hAnsi="Arial" w:cs="Arial"/>
            </w:rPr>
            <w:t>Insert text here</w:t>
          </w:r>
        </w:p>
      </w:docPartBody>
    </w:docPart>
    <w:docPart>
      <w:docPartPr>
        <w:name w:val="DA99B6F080F047669FF34112B1759E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228D9A-62BF-4582-BF38-144401506017}"/>
      </w:docPartPr>
      <w:docPartBody>
        <w:p w:rsidR="00F97C06" w:rsidRDefault="00D57E97" w:rsidP="00D57E97">
          <w:pPr>
            <w:pStyle w:val="DA99B6F080F047669FF34112B1759E9E"/>
          </w:pPr>
          <w:r>
            <w:rPr>
              <w:rStyle w:val="PlaceholderText"/>
              <w:lang w:val="en-US"/>
            </w:rPr>
            <w:t>……………</w:t>
          </w:r>
          <w:r>
            <w:rPr>
              <w:rStyle w:val="PlaceholderText"/>
            </w:rPr>
            <w:t>………………………………..</w:t>
          </w:r>
        </w:p>
      </w:docPartBody>
    </w:docPart>
    <w:docPart>
      <w:docPartPr>
        <w:name w:val="6BFD203E3EB1403AB67C2B1DB8385D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04517C-5FF6-4E1D-92FB-36D191CF6064}"/>
      </w:docPartPr>
      <w:docPartBody>
        <w:p w:rsidR="00F97C06" w:rsidRDefault="00D57E97" w:rsidP="00D57E97">
          <w:pPr>
            <w:pStyle w:val="6BFD203E3EB1403AB67C2B1DB8385DC6"/>
          </w:pPr>
          <w:r>
            <w:rPr>
              <w:rStyle w:val="PlaceholderText"/>
              <w:lang w:val="en-US"/>
            </w:rPr>
            <w:t>……………</w:t>
          </w:r>
          <w:r>
            <w:rPr>
              <w:rStyle w:val="PlaceholderText"/>
            </w:rPr>
            <w:t>………………………………..</w:t>
          </w:r>
        </w:p>
      </w:docPartBody>
    </w:docPart>
    <w:docPart>
      <w:docPartPr>
        <w:name w:val="21338AC27EE743AFAD1B760BA28BB3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4E4CC1-7D94-4695-9CC3-6EB0B59C6DF2}"/>
      </w:docPartPr>
      <w:docPartBody>
        <w:p w:rsidR="00F97C06" w:rsidRDefault="00D57E97" w:rsidP="00D57E97">
          <w:pPr>
            <w:pStyle w:val="21338AC27EE743AFAD1B760BA28BB3D9"/>
          </w:pPr>
          <w:r>
            <w:rPr>
              <w:rStyle w:val="PlaceholderText"/>
              <w:lang w:val="en-US"/>
            </w:rPr>
            <w:t>……………</w:t>
          </w:r>
          <w:r>
            <w:rPr>
              <w:rStyle w:val="PlaceholderText"/>
            </w:rPr>
            <w:t>………………………………..</w:t>
          </w:r>
        </w:p>
      </w:docPartBody>
    </w:docPart>
    <w:docPart>
      <w:docPartPr>
        <w:name w:val="4061EE4EBB41418F8777E027B801BC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44D6CE-B58F-4CD3-935F-7D6E62CC233C}"/>
      </w:docPartPr>
      <w:docPartBody>
        <w:p w:rsidR="00F97C06" w:rsidRDefault="00D57E97" w:rsidP="00D57E97">
          <w:pPr>
            <w:pStyle w:val="4061EE4EBB41418F8777E027B801BC28"/>
          </w:pPr>
          <w:r>
            <w:rPr>
              <w:rStyle w:val="PlaceholderText"/>
              <w:rFonts w:ascii="Arial" w:hAnsi="Arial" w:cs="Arial"/>
            </w:rPr>
            <w:t>……………………………………</w:t>
          </w:r>
        </w:p>
      </w:docPartBody>
    </w:docPart>
    <w:docPart>
      <w:docPartPr>
        <w:name w:val="C29FCB75B53D457EA60796C140D963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10A1FB-5A59-44E1-ADFF-C823FC8D6A31}"/>
      </w:docPartPr>
      <w:docPartBody>
        <w:p w:rsidR="00F97C06" w:rsidRDefault="00D57E97" w:rsidP="00D57E97">
          <w:pPr>
            <w:pStyle w:val="C29FCB75B53D457EA60796C140D9632F"/>
          </w:pPr>
          <w:r>
            <w:rPr>
              <w:rStyle w:val="PlaceholderText"/>
              <w:lang w:val="en-US"/>
            </w:rPr>
            <w:t>……………</w:t>
          </w:r>
          <w:r>
            <w:rPr>
              <w:rStyle w:val="PlaceholderText"/>
            </w:rPr>
            <w:t>………………………………..</w:t>
          </w:r>
        </w:p>
      </w:docPartBody>
    </w:docPart>
    <w:docPart>
      <w:docPartPr>
        <w:name w:val="5AB00F8BCABF49BB9F363BAE4A94E2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216B48-1A1F-4687-99D0-14A8BD4CBC8C}"/>
      </w:docPartPr>
      <w:docPartBody>
        <w:p w:rsidR="00F97C06" w:rsidRDefault="00D57E97" w:rsidP="00D57E97">
          <w:pPr>
            <w:pStyle w:val="5AB00F8BCABF49BB9F363BAE4A94E2D3"/>
          </w:pPr>
          <w:r>
            <w:rPr>
              <w:rStyle w:val="PlaceholderText"/>
              <w:lang w:val="en-US"/>
            </w:rPr>
            <w:t>……………</w:t>
          </w:r>
          <w:r>
            <w:rPr>
              <w:rStyle w:val="PlaceholderText"/>
            </w:rPr>
            <w:t>………………………………..</w:t>
          </w:r>
        </w:p>
      </w:docPartBody>
    </w:docPart>
    <w:docPart>
      <w:docPartPr>
        <w:name w:val="DF58A476699D4D8F8274017D36ADB5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8B15DC-B711-4A06-9431-E0CADAE6DE5E}"/>
      </w:docPartPr>
      <w:docPartBody>
        <w:p w:rsidR="00F97C06" w:rsidRDefault="00D57E97" w:rsidP="00D57E97">
          <w:pPr>
            <w:pStyle w:val="DF58A476699D4D8F8274017D36ADB57B"/>
          </w:pPr>
          <w:r>
            <w:rPr>
              <w:rStyle w:val="PlaceholderText"/>
              <w:lang w:val="en-US"/>
            </w:rPr>
            <w:t>……………</w:t>
          </w:r>
          <w:r>
            <w:rPr>
              <w:rStyle w:val="PlaceholderText"/>
            </w:rPr>
            <w:t>………………………………..</w:t>
          </w:r>
        </w:p>
      </w:docPartBody>
    </w:docPart>
    <w:docPart>
      <w:docPartPr>
        <w:name w:val="6B9CDB2F4E7749FB952F2D1E23CA19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CF3BCF-9CEC-4C37-B1FA-3E77005FC48F}"/>
      </w:docPartPr>
      <w:docPartBody>
        <w:p w:rsidR="00F97C06" w:rsidRDefault="00D57E97" w:rsidP="00D57E97">
          <w:pPr>
            <w:pStyle w:val="6B9CDB2F4E7749FB952F2D1E23CA19D3"/>
          </w:pPr>
          <w:r>
            <w:rPr>
              <w:rStyle w:val="PlaceholderText"/>
              <w:rFonts w:ascii="Arial" w:hAnsi="Arial" w:cs="Arial"/>
            </w:rPr>
            <w:t>……………………………………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kurat Pro">
    <w:altName w:val="Calibri"/>
    <w:panose1 w:val="00000000000000000000"/>
    <w:charset w:val="00"/>
    <w:family w:val="swiss"/>
    <w:notTrueType/>
    <w:pitch w:val="variable"/>
    <w:sig w:usb0="A00000AF" w:usb1="4000316A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ueHaasGroteskText Std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vetia-Emoji">
    <w:altName w:val="MS UI Gothic"/>
    <w:panose1 w:val="00000000000000000000"/>
    <w:charset w:val="00"/>
    <w:family w:val="modern"/>
    <w:notTrueType/>
    <w:pitch w:val="variable"/>
    <w:sig w:usb0="00000003" w:usb1="02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E97"/>
    <w:rsid w:val="00D57E97"/>
    <w:rsid w:val="00F9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57E97"/>
    <w:rPr>
      <w:color w:val="808080"/>
    </w:rPr>
  </w:style>
  <w:style w:type="paragraph" w:customStyle="1" w:styleId="72BE7EB2D79A400BAFC8149BBE10BA20">
    <w:name w:val="72BE7EB2D79A400BAFC8149BBE10BA20"/>
    <w:rsid w:val="00D57E97"/>
  </w:style>
  <w:style w:type="paragraph" w:customStyle="1" w:styleId="C16692246E4442E391FBF73FF1D8CE81">
    <w:name w:val="C16692246E4442E391FBF73FF1D8CE81"/>
    <w:rsid w:val="00D57E97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D3AB2554965143D9ACF5A3F477BF099F">
    <w:name w:val="D3AB2554965143D9ACF5A3F477BF099F"/>
    <w:rsid w:val="00D57E97"/>
  </w:style>
  <w:style w:type="paragraph" w:customStyle="1" w:styleId="B90F21D08280490A92DE3534FC40F13F">
    <w:name w:val="B90F21D08280490A92DE3534FC40F13F"/>
    <w:rsid w:val="00D57E97"/>
  </w:style>
  <w:style w:type="paragraph" w:customStyle="1" w:styleId="C06289E98A884955B40F7E8E27369305">
    <w:name w:val="C06289E98A884955B40F7E8E27369305"/>
    <w:rsid w:val="00D57E97"/>
  </w:style>
  <w:style w:type="paragraph" w:customStyle="1" w:styleId="7FF8185DA60A49A5AB3D4CD4A86AA2E2">
    <w:name w:val="7FF8185DA60A49A5AB3D4CD4A86AA2E2"/>
    <w:rsid w:val="00D57E97"/>
  </w:style>
  <w:style w:type="paragraph" w:customStyle="1" w:styleId="96380ED397C64A30AC47AF13140E4ACD">
    <w:name w:val="96380ED397C64A30AC47AF13140E4ACD"/>
    <w:rsid w:val="00D57E97"/>
  </w:style>
  <w:style w:type="paragraph" w:customStyle="1" w:styleId="32DCB6F845924A0AABC8704A0FCD28A3">
    <w:name w:val="32DCB6F845924A0AABC8704A0FCD28A3"/>
    <w:rsid w:val="00D57E97"/>
  </w:style>
  <w:style w:type="paragraph" w:customStyle="1" w:styleId="DE137C94AFE84C2793045B673539C0DC">
    <w:name w:val="DE137C94AFE84C2793045B673539C0DC"/>
    <w:rsid w:val="00D57E97"/>
  </w:style>
  <w:style w:type="paragraph" w:customStyle="1" w:styleId="0DBEE79C7860412DA6F54339A65F9F48">
    <w:name w:val="0DBEE79C7860412DA6F54339A65F9F48"/>
    <w:rsid w:val="00D57E97"/>
  </w:style>
  <w:style w:type="paragraph" w:customStyle="1" w:styleId="7198C6F7F2D5423A8472B51E41F5E170">
    <w:name w:val="7198C6F7F2D5423A8472B51E41F5E170"/>
    <w:rsid w:val="00D57E97"/>
  </w:style>
  <w:style w:type="paragraph" w:customStyle="1" w:styleId="6431E4F1BBBD4D1981F068924B0B61D6">
    <w:name w:val="6431E4F1BBBD4D1981F068924B0B61D6"/>
    <w:rsid w:val="00D57E97"/>
  </w:style>
  <w:style w:type="paragraph" w:customStyle="1" w:styleId="CDDB452E922A476BA1421C6F50833B13">
    <w:name w:val="CDDB452E922A476BA1421C6F50833B13"/>
    <w:rsid w:val="00D57E97"/>
  </w:style>
  <w:style w:type="paragraph" w:customStyle="1" w:styleId="9DE0F758A935496AB7F94099357F59B3">
    <w:name w:val="9DE0F758A935496AB7F94099357F59B3"/>
    <w:rsid w:val="00D57E97"/>
  </w:style>
  <w:style w:type="paragraph" w:customStyle="1" w:styleId="CC827A80AA994CBE84B6B010E8098D07">
    <w:name w:val="CC827A80AA994CBE84B6B010E8098D07"/>
    <w:rsid w:val="00D57E97"/>
  </w:style>
  <w:style w:type="paragraph" w:customStyle="1" w:styleId="8688C64E3A404014894962128DBFE818">
    <w:name w:val="8688C64E3A404014894962128DBFE818"/>
    <w:rsid w:val="00D57E97"/>
  </w:style>
  <w:style w:type="paragraph" w:customStyle="1" w:styleId="D49909CED5DD4788B5342F3103472233">
    <w:name w:val="D49909CED5DD4788B5342F3103472233"/>
    <w:rsid w:val="00D57E97"/>
  </w:style>
  <w:style w:type="paragraph" w:customStyle="1" w:styleId="6909D4027FFA4EA4B67DAB511F1468E8">
    <w:name w:val="6909D4027FFA4EA4B67DAB511F1468E8"/>
    <w:rsid w:val="00D57E97"/>
  </w:style>
  <w:style w:type="paragraph" w:customStyle="1" w:styleId="B364B3818AE4441A992CCA29B7B09DF0">
    <w:name w:val="B364B3818AE4441A992CCA29B7B09DF0"/>
    <w:rsid w:val="00D57E97"/>
  </w:style>
  <w:style w:type="paragraph" w:customStyle="1" w:styleId="08CC3AF805A8462D8E2C1590D2A809FB">
    <w:name w:val="08CC3AF805A8462D8E2C1590D2A809FB"/>
    <w:rsid w:val="00D57E97"/>
  </w:style>
  <w:style w:type="paragraph" w:customStyle="1" w:styleId="BE59CFF4CD0E4EE8BA06BE56A9CE6D96">
    <w:name w:val="BE59CFF4CD0E4EE8BA06BE56A9CE6D96"/>
    <w:rsid w:val="00D57E97"/>
  </w:style>
  <w:style w:type="paragraph" w:customStyle="1" w:styleId="9C815F53F5C546429C0CA114237A324D">
    <w:name w:val="9C815F53F5C546429C0CA114237A324D"/>
    <w:rsid w:val="00D57E97"/>
  </w:style>
  <w:style w:type="paragraph" w:customStyle="1" w:styleId="5E77AE305B9E447780E10A6C96CDE2DB">
    <w:name w:val="5E77AE305B9E447780E10A6C96CDE2DB"/>
    <w:rsid w:val="00D57E97"/>
  </w:style>
  <w:style w:type="paragraph" w:customStyle="1" w:styleId="C16692246E4442E391FBF73FF1D8CE811">
    <w:name w:val="C16692246E4442E391FBF73FF1D8CE811"/>
    <w:rsid w:val="00D57E97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D3AB2554965143D9ACF5A3F477BF099F1">
    <w:name w:val="D3AB2554965143D9ACF5A3F477BF099F1"/>
    <w:rsid w:val="00D57E97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32DCB6F845924A0AABC8704A0FCD28A31">
    <w:name w:val="32DCB6F845924A0AABC8704A0FCD28A31"/>
    <w:rsid w:val="00D57E97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96380ED397C64A30AC47AF13140E4ACD1">
    <w:name w:val="96380ED397C64A30AC47AF13140E4ACD1"/>
    <w:rsid w:val="00D57E97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B90F21D08280490A92DE3534FC40F13F1">
    <w:name w:val="B90F21D08280490A92DE3534FC40F13F1"/>
    <w:rsid w:val="00D57E97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7F65E11314EF4D74AC65FBF3655C91D0">
    <w:name w:val="7F65E11314EF4D74AC65FBF3655C91D0"/>
    <w:rsid w:val="00D57E97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DE137C94AFE84C2793045B673539C0DC1">
    <w:name w:val="DE137C94AFE84C2793045B673539C0DC1"/>
    <w:rsid w:val="00D57E97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0DBEE79C7860412DA6F54339A65F9F481">
    <w:name w:val="0DBEE79C7860412DA6F54339A65F9F481"/>
    <w:rsid w:val="00D57E97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7198C6F7F2D5423A8472B51E41F5E1701">
    <w:name w:val="7198C6F7F2D5423A8472B51E41F5E1701"/>
    <w:rsid w:val="00D57E97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6431E4F1BBBD4D1981F068924B0B61D61">
    <w:name w:val="6431E4F1BBBD4D1981F068924B0B61D61"/>
    <w:rsid w:val="00D57E97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CDDB452E922A476BA1421C6F50833B131">
    <w:name w:val="CDDB452E922A476BA1421C6F50833B131"/>
    <w:rsid w:val="00D57E97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9DE0F758A935496AB7F94099357F59B31">
    <w:name w:val="9DE0F758A935496AB7F94099357F59B31"/>
    <w:rsid w:val="00D57E97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CC827A80AA994CBE84B6B010E8098D071">
    <w:name w:val="CC827A80AA994CBE84B6B010E8098D071"/>
    <w:rsid w:val="00D57E97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8688C64E3A404014894962128DBFE8181">
    <w:name w:val="8688C64E3A404014894962128DBFE8181"/>
    <w:rsid w:val="00D57E97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D49909CED5DD4788B5342F31034722331">
    <w:name w:val="D49909CED5DD4788B5342F31034722331"/>
    <w:rsid w:val="00D57E97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6909D4027FFA4EA4B67DAB511F1468E81">
    <w:name w:val="6909D4027FFA4EA4B67DAB511F1468E81"/>
    <w:rsid w:val="00D57E97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B364B3818AE4441A992CCA29B7B09DF01">
    <w:name w:val="B364B3818AE4441A992CCA29B7B09DF01"/>
    <w:rsid w:val="00D57E97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08CC3AF805A8462D8E2C1590D2A809FB1">
    <w:name w:val="08CC3AF805A8462D8E2C1590D2A809FB1"/>
    <w:rsid w:val="00D57E97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BE59CFF4CD0E4EE8BA06BE56A9CE6D961">
    <w:name w:val="BE59CFF4CD0E4EE8BA06BE56A9CE6D961"/>
    <w:rsid w:val="00D57E97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9C815F53F5C546429C0CA114237A324D1">
    <w:name w:val="9C815F53F5C546429C0CA114237A324D1"/>
    <w:rsid w:val="00D57E97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5E77AE305B9E447780E10A6C96CDE2DB1">
    <w:name w:val="5E77AE305B9E447780E10A6C96CDE2DB1"/>
    <w:rsid w:val="00D57E97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EEC44E5A779E41FEA64510A473BF291B">
    <w:name w:val="EEC44E5A779E41FEA64510A473BF291B"/>
    <w:rsid w:val="00D57E97"/>
  </w:style>
  <w:style w:type="paragraph" w:customStyle="1" w:styleId="02A891ECE4874C26BA7F6A30B09826B9">
    <w:name w:val="02A891ECE4874C26BA7F6A30B09826B9"/>
    <w:rsid w:val="00D57E97"/>
  </w:style>
  <w:style w:type="paragraph" w:customStyle="1" w:styleId="C16692246E4442E391FBF73FF1D8CE812">
    <w:name w:val="C16692246E4442E391FBF73FF1D8CE812"/>
    <w:rsid w:val="00D57E97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D3AB2554965143D9ACF5A3F477BF099F2">
    <w:name w:val="D3AB2554965143D9ACF5A3F477BF099F2"/>
    <w:rsid w:val="00D57E97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32DCB6F845924A0AABC8704A0FCD28A32">
    <w:name w:val="32DCB6F845924A0AABC8704A0FCD28A32"/>
    <w:rsid w:val="00D57E97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96380ED397C64A30AC47AF13140E4ACD2">
    <w:name w:val="96380ED397C64A30AC47AF13140E4ACD2"/>
    <w:rsid w:val="00D57E97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B90F21D08280490A92DE3534FC40F13F2">
    <w:name w:val="B90F21D08280490A92DE3534FC40F13F2"/>
    <w:rsid w:val="00D57E97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7F65E11314EF4D74AC65FBF3655C91D01">
    <w:name w:val="7F65E11314EF4D74AC65FBF3655C91D01"/>
    <w:rsid w:val="00D57E97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DE137C94AFE84C2793045B673539C0DC2">
    <w:name w:val="DE137C94AFE84C2793045B673539C0DC2"/>
    <w:rsid w:val="00D57E97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0DBEE79C7860412DA6F54339A65F9F482">
    <w:name w:val="0DBEE79C7860412DA6F54339A65F9F482"/>
    <w:rsid w:val="00D57E97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7198C6F7F2D5423A8472B51E41F5E1702">
    <w:name w:val="7198C6F7F2D5423A8472B51E41F5E1702"/>
    <w:rsid w:val="00D57E97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6431E4F1BBBD4D1981F068924B0B61D62">
    <w:name w:val="6431E4F1BBBD4D1981F068924B0B61D62"/>
    <w:rsid w:val="00D57E97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CDDB452E922A476BA1421C6F50833B132">
    <w:name w:val="CDDB452E922A476BA1421C6F50833B132"/>
    <w:rsid w:val="00D57E97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9DE0F758A935496AB7F94099357F59B32">
    <w:name w:val="9DE0F758A935496AB7F94099357F59B32"/>
    <w:rsid w:val="00D57E97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CC827A80AA994CBE84B6B010E8098D072">
    <w:name w:val="CC827A80AA994CBE84B6B010E8098D072"/>
    <w:rsid w:val="00D57E97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8688C64E3A404014894962128DBFE8182">
    <w:name w:val="8688C64E3A404014894962128DBFE8182"/>
    <w:rsid w:val="00D57E97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D49909CED5DD4788B5342F31034722332">
    <w:name w:val="D49909CED5DD4788B5342F31034722332"/>
    <w:rsid w:val="00D57E97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6909D4027FFA4EA4B67DAB511F1468E82">
    <w:name w:val="6909D4027FFA4EA4B67DAB511F1468E82"/>
    <w:rsid w:val="00D57E97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B364B3818AE4441A992CCA29B7B09DF02">
    <w:name w:val="B364B3818AE4441A992CCA29B7B09DF02"/>
    <w:rsid w:val="00D57E97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08CC3AF805A8462D8E2C1590D2A809FB2">
    <w:name w:val="08CC3AF805A8462D8E2C1590D2A809FB2"/>
    <w:rsid w:val="00D57E97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BE59CFF4CD0E4EE8BA06BE56A9CE6D962">
    <w:name w:val="BE59CFF4CD0E4EE8BA06BE56A9CE6D962"/>
    <w:rsid w:val="00D57E97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9C815F53F5C546429C0CA114237A324D2">
    <w:name w:val="9C815F53F5C546429C0CA114237A324D2"/>
    <w:rsid w:val="00D57E97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5E77AE305B9E447780E10A6C96CDE2DB2">
    <w:name w:val="5E77AE305B9E447780E10A6C96CDE2DB2"/>
    <w:rsid w:val="00D57E97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ED32E0F815F2444BB9C0E4A20AF1941A">
    <w:name w:val="ED32E0F815F2444BB9C0E4A20AF1941A"/>
    <w:rsid w:val="00D57E97"/>
    <w:pPr>
      <w:tabs>
        <w:tab w:val="center" w:pos="4536"/>
        <w:tab w:val="right" w:pos="9072"/>
      </w:tabs>
      <w:spacing w:after="0" w:line="165" w:lineRule="atLeast"/>
    </w:pPr>
    <w:rPr>
      <w:rFonts w:eastAsiaTheme="minorHAnsi"/>
      <w:color w:val="ED7D31" w:themeColor="accent2"/>
      <w:sz w:val="14"/>
      <w:lang w:eastAsia="en-US"/>
    </w:rPr>
  </w:style>
  <w:style w:type="paragraph" w:customStyle="1" w:styleId="39101D895D7F4D0E821851205717A452">
    <w:name w:val="39101D895D7F4D0E821851205717A452"/>
    <w:rsid w:val="00D57E97"/>
    <w:pPr>
      <w:tabs>
        <w:tab w:val="center" w:pos="4536"/>
        <w:tab w:val="right" w:pos="9072"/>
      </w:tabs>
      <w:spacing w:after="0" w:line="165" w:lineRule="atLeast"/>
    </w:pPr>
    <w:rPr>
      <w:rFonts w:eastAsiaTheme="minorHAnsi"/>
      <w:color w:val="ED7D31" w:themeColor="accent2"/>
      <w:sz w:val="14"/>
      <w:lang w:eastAsia="en-US"/>
    </w:rPr>
  </w:style>
  <w:style w:type="paragraph" w:customStyle="1" w:styleId="DB8685D3422C4F648817E2C545FAB5C0">
    <w:name w:val="DB8685D3422C4F648817E2C545FAB5C0"/>
    <w:rsid w:val="00D57E97"/>
    <w:pPr>
      <w:tabs>
        <w:tab w:val="center" w:pos="4536"/>
        <w:tab w:val="right" w:pos="9072"/>
      </w:tabs>
      <w:spacing w:after="0" w:line="165" w:lineRule="atLeast"/>
    </w:pPr>
    <w:rPr>
      <w:rFonts w:eastAsiaTheme="minorHAnsi"/>
      <w:color w:val="ED7D31" w:themeColor="accent2"/>
      <w:sz w:val="14"/>
      <w:lang w:eastAsia="en-US"/>
    </w:rPr>
  </w:style>
  <w:style w:type="paragraph" w:customStyle="1" w:styleId="5F25FE304B7F422A9431BEEFE5A8361C">
    <w:name w:val="5F25FE304B7F422A9431BEEFE5A8361C"/>
    <w:rsid w:val="00D57E97"/>
  </w:style>
  <w:style w:type="paragraph" w:customStyle="1" w:styleId="E669168BE27B4B71A6E2018814473B5A">
    <w:name w:val="E669168BE27B4B71A6E2018814473B5A"/>
    <w:rsid w:val="00D57E97"/>
  </w:style>
  <w:style w:type="paragraph" w:customStyle="1" w:styleId="6BA363904CBA4CC1B3A80DDDB7B4293A">
    <w:name w:val="6BA363904CBA4CC1B3A80DDDB7B4293A"/>
    <w:rsid w:val="00D57E97"/>
  </w:style>
  <w:style w:type="paragraph" w:customStyle="1" w:styleId="4B5845E5C3ED4429BF207F5456EA2D8D">
    <w:name w:val="4B5845E5C3ED4429BF207F5456EA2D8D"/>
    <w:rsid w:val="00D57E97"/>
  </w:style>
  <w:style w:type="paragraph" w:customStyle="1" w:styleId="60109D91BC974B878C12873CD51855EB">
    <w:name w:val="60109D91BC974B878C12873CD51855EB"/>
    <w:rsid w:val="00D57E97"/>
  </w:style>
  <w:style w:type="paragraph" w:customStyle="1" w:styleId="8A6958161BEC4D9E9A32B68116EDDC6A">
    <w:name w:val="8A6958161BEC4D9E9A32B68116EDDC6A"/>
    <w:rsid w:val="00D57E97"/>
  </w:style>
  <w:style w:type="paragraph" w:customStyle="1" w:styleId="507EBF363EBE49529A5FADCFF856D7A0">
    <w:name w:val="507EBF363EBE49529A5FADCFF856D7A0"/>
    <w:rsid w:val="00D57E97"/>
  </w:style>
  <w:style w:type="paragraph" w:customStyle="1" w:styleId="288AE3CDCFED44F48237811D1CCBEAFE">
    <w:name w:val="288AE3CDCFED44F48237811D1CCBEAFE"/>
    <w:rsid w:val="00D57E97"/>
  </w:style>
  <w:style w:type="paragraph" w:customStyle="1" w:styleId="C16692246E4442E391FBF73FF1D8CE813">
    <w:name w:val="C16692246E4442E391FBF73FF1D8CE813"/>
    <w:rsid w:val="00D57E97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D3AB2554965143D9ACF5A3F477BF099F3">
    <w:name w:val="D3AB2554965143D9ACF5A3F477BF099F3"/>
    <w:rsid w:val="00D57E97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60109D91BC974B878C12873CD51855EB1">
    <w:name w:val="60109D91BC974B878C12873CD51855EB1"/>
    <w:rsid w:val="00D57E97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96380ED397C64A30AC47AF13140E4ACD3">
    <w:name w:val="96380ED397C64A30AC47AF13140E4ACD3"/>
    <w:rsid w:val="00D57E97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B90F21D08280490A92DE3534FC40F13F3">
    <w:name w:val="B90F21D08280490A92DE3534FC40F13F3"/>
    <w:rsid w:val="00D57E97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8A6958161BEC4D9E9A32B68116EDDC6A1">
    <w:name w:val="8A6958161BEC4D9E9A32B68116EDDC6A1"/>
    <w:rsid w:val="00D57E97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507EBF363EBE49529A5FADCFF856D7A01">
    <w:name w:val="507EBF363EBE49529A5FADCFF856D7A01"/>
    <w:rsid w:val="00D57E97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288AE3CDCFED44F48237811D1CCBEAFE1">
    <w:name w:val="288AE3CDCFED44F48237811D1CCBEAFE1"/>
    <w:rsid w:val="00D57E97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2F982367E66E4711B93C83ECECC8F0CC">
    <w:name w:val="2F982367E66E4711B93C83ECECC8F0CC"/>
    <w:rsid w:val="00D57E97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DE137C94AFE84C2793045B673539C0DC3">
    <w:name w:val="DE137C94AFE84C2793045B673539C0DC3"/>
    <w:rsid w:val="00D57E97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0DBEE79C7860412DA6F54339A65F9F483">
    <w:name w:val="0DBEE79C7860412DA6F54339A65F9F483"/>
    <w:rsid w:val="00D57E97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7198C6F7F2D5423A8472B51E41F5E1703">
    <w:name w:val="7198C6F7F2D5423A8472B51E41F5E1703"/>
    <w:rsid w:val="00D57E97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6431E4F1BBBD4D1981F068924B0B61D63">
    <w:name w:val="6431E4F1BBBD4D1981F068924B0B61D63"/>
    <w:rsid w:val="00D57E97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CDDB452E922A476BA1421C6F50833B133">
    <w:name w:val="CDDB452E922A476BA1421C6F50833B133"/>
    <w:rsid w:val="00D57E97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9DE0F758A935496AB7F94099357F59B33">
    <w:name w:val="9DE0F758A935496AB7F94099357F59B33"/>
    <w:rsid w:val="00D57E97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CC827A80AA994CBE84B6B010E8098D073">
    <w:name w:val="CC827A80AA994CBE84B6B010E8098D073"/>
    <w:rsid w:val="00D57E97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8688C64E3A404014894962128DBFE8183">
    <w:name w:val="8688C64E3A404014894962128DBFE8183"/>
    <w:rsid w:val="00D57E97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D49909CED5DD4788B5342F31034722333">
    <w:name w:val="D49909CED5DD4788B5342F31034722333"/>
    <w:rsid w:val="00D57E97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6909D4027FFA4EA4B67DAB511F1468E83">
    <w:name w:val="6909D4027FFA4EA4B67DAB511F1468E83"/>
    <w:rsid w:val="00D57E97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B364B3818AE4441A992CCA29B7B09DF03">
    <w:name w:val="B364B3818AE4441A992CCA29B7B09DF03"/>
    <w:rsid w:val="00D57E97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08CC3AF805A8462D8E2C1590D2A809FB3">
    <w:name w:val="08CC3AF805A8462D8E2C1590D2A809FB3"/>
    <w:rsid w:val="00D57E97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BE59CFF4CD0E4EE8BA06BE56A9CE6D963">
    <w:name w:val="BE59CFF4CD0E4EE8BA06BE56A9CE6D963"/>
    <w:rsid w:val="00D57E97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9C815F53F5C546429C0CA114237A324D3">
    <w:name w:val="9C815F53F5C546429C0CA114237A324D3"/>
    <w:rsid w:val="00D57E97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5E77AE305B9E447780E10A6C96CDE2DB3">
    <w:name w:val="5E77AE305B9E447780E10A6C96CDE2DB3"/>
    <w:rsid w:val="00D57E97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5F25FE304B7F422A9431BEEFE5A8361C1">
    <w:name w:val="5F25FE304B7F422A9431BEEFE5A8361C1"/>
    <w:rsid w:val="00D57E97"/>
    <w:pPr>
      <w:tabs>
        <w:tab w:val="center" w:pos="4536"/>
        <w:tab w:val="right" w:pos="9072"/>
      </w:tabs>
      <w:spacing w:after="0" w:line="165" w:lineRule="atLeast"/>
    </w:pPr>
    <w:rPr>
      <w:rFonts w:eastAsiaTheme="minorHAnsi"/>
      <w:color w:val="ED7D31" w:themeColor="accent2"/>
      <w:sz w:val="14"/>
      <w:lang w:eastAsia="en-US"/>
    </w:rPr>
  </w:style>
  <w:style w:type="paragraph" w:customStyle="1" w:styleId="E669168BE27B4B71A6E2018814473B5A1">
    <w:name w:val="E669168BE27B4B71A6E2018814473B5A1"/>
    <w:rsid w:val="00D57E97"/>
    <w:pPr>
      <w:tabs>
        <w:tab w:val="center" w:pos="4536"/>
        <w:tab w:val="right" w:pos="9072"/>
      </w:tabs>
      <w:spacing w:after="0" w:line="165" w:lineRule="atLeast"/>
    </w:pPr>
    <w:rPr>
      <w:rFonts w:eastAsiaTheme="minorHAnsi"/>
      <w:color w:val="ED7D31" w:themeColor="accent2"/>
      <w:sz w:val="14"/>
      <w:lang w:eastAsia="en-US"/>
    </w:rPr>
  </w:style>
  <w:style w:type="paragraph" w:customStyle="1" w:styleId="6BA363904CBA4CC1B3A80DDDB7B4293A1">
    <w:name w:val="6BA363904CBA4CC1B3A80DDDB7B4293A1"/>
    <w:rsid w:val="00D57E97"/>
    <w:pPr>
      <w:tabs>
        <w:tab w:val="center" w:pos="4536"/>
        <w:tab w:val="right" w:pos="9072"/>
      </w:tabs>
      <w:spacing w:after="0" w:line="165" w:lineRule="atLeast"/>
    </w:pPr>
    <w:rPr>
      <w:rFonts w:eastAsiaTheme="minorHAnsi"/>
      <w:color w:val="ED7D31" w:themeColor="accent2"/>
      <w:sz w:val="14"/>
      <w:lang w:eastAsia="en-US"/>
    </w:rPr>
  </w:style>
  <w:style w:type="paragraph" w:customStyle="1" w:styleId="ED32E0F815F2444BB9C0E4A20AF1941A1">
    <w:name w:val="ED32E0F815F2444BB9C0E4A20AF1941A1"/>
    <w:rsid w:val="00D57E97"/>
    <w:pPr>
      <w:tabs>
        <w:tab w:val="center" w:pos="4536"/>
        <w:tab w:val="right" w:pos="9072"/>
      </w:tabs>
      <w:spacing w:after="0" w:line="165" w:lineRule="atLeast"/>
    </w:pPr>
    <w:rPr>
      <w:rFonts w:eastAsiaTheme="minorHAnsi"/>
      <w:color w:val="ED7D31" w:themeColor="accent2"/>
      <w:sz w:val="14"/>
      <w:lang w:eastAsia="en-US"/>
    </w:rPr>
  </w:style>
  <w:style w:type="paragraph" w:customStyle="1" w:styleId="39101D895D7F4D0E821851205717A4521">
    <w:name w:val="39101D895D7F4D0E821851205717A4521"/>
    <w:rsid w:val="00D57E97"/>
    <w:pPr>
      <w:tabs>
        <w:tab w:val="center" w:pos="4536"/>
        <w:tab w:val="right" w:pos="9072"/>
      </w:tabs>
      <w:spacing w:after="0" w:line="165" w:lineRule="atLeast"/>
    </w:pPr>
    <w:rPr>
      <w:rFonts w:eastAsiaTheme="minorHAnsi"/>
      <w:color w:val="ED7D31" w:themeColor="accent2"/>
      <w:sz w:val="14"/>
      <w:lang w:eastAsia="en-US"/>
    </w:rPr>
  </w:style>
  <w:style w:type="paragraph" w:customStyle="1" w:styleId="DB8685D3422C4F648817E2C545FAB5C01">
    <w:name w:val="DB8685D3422C4F648817E2C545FAB5C01"/>
    <w:rsid w:val="00D57E97"/>
    <w:pPr>
      <w:tabs>
        <w:tab w:val="center" w:pos="4536"/>
        <w:tab w:val="right" w:pos="9072"/>
      </w:tabs>
      <w:spacing w:after="0" w:line="165" w:lineRule="atLeast"/>
    </w:pPr>
    <w:rPr>
      <w:rFonts w:eastAsiaTheme="minorHAnsi"/>
      <w:color w:val="ED7D31" w:themeColor="accent2"/>
      <w:sz w:val="14"/>
      <w:lang w:eastAsia="en-US"/>
    </w:rPr>
  </w:style>
  <w:style w:type="paragraph" w:customStyle="1" w:styleId="6562F797D4124B6AB7E0F25BE1915F44">
    <w:name w:val="6562F797D4124B6AB7E0F25BE1915F44"/>
    <w:rsid w:val="00D57E97"/>
  </w:style>
  <w:style w:type="paragraph" w:customStyle="1" w:styleId="EDBBE66E1B1D4FED8F7374750185389C">
    <w:name w:val="EDBBE66E1B1D4FED8F7374750185389C"/>
    <w:rsid w:val="00D57E97"/>
  </w:style>
  <w:style w:type="paragraph" w:customStyle="1" w:styleId="C16692246E4442E391FBF73FF1D8CE814">
    <w:name w:val="C16692246E4442E391FBF73FF1D8CE814"/>
    <w:rsid w:val="00D57E97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D3AB2554965143D9ACF5A3F477BF099F4">
    <w:name w:val="D3AB2554965143D9ACF5A3F477BF099F4"/>
    <w:rsid w:val="00D57E97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60109D91BC974B878C12873CD51855EB2">
    <w:name w:val="60109D91BC974B878C12873CD51855EB2"/>
    <w:rsid w:val="00D57E97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96380ED397C64A30AC47AF13140E4ACD4">
    <w:name w:val="96380ED397C64A30AC47AF13140E4ACD4"/>
    <w:rsid w:val="00D57E97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B90F21D08280490A92DE3534FC40F13F4">
    <w:name w:val="B90F21D08280490A92DE3534FC40F13F4"/>
    <w:rsid w:val="00D57E97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8A6958161BEC4D9E9A32B68116EDDC6A2">
    <w:name w:val="8A6958161BEC4D9E9A32B68116EDDC6A2"/>
    <w:rsid w:val="00D57E97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6562F797D4124B6AB7E0F25BE1915F441">
    <w:name w:val="6562F797D4124B6AB7E0F25BE1915F441"/>
    <w:rsid w:val="00D57E97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EDBBE66E1B1D4FED8F7374750185389C1">
    <w:name w:val="EDBBE66E1B1D4FED8F7374750185389C1"/>
    <w:rsid w:val="00D57E97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2F982367E66E4711B93C83ECECC8F0CC1">
    <w:name w:val="2F982367E66E4711B93C83ECECC8F0CC1"/>
    <w:rsid w:val="00D57E97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DE137C94AFE84C2793045B673539C0DC4">
    <w:name w:val="DE137C94AFE84C2793045B673539C0DC4"/>
    <w:rsid w:val="00D57E97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0DBEE79C7860412DA6F54339A65F9F484">
    <w:name w:val="0DBEE79C7860412DA6F54339A65F9F484"/>
    <w:rsid w:val="00D57E97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7198C6F7F2D5423A8472B51E41F5E1704">
    <w:name w:val="7198C6F7F2D5423A8472B51E41F5E1704"/>
    <w:rsid w:val="00D57E97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6431E4F1BBBD4D1981F068924B0B61D64">
    <w:name w:val="6431E4F1BBBD4D1981F068924B0B61D64"/>
    <w:rsid w:val="00D57E97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CDDB452E922A476BA1421C6F50833B134">
    <w:name w:val="CDDB452E922A476BA1421C6F50833B134"/>
    <w:rsid w:val="00D57E97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9DE0F758A935496AB7F94099357F59B34">
    <w:name w:val="9DE0F758A935496AB7F94099357F59B34"/>
    <w:rsid w:val="00D57E97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CC827A80AA994CBE84B6B010E8098D074">
    <w:name w:val="CC827A80AA994CBE84B6B010E8098D074"/>
    <w:rsid w:val="00D57E97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8688C64E3A404014894962128DBFE8184">
    <w:name w:val="8688C64E3A404014894962128DBFE8184"/>
    <w:rsid w:val="00D57E97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D49909CED5DD4788B5342F31034722334">
    <w:name w:val="D49909CED5DD4788B5342F31034722334"/>
    <w:rsid w:val="00D57E97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6909D4027FFA4EA4B67DAB511F1468E84">
    <w:name w:val="6909D4027FFA4EA4B67DAB511F1468E84"/>
    <w:rsid w:val="00D57E97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B364B3818AE4441A992CCA29B7B09DF04">
    <w:name w:val="B364B3818AE4441A992CCA29B7B09DF04"/>
    <w:rsid w:val="00D57E97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08CC3AF805A8462D8E2C1590D2A809FB4">
    <w:name w:val="08CC3AF805A8462D8E2C1590D2A809FB4"/>
    <w:rsid w:val="00D57E97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BE59CFF4CD0E4EE8BA06BE56A9CE6D964">
    <w:name w:val="BE59CFF4CD0E4EE8BA06BE56A9CE6D964"/>
    <w:rsid w:val="00D57E97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9C815F53F5C546429C0CA114237A324D4">
    <w:name w:val="9C815F53F5C546429C0CA114237A324D4"/>
    <w:rsid w:val="00D57E97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5E77AE305B9E447780E10A6C96CDE2DB4">
    <w:name w:val="5E77AE305B9E447780E10A6C96CDE2DB4"/>
    <w:rsid w:val="00D57E97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5F25FE304B7F422A9431BEEFE5A8361C2">
    <w:name w:val="5F25FE304B7F422A9431BEEFE5A8361C2"/>
    <w:rsid w:val="00D57E97"/>
    <w:pPr>
      <w:tabs>
        <w:tab w:val="center" w:pos="4536"/>
        <w:tab w:val="right" w:pos="9072"/>
      </w:tabs>
      <w:spacing w:after="0" w:line="165" w:lineRule="atLeast"/>
    </w:pPr>
    <w:rPr>
      <w:rFonts w:eastAsiaTheme="minorHAnsi"/>
      <w:color w:val="ED7D31" w:themeColor="accent2"/>
      <w:sz w:val="14"/>
      <w:lang w:eastAsia="en-US"/>
    </w:rPr>
  </w:style>
  <w:style w:type="paragraph" w:customStyle="1" w:styleId="E669168BE27B4B71A6E2018814473B5A2">
    <w:name w:val="E669168BE27B4B71A6E2018814473B5A2"/>
    <w:rsid w:val="00D57E97"/>
    <w:pPr>
      <w:tabs>
        <w:tab w:val="center" w:pos="4536"/>
        <w:tab w:val="right" w:pos="9072"/>
      </w:tabs>
      <w:spacing w:after="0" w:line="165" w:lineRule="atLeast"/>
    </w:pPr>
    <w:rPr>
      <w:rFonts w:eastAsiaTheme="minorHAnsi"/>
      <w:color w:val="ED7D31" w:themeColor="accent2"/>
      <w:sz w:val="14"/>
      <w:lang w:eastAsia="en-US"/>
    </w:rPr>
  </w:style>
  <w:style w:type="paragraph" w:customStyle="1" w:styleId="6BA363904CBA4CC1B3A80DDDB7B4293A2">
    <w:name w:val="6BA363904CBA4CC1B3A80DDDB7B4293A2"/>
    <w:rsid w:val="00D57E97"/>
    <w:pPr>
      <w:tabs>
        <w:tab w:val="center" w:pos="4536"/>
        <w:tab w:val="right" w:pos="9072"/>
      </w:tabs>
      <w:spacing w:after="0" w:line="165" w:lineRule="atLeast"/>
    </w:pPr>
    <w:rPr>
      <w:rFonts w:eastAsiaTheme="minorHAnsi"/>
      <w:color w:val="ED7D31" w:themeColor="accent2"/>
      <w:sz w:val="14"/>
      <w:lang w:eastAsia="en-US"/>
    </w:rPr>
  </w:style>
  <w:style w:type="paragraph" w:customStyle="1" w:styleId="ED32E0F815F2444BB9C0E4A20AF1941A2">
    <w:name w:val="ED32E0F815F2444BB9C0E4A20AF1941A2"/>
    <w:rsid w:val="00D57E97"/>
    <w:pPr>
      <w:tabs>
        <w:tab w:val="center" w:pos="4536"/>
        <w:tab w:val="right" w:pos="9072"/>
      </w:tabs>
      <w:spacing w:after="0" w:line="165" w:lineRule="atLeast"/>
    </w:pPr>
    <w:rPr>
      <w:rFonts w:eastAsiaTheme="minorHAnsi"/>
      <w:color w:val="ED7D31" w:themeColor="accent2"/>
      <w:sz w:val="14"/>
      <w:lang w:eastAsia="en-US"/>
    </w:rPr>
  </w:style>
  <w:style w:type="paragraph" w:customStyle="1" w:styleId="39101D895D7F4D0E821851205717A4522">
    <w:name w:val="39101D895D7F4D0E821851205717A4522"/>
    <w:rsid w:val="00D57E97"/>
    <w:pPr>
      <w:tabs>
        <w:tab w:val="center" w:pos="4536"/>
        <w:tab w:val="right" w:pos="9072"/>
      </w:tabs>
      <w:spacing w:after="0" w:line="165" w:lineRule="atLeast"/>
    </w:pPr>
    <w:rPr>
      <w:rFonts w:eastAsiaTheme="minorHAnsi"/>
      <w:color w:val="ED7D31" w:themeColor="accent2"/>
      <w:sz w:val="14"/>
      <w:lang w:eastAsia="en-US"/>
    </w:rPr>
  </w:style>
  <w:style w:type="paragraph" w:customStyle="1" w:styleId="DB8685D3422C4F648817E2C545FAB5C02">
    <w:name w:val="DB8685D3422C4F648817E2C545FAB5C02"/>
    <w:rsid w:val="00D57E97"/>
    <w:pPr>
      <w:tabs>
        <w:tab w:val="center" w:pos="4536"/>
        <w:tab w:val="right" w:pos="9072"/>
      </w:tabs>
      <w:spacing w:after="0" w:line="165" w:lineRule="atLeast"/>
    </w:pPr>
    <w:rPr>
      <w:rFonts w:eastAsiaTheme="minorHAnsi"/>
      <w:color w:val="ED7D31" w:themeColor="accent2"/>
      <w:sz w:val="14"/>
      <w:lang w:eastAsia="en-US"/>
    </w:rPr>
  </w:style>
  <w:style w:type="paragraph" w:customStyle="1" w:styleId="19C5DDF66EDE4C15B171B2F8816F7B11">
    <w:name w:val="19C5DDF66EDE4C15B171B2F8816F7B11"/>
    <w:rsid w:val="00D57E97"/>
  </w:style>
  <w:style w:type="paragraph" w:customStyle="1" w:styleId="16EF392301EB4960BF0D3F6E61474660">
    <w:name w:val="16EF392301EB4960BF0D3F6E61474660"/>
    <w:rsid w:val="00D57E97"/>
  </w:style>
  <w:style w:type="paragraph" w:customStyle="1" w:styleId="B4809DCB2AE54E17B08C76558C3F80AA">
    <w:name w:val="B4809DCB2AE54E17B08C76558C3F80AA"/>
    <w:rsid w:val="00D57E97"/>
  </w:style>
  <w:style w:type="paragraph" w:customStyle="1" w:styleId="F12C4DC032424915B4A815DDC7060E5A">
    <w:name w:val="F12C4DC032424915B4A815DDC7060E5A"/>
    <w:rsid w:val="00D57E97"/>
  </w:style>
  <w:style w:type="paragraph" w:customStyle="1" w:styleId="08717FF151984202B6A084DEC32C2F36">
    <w:name w:val="08717FF151984202B6A084DEC32C2F36"/>
    <w:rsid w:val="00D57E97"/>
  </w:style>
  <w:style w:type="paragraph" w:customStyle="1" w:styleId="C5C35E8E0B18446093E0A486279364EF">
    <w:name w:val="C5C35E8E0B18446093E0A486279364EF"/>
    <w:rsid w:val="00D57E97"/>
  </w:style>
  <w:style w:type="paragraph" w:customStyle="1" w:styleId="24B85DB883024FEBB8BE7D8BD58E883E">
    <w:name w:val="24B85DB883024FEBB8BE7D8BD58E883E"/>
    <w:rsid w:val="00D57E97"/>
  </w:style>
  <w:style w:type="paragraph" w:customStyle="1" w:styleId="98D6D48A33DA4529811814DA6DD8A1A2">
    <w:name w:val="98D6D48A33DA4529811814DA6DD8A1A2"/>
    <w:rsid w:val="00D57E97"/>
  </w:style>
  <w:style w:type="paragraph" w:customStyle="1" w:styleId="DA99B6F080F047669FF34112B1759E9E">
    <w:name w:val="DA99B6F080F047669FF34112B1759E9E"/>
    <w:rsid w:val="00D57E97"/>
  </w:style>
  <w:style w:type="paragraph" w:customStyle="1" w:styleId="6BFD203E3EB1403AB67C2B1DB8385DC6">
    <w:name w:val="6BFD203E3EB1403AB67C2B1DB8385DC6"/>
    <w:rsid w:val="00D57E97"/>
  </w:style>
  <w:style w:type="paragraph" w:customStyle="1" w:styleId="21338AC27EE743AFAD1B760BA28BB3D9">
    <w:name w:val="21338AC27EE743AFAD1B760BA28BB3D9"/>
    <w:rsid w:val="00D57E97"/>
  </w:style>
  <w:style w:type="paragraph" w:customStyle="1" w:styleId="4061EE4EBB41418F8777E027B801BC28">
    <w:name w:val="4061EE4EBB41418F8777E027B801BC28"/>
    <w:rsid w:val="00D57E97"/>
  </w:style>
  <w:style w:type="paragraph" w:customStyle="1" w:styleId="C29FCB75B53D457EA60796C140D9632F">
    <w:name w:val="C29FCB75B53D457EA60796C140D9632F"/>
    <w:rsid w:val="00D57E97"/>
  </w:style>
  <w:style w:type="paragraph" w:customStyle="1" w:styleId="5AB00F8BCABF49BB9F363BAE4A94E2D3">
    <w:name w:val="5AB00F8BCABF49BB9F363BAE4A94E2D3"/>
    <w:rsid w:val="00D57E97"/>
  </w:style>
  <w:style w:type="paragraph" w:customStyle="1" w:styleId="DF58A476699D4D8F8274017D36ADB57B">
    <w:name w:val="DF58A476699D4D8F8274017D36ADB57B"/>
    <w:rsid w:val="00D57E97"/>
  </w:style>
  <w:style w:type="paragraph" w:customStyle="1" w:styleId="6B9CDB2F4E7749FB952F2D1E23CA19D3">
    <w:name w:val="6B9CDB2F4E7749FB952F2D1E23CA19D3"/>
    <w:rsid w:val="00D57E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Movetia">
      <a:dk1>
        <a:sysClr val="windowText" lastClr="000000"/>
      </a:dk1>
      <a:lt1>
        <a:sysClr val="window" lastClr="FFFFFF"/>
      </a:lt1>
      <a:dk2>
        <a:srgbClr val="595959"/>
      </a:dk2>
      <a:lt2>
        <a:srgbClr val="D8D8D8"/>
      </a:lt2>
      <a:accent1>
        <a:srgbClr val="FF675D"/>
      </a:accent1>
      <a:accent2>
        <a:srgbClr val="30D2A9"/>
      </a:accent2>
      <a:accent3>
        <a:srgbClr val="FFC600"/>
      </a:accent3>
      <a:accent4>
        <a:srgbClr val="8C66C3"/>
      </a:accent4>
      <a:accent5>
        <a:srgbClr val="FFB5AF"/>
      </a:accent5>
      <a:accent6>
        <a:srgbClr val="94E8D2"/>
      </a:accent6>
      <a:hlink>
        <a:srgbClr val="30D2A9"/>
      </a:hlink>
      <a:folHlink>
        <a:srgbClr val="30D2A9"/>
      </a:folHlink>
    </a:clrScheme>
    <a:fontScheme name="Movetia">
      <a:majorFont>
        <a:latin typeface="Akkurat Pro"/>
        <a:ea typeface=""/>
        <a:cs typeface=""/>
      </a:majorFont>
      <a:minorFont>
        <a:latin typeface="Akkurat Pro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Props1.xml><?xml version="1.0" encoding="utf-8"?>
<ds:datastoreItem xmlns:ds="http://schemas.openxmlformats.org/officeDocument/2006/customXml" ds:itemID="{CCF53DCD-6771-4306-9828-338ED7981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Movetia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Carlyn Fischer</dc:creator>
  <cp:keywords/>
  <dc:description/>
  <cp:lastModifiedBy>Lambrechts Agata</cp:lastModifiedBy>
  <cp:revision>3</cp:revision>
  <cp:lastPrinted>2019-01-28T07:42:00Z</cp:lastPrinted>
  <dcterms:created xsi:type="dcterms:W3CDTF">2023-02-17T12:35:00Z</dcterms:created>
  <dcterms:modified xsi:type="dcterms:W3CDTF">2023-02-17T13:32:00Z</dcterms:modified>
  <cp:contentStatus/>
</cp:coreProperties>
</file>