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B2" w:rsidRPr="006A6979" w:rsidRDefault="00177509" w:rsidP="00177509">
      <w:pPr>
        <w:pStyle w:val="Titel"/>
        <w:rPr>
          <w:rFonts w:cstheme="majorHAnsi"/>
          <w:lang w:val="en-GB"/>
        </w:rPr>
      </w:pPr>
      <w:bookmarkStart w:id="0" w:name="_GoBack"/>
      <w:bookmarkEnd w:id="0"/>
      <w:r w:rsidRPr="006A6979">
        <w:rPr>
          <w:rFonts w:cstheme="majorHAnsi"/>
          <w:lang w:val="en-GB"/>
        </w:rPr>
        <w:t>School Partnership Agreement</w:t>
      </w:r>
    </w:p>
    <w:p w:rsidR="00177509" w:rsidRPr="006A6979" w:rsidRDefault="00177509" w:rsidP="00177509">
      <w:pPr>
        <w:rPr>
          <w:lang w:val="en-GB"/>
        </w:rPr>
      </w:pPr>
    </w:p>
    <w:p w:rsidR="007D0197" w:rsidRPr="006A6979" w:rsidRDefault="007D0197" w:rsidP="00177509">
      <w:pPr>
        <w:rPr>
          <w:lang w:val="en-GB"/>
        </w:rPr>
      </w:pPr>
      <w:r w:rsidRPr="006A6979">
        <w:rPr>
          <w:lang w:val="en-GB"/>
        </w:rPr>
        <w:t>This partnership agreement effecti</w:t>
      </w:r>
      <w:r w:rsidR="005D422A" w:rsidRPr="006A6979">
        <w:rPr>
          <w:lang w:val="en-GB"/>
        </w:rPr>
        <w:t xml:space="preserve">ve </w:t>
      </w:r>
      <w:r w:rsidRPr="006A6979">
        <w:rPr>
          <w:lang w:val="en-GB"/>
        </w:rPr>
        <w:t>as of [date] between:</w:t>
      </w:r>
    </w:p>
    <w:p w:rsidR="007D0197" w:rsidRPr="006A6979" w:rsidRDefault="007D0197" w:rsidP="00177509">
      <w:pPr>
        <w:rPr>
          <w:lang w:val="en-GB"/>
        </w:rPr>
      </w:pPr>
    </w:p>
    <w:p w:rsidR="007D0197" w:rsidRPr="006A6979" w:rsidRDefault="00177509" w:rsidP="00177509">
      <w:pPr>
        <w:rPr>
          <w:lang w:val="en-GB"/>
        </w:rPr>
      </w:pPr>
      <w:r w:rsidRPr="006A6979">
        <w:rPr>
          <w:lang w:val="en-GB"/>
        </w:rPr>
        <w:t xml:space="preserve">[name of school A] </w:t>
      </w:r>
    </w:p>
    <w:p w:rsidR="007D0197" w:rsidRDefault="007D0197" w:rsidP="00177509">
      <w:pPr>
        <w:rPr>
          <w:lang w:val="en-GB"/>
        </w:rPr>
      </w:pPr>
      <w:r w:rsidRPr="006A6979">
        <w:rPr>
          <w:lang w:val="en-GB"/>
        </w:rPr>
        <w:t>[address]</w:t>
      </w:r>
    </w:p>
    <w:p w:rsidR="007D0197" w:rsidRDefault="00367504" w:rsidP="00177509">
      <w:pPr>
        <w:rPr>
          <w:lang w:val="en-GB"/>
        </w:rPr>
      </w:pPr>
      <w:r>
        <w:rPr>
          <w:lang w:val="en-GB"/>
        </w:rPr>
        <w:t>[First name and surname of person in charge]</w:t>
      </w:r>
    </w:p>
    <w:p w:rsidR="00367504" w:rsidRPr="006A6979" w:rsidRDefault="00367504" w:rsidP="00177509">
      <w:pPr>
        <w:rPr>
          <w:lang w:val="en-GB"/>
        </w:rPr>
      </w:pPr>
    </w:p>
    <w:p w:rsidR="007D0197" w:rsidRPr="006A6979" w:rsidRDefault="007D0197" w:rsidP="00177509">
      <w:pPr>
        <w:rPr>
          <w:lang w:val="en-GB"/>
        </w:rPr>
      </w:pPr>
      <w:r w:rsidRPr="006A6979">
        <w:rPr>
          <w:lang w:val="en-GB"/>
        </w:rPr>
        <w:t>and</w:t>
      </w:r>
    </w:p>
    <w:p w:rsidR="007D0197" w:rsidRPr="006A6979" w:rsidRDefault="007D0197" w:rsidP="00177509">
      <w:pPr>
        <w:rPr>
          <w:lang w:val="en-GB"/>
        </w:rPr>
      </w:pPr>
    </w:p>
    <w:p w:rsidR="007D0197" w:rsidRPr="006A6979" w:rsidRDefault="007D0197" w:rsidP="007D0197">
      <w:pPr>
        <w:rPr>
          <w:lang w:val="en-GB"/>
        </w:rPr>
      </w:pPr>
      <w:r w:rsidRPr="006A6979">
        <w:rPr>
          <w:lang w:val="en-GB"/>
        </w:rPr>
        <w:t xml:space="preserve">[name of school B] </w:t>
      </w:r>
    </w:p>
    <w:p w:rsidR="007D0197" w:rsidRPr="006A6979" w:rsidRDefault="007D0197" w:rsidP="007D0197">
      <w:pPr>
        <w:rPr>
          <w:lang w:val="en-GB"/>
        </w:rPr>
      </w:pPr>
      <w:r w:rsidRPr="006A6979">
        <w:rPr>
          <w:lang w:val="en-GB"/>
        </w:rPr>
        <w:t>[address]</w:t>
      </w:r>
    </w:p>
    <w:p w:rsidR="00367504" w:rsidRDefault="00367504" w:rsidP="00367504">
      <w:pPr>
        <w:rPr>
          <w:lang w:val="en-GB"/>
        </w:rPr>
      </w:pPr>
      <w:r>
        <w:rPr>
          <w:lang w:val="en-GB"/>
        </w:rPr>
        <w:t>[First name and surname of person in charge]</w:t>
      </w:r>
    </w:p>
    <w:p w:rsidR="007D0197" w:rsidRPr="006A6979" w:rsidRDefault="007D0197" w:rsidP="00177509">
      <w:pPr>
        <w:rPr>
          <w:lang w:val="en-GB"/>
        </w:rPr>
      </w:pPr>
    </w:p>
    <w:p w:rsidR="005D422A" w:rsidRPr="006A6979" w:rsidRDefault="005D422A" w:rsidP="00177509">
      <w:pPr>
        <w:rPr>
          <w:lang w:val="en-GB"/>
        </w:rPr>
      </w:pPr>
      <w:r w:rsidRPr="006A6979">
        <w:rPr>
          <w:lang w:val="en-GB"/>
        </w:rPr>
        <w:t xml:space="preserve">is </w:t>
      </w:r>
      <w:r w:rsidR="001B5CC1" w:rsidRPr="006A6979">
        <w:rPr>
          <w:lang w:val="en-GB"/>
        </w:rPr>
        <w:t xml:space="preserve">covenanted, </w:t>
      </w:r>
      <w:r w:rsidRPr="006A6979">
        <w:rPr>
          <w:lang w:val="en-GB"/>
        </w:rPr>
        <w:t xml:space="preserve">agreed and declared by and among the Partners (as defined above) as follows: </w:t>
      </w:r>
    </w:p>
    <w:p w:rsidR="005D422A" w:rsidRPr="006A6979" w:rsidRDefault="005D422A" w:rsidP="00177509">
      <w:pPr>
        <w:rPr>
          <w:lang w:val="en-GB"/>
        </w:rPr>
      </w:pPr>
    </w:p>
    <w:p w:rsidR="005D422A" w:rsidRPr="006A6979" w:rsidRDefault="00654726" w:rsidP="001B5CC1">
      <w:pPr>
        <w:pStyle w:val="berschrift1"/>
        <w:rPr>
          <w:lang w:val="en-GB"/>
        </w:rPr>
      </w:pPr>
      <w:r w:rsidRPr="006A6979">
        <w:rPr>
          <w:lang w:val="en-GB"/>
        </w:rPr>
        <w:t>Objectives</w:t>
      </w:r>
      <w:r w:rsidR="001B5CC1" w:rsidRPr="006A6979">
        <w:rPr>
          <w:lang w:val="en-GB"/>
        </w:rPr>
        <w:t xml:space="preserve"> of the Partnership</w:t>
      </w:r>
    </w:p>
    <w:p w:rsidR="001B5CC1" w:rsidRPr="006A6979" w:rsidRDefault="001B5CC1" w:rsidP="001B5CC1">
      <w:pPr>
        <w:rPr>
          <w:lang w:val="en-GB"/>
        </w:rPr>
      </w:pPr>
      <w:r w:rsidRPr="006A6979">
        <w:rPr>
          <w:lang w:val="en-GB"/>
        </w:rPr>
        <w:t xml:space="preserve">[Define your shared vision of the partnership: Why partner? What are </w:t>
      </w:r>
      <w:r w:rsidR="00B57446">
        <w:rPr>
          <w:lang w:val="en-GB"/>
        </w:rPr>
        <w:t>your</w:t>
      </w:r>
      <w:r w:rsidRPr="006A6979">
        <w:rPr>
          <w:lang w:val="en-GB"/>
        </w:rPr>
        <w:t xml:space="preserve"> goals? What are the expectations</w:t>
      </w:r>
      <w:r w:rsidR="00654726" w:rsidRPr="006A6979">
        <w:rPr>
          <w:lang w:val="en-GB"/>
        </w:rPr>
        <w:t xml:space="preserve"> from both sides</w:t>
      </w:r>
      <w:r w:rsidRPr="006A6979">
        <w:rPr>
          <w:lang w:val="en-GB"/>
        </w:rPr>
        <w:t>?</w:t>
      </w:r>
      <w:r w:rsidR="003C2C6F" w:rsidRPr="006A6979">
        <w:rPr>
          <w:lang w:val="en-GB"/>
        </w:rPr>
        <w:t xml:space="preserve"> </w:t>
      </w:r>
      <w:r w:rsidR="00674107" w:rsidRPr="006A6979">
        <w:rPr>
          <w:lang w:val="en-GB"/>
        </w:rPr>
        <w:t xml:space="preserve">Does the partnership correspond to the values of your </w:t>
      </w:r>
      <w:r w:rsidR="009049B2">
        <w:rPr>
          <w:lang w:val="en-GB"/>
        </w:rPr>
        <w:t xml:space="preserve">respective </w:t>
      </w:r>
      <w:r w:rsidR="00674107" w:rsidRPr="006A6979">
        <w:rPr>
          <w:lang w:val="en-GB"/>
        </w:rPr>
        <w:t xml:space="preserve">schools? </w:t>
      </w:r>
      <w:r w:rsidR="0008273D">
        <w:rPr>
          <w:lang w:val="en-GB"/>
        </w:rPr>
        <w:t xml:space="preserve">What does it </w:t>
      </w:r>
      <w:r w:rsidR="009049B2">
        <w:rPr>
          <w:lang w:val="en-GB"/>
        </w:rPr>
        <w:t>exclude</w:t>
      </w:r>
      <w:r w:rsidR="00622FC9">
        <w:rPr>
          <w:lang w:val="en-GB"/>
        </w:rPr>
        <w:t xml:space="preserve">? </w:t>
      </w:r>
      <w:r w:rsidR="003C2C6F" w:rsidRPr="006A6979">
        <w:rPr>
          <w:lang w:val="en-GB"/>
        </w:rPr>
        <w:t>Align your objectives</w:t>
      </w:r>
      <w:r w:rsidR="00674107" w:rsidRPr="006A6979">
        <w:rPr>
          <w:lang w:val="en-GB"/>
        </w:rPr>
        <w:t xml:space="preserve"> and discuss any discrepancies.</w:t>
      </w:r>
      <w:r w:rsidRPr="006A6979">
        <w:rPr>
          <w:lang w:val="en-GB"/>
        </w:rPr>
        <w:t>]</w:t>
      </w:r>
    </w:p>
    <w:p w:rsidR="001B5CC1" w:rsidRPr="006A6979" w:rsidRDefault="001B5CC1" w:rsidP="00654726">
      <w:pPr>
        <w:pStyle w:val="berschrift2"/>
        <w:rPr>
          <w:lang w:val="en-GB"/>
        </w:rPr>
      </w:pPr>
      <w:r w:rsidRPr="006A6979">
        <w:rPr>
          <w:lang w:val="en-GB"/>
        </w:rPr>
        <w:t>Educational Objectives</w:t>
      </w:r>
    </w:p>
    <w:p w:rsidR="00654726" w:rsidRPr="006A6979" w:rsidRDefault="001B5CC1" w:rsidP="001B5CC1">
      <w:pPr>
        <w:rPr>
          <w:lang w:val="en-GB"/>
        </w:rPr>
      </w:pPr>
      <w:r w:rsidRPr="006A6979">
        <w:rPr>
          <w:lang w:val="en-GB"/>
        </w:rPr>
        <w:t>[Which impact should the partnership have on the</w:t>
      </w:r>
      <w:r w:rsidR="003C2C6F" w:rsidRPr="006A6979">
        <w:rPr>
          <w:lang w:val="en-GB"/>
        </w:rPr>
        <w:t xml:space="preserve"> teaching staff and the pupils?</w:t>
      </w:r>
      <w:r w:rsidR="00674107" w:rsidRPr="006A6979">
        <w:rPr>
          <w:lang w:val="en-GB"/>
        </w:rPr>
        <w:t xml:space="preserve"> Recognition of time abroad / of time spent on the projects linked to the partnership?</w:t>
      </w:r>
      <w:r w:rsidR="00E30BDF">
        <w:rPr>
          <w:lang w:val="en-GB"/>
        </w:rPr>
        <w:t xml:space="preserve"> How?</w:t>
      </w:r>
      <w:r w:rsidR="003C2C6F" w:rsidRPr="006A6979">
        <w:rPr>
          <w:lang w:val="en-GB"/>
        </w:rPr>
        <w:t>]</w:t>
      </w:r>
    </w:p>
    <w:p w:rsidR="003C2C6F" w:rsidRPr="006A6979" w:rsidRDefault="003C2C6F" w:rsidP="003C2C6F">
      <w:pPr>
        <w:pStyle w:val="berschrift2"/>
        <w:rPr>
          <w:lang w:val="en-GB"/>
        </w:rPr>
      </w:pPr>
      <w:r w:rsidRPr="006A6979">
        <w:rPr>
          <w:lang w:val="en-GB"/>
        </w:rPr>
        <w:t>Institutional Objectives</w:t>
      </w:r>
    </w:p>
    <w:p w:rsidR="00E55DCE" w:rsidRPr="006A6979" w:rsidRDefault="003C2C6F" w:rsidP="003C2C6F">
      <w:pPr>
        <w:rPr>
          <w:lang w:val="en-GB"/>
        </w:rPr>
      </w:pPr>
      <w:r w:rsidRPr="006A6979">
        <w:rPr>
          <w:lang w:val="en-GB"/>
        </w:rPr>
        <w:t>[</w:t>
      </w:r>
      <w:r w:rsidR="00E55DCE" w:rsidRPr="006A6979">
        <w:rPr>
          <w:lang w:val="en-GB"/>
        </w:rPr>
        <w:t>Which impact should the partnership have on the schools?</w:t>
      </w:r>
      <w:r w:rsidR="00674107" w:rsidRPr="006A6979">
        <w:rPr>
          <w:lang w:val="en-GB"/>
        </w:rPr>
        <w:t xml:space="preserve"> Discuss resources sharing, improvement of visibility, staff development etc.</w:t>
      </w:r>
      <w:r w:rsidR="00E55DCE" w:rsidRPr="006A6979">
        <w:rPr>
          <w:lang w:val="en-GB"/>
        </w:rPr>
        <w:t>]</w:t>
      </w:r>
    </w:p>
    <w:p w:rsidR="003C2C6F" w:rsidRPr="006A6979" w:rsidRDefault="003C2C6F" w:rsidP="003C2C6F">
      <w:pPr>
        <w:rPr>
          <w:lang w:val="en-GB"/>
        </w:rPr>
      </w:pPr>
    </w:p>
    <w:p w:rsidR="00654726" w:rsidRPr="006A6979" w:rsidRDefault="00654726" w:rsidP="001B5CC1">
      <w:pPr>
        <w:rPr>
          <w:lang w:val="en-GB"/>
        </w:rPr>
      </w:pPr>
    </w:p>
    <w:p w:rsidR="00172E9E" w:rsidRPr="006A6979" w:rsidRDefault="00172E9E" w:rsidP="00172E9E">
      <w:pPr>
        <w:pStyle w:val="berschrift1"/>
        <w:rPr>
          <w:lang w:val="en-GB"/>
        </w:rPr>
      </w:pPr>
      <w:r w:rsidRPr="006A6979">
        <w:rPr>
          <w:lang w:val="en-GB"/>
        </w:rPr>
        <w:lastRenderedPageBreak/>
        <w:t>Responsibilities</w:t>
      </w:r>
    </w:p>
    <w:p w:rsidR="00172E9E" w:rsidRPr="006A6979" w:rsidRDefault="00172E9E" w:rsidP="00172E9E">
      <w:pPr>
        <w:rPr>
          <w:lang w:val="en-GB"/>
        </w:rPr>
      </w:pPr>
      <w:r w:rsidRPr="006A6979">
        <w:rPr>
          <w:lang w:val="en-GB"/>
        </w:rPr>
        <w:t xml:space="preserve">[Which school is responsible for which </w:t>
      </w:r>
      <w:r w:rsidR="008A70B0">
        <w:rPr>
          <w:lang w:val="en-GB"/>
        </w:rPr>
        <w:t>organis</w:t>
      </w:r>
      <w:r w:rsidRPr="006A6979">
        <w:rPr>
          <w:lang w:val="en-GB"/>
        </w:rPr>
        <w:t xml:space="preserve">ational matters? Name the persons </w:t>
      </w:r>
      <w:r w:rsidR="003C5078" w:rsidRPr="006A6979">
        <w:rPr>
          <w:lang w:val="en-GB"/>
        </w:rPr>
        <w:t>accountable</w:t>
      </w:r>
      <w:r w:rsidRPr="006A6979">
        <w:rPr>
          <w:lang w:val="en-GB"/>
        </w:rPr>
        <w:t xml:space="preserve"> and </w:t>
      </w:r>
      <w:r w:rsidR="003C5078" w:rsidRPr="006A6979">
        <w:rPr>
          <w:lang w:val="en-GB"/>
        </w:rPr>
        <w:t xml:space="preserve">describe </w:t>
      </w:r>
      <w:r w:rsidRPr="006A6979">
        <w:rPr>
          <w:lang w:val="en-GB"/>
        </w:rPr>
        <w:t xml:space="preserve">their roles in the partnership, as well as their role in their respective schools. Settle what happens when these persons leave or assume </w:t>
      </w:r>
      <w:r w:rsidR="0008273D">
        <w:rPr>
          <w:lang w:val="en-GB"/>
        </w:rPr>
        <w:t xml:space="preserve">a </w:t>
      </w:r>
      <w:r w:rsidRPr="006A6979">
        <w:rPr>
          <w:lang w:val="en-GB"/>
        </w:rPr>
        <w:t>new role in the</w:t>
      </w:r>
      <w:r w:rsidR="00EA010E">
        <w:rPr>
          <w:lang w:val="en-GB"/>
        </w:rPr>
        <w:t>ir</w:t>
      </w:r>
      <w:r w:rsidRPr="006A6979">
        <w:rPr>
          <w:lang w:val="en-GB"/>
        </w:rPr>
        <w:t xml:space="preserve"> institution.]</w:t>
      </w:r>
    </w:p>
    <w:p w:rsidR="0043340B" w:rsidRPr="006A6979" w:rsidRDefault="0043340B" w:rsidP="0043340B">
      <w:pPr>
        <w:pStyle w:val="berschrift1"/>
        <w:rPr>
          <w:lang w:val="en-GB"/>
        </w:rPr>
      </w:pPr>
      <w:r w:rsidRPr="006A6979">
        <w:rPr>
          <w:lang w:val="en-GB"/>
        </w:rPr>
        <w:t>Communication</w:t>
      </w:r>
    </w:p>
    <w:p w:rsidR="0043340B" w:rsidRPr="006A6979" w:rsidRDefault="0043340B" w:rsidP="00172E9E">
      <w:pPr>
        <w:rPr>
          <w:lang w:val="en-GB"/>
        </w:rPr>
      </w:pPr>
      <w:r w:rsidRPr="006A6979">
        <w:rPr>
          <w:lang w:val="en-GB"/>
        </w:rPr>
        <w:t>[Who should always be informed of changes and new endeavours?</w:t>
      </w:r>
      <w:r w:rsidR="00173E17">
        <w:rPr>
          <w:lang w:val="en-GB"/>
        </w:rPr>
        <w:t xml:space="preserve"> </w:t>
      </w:r>
      <w:r w:rsidR="00173E17" w:rsidRPr="006A6979">
        <w:rPr>
          <w:lang w:val="en-GB"/>
        </w:rPr>
        <w:t>What happens in case of conflicts? Who may act as a mediator?</w:t>
      </w:r>
      <w:r w:rsidRPr="006A6979">
        <w:rPr>
          <w:lang w:val="en-GB"/>
        </w:rPr>
        <w:t>]</w:t>
      </w:r>
    </w:p>
    <w:p w:rsidR="0043340B" w:rsidRPr="006A6979" w:rsidRDefault="0043340B" w:rsidP="0043340B">
      <w:pPr>
        <w:pStyle w:val="berschrift1"/>
        <w:rPr>
          <w:lang w:val="en-GB"/>
        </w:rPr>
      </w:pPr>
      <w:r w:rsidRPr="006A6979">
        <w:rPr>
          <w:lang w:val="en-GB"/>
        </w:rPr>
        <w:t>Finance</w:t>
      </w:r>
      <w:r w:rsidR="00A732E7">
        <w:rPr>
          <w:lang w:val="en-GB"/>
        </w:rPr>
        <w:t>s</w:t>
      </w:r>
    </w:p>
    <w:p w:rsidR="0043340B" w:rsidRPr="006A6979" w:rsidRDefault="0043340B" w:rsidP="0043340B">
      <w:pPr>
        <w:rPr>
          <w:lang w:val="en-GB"/>
        </w:rPr>
      </w:pPr>
      <w:r w:rsidRPr="006A6979">
        <w:rPr>
          <w:lang w:val="en-GB"/>
        </w:rPr>
        <w:t>[Do you plan to allocate grants or conduct fundraising activities? How? What are your take on this subject?</w:t>
      </w:r>
      <w:r w:rsidR="003660E8" w:rsidRPr="006A6979">
        <w:rPr>
          <w:lang w:val="en-GB"/>
        </w:rPr>
        <w:t xml:space="preserve"> Who supports the costs of visiting pupils? Do you expect a contribution from the parents? </w:t>
      </w:r>
      <w:r w:rsidRPr="006A6979">
        <w:rPr>
          <w:lang w:val="en-GB"/>
        </w:rPr>
        <w:t>]</w:t>
      </w:r>
    </w:p>
    <w:p w:rsidR="0043340B" w:rsidRPr="006A6979" w:rsidRDefault="00CF7876" w:rsidP="0043340B">
      <w:pPr>
        <w:pStyle w:val="berschrift1"/>
        <w:rPr>
          <w:lang w:val="en-GB"/>
        </w:rPr>
      </w:pPr>
      <w:r>
        <w:rPr>
          <w:lang w:val="en-GB"/>
        </w:rPr>
        <w:t>Monitoring</w:t>
      </w:r>
      <w:r w:rsidR="0043340B" w:rsidRPr="006A6979">
        <w:rPr>
          <w:lang w:val="en-GB"/>
        </w:rPr>
        <w:t xml:space="preserve"> and Evaluation</w:t>
      </w:r>
    </w:p>
    <w:p w:rsidR="0043340B" w:rsidRPr="006A6979" w:rsidRDefault="001E251C" w:rsidP="0043340B">
      <w:pPr>
        <w:rPr>
          <w:lang w:val="en-GB"/>
        </w:rPr>
      </w:pPr>
      <w:r w:rsidRPr="006A6979">
        <w:rPr>
          <w:lang w:val="en-GB"/>
        </w:rPr>
        <w:t xml:space="preserve">[How do you plan to </w:t>
      </w:r>
      <w:r w:rsidR="00CF7876">
        <w:rPr>
          <w:lang w:val="en-GB"/>
        </w:rPr>
        <w:t>supervise</w:t>
      </w:r>
      <w:r w:rsidRPr="006A6979">
        <w:rPr>
          <w:lang w:val="en-GB"/>
        </w:rPr>
        <w:t xml:space="preserve"> and evaluate </w:t>
      </w:r>
      <w:r w:rsidR="0043340B" w:rsidRPr="006A6979">
        <w:rPr>
          <w:lang w:val="en-GB"/>
        </w:rPr>
        <w:t>the different projects linked to the partnership? Which practices are already in place and are they compatible?]</w:t>
      </w:r>
    </w:p>
    <w:p w:rsidR="00622FC9" w:rsidRDefault="005614EE" w:rsidP="00622FC9">
      <w:pPr>
        <w:pStyle w:val="berschrift1"/>
        <w:rPr>
          <w:lang w:val="en-GB"/>
        </w:rPr>
      </w:pPr>
      <w:r>
        <w:rPr>
          <w:lang w:val="en-GB"/>
        </w:rPr>
        <w:t>End of the Partnership</w:t>
      </w:r>
    </w:p>
    <w:p w:rsidR="005614EE" w:rsidRDefault="005614EE" w:rsidP="005614EE">
      <w:pPr>
        <w:rPr>
          <w:lang w:val="en-GB"/>
        </w:rPr>
      </w:pPr>
      <w:r>
        <w:rPr>
          <w:lang w:val="en-GB"/>
        </w:rPr>
        <w:t>[</w:t>
      </w:r>
      <w:r w:rsidR="00ED2AA6">
        <w:rPr>
          <w:lang w:val="en-GB"/>
        </w:rPr>
        <w:t xml:space="preserve">Do you already have a duration horizon for the partnership? What happen if this horizon has to be shortened? What happens if both schools want </w:t>
      </w:r>
      <w:r w:rsidR="00C03F74">
        <w:rPr>
          <w:lang w:val="en-GB"/>
        </w:rPr>
        <w:t>a prolongation</w:t>
      </w:r>
      <w:r w:rsidR="00ED2AA6">
        <w:rPr>
          <w:lang w:val="en-GB"/>
        </w:rPr>
        <w:t>?]</w:t>
      </w:r>
    </w:p>
    <w:p w:rsidR="00367504" w:rsidRDefault="00367504" w:rsidP="005614EE">
      <w:pPr>
        <w:rPr>
          <w:lang w:val="en-GB"/>
        </w:rPr>
      </w:pPr>
    </w:p>
    <w:p w:rsidR="00367504" w:rsidRDefault="00367504" w:rsidP="005614EE">
      <w:pPr>
        <w:rPr>
          <w:lang w:val="en-GB"/>
        </w:rPr>
      </w:pPr>
    </w:p>
    <w:p w:rsidR="00367504" w:rsidRDefault="00367504" w:rsidP="005614EE">
      <w:pPr>
        <w:rPr>
          <w:lang w:val="en-GB"/>
        </w:rPr>
      </w:pPr>
    </w:p>
    <w:tbl>
      <w:tblPr>
        <w:tblStyle w:val="Tabellenraster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bottom w:w="567" w:type="dxa"/>
        </w:tblCellMar>
        <w:tblLook w:val="04A0" w:firstRow="1" w:lastRow="0" w:firstColumn="1" w:lastColumn="0" w:noHBand="0" w:noVBand="1"/>
      </w:tblPr>
      <w:tblGrid>
        <w:gridCol w:w="4400"/>
        <w:gridCol w:w="284"/>
        <w:gridCol w:w="4449"/>
      </w:tblGrid>
      <w:tr w:rsidR="00826061" w:rsidTr="00826061">
        <w:tc>
          <w:tcPr>
            <w:tcW w:w="4400" w:type="dxa"/>
            <w:tcBorders>
              <w:bottom w:val="single" w:sz="8" w:space="0" w:color="auto"/>
            </w:tcBorders>
          </w:tcPr>
          <w:p w:rsidR="00826061" w:rsidRDefault="00826061" w:rsidP="0056243E">
            <w:pPr>
              <w:rPr>
                <w:lang w:val="en-GB"/>
              </w:rPr>
            </w:pPr>
            <w:r>
              <w:rPr>
                <w:lang w:val="en-GB"/>
              </w:rPr>
              <w:t>[School A, date and Name of person in charge]</w:t>
            </w:r>
          </w:p>
        </w:tc>
        <w:tc>
          <w:tcPr>
            <w:tcW w:w="284" w:type="dxa"/>
          </w:tcPr>
          <w:p w:rsidR="00826061" w:rsidRDefault="00826061" w:rsidP="0056243E">
            <w:pPr>
              <w:rPr>
                <w:lang w:val="en-GB"/>
              </w:rPr>
            </w:pPr>
          </w:p>
        </w:tc>
        <w:tc>
          <w:tcPr>
            <w:tcW w:w="4449" w:type="dxa"/>
            <w:tcBorders>
              <w:bottom w:val="single" w:sz="8" w:space="0" w:color="auto"/>
            </w:tcBorders>
          </w:tcPr>
          <w:p w:rsidR="00826061" w:rsidRDefault="00826061" w:rsidP="0056243E">
            <w:pPr>
              <w:rPr>
                <w:lang w:val="en-GB"/>
              </w:rPr>
            </w:pPr>
            <w:r>
              <w:rPr>
                <w:lang w:val="en-GB"/>
              </w:rPr>
              <w:t>[School B, date and Name of person in charge]</w:t>
            </w:r>
          </w:p>
        </w:tc>
      </w:tr>
    </w:tbl>
    <w:p w:rsidR="002D2E03" w:rsidRDefault="002D2E03" w:rsidP="005614EE">
      <w:pPr>
        <w:rPr>
          <w:lang w:val="en-GB"/>
        </w:rPr>
      </w:pPr>
    </w:p>
    <w:p w:rsidR="002D2E03" w:rsidRPr="005614EE" w:rsidRDefault="002D2E03" w:rsidP="005614EE">
      <w:pPr>
        <w:rPr>
          <w:lang w:val="en-GB"/>
        </w:rPr>
      </w:pPr>
    </w:p>
    <w:sectPr w:rsidR="002D2E03" w:rsidRPr="005614EE" w:rsidSect="00505777">
      <w:footerReference w:type="default" r:id="rId8"/>
      <w:headerReference w:type="first" r:id="rId9"/>
      <w:footerReference w:type="first" r:id="rId10"/>
      <w:pgSz w:w="11906" w:h="16838"/>
      <w:pgMar w:top="1877" w:right="1361" w:bottom="1871" w:left="1701" w:header="76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09" w:rsidRDefault="00177509" w:rsidP="00F91D37">
      <w:pPr>
        <w:spacing w:line="240" w:lineRule="auto"/>
      </w:pPr>
      <w:r>
        <w:separator/>
      </w:r>
    </w:p>
  </w:endnote>
  <w:endnote w:type="continuationSeparator" w:id="0">
    <w:p w:rsidR="00177509" w:rsidRDefault="0017750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Fuzeile"/>
          </w:pPr>
          <w:r>
            <w:t>Movetia</w:t>
          </w:r>
        </w:p>
      </w:tc>
      <w:tc>
        <w:tcPr>
          <w:tcW w:w="2212" w:type="dxa"/>
        </w:tcPr>
        <w:p w:rsidR="00505777" w:rsidRDefault="00505777" w:rsidP="00505777">
          <w:pPr>
            <w:pStyle w:val="Fuzeile"/>
          </w:pPr>
          <w:r>
            <w:t>Austausch und Mobilität</w:t>
          </w:r>
        </w:p>
        <w:p w:rsidR="00505777" w:rsidRDefault="00505777" w:rsidP="00505777">
          <w:pPr>
            <w:pStyle w:val="Fuzeil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505777" w:rsidRPr="008A4715" w:rsidRDefault="00505777" w:rsidP="00505777">
          <w:pPr>
            <w:pStyle w:val="Fuzeile"/>
            <w:rPr>
              <w:lang w:val="it-CH"/>
            </w:rPr>
          </w:pPr>
          <w:r w:rsidRPr="008A4715">
            <w:rPr>
              <w:lang w:val="it-CH"/>
            </w:rPr>
            <w:t>Scambi e mobilità</w:t>
          </w:r>
        </w:p>
        <w:p w:rsidR="00505777" w:rsidRPr="008A4715" w:rsidRDefault="00505777" w:rsidP="00505777">
          <w:pPr>
            <w:pStyle w:val="Fuzeile"/>
            <w:rPr>
              <w:lang w:val="it-CH"/>
            </w:rPr>
          </w:pPr>
          <w:r w:rsidRPr="008A4715">
            <w:rPr>
              <w:lang w:val="it-CH"/>
            </w:rPr>
            <w:t xml:space="preserve">Exchange and </w:t>
          </w:r>
          <w:proofErr w:type="spellStart"/>
          <w:r w:rsidRPr="008A4715">
            <w:rPr>
              <w:lang w:val="it-CH"/>
            </w:rPr>
            <w:t>mobility</w:t>
          </w:r>
          <w:proofErr w:type="spellEnd"/>
        </w:p>
      </w:tc>
      <w:tc>
        <w:tcPr>
          <w:tcW w:w="2211" w:type="dxa"/>
        </w:tcPr>
        <w:p w:rsidR="00505777" w:rsidRDefault="00505777" w:rsidP="00505777">
          <w:pPr>
            <w:pStyle w:val="Fuzeil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505777" w:rsidRDefault="00505777" w:rsidP="00505777">
          <w:pPr>
            <w:pStyle w:val="Fuzeile"/>
          </w:pPr>
          <w:r>
            <w:t>Postfach</w:t>
          </w:r>
        </w:p>
        <w:p w:rsidR="00505777" w:rsidRDefault="00505777" w:rsidP="00505777">
          <w:pPr>
            <w:pStyle w:val="Fuzeile"/>
          </w:pPr>
          <w:r>
            <w:t>4501 Solothurn</w:t>
          </w:r>
        </w:p>
        <w:p w:rsidR="00505777" w:rsidRDefault="00505777" w:rsidP="00505777">
          <w:pPr>
            <w:pStyle w:val="Fuzeil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505777" w:rsidRPr="001C4914" w:rsidRDefault="001C4914" w:rsidP="00505777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</w:p>
        <w:p w:rsidR="00505777" w:rsidRPr="001C4914" w:rsidRDefault="00505777" w:rsidP="00505777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231DD">
            <w:rPr>
              <w:noProof/>
            </w:rPr>
            <w:t>2</w:t>
          </w:r>
          <w:r>
            <w:fldChar w:fldCharType="end"/>
          </w:r>
          <w:r>
            <w:t>/</w:t>
          </w:r>
          <w:r w:rsidR="008231DD">
            <w:fldChar w:fldCharType="begin"/>
          </w:r>
          <w:r w:rsidR="008231DD">
            <w:instrText xml:space="preserve"> NUMPAGES   \* MERGEFORMAT </w:instrText>
          </w:r>
          <w:r w:rsidR="008231DD">
            <w:fldChar w:fldCharType="separate"/>
          </w:r>
          <w:r w:rsidR="008231DD">
            <w:rPr>
              <w:noProof/>
            </w:rPr>
            <w:t>2</w:t>
          </w:r>
          <w:r w:rsidR="008231DD">
            <w:rPr>
              <w:noProof/>
            </w:rPr>
            <w:fldChar w:fldCharType="end"/>
          </w:r>
        </w:p>
      </w:tc>
    </w:tr>
  </w:tbl>
  <w:p w:rsidR="00DA712D" w:rsidRPr="00505777" w:rsidRDefault="00DA712D" w:rsidP="0050577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4D27E2" w:rsidTr="00B129D7">
      <w:tc>
        <w:tcPr>
          <w:tcW w:w="2198" w:type="dxa"/>
        </w:tcPr>
        <w:p w:rsidR="004D27E2" w:rsidRDefault="004D27E2" w:rsidP="004D27E2">
          <w:pPr>
            <w:pStyle w:val="Fuzeile"/>
          </w:pPr>
        </w:p>
        <w:p w:rsidR="004D27E2" w:rsidRDefault="004D27E2" w:rsidP="004D27E2">
          <w:pPr>
            <w:pStyle w:val="Fuzeile"/>
          </w:pPr>
        </w:p>
        <w:p w:rsidR="004D27E2" w:rsidRDefault="004D27E2" w:rsidP="00FB57A0">
          <w:pPr>
            <w:pStyle w:val="Fuzeile"/>
          </w:pPr>
          <w:r>
            <w:t xml:space="preserve"> </w:t>
          </w:r>
        </w:p>
      </w:tc>
      <w:tc>
        <w:tcPr>
          <w:tcW w:w="2212" w:type="dxa"/>
        </w:tcPr>
        <w:p w:rsidR="004D27E2" w:rsidRPr="004D27E2" w:rsidRDefault="004D27E2" w:rsidP="004D27E2">
          <w:pPr>
            <w:pStyle w:val="Fuzeile"/>
            <w:rPr>
              <w:lang w:val="it-CH"/>
            </w:rPr>
          </w:pPr>
        </w:p>
      </w:tc>
      <w:tc>
        <w:tcPr>
          <w:tcW w:w="2211" w:type="dxa"/>
        </w:tcPr>
        <w:p w:rsidR="004D27E2" w:rsidRDefault="004D27E2" w:rsidP="004D27E2">
          <w:pPr>
            <w:pStyle w:val="Fuzeil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4D27E2" w:rsidRDefault="004D27E2" w:rsidP="004D27E2">
          <w:pPr>
            <w:pStyle w:val="Fuzeile"/>
          </w:pPr>
          <w:r>
            <w:t>Postfach</w:t>
          </w:r>
        </w:p>
        <w:p w:rsidR="004D27E2" w:rsidRDefault="004D27E2" w:rsidP="004D27E2">
          <w:pPr>
            <w:pStyle w:val="Fuzeile"/>
          </w:pPr>
          <w:r>
            <w:t>4501 Solothurn</w:t>
          </w:r>
        </w:p>
        <w:p w:rsidR="004D27E2" w:rsidRDefault="004D27E2" w:rsidP="004D27E2">
          <w:pPr>
            <w:pStyle w:val="Fuzeil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4D27E2" w:rsidRPr="001C4914" w:rsidRDefault="004D27E2" w:rsidP="004D27E2">
          <w:pPr>
            <w:pStyle w:val="Fuzeil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4D27E2" w:rsidRPr="001C4914" w:rsidRDefault="004D27E2" w:rsidP="004D27E2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4D27E2" w:rsidRPr="001C4914" w:rsidRDefault="004D27E2" w:rsidP="004D27E2">
          <w:pPr>
            <w:pStyle w:val="Fuzeile"/>
            <w:rPr>
              <w:lang w:val="en-US"/>
            </w:rPr>
          </w:pPr>
        </w:p>
        <w:p w:rsidR="004D27E2" w:rsidRPr="001C4914" w:rsidRDefault="004D27E2" w:rsidP="004D27E2">
          <w:pPr>
            <w:pStyle w:val="Fuzeil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4D27E2" w:rsidRDefault="004D27E2" w:rsidP="004D27E2">
          <w:pPr>
            <w:pStyle w:val="Fuzeil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231DD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 w:rsidR="008231DD">
              <w:rPr>
                <w:noProof/>
              </w:rPr>
              <w:t>2</w:t>
            </w:r>
          </w:fldSimple>
        </w:p>
      </w:tc>
    </w:tr>
  </w:tbl>
  <w:p w:rsidR="00DA712D" w:rsidRDefault="00DA712D" w:rsidP="0050577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09" w:rsidRDefault="00177509" w:rsidP="00F91D37">
      <w:pPr>
        <w:spacing w:line="240" w:lineRule="auto"/>
      </w:pPr>
      <w:r>
        <w:rPr>
          <w:noProof/>
          <w:lang w:eastAsia="de-CH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509" w:rsidRDefault="00177509" w:rsidP="00F91D37">
      <w:pPr>
        <w:spacing w:line="240" w:lineRule="auto"/>
      </w:pPr>
    </w:p>
  </w:footnote>
  <w:footnote w:type="continuationSeparator" w:id="0">
    <w:p w:rsidR="00177509" w:rsidRDefault="0017750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2D" w:rsidRPr="008A4715" w:rsidRDefault="008A4715" w:rsidP="008A4715">
    <w:pPr>
      <w:pStyle w:val="Kopfzeile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1076325</wp:posOffset>
          </wp:positionH>
          <wp:positionV relativeFrom="page">
            <wp:posOffset>352425</wp:posOffset>
          </wp:positionV>
          <wp:extent cx="3826800" cy="583200"/>
          <wp:effectExtent l="0" t="0" r="254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vetia mit 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05932"/>
    <w:multiLevelType w:val="multilevel"/>
    <w:tmpl w:val="0D1063D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D00DE"/>
    <w:multiLevelType w:val="hybridMultilevel"/>
    <w:tmpl w:val="E850E49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8"/>
  </w:num>
  <w:num w:numId="13">
    <w:abstractNumId w:val="16"/>
  </w:num>
  <w:num w:numId="14">
    <w:abstractNumId w:val="23"/>
  </w:num>
  <w:num w:numId="15">
    <w:abstractNumId w:val="21"/>
  </w:num>
  <w:num w:numId="16">
    <w:abstractNumId w:val="11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  <w:num w:numId="21">
    <w:abstractNumId w:val="15"/>
  </w:num>
  <w:num w:numId="22">
    <w:abstractNumId w:val="14"/>
  </w:num>
  <w:num w:numId="23">
    <w:abstractNumId w:val="20"/>
  </w:num>
  <w:num w:numId="24">
    <w:abstractNumId w:val="22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09"/>
    <w:rsid w:val="00002978"/>
    <w:rsid w:val="0001010F"/>
    <w:rsid w:val="00025C14"/>
    <w:rsid w:val="000266B7"/>
    <w:rsid w:val="000300CD"/>
    <w:rsid w:val="00034D9D"/>
    <w:rsid w:val="000409C8"/>
    <w:rsid w:val="00041700"/>
    <w:rsid w:val="00063BC2"/>
    <w:rsid w:val="000701F1"/>
    <w:rsid w:val="0008273D"/>
    <w:rsid w:val="00096E8E"/>
    <w:rsid w:val="000B595D"/>
    <w:rsid w:val="000E756F"/>
    <w:rsid w:val="00106688"/>
    <w:rsid w:val="001134C7"/>
    <w:rsid w:val="00113CB8"/>
    <w:rsid w:val="0012151C"/>
    <w:rsid w:val="001232BA"/>
    <w:rsid w:val="00135590"/>
    <w:rsid w:val="001375AB"/>
    <w:rsid w:val="00144122"/>
    <w:rsid w:val="00154677"/>
    <w:rsid w:val="00167916"/>
    <w:rsid w:val="00172E9E"/>
    <w:rsid w:val="00173E17"/>
    <w:rsid w:val="00177509"/>
    <w:rsid w:val="001B5CC1"/>
    <w:rsid w:val="001C0216"/>
    <w:rsid w:val="001C4914"/>
    <w:rsid w:val="001E251C"/>
    <w:rsid w:val="001F4A7E"/>
    <w:rsid w:val="001F4B8C"/>
    <w:rsid w:val="002310B5"/>
    <w:rsid w:val="0023205B"/>
    <w:rsid w:val="00235481"/>
    <w:rsid w:val="00267F71"/>
    <w:rsid w:val="00290E37"/>
    <w:rsid w:val="00293F83"/>
    <w:rsid w:val="002A3331"/>
    <w:rsid w:val="002C729A"/>
    <w:rsid w:val="002D2E03"/>
    <w:rsid w:val="002D38AE"/>
    <w:rsid w:val="002F06AA"/>
    <w:rsid w:val="003105AB"/>
    <w:rsid w:val="0032330D"/>
    <w:rsid w:val="00333A1B"/>
    <w:rsid w:val="003514EE"/>
    <w:rsid w:val="00364EE3"/>
    <w:rsid w:val="003660E8"/>
    <w:rsid w:val="00367504"/>
    <w:rsid w:val="00375834"/>
    <w:rsid w:val="003C2C6F"/>
    <w:rsid w:val="003C5078"/>
    <w:rsid w:val="003F1A56"/>
    <w:rsid w:val="0043340B"/>
    <w:rsid w:val="00455546"/>
    <w:rsid w:val="00486DBB"/>
    <w:rsid w:val="00494FD7"/>
    <w:rsid w:val="004A039B"/>
    <w:rsid w:val="004D179F"/>
    <w:rsid w:val="004D27E2"/>
    <w:rsid w:val="00500294"/>
    <w:rsid w:val="00505777"/>
    <w:rsid w:val="00526C93"/>
    <w:rsid w:val="00535EA2"/>
    <w:rsid w:val="005614EE"/>
    <w:rsid w:val="0056243E"/>
    <w:rsid w:val="00591832"/>
    <w:rsid w:val="00592841"/>
    <w:rsid w:val="005A1EAE"/>
    <w:rsid w:val="005C0E92"/>
    <w:rsid w:val="005C3884"/>
    <w:rsid w:val="005D0BF1"/>
    <w:rsid w:val="005D422A"/>
    <w:rsid w:val="006044D5"/>
    <w:rsid w:val="00622FC9"/>
    <w:rsid w:val="00622FDC"/>
    <w:rsid w:val="00642F26"/>
    <w:rsid w:val="0065274C"/>
    <w:rsid w:val="00654726"/>
    <w:rsid w:val="00657259"/>
    <w:rsid w:val="00674107"/>
    <w:rsid w:val="00681152"/>
    <w:rsid w:val="00686D14"/>
    <w:rsid w:val="00687ED7"/>
    <w:rsid w:val="006A6979"/>
    <w:rsid w:val="006E0F4E"/>
    <w:rsid w:val="006E3D2F"/>
    <w:rsid w:val="006F0345"/>
    <w:rsid w:val="006F0469"/>
    <w:rsid w:val="00711147"/>
    <w:rsid w:val="007277E3"/>
    <w:rsid w:val="00734458"/>
    <w:rsid w:val="007419CF"/>
    <w:rsid w:val="0074487E"/>
    <w:rsid w:val="00774E70"/>
    <w:rsid w:val="00796CEE"/>
    <w:rsid w:val="007C0B2A"/>
    <w:rsid w:val="007C12D5"/>
    <w:rsid w:val="007D0197"/>
    <w:rsid w:val="008231DD"/>
    <w:rsid w:val="00826061"/>
    <w:rsid w:val="00841B44"/>
    <w:rsid w:val="00883CC4"/>
    <w:rsid w:val="008A0281"/>
    <w:rsid w:val="008A4715"/>
    <w:rsid w:val="008A70B0"/>
    <w:rsid w:val="009049B2"/>
    <w:rsid w:val="009261CC"/>
    <w:rsid w:val="009427E5"/>
    <w:rsid w:val="009613D8"/>
    <w:rsid w:val="009746C5"/>
    <w:rsid w:val="009830E5"/>
    <w:rsid w:val="00986090"/>
    <w:rsid w:val="00995CBA"/>
    <w:rsid w:val="0099678C"/>
    <w:rsid w:val="009A0526"/>
    <w:rsid w:val="009B0C96"/>
    <w:rsid w:val="009C222B"/>
    <w:rsid w:val="009C67A8"/>
    <w:rsid w:val="009D201B"/>
    <w:rsid w:val="009D5D9C"/>
    <w:rsid w:val="009E2171"/>
    <w:rsid w:val="00A57815"/>
    <w:rsid w:val="00A62F82"/>
    <w:rsid w:val="00A7133D"/>
    <w:rsid w:val="00A732E7"/>
    <w:rsid w:val="00AC2D5B"/>
    <w:rsid w:val="00AC645B"/>
    <w:rsid w:val="00AD36B2"/>
    <w:rsid w:val="00AF47AE"/>
    <w:rsid w:val="00AF7CA8"/>
    <w:rsid w:val="00B32ABB"/>
    <w:rsid w:val="00B3422B"/>
    <w:rsid w:val="00B41FD3"/>
    <w:rsid w:val="00B57446"/>
    <w:rsid w:val="00B803E7"/>
    <w:rsid w:val="00B80EEC"/>
    <w:rsid w:val="00BA4DDE"/>
    <w:rsid w:val="00BB2C9D"/>
    <w:rsid w:val="00BC655F"/>
    <w:rsid w:val="00C024FC"/>
    <w:rsid w:val="00C03F74"/>
    <w:rsid w:val="00C05FAB"/>
    <w:rsid w:val="00C51D2F"/>
    <w:rsid w:val="00CA348A"/>
    <w:rsid w:val="00CB2CE6"/>
    <w:rsid w:val="00CC03DA"/>
    <w:rsid w:val="00CF3778"/>
    <w:rsid w:val="00CF7876"/>
    <w:rsid w:val="00D26740"/>
    <w:rsid w:val="00D41D28"/>
    <w:rsid w:val="00D9415C"/>
    <w:rsid w:val="00DA712D"/>
    <w:rsid w:val="00E10BEF"/>
    <w:rsid w:val="00E141F1"/>
    <w:rsid w:val="00E25DCD"/>
    <w:rsid w:val="00E269E1"/>
    <w:rsid w:val="00E30BDF"/>
    <w:rsid w:val="00E45F13"/>
    <w:rsid w:val="00E510BC"/>
    <w:rsid w:val="00E55DCE"/>
    <w:rsid w:val="00E61256"/>
    <w:rsid w:val="00E73CB2"/>
    <w:rsid w:val="00E839BA"/>
    <w:rsid w:val="00EA010E"/>
    <w:rsid w:val="00EA59B8"/>
    <w:rsid w:val="00EC2DF9"/>
    <w:rsid w:val="00EC60F5"/>
    <w:rsid w:val="00ED2AA6"/>
    <w:rsid w:val="00ED2FFE"/>
    <w:rsid w:val="00EF024A"/>
    <w:rsid w:val="00F016BC"/>
    <w:rsid w:val="00F0660B"/>
    <w:rsid w:val="00F123AE"/>
    <w:rsid w:val="00F230FE"/>
    <w:rsid w:val="00F42A01"/>
    <w:rsid w:val="00F6417D"/>
    <w:rsid w:val="00F73331"/>
    <w:rsid w:val="00F91D37"/>
    <w:rsid w:val="00FB57A0"/>
    <w:rsid w:val="00FD51B4"/>
    <w:rsid w:val="00FE7D09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6F3DC5CC-A915-487C-993B-42D9782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A0281"/>
    <w:pPr>
      <w:spacing w:after="0" w:line="29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30E5"/>
    <w:rPr>
      <w:color w:val="0070C0"/>
      <w:u w:val="single" w:color="0070C0"/>
    </w:rPr>
  </w:style>
  <w:style w:type="paragraph" w:styleId="Kopfzeile">
    <w:name w:val="header"/>
    <w:basedOn w:val="Standard"/>
    <w:link w:val="KopfzeileZchn"/>
    <w:uiPriority w:val="7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034D9D"/>
    <w:rPr>
      <w:noProof/>
      <w:sz w:val="14"/>
      <w:szCs w:val="14"/>
      <w:lang w:eastAsia="de-CH"/>
    </w:rPr>
  </w:style>
  <w:style w:type="paragraph" w:styleId="Fuzeile">
    <w:name w:val="footer"/>
    <w:basedOn w:val="Standard"/>
    <w:link w:val="FuzeileZchn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Listenabsatz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Hyperlink">
    <w:name w:val="FollowedHyperlink"/>
    <w:basedOn w:val="Hyperlink"/>
    <w:uiPriority w:val="75"/>
    <w:rsid w:val="00F73331"/>
    <w:rPr>
      <w:color w:val="auto"/>
      <w:u w:val="none" w:color="0070C0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F42A01"/>
    <w:pPr>
      <w:spacing w:before="1100"/>
    </w:pPr>
  </w:style>
  <w:style w:type="character" w:customStyle="1" w:styleId="DatumZchn">
    <w:name w:val="Datum Zchn"/>
    <w:basedOn w:val="Absatz-Standardschriftart"/>
    <w:link w:val="Datum"/>
    <w:uiPriority w:val="15"/>
    <w:rsid w:val="00F42A01"/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0281"/>
    <w:rPr>
      <w:sz w:val="14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Standard"/>
    <w:rsid w:val="00F42A01"/>
    <w:pPr>
      <w:spacing w:after="680"/>
    </w:pPr>
  </w:style>
  <w:style w:type="paragraph" w:styleId="Beschriftung">
    <w:name w:val="caption"/>
    <w:basedOn w:val="Standard"/>
    <w:next w:val="Standard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Listenabsatz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Standard"/>
    <w:rsid w:val="005A1EAE"/>
    <w:pPr>
      <w:ind w:left="2127" w:hanging="2127"/>
    </w:pPr>
  </w:style>
  <w:style w:type="character" w:styleId="Platzhaltertext">
    <w:name w:val="Placeholder Text"/>
    <w:basedOn w:val="Absatz-Standardschriftart"/>
    <w:uiPriority w:val="99"/>
    <w:semiHidden/>
    <w:rsid w:val="005A1EAE"/>
    <w:rPr>
      <w:color w:val="80808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4">
    <w:name w:val="toc 4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Verzeichnis5">
    <w:name w:val="toc 5"/>
    <w:basedOn w:val="Standard"/>
    <w:next w:val="Standard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NormaleTabelle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styleId="TabellemithellemGitternetz">
    <w:name w:val="Grid Table Light"/>
    <w:basedOn w:val="NormaleTabelle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orlagen\Brief%20DE.dotx" TargetMode="Externa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5AC63-DE3A-4F48-AAA8-646A17610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DE</Template>
  <TotalTime>0</TotalTime>
  <Pages>2</Pages>
  <Words>289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Marie-Cécile Fetzer</dc:creator>
  <cp:lastModifiedBy>Jeannine Bugnon</cp:lastModifiedBy>
  <cp:revision>2</cp:revision>
  <dcterms:created xsi:type="dcterms:W3CDTF">2018-03-06T10:06:00Z</dcterms:created>
  <dcterms:modified xsi:type="dcterms:W3CDTF">2018-03-06T10:06:00Z</dcterms:modified>
</cp:coreProperties>
</file>