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76" w:rsidRPr="000D122A" w:rsidRDefault="003D7176" w:rsidP="00846C81">
      <w:pPr>
        <w:pStyle w:val="Titel"/>
        <w:spacing w:line="276" w:lineRule="auto"/>
        <w:rPr>
          <w:rFonts w:asciiTheme="minorHAnsi" w:hAnsiTheme="minorHAnsi"/>
          <w:lang w:val="fr-CH"/>
        </w:rPr>
      </w:pPr>
      <w:r w:rsidRPr="000D122A">
        <w:rPr>
          <w:rFonts w:asciiTheme="minorHAnsi" w:eastAsiaTheme="minorHAnsi" w:hAnsiTheme="minorHAnsi" w:cstheme="minorBidi"/>
          <w:color w:val="FF675D" w:themeColor="accent1"/>
          <w:kern w:val="0"/>
          <w:sz w:val="18"/>
          <w:szCs w:val="22"/>
          <w:lang w:val="fr-CH"/>
        </w:rPr>
        <w:t>Enseignement scolaire/formation professionnelle</w:t>
      </w:r>
    </w:p>
    <w:p w:rsidR="003D7176" w:rsidRPr="003D7176" w:rsidRDefault="003D7176" w:rsidP="00846C81">
      <w:pPr>
        <w:pStyle w:val="StandardmitAbstand"/>
        <w:spacing w:line="276" w:lineRule="auto"/>
        <w:rPr>
          <w:rFonts w:eastAsiaTheme="majorEastAsia" w:cstheme="majorBidi"/>
          <w:color w:val="30D2A9" w:themeColor="accent2"/>
          <w:kern w:val="28"/>
          <w:sz w:val="42"/>
          <w:szCs w:val="52"/>
          <w:lang w:val="fr-CH"/>
        </w:rPr>
      </w:pPr>
      <w:r w:rsidRPr="003D7176">
        <w:rPr>
          <w:rFonts w:eastAsiaTheme="majorEastAsia" w:cstheme="majorBidi"/>
          <w:color w:val="30D2A9" w:themeColor="accent2"/>
          <w:kern w:val="28"/>
          <w:sz w:val="42"/>
          <w:szCs w:val="52"/>
          <w:lang w:val="fr-CH"/>
        </w:rPr>
        <w:t>Inspired Teaching: Rapport final</w:t>
      </w:r>
    </w:p>
    <w:p w:rsidR="00AE322A" w:rsidRDefault="003D7176" w:rsidP="00846C81">
      <w:pPr>
        <w:pStyle w:val="StandardmitAbstand"/>
        <w:spacing w:line="276" w:lineRule="auto"/>
        <w:rPr>
          <w:lang w:val="fr-CH"/>
        </w:rPr>
      </w:pPr>
      <w:r w:rsidRPr="003D7176">
        <w:rPr>
          <w:lang w:val="fr-CH"/>
        </w:rPr>
        <w:t>En collaboration avec la fondation Gebert Rüf Stiftung, Movetia a développé le programme Inspired Teaching. Celui-ci offre un soutien financier permettant de transférer et implémenter les expériences résultant d’un projet d’échanges inspirant au sein de sa propre institution.</w:t>
      </w:r>
    </w:p>
    <w:p w:rsidR="000D122A" w:rsidRDefault="000D122A" w:rsidP="00846C81">
      <w:pPr>
        <w:pStyle w:val="StandardmitAbstand"/>
        <w:spacing w:line="276" w:lineRule="auto"/>
        <w:rPr>
          <w:lang w:val="fr-CH"/>
        </w:rPr>
      </w:pPr>
      <w:r w:rsidRPr="000D122A">
        <w:rPr>
          <w:lang w:val="fr-CH"/>
        </w:rPr>
        <w:t>Le rapport final et toutes ses annexes doivent être soumis</w:t>
      </w:r>
      <w:r>
        <w:rPr>
          <w:lang w:val="fr-CH"/>
        </w:rPr>
        <w:t>es</w:t>
      </w:r>
      <w:r w:rsidRPr="000D122A">
        <w:rPr>
          <w:lang w:val="fr-CH"/>
        </w:rPr>
        <w:t xml:space="preserve"> sous forme électronique à l'adresse électronique suivante :</w:t>
      </w:r>
      <w:r>
        <w:rPr>
          <w:lang w:val="fr-CH"/>
        </w:rPr>
        <w:t xml:space="preserve"> </w:t>
      </w:r>
      <w:hyperlink r:id="rId8" w:history="1">
        <w:r w:rsidRPr="00AA17A2">
          <w:rPr>
            <w:rStyle w:val="Hyperlink"/>
            <w:lang w:val="fr-CH"/>
          </w:rPr>
          <w:t>enseignement.scolaire@movetia.ch</w:t>
        </w:r>
      </w:hyperlink>
      <w:r>
        <w:rPr>
          <w:lang w:val="fr-CH"/>
        </w:rPr>
        <w:t xml:space="preserve"> </w:t>
      </w:r>
    </w:p>
    <w:p w:rsidR="000D122A" w:rsidRPr="003D7176" w:rsidRDefault="000D122A" w:rsidP="00846C81">
      <w:pPr>
        <w:pStyle w:val="StandardmitAbstand"/>
        <w:spacing w:line="276" w:lineRule="auto"/>
        <w:rPr>
          <w:lang w:val="fr-CH"/>
        </w:rPr>
      </w:pPr>
    </w:p>
    <w:p w:rsidR="003D7176" w:rsidRPr="003D7176" w:rsidRDefault="003D7176" w:rsidP="003D7176">
      <w:pPr>
        <w:pStyle w:val="berschrift2nummeriert"/>
        <w:rPr>
          <w:rFonts w:asciiTheme="minorHAnsi" w:hAnsiTheme="minorHAnsi"/>
        </w:rPr>
      </w:pPr>
      <w:r w:rsidRPr="003D7176">
        <w:rPr>
          <w:rFonts w:asciiTheme="minorHAnsi" w:hAnsiTheme="minorHAnsi"/>
        </w:rPr>
        <w:t>Informations concernant l’institution candidate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567"/>
        <w:gridCol w:w="5612"/>
      </w:tblGrid>
      <w:tr w:rsidR="00AE322A" w:rsidRPr="001C34E6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AE322A" w:rsidRPr="003D7176" w:rsidRDefault="003D7176" w:rsidP="00846C81">
            <w:pPr>
              <w:spacing w:line="276" w:lineRule="auto"/>
              <w:rPr>
                <w:lang w:val="fr-CH"/>
              </w:rPr>
            </w:pPr>
            <w:r w:rsidRPr="003D7176">
              <w:rPr>
                <w:lang w:val="fr-CH"/>
              </w:rPr>
              <w:t>Nom et adresse de l</w:t>
            </w:r>
            <w:r>
              <w:rPr>
                <w:lang w:val="fr-CH"/>
              </w:rPr>
              <w:t>’institution</w:t>
            </w:r>
          </w:p>
        </w:tc>
        <w:tc>
          <w:tcPr>
            <w:tcW w:w="5612" w:type="dxa"/>
          </w:tcPr>
          <w:p w:rsidR="00AE322A" w:rsidRPr="003D7176" w:rsidRDefault="00AE322A" w:rsidP="00846C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AE322A" w:rsidRPr="001C34E6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420D20" w:rsidRDefault="0067767E" w:rsidP="00846C81">
            <w:pPr>
              <w:spacing w:line="276" w:lineRule="auto"/>
              <w:rPr>
                <w:b/>
                <w:lang w:val="fr-CH"/>
              </w:rPr>
            </w:pPr>
            <w:r w:rsidRPr="00420D20">
              <w:rPr>
                <w:b/>
                <w:lang w:val="fr-CH"/>
              </w:rPr>
              <w:t>Institution r</w:t>
            </w:r>
            <w:r w:rsidR="00332546" w:rsidRPr="00420D20">
              <w:rPr>
                <w:b/>
                <w:lang w:val="fr-CH"/>
              </w:rPr>
              <w:t>e</w:t>
            </w:r>
            <w:r w:rsidRPr="00420D20">
              <w:rPr>
                <w:b/>
                <w:lang w:val="fr-CH"/>
              </w:rPr>
              <w:t>qu</w:t>
            </w:r>
            <w:r w:rsidR="00420D20" w:rsidRPr="00420D20">
              <w:rPr>
                <w:b/>
                <w:lang w:val="fr-CH"/>
              </w:rPr>
              <w:t>é</w:t>
            </w:r>
            <w:r w:rsidRPr="00420D20">
              <w:rPr>
                <w:b/>
                <w:lang w:val="fr-CH"/>
              </w:rPr>
              <w:t>rante</w:t>
            </w:r>
          </w:p>
        </w:tc>
        <w:sdt>
          <w:sdtPr>
            <w:rPr>
              <w:rFonts w:cs="Arial"/>
              <w:color w:val="000000" w:themeColor="text1"/>
            </w:rPr>
            <w:id w:val="-365360278"/>
            <w:placeholder>
              <w:docPart w:val="20E3F974F541426E86A0D572F6BEEB92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2"/>
              </w:tcPr>
              <w:p w:rsidR="00AE322A" w:rsidRPr="0067767E" w:rsidRDefault="0067767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67767E">
                  <w:rPr>
                    <w:color w:val="000000" w:themeColor="text1"/>
                    <w:lang w:val="fr-CH"/>
                  </w:rPr>
                  <w:t>Cliquez-ici pour saisir d</w:t>
                </w:r>
                <w:r>
                  <w:rPr>
                    <w:color w:val="000000" w:themeColor="text1"/>
                    <w:lang w:val="fr-CH"/>
                  </w:rPr>
                  <w:t>u texte.</w:t>
                </w:r>
              </w:p>
            </w:tc>
          </w:sdtContent>
        </w:sdt>
      </w:tr>
      <w:tr w:rsidR="00F273FA" w:rsidRPr="001C34E6" w:rsidTr="00DB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273FA" w:rsidRPr="00F273FA" w:rsidRDefault="0067767E" w:rsidP="00846C81">
            <w:pPr>
              <w:spacing w:line="276" w:lineRule="auto"/>
            </w:pPr>
            <w:r w:rsidRPr="0067767E">
              <w:rPr>
                <w:lang w:val="fr-CH"/>
              </w:rPr>
              <w:t xml:space="preserve">Nom, Prénom, e-mail et tel. </w:t>
            </w:r>
            <w:r w:rsidRPr="0067767E">
              <w:t>Personne de contact</w:t>
            </w:r>
          </w:p>
        </w:tc>
        <w:sdt>
          <w:sdtPr>
            <w:rPr>
              <w:rFonts w:cs="Arial"/>
              <w:color w:val="000000" w:themeColor="text1"/>
            </w:rPr>
            <w:id w:val="-29875707"/>
            <w:placeholder>
              <w:docPart w:val="3951775B97D547B281CC36F02DC25C74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2"/>
              </w:tcPr>
              <w:p w:rsidR="00F273FA" w:rsidRPr="0067767E" w:rsidRDefault="0067767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67767E">
                  <w:rPr>
                    <w:color w:val="000000" w:themeColor="text1"/>
                    <w:lang w:val="fr-CH"/>
                  </w:rPr>
                  <w:t>Cliquez-ici pour saisir d</w:t>
                </w:r>
                <w:r>
                  <w:rPr>
                    <w:color w:val="000000" w:themeColor="text1"/>
                    <w:lang w:val="fr-CH"/>
                  </w:rPr>
                  <w:t>u texte.</w:t>
                </w:r>
              </w:p>
            </w:tc>
          </w:sdtContent>
        </w:sdt>
      </w:tr>
    </w:tbl>
    <w:p w:rsidR="00AE322A" w:rsidRDefault="00AE322A" w:rsidP="00846C81">
      <w:pPr>
        <w:pStyle w:val="berschrift2nummeriert"/>
        <w:spacing w:line="276" w:lineRule="auto"/>
        <w:rPr>
          <w:rFonts w:asciiTheme="minorHAnsi" w:hAnsiTheme="minorHAnsi"/>
        </w:rPr>
      </w:pPr>
      <w:proofErr w:type="spellStart"/>
      <w:r w:rsidRPr="00AB2C5A">
        <w:rPr>
          <w:rFonts w:asciiTheme="minorHAnsi" w:hAnsiTheme="minorHAnsi"/>
        </w:rPr>
        <w:t>Information</w:t>
      </w:r>
      <w:r w:rsidR="0067767E">
        <w:rPr>
          <w:rFonts w:asciiTheme="minorHAnsi" w:hAnsiTheme="minorHAnsi"/>
        </w:rPr>
        <w:t>s</w:t>
      </w:r>
      <w:proofErr w:type="spellEnd"/>
      <w:r w:rsidR="0067767E">
        <w:rPr>
          <w:rFonts w:asciiTheme="minorHAnsi" w:hAnsiTheme="minorHAnsi"/>
        </w:rPr>
        <w:t xml:space="preserve"> relatives au </w:t>
      </w:r>
      <w:proofErr w:type="spellStart"/>
      <w:r w:rsidR="0067767E">
        <w:rPr>
          <w:rFonts w:asciiTheme="minorHAnsi" w:hAnsiTheme="minorHAnsi"/>
        </w:rPr>
        <w:t>projet</w:t>
      </w:r>
      <w:proofErr w:type="spellEnd"/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6179"/>
      </w:tblGrid>
      <w:tr w:rsidR="00DB249F" w:rsidRPr="001C34E6" w:rsidTr="001A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249F" w:rsidRPr="0067767E" w:rsidRDefault="0067767E" w:rsidP="001A256E">
            <w:pPr>
              <w:spacing w:line="276" w:lineRule="auto"/>
              <w:rPr>
                <w:lang w:val="fr-CH"/>
              </w:rPr>
            </w:pPr>
            <w:r w:rsidRPr="0067767E">
              <w:rPr>
                <w:color w:val="30D2A9" w:themeColor="accent2"/>
                <w:lang w:val="fr-CH"/>
              </w:rPr>
              <w:t>Numéro et titre du projet de mobilité réalisé ou en cours</w:t>
            </w:r>
          </w:p>
        </w:tc>
        <w:sdt>
          <w:sdtPr>
            <w:rPr>
              <w:rFonts w:cs="Arial"/>
              <w:color w:val="000000" w:themeColor="text1"/>
            </w:rPr>
            <w:id w:val="1443024606"/>
            <w:placeholder>
              <w:docPart w:val="96E923285DD94A88A505F722F4B0C375"/>
            </w:placeholder>
            <w:showingPlcHdr/>
            <w:text/>
          </w:sdtPr>
          <w:sdtEndPr/>
          <w:sdtContent>
            <w:tc>
              <w:tcPr>
                <w:tcW w:w="6179" w:type="dxa"/>
              </w:tcPr>
              <w:p w:rsidR="00DB249F" w:rsidRPr="0067767E" w:rsidRDefault="0067767E" w:rsidP="001A256E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lang w:val="fr-CH"/>
                  </w:rPr>
                </w:pPr>
                <w:r>
                  <w:rPr>
                    <w:color w:val="000000" w:themeColor="text1"/>
                    <w:lang w:val="fr-CH"/>
                  </w:rPr>
                  <w:t>Cliquez-ici pour saisir du texte.</w:t>
                </w:r>
              </w:p>
            </w:tc>
          </w:sdtContent>
        </w:sdt>
      </w:tr>
      <w:tr w:rsidR="00DB249F" w:rsidRPr="001C34E6" w:rsidTr="001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249F" w:rsidRPr="0067767E" w:rsidRDefault="0067767E" w:rsidP="001A256E">
            <w:pPr>
              <w:spacing w:line="276" w:lineRule="auto"/>
              <w:rPr>
                <w:lang w:val="fr-CH"/>
              </w:rPr>
            </w:pPr>
            <w:r w:rsidRPr="0067767E">
              <w:rPr>
                <w:lang w:val="fr-CH"/>
              </w:rPr>
              <w:t xml:space="preserve">Titre du projet </w:t>
            </w:r>
            <w:proofErr w:type="spellStart"/>
            <w:r w:rsidRPr="0067767E">
              <w:rPr>
                <w:lang w:val="fr-CH"/>
              </w:rPr>
              <w:t>Inspired</w:t>
            </w:r>
            <w:proofErr w:type="spellEnd"/>
            <w:r w:rsidRPr="0067767E">
              <w:rPr>
                <w:lang w:val="fr-CH"/>
              </w:rPr>
              <w:t xml:space="preserve"> Teaching</w:t>
            </w:r>
          </w:p>
        </w:tc>
        <w:sdt>
          <w:sdtPr>
            <w:rPr>
              <w:rFonts w:cs="Arial"/>
              <w:color w:val="000000" w:themeColor="text1"/>
            </w:rPr>
            <w:id w:val="648633907"/>
            <w:placeholder>
              <w:docPart w:val="7C1287F965AB4B7C9C806D24371992BC"/>
            </w:placeholder>
            <w:showingPlcHdr/>
            <w:text/>
          </w:sdtPr>
          <w:sdtEndPr/>
          <w:sdtContent>
            <w:tc>
              <w:tcPr>
                <w:tcW w:w="6179" w:type="dxa"/>
              </w:tcPr>
              <w:p w:rsidR="00DB249F" w:rsidRPr="0067767E" w:rsidRDefault="0067767E" w:rsidP="001A256E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  <w:lang w:val="fr-CH"/>
                  </w:rPr>
                </w:pPr>
                <w:r>
                  <w:rPr>
                    <w:color w:val="000000" w:themeColor="text1"/>
                    <w:lang w:val="fr-CH"/>
                  </w:rPr>
                  <w:t>Cliquez-ici pour saisir du texte.</w:t>
                </w:r>
              </w:p>
            </w:tc>
          </w:sdtContent>
        </w:sdt>
      </w:tr>
    </w:tbl>
    <w:p w:rsidR="004F4ABC" w:rsidRPr="0067767E" w:rsidRDefault="004F4ABC">
      <w:pPr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387"/>
        <w:gridCol w:w="3202"/>
      </w:tblGrid>
      <w:tr w:rsidR="00AE322A" w:rsidRPr="001C34E6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67767E" w:rsidRPr="00FA3377" w:rsidRDefault="0067767E" w:rsidP="0067767E">
            <w:pPr>
              <w:rPr>
                <w:rFonts w:eastAsia="Times New Roman" w:cs="Times New Roman"/>
                <w:color w:val="30D2A9" w:themeColor="accent2"/>
                <w:lang w:val="fr-FR"/>
              </w:rPr>
            </w:pPr>
            <w:r w:rsidRPr="00FA3377">
              <w:rPr>
                <w:rFonts w:eastAsia="Times New Roman" w:cs="Times New Roman"/>
                <w:color w:val="30D2A9" w:themeColor="accent2"/>
                <w:lang w:val="fr-FR"/>
              </w:rPr>
              <w:t>Résumé des activités et des objectifs atteints</w:t>
            </w:r>
          </w:p>
          <w:p w:rsidR="0067767E" w:rsidRPr="00FA3377" w:rsidRDefault="0067767E" w:rsidP="0067767E">
            <w:pPr>
              <w:rPr>
                <w:rFonts w:eastAsia="Times New Roman" w:cs="Times New Roman"/>
                <w:color w:val="000000" w:themeColor="text1"/>
                <w:lang w:val="fr-FR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 xml:space="preserve">Décrivez en résumé les principaux résultats du </w:t>
            </w:r>
            <w:r w:rsidR="00332546" w:rsidRPr="00FA3377">
              <w:rPr>
                <w:rFonts w:eastAsia="Times New Roman" w:cs="Times New Roman"/>
                <w:color w:val="000000" w:themeColor="text1"/>
                <w:lang w:val="fr-FR"/>
              </w:rPr>
              <w:t>projet :</w:t>
            </w:r>
          </w:p>
          <w:p w:rsidR="0067767E" w:rsidRPr="00FA3377" w:rsidRDefault="0067767E" w:rsidP="0067767E">
            <w:pPr>
              <w:numPr>
                <w:ilvl w:val="0"/>
                <w:numId w:val="36"/>
              </w:numPr>
              <w:contextualSpacing/>
              <w:rPr>
                <w:rFonts w:eastAsia="Times New Roman" w:cs="Times New Roman"/>
                <w:color w:val="000000" w:themeColor="text1"/>
                <w:lang w:val="fr-FR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 xml:space="preserve">Quels objectifs ont été poursuivis et dans quelle mesure ont-ils été atteints ? </w:t>
            </w:r>
          </w:p>
          <w:p w:rsidR="0067767E" w:rsidRPr="00FA3377" w:rsidRDefault="0067767E" w:rsidP="0067767E">
            <w:pPr>
              <w:numPr>
                <w:ilvl w:val="0"/>
                <w:numId w:val="36"/>
              </w:numPr>
              <w:contextualSpacing/>
              <w:rPr>
                <w:rFonts w:eastAsia="Times New Roman" w:cs="Times New Roman"/>
                <w:color w:val="000000" w:themeColor="text1"/>
                <w:lang w:val="fr-FR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>Quelles mesures/activités ont été mises en œuvre pour atteindre les objectifs du projet ?</w:t>
            </w:r>
          </w:p>
          <w:p w:rsidR="0067767E" w:rsidRPr="00FA3377" w:rsidRDefault="0067767E" w:rsidP="0067767E">
            <w:pPr>
              <w:numPr>
                <w:ilvl w:val="0"/>
                <w:numId w:val="36"/>
              </w:numPr>
              <w:contextualSpacing/>
              <w:rPr>
                <w:rFonts w:eastAsia="Times New Roman" w:cs="Times New Roman"/>
                <w:color w:val="000000" w:themeColor="text1"/>
                <w:lang w:val="fr-FR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>Quelles personnes ont participé au projet et lesquelles ont pu en bénéficier ?</w:t>
            </w:r>
          </w:p>
          <w:p w:rsidR="00F53B3D" w:rsidRPr="0067767E" w:rsidRDefault="0067767E" w:rsidP="0067767E">
            <w:pPr>
              <w:pStyle w:val="Listenabsatz"/>
              <w:numPr>
                <w:ilvl w:val="0"/>
                <w:numId w:val="36"/>
              </w:numPr>
              <w:rPr>
                <w:lang w:val="fr-CH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>Le projet a-t-il pu être mené à bien dans les délais impartis ? Si non, veuillez justifier votre réponse.</w:t>
            </w:r>
            <w:r w:rsidR="0047571A" w:rsidRPr="0067767E">
              <w:rPr>
                <w:color w:val="000000" w:themeColor="text1"/>
                <w:lang w:val="fr-CH"/>
              </w:rPr>
              <w:t xml:space="preserve"> </w:t>
            </w:r>
          </w:p>
        </w:tc>
      </w:tr>
      <w:tr w:rsidR="008850C4" w:rsidRPr="001C34E6" w:rsidTr="00420D20"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EC1D13" w:rsidRPr="0067767E" w:rsidRDefault="001C34E6" w:rsidP="004F4ABC">
            <w:pPr>
              <w:rPr>
                <w:color w:val="auto"/>
                <w:lang w:val="fr-CH"/>
              </w:rPr>
            </w:pPr>
            <w:sdt>
              <w:sdtPr>
                <w:rPr>
                  <w:rStyle w:val="SchwarzeSchriftfarbe"/>
                </w:rPr>
                <w:id w:val="2036840665"/>
                <w:placeholder>
                  <w:docPart w:val="D212F10AA2CC471EB934DD6BD6A25406"/>
                </w:placeholder>
                <w:showingPlcHdr/>
              </w:sdtPr>
              <w:sdtEndPr>
                <w:rPr>
                  <w:rStyle w:val="Absatz-Standardschriftart"/>
                  <w:color w:val="30D2A9" w:themeColor="accent2"/>
                </w:rPr>
              </w:sdtEndPr>
              <w:sdtContent>
                <w:r w:rsidR="0067767E" w:rsidRPr="0067767E">
                  <w:rPr>
                    <w:rStyle w:val="Platzhaltertext"/>
                    <w:lang w:val="fr-CH"/>
                  </w:rPr>
                  <w:t>Cliquez ici pour saisir du texte</w:t>
                </w:r>
                <w:r w:rsidR="00305F7D" w:rsidRPr="0067767E">
                  <w:rPr>
                    <w:rStyle w:val="Platzhaltertext"/>
                    <w:color w:val="auto"/>
                    <w:lang w:val="fr-CH"/>
                  </w:rPr>
                  <w:t>.</w:t>
                </w:r>
              </w:sdtContent>
            </w:sdt>
          </w:p>
        </w:tc>
      </w:tr>
      <w:tr w:rsidR="00930CAB" w:rsidRPr="008850C4" w:rsidTr="00930CA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67767E" w:rsidRPr="00FA3377" w:rsidRDefault="0067767E" w:rsidP="0067767E">
            <w:pPr>
              <w:rPr>
                <w:rFonts w:eastAsia="Times New Roman" w:cs="Times New Roman"/>
                <w:lang w:val="fr-FR"/>
              </w:rPr>
            </w:pPr>
            <w:r w:rsidRPr="00FA3377">
              <w:rPr>
                <w:rFonts w:eastAsia="Times New Roman" w:cs="Times New Roman"/>
                <w:lang w:val="fr-FR"/>
              </w:rPr>
              <w:lastRenderedPageBreak/>
              <w:t>Annexes</w:t>
            </w:r>
          </w:p>
          <w:p w:rsidR="00930CAB" w:rsidRPr="00930CAB" w:rsidRDefault="0067767E" w:rsidP="0067767E">
            <w:pPr>
              <w:rPr>
                <w:rStyle w:val="SchwarzeSchriftfarbe"/>
                <w:color w:val="30D2A9" w:themeColor="accent2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 xml:space="preserve">Veuillez joindre à votre rapport, le cas échéant, les produits élaborés dans le cadre du projet (documents, films, photos, etc.). </w:t>
            </w:r>
            <w:r w:rsidRPr="00FA3377">
              <w:rPr>
                <w:rFonts w:eastAsia="Times New Roman" w:cs="Times New Roman"/>
                <w:color w:val="000000" w:themeColor="text1"/>
              </w:rPr>
              <w:t>Veuillez les énumérer.</w:t>
            </w:r>
          </w:p>
        </w:tc>
      </w:tr>
      <w:tr w:rsidR="00930CAB" w:rsidRPr="001C34E6" w:rsidTr="0033254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930CAB" w:rsidRPr="0067767E" w:rsidRDefault="001C34E6" w:rsidP="00930CAB">
            <w:pPr>
              <w:rPr>
                <w:lang w:val="fr-CH"/>
              </w:rPr>
            </w:pPr>
            <w:sdt>
              <w:sdtPr>
                <w:rPr>
                  <w:rStyle w:val="SchwarzeSchriftfarbe"/>
                </w:rPr>
                <w:id w:val="241765476"/>
                <w:placeholder>
                  <w:docPart w:val="4FE52C737B5B474B8E93ADCCE3920F9C"/>
                </w:placeholder>
                <w:showingPlcHdr/>
              </w:sdtPr>
              <w:sdtEndPr>
                <w:rPr>
                  <w:rStyle w:val="Absatz-Standardschriftart"/>
                  <w:color w:val="30D2A9" w:themeColor="accent2"/>
                </w:rPr>
              </w:sdtEndPr>
              <w:sdtContent>
                <w:r w:rsidR="0067767E" w:rsidRPr="0067767E">
                  <w:rPr>
                    <w:rStyle w:val="Platzhaltertext"/>
                    <w:lang w:val="fr-CH"/>
                  </w:rPr>
                  <w:t>Cliquez ici pour saisir du texte</w:t>
                </w:r>
                <w:r w:rsidR="0067767E" w:rsidRPr="0067767E">
                  <w:rPr>
                    <w:rStyle w:val="Platzhaltertext"/>
                    <w:color w:val="auto"/>
                    <w:lang w:val="fr-CH"/>
                  </w:rPr>
                  <w:t>.</w:t>
                </w:r>
              </w:sdtContent>
            </w:sdt>
          </w:p>
        </w:tc>
      </w:tr>
      <w:tr w:rsidR="00DF2AA0" w:rsidRPr="001C34E6" w:rsidTr="00DF2AA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DF2AA0" w:rsidRPr="0067767E" w:rsidRDefault="0067767E" w:rsidP="00930CAB">
            <w:pPr>
              <w:rPr>
                <w:rStyle w:val="SchwarzeSchriftfarbe"/>
                <w:lang w:val="fr-CH"/>
              </w:rPr>
            </w:pPr>
            <w:r w:rsidRPr="0067767E">
              <w:rPr>
                <w:lang w:val="fr-CH"/>
              </w:rPr>
              <w:t>Avenir</w:t>
            </w:r>
          </w:p>
          <w:p w:rsidR="00DF2AA0" w:rsidRPr="0067767E" w:rsidRDefault="0067767E" w:rsidP="00930CAB">
            <w:pPr>
              <w:rPr>
                <w:rStyle w:val="SchwarzeSchriftfarbe"/>
                <w:lang w:val="fr-CH"/>
              </w:rPr>
            </w:pPr>
            <w:r w:rsidRPr="00461FAE">
              <w:rPr>
                <w:rFonts w:eastAsia="Times New Roman" w:cs="Times New Roman"/>
                <w:color w:val="auto"/>
                <w:lang w:val="fr-FR"/>
              </w:rPr>
              <w:t>Sous quelle forme le projet sera-t-il poursuivi ?</w:t>
            </w:r>
          </w:p>
        </w:tc>
      </w:tr>
      <w:tr w:rsidR="00DF2AA0" w:rsidRPr="001C34E6" w:rsidTr="0057394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DF2AA0" w:rsidRPr="0067767E" w:rsidRDefault="001C34E6" w:rsidP="00930CAB">
            <w:pPr>
              <w:rPr>
                <w:lang w:val="fr-CH"/>
              </w:rPr>
            </w:pPr>
            <w:sdt>
              <w:sdtPr>
                <w:rPr>
                  <w:rStyle w:val="SchwarzeSchriftfarbe"/>
                </w:rPr>
                <w:id w:val="-1101790752"/>
                <w:placeholder>
                  <w:docPart w:val="B9C3EA31CC7D40358C85DCBFE02CC0B9"/>
                </w:placeholder>
                <w:showingPlcHdr/>
              </w:sdtPr>
              <w:sdtEndPr>
                <w:rPr>
                  <w:rStyle w:val="Absatz-Standardschriftart"/>
                  <w:color w:val="30D2A9" w:themeColor="accent2"/>
                </w:rPr>
              </w:sdtEndPr>
              <w:sdtContent>
                <w:r w:rsidR="0067767E" w:rsidRPr="0067767E">
                  <w:rPr>
                    <w:rStyle w:val="Platzhaltertext"/>
                    <w:lang w:val="fr-CH"/>
                  </w:rPr>
                  <w:t>Cliquez ici pour saisir du texte</w:t>
                </w:r>
                <w:r w:rsidR="0067767E" w:rsidRPr="0067767E">
                  <w:rPr>
                    <w:rStyle w:val="Platzhaltertext"/>
                    <w:color w:val="auto"/>
                    <w:lang w:val="fr-CH"/>
                  </w:rPr>
                  <w:t>.</w:t>
                </w:r>
              </w:sdtContent>
            </w:sdt>
          </w:p>
        </w:tc>
      </w:tr>
      <w:tr w:rsidR="00AE322A" w:rsidRPr="001C34E6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67767E" w:rsidRPr="0067767E" w:rsidRDefault="0067767E" w:rsidP="0067767E">
            <w:pPr>
              <w:spacing w:line="276" w:lineRule="auto"/>
              <w:rPr>
                <w:rFonts w:eastAsia="Times New Roman" w:cs="Times New Roman"/>
                <w:lang w:val="fr-FR"/>
              </w:rPr>
            </w:pPr>
            <w:r w:rsidRPr="0067767E">
              <w:rPr>
                <w:rFonts w:eastAsia="Times New Roman" w:cs="Times New Roman"/>
                <w:lang w:val="fr-FR"/>
              </w:rPr>
              <w:t>Résumé de l'utilisation des subventions mises à disposition</w:t>
            </w:r>
          </w:p>
          <w:p w:rsidR="0047571A" w:rsidRPr="0067767E" w:rsidRDefault="0067767E" w:rsidP="0067767E">
            <w:pPr>
              <w:spacing w:line="276" w:lineRule="auto"/>
              <w:rPr>
                <w:color w:val="000000" w:themeColor="text1"/>
                <w:lang w:val="fr-CH"/>
              </w:rPr>
            </w:pPr>
            <w:r w:rsidRPr="00FA3377">
              <w:rPr>
                <w:rFonts w:eastAsia="Times New Roman" w:cs="Times New Roman"/>
                <w:color w:val="000000" w:themeColor="text1"/>
                <w:lang w:val="fr-FR"/>
              </w:rPr>
              <w:t>Veuillez remplir le tableau ci-dessous.</w:t>
            </w:r>
          </w:p>
        </w:tc>
      </w:tr>
      <w:tr w:rsidR="00AE322A" w:rsidRPr="00AB2C5A" w:rsidTr="004F4AB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AE322A" w:rsidRPr="00AB2C5A" w:rsidRDefault="0067767E" w:rsidP="00846C81">
            <w:pPr>
              <w:pStyle w:val="Untertitel"/>
              <w:spacing w:line="276" w:lineRule="auto"/>
            </w:pPr>
            <w:r>
              <w:t xml:space="preserve">Poste </w:t>
            </w:r>
            <w:proofErr w:type="spellStart"/>
            <w:r>
              <w:t>budgétaire</w:t>
            </w:r>
            <w:proofErr w:type="spellEnd"/>
          </w:p>
        </w:tc>
        <w:tc>
          <w:tcPr>
            <w:tcW w:w="3202" w:type="dxa"/>
          </w:tcPr>
          <w:p w:rsidR="00AE322A" w:rsidRPr="00AB2C5A" w:rsidRDefault="0067767E" w:rsidP="00846C81">
            <w:pPr>
              <w:pStyle w:val="Untertite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Dépense en CHF</w:t>
            </w:r>
          </w:p>
        </w:tc>
      </w:tr>
      <w:tr w:rsidR="00AE322A" w:rsidRPr="001C34E6" w:rsidTr="00A15F0A">
        <w:sdt>
          <w:sdtPr>
            <w:rPr>
              <w:rStyle w:val="SchwarzeSchriftfarbe"/>
            </w:rPr>
            <w:id w:val="1478887006"/>
            <w:placeholder>
              <w:docPart w:val="9D88A854A4724AE4A808CC2D8E75B113"/>
            </w:placeholder>
            <w:showingPlcHdr/>
          </w:sdtPr>
          <w:sdtEndPr>
            <w:rPr>
              <w:rStyle w:val="Absatz-Standardschriftart"/>
              <w:rFonts w:cs="Arial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0504DE" w:rsidRDefault="00BA6AF9" w:rsidP="00846C81">
                <w:pPr>
                  <w:spacing w:line="276" w:lineRule="auto"/>
                  <w:rPr>
                    <w:rFonts w:cs="Arial"/>
                    <w:color w:val="auto"/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 xml:space="preserve">Cliquez </w:t>
                </w:r>
                <w:r w:rsidR="000504DE" w:rsidRPr="000504DE">
                  <w:rPr>
                    <w:rStyle w:val="SchwarzeSchriftfarbe"/>
                    <w:lang w:val="fr-CH"/>
                  </w:rPr>
                  <w:t>ici pour saisir d</w:t>
                </w:r>
                <w:r w:rsidR="000504DE">
                  <w:rPr>
                    <w:rStyle w:val="SchwarzeSchriftfarbe"/>
                    <w:lang w:val="fr-CH"/>
                  </w:rPr>
                  <w:t>u texte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9890711"/>
            <w:placeholder>
              <w:docPart w:val="D2FAB4ADECB34BB98782375E82395F9C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0504DE" w:rsidRDefault="000504D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</w:p>
            </w:tc>
          </w:sdtContent>
        </w:sdt>
      </w:tr>
      <w:tr w:rsidR="00AE322A" w:rsidRPr="001C34E6" w:rsidTr="00A15F0A">
        <w:sdt>
          <w:sdtPr>
            <w:rPr>
              <w:rStyle w:val="SchwarzeSchriftfarbe"/>
            </w:rPr>
            <w:id w:val="-566489898"/>
            <w:placeholder>
              <w:docPart w:val="6855739D716945FCAB2E6DF4A878C42E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0504DE" w:rsidRDefault="000504DE" w:rsidP="00846C81">
                <w:pPr>
                  <w:spacing w:line="276" w:lineRule="auto"/>
                  <w:rPr>
                    <w:rFonts w:cs="Arial"/>
                    <w:color w:val="auto"/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16816720"/>
            <w:placeholder>
              <w:docPart w:val="883C0036A5D94FA78155ADE7A0B9F6B8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0504DE" w:rsidRDefault="000504D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  <w:r w:rsidR="00AE322A" w:rsidRPr="000504DE">
                  <w:rPr>
                    <w:color w:val="000000" w:themeColor="text1"/>
                    <w:lang w:val="fr-CH"/>
                  </w:rPr>
                  <w:t>.</w:t>
                </w:r>
              </w:p>
            </w:tc>
          </w:sdtContent>
        </w:sdt>
      </w:tr>
      <w:tr w:rsidR="00AE322A" w:rsidRPr="001C34E6" w:rsidTr="00A15F0A">
        <w:sdt>
          <w:sdtPr>
            <w:rPr>
              <w:rStyle w:val="SchwarzeSchriftfarbe"/>
            </w:rPr>
            <w:id w:val="1737359892"/>
            <w:placeholder>
              <w:docPart w:val="A3F1D983CD4847C395EF7FBBD959C180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0504DE" w:rsidRDefault="000504DE" w:rsidP="00846C81">
                <w:pPr>
                  <w:spacing w:line="276" w:lineRule="auto"/>
                  <w:rPr>
                    <w:rFonts w:cs="Arial"/>
                    <w:color w:val="auto"/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  <w:r w:rsidR="00F43896" w:rsidRPr="000504DE">
                  <w:rPr>
                    <w:rStyle w:val="Platzhaltertext"/>
                    <w:color w:val="auto"/>
                    <w:lang w:val="fr-CH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997378092"/>
            <w:placeholder>
              <w:docPart w:val="D33B47937079433EB687739A7BD7423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0504DE" w:rsidRDefault="000504D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</w:p>
            </w:tc>
          </w:sdtContent>
        </w:sdt>
      </w:tr>
      <w:tr w:rsidR="00AE322A" w:rsidRPr="001C34E6" w:rsidTr="00A15F0A">
        <w:sdt>
          <w:sdtPr>
            <w:rPr>
              <w:rStyle w:val="SchwarzeSchriftfarbe"/>
            </w:rPr>
            <w:id w:val="50741367"/>
            <w:placeholder>
              <w:docPart w:val="AB98E776CD31470895CF403102E71A61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0504DE" w:rsidRDefault="000504DE" w:rsidP="00846C81">
                <w:pPr>
                  <w:spacing w:line="276" w:lineRule="auto"/>
                  <w:rPr>
                    <w:rFonts w:cs="Arial"/>
                    <w:color w:val="auto"/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  <w:r w:rsidR="00F43896" w:rsidRPr="000504DE">
                  <w:rPr>
                    <w:rStyle w:val="Platzhaltertext"/>
                    <w:color w:val="auto"/>
                    <w:lang w:val="fr-CH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791566262"/>
            <w:placeholder>
              <w:docPart w:val="BEB359E9B1FA4489AA331F038A2D36D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0504DE" w:rsidRDefault="000504D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</w:p>
            </w:tc>
          </w:sdtContent>
        </w:sdt>
      </w:tr>
    </w:tbl>
    <w:p w:rsidR="00AE322A" w:rsidRPr="00AB2C5A" w:rsidRDefault="000504DE" w:rsidP="00846C81">
      <w:pPr>
        <w:pStyle w:val="berschrift2nummeriert"/>
        <w:spacing w:line="276" w:lineRule="auto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Attestation</w:t>
      </w:r>
    </w:p>
    <w:p w:rsidR="000504DE" w:rsidRPr="00FA3377" w:rsidRDefault="000504DE" w:rsidP="000504DE">
      <w:pPr>
        <w:spacing w:line="276" w:lineRule="auto"/>
        <w:rPr>
          <w:rFonts w:eastAsia="Times New Roman" w:cs="Times New Roman"/>
          <w:lang w:val="fr-FR"/>
        </w:rPr>
      </w:pPr>
      <w:r w:rsidRPr="00FA3377">
        <w:rPr>
          <w:rFonts w:eastAsia="Times New Roman" w:cs="Times New Roman"/>
          <w:lang w:val="fr-FR"/>
        </w:rPr>
        <w:t>La personne/l’institution requérante atteste</w:t>
      </w:r>
    </w:p>
    <w:p w:rsidR="000504DE" w:rsidRPr="00FA3377" w:rsidRDefault="000504DE" w:rsidP="000504DE">
      <w:pPr>
        <w:numPr>
          <w:ilvl w:val="0"/>
          <w:numId w:val="34"/>
        </w:numPr>
        <w:spacing w:line="276" w:lineRule="auto"/>
        <w:contextualSpacing/>
        <w:rPr>
          <w:rFonts w:eastAsia="Times New Roman" w:cs="Times New Roman"/>
          <w:lang w:val="fr-FR"/>
        </w:rPr>
      </w:pPr>
      <w:r w:rsidRPr="00FA3377">
        <w:rPr>
          <w:rFonts w:eastAsia="Times New Roman" w:cs="Times New Roman"/>
          <w:lang w:val="fr-FR"/>
        </w:rPr>
        <w:t xml:space="preserve">que les données fournies dans la présente demande sont exactes, </w:t>
      </w:r>
    </w:p>
    <w:p w:rsidR="000504DE" w:rsidRPr="00FA3377" w:rsidRDefault="000504DE" w:rsidP="000504DE">
      <w:pPr>
        <w:numPr>
          <w:ilvl w:val="0"/>
          <w:numId w:val="34"/>
        </w:numPr>
        <w:spacing w:line="276" w:lineRule="auto"/>
        <w:contextualSpacing/>
        <w:rPr>
          <w:rFonts w:eastAsia="Times New Roman" w:cs="Times New Roman"/>
          <w:lang w:val="fr-FR"/>
        </w:rPr>
      </w:pPr>
      <w:r w:rsidRPr="00FA3377">
        <w:rPr>
          <w:rFonts w:eastAsia="Times New Roman" w:cs="Times New Roman"/>
          <w:lang w:val="fr-FR"/>
        </w:rPr>
        <w:t>que les critères de financement décrit</w:t>
      </w:r>
      <w:r>
        <w:rPr>
          <w:rFonts w:eastAsia="Times New Roman" w:cs="Times New Roman"/>
          <w:lang w:val="fr-FR"/>
        </w:rPr>
        <w:t>s</w:t>
      </w:r>
      <w:r w:rsidRPr="00FA3377">
        <w:rPr>
          <w:rFonts w:eastAsia="Times New Roman" w:cs="Times New Roman"/>
          <w:lang w:val="fr-FR"/>
        </w:rPr>
        <w:t xml:space="preserve"> dans le document « Catalogue et critères de financement » ont été respectés, </w:t>
      </w:r>
    </w:p>
    <w:p w:rsidR="000504DE" w:rsidRPr="00FA3377" w:rsidRDefault="000504DE" w:rsidP="000504DE">
      <w:pPr>
        <w:numPr>
          <w:ilvl w:val="0"/>
          <w:numId w:val="34"/>
        </w:numPr>
        <w:spacing w:line="276" w:lineRule="auto"/>
        <w:contextualSpacing/>
        <w:rPr>
          <w:rFonts w:eastAsia="Times New Roman" w:cs="Times New Roman"/>
          <w:lang w:val="fr-FR"/>
        </w:rPr>
      </w:pPr>
      <w:r w:rsidRPr="00FA3377">
        <w:rPr>
          <w:rFonts w:eastAsia="Times New Roman" w:cs="Times New Roman"/>
          <w:lang w:val="fr-FR"/>
        </w:rPr>
        <w:t xml:space="preserve">qu’aucune autre subvention n’a été demandée ou obtenue de la part de la Confédération suisse pour le même dossier, </w:t>
      </w:r>
    </w:p>
    <w:p w:rsidR="000504DE" w:rsidRPr="00FA3377" w:rsidRDefault="000504DE" w:rsidP="000504DE">
      <w:pPr>
        <w:numPr>
          <w:ilvl w:val="0"/>
          <w:numId w:val="34"/>
        </w:numPr>
        <w:spacing w:line="276" w:lineRule="auto"/>
        <w:contextualSpacing/>
        <w:rPr>
          <w:rFonts w:eastAsia="Times New Roman" w:cs="Times New Roman"/>
          <w:lang w:val="fr-FR"/>
        </w:rPr>
      </w:pPr>
      <w:r w:rsidRPr="00FA3377">
        <w:rPr>
          <w:rFonts w:eastAsia="Times New Roman" w:cs="Times New Roman"/>
          <w:lang w:val="fr-FR"/>
        </w:rPr>
        <w:t xml:space="preserve">qu’elle accepte de mettre à disposition d’autres documents en lien avec le dossier, si Movetia le lui demande, </w:t>
      </w:r>
    </w:p>
    <w:p w:rsidR="00B65034" w:rsidRPr="000504DE" w:rsidRDefault="000504DE" w:rsidP="000504DE">
      <w:pPr>
        <w:pStyle w:val="Listenabsatz"/>
        <w:numPr>
          <w:ilvl w:val="0"/>
          <w:numId w:val="34"/>
        </w:numPr>
        <w:spacing w:line="276" w:lineRule="auto"/>
        <w:rPr>
          <w:lang w:val="fr-CH"/>
        </w:rPr>
      </w:pPr>
      <w:r w:rsidRPr="00FA3377">
        <w:rPr>
          <w:rFonts w:eastAsia="Times New Roman" w:cs="Times New Roman"/>
          <w:lang w:val="fr-FR"/>
        </w:rPr>
        <w:t>qu’elle accepte explicitement l’application exclusive du droit matériel suisse (non application des règles nationales ou internationales en matière de conflits de droit) et reconnaît la compétence exclusive des tribunaux suisses.</w:t>
      </w:r>
    </w:p>
    <w:p w:rsidR="00B65034" w:rsidRPr="000504DE" w:rsidRDefault="00B65034" w:rsidP="00846C81">
      <w:pPr>
        <w:spacing w:line="276" w:lineRule="auto"/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BF1673" w:rsidRPr="001C34E6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sdt>
            <w:sdtPr>
              <w:id w:val="2064362821"/>
              <w:placeholder>
                <w:docPart w:val="B5849C3A05BD458CA738389B8E95920D"/>
              </w:placeholder>
              <w:showingPlcHdr/>
              <w:text/>
            </w:sdtPr>
            <w:sdtEndPr/>
            <w:sdtContent>
              <w:p w:rsidR="00BF1673" w:rsidRPr="000504DE" w:rsidRDefault="000504DE" w:rsidP="00BF1673">
                <w:pPr>
                  <w:spacing w:line="276" w:lineRule="auto"/>
                  <w:rPr>
                    <w:color w:val="auto"/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  <w:r w:rsidRPr="000504DE">
                  <w:rPr>
                    <w:rStyle w:val="Platzhaltertext"/>
                    <w:color w:val="auto"/>
                    <w:lang w:val="fr-CH"/>
                  </w:rPr>
                  <w:t>.</w:t>
                </w:r>
              </w:p>
            </w:sdtContent>
          </w:sdt>
        </w:tc>
        <w:tc>
          <w:tcPr>
            <w:tcW w:w="4295" w:type="dxa"/>
            <w:tcBorders>
              <w:bottom w:val="single" w:sz="4" w:space="0" w:color="auto"/>
            </w:tcBorders>
          </w:tcPr>
          <w:sdt>
            <w:sdtPr>
              <w:id w:val="1892771825"/>
              <w:placeholder>
                <w:docPart w:val="506D24E252884B0B9B45677B72EB5270"/>
              </w:placeholder>
              <w:showingPlcHdr/>
              <w:text/>
            </w:sdtPr>
            <w:sdtEndPr/>
            <w:sdtContent>
              <w:p w:rsidR="00BF1673" w:rsidRPr="000504DE" w:rsidRDefault="000504DE" w:rsidP="00BF1673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fr-CH"/>
                  </w:rPr>
                </w:pPr>
                <w:r w:rsidRPr="000504DE">
                  <w:rPr>
                    <w:rStyle w:val="SchwarzeSchriftfarbe"/>
                    <w:lang w:val="fr-CH"/>
                  </w:rPr>
                  <w:t>Cliquez ici pour saisir d</w:t>
                </w:r>
                <w:r>
                  <w:rPr>
                    <w:rStyle w:val="SchwarzeSchriftfarbe"/>
                    <w:lang w:val="fr-CH"/>
                  </w:rPr>
                  <w:t>u texte</w:t>
                </w:r>
                <w:r w:rsidRPr="000504DE">
                  <w:rPr>
                    <w:rStyle w:val="Platzhaltertext"/>
                    <w:color w:val="auto"/>
                    <w:lang w:val="fr-CH"/>
                  </w:rPr>
                  <w:t>.</w:t>
                </w:r>
              </w:p>
            </w:sdtContent>
          </w:sdt>
        </w:tc>
      </w:tr>
    </w:tbl>
    <w:p w:rsidR="00B65034" w:rsidRPr="000504DE" w:rsidRDefault="00B65034" w:rsidP="00846C81">
      <w:pPr>
        <w:spacing w:line="276" w:lineRule="auto"/>
        <w:rPr>
          <w:lang w:val="fr-CH"/>
        </w:rPr>
      </w:pPr>
    </w:p>
    <w:p w:rsidR="00B65034" w:rsidRPr="000504DE" w:rsidRDefault="000504DE" w:rsidP="009572B2">
      <w:pPr>
        <w:tabs>
          <w:tab w:val="left" w:pos="4253"/>
        </w:tabs>
        <w:spacing w:line="276" w:lineRule="auto"/>
        <w:rPr>
          <w:lang w:val="fr-CH"/>
        </w:rPr>
      </w:pPr>
      <w:r w:rsidRPr="000504DE">
        <w:rPr>
          <w:lang w:val="fr-CH"/>
        </w:rPr>
        <w:t>Lieu, date</w:t>
      </w:r>
      <w:r w:rsidR="009572B2" w:rsidRPr="000504DE">
        <w:rPr>
          <w:lang w:val="fr-CH"/>
        </w:rPr>
        <w:tab/>
      </w:r>
      <w:r w:rsidRPr="00FA3377">
        <w:rPr>
          <w:rFonts w:eastAsia="Times New Roman" w:cs="Arial"/>
          <w:lang w:val="fr-CH"/>
        </w:rPr>
        <w:t>Signature de la personne requérante</w:t>
      </w:r>
      <w:r w:rsidR="00332546">
        <w:rPr>
          <w:rFonts w:eastAsia="Times New Roman" w:cs="Arial"/>
          <w:lang w:val="fr-CH"/>
        </w:rPr>
        <w:t>d</w:t>
      </w:r>
    </w:p>
    <w:sectPr w:rsidR="00B65034" w:rsidRPr="000504DE" w:rsidSect="0021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CE" w:rsidRDefault="003E4DCE" w:rsidP="00F91D37">
      <w:pPr>
        <w:spacing w:line="240" w:lineRule="auto"/>
      </w:pPr>
      <w:r>
        <w:separator/>
      </w:r>
    </w:p>
  </w:endnote>
  <w:endnote w:type="continuationSeparator" w:id="0">
    <w:p w:rsidR="003E4DCE" w:rsidRDefault="003E4DC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6" w:rsidRDefault="001C3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r w:rsidRPr="00E25D5A">
      <w:rPr>
        <w:lang w:val="it-CH"/>
      </w:rPr>
      <w:tab/>
      <w:t>info@movetia.ch</w:t>
    </w:r>
  </w:p>
  <w:p w:rsidR="005149D6" w:rsidRPr="00420D20" w:rsidRDefault="00E25D5A" w:rsidP="00C40C67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20D20" w:rsidRPr="00420D20">
      <w:rPr>
        <w:lang w:val="fr-CH"/>
      </w:rPr>
      <w:t>Echange et Mobilité</w:t>
    </w:r>
    <w:r w:rsidRPr="00420D20">
      <w:rPr>
        <w:lang w:val="fr-CH"/>
      </w:rPr>
      <w:tab/>
    </w:r>
    <w:r w:rsidRPr="00420D20">
      <w:rPr>
        <w:lang w:val="fr-CH"/>
      </w:rPr>
      <w:tab/>
      <w:t>movetia.ch</w:t>
    </w:r>
  </w:p>
  <w:p w:rsidR="00711265" w:rsidRPr="00420D20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CE" w:rsidRPr="0025086B" w:rsidRDefault="003E4DC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3E4DCE" w:rsidRDefault="003E4DC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6" w:rsidRDefault="001C3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133F8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001AE"/>
    <w:multiLevelType w:val="hybridMultilevel"/>
    <w:tmpl w:val="E82CA0BC"/>
    <w:lvl w:ilvl="0" w:tplc="8D3A7EE0">
      <w:numFmt w:val="bullet"/>
      <w:lvlText w:val="-"/>
      <w:lvlJc w:val="left"/>
      <w:pPr>
        <w:ind w:left="720" w:hanging="360"/>
      </w:pPr>
      <w:rPr>
        <w:rFonts w:ascii="Akkurat Pro" w:hAnsi="Akkurat Pro" w:cstheme="minorBidi" w:hint="default"/>
        <w:color w:val="000000" w:themeColor="text1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9676C"/>
    <w:multiLevelType w:val="hybridMultilevel"/>
    <w:tmpl w:val="CD421C74"/>
    <w:lvl w:ilvl="0" w:tplc="CF1AD240">
      <w:start w:val="1"/>
      <w:numFmt w:val="decimal"/>
      <w:lvlText w:val="%1."/>
      <w:lvlJc w:val="left"/>
      <w:pPr>
        <w:ind w:left="720" w:hanging="360"/>
      </w:pPr>
      <w:rPr>
        <w:rFonts w:hint="default"/>
        <w:color w:val="30D2A9" w:themeColor="accent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EE7E00"/>
    <w:multiLevelType w:val="hybridMultilevel"/>
    <w:tmpl w:val="93A47A8C"/>
    <w:lvl w:ilvl="0" w:tplc="064CEE46">
      <w:start w:val="1"/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B08F3"/>
    <w:multiLevelType w:val="hybridMultilevel"/>
    <w:tmpl w:val="9FD8CE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C1AD5"/>
    <w:multiLevelType w:val="hybridMultilevel"/>
    <w:tmpl w:val="C94600A8"/>
    <w:lvl w:ilvl="0" w:tplc="922E64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787721"/>
    <w:multiLevelType w:val="hybridMultilevel"/>
    <w:tmpl w:val="498042F2"/>
    <w:lvl w:ilvl="0" w:tplc="967800C2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7"/>
  </w:num>
  <w:num w:numId="14">
    <w:abstractNumId w:val="31"/>
  </w:num>
  <w:num w:numId="15">
    <w:abstractNumId w:val="29"/>
  </w:num>
  <w:num w:numId="16">
    <w:abstractNumId w:val="13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20"/>
  </w:num>
  <w:num w:numId="25">
    <w:abstractNumId w:val="27"/>
  </w:num>
  <w:num w:numId="26">
    <w:abstractNumId w:val="11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2"/>
  </w:num>
  <w:num w:numId="32">
    <w:abstractNumId w:val="28"/>
  </w:num>
  <w:num w:numId="33">
    <w:abstractNumId w:val="22"/>
  </w:num>
  <w:num w:numId="34">
    <w:abstractNumId w:val="15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CE"/>
    <w:rsid w:val="00002978"/>
    <w:rsid w:val="0001010F"/>
    <w:rsid w:val="00017C67"/>
    <w:rsid w:val="0002210A"/>
    <w:rsid w:val="000266B7"/>
    <w:rsid w:val="000409C8"/>
    <w:rsid w:val="00041700"/>
    <w:rsid w:val="000456FA"/>
    <w:rsid w:val="000504DE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22A"/>
    <w:rsid w:val="000D1743"/>
    <w:rsid w:val="000E33D0"/>
    <w:rsid w:val="000E475E"/>
    <w:rsid w:val="000E756F"/>
    <w:rsid w:val="000F38F7"/>
    <w:rsid w:val="000F4867"/>
    <w:rsid w:val="000F576D"/>
    <w:rsid w:val="00102345"/>
    <w:rsid w:val="00106688"/>
    <w:rsid w:val="00107F09"/>
    <w:rsid w:val="001134C7"/>
    <w:rsid w:val="00113CB8"/>
    <w:rsid w:val="0012151C"/>
    <w:rsid w:val="00126D8F"/>
    <w:rsid w:val="001375AB"/>
    <w:rsid w:val="00140713"/>
    <w:rsid w:val="00141A9B"/>
    <w:rsid w:val="00144122"/>
    <w:rsid w:val="00154677"/>
    <w:rsid w:val="001551D9"/>
    <w:rsid w:val="00156ACE"/>
    <w:rsid w:val="00167916"/>
    <w:rsid w:val="00196708"/>
    <w:rsid w:val="001C34E6"/>
    <w:rsid w:val="001F4A7E"/>
    <w:rsid w:val="001F4B8C"/>
    <w:rsid w:val="00205B1D"/>
    <w:rsid w:val="00207FC7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14A4"/>
    <w:rsid w:val="00283F82"/>
    <w:rsid w:val="00290E37"/>
    <w:rsid w:val="002C0353"/>
    <w:rsid w:val="002C3F5D"/>
    <w:rsid w:val="002D38AE"/>
    <w:rsid w:val="002E2F95"/>
    <w:rsid w:val="002F06AA"/>
    <w:rsid w:val="002F68A2"/>
    <w:rsid w:val="0030245A"/>
    <w:rsid w:val="00305F7D"/>
    <w:rsid w:val="00316FCD"/>
    <w:rsid w:val="0032330D"/>
    <w:rsid w:val="00325695"/>
    <w:rsid w:val="00332546"/>
    <w:rsid w:val="00333A1B"/>
    <w:rsid w:val="003356C7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71C"/>
    <w:rsid w:val="003D5458"/>
    <w:rsid w:val="003D7176"/>
    <w:rsid w:val="003E4DCE"/>
    <w:rsid w:val="003F141D"/>
    <w:rsid w:val="003F1A56"/>
    <w:rsid w:val="004021B4"/>
    <w:rsid w:val="00420D20"/>
    <w:rsid w:val="00426F81"/>
    <w:rsid w:val="00430FC2"/>
    <w:rsid w:val="0044371B"/>
    <w:rsid w:val="0047571A"/>
    <w:rsid w:val="00483324"/>
    <w:rsid w:val="00486DBB"/>
    <w:rsid w:val="00491675"/>
    <w:rsid w:val="00494FD7"/>
    <w:rsid w:val="004A039B"/>
    <w:rsid w:val="004B0FDB"/>
    <w:rsid w:val="004B4A08"/>
    <w:rsid w:val="004B5F12"/>
    <w:rsid w:val="004C1329"/>
    <w:rsid w:val="004C3880"/>
    <w:rsid w:val="004C47EB"/>
    <w:rsid w:val="004C7BA8"/>
    <w:rsid w:val="004D0F2F"/>
    <w:rsid w:val="004D179F"/>
    <w:rsid w:val="004D5B31"/>
    <w:rsid w:val="004E61DF"/>
    <w:rsid w:val="004F4ABC"/>
    <w:rsid w:val="00500294"/>
    <w:rsid w:val="00506434"/>
    <w:rsid w:val="00513228"/>
    <w:rsid w:val="005149D6"/>
    <w:rsid w:val="00526C93"/>
    <w:rsid w:val="00535EA2"/>
    <w:rsid w:val="00537410"/>
    <w:rsid w:val="00550787"/>
    <w:rsid w:val="00573942"/>
    <w:rsid w:val="00582A4B"/>
    <w:rsid w:val="00591832"/>
    <w:rsid w:val="00592841"/>
    <w:rsid w:val="005A32A5"/>
    <w:rsid w:val="005A662C"/>
    <w:rsid w:val="005B4DEC"/>
    <w:rsid w:val="005B6FD0"/>
    <w:rsid w:val="005B7EA8"/>
    <w:rsid w:val="005C47A9"/>
    <w:rsid w:val="005C6148"/>
    <w:rsid w:val="005D4706"/>
    <w:rsid w:val="005D4935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767E"/>
    <w:rsid w:val="00686D14"/>
    <w:rsid w:val="00687ED7"/>
    <w:rsid w:val="006B020D"/>
    <w:rsid w:val="006B2B43"/>
    <w:rsid w:val="006C5CD6"/>
    <w:rsid w:val="006E0F4E"/>
    <w:rsid w:val="006F0345"/>
    <w:rsid w:val="006F0469"/>
    <w:rsid w:val="006F0EC3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34C8"/>
    <w:rsid w:val="007744E5"/>
    <w:rsid w:val="00774E70"/>
    <w:rsid w:val="00776D80"/>
    <w:rsid w:val="00782F13"/>
    <w:rsid w:val="0078439C"/>
    <w:rsid w:val="00793FE9"/>
    <w:rsid w:val="00796CEE"/>
    <w:rsid w:val="007B0E6B"/>
    <w:rsid w:val="007C0B2A"/>
    <w:rsid w:val="007D1AF8"/>
    <w:rsid w:val="007D3121"/>
    <w:rsid w:val="007E0460"/>
    <w:rsid w:val="00800794"/>
    <w:rsid w:val="00805A18"/>
    <w:rsid w:val="00811A9C"/>
    <w:rsid w:val="00841B44"/>
    <w:rsid w:val="0084317E"/>
    <w:rsid w:val="00846C81"/>
    <w:rsid w:val="00854054"/>
    <w:rsid w:val="00857D8A"/>
    <w:rsid w:val="00860AB1"/>
    <w:rsid w:val="0086247A"/>
    <w:rsid w:val="00870017"/>
    <w:rsid w:val="00883CC4"/>
    <w:rsid w:val="008850C4"/>
    <w:rsid w:val="00885749"/>
    <w:rsid w:val="008957DE"/>
    <w:rsid w:val="008A111C"/>
    <w:rsid w:val="008D269A"/>
    <w:rsid w:val="008F30AE"/>
    <w:rsid w:val="00907BC0"/>
    <w:rsid w:val="009144D5"/>
    <w:rsid w:val="00920B7F"/>
    <w:rsid w:val="00930CAB"/>
    <w:rsid w:val="0093297E"/>
    <w:rsid w:val="0093619F"/>
    <w:rsid w:val="009427E5"/>
    <w:rsid w:val="00942A06"/>
    <w:rsid w:val="009454B7"/>
    <w:rsid w:val="009572B2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5F0A"/>
    <w:rsid w:val="00A17FA4"/>
    <w:rsid w:val="00A2081D"/>
    <w:rsid w:val="00A20E1F"/>
    <w:rsid w:val="00A25106"/>
    <w:rsid w:val="00A36D00"/>
    <w:rsid w:val="00A57815"/>
    <w:rsid w:val="00A62F82"/>
    <w:rsid w:val="00A70CDC"/>
    <w:rsid w:val="00A7133D"/>
    <w:rsid w:val="00A76B2B"/>
    <w:rsid w:val="00AB2C5A"/>
    <w:rsid w:val="00AB4A24"/>
    <w:rsid w:val="00AC2D5B"/>
    <w:rsid w:val="00AD36B2"/>
    <w:rsid w:val="00AD36D9"/>
    <w:rsid w:val="00AE322A"/>
    <w:rsid w:val="00AF47AE"/>
    <w:rsid w:val="00AF7CA8"/>
    <w:rsid w:val="00B019E3"/>
    <w:rsid w:val="00B0356D"/>
    <w:rsid w:val="00B11A9B"/>
    <w:rsid w:val="00B32ABB"/>
    <w:rsid w:val="00B3766D"/>
    <w:rsid w:val="00B41FD3"/>
    <w:rsid w:val="00B426D3"/>
    <w:rsid w:val="00B431DE"/>
    <w:rsid w:val="00B46D72"/>
    <w:rsid w:val="00B50873"/>
    <w:rsid w:val="00B65034"/>
    <w:rsid w:val="00B70D03"/>
    <w:rsid w:val="00B71B95"/>
    <w:rsid w:val="00B803E7"/>
    <w:rsid w:val="00B82E14"/>
    <w:rsid w:val="00B8504C"/>
    <w:rsid w:val="00B855C1"/>
    <w:rsid w:val="00BA4DDE"/>
    <w:rsid w:val="00BA6AF9"/>
    <w:rsid w:val="00BC655F"/>
    <w:rsid w:val="00BE1E62"/>
    <w:rsid w:val="00BF1673"/>
    <w:rsid w:val="00BF7052"/>
    <w:rsid w:val="00C05FAB"/>
    <w:rsid w:val="00C138A7"/>
    <w:rsid w:val="00C26CCC"/>
    <w:rsid w:val="00C40C67"/>
    <w:rsid w:val="00C45C5B"/>
    <w:rsid w:val="00C4667E"/>
    <w:rsid w:val="00C51D2F"/>
    <w:rsid w:val="00C82173"/>
    <w:rsid w:val="00C93109"/>
    <w:rsid w:val="00CA348A"/>
    <w:rsid w:val="00CB2CE6"/>
    <w:rsid w:val="00CC1D4F"/>
    <w:rsid w:val="00CC2DFD"/>
    <w:rsid w:val="00CE79A8"/>
    <w:rsid w:val="00CF08BB"/>
    <w:rsid w:val="00CF2FC2"/>
    <w:rsid w:val="00CF6011"/>
    <w:rsid w:val="00D049DC"/>
    <w:rsid w:val="00D37D65"/>
    <w:rsid w:val="00D411B7"/>
    <w:rsid w:val="00D61996"/>
    <w:rsid w:val="00D62FCF"/>
    <w:rsid w:val="00D80B03"/>
    <w:rsid w:val="00D867C8"/>
    <w:rsid w:val="00D91A2D"/>
    <w:rsid w:val="00D9415C"/>
    <w:rsid w:val="00D9442C"/>
    <w:rsid w:val="00DA469E"/>
    <w:rsid w:val="00DB249F"/>
    <w:rsid w:val="00DB7675"/>
    <w:rsid w:val="00DF142E"/>
    <w:rsid w:val="00DF2AA0"/>
    <w:rsid w:val="00E225F3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11AA"/>
    <w:rsid w:val="00EA59B8"/>
    <w:rsid w:val="00EB7E3F"/>
    <w:rsid w:val="00EC1D13"/>
    <w:rsid w:val="00EC2DF9"/>
    <w:rsid w:val="00EC4D23"/>
    <w:rsid w:val="00ED6313"/>
    <w:rsid w:val="00EE6E36"/>
    <w:rsid w:val="00F016BC"/>
    <w:rsid w:val="00F0660B"/>
    <w:rsid w:val="00F123AE"/>
    <w:rsid w:val="00F16C91"/>
    <w:rsid w:val="00F273FA"/>
    <w:rsid w:val="00F30A32"/>
    <w:rsid w:val="00F34753"/>
    <w:rsid w:val="00F40DA5"/>
    <w:rsid w:val="00F43896"/>
    <w:rsid w:val="00F51461"/>
    <w:rsid w:val="00F53B3D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B6CFC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11B1E008"/>
  <w15:chartTrackingRefBased/>
  <w15:docId w15:val="{6FDD6F20-9FE1-489F-BA31-8518C95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196708"/>
    <w:rPr>
      <w:color w:val="808080"/>
    </w:rPr>
  </w:style>
  <w:style w:type="character" w:customStyle="1" w:styleId="SchwarzeSchriftfarbe">
    <w:name w:val="Schwarze Schriftfarbe"/>
    <w:basedOn w:val="Absatz-Standardschriftart"/>
    <w:uiPriority w:val="1"/>
    <w:rsid w:val="00B50873"/>
    <w:rPr>
      <w:rFonts w:asciiTheme="minorHAnsi" w:hAnsiTheme="minorHAnsi"/>
      <w:color w:val="auto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scolaire@movetia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49C3A05BD458CA738389B8E959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CD11-3973-40B9-89A1-84C6B5E4B94E}"/>
      </w:docPartPr>
      <w:docPartBody>
        <w:p w:rsidR="00C16A93" w:rsidRDefault="00441EA2" w:rsidP="00441EA2">
          <w:pPr>
            <w:pStyle w:val="B5849C3A05BD458CA738389B8E95920D1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  <w:r w:rsidRPr="000504DE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506D24E252884B0B9B45677B72EB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0696F-A008-44B7-AFD5-15ABDB55F96A}"/>
      </w:docPartPr>
      <w:docPartBody>
        <w:p w:rsidR="00C16A93" w:rsidRDefault="00441EA2" w:rsidP="00441EA2">
          <w:pPr>
            <w:pStyle w:val="506D24E252884B0B9B45677B72EB52701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  <w:r w:rsidRPr="000504DE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D2FAB4ADECB34BB98782375E82395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61CEC-824E-471D-B224-3CB2ED5221DD}"/>
      </w:docPartPr>
      <w:docPartBody>
        <w:p w:rsidR="00F828B9" w:rsidRDefault="00441EA2" w:rsidP="00441EA2">
          <w:pPr>
            <w:pStyle w:val="D2FAB4ADECB34BB98782375E82395F9C4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</w:p>
      </w:docPartBody>
    </w:docPart>
    <w:docPart>
      <w:docPartPr>
        <w:name w:val="883C0036A5D94FA78155ADE7A0B9F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D2202-A1D6-4E15-9ACD-95CF0DC838A0}"/>
      </w:docPartPr>
      <w:docPartBody>
        <w:p w:rsidR="00F828B9" w:rsidRDefault="00441EA2" w:rsidP="00441EA2">
          <w:pPr>
            <w:pStyle w:val="883C0036A5D94FA78155ADE7A0B9F6B84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  <w:r w:rsidRPr="000504DE">
            <w:rPr>
              <w:color w:val="000000" w:themeColor="text1"/>
              <w:lang w:val="fr-CH"/>
            </w:rPr>
            <w:t>.</w:t>
          </w:r>
        </w:p>
      </w:docPartBody>
    </w:docPart>
    <w:docPart>
      <w:docPartPr>
        <w:name w:val="D33B47937079433EB687739A7BD74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9465-4E99-4D80-9C09-2F4DEB6D8492}"/>
      </w:docPartPr>
      <w:docPartBody>
        <w:p w:rsidR="00F828B9" w:rsidRDefault="00441EA2" w:rsidP="00441EA2">
          <w:pPr>
            <w:pStyle w:val="D33B47937079433EB687739A7BD7423D4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</w:p>
      </w:docPartBody>
    </w:docPart>
    <w:docPart>
      <w:docPartPr>
        <w:name w:val="BEB359E9B1FA4489AA331F038A2D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BEA9-D480-4D1E-8E73-DB1C82FD3598}"/>
      </w:docPartPr>
      <w:docPartBody>
        <w:p w:rsidR="00F828B9" w:rsidRDefault="00441EA2" w:rsidP="00441EA2">
          <w:pPr>
            <w:pStyle w:val="BEB359E9B1FA4489AA331F038A2D36DD4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</w:p>
      </w:docPartBody>
    </w:docPart>
    <w:docPart>
      <w:docPartPr>
        <w:name w:val="9D88A854A4724AE4A808CC2D8E75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1D8A2-0039-4CB4-9DBE-806E900771C8}"/>
      </w:docPartPr>
      <w:docPartBody>
        <w:p w:rsidR="002375AE" w:rsidRDefault="00441EA2" w:rsidP="00441EA2">
          <w:pPr>
            <w:pStyle w:val="9D88A854A4724AE4A808CC2D8E75B1132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</w:p>
      </w:docPartBody>
    </w:docPart>
    <w:docPart>
      <w:docPartPr>
        <w:name w:val="D212F10AA2CC471EB934DD6BD6A2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56954-FCF3-4800-98E7-2617A42D0E9A}"/>
      </w:docPartPr>
      <w:docPartBody>
        <w:p w:rsidR="00C17C23" w:rsidRDefault="00441EA2" w:rsidP="00441EA2">
          <w:pPr>
            <w:pStyle w:val="D212F10AA2CC471EB934DD6BD6A254062"/>
          </w:pPr>
          <w:r w:rsidRPr="0067767E">
            <w:rPr>
              <w:rStyle w:val="Platzhaltertext"/>
              <w:lang w:val="fr-CH"/>
            </w:rPr>
            <w:t>Cliquez ici pour saisir du texte.</w:t>
          </w:r>
        </w:p>
      </w:docPartBody>
    </w:docPart>
    <w:docPart>
      <w:docPartPr>
        <w:name w:val="6855739D716945FCAB2E6DF4A878C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3A00-7C50-4F23-B159-415A704EACE2}"/>
      </w:docPartPr>
      <w:docPartBody>
        <w:p w:rsidR="0093131B" w:rsidRDefault="00441EA2" w:rsidP="00441EA2">
          <w:pPr>
            <w:pStyle w:val="6855739D716945FCAB2E6DF4A878C42E2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</w:p>
      </w:docPartBody>
    </w:docPart>
    <w:docPart>
      <w:docPartPr>
        <w:name w:val="A3F1D983CD4847C395EF7FBBD959C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D3B8-79FE-4698-9C84-DB95FCC0D7B8}"/>
      </w:docPartPr>
      <w:docPartBody>
        <w:p w:rsidR="0093131B" w:rsidRDefault="00441EA2" w:rsidP="00441EA2">
          <w:pPr>
            <w:pStyle w:val="A3F1D983CD4847C395EF7FBBD959C1802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  <w:r w:rsidRPr="000504DE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AB98E776CD31470895CF403102E71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5F7CB-7490-4235-AF3C-E53597A68E78}"/>
      </w:docPartPr>
      <w:docPartBody>
        <w:p w:rsidR="0093131B" w:rsidRDefault="00441EA2" w:rsidP="00441EA2">
          <w:pPr>
            <w:pStyle w:val="AB98E776CD31470895CF403102E71A612"/>
          </w:pPr>
          <w:r w:rsidRPr="000504DE">
            <w:rPr>
              <w:rStyle w:val="SchwarzeSchriftfarbe"/>
              <w:lang w:val="fr-CH"/>
            </w:rPr>
            <w:t>Cliquez ici pour saisir d</w:t>
          </w:r>
          <w:r>
            <w:rPr>
              <w:rStyle w:val="SchwarzeSchriftfarbe"/>
              <w:lang w:val="fr-CH"/>
            </w:rPr>
            <w:t>u texte</w:t>
          </w:r>
          <w:r w:rsidRPr="000504DE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96E923285DD94A88A505F722F4B0C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19062-3EAE-415C-AFA3-E065E796B454}"/>
      </w:docPartPr>
      <w:docPartBody>
        <w:p w:rsidR="00D63719" w:rsidRDefault="00441EA2" w:rsidP="00441EA2">
          <w:pPr>
            <w:pStyle w:val="96E923285DD94A88A505F722F4B0C3752"/>
          </w:pPr>
          <w:r>
            <w:rPr>
              <w:color w:val="000000" w:themeColor="text1"/>
              <w:lang w:val="fr-CH"/>
            </w:rPr>
            <w:t>Cliquez-ici pour saisir du texte.</w:t>
          </w:r>
        </w:p>
      </w:docPartBody>
    </w:docPart>
    <w:docPart>
      <w:docPartPr>
        <w:name w:val="7C1287F965AB4B7C9C806D2437199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78A0-1D29-40C0-A115-261FFFFCA48D}"/>
      </w:docPartPr>
      <w:docPartBody>
        <w:p w:rsidR="00D63719" w:rsidRDefault="00441EA2" w:rsidP="00441EA2">
          <w:pPr>
            <w:pStyle w:val="7C1287F965AB4B7C9C806D24371992BC2"/>
          </w:pPr>
          <w:r>
            <w:rPr>
              <w:color w:val="000000" w:themeColor="text1"/>
              <w:lang w:val="fr-CH"/>
            </w:rPr>
            <w:t>Cliquez-ici pour saisir du texte.</w:t>
          </w:r>
        </w:p>
      </w:docPartBody>
    </w:docPart>
    <w:docPart>
      <w:docPartPr>
        <w:name w:val="4FE52C737B5B474B8E93ADCCE392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669C7-133B-4A6D-A920-EAB8B436CA85}"/>
      </w:docPartPr>
      <w:docPartBody>
        <w:p w:rsidR="00D63719" w:rsidRDefault="00441EA2" w:rsidP="00441EA2">
          <w:pPr>
            <w:pStyle w:val="4FE52C737B5B474B8E93ADCCE3920F9C2"/>
          </w:pPr>
          <w:r w:rsidRPr="0067767E">
            <w:rPr>
              <w:rStyle w:val="Platzhaltertext"/>
              <w:lang w:val="fr-CH"/>
            </w:rPr>
            <w:t>Cliquez ici pour saisir du texte.</w:t>
          </w:r>
        </w:p>
      </w:docPartBody>
    </w:docPart>
    <w:docPart>
      <w:docPartPr>
        <w:name w:val="B9C3EA31CC7D40358C85DCBFE02CC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67534-B19C-4C49-B479-F3253699336F}"/>
      </w:docPartPr>
      <w:docPartBody>
        <w:p w:rsidR="005140F0" w:rsidRDefault="00441EA2" w:rsidP="00441EA2">
          <w:pPr>
            <w:pStyle w:val="B9C3EA31CC7D40358C85DCBFE02CC0B92"/>
          </w:pPr>
          <w:r w:rsidRPr="0067767E">
            <w:rPr>
              <w:rStyle w:val="Platzhaltertext"/>
              <w:lang w:val="fr-CH"/>
            </w:rPr>
            <w:t>Cliquez ici pour saisir du texte.</w:t>
          </w:r>
        </w:p>
      </w:docPartBody>
    </w:docPart>
    <w:docPart>
      <w:docPartPr>
        <w:name w:val="20E3F974F541426E86A0D572F6B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05C86-FDA1-48F7-87F7-74ADF775CAA5}"/>
      </w:docPartPr>
      <w:docPartBody>
        <w:p w:rsidR="00441EA2" w:rsidRDefault="00441EA2" w:rsidP="00441EA2">
          <w:pPr>
            <w:pStyle w:val="20E3F974F541426E86A0D572F6BEEB922"/>
          </w:pPr>
          <w:r w:rsidRPr="0067767E">
            <w:rPr>
              <w:color w:val="000000" w:themeColor="text1"/>
              <w:lang w:val="fr-CH"/>
            </w:rPr>
            <w:t>Cliquez-ici pour saisir d</w:t>
          </w:r>
          <w:r>
            <w:rPr>
              <w:color w:val="000000" w:themeColor="text1"/>
              <w:lang w:val="fr-CH"/>
            </w:rPr>
            <w:t>u texte.</w:t>
          </w:r>
        </w:p>
      </w:docPartBody>
    </w:docPart>
    <w:docPart>
      <w:docPartPr>
        <w:name w:val="3951775B97D547B281CC36F02DC25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89F1-6229-40AD-BB57-D7A18C91416E}"/>
      </w:docPartPr>
      <w:docPartBody>
        <w:p w:rsidR="00441EA2" w:rsidRDefault="00441EA2" w:rsidP="00441EA2">
          <w:pPr>
            <w:pStyle w:val="3951775B97D547B281CC36F02DC25C742"/>
          </w:pPr>
          <w:r w:rsidRPr="0067767E">
            <w:rPr>
              <w:color w:val="000000" w:themeColor="text1"/>
              <w:lang w:val="fr-CH"/>
            </w:rPr>
            <w:t>Cliquez-ici pour saisir d</w:t>
          </w:r>
          <w:r>
            <w:rPr>
              <w:color w:val="000000" w:themeColor="text1"/>
              <w:lang w:val="fr-CH"/>
            </w:rPr>
            <w:t>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EB"/>
    <w:rsid w:val="000C6784"/>
    <w:rsid w:val="0013748C"/>
    <w:rsid w:val="00176ABE"/>
    <w:rsid w:val="001D71A5"/>
    <w:rsid w:val="002375AE"/>
    <w:rsid w:val="00242F82"/>
    <w:rsid w:val="002741E9"/>
    <w:rsid w:val="00441EA2"/>
    <w:rsid w:val="005140F0"/>
    <w:rsid w:val="006A360D"/>
    <w:rsid w:val="009126A8"/>
    <w:rsid w:val="0093131B"/>
    <w:rsid w:val="00A950EB"/>
    <w:rsid w:val="00BC0608"/>
    <w:rsid w:val="00C16A93"/>
    <w:rsid w:val="00C17C23"/>
    <w:rsid w:val="00D25646"/>
    <w:rsid w:val="00D63719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EA2"/>
    <w:rPr>
      <w:color w:val="808080"/>
    </w:rPr>
  </w:style>
  <w:style w:type="paragraph" w:customStyle="1" w:styleId="B5849C3A05BD458CA738389B8E95920D">
    <w:name w:val="B5849C3A05BD458CA738389B8E95920D"/>
    <w:rsid w:val="00A950EB"/>
  </w:style>
  <w:style w:type="paragraph" w:customStyle="1" w:styleId="506D24E252884B0B9B45677B72EB5270">
    <w:name w:val="506D24E252884B0B9B45677B72EB5270"/>
    <w:rsid w:val="00A950EB"/>
  </w:style>
  <w:style w:type="paragraph" w:customStyle="1" w:styleId="CD676E19F0974AFEBD128735A42C563F">
    <w:name w:val="CD676E19F0974AFEBD128735A42C563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">
    <w:name w:val="D76C225297CD4522B56DA8456AD851C6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">
    <w:name w:val="40779BE71AA9440C952E01D8BDD77B03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">
    <w:name w:val="F02AC4741C31439BBCA6CCE64ADB1330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">
    <w:name w:val="8B577CFA108A4DE8859E038EC441AEB0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">
    <w:name w:val="496A670F73D1440285AE84019DAD611E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">
    <w:name w:val="29FDAE2DFED94BA7B5787B62270D87C5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424620EABDC4607A1EFD28A365131F4">
    <w:name w:val="2424620EABDC4607A1EFD28A365131F4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CB9E2F4D1A341CBBAD213792F04AADE">
    <w:name w:val="6CB9E2F4D1A341CBBAD213792F04AADE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5B25092BD9455E9313CD8F1B46012F">
    <w:name w:val="2A5B25092BD9455E9313CD8F1B46012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">
    <w:name w:val="D2FAB4ADECB34BB98782375E82395F9C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ACC9C28E4434144982D81B5EAD9D42B">
    <w:name w:val="4ACC9C28E4434144982D81B5EAD9D42B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">
    <w:name w:val="883C0036A5D94FA78155ADE7A0B9F6B8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EEA9A72A06746F4B7763ECDD30A37CD">
    <w:name w:val="2EEA9A72A06746F4B7763ECDD30A37C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">
    <w:name w:val="D33B47937079433EB687739A7BD7423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82711C4B7C4D5CA1ECA81229DADFBF">
    <w:name w:val="0082711C4B7C4D5CA1ECA81229DADFB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">
    <w:name w:val="BEB359E9B1FA4489AA331F038A2D36D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">
    <w:name w:val="8B4FE5DD3C204EA491F10CAFDD063491"/>
    <w:rsid w:val="0013748C"/>
  </w:style>
  <w:style w:type="paragraph" w:customStyle="1" w:styleId="86090214124649CFA11F10F3676F20CF">
    <w:name w:val="86090214124649CFA11F10F3676F20CF"/>
    <w:rsid w:val="0013748C"/>
  </w:style>
  <w:style w:type="paragraph" w:customStyle="1" w:styleId="65B1C65C43554DDCA8E493974EEE8476">
    <w:name w:val="65B1C65C43554DDCA8E493974EEE8476"/>
    <w:rsid w:val="0013748C"/>
  </w:style>
  <w:style w:type="paragraph" w:customStyle="1" w:styleId="2395E1C0388644FE8DD58B10BEA0087D">
    <w:name w:val="2395E1C0388644FE8DD58B10BEA0087D"/>
    <w:rsid w:val="0013748C"/>
  </w:style>
  <w:style w:type="paragraph" w:customStyle="1" w:styleId="1015555E1E184BC19D055E5F6C88BF5A">
    <w:name w:val="1015555E1E184BC19D055E5F6C88BF5A"/>
    <w:rsid w:val="0013748C"/>
  </w:style>
  <w:style w:type="paragraph" w:customStyle="1" w:styleId="2C1EA3C9E9FE4E2494F69EA17B757555">
    <w:name w:val="2C1EA3C9E9FE4E2494F69EA17B757555"/>
    <w:rsid w:val="0013748C"/>
  </w:style>
  <w:style w:type="paragraph" w:customStyle="1" w:styleId="999698323F7141E29690CEC114222419">
    <w:name w:val="999698323F7141E29690CEC114222419"/>
    <w:rsid w:val="0013748C"/>
  </w:style>
  <w:style w:type="paragraph" w:customStyle="1" w:styleId="4095C1C108CA482FB7211DFCBEAAFA86">
    <w:name w:val="4095C1C108CA482FB7211DFCBEAAFA86"/>
    <w:rsid w:val="0013748C"/>
  </w:style>
  <w:style w:type="paragraph" w:customStyle="1" w:styleId="CE3D995AB0104C12ACB9895CD44B4596">
    <w:name w:val="CE3D995AB0104C12ACB9895CD44B4596"/>
    <w:rsid w:val="0013748C"/>
  </w:style>
  <w:style w:type="paragraph" w:customStyle="1" w:styleId="75F9393B6A3E4DEDB629D52E3E7178A5">
    <w:name w:val="75F9393B6A3E4DEDB629D52E3E7178A5"/>
    <w:rsid w:val="0013748C"/>
  </w:style>
  <w:style w:type="paragraph" w:customStyle="1" w:styleId="D14B006C6ACE49759E1A502064DAB22C">
    <w:name w:val="D14B006C6ACE49759E1A502064DAB22C"/>
    <w:rsid w:val="0013748C"/>
  </w:style>
  <w:style w:type="paragraph" w:customStyle="1" w:styleId="B6641E804D0A49A3B85E0599248D94FC">
    <w:name w:val="B6641E804D0A49A3B85E0599248D94FC"/>
    <w:rsid w:val="0013748C"/>
  </w:style>
  <w:style w:type="paragraph" w:customStyle="1" w:styleId="498AE77963D64F0CBB5CE999A345BC12">
    <w:name w:val="498AE77963D64F0CBB5CE999A345BC12"/>
    <w:rsid w:val="0013748C"/>
  </w:style>
  <w:style w:type="paragraph" w:customStyle="1" w:styleId="87E7A87E6D1A40B7AD7AFA3C26C0C142">
    <w:name w:val="87E7A87E6D1A40B7AD7AFA3C26C0C142"/>
    <w:rsid w:val="0013748C"/>
  </w:style>
  <w:style w:type="paragraph" w:customStyle="1" w:styleId="8842F45B01DA47CD85EA9B11E40B0513">
    <w:name w:val="8842F45B01DA47CD85EA9B11E40B0513"/>
    <w:rsid w:val="0013748C"/>
  </w:style>
  <w:style w:type="paragraph" w:customStyle="1" w:styleId="93E280531FAE4A81989F181D52877224">
    <w:name w:val="93E280531FAE4A81989F181D52877224"/>
    <w:rsid w:val="0013748C"/>
  </w:style>
  <w:style w:type="paragraph" w:customStyle="1" w:styleId="AC92E130EAEF44318168329CE9E4041B">
    <w:name w:val="AC92E130EAEF44318168329CE9E4041B"/>
    <w:rsid w:val="0013748C"/>
  </w:style>
  <w:style w:type="paragraph" w:customStyle="1" w:styleId="CD676E19F0974AFEBD128735A42C563F1">
    <w:name w:val="CD676E19F0974AFEBD128735A42C563F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1">
    <w:name w:val="D76C225297CD4522B56DA8456AD851C6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1">
    <w:name w:val="40779BE71AA9440C952E01D8BDD77B03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1">
    <w:name w:val="F02AC4741C31439BBCA6CCE64ADB1330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1">
    <w:name w:val="8B577CFA108A4DE8859E038EC441AEB0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1">
    <w:name w:val="496A670F73D1440285AE84019DAD611E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1">
    <w:name w:val="29FDAE2DFED94BA7B5787B62270D87C5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A099D1FFDC74E1CA04D2FCB67C9F66D">
    <w:name w:val="FA099D1FFDC74E1CA04D2FCB67C9F66D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1">
    <w:name w:val="8B4FE5DD3C204EA491F10CAFDD063491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B1C65C43554DDCA8E493974EEE84761">
    <w:name w:val="65B1C65C43554DDCA8E493974EEE84761"/>
    <w:rsid w:val="00242F82"/>
    <w:pPr>
      <w:spacing w:after="0" w:line="220" w:lineRule="atLeast"/>
      <w:ind w:left="720"/>
      <w:contextualSpacing/>
    </w:pPr>
    <w:rPr>
      <w:rFonts w:eastAsiaTheme="minorHAnsi"/>
      <w:sz w:val="18"/>
      <w:lang w:eastAsia="en-US"/>
    </w:rPr>
  </w:style>
  <w:style w:type="paragraph" w:customStyle="1" w:styleId="1015555E1E184BC19D055E5F6C88BF5A1">
    <w:name w:val="1015555E1E184BC19D055E5F6C88BF5A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9698323F7141E29690CEC1142224191">
    <w:name w:val="999698323F7141E29690CEC114222419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3D995AB0104C12ACB9895CD44B45961">
    <w:name w:val="CE3D995AB0104C12ACB9895CD44B4596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14B006C6ACE49759E1A502064DAB22C1">
    <w:name w:val="D14B006C6ACE49759E1A502064DAB22C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1">
    <w:name w:val="D2FAB4ADECB34BB98782375E82395F9C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AE77963D64F0CBB5CE999A345BC121">
    <w:name w:val="498AE77963D64F0CBB5CE999A345BC12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1">
    <w:name w:val="883C0036A5D94FA78155ADE7A0B9F6B8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2F45B01DA47CD85EA9B11E40B05131">
    <w:name w:val="8842F45B01DA47CD85EA9B11E40B0513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1">
    <w:name w:val="D33B47937079433EB687739A7BD7423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E130EAEF44318168329CE9E4041B1">
    <w:name w:val="AC92E130EAEF44318168329CE9E4041B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1">
    <w:name w:val="BEB359E9B1FA4489AA331F038A2D36D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676E19F0974AFEBD128735A42C563F2">
    <w:name w:val="CD676E19F0974AFEBD128735A42C563F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2">
    <w:name w:val="D76C225297CD4522B56DA8456AD851C6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2">
    <w:name w:val="40779BE71AA9440C952E01D8BDD77B03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2">
    <w:name w:val="F02AC4741C31439BBCA6CCE64ADB1330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2">
    <w:name w:val="8B577CFA108A4DE8859E038EC441AEB0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2">
    <w:name w:val="496A670F73D1440285AE84019DAD611E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2">
    <w:name w:val="29FDAE2DFED94BA7B5787B62270D87C5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A099D1FFDC74E1CA04D2FCB67C9F66D1">
    <w:name w:val="FA099D1FFDC74E1CA04D2FCB67C9F66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2">
    <w:name w:val="8B4FE5DD3C204EA491F10CAFDD063491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B1C65C43554DDCA8E493974EEE84762">
    <w:name w:val="65B1C65C43554DDCA8E493974EEE84762"/>
    <w:rsid w:val="00242F82"/>
    <w:pPr>
      <w:spacing w:after="0" w:line="220" w:lineRule="atLeast"/>
      <w:ind w:left="720"/>
      <w:contextualSpacing/>
    </w:pPr>
    <w:rPr>
      <w:rFonts w:eastAsiaTheme="minorHAnsi"/>
      <w:sz w:val="18"/>
      <w:lang w:eastAsia="en-US"/>
    </w:rPr>
  </w:style>
  <w:style w:type="paragraph" w:customStyle="1" w:styleId="1015555E1E184BC19D055E5F6C88BF5A2">
    <w:name w:val="1015555E1E184BC19D055E5F6C88BF5A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9698323F7141E29690CEC1142224192">
    <w:name w:val="999698323F7141E29690CEC114222419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3D995AB0104C12ACB9895CD44B45962">
    <w:name w:val="CE3D995AB0104C12ACB9895CD44B4596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88A854A4724AE4A808CC2D8E75B113">
    <w:name w:val="9D88A854A4724AE4A808CC2D8E75B113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2">
    <w:name w:val="D2FAB4ADECB34BB98782375E82395F9C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AE77963D64F0CBB5CE999A345BC122">
    <w:name w:val="498AE77963D64F0CBB5CE999A345BC12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2">
    <w:name w:val="883C0036A5D94FA78155ADE7A0B9F6B8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2F45B01DA47CD85EA9B11E40B05132">
    <w:name w:val="8842F45B01DA47CD85EA9B11E40B0513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2">
    <w:name w:val="D33B47937079433EB687739A7BD7423D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E130EAEF44318168329CE9E4041B2">
    <w:name w:val="AC92E130EAEF44318168329CE9E4041B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2">
    <w:name w:val="BEB359E9B1FA4489AA331F038A2D36DD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86F650F86A4164A3537D5AE36F5E03">
    <w:name w:val="2A86F650F86A4164A3537D5AE36F5E03"/>
    <w:rsid w:val="00D25646"/>
  </w:style>
  <w:style w:type="paragraph" w:customStyle="1" w:styleId="0DE1C6E9BBCF4CA1A7CA25FD19A827C2">
    <w:name w:val="0DE1C6E9BBCF4CA1A7CA25FD19A827C2"/>
    <w:rsid w:val="00D25646"/>
  </w:style>
  <w:style w:type="paragraph" w:customStyle="1" w:styleId="9FCF317EE031480A84BA8BBD9AB0EDC1">
    <w:name w:val="9FCF317EE031480A84BA8BBD9AB0EDC1"/>
    <w:rsid w:val="00D25646"/>
  </w:style>
  <w:style w:type="paragraph" w:customStyle="1" w:styleId="1859EBDDD4C84A778A9148EE5433566D">
    <w:name w:val="1859EBDDD4C84A778A9148EE5433566D"/>
    <w:rsid w:val="00D25646"/>
  </w:style>
  <w:style w:type="paragraph" w:customStyle="1" w:styleId="D212F10AA2CC471EB934DD6BD6A25406">
    <w:name w:val="D212F10AA2CC471EB934DD6BD6A25406"/>
    <w:rsid w:val="001D71A5"/>
  </w:style>
  <w:style w:type="paragraph" w:customStyle="1" w:styleId="F357258D74B24803A73E5C8DB2A94116">
    <w:name w:val="F357258D74B24803A73E5C8DB2A94116"/>
    <w:rsid w:val="00C17C23"/>
  </w:style>
  <w:style w:type="paragraph" w:customStyle="1" w:styleId="15AADA17A32D4FFA9DC59111EA0DF453">
    <w:name w:val="15AADA17A32D4FFA9DC59111EA0DF453"/>
    <w:rsid w:val="00C17C23"/>
  </w:style>
  <w:style w:type="paragraph" w:customStyle="1" w:styleId="F14C12B13EE7424CADAB7BC243528ED3">
    <w:name w:val="F14C12B13EE7424CADAB7BC243528ED3"/>
    <w:rsid w:val="00C17C23"/>
  </w:style>
  <w:style w:type="paragraph" w:customStyle="1" w:styleId="57A5B71B4B43458389EE8B569033B3CA">
    <w:name w:val="57A5B71B4B43458389EE8B569033B3CA"/>
    <w:rsid w:val="00C17C23"/>
  </w:style>
  <w:style w:type="paragraph" w:customStyle="1" w:styleId="6855739D716945FCAB2E6DF4A878C42E">
    <w:name w:val="6855739D716945FCAB2E6DF4A878C42E"/>
    <w:rsid w:val="002741E9"/>
  </w:style>
  <w:style w:type="paragraph" w:customStyle="1" w:styleId="A3F1D983CD4847C395EF7FBBD959C180">
    <w:name w:val="A3F1D983CD4847C395EF7FBBD959C180"/>
    <w:rsid w:val="002741E9"/>
  </w:style>
  <w:style w:type="paragraph" w:customStyle="1" w:styleId="AB98E776CD31470895CF403102E71A61">
    <w:name w:val="AB98E776CD31470895CF403102E71A61"/>
    <w:rsid w:val="002741E9"/>
  </w:style>
  <w:style w:type="paragraph" w:customStyle="1" w:styleId="AF2CCC47CA5C4E43B49E6A4FF9CECA61">
    <w:name w:val="AF2CCC47CA5C4E43B49E6A4FF9CECA61"/>
    <w:rsid w:val="006A360D"/>
  </w:style>
  <w:style w:type="paragraph" w:customStyle="1" w:styleId="96E923285DD94A88A505F722F4B0C375">
    <w:name w:val="96E923285DD94A88A505F722F4B0C375"/>
    <w:rsid w:val="006A360D"/>
  </w:style>
  <w:style w:type="paragraph" w:customStyle="1" w:styleId="7C1287F965AB4B7C9C806D24371992BC">
    <w:name w:val="7C1287F965AB4B7C9C806D24371992BC"/>
    <w:rsid w:val="006A360D"/>
  </w:style>
  <w:style w:type="paragraph" w:customStyle="1" w:styleId="4FE52C737B5B474B8E93ADCCE3920F9C">
    <w:name w:val="4FE52C737B5B474B8E93ADCCE3920F9C"/>
    <w:rsid w:val="006A360D"/>
  </w:style>
  <w:style w:type="paragraph" w:customStyle="1" w:styleId="B9C3EA31CC7D40358C85DCBFE02CC0B9">
    <w:name w:val="B9C3EA31CC7D40358C85DCBFE02CC0B9"/>
    <w:rsid w:val="00D63719"/>
  </w:style>
  <w:style w:type="paragraph" w:customStyle="1" w:styleId="20E3F974F541426E86A0D572F6BEEB92">
    <w:name w:val="20E3F974F541426E86A0D572F6BEEB92"/>
    <w:rsid w:val="00BC0608"/>
  </w:style>
  <w:style w:type="paragraph" w:customStyle="1" w:styleId="3951775B97D547B281CC36F02DC25C74">
    <w:name w:val="3951775B97D547B281CC36F02DC25C74"/>
    <w:rsid w:val="00BC0608"/>
  </w:style>
  <w:style w:type="paragraph" w:customStyle="1" w:styleId="D971F05D117943CBBD8F79AE7DC24693">
    <w:name w:val="D971F05D117943CBBD8F79AE7DC24693"/>
    <w:rsid w:val="00441EA2"/>
  </w:style>
  <w:style w:type="paragraph" w:customStyle="1" w:styleId="20E3F974F541426E86A0D572F6BEEB921">
    <w:name w:val="20E3F974F541426E86A0D572F6BEEB92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951775B97D547B281CC36F02DC25C741">
    <w:name w:val="3951775B97D547B281CC36F02DC25C74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E923285DD94A88A505F722F4B0C3751">
    <w:name w:val="96E923285DD94A88A505F722F4B0C375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C1287F965AB4B7C9C806D24371992BC1">
    <w:name w:val="7C1287F965AB4B7C9C806D24371992BC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12F10AA2CC471EB934DD6BD6A254061">
    <w:name w:val="D212F10AA2CC471EB934DD6BD6A25406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FE52C737B5B474B8E93ADCCE3920F9C1">
    <w:name w:val="4FE52C737B5B474B8E93ADCCE3920F9C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C3EA31CC7D40358C85DCBFE02CC0B91">
    <w:name w:val="B9C3EA31CC7D40358C85DCBFE02CC0B9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88A854A4724AE4A808CC2D8E75B1131">
    <w:name w:val="9D88A854A4724AE4A808CC2D8E75B113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3">
    <w:name w:val="D2FAB4ADECB34BB98782375E82395F9C3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855739D716945FCAB2E6DF4A878C42E1">
    <w:name w:val="6855739D716945FCAB2E6DF4A878C42E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3">
    <w:name w:val="883C0036A5D94FA78155ADE7A0B9F6B83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F1D983CD4847C395EF7FBBD959C1801">
    <w:name w:val="A3F1D983CD4847C395EF7FBBD959C180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3">
    <w:name w:val="D33B47937079433EB687739A7BD7423D3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98E776CD31470895CF403102E71A611">
    <w:name w:val="AB98E776CD31470895CF403102E71A61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3">
    <w:name w:val="BEB359E9B1FA4489AA331F038A2D36DD3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E3F974F541426E86A0D572F6BEEB922">
    <w:name w:val="20E3F974F541426E86A0D572F6BEEB92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951775B97D547B281CC36F02DC25C742">
    <w:name w:val="3951775B97D547B281CC36F02DC25C74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E923285DD94A88A505F722F4B0C3752">
    <w:name w:val="96E923285DD94A88A505F722F4B0C375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C1287F965AB4B7C9C806D24371992BC2">
    <w:name w:val="7C1287F965AB4B7C9C806D24371992BC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12F10AA2CC471EB934DD6BD6A254062">
    <w:name w:val="D212F10AA2CC471EB934DD6BD6A25406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FE52C737B5B474B8E93ADCCE3920F9C2">
    <w:name w:val="4FE52C737B5B474B8E93ADCCE3920F9C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C3EA31CC7D40358C85DCBFE02CC0B92">
    <w:name w:val="B9C3EA31CC7D40358C85DCBFE02CC0B9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character" w:customStyle="1" w:styleId="SchwarzeSchriftfarbe">
    <w:name w:val="Schwarze Schriftfarbe"/>
    <w:basedOn w:val="Absatz-Standardschriftart"/>
    <w:uiPriority w:val="1"/>
    <w:rsid w:val="00441EA2"/>
    <w:rPr>
      <w:rFonts w:asciiTheme="minorHAnsi" w:hAnsiTheme="minorHAnsi"/>
      <w:color w:val="auto"/>
      <w:sz w:val="18"/>
    </w:rPr>
  </w:style>
  <w:style w:type="paragraph" w:customStyle="1" w:styleId="9D88A854A4724AE4A808CC2D8E75B1132">
    <w:name w:val="9D88A854A4724AE4A808CC2D8E75B113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4">
    <w:name w:val="D2FAB4ADECB34BB98782375E82395F9C4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855739D716945FCAB2E6DF4A878C42E2">
    <w:name w:val="6855739D716945FCAB2E6DF4A878C42E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4">
    <w:name w:val="883C0036A5D94FA78155ADE7A0B9F6B84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3F1D983CD4847C395EF7FBBD959C1802">
    <w:name w:val="A3F1D983CD4847C395EF7FBBD959C180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4">
    <w:name w:val="D33B47937079433EB687739A7BD7423D4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B98E776CD31470895CF403102E71A612">
    <w:name w:val="AB98E776CD31470895CF403102E71A612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4">
    <w:name w:val="BEB359E9B1FA4489AA331F038A2D36DD4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5849C3A05BD458CA738389B8E95920D1">
    <w:name w:val="B5849C3A05BD458CA738389B8E95920D1"/>
    <w:rsid w:val="00441EA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06D24E252884B0B9B45677B72EB52701">
    <w:name w:val="506D24E252884B0B9B45677B72EB52701"/>
    <w:rsid w:val="00441EA2"/>
    <w:pPr>
      <w:spacing w:after="0" w:line="22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89A13B9-DA83-4606-B440-AA3DFE9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Hunziker</dc:creator>
  <cp:keywords/>
  <dc:description/>
  <cp:lastModifiedBy>Bettina Flückiger</cp:lastModifiedBy>
  <cp:revision>8</cp:revision>
  <cp:lastPrinted>2019-01-28T07:42:00Z</cp:lastPrinted>
  <dcterms:created xsi:type="dcterms:W3CDTF">2023-01-12T15:33:00Z</dcterms:created>
  <dcterms:modified xsi:type="dcterms:W3CDTF">2023-12-21T15:06:00Z</dcterms:modified>
</cp:coreProperties>
</file>