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03" w:rsidRPr="00954A8B" w:rsidRDefault="00333103" w:rsidP="00333103">
      <w:pPr>
        <w:pStyle w:val="Untertitel"/>
      </w:pPr>
      <w:r w:rsidRPr="00954A8B">
        <w:t>Enseignement scolaire/formation professionnelle</w:t>
      </w:r>
    </w:p>
    <w:p w:rsidR="00333103" w:rsidRPr="00FF54A7" w:rsidRDefault="00333103" w:rsidP="00333103">
      <w:pPr>
        <w:pStyle w:val="Titel"/>
        <w:rPr>
          <w:rFonts w:asciiTheme="minorHAnsi" w:hAnsiTheme="minorHAnsi"/>
        </w:rPr>
      </w:pPr>
      <w:r w:rsidRPr="00FF54A7">
        <w:rPr>
          <w:rFonts w:asciiTheme="minorHAnsi" w:hAnsiTheme="minorHAnsi"/>
        </w:rPr>
        <w:t>Inspired Teaching : demande de subvention</w:t>
      </w:r>
    </w:p>
    <w:p w:rsidR="00333103" w:rsidRPr="00FF54A7" w:rsidRDefault="00333103" w:rsidP="00333103">
      <w:pPr>
        <w:pStyle w:val="StandardmitAbstand"/>
      </w:pPr>
      <w:r w:rsidRPr="00FF54A7">
        <w:t xml:space="preserve">En collaboration avec la fondation Gebert Rüf Stiftung, Movetia a développé le programme </w:t>
      </w:r>
      <w:r w:rsidRPr="00FF54A7">
        <w:rPr>
          <w:b/>
        </w:rPr>
        <w:t>Inspired Teaching</w:t>
      </w:r>
      <w:r w:rsidRPr="00FF54A7">
        <w:t>. Celui-ci offre un soutien financier permettant de transférer et implémenter les expériences résultant d’un projet d’échanges inspirant au sein de sa propre institution.</w:t>
      </w:r>
    </w:p>
    <w:p w:rsidR="00333103" w:rsidRPr="00FF54A7" w:rsidRDefault="00333103" w:rsidP="00333103">
      <w:pPr>
        <w:pStyle w:val="berschrift2nummeriert"/>
        <w:ind w:left="425" w:hanging="425"/>
        <w:rPr>
          <w:rFonts w:asciiTheme="minorHAnsi" w:hAnsiTheme="minorHAnsi"/>
          <w:lang w:val="de-CH"/>
        </w:rPr>
      </w:pPr>
      <w:r w:rsidRPr="00FF54A7">
        <w:rPr>
          <w:rFonts w:asciiTheme="minorHAnsi" w:hAnsiTheme="minorHAnsi"/>
          <w:lang w:val="de-CH"/>
        </w:rPr>
        <w:t>Informations concernant l’institution candidate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694"/>
        <w:gridCol w:w="2409"/>
        <w:gridCol w:w="851"/>
        <w:gridCol w:w="2635"/>
      </w:tblGrid>
      <w:tr w:rsidR="00333103" w:rsidRPr="001E5C85" w:rsidTr="001E5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33103" w:rsidRPr="00FF54A7" w:rsidRDefault="00333103" w:rsidP="00FF54A7">
            <w:pPr>
              <w:rPr>
                <w:rFonts w:cs="Arial"/>
                <w:lang w:val="fr-CH"/>
              </w:rPr>
            </w:pPr>
            <w:r w:rsidRPr="00FF54A7">
              <w:rPr>
                <w:rFonts w:cs="Arial"/>
                <w:lang w:val="fr-CH"/>
              </w:rPr>
              <w:t>Nom et adresse de l’institution</w:t>
            </w:r>
          </w:p>
        </w:tc>
        <w:tc>
          <w:tcPr>
            <w:tcW w:w="5895" w:type="dxa"/>
            <w:gridSpan w:val="3"/>
          </w:tcPr>
          <w:p w:rsidR="00333103" w:rsidRPr="00630997" w:rsidRDefault="00333103" w:rsidP="00FF5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E5C85" w:rsidRPr="008B5F32" w:rsidTr="00C3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E5C85" w:rsidRPr="00FF54A7" w:rsidRDefault="00C6504F" w:rsidP="00FF54A7">
            <w:pPr>
              <w:rPr>
                <w:rFonts w:cs="Arial"/>
              </w:rPr>
            </w:pPr>
            <w:r>
              <w:rPr>
                <w:rFonts w:cs="Arial"/>
              </w:rPr>
              <w:t>Institution</w:t>
            </w:r>
            <w:r w:rsidR="001E5C85" w:rsidRPr="00FF54A7">
              <w:rPr>
                <w:rFonts w:cs="Arial"/>
              </w:rPr>
              <w:t xml:space="preserve"> requérante</w:t>
            </w:r>
          </w:p>
        </w:tc>
        <w:sdt>
          <w:sdtPr>
            <w:rPr>
              <w:rFonts w:cs="Arial"/>
              <w:color w:val="000000" w:themeColor="text1"/>
            </w:rPr>
            <w:id w:val="1102462898"/>
            <w:placeholder>
              <w:docPart w:val="72B6BDF8E9AC4364BA6B9B8D5F30532F"/>
            </w:placeholder>
            <w:text/>
          </w:sdtPr>
          <w:sdtEndPr/>
          <w:sdtContent>
            <w:tc>
              <w:tcPr>
                <w:tcW w:w="5895" w:type="dxa"/>
                <w:gridSpan w:val="3"/>
              </w:tcPr>
              <w:p w:rsidR="001E5C85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</w:tr>
      <w:tr w:rsidR="00333103" w:rsidRPr="008B5F32" w:rsidTr="001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33103" w:rsidRPr="00FF54A7" w:rsidRDefault="00333103" w:rsidP="00FF54A7">
            <w:pPr>
              <w:rPr>
                <w:rFonts w:cs="Arial"/>
              </w:rPr>
            </w:pPr>
            <w:r w:rsidRPr="00FF54A7">
              <w:rPr>
                <w:rFonts w:cs="Arial"/>
              </w:rPr>
              <w:t>Nom :</w:t>
            </w:r>
          </w:p>
        </w:tc>
        <w:sdt>
          <w:sdtPr>
            <w:rPr>
              <w:rFonts w:cs="Arial"/>
            </w:rPr>
            <w:id w:val="-248125504"/>
            <w:placeholder>
              <w:docPart w:val="2EAF24BFBDF34C89B035940E8082B022"/>
            </w:placeholder>
            <w:text/>
          </w:sdtPr>
          <w:sdtEndPr/>
          <w:sdtContent>
            <w:tc>
              <w:tcPr>
                <w:tcW w:w="2409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  <w:tc>
          <w:tcPr>
            <w:tcW w:w="851" w:type="dxa"/>
          </w:tcPr>
          <w:p w:rsidR="00333103" w:rsidRPr="00FF54A7" w:rsidRDefault="00333103" w:rsidP="00FF5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F54A7">
              <w:rPr>
                <w:rFonts w:cs="Arial"/>
                <w:color w:val="30D2A9" w:themeColor="accent2"/>
              </w:rPr>
              <w:t>Prénom :</w:t>
            </w:r>
          </w:p>
        </w:tc>
        <w:sdt>
          <w:sdtPr>
            <w:rPr>
              <w:rFonts w:cs="Arial"/>
            </w:rPr>
            <w:id w:val="571080353"/>
            <w:placeholder>
              <w:docPart w:val="2EAF24BFBDF34C89B035940E8082B022"/>
            </w:placeholder>
            <w:text/>
          </w:sdtPr>
          <w:sdtEndPr/>
          <w:sdtContent>
            <w:tc>
              <w:tcPr>
                <w:tcW w:w="2635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</w:tr>
      <w:tr w:rsidR="00333103" w:rsidRPr="008B5F32" w:rsidTr="001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33103" w:rsidRPr="00FF54A7" w:rsidRDefault="00333103" w:rsidP="00FF54A7">
            <w:pPr>
              <w:rPr>
                <w:rFonts w:cs="Arial"/>
              </w:rPr>
            </w:pPr>
            <w:r w:rsidRPr="00FF54A7">
              <w:rPr>
                <w:rFonts w:cs="Arial"/>
              </w:rPr>
              <w:t>Fonction :</w:t>
            </w:r>
          </w:p>
        </w:tc>
        <w:sdt>
          <w:sdtPr>
            <w:rPr>
              <w:rFonts w:cs="Arial"/>
            </w:rPr>
            <w:id w:val="-753049093"/>
            <w:placeholder>
              <w:docPart w:val="2EAF24BFBDF34C89B035940E8082B022"/>
            </w:placeholder>
            <w:text/>
          </w:sdtPr>
          <w:sdtEndPr/>
          <w:sdtContent>
            <w:tc>
              <w:tcPr>
                <w:tcW w:w="5895" w:type="dxa"/>
                <w:gridSpan w:val="3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</w:tr>
      <w:tr w:rsidR="00333103" w:rsidRPr="008B5F32" w:rsidTr="001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33103" w:rsidRPr="00FF54A7" w:rsidRDefault="00333103" w:rsidP="00FF54A7">
            <w:pPr>
              <w:rPr>
                <w:rFonts w:cs="Arial"/>
              </w:rPr>
            </w:pPr>
            <w:r w:rsidRPr="00FF54A7">
              <w:rPr>
                <w:rFonts w:cs="Arial"/>
              </w:rPr>
              <w:t>Tél. :</w:t>
            </w:r>
          </w:p>
        </w:tc>
        <w:sdt>
          <w:sdtPr>
            <w:rPr>
              <w:rFonts w:cs="Arial"/>
            </w:rPr>
            <w:id w:val="-188145244"/>
            <w:placeholder>
              <w:docPart w:val="2EAF24BFBDF34C89B035940E8082B022"/>
            </w:placeholder>
            <w:text/>
          </w:sdtPr>
          <w:sdtEndPr/>
          <w:sdtContent>
            <w:tc>
              <w:tcPr>
                <w:tcW w:w="2409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  <w:tc>
          <w:tcPr>
            <w:tcW w:w="851" w:type="dxa"/>
          </w:tcPr>
          <w:p w:rsidR="00333103" w:rsidRPr="00FF54A7" w:rsidRDefault="00333103" w:rsidP="00FF5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F54A7">
              <w:rPr>
                <w:rFonts w:cs="Arial"/>
                <w:color w:val="30D2A9" w:themeColor="accent2"/>
              </w:rPr>
              <w:t>e-mail :</w:t>
            </w:r>
          </w:p>
        </w:tc>
        <w:sdt>
          <w:sdtPr>
            <w:rPr>
              <w:rFonts w:cs="Arial"/>
            </w:rPr>
            <w:id w:val="-416559913"/>
            <w:placeholder>
              <w:docPart w:val="2EAF24BFBDF34C89B035940E8082B022"/>
            </w:placeholder>
            <w:text/>
          </w:sdtPr>
          <w:sdtEndPr/>
          <w:sdtContent>
            <w:tc>
              <w:tcPr>
                <w:tcW w:w="2635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</w:tr>
      <w:tr w:rsidR="00333103" w:rsidRPr="008B5F32" w:rsidTr="001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33103" w:rsidRPr="00FF54A7" w:rsidRDefault="00333103" w:rsidP="00FF54A7">
            <w:pPr>
              <w:rPr>
                <w:rFonts w:cs="Arial"/>
              </w:rPr>
            </w:pPr>
            <w:r w:rsidRPr="00FF54A7">
              <w:rPr>
                <w:rFonts w:cs="Arial"/>
              </w:rPr>
              <w:t>Coordonnées financières (banque / IBAN)</w:t>
            </w:r>
            <w:r w:rsidRPr="00FF54A7">
              <w:rPr>
                <w:rStyle w:val="Funotenzeichen"/>
                <w:rFonts w:cs="Arial"/>
              </w:rPr>
              <w:footnoteReference w:id="1"/>
            </w:r>
          </w:p>
        </w:tc>
        <w:sdt>
          <w:sdtPr>
            <w:rPr>
              <w:rFonts w:cs="Arial"/>
            </w:rPr>
            <w:id w:val="-1118447390"/>
            <w:placeholder>
              <w:docPart w:val="1DC91045B71B42F0A137EDABBFFFFD6A"/>
            </w:placeholder>
            <w:text/>
          </w:sdtPr>
          <w:sdtEndPr/>
          <w:sdtContent>
            <w:tc>
              <w:tcPr>
                <w:tcW w:w="5895" w:type="dxa"/>
                <w:gridSpan w:val="3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</w:tr>
      <w:tr w:rsidR="00333103" w:rsidRPr="008B5F32" w:rsidTr="001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33103" w:rsidRPr="00FF54A7" w:rsidRDefault="00333103" w:rsidP="00FF54A7">
            <w:pPr>
              <w:rPr>
                <w:rFonts w:cs="Arial"/>
              </w:rPr>
            </w:pPr>
            <w:r w:rsidRPr="00FF54A7">
              <w:rPr>
                <w:rFonts w:cs="Arial"/>
              </w:rPr>
              <w:t>Adresse du titulaire du compte</w:t>
            </w:r>
          </w:p>
        </w:tc>
        <w:sdt>
          <w:sdtPr>
            <w:rPr>
              <w:rFonts w:cs="Arial"/>
            </w:rPr>
            <w:id w:val="-1150282345"/>
            <w:placeholder>
              <w:docPart w:val="E5E0E02E52BC4DA083FDF32423800442"/>
            </w:placeholder>
            <w:text/>
          </w:sdtPr>
          <w:sdtEndPr/>
          <w:sdtContent>
            <w:tc>
              <w:tcPr>
                <w:tcW w:w="5895" w:type="dxa"/>
                <w:gridSpan w:val="3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</w:tr>
      <w:tr w:rsidR="00333103" w:rsidRPr="008B5F32" w:rsidTr="001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33103" w:rsidRPr="00FF54A7" w:rsidRDefault="00333103" w:rsidP="00FF54A7">
            <w:pPr>
              <w:rPr>
                <w:rFonts w:cs="Arial"/>
              </w:rPr>
            </w:pPr>
            <w:r w:rsidRPr="00FF54A7">
              <w:t>Numéro et titre du projet de mobilité achevé ou en cours</w:t>
            </w:r>
          </w:p>
        </w:tc>
        <w:sdt>
          <w:sdtPr>
            <w:rPr>
              <w:rFonts w:cs="Arial"/>
            </w:rPr>
            <w:id w:val="-220907732"/>
            <w:placeholder>
              <w:docPart w:val="BF804DC765A941328E3075FE8DEA57A7"/>
            </w:placeholder>
            <w:text/>
          </w:sdtPr>
          <w:sdtEndPr/>
          <w:sdtContent>
            <w:tc>
              <w:tcPr>
                <w:tcW w:w="5895" w:type="dxa"/>
                <w:gridSpan w:val="3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</w:tr>
    </w:tbl>
    <w:p w:rsidR="00333103" w:rsidRPr="00FF54A7" w:rsidRDefault="00333103" w:rsidP="00333103">
      <w:pPr>
        <w:pStyle w:val="berschrift2nummeriert"/>
        <w:ind w:left="425" w:hanging="425"/>
        <w:rPr>
          <w:rFonts w:asciiTheme="minorHAnsi" w:hAnsiTheme="minorHAnsi"/>
          <w:lang w:val="de-CH"/>
        </w:rPr>
      </w:pPr>
      <w:r w:rsidRPr="00FF54A7">
        <w:rPr>
          <w:rFonts w:asciiTheme="minorHAnsi" w:hAnsiTheme="minorHAnsi"/>
          <w:lang w:val="de-CH"/>
        </w:rPr>
        <w:t>Informations relatives au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552"/>
        <w:gridCol w:w="2977"/>
        <w:gridCol w:w="3060"/>
      </w:tblGrid>
      <w:tr w:rsidR="00333103" w:rsidRPr="00FF54A7" w:rsidTr="001E5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C6504F" w:rsidP="00FF54A7">
            <w:r>
              <w:rPr>
                <w:b/>
              </w:rPr>
              <w:t>Projet de mobilité</w:t>
            </w:r>
          </w:p>
        </w:tc>
      </w:tr>
      <w:tr w:rsidR="00333103" w:rsidRPr="00FF54A7" w:rsidTr="001E5C8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FF54A7">
            <w:r w:rsidRPr="00FF54A7">
              <w:t>Résumé du projet de mobilité Movetia auquel vous avez participé ou que vous avez organisé (porteur-teuse de projet, pays d’accueil, durée, public cible et activités):</w:t>
            </w:r>
          </w:p>
        </w:tc>
      </w:tr>
      <w:tr w:rsidR="00333103" w:rsidRPr="00C6504F" w:rsidTr="001E5C85">
        <w:trPr>
          <w:trHeight w:val="414"/>
        </w:trPr>
        <w:sdt>
          <w:sdtPr>
            <w:rPr>
              <w:rFonts w:cs="Arial"/>
              <w:color w:val="000000" w:themeColor="text1"/>
            </w:rPr>
            <w:id w:val="-1147660825"/>
            <w:placeholder>
              <w:docPart w:val="6DABDCB34BDD4E778AD90BDF2AA50F2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3"/>
              </w:tcPr>
              <w:p w:rsidR="00333103" w:rsidRPr="00C6504F" w:rsidRDefault="00C6504F" w:rsidP="00FF54A7">
                <w:pPr>
                  <w:rPr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</w:t>
                </w:r>
              </w:p>
            </w:tc>
          </w:sdtContent>
        </w:sdt>
      </w:tr>
      <w:tr w:rsidR="00333103" w:rsidRPr="00FF54A7" w:rsidTr="008B5F32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33103" w:rsidRPr="00FF54A7" w:rsidRDefault="00333103" w:rsidP="00FF54A7">
            <w:r w:rsidRPr="00FF54A7">
              <w:rPr>
                <w:b/>
                <w:color w:val="FF675D" w:themeColor="accent1"/>
              </w:rPr>
              <w:t xml:space="preserve">Projet </w:t>
            </w:r>
            <w:proofErr w:type="spellStart"/>
            <w:r w:rsidRPr="00FF54A7">
              <w:rPr>
                <w:b/>
                <w:color w:val="FF675D" w:themeColor="accent1"/>
              </w:rPr>
              <w:t>Inspired</w:t>
            </w:r>
            <w:proofErr w:type="spellEnd"/>
            <w:r w:rsidRPr="00FF54A7">
              <w:rPr>
                <w:b/>
                <w:color w:val="FF675D" w:themeColor="accent1"/>
              </w:rPr>
              <w:t xml:space="preserve"> </w:t>
            </w:r>
            <w:proofErr w:type="spellStart"/>
            <w:r w:rsidRPr="00FF54A7">
              <w:rPr>
                <w:b/>
                <w:color w:val="FF675D" w:themeColor="accent1"/>
              </w:rPr>
              <w:t>Teaching</w:t>
            </w:r>
            <w:proofErr w:type="spellEnd"/>
          </w:p>
        </w:tc>
        <w:tc>
          <w:tcPr>
            <w:tcW w:w="6037" w:type="dxa"/>
            <w:gridSpan w:val="2"/>
          </w:tcPr>
          <w:p w:rsidR="00333103" w:rsidRPr="00FF54A7" w:rsidRDefault="00333103" w:rsidP="00FF5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4A7">
              <w:t xml:space="preserve">Durée:                     </w:t>
            </w:r>
            <w:sdt>
              <w:sdtPr>
                <w:rPr>
                  <w:lang w:val="de-CH"/>
                </w:rPr>
                <w:id w:val="-18897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4A7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FF54A7">
              <w:t xml:space="preserve"> 1 année             </w:t>
            </w:r>
            <w:sdt>
              <w:sdtPr>
                <w:rPr>
                  <w:lang w:val="de-CH"/>
                </w:rPr>
                <w:id w:val="-12363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54A7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Pr="00FF54A7">
              <w:t xml:space="preserve"> 2 années</w:t>
            </w:r>
          </w:p>
        </w:tc>
      </w:tr>
      <w:tr w:rsidR="008B5F32" w:rsidRPr="00FF54A7" w:rsidTr="008B5F32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B5F32" w:rsidRPr="00FF54A7" w:rsidRDefault="008B5F32" w:rsidP="00FF54A7">
            <w:pPr>
              <w:rPr>
                <w:b/>
                <w:color w:val="FF675D" w:themeColor="accent1"/>
              </w:rPr>
            </w:pPr>
            <w:r>
              <w:rPr>
                <w:b/>
                <w:color w:val="FF675D" w:themeColor="accent1"/>
              </w:rPr>
              <w:t>Titre</w:t>
            </w:r>
          </w:p>
        </w:tc>
        <w:sdt>
          <w:sdtPr>
            <w:rPr>
              <w:rFonts w:cs="Arial"/>
            </w:rPr>
            <w:id w:val="2015794238"/>
            <w:placeholder>
              <w:docPart w:val="634E1B5E79CF429DB489B225D006F1A3"/>
            </w:placeholder>
            <w:text/>
          </w:sdtPr>
          <w:sdtEndPr/>
          <w:sdtContent>
            <w:tc>
              <w:tcPr>
                <w:tcW w:w="6037" w:type="dxa"/>
                <w:gridSpan w:val="2"/>
              </w:tcPr>
              <w:p w:rsidR="008B5F32" w:rsidRPr="00FF54A7" w:rsidRDefault="006360FF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="Arial"/>
                  </w:rPr>
                  <w:t>Cliquez ici pour saisir du texte.</w:t>
                </w:r>
              </w:p>
            </w:tc>
          </w:sdtContent>
        </w:sdt>
      </w:tr>
      <w:tr w:rsidR="00333103" w:rsidRPr="00FF54A7" w:rsidTr="00FF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333103">
            <w:pPr>
              <w:pStyle w:val="Listenabsatz"/>
              <w:numPr>
                <w:ilvl w:val="0"/>
                <w:numId w:val="30"/>
              </w:numPr>
            </w:pPr>
            <w:r w:rsidRPr="00FF54A7">
              <w:t>Quel résultat/constat émanant du projet de mobilité souhaitez-vous transférer dans votre institution ? Dans quelle mesure le projet contribue-t-il au développement institutionnel et à l’orientation de votre école vers l’avenir ?</w:t>
            </w:r>
          </w:p>
        </w:tc>
      </w:tr>
      <w:tr w:rsidR="001E5C85" w:rsidRPr="008B5F32" w:rsidTr="00F1727F">
        <w:trPr>
          <w:trHeight w:val="384"/>
        </w:trPr>
        <w:sdt>
          <w:sdtPr>
            <w:rPr>
              <w:rFonts w:cs="Arial"/>
              <w:color w:val="000000" w:themeColor="text1"/>
            </w:rPr>
            <w:id w:val="-530495563"/>
            <w:placeholder>
              <w:docPart w:val="B45E72F0255A446A9755325DB019763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3"/>
              </w:tcPr>
              <w:p w:rsidR="001E5C85" w:rsidRPr="008B5F32" w:rsidRDefault="008B5F32" w:rsidP="00FF54A7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</w:tr>
      <w:tr w:rsidR="00333103" w:rsidRPr="00FF54A7" w:rsidTr="00FF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333103">
            <w:pPr>
              <w:pStyle w:val="Listenabsatz"/>
              <w:numPr>
                <w:ilvl w:val="0"/>
                <w:numId w:val="30"/>
              </w:numPr>
            </w:pPr>
            <w:r w:rsidRPr="00FF54A7">
              <w:t>Décrivez, en résumé, les principaux contenus du projet que vous souhaitez implémenter dans votre institution, en répondant aux questions suivantes :</w:t>
            </w:r>
          </w:p>
        </w:tc>
      </w:tr>
      <w:tr w:rsidR="00333103" w:rsidRPr="00FF54A7" w:rsidTr="00FF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FF54A7">
            <w:pPr>
              <w:pStyle w:val="Listenabsatz"/>
              <w:ind w:left="426"/>
            </w:pPr>
            <w:r w:rsidRPr="00FF54A7">
              <w:lastRenderedPageBreak/>
              <w:t>2a  Quels objectifs poursuivez-vous avec votre projet ?</w:t>
            </w:r>
          </w:p>
        </w:tc>
      </w:tr>
      <w:tr w:rsidR="00333103" w:rsidRPr="008B5F32" w:rsidTr="00FF54A7">
        <w:trPr>
          <w:trHeight w:val="420"/>
        </w:trPr>
        <w:sdt>
          <w:sdtPr>
            <w:rPr>
              <w:rFonts w:cs="Arial"/>
            </w:rPr>
            <w:id w:val="-710341412"/>
            <w:placeholder>
              <w:docPart w:val="CEA421F7AFBE4B7EBF50D4FF5576618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3"/>
              </w:tcPr>
              <w:p w:rsidR="00333103" w:rsidRPr="008B5F32" w:rsidRDefault="008B5F32" w:rsidP="00565B6A">
                <w:pPr>
                  <w:rPr>
                    <w:color w:val="auto"/>
                  </w:rPr>
                </w:pPr>
                <w:r w:rsidRPr="00D32ECE">
                  <w:rPr>
                    <w:rFonts w:cs="Arial"/>
                    <w:color w:val="auto"/>
                  </w:rPr>
                  <w:t>Cliquez ici pour saisir du texte.</w:t>
                </w:r>
              </w:p>
            </w:tc>
          </w:sdtContent>
        </w:sdt>
      </w:tr>
      <w:tr w:rsidR="00333103" w:rsidRPr="00FF54A7" w:rsidTr="00FF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FF54A7">
            <w:pPr>
              <w:pStyle w:val="Listenabsatz"/>
              <w:ind w:left="426"/>
            </w:pPr>
            <w:r w:rsidRPr="00FF54A7">
              <w:t>2b  Quelles mesures/activités sont prévues afin d’atteindre ces objectifs ?</w:t>
            </w:r>
          </w:p>
        </w:tc>
      </w:tr>
      <w:tr w:rsidR="00333103" w:rsidRPr="008B5F32" w:rsidTr="00FF54A7">
        <w:trPr>
          <w:trHeight w:val="448"/>
        </w:trPr>
        <w:sdt>
          <w:sdtPr>
            <w:rPr>
              <w:rFonts w:cs="Arial"/>
            </w:rPr>
            <w:id w:val="575328150"/>
            <w:placeholder>
              <w:docPart w:val="73A6A0ECBDF9406BBEC1C298CCAC4B1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3"/>
              </w:tcPr>
              <w:p w:rsidR="00333103" w:rsidRPr="008B5F32" w:rsidRDefault="008B5F32" w:rsidP="009F4240">
                <w:pPr>
                  <w:rPr>
                    <w:color w:val="auto"/>
                  </w:rPr>
                </w:pPr>
                <w:r w:rsidRPr="00D32ECE">
                  <w:rPr>
                    <w:rFonts w:cs="Arial"/>
                    <w:color w:val="auto"/>
                  </w:rPr>
                  <w:t>Cliquez ici pour saisir du texte.</w:t>
                </w:r>
              </w:p>
            </w:tc>
          </w:sdtContent>
        </w:sdt>
      </w:tr>
      <w:tr w:rsidR="00333103" w:rsidRPr="00FF54A7" w:rsidTr="00FF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FF54A7">
            <w:pPr>
              <w:ind w:left="360"/>
            </w:pPr>
            <w:r w:rsidRPr="00FF54A7">
              <w:t>2c  Quelles personnes sont impliquées dans ce projet ou peuvent en profiter ?</w:t>
            </w:r>
          </w:p>
        </w:tc>
      </w:tr>
      <w:tr w:rsidR="00333103" w:rsidRPr="008B5F32" w:rsidTr="00FF54A7">
        <w:trPr>
          <w:trHeight w:val="447"/>
        </w:trPr>
        <w:sdt>
          <w:sdtPr>
            <w:rPr>
              <w:rFonts w:cs="Arial"/>
            </w:rPr>
            <w:id w:val="134609245"/>
            <w:placeholder>
              <w:docPart w:val="C64713D6A0A341E1A00A8F324A342E5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3"/>
              </w:tcPr>
              <w:p w:rsidR="00333103" w:rsidRPr="008B5F32" w:rsidRDefault="008B5F32" w:rsidP="00565B6A">
                <w:pPr>
                  <w:rPr>
                    <w:color w:val="auto"/>
                  </w:rPr>
                </w:pPr>
                <w:r w:rsidRPr="00D32ECE">
                  <w:rPr>
                    <w:rFonts w:cs="Arial"/>
                    <w:color w:val="auto"/>
                  </w:rPr>
                  <w:t>Cliquez ici pour saisir du texte.</w:t>
                </w:r>
              </w:p>
            </w:tc>
          </w:sdtContent>
        </w:sdt>
      </w:tr>
      <w:tr w:rsidR="00333103" w:rsidRPr="00FF54A7" w:rsidTr="00FF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FF54A7">
            <w:pPr>
              <w:ind w:left="360"/>
            </w:pPr>
            <w:r w:rsidRPr="00FF54A7">
              <w:t>2d  Quel est le calendrier du projet ? Quelles étapes sont prévues à quel moment ?</w:t>
            </w:r>
          </w:p>
        </w:tc>
      </w:tr>
      <w:tr w:rsidR="00333103" w:rsidRPr="008B5F32" w:rsidTr="00FF54A7">
        <w:trPr>
          <w:trHeight w:val="434"/>
        </w:trPr>
        <w:sdt>
          <w:sdtPr>
            <w:rPr>
              <w:rFonts w:cs="Arial"/>
            </w:rPr>
            <w:id w:val="172775252"/>
            <w:placeholder>
              <w:docPart w:val="AF6613055C604FDDBDBAA5C94D97B5B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3"/>
              </w:tcPr>
              <w:p w:rsidR="00333103" w:rsidRPr="008B5F32" w:rsidRDefault="008B5F32" w:rsidP="00565B6A">
                <w:pPr>
                  <w:rPr>
                    <w:color w:val="auto"/>
                  </w:rPr>
                </w:pPr>
                <w:r w:rsidRPr="00D32ECE">
                  <w:rPr>
                    <w:rFonts w:cs="Arial"/>
                    <w:color w:val="auto"/>
                  </w:rPr>
                  <w:t>Cliquez ici pour saisir du texte.</w:t>
                </w:r>
              </w:p>
            </w:tc>
          </w:sdtContent>
        </w:sdt>
      </w:tr>
      <w:tr w:rsidR="00333103" w:rsidRPr="00FF54A7" w:rsidTr="00FF54A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3"/>
          </w:tcPr>
          <w:p w:rsidR="00333103" w:rsidRPr="00FF54A7" w:rsidRDefault="00333103" w:rsidP="00333103">
            <w:pPr>
              <w:pStyle w:val="Listenabsatz"/>
              <w:numPr>
                <w:ilvl w:val="0"/>
                <w:numId w:val="30"/>
              </w:numPr>
              <w:ind w:left="426" w:hanging="284"/>
            </w:pPr>
            <w:r w:rsidRPr="00FF54A7">
              <w:t>Quel budget prévoyez-vous pour le projet ? Veuillez dresser ci-dessous la liste des dépenses</w:t>
            </w:r>
          </w:p>
        </w:tc>
      </w:tr>
      <w:tr w:rsidR="00333103" w:rsidRPr="00FF54A7" w:rsidTr="00FF54A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333103" w:rsidRPr="00FF54A7" w:rsidRDefault="00333103" w:rsidP="00FF54A7">
            <w:pPr>
              <w:pStyle w:val="Untertitel"/>
            </w:pPr>
            <w:r w:rsidRPr="00FF54A7">
              <w:t>Poste budgétaire</w:t>
            </w:r>
          </w:p>
        </w:tc>
        <w:tc>
          <w:tcPr>
            <w:tcW w:w="3060" w:type="dxa"/>
          </w:tcPr>
          <w:p w:rsidR="00333103" w:rsidRPr="00FF54A7" w:rsidRDefault="00333103" w:rsidP="00FF54A7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4A7">
              <w:t>Dépense en CHF</w:t>
            </w:r>
          </w:p>
        </w:tc>
      </w:tr>
      <w:tr w:rsidR="00333103" w:rsidRPr="008B5F32" w:rsidTr="00FF54A7">
        <w:sdt>
          <w:sdtPr>
            <w:rPr>
              <w:rFonts w:cs="Arial"/>
              <w:color w:val="000000" w:themeColor="text1"/>
            </w:rPr>
            <w:id w:val="710538186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9" w:type="dxa"/>
                <w:gridSpan w:val="2"/>
              </w:tcPr>
              <w:p w:rsidR="00333103" w:rsidRPr="008B5F32" w:rsidRDefault="008B5F32" w:rsidP="00FF54A7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439191000"/>
            <w:text/>
          </w:sdtPr>
          <w:sdtEndPr/>
          <w:sdtContent>
            <w:tc>
              <w:tcPr>
                <w:tcW w:w="3060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</w:tr>
      <w:tr w:rsidR="00333103" w:rsidRPr="008B5F32" w:rsidTr="00FF54A7">
        <w:sdt>
          <w:sdtPr>
            <w:rPr>
              <w:rFonts w:cs="Arial"/>
              <w:color w:val="000000" w:themeColor="text1"/>
            </w:rPr>
            <w:id w:val="-393584148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9" w:type="dxa"/>
                <w:gridSpan w:val="2"/>
              </w:tcPr>
              <w:p w:rsidR="00333103" w:rsidRPr="008B5F32" w:rsidRDefault="008B5F32" w:rsidP="00FF54A7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363175754"/>
            <w:text/>
          </w:sdtPr>
          <w:sdtEndPr/>
          <w:sdtContent>
            <w:tc>
              <w:tcPr>
                <w:tcW w:w="3060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</w:tr>
      <w:tr w:rsidR="00333103" w:rsidRPr="008B5F32" w:rsidTr="00FF54A7">
        <w:sdt>
          <w:sdtPr>
            <w:rPr>
              <w:rFonts w:cs="Arial"/>
              <w:color w:val="000000" w:themeColor="text1"/>
            </w:rPr>
            <w:id w:val="1751770417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9" w:type="dxa"/>
                <w:gridSpan w:val="2"/>
              </w:tcPr>
              <w:p w:rsidR="00333103" w:rsidRPr="008B5F32" w:rsidRDefault="008B5F32" w:rsidP="00FF54A7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361481462"/>
            <w:text/>
          </w:sdtPr>
          <w:sdtEndPr/>
          <w:sdtContent>
            <w:tc>
              <w:tcPr>
                <w:tcW w:w="3060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</w:tr>
      <w:tr w:rsidR="00333103" w:rsidRPr="008B5F32" w:rsidTr="00FF54A7">
        <w:sdt>
          <w:sdtPr>
            <w:rPr>
              <w:rFonts w:cs="Arial"/>
              <w:color w:val="000000" w:themeColor="text1"/>
            </w:rPr>
            <w:id w:val="-420329587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29" w:type="dxa"/>
                <w:gridSpan w:val="2"/>
              </w:tcPr>
              <w:p w:rsidR="00333103" w:rsidRPr="008B5F32" w:rsidRDefault="008B5F32" w:rsidP="00FF54A7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2082324567"/>
            <w:text/>
          </w:sdtPr>
          <w:sdtEndPr/>
          <w:sdtContent>
            <w:tc>
              <w:tcPr>
                <w:tcW w:w="3060" w:type="dxa"/>
              </w:tcPr>
              <w:p w:rsidR="00333103" w:rsidRPr="008B5F32" w:rsidRDefault="008B5F32" w:rsidP="00FF54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</w:tr>
    </w:tbl>
    <w:p w:rsidR="00333103" w:rsidRPr="008B5F32" w:rsidRDefault="00333103" w:rsidP="00333103"/>
    <w:p w:rsidR="00333103" w:rsidRPr="00FF54A7" w:rsidRDefault="00333103" w:rsidP="00333103">
      <w:pPr>
        <w:pStyle w:val="berschrift2nummeriert"/>
        <w:ind w:left="425" w:hanging="425"/>
        <w:rPr>
          <w:rFonts w:asciiTheme="minorHAnsi" w:hAnsiTheme="minorHAnsi"/>
        </w:rPr>
      </w:pPr>
      <w:r w:rsidRPr="00FF54A7">
        <w:rPr>
          <w:rFonts w:asciiTheme="minorHAnsi" w:hAnsiTheme="minorHAnsi"/>
        </w:rPr>
        <w:t>Attestation</w:t>
      </w:r>
    </w:p>
    <w:p w:rsidR="00333103" w:rsidRPr="00FF54A7" w:rsidRDefault="00333103" w:rsidP="00333103">
      <w:pPr>
        <w:rPr>
          <w:rFonts w:cs="Arial"/>
          <w:lang w:val="fr-CH"/>
        </w:rPr>
      </w:pPr>
      <w:r w:rsidRPr="00FF54A7">
        <w:rPr>
          <w:rFonts w:cs="Arial"/>
          <w:lang w:val="fr-CH"/>
        </w:rPr>
        <w:t>La personne/l’institution requérante atteste</w:t>
      </w:r>
    </w:p>
    <w:p w:rsidR="00333103" w:rsidRPr="00FF54A7" w:rsidRDefault="00333103" w:rsidP="00333103">
      <w:pPr>
        <w:pStyle w:val="Aufzhlung1"/>
        <w:rPr>
          <w:rFonts w:cs="Arial"/>
          <w:lang w:val="fr-CH"/>
        </w:rPr>
      </w:pPr>
      <w:r w:rsidRPr="00FF54A7">
        <w:rPr>
          <w:rFonts w:cs="Arial"/>
          <w:lang w:val="fr-CH"/>
        </w:rPr>
        <w:t xml:space="preserve">que les données fournies dans la présente demande sont exactes, </w:t>
      </w:r>
    </w:p>
    <w:p w:rsidR="00333103" w:rsidRPr="00FF54A7" w:rsidRDefault="00333103" w:rsidP="00333103">
      <w:pPr>
        <w:pStyle w:val="Aufzhlung1"/>
        <w:rPr>
          <w:rFonts w:cs="Arial"/>
          <w:lang w:val="fr-CH"/>
        </w:rPr>
      </w:pPr>
      <w:r w:rsidRPr="00FF54A7">
        <w:rPr>
          <w:rFonts w:cs="Arial"/>
          <w:lang w:val="fr-CH"/>
        </w:rPr>
        <w:t xml:space="preserve">que les critères de financement décrit dans le document « Catalogue et critères de financement » ont été respectés, </w:t>
      </w:r>
    </w:p>
    <w:p w:rsidR="00333103" w:rsidRPr="00FF54A7" w:rsidRDefault="00333103" w:rsidP="00333103">
      <w:pPr>
        <w:pStyle w:val="Aufzhlung1"/>
        <w:rPr>
          <w:rFonts w:cs="Arial"/>
          <w:lang w:val="fr-CH"/>
        </w:rPr>
      </w:pPr>
      <w:r w:rsidRPr="00FF54A7">
        <w:rPr>
          <w:rFonts w:cs="Arial"/>
          <w:lang w:val="fr-CH"/>
        </w:rPr>
        <w:t xml:space="preserve">qu’aucune autre subvention n’a été demandée ou obtenue de la part de la Confédération suisse pour le même dossier, </w:t>
      </w:r>
    </w:p>
    <w:p w:rsidR="00333103" w:rsidRPr="00FF54A7" w:rsidRDefault="00333103" w:rsidP="00333103">
      <w:pPr>
        <w:pStyle w:val="Aufzhlung1"/>
        <w:rPr>
          <w:rFonts w:cs="Arial"/>
          <w:lang w:val="fr-CH"/>
        </w:rPr>
      </w:pPr>
      <w:r w:rsidRPr="00FF54A7">
        <w:rPr>
          <w:rFonts w:cs="Arial"/>
          <w:lang w:val="fr-CH"/>
        </w:rPr>
        <w:t xml:space="preserve">qu’elle accepte de mettre à disposition d’autres documents en lien avec le dossier, si Movetia le lui demande, </w:t>
      </w:r>
    </w:p>
    <w:p w:rsidR="00333103" w:rsidRPr="00FF54A7" w:rsidRDefault="00333103" w:rsidP="00333103">
      <w:pPr>
        <w:pStyle w:val="Aufzhlung1"/>
        <w:rPr>
          <w:rFonts w:cs="Arial"/>
          <w:lang w:val="fr-CH"/>
        </w:rPr>
      </w:pPr>
      <w:r w:rsidRPr="00FF54A7">
        <w:rPr>
          <w:rFonts w:cs="Arial"/>
          <w:lang w:val="fr-CH"/>
        </w:rPr>
        <w:t>qu’elle accepte explicitement l’application exclusive du droit matériel suisse (non application des règles nationales ou internationales en matière de conflits de droit) et reconnaît la compétence exclusive des tribunaux suisses.</w:t>
      </w:r>
    </w:p>
    <w:p w:rsidR="00333103" w:rsidRPr="00FF54A7" w:rsidRDefault="00333103" w:rsidP="00333103">
      <w:pPr>
        <w:rPr>
          <w:rFonts w:cs="Arial"/>
          <w:lang w:val="fr-CH"/>
        </w:rPr>
      </w:pPr>
    </w:p>
    <w:p w:rsidR="00333103" w:rsidRPr="00FF54A7" w:rsidRDefault="00333103" w:rsidP="00333103">
      <w:pPr>
        <w:rPr>
          <w:rFonts w:cs="Arial"/>
          <w:lang w:val="fr-CH"/>
        </w:rPr>
      </w:pPr>
    </w:p>
    <w:p w:rsidR="00333103" w:rsidRPr="00FF54A7" w:rsidRDefault="00333103" w:rsidP="00333103">
      <w:pPr>
        <w:rPr>
          <w:rFonts w:cs="Arial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333103" w:rsidRPr="008B5F32" w:rsidTr="00FF5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Hlk75867522" w:displacedByCustomXml="next"/>
        <w:sdt>
          <w:sdtPr>
            <w:rPr>
              <w:rFonts w:cs="Arial"/>
              <w:color w:val="000000" w:themeColor="text1"/>
            </w:rPr>
            <w:id w:val="-442768427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  <w:tcBorders>
                  <w:bottom w:val="single" w:sz="4" w:space="0" w:color="auto"/>
                </w:tcBorders>
              </w:tcPr>
              <w:p w:rsidR="00333103" w:rsidRPr="008B5F32" w:rsidRDefault="008B5F32" w:rsidP="00FF54A7">
                <w:pPr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tc>
          </w:sdtContent>
        </w:sdt>
        <w:tc>
          <w:tcPr>
            <w:tcW w:w="4295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0000" w:themeColor="text1"/>
              </w:rPr>
              <w:id w:val="1880350189"/>
              <w:placeholder>
                <w:docPart w:val="0C29E6ADD333446B99794D2B218713DA"/>
              </w:placeholder>
              <w:text/>
            </w:sdtPr>
            <w:sdtEndPr/>
            <w:sdtContent>
              <w:p w:rsidR="00333103" w:rsidRPr="008B5F32" w:rsidRDefault="008B5F32" w:rsidP="00FF54A7">
                <w:pPr>
                  <w:pStyle w:val="StandardmitAbstan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="Arial"/>
                    <w:color w:val="000000" w:themeColor="text1"/>
                  </w:rPr>
                  <w:t>Cliquez ici pour saisir du texte.</w:t>
                </w:r>
              </w:p>
            </w:sdtContent>
          </w:sdt>
        </w:tc>
      </w:tr>
      <w:bookmarkEnd w:id="0"/>
      <w:tr w:rsidR="00333103" w:rsidRPr="00FF54A7" w:rsidTr="00FF5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:rsidR="00333103" w:rsidRPr="00FF54A7" w:rsidRDefault="00333103" w:rsidP="00FF54A7">
            <w:pPr>
              <w:rPr>
                <w:rFonts w:cs="Arial"/>
                <w:color w:val="auto"/>
                <w:lang w:val="fr-CH"/>
              </w:rPr>
            </w:pPr>
            <w:r w:rsidRPr="00FF54A7">
              <w:rPr>
                <w:rFonts w:cs="Arial"/>
                <w:color w:val="auto"/>
                <w:lang w:val="fr-CH"/>
              </w:rPr>
              <w:t>Lieu, date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:rsidR="00333103" w:rsidRPr="00FF54A7" w:rsidRDefault="00333103" w:rsidP="00FF5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CH"/>
              </w:rPr>
            </w:pPr>
            <w:r w:rsidRPr="00FF54A7">
              <w:rPr>
                <w:rFonts w:cs="Arial"/>
                <w:lang w:val="fr-CH"/>
              </w:rPr>
              <w:t>Signature de la personne requérante</w:t>
            </w:r>
          </w:p>
        </w:tc>
      </w:tr>
    </w:tbl>
    <w:p w:rsidR="00333103" w:rsidRPr="00FF54A7" w:rsidRDefault="00333103" w:rsidP="00333103"/>
    <w:p w:rsidR="00A2081D" w:rsidRPr="00316FCD" w:rsidRDefault="00A2081D" w:rsidP="00316FCD"/>
    <w:sectPr w:rsidR="00A2081D" w:rsidRPr="00316FCD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03" w:rsidRDefault="00333103" w:rsidP="00F91D37">
      <w:pPr>
        <w:spacing w:line="240" w:lineRule="auto"/>
      </w:pPr>
      <w:r>
        <w:separator/>
      </w:r>
    </w:p>
  </w:endnote>
  <w:endnote w:type="continuationSeparator" w:id="0">
    <w:p w:rsidR="00333103" w:rsidRDefault="0033310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13" w:rsidRDefault="006B3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r w:rsidRPr="00215AAE">
      <w:rPr>
        <w:lang w:val="it-CH"/>
      </w:rPr>
      <w:tab/>
      <w:t>info@movetia.ch</w:t>
    </w:r>
  </w:p>
  <w:p w:rsidR="00215AAE" w:rsidRPr="00333103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  <w:r w:rsidRPr="00333103">
      <w:rPr>
        <w:lang w:val="de-CH"/>
      </w:rPr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33103">
      <w:rPr>
        <w:lang w:val="de-CH"/>
      </w:rPr>
      <w:tab/>
    </w:r>
    <w:r w:rsidRPr="00333103">
      <w:rPr>
        <w:lang w:val="de-CH"/>
      </w:rPr>
      <w:tab/>
      <w:t>movetia.ch</w:t>
    </w:r>
  </w:p>
  <w:p w:rsidR="005149D6" w:rsidRPr="00333103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r w:rsidRPr="00E25D5A">
      <w:rPr>
        <w:lang w:val="it-CH"/>
      </w:rPr>
      <w:tab/>
      <w:t>info@movetia.ch</w:t>
    </w:r>
  </w:p>
  <w:p w:rsidR="005149D6" w:rsidRPr="00333103" w:rsidRDefault="00E25D5A" w:rsidP="00C40C67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  <w:r w:rsidRPr="00333103">
      <w:rPr>
        <w:lang w:val="de-CH"/>
      </w:rPr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33103">
      <w:rPr>
        <w:lang w:val="de-CH"/>
      </w:rPr>
      <w:tab/>
    </w:r>
    <w:r w:rsidRPr="00333103">
      <w:rPr>
        <w:lang w:val="de-CH"/>
      </w:rPr>
      <w:tab/>
      <w:t>movetia.ch</w:t>
    </w:r>
  </w:p>
  <w:p w:rsidR="00711265" w:rsidRPr="00333103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03" w:rsidRPr="0025086B" w:rsidRDefault="00333103" w:rsidP="0025086B">
      <w:pPr>
        <w:pStyle w:val="Fuzeile"/>
        <w:rPr>
          <w:color w:val="000000" w:themeColor="text1"/>
        </w:rPr>
      </w:pPr>
    </w:p>
  </w:footnote>
  <w:footnote w:type="continuationSeparator" w:id="0">
    <w:p w:rsidR="00333103" w:rsidRDefault="00333103" w:rsidP="00F91D37">
      <w:pPr>
        <w:spacing w:line="240" w:lineRule="auto"/>
      </w:pPr>
      <w:r>
        <w:continuationSeparator/>
      </w:r>
    </w:p>
  </w:footnote>
  <w:footnote w:id="1">
    <w:p w:rsidR="00333103" w:rsidRPr="00534137" w:rsidRDefault="00333103" w:rsidP="00333103">
      <w:pPr>
        <w:pStyle w:val="Funotentext"/>
      </w:pPr>
      <w:r>
        <w:rPr>
          <w:rStyle w:val="Funotenzeichen"/>
        </w:rPr>
        <w:footnoteRef/>
      </w:r>
      <w:r w:rsidRPr="00534137">
        <w:t xml:space="preserve"> Les comptes privés ne sont pas acceptés.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13" w:rsidRDefault="006B33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C64C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Pr="00333103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33103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:rsidR="0093297E" w:rsidRPr="00333103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333103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Pr="00333103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333103">
                      <w:rPr>
                        <w:lang w:val="de-CH"/>
                      </w:rPr>
                      <w:t>Logo ein-/ausblenden: Einfügen &gt; Kopf- und Fusszeile.</w:t>
                    </w:r>
                  </w:p>
                  <w:p w:rsidR="0093297E" w:rsidRPr="00333103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333103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76C"/>
    <w:multiLevelType w:val="hybridMultilevel"/>
    <w:tmpl w:val="9FD8CE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03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5E8B"/>
    <w:rsid w:val="00102345"/>
    <w:rsid w:val="00106688"/>
    <w:rsid w:val="00107F09"/>
    <w:rsid w:val="001134C7"/>
    <w:rsid w:val="00113CB8"/>
    <w:rsid w:val="0012151C"/>
    <w:rsid w:val="00134A18"/>
    <w:rsid w:val="001375AB"/>
    <w:rsid w:val="00140713"/>
    <w:rsid w:val="00144122"/>
    <w:rsid w:val="00154677"/>
    <w:rsid w:val="00156ACE"/>
    <w:rsid w:val="00167916"/>
    <w:rsid w:val="001E5C85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103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E1357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65B6A"/>
    <w:rsid w:val="00571ADF"/>
    <w:rsid w:val="00582A4B"/>
    <w:rsid w:val="00590F75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30997"/>
    <w:rsid w:val="006360FF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B331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2125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B5F32"/>
    <w:rsid w:val="008D269A"/>
    <w:rsid w:val="0090331C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240"/>
    <w:rsid w:val="009F4A8A"/>
    <w:rsid w:val="00A000BC"/>
    <w:rsid w:val="00A00AFC"/>
    <w:rsid w:val="00A04F73"/>
    <w:rsid w:val="00A06F53"/>
    <w:rsid w:val="00A17FA4"/>
    <w:rsid w:val="00A2081D"/>
    <w:rsid w:val="00A25106"/>
    <w:rsid w:val="00A36D00"/>
    <w:rsid w:val="00A57815"/>
    <w:rsid w:val="00A62F82"/>
    <w:rsid w:val="00A64EA1"/>
    <w:rsid w:val="00A70CDC"/>
    <w:rsid w:val="00A7133D"/>
    <w:rsid w:val="00A73186"/>
    <w:rsid w:val="00AA3300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05F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6504F"/>
    <w:rsid w:val="00C82173"/>
    <w:rsid w:val="00CA348A"/>
    <w:rsid w:val="00CB2CE6"/>
    <w:rsid w:val="00CC1D4F"/>
    <w:rsid w:val="00CD2C3A"/>
    <w:rsid w:val="00CE79A8"/>
    <w:rsid w:val="00CF08BB"/>
    <w:rsid w:val="00CF2FC2"/>
    <w:rsid w:val="00CF6011"/>
    <w:rsid w:val="00D32ECE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11E03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670E2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362133EC-B1FF-4C3A-8F60-EFC3A6F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3103"/>
    <w:pPr>
      <w:spacing w:after="0" w:line="220" w:lineRule="atLeast"/>
    </w:pPr>
    <w:rPr>
      <w:sz w:val="18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333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AF24BFBDF34C89B035940E8082B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162F-0886-4304-8677-9C58DA37AC1D}"/>
      </w:docPartPr>
      <w:docPartBody>
        <w:p w:rsidR="005B00BA" w:rsidRDefault="00AC0DB4" w:rsidP="00AC0DB4">
          <w:pPr>
            <w:pStyle w:val="2EAF24BFBDF34C89B035940E8082B022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C91045B71B42F0A137EDABBFFF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EABDA-3E5E-4FAF-8083-8430495A8D5E}"/>
      </w:docPartPr>
      <w:docPartBody>
        <w:p w:rsidR="005B00BA" w:rsidRDefault="00AC0DB4" w:rsidP="00AC0DB4">
          <w:pPr>
            <w:pStyle w:val="1DC91045B71B42F0A137EDABBFFFFD6A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E0E02E52BC4DA083FDF32423800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D9B2A-B287-467D-A260-334273C01B01}"/>
      </w:docPartPr>
      <w:docPartBody>
        <w:p w:rsidR="005B00BA" w:rsidRDefault="00AC0DB4" w:rsidP="00AC0DB4">
          <w:pPr>
            <w:pStyle w:val="E5E0E02E52BC4DA083FDF32423800442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804DC765A941328E3075FE8DEA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A782A-420F-4C6E-B97F-979394A45A5C}"/>
      </w:docPartPr>
      <w:docPartBody>
        <w:p w:rsidR="005B00BA" w:rsidRDefault="00AC0DB4" w:rsidP="00AC0DB4">
          <w:pPr>
            <w:pStyle w:val="BF804DC765A941328E3075FE8DEA57A7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29E6ADD333446B99794D2B21871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4B9F8-A34B-470B-B1E9-FF66D6E5B57E}"/>
      </w:docPartPr>
      <w:docPartBody>
        <w:p w:rsidR="005B00BA" w:rsidRDefault="00AC0DB4" w:rsidP="00AC0DB4">
          <w:pPr>
            <w:pStyle w:val="0C29E6ADD333446B99794D2B218713DA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6BDF8E9AC4364BA6B9B8D5F305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707CD-1FB2-4DEB-B116-C6B07B0FF7D9}"/>
      </w:docPartPr>
      <w:docPartBody>
        <w:p w:rsidR="00621535" w:rsidRDefault="005B00BA" w:rsidP="005B00BA">
          <w:pPr>
            <w:pStyle w:val="72B6BDF8E9AC4364BA6B9B8D5F30532F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ABDCB34BDD4E778AD90BDF2AA50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A1B43-71CF-47F8-A00B-ACA86CE9FCD3}"/>
      </w:docPartPr>
      <w:docPartBody>
        <w:p w:rsidR="00B04619" w:rsidRDefault="00B5768D" w:rsidP="00B5768D">
          <w:pPr>
            <w:pStyle w:val="6DABDCB34BDD4E778AD90BDF2AA50F28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5E72F0255A446A9755325DB0197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74D81-D951-44BF-B460-CF5012024F6D}"/>
      </w:docPartPr>
      <w:docPartBody>
        <w:p w:rsidR="00B04619" w:rsidRDefault="00B5768D" w:rsidP="00B5768D">
          <w:pPr>
            <w:pStyle w:val="B45E72F0255A446A9755325DB0197635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A421F7AFBE4B7EBF50D4FF55766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A2C55-70F8-4E7B-AE8B-53E54B01C9ED}"/>
      </w:docPartPr>
      <w:docPartBody>
        <w:p w:rsidR="00735FCE" w:rsidRDefault="005172C5" w:rsidP="005172C5">
          <w:pPr>
            <w:pStyle w:val="CEA421F7AFBE4B7EBF50D4FF55766185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6A0ECBDF9406BBEC1C298CCAC4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EB082-0976-4631-A8D7-857A983C2D03}"/>
      </w:docPartPr>
      <w:docPartBody>
        <w:p w:rsidR="00B4296F" w:rsidRDefault="00266A06" w:rsidP="00266A06">
          <w:pPr>
            <w:pStyle w:val="73A6A0ECBDF9406BBEC1C298CCAC4B18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713D6A0A341E1A00A8F324A34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A6F9-B8B2-4D6C-9C53-14BEF462BA97}"/>
      </w:docPartPr>
      <w:docPartBody>
        <w:p w:rsidR="00E43E31" w:rsidRDefault="00B4296F" w:rsidP="00B4296F">
          <w:pPr>
            <w:pStyle w:val="C64713D6A0A341E1A00A8F324A342E59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6613055C604FDDBDBAA5C94D97B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CE8C-41AF-4A0C-A11D-EEA1F51B963D}"/>
      </w:docPartPr>
      <w:docPartBody>
        <w:p w:rsidR="00E43E31" w:rsidRDefault="00B4296F" w:rsidP="00B4296F">
          <w:pPr>
            <w:pStyle w:val="AF6613055C604FDDBDBAA5C94D97B5BD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4E1B5E79CF429DB489B225D006F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622F4-32F6-467A-BE78-48A35C9159ED}"/>
      </w:docPartPr>
      <w:docPartBody>
        <w:p w:rsidR="00A47349" w:rsidRDefault="00204781" w:rsidP="00204781">
          <w:pPr>
            <w:pStyle w:val="634E1B5E79CF429DB489B225D006F1A3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B4"/>
    <w:rsid w:val="00204781"/>
    <w:rsid w:val="00266A06"/>
    <w:rsid w:val="005172C5"/>
    <w:rsid w:val="005B00BA"/>
    <w:rsid w:val="00621535"/>
    <w:rsid w:val="00735FCE"/>
    <w:rsid w:val="00A47349"/>
    <w:rsid w:val="00AC0DB4"/>
    <w:rsid w:val="00B04619"/>
    <w:rsid w:val="00B4296F"/>
    <w:rsid w:val="00B5768D"/>
    <w:rsid w:val="00C20FCE"/>
    <w:rsid w:val="00E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781"/>
    <w:rPr>
      <w:color w:val="808080"/>
    </w:rPr>
  </w:style>
  <w:style w:type="paragraph" w:customStyle="1" w:styleId="2EAF24BFBDF34C89B035940E8082B022">
    <w:name w:val="2EAF24BFBDF34C89B035940E8082B022"/>
    <w:rsid w:val="00AC0DB4"/>
  </w:style>
  <w:style w:type="paragraph" w:customStyle="1" w:styleId="1DC91045B71B42F0A137EDABBFFFFD6A">
    <w:name w:val="1DC91045B71B42F0A137EDABBFFFFD6A"/>
    <w:rsid w:val="00AC0DB4"/>
  </w:style>
  <w:style w:type="paragraph" w:customStyle="1" w:styleId="E5E0E02E52BC4DA083FDF32423800442">
    <w:name w:val="E5E0E02E52BC4DA083FDF32423800442"/>
    <w:rsid w:val="00AC0DB4"/>
  </w:style>
  <w:style w:type="paragraph" w:customStyle="1" w:styleId="BF804DC765A941328E3075FE8DEA57A7">
    <w:name w:val="BF804DC765A941328E3075FE8DEA57A7"/>
    <w:rsid w:val="00AC0DB4"/>
  </w:style>
  <w:style w:type="paragraph" w:customStyle="1" w:styleId="828A3C1F1D1D4EE0848AB4E899CA7CAA">
    <w:name w:val="828A3C1F1D1D4EE0848AB4E899CA7CAA"/>
    <w:rsid w:val="00AC0DB4"/>
  </w:style>
  <w:style w:type="paragraph" w:customStyle="1" w:styleId="0C29E6ADD333446B99794D2B218713DA">
    <w:name w:val="0C29E6ADD333446B99794D2B218713DA"/>
    <w:rsid w:val="00AC0DB4"/>
  </w:style>
  <w:style w:type="paragraph" w:customStyle="1" w:styleId="AFD96C78270640BEAE44A33F7E00E459">
    <w:name w:val="AFD96C78270640BEAE44A33F7E00E459"/>
    <w:rsid w:val="005B00BA"/>
  </w:style>
  <w:style w:type="paragraph" w:customStyle="1" w:styleId="72B6BDF8E9AC4364BA6B9B8D5F30532F">
    <w:name w:val="72B6BDF8E9AC4364BA6B9B8D5F30532F"/>
    <w:rsid w:val="005B00BA"/>
  </w:style>
  <w:style w:type="paragraph" w:customStyle="1" w:styleId="50472EAB4CFE49D0830C4AB86393D294">
    <w:name w:val="50472EAB4CFE49D0830C4AB86393D294"/>
    <w:rsid w:val="00C20FCE"/>
  </w:style>
  <w:style w:type="paragraph" w:customStyle="1" w:styleId="6DABDCB34BDD4E778AD90BDF2AA50F28">
    <w:name w:val="6DABDCB34BDD4E778AD90BDF2AA50F28"/>
    <w:rsid w:val="00B5768D"/>
  </w:style>
  <w:style w:type="paragraph" w:customStyle="1" w:styleId="B45E72F0255A446A9755325DB0197635">
    <w:name w:val="B45E72F0255A446A9755325DB0197635"/>
    <w:rsid w:val="00B5768D"/>
  </w:style>
  <w:style w:type="paragraph" w:customStyle="1" w:styleId="4CB26BDAA9164056A021CF6455984C6E">
    <w:name w:val="4CB26BDAA9164056A021CF6455984C6E"/>
    <w:rsid w:val="00B04619"/>
  </w:style>
  <w:style w:type="paragraph" w:customStyle="1" w:styleId="D25601F50C8540689ECC940CF553E55A">
    <w:name w:val="D25601F50C8540689ECC940CF553E55A"/>
    <w:rsid w:val="00B04619"/>
  </w:style>
  <w:style w:type="paragraph" w:customStyle="1" w:styleId="A4E32C36D29B47869CEF0B177E064E02">
    <w:name w:val="A4E32C36D29B47869CEF0B177E064E02"/>
    <w:rsid w:val="00B04619"/>
  </w:style>
  <w:style w:type="paragraph" w:customStyle="1" w:styleId="0D01F33E49974E0C8C834D9F87E2ACAA">
    <w:name w:val="0D01F33E49974E0C8C834D9F87E2ACAA"/>
    <w:rsid w:val="00B04619"/>
  </w:style>
  <w:style w:type="paragraph" w:customStyle="1" w:styleId="CEA421F7AFBE4B7EBF50D4FF55766185">
    <w:name w:val="CEA421F7AFBE4B7EBF50D4FF55766185"/>
    <w:rsid w:val="005172C5"/>
  </w:style>
  <w:style w:type="paragraph" w:customStyle="1" w:styleId="9AE87D546BBF438E8223EDCE053FCEAA">
    <w:name w:val="9AE87D546BBF438E8223EDCE053FCEAA"/>
    <w:rsid w:val="005172C5"/>
  </w:style>
  <w:style w:type="paragraph" w:customStyle="1" w:styleId="5B0F0C4D04B447B4821E9771FCF34784">
    <w:name w:val="5B0F0C4D04B447B4821E9771FCF34784"/>
    <w:rsid w:val="005172C5"/>
  </w:style>
  <w:style w:type="paragraph" w:customStyle="1" w:styleId="F1501F2A58F049DCA0D90D971C3F7FCB">
    <w:name w:val="F1501F2A58F049DCA0D90D971C3F7FCB"/>
    <w:rsid w:val="005172C5"/>
  </w:style>
  <w:style w:type="paragraph" w:customStyle="1" w:styleId="73A6A0ECBDF9406BBEC1C298CCAC4B18">
    <w:name w:val="73A6A0ECBDF9406BBEC1C298CCAC4B18"/>
    <w:rsid w:val="00266A06"/>
  </w:style>
  <w:style w:type="paragraph" w:customStyle="1" w:styleId="C64713D6A0A341E1A00A8F324A342E59">
    <w:name w:val="C64713D6A0A341E1A00A8F324A342E59"/>
    <w:rsid w:val="00B4296F"/>
  </w:style>
  <w:style w:type="paragraph" w:customStyle="1" w:styleId="AF6613055C604FDDBDBAA5C94D97B5BD">
    <w:name w:val="AF6613055C604FDDBDBAA5C94D97B5BD"/>
    <w:rsid w:val="00B4296F"/>
  </w:style>
  <w:style w:type="paragraph" w:customStyle="1" w:styleId="634E1B5E79CF429DB489B225D006F1A3">
    <w:name w:val="634E1B5E79CF429DB489B225D006F1A3"/>
    <w:rsid w:val="00204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F13CDD4-54B0-4AD2-95D9-46D3B569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Flückiger</dc:creator>
  <cp:keywords/>
  <dc:description/>
  <cp:lastModifiedBy>Bettina Flückiger</cp:lastModifiedBy>
  <cp:revision>26</cp:revision>
  <cp:lastPrinted>2019-01-28T07:42:00Z</cp:lastPrinted>
  <dcterms:created xsi:type="dcterms:W3CDTF">2021-06-29T19:56:00Z</dcterms:created>
  <dcterms:modified xsi:type="dcterms:W3CDTF">2023-12-21T15:03:00Z</dcterms:modified>
</cp:coreProperties>
</file>