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33" w:rsidRPr="00BC7448" w:rsidRDefault="00324733" w:rsidP="00324733">
      <w:pPr>
        <w:pStyle w:val="Untertitel"/>
      </w:pPr>
      <w:r w:rsidRPr="00BC7448">
        <w:t>Formazione scolastica/professionale</w:t>
      </w:r>
    </w:p>
    <w:p w:rsidR="00324733" w:rsidRPr="00EC7913" w:rsidRDefault="00324733" w:rsidP="00324733">
      <w:pPr>
        <w:pStyle w:val="Titel"/>
        <w:rPr>
          <w:rFonts w:asciiTheme="minorHAnsi" w:hAnsiTheme="minorHAnsi"/>
        </w:rPr>
      </w:pPr>
      <w:r w:rsidRPr="00EC7913">
        <w:rPr>
          <w:rFonts w:asciiTheme="minorHAnsi" w:hAnsiTheme="minorHAnsi"/>
        </w:rPr>
        <w:t xml:space="preserve">Inspired Teaching: domanda per un progetto </w:t>
      </w:r>
    </w:p>
    <w:p w:rsidR="00324733" w:rsidRPr="00BC7448" w:rsidRDefault="00324733" w:rsidP="00324733">
      <w:pPr>
        <w:pStyle w:val="StandardmitAbstand"/>
      </w:pPr>
      <w:r w:rsidRPr="00BC7448">
        <w:t xml:space="preserve">In collaborazione con la Fondazione Gebert Rüf, Movetia ha elaborato il programma </w:t>
      </w:r>
      <w:r w:rsidRPr="00EC7913">
        <w:rPr>
          <w:b/>
        </w:rPr>
        <w:t>Inspired Teaching</w:t>
      </w:r>
      <w:r w:rsidRPr="00BC7448">
        <w:t xml:space="preserve">. Esso offre un sostegno finanziario per un continuo sviluppo delle esperienze di scambio stimolanti all’interno del proprio istituto. </w:t>
      </w:r>
    </w:p>
    <w:p w:rsidR="00324733" w:rsidRPr="00EC7913" w:rsidRDefault="00324733" w:rsidP="00324733">
      <w:pPr>
        <w:pStyle w:val="berschrift2nummeriert"/>
        <w:rPr>
          <w:lang w:val="it-CH"/>
        </w:rPr>
      </w:pPr>
      <w:r w:rsidRPr="00EC7913">
        <w:rPr>
          <w:rFonts w:asciiTheme="minorHAnsi" w:hAnsiTheme="minorHAnsi"/>
          <w:lang w:val="it-CH"/>
        </w:rPr>
        <w:t>Informazioni sull’istituto richiedente</w:t>
      </w:r>
    </w:p>
    <w:tbl>
      <w:tblPr>
        <w:tblStyle w:val="MovetiaStandard"/>
        <w:tblW w:w="8589" w:type="dxa"/>
        <w:tblLook w:val="04A0" w:firstRow="1" w:lastRow="0" w:firstColumn="1" w:lastColumn="0" w:noHBand="0" w:noVBand="1"/>
        <w:tblCaption w:val="Cliccare qui per inserire il testo"/>
      </w:tblPr>
      <w:tblGrid>
        <w:gridCol w:w="2693"/>
        <w:gridCol w:w="2836"/>
        <w:gridCol w:w="708"/>
        <w:gridCol w:w="2125"/>
        <w:gridCol w:w="227"/>
      </w:tblGrid>
      <w:tr w:rsidR="00324733" w:rsidRPr="00BC7448" w:rsidTr="00EC7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24733" w:rsidRPr="00EC7913" w:rsidRDefault="00324733" w:rsidP="00EC7913">
            <w:pPr>
              <w:rPr>
                <w:rFonts w:cs="Arial"/>
              </w:rPr>
            </w:pPr>
            <w:r w:rsidRPr="00EC7913">
              <w:t>Nome e indirizzo dell’istituto</w:t>
            </w:r>
          </w:p>
        </w:tc>
        <w:tc>
          <w:tcPr>
            <w:tcW w:w="5896" w:type="dxa"/>
            <w:gridSpan w:val="4"/>
          </w:tcPr>
          <w:p w:rsidR="00324733" w:rsidRPr="00BC7448" w:rsidRDefault="00324733" w:rsidP="00EC7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428" w:rsidRPr="00BC7448" w:rsidTr="00244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975428" w:rsidRPr="00EC7913" w:rsidRDefault="000243F3" w:rsidP="00EC7913">
            <w:pPr>
              <w:rPr>
                <w:rFonts w:cs="Arial"/>
                <w:b/>
              </w:rPr>
            </w:pPr>
            <w:r w:rsidRPr="000243F3">
              <w:rPr>
                <w:b/>
              </w:rPr>
              <w:t>Istituto richiedente</w:t>
            </w:r>
          </w:p>
        </w:tc>
        <w:tc>
          <w:tcPr>
            <w:tcW w:w="5896" w:type="dxa"/>
            <w:gridSpan w:val="4"/>
          </w:tcPr>
          <w:p w:rsidR="00975428" w:rsidRPr="00EC7913" w:rsidRDefault="00AC4E3A" w:rsidP="00EC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  <w:color w:val="000000" w:themeColor="text1"/>
                </w:rPr>
                <w:id w:val="1102462898"/>
                <w:placeholder>
                  <w:docPart w:val="9DCD619BE8F04FAE822DB25E01027B6B"/>
                </w:placeholder>
                <w:text/>
              </w:sdtPr>
              <w:sdtEndPr/>
              <w:sdtContent>
                <w:r w:rsidR="00975428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24733" w:rsidRPr="00EC7913" w:rsidRDefault="00324733" w:rsidP="00EC7913">
            <w:pPr>
              <w:rPr>
                <w:rFonts w:cs="Arial"/>
              </w:rPr>
            </w:pPr>
            <w:r w:rsidRPr="00EC7913">
              <w:t>Cognome:</w:t>
            </w:r>
          </w:p>
        </w:tc>
        <w:sdt>
          <w:sdtPr>
            <w:rPr>
              <w:rFonts w:cs="Arial"/>
              <w:color w:val="000000" w:themeColor="text1"/>
            </w:rPr>
            <w:id w:val="-248125504"/>
            <w:placeholder>
              <w:docPart w:val="9CF03B02871740749E22FEE2EFB7DD8B"/>
            </w:placeholder>
            <w:text/>
          </w:sdtPr>
          <w:sdtEndPr/>
          <w:sdtContent>
            <w:tc>
              <w:tcPr>
                <w:tcW w:w="2836" w:type="dxa"/>
              </w:tcPr>
              <w:p w:rsidR="00324733" w:rsidRPr="00BC7448" w:rsidRDefault="00324733" w:rsidP="00EC79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tc>
          <w:tcPr>
            <w:tcW w:w="708" w:type="dxa"/>
          </w:tcPr>
          <w:p w:rsidR="00324733" w:rsidRPr="00EC7913" w:rsidRDefault="00324733" w:rsidP="00EC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C7913">
              <w:rPr>
                <w:color w:val="30D2A9" w:themeColor="accent2"/>
              </w:rPr>
              <w:t>Nome:</w:t>
            </w:r>
          </w:p>
        </w:tc>
        <w:sdt>
          <w:sdtPr>
            <w:rPr>
              <w:rFonts w:cs="Arial"/>
              <w:color w:val="000000" w:themeColor="text1"/>
            </w:rPr>
            <w:id w:val="571080353"/>
            <w:placeholder>
              <w:docPart w:val="9CF03B02871740749E22FEE2EFB7DD8B"/>
            </w:placeholder>
            <w:text/>
          </w:sdtPr>
          <w:sdtEndPr/>
          <w:sdtContent>
            <w:tc>
              <w:tcPr>
                <w:tcW w:w="2352" w:type="dxa"/>
                <w:gridSpan w:val="2"/>
              </w:tcPr>
              <w:p w:rsidR="00324733" w:rsidRPr="00BC7448" w:rsidRDefault="00324733" w:rsidP="00EC79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24733" w:rsidRPr="00EC7913" w:rsidRDefault="00324733" w:rsidP="00EC7913">
            <w:pPr>
              <w:rPr>
                <w:rFonts w:cs="Arial"/>
              </w:rPr>
            </w:pPr>
            <w:r w:rsidRPr="00EC7913">
              <w:t>Funzione:</w:t>
            </w:r>
          </w:p>
        </w:tc>
        <w:sdt>
          <w:sdtPr>
            <w:rPr>
              <w:rFonts w:cs="Arial"/>
              <w:color w:val="000000" w:themeColor="text1"/>
            </w:rPr>
            <w:id w:val="-753049093"/>
            <w:placeholder>
              <w:docPart w:val="9CF03B02871740749E22FEE2EFB7DD8B"/>
            </w:placeholder>
            <w:text/>
          </w:sdtPr>
          <w:sdtEndPr/>
          <w:sdtContent>
            <w:tc>
              <w:tcPr>
                <w:tcW w:w="5896" w:type="dxa"/>
                <w:gridSpan w:val="4"/>
              </w:tcPr>
              <w:p w:rsidR="00324733" w:rsidRPr="00BC7448" w:rsidRDefault="00324733" w:rsidP="00EC79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24733" w:rsidRPr="00EC7913" w:rsidRDefault="00324733" w:rsidP="00EC7913">
            <w:pPr>
              <w:rPr>
                <w:rFonts w:cs="Arial"/>
              </w:rPr>
            </w:pPr>
            <w:r w:rsidRPr="00EC7913">
              <w:t>Telefono:</w:t>
            </w:r>
          </w:p>
        </w:tc>
        <w:sdt>
          <w:sdtPr>
            <w:rPr>
              <w:rFonts w:cs="Arial"/>
              <w:color w:val="000000" w:themeColor="text1"/>
            </w:rPr>
            <w:id w:val="-188145244"/>
            <w:placeholder>
              <w:docPart w:val="9CF03B02871740749E22FEE2EFB7DD8B"/>
            </w:placeholder>
            <w:text/>
          </w:sdtPr>
          <w:sdtEndPr/>
          <w:sdtContent>
            <w:tc>
              <w:tcPr>
                <w:tcW w:w="2836" w:type="dxa"/>
              </w:tcPr>
              <w:p w:rsidR="00324733" w:rsidRPr="00BC7448" w:rsidRDefault="00324733" w:rsidP="00EC79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tc>
          <w:tcPr>
            <w:tcW w:w="708" w:type="dxa"/>
          </w:tcPr>
          <w:p w:rsidR="00324733" w:rsidRPr="00EC7913" w:rsidRDefault="00324733" w:rsidP="00EC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C7913">
              <w:rPr>
                <w:color w:val="30D2A9" w:themeColor="accent2"/>
              </w:rPr>
              <w:t>E-mail:</w:t>
            </w:r>
          </w:p>
        </w:tc>
        <w:sdt>
          <w:sdtPr>
            <w:rPr>
              <w:rFonts w:cs="Arial"/>
              <w:color w:val="000000" w:themeColor="text1"/>
            </w:rPr>
            <w:id w:val="-416559913"/>
            <w:placeholder>
              <w:docPart w:val="9CF03B02871740749E22FEE2EFB7DD8B"/>
            </w:placeholder>
            <w:text/>
          </w:sdtPr>
          <w:sdtEndPr/>
          <w:sdtContent>
            <w:tc>
              <w:tcPr>
                <w:tcW w:w="2352" w:type="dxa"/>
                <w:gridSpan w:val="2"/>
              </w:tcPr>
              <w:p w:rsidR="00324733" w:rsidRPr="00BC7448" w:rsidRDefault="00324733" w:rsidP="00EC79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324733" w:rsidRPr="00BC7448" w:rsidTr="00EC7913">
        <w:trPr>
          <w:gridAfter w:val="1"/>
          <w:wAfter w:w="2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24733" w:rsidRPr="00EC7913" w:rsidRDefault="00324733" w:rsidP="00EC7913">
            <w:r w:rsidRPr="00EC7913">
              <w:t>Coordinate bancarie (banca /IBAN)</w:t>
            </w:r>
            <w:r w:rsidRPr="00EC7913">
              <w:rPr>
                <w:rStyle w:val="Funotenzeichen"/>
              </w:rPr>
              <w:footnoteReference w:id="1"/>
            </w:r>
          </w:p>
        </w:tc>
        <w:sdt>
          <w:sdtPr>
            <w:rPr>
              <w:rFonts w:cs="Arial"/>
              <w:color w:val="000000" w:themeColor="text1"/>
            </w:rPr>
            <w:id w:val="214622180"/>
            <w:placeholder>
              <w:docPart w:val="178B62A12AB34B7FA85C91654CE5CCFF"/>
            </w:placeholder>
            <w:text/>
          </w:sdtPr>
          <w:sdtEndPr/>
          <w:sdtContent>
            <w:tc>
              <w:tcPr>
                <w:tcW w:w="5669" w:type="dxa"/>
                <w:gridSpan w:val="3"/>
              </w:tcPr>
              <w:p w:rsidR="00324733" w:rsidRPr="00EC7913" w:rsidRDefault="00324733" w:rsidP="00EC79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</w:rPr>
                </w:pPr>
                <w:r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24733" w:rsidRPr="00EC7913" w:rsidRDefault="00324733" w:rsidP="00EC7913">
            <w:r w:rsidRPr="00EC7913">
              <w:t>Indirizzo del titolare del conto</w:t>
            </w:r>
          </w:p>
        </w:tc>
        <w:sdt>
          <w:sdtPr>
            <w:rPr>
              <w:rFonts w:cs="Arial"/>
              <w:color w:val="000000" w:themeColor="text1"/>
            </w:rPr>
            <w:id w:val="-787658237"/>
            <w:placeholder>
              <w:docPart w:val="037B4D56F4A145748C129D6A6A2B1E31"/>
            </w:placeholder>
            <w:text/>
          </w:sdtPr>
          <w:sdtEndPr/>
          <w:sdtContent>
            <w:tc>
              <w:tcPr>
                <w:tcW w:w="5896" w:type="dxa"/>
                <w:gridSpan w:val="4"/>
              </w:tcPr>
              <w:p w:rsidR="00324733" w:rsidRPr="00EC7913" w:rsidRDefault="00324733" w:rsidP="00EC79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</w:rPr>
                </w:pPr>
                <w:r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24733" w:rsidRPr="00EC7913" w:rsidRDefault="00324733" w:rsidP="00EC7913">
            <w:r w:rsidRPr="00BC7448">
              <w:t>Numero e titolo del progetto di mobilità in atto o concluso</w:t>
            </w:r>
          </w:p>
        </w:tc>
        <w:sdt>
          <w:sdtPr>
            <w:rPr>
              <w:rFonts w:cs="Arial"/>
              <w:color w:val="000000" w:themeColor="text1"/>
            </w:rPr>
            <w:id w:val="-434821011"/>
            <w:placeholder>
              <w:docPart w:val="6FA52DA49BEE4A619E613ADBEE67A22E"/>
            </w:placeholder>
            <w:text/>
          </w:sdtPr>
          <w:sdtEndPr/>
          <w:sdtContent>
            <w:tc>
              <w:tcPr>
                <w:tcW w:w="5896" w:type="dxa"/>
                <w:gridSpan w:val="4"/>
              </w:tcPr>
              <w:p w:rsidR="00324733" w:rsidRPr="00EC7913" w:rsidRDefault="00324733" w:rsidP="00EC79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</w:rPr>
                </w:pPr>
                <w:r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</w:tbl>
    <w:p w:rsidR="00324733" w:rsidRPr="00BC7448" w:rsidRDefault="00324733" w:rsidP="00324733"/>
    <w:p w:rsidR="00324733" w:rsidRPr="00EC7913" w:rsidRDefault="00324733" w:rsidP="00324733">
      <w:pPr>
        <w:pStyle w:val="berschrift2nummeriert"/>
        <w:rPr>
          <w:lang w:val="it-CH"/>
        </w:rPr>
      </w:pPr>
      <w:r w:rsidRPr="00EC7913">
        <w:rPr>
          <w:rFonts w:asciiTheme="minorHAnsi" w:hAnsiTheme="minorHAnsi"/>
          <w:lang w:val="it-CH"/>
        </w:rPr>
        <w:t>Informazioni sul progetto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835"/>
        <w:gridCol w:w="2694"/>
        <w:gridCol w:w="2788"/>
        <w:gridCol w:w="272"/>
      </w:tblGrid>
      <w:tr w:rsidR="00324733" w:rsidRPr="00BC7448" w:rsidTr="00EC791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2" w:type="dxa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7" w:type="dxa"/>
            <w:gridSpan w:val="3"/>
          </w:tcPr>
          <w:p w:rsidR="00324733" w:rsidRPr="00BC7448" w:rsidRDefault="00324733" w:rsidP="00EC7913">
            <w:r w:rsidRPr="00BC7448">
              <w:rPr>
                <w:b/>
              </w:rPr>
              <w:t xml:space="preserve">Progetto di mobilità </w:t>
            </w:r>
          </w:p>
        </w:tc>
      </w:tr>
      <w:tr w:rsidR="00324733" w:rsidRPr="00BC7448" w:rsidTr="00EC7913">
        <w:trPr>
          <w:gridAfter w:val="1"/>
          <w:wAfter w:w="272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7" w:type="dxa"/>
            <w:gridSpan w:val="3"/>
          </w:tcPr>
          <w:p w:rsidR="00324733" w:rsidRPr="00BC7448" w:rsidRDefault="00324733" w:rsidP="00EC7913">
            <w:r w:rsidRPr="00EC7913">
              <w:t>Riassunto del progetto di mobilità di Movetia al quale avete partecipato o che avete organizzato (responsabile di progetto, paese di destinazione, durata, pubblico di riferimento e attività):</w:t>
            </w:r>
          </w:p>
        </w:tc>
      </w:tr>
      <w:tr w:rsidR="00324733" w:rsidRPr="00BC7448" w:rsidTr="00EC7913">
        <w:trPr>
          <w:gridAfter w:val="1"/>
          <w:wAfter w:w="272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7" w:type="dxa"/>
            <w:gridSpan w:val="3"/>
          </w:tcPr>
          <w:p w:rsidR="00324733" w:rsidRPr="00EC7913" w:rsidRDefault="00AC4E3A" w:rsidP="00EC7913">
            <w:pPr>
              <w:rPr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1022908961"/>
                <w:placeholder>
                  <w:docPart w:val="6A68EA638AB04571B780D89DDC1E113A"/>
                </w:placeholder>
                <w:text/>
              </w:sdtPr>
              <w:sdtEndPr/>
              <w:sdtContent>
                <w:r w:rsidR="00324733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</w:tr>
      <w:tr w:rsidR="00324733" w:rsidRPr="00BC7448" w:rsidTr="00CC6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324733" w:rsidRPr="00BC7448" w:rsidRDefault="00324733" w:rsidP="00EC7913">
            <w:r w:rsidRPr="00BC7448">
              <w:rPr>
                <w:b/>
                <w:color w:val="FF675D" w:themeColor="accent1"/>
              </w:rPr>
              <w:t>Progetto Inspired Teaching</w:t>
            </w:r>
          </w:p>
        </w:tc>
        <w:tc>
          <w:tcPr>
            <w:tcW w:w="5754" w:type="dxa"/>
            <w:gridSpan w:val="3"/>
          </w:tcPr>
          <w:p w:rsidR="00324733" w:rsidRPr="00BC7448" w:rsidRDefault="00324733" w:rsidP="00EC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448">
              <w:t xml:space="preserve">Durata:                     </w:t>
            </w:r>
            <w:sdt>
              <w:sdtPr>
                <w:rPr>
                  <w:lang w:val="de-CH"/>
                </w:rPr>
                <w:id w:val="-188970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9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7448">
              <w:t xml:space="preserve"> 1 anno             </w:t>
            </w:r>
            <w:sdt>
              <w:sdtPr>
                <w:rPr>
                  <w:lang w:val="de-CH"/>
                </w:rPr>
                <w:id w:val="-12363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9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7448">
              <w:t xml:space="preserve"> 2 anni</w:t>
            </w:r>
          </w:p>
        </w:tc>
      </w:tr>
      <w:tr w:rsidR="00CC6FE2" w:rsidRPr="00BC7448" w:rsidTr="00CC6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6FE2" w:rsidRPr="00BC7448" w:rsidRDefault="00CC6FE2" w:rsidP="00EC7913">
            <w:pPr>
              <w:rPr>
                <w:b/>
                <w:color w:val="FF675D" w:themeColor="accent1"/>
              </w:rPr>
            </w:pPr>
            <w:r>
              <w:rPr>
                <w:b/>
                <w:color w:val="FF675D" w:themeColor="accent1"/>
              </w:rPr>
              <w:t>Titolo</w:t>
            </w:r>
          </w:p>
        </w:tc>
        <w:sdt>
          <w:sdtPr>
            <w:rPr>
              <w:rFonts w:cs="Arial"/>
              <w:color w:val="000000" w:themeColor="text1"/>
            </w:rPr>
            <w:id w:val="11740809"/>
            <w:placeholder>
              <w:docPart w:val="8350D29AA78F42B289CDC9DC78931F60"/>
            </w:placeholder>
            <w:text/>
          </w:sdtPr>
          <w:sdtEndPr/>
          <w:sdtContent>
            <w:tc>
              <w:tcPr>
                <w:tcW w:w="5754" w:type="dxa"/>
                <w:gridSpan w:val="3"/>
              </w:tcPr>
              <w:p w:rsidR="00CC6FE2" w:rsidRPr="00BC7448" w:rsidRDefault="00CC6FE2" w:rsidP="00EC79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4"/>
          </w:tcPr>
          <w:p w:rsidR="00324733" w:rsidRPr="00BC7448" w:rsidRDefault="00324733" w:rsidP="00324733">
            <w:pPr>
              <w:pStyle w:val="Listenabsatz"/>
              <w:numPr>
                <w:ilvl w:val="0"/>
                <w:numId w:val="30"/>
              </w:numPr>
            </w:pPr>
            <w:r w:rsidRPr="00EC7913">
              <w:t>Quali aspetti della vostra esperienza di scambio desiderate implementare presso il vostro istituto? In che misura il progetto contribuisce alla crescita istituzionale e al futuro orientamento della vostra scuola?</w:t>
            </w:r>
          </w:p>
        </w:tc>
      </w:tr>
      <w:tr w:rsidR="00975428" w:rsidRPr="00BC7448" w:rsidTr="00E60B5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4"/>
          </w:tcPr>
          <w:p w:rsidR="00975428" w:rsidRPr="00EC7913" w:rsidRDefault="00AC4E3A" w:rsidP="00EC7913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391732979"/>
                <w:placeholder>
                  <w:docPart w:val="C98AD55CB48744A9B0AC661F07AB4335"/>
                </w:placeholder>
                <w:text/>
              </w:sdtPr>
              <w:sdtEndPr/>
              <w:sdtContent>
                <w:r w:rsidR="00975428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4"/>
          </w:tcPr>
          <w:p w:rsidR="00324733" w:rsidRPr="00324733" w:rsidRDefault="00324733" w:rsidP="00324733">
            <w:pPr>
              <w:pStyle w:val="Listenabsatz"/>
              <w:numPr>
                <w:ilvl w:val="0"/>
                <w:numId w:val="30"/>
              </w:numPr>
            </w:pPr>
            <w:r w:rsidRPr="00EC7913">
              <w:lastRenderedPageBreak/>
              <w:t>Descrivete in modo sintetico i contenuti principali del progetto di implementazione rispondendo alle seguenti domande:</w:t>
            </w:r>
            <w:r w:rsidRPr="00324733">
              <w:t>:</w:t>
            </w:r>
          </w:p>
        </w:tc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4"/>
          </w:tcPr>
          <w:p w:rsidR="00324733" w:rsidRPr="00BC7448" w:rsidRDefault="00324733" w:rsidP="005A2B13">
            <w:pPr>
              <w:pStyle w:val="Listenabsatz"/>
              <w:ind w:left="426"/>
            </w:pPr>
            <w:r w:rsidRPr="00BC7448">
              <w:t xml:space="preserve">2a  </w:t>
            </w:r>
            <w:r w:rsidRPr="00EC7913">
              <w:t>A quali obiettivi mirate con il vostro progetto?</w:t>
            </w:r>
          </w:p>
        </w:tc>
      </w:tr>
      <w:tr w:rsidR="00324733" w:rsidRPr="00BC7448" w:rsidTr="00EC791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4"/>
          </w:tcPr>
          <w:p w:rsidR="00324733" w:rsidRPr="005A2B13" w:rsidRDefault="00AC4E3A" w:rsidP="005A2B13">
            <w:pPr>
              <w:pStyle w:val="Listenabsatz"/>
              <w:ind w:left="426"/>
              <w:rPr>
                <w:color w:val="auto"/>
              </w:rPr>
            </w:pPr>
            <w:sdt>
              <w:sdtPr>
                <w:rPr>
                  <w:rFonts w:cs="Arial"/>
                  <w:color w:val="000000" w:themeColor="text1"/>
                </w:rPr>
                <w:id w:val="455763496"/>
                <w:placeholder>
                  <w:docPart w:val="3229E284BC4147A6B1C90374C9C53AFB"/>
                </w:placeholder>
                <w:text/>
              </w:sdtPr>
              <w:sdtEndPr/>
              <w:sdtContent>
                <w:r w:rsidR="005A2B13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4"/>
          </w:tcPr>
          <w:p w:rsidR="00324733" w:rsidRPr="00BC7448" w:rsidRDefault="00324733" w:rsidP="005A2B13">
            <w:pPr>
              <w:pStyle w:val="Listenabsatz"/>
              <w:ind w:left="426"/>
            </w:pPr>
            <w:r w:rsidRPr="00BC7448">
              <w:t>2b  Q</w:t>
            </w:r>
            <w:r w:rsidRPr="00EC7913">
              <w:t>uali misure/attività sono previste per raggiungere questi obiettivi?</w:t>
            </w:r>
          </w:p>
        </w:tc>
      </w:tr>
      <w:tr w:rsidR="00324733" w:rsidRPr="00BC7448" w:rsidTr="00EC791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4"/>
          </w:tcPr>
          <w:p w:rsidR="00324733" w:rsidRPr="005A2B13" w:rsidRDefault="00AC4E3A" w:rsidP="005A2B13">
            <w:pPr>
              <w:ind w:left="426"/>
              <w:rPr>
                <w:color w:val="auto"/>
              </w:rPr>
            </w:pPr>
            <w:sdt>
              <w:sdtPr>
                <w:rPr>
                  <w:rFonts w:cs="Arial"/>
                  <w:color w:val="000000" w:themeColor="text1"/>
                </w:rPr>
                <w:id w:val="-2081829580"/>
                <w:placeholder>
                  <w:docPart w:val="28CF5806154B488492DEC2B57CF96C07"/>
                </w:placeholder>
                <w:text/>
              </w:sdtPr>
              <w:sdtEndPr/>
              <w:sdtContent>
                <w:r w:rsidR="005A2B13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4"/>
          </w:tcPr>
          <w:p w:rsidR="00324733" w:rsidRPr="00BC7448" w:rsidRDefault="00324733" w:rsidP="005A2B13">
            <w:pPr>
              <w:ind w:left="426"/>
            </w:pPr>
            <w:r w:rsidRPr="00BC7448">
              <w:t xml:space="preserve">2c  </w:t>
            </w:r>
            <w:r w:rsidRPr="00EC7913">
              <w:t>Quali persone sono coinvolte nel progetto di implementazione e/o possono beneficiarne?</w:t>
            </w:r>
          </w:p>
        </w:tc>
      </w:tr>
      <w:tr w:rsidR="00324733" w:rsidRPr="00BC7448" w:rsidTr="00EC7913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4"/>
          </w:tcPr>
          <w:p w:rsidR="00324733" w:rsidRPr="005A2B13" w:rsidRDefault="00AC4E3A" w:rsidP="005A2B13">
            <w:pPr>
              <w:ind w:left="426"/>
              <w:rPr>
                <w:color w:val="auto"/>
              </w:rPr>
            </w:pPr>
            <w:sdt>
              <w:sdtPr>
                <w:rPr>
                  <w:rFonts w:cs="Arial"/>
                  <w:color w:val="000000" w:themeColor="text1"/>
                </w:rPr>
                <w:id w:val="-378483698"/>
                <w:placeholder>
                  <w:docPart w:val="E0C6D67F9D9C4A0FA1AFC64069C69668"/>
                </w:placeholder>
                <w:text/>
              </w:sdtPr>
              <w:sdtEndPr/>
              <w:sdtContent>
                <w:r w:rsidR="005A2B13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4"/>
          </w:tcPr>
          <w:p w:rsidR="00324733" w:rsidRPr="00BC7448" w:rsidRDefault="00324733" w:rsidP="005A2B13">
            <w:pPr>
              <w:ind w:left="426"/>
            </w:pPr>
            <w:r w:rsidRPr="00BC7448">
              <w:t xml:space="preserve">2d  </w:t>
            </w:r>
            <w:r w:rsidRPr="00EC7913">
              <w:t>Quali tempistiche sono previste per il progetto di implementazione?</w:t>
            </w:r>
          </w:p>
        </w:tc>
      </w:tr>
      <w:tr w:rsidR="00324733" w:rsidRPr="00BC7448" w:rsidTr="00EC7913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4"/>
          </w:tcPr>
          <w:p w:rsidR="00324733" w:rsidRPr="005A2B13" w:rsidRDefault="00AC4E3A" w:rsidP="005A2B13">
            <w:pPr>
              <w:ind w:left="426"/>
              <w:rPr>
                <w:color w:val="auto"/>
              </w:rPr>
            </w:pPr>
            <w:sdt>
              <w:sdtPr>
                <w:rPr>
                  <w:rFonts w:cs="Arial"/>
                  <w:color w:val="000000" w:themeColor="text1"/>
                </w:rPr>
                <w:id w:val="1595662883"/>
                <w:placeholder>
                  <w:docPart w:val="E6C489C181544176BDDF95742A4B390C"/>
                </w:placeholder>
                <w:text/>
              </w:sdtPr>
              <w:sdtEndPr/>
              <w:sdtContent>
                <w:r w:rsidR="005A2B13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4"/>
          </w:tcPr>
          <w:p w:rsidR="00324733" w:rsidRPr="00BC7448" w:rsidRDefault="00324733" w:rsidP="00324733">
            <w:pPr>
              <w:pStyle w:val="Listenabsatz"/>
              <w:numPr>
                <w:ilvl w:val="0"/>
                <w:numId w:val="30"/>
              </w:numPr>
              <w:ind w:left="426" w:hanging="284"/>
            </w:pPr>
            <w:r w:rsidRPr="00EC7913">
              <w:t>Quale budget prevedete per il progetto? Elencate qui le spese preventivate</w:t>
            </w:r>
          </w:p>
        </w:tc>
      </w:tr>
      <w:tr w:rsidR="00324733" w:rsidRPr="00BC7448" w:rsidTr="005A2B13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</w:tcPr>
          <w:p w:rsidR="00324733" w:rsidRPr="00BC7448" w:rsidRDefault="00324733" w:rsidP="00EC7913">
            <w:pPr>
              <w:pStyle w:val="Untertitel"/>
            </w:pPr>
            <w:r w:rsidRPr="00BC7448">
              <w:t>Voce di budget</w:t>
            </w:r>
          </w:p>
        </w:tc>
        <w:tc>
          <w:tcPr>
            <w:tcW w:w="3060" w:type="dxa"/>
            <w:gridSpan w:val="2"/>
          </w:tcPr>
          <w:p w:rsidR="00324733" w:rsidRPr="00BC7448" w:rsidRDefault="00324733" w:rsidP="00EC7913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448">
              <w:t>Spesa in CHF</w:t>
            </w:r>
          </w:p>
        </w:tc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</w:tcPr>
          <w:p w:rsidR="00324733" w:rsidRPr="00EC7913" w:rsidRDefault="00AC4E3A" w:rsidP="00EC7913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718484086"/>
                <w:placeholder>
                  <w:docPart w:val="B5180A6F99D140CC8BE331ACA789FC5A"/>
                </w:placeholder>
                <w:text/>
              </w:sdtPr>
              <w:sdtEndPr/>
              <w:sdtContent>
                <w:r w:rsidR="00324733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  <w:tc>
          <w:tcPr>
            <w:tcW w:w="3060" w:type="dxa"/>
            <w:gridSpan w:val="2"/>
          </w:tcPr>
          <w:p w:rsidR="00324733" w:rsidRPr="00BC7448" w:rsidRDefault="00AC4E3A" w:rsidP="00EC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color w:val="000000" w:themeColor="text1"/>
                </w:rPr>
                <w:id w:val="-1231916220"/>
                <w:placeholder>
                  <w:docPart w:val="E252553719A641978A0EE415A381E09B"/>
                </w:placeholder>
                <w:text/>
              </w:sdtPr>
              <w:sdtEndPr/>
              <w:sdtContent>
                <w:r w:rsidR="00324733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</w:tcPr>
          <w:p w:rsidR="00324733" w:rsidRPr="00EC7913" w:rsidRDefault="00AC4E3A" w:rsidP="00EC7913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1956137333"/>
                <w:placeholder>
                  <w:docPart w:val="92E72492A7724D01B848DC8F32F12017"/>
                </w:placeholder>
                <w:text/>
              </w:sdtPr>
              <w:sdtEndPr/>
              <w:sdtContent>
                <w:r w:rsidR="00324733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  <w:tc>
          <w:tcPr>
            <w:tcW w:w="3060" w:type="dxa"/>
            <w:gridSpan w:val="2"/>
          </w:tcPr>
          <w:p w:rsidR="00324733" w:rsidRPr="00BC7448" w:rsidRDefault="00AC4E3A" w:rsidP="00EC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color w:val="000000" w:themeColor="text1"/>
                </w:rPr>
                <w:id w:val="-1390955754"/>
                <w:placeholder>
                  <w:docPart w:val="240F9C0C37BB4A6E8949D3FF4272C5BB"/>
                </w:placeholder>
                <w:text/>
              </w:sdtPr>
              <w:sdtEndPr/>
              <w:sdtContent>
                <w:r w:rsidR="00324733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</w:tcPr>
          <w:p w:rsidR="00324733" w:rsidRPr="00EC7913" w:rsidRDefault="00AC4E3A" w:rsidP="00EC7913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1959057369"/>
                <w:placeholder>
                  <w:docPart w:val="E6931D56BB8246DCBD48BC478D1C2434"/>
                </w:placeholder>
                <w:text/>
              </w:sdtPr>
              <w:sdtEndPr/>
              <w:sdtContent>
                <w:r w:rsidR="00324733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  <w:tc>
          <w:tcPr>
            <w:tcW w:w="3060" w:type="dxa"/>
            <w:gridSpan w:val="2"/>
          </w:tcPr>
          <w:p w:rsidR="00324733" w:rsidRPr="00BC7448" w:rsidRDefault="00AC4E3A" w:rsidP="00EC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color w:val="000000" w:themeColor="text1"/>
                </w:rPr>
                <w:id w:val="579180632"/>
                <w:placeholder>
                  <w:docPart w:val="6FB8FED1AABC4C799B8F63AE7EC8D864"/>
                </w:placeholder>
                <w:text/>
              </w:sdtPr>
              <w:sdtEndPr/>
              <w:sdtContent>
                <w:r w:rsidR="00324733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</w:tcPr>
          <w:p w:rsidR="00324733" w:rsidRPr="00EC7913" w:rsidRDefault="00AC4E3A" w:rsidP="00EC7913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878088759"/>
                <w:placeholder>
                  <w:docPart w:val="836CB48D1E4F4949AE7866D21D408D51"/>
                </w:placeholder>
                <w:text/>
              </w:sdtPr>
              <w:sdtEndPr/>
              <w:sdtContent>
                <w:r w:rsidR="00324733"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  <w:sdt>
          <w:sdtPr>
            <w:rPr>
              <w:rFonts w:cs="Arial"/>
              <w:color w:val="000000" w:themeColor="text1"/>
            </w:rPr>
            <w:id w:val="2082324567"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324733" w:rsidRPr="00BC7448" w:rsidRDefault="00324733" w:rsidP="00EC79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</w:tbl>
    <w:p w:rsidR="00324733" w:rsidRPr="00BC7448" w:rsidRDefault="00324733" w:rsidP="00324733"/>
    <w:p w:rsidR="00324733" w:rsidRPr="00EC7913" w:rsidRDefault="00324733" w:rsidP="00324733">
      <w:pPr>
        <w:pStyle w:val="berschrift2nummeriert"/>
        <w:rPr>
          <w:rFonts w:asciiTheme="minorHAnsi" w:hAnsiTheme="minorHAnsi"/>
          <w:lang w:val="it-CH"/>
        </w:rPr>
      </w:pPr>
      <w:r w:rsidRPr="00EC7913">
        <w:rPr>
          <w:rFonts w:asciiTheme="minorHAnsi" w:hAnsiTheme="minorHAnsi"/>
          <w:lang w:val="it-CH"/>
        </w:rPr>
        <w:t>Conferma</w:t>
      </w:r>
    </w:p>
    <w:p w:rsidR="00324733" w:rsidRPr="00EC7913" w:rsidRDefault="00324733" w:rsidP="00324733">
      <w:pPr>
        <w:rPr>
          <w:rFonts w:cs="Arial"/>
        </w:rPr>
      </w:pPr>
      <w:r w:rsidRPr="00EC7913">
        <w:t>La persona / l’istituto richiedente dichiara</w:t>
      </w:r>
    </w:p>
    <w:p w:rsidR="00324733" w:rsidRPr="00EC7913" w:rsidRDefault="00324733" w:rsidP="00324733">
      <w:pPr>
        <w:pStyle w:val="Aufzhlung1"/>
        <w:rPr>
          <w:rFonts w:cs="Arial"/>
        </w:rPr>
      </w:pPr>
      <w:r w:rsidRPr="00EC7913">
        <w:t xml:space="preserve">che i dati contenuti nella presente richiesta sono corretti  </w:t>
      </w:r>
    </w:p>
    <w:p w:rsidR="00324733" w:rsidRPr="00EC7913" w:rsidRDefault="00324733" w:rsidP="00324733">
      <w:pPr>
        <w:pStyle w:val="Aufzhlung1"/>
        <w:rPr>
          <w:rFonts w:cs="Arial"/>
        </w:rPr>
      </w:pPr>
      <w:r w:rsidRPr="00EC7913">
        <w:t xml:space="preserve">di rispettare i criteri di finanziamento descritti nel documento «Elenco e criteri di finanziamento»  </w:t>
      </w:r>
    </w:p>
    <w:p w:rsidR="00324733" w:rsidRPr="00EC7913" w:rsidRDefault="00324733" w:rsidP="00324733">
      <w:pPr>
        <w:pStyle w:val="Aufzhlung1"/>
        <w:rPr>
          <w:rFonts w:cs="Arial"/>
        </w:rPr>
      </w:pPr>
      <w:r w:rsidRPr="00EC7913">
        <w:t xml:space="preserve">di non aver richiesto né ricevuto nessun’altra sovvenzione da parte della Confederazione svizzera per lo stesso dossier  </w:t>
      </w:r>
    </w:p>
    <w:p w:rsidR="00324733" w:rsidRPr="00EC7913" w:rsidRDefault="00324733" w:rsidP="00324733">
      <w:pPr>
        <w:pStyle w:val="Aufzhlung1"/>
        <w:rPr>
          <w:rFonts w:cs="Arial"/>
        </w:rPr>
      </w:pPr>
      <w:r w:rsidRPr="00EC7913">
        <w:t xml:space="preserve">che accetta di fornire ulteriori documenti relativi al dossier se Movetia lo richieda  </w:t>
      </w:r>
    </w:p>
    <w:p w:rsidR="00324733" w:rsidRPr="00EC7913" w:rsidRDefault="00324733" w:rsidP="00324733">
      <w:pPr>
        <w:pStyle w:val="Aufzhlung1"/>
        <w:rPr>
          <w:rFonts w:cs="Arial"/>
        </w:rPr>
      </w:pPr>
      <w:r w:rsidRPr="00EC7913">
        <w:t xml:space="preserve">di accettare l’applicazione esclusiva del diritto materiale svizzero (non applicazione delle norme nazionali o internazionali sui conflitti di legge) e riconoscere la competenza esclusiva dei tribunali svizzeri </w:t>
      </w:r>
    </w:p>
    <w:p w:rsidR="00324733" w:rsidRPr="00EC7913" w:rsidRDefault="00324733" w:rsidP="00324733">
      <w:pPr>
        <w:rPr>
          <w:rFonts w:cs="Arial"/>
        </w:rPr>
      </w:pPr>
    </w:p>
    <w:p w:rsidR="00324733" w:rsidRPr="00EC7913" w:rsidRDefault="00324733" w:rsidP="00324733">
      <w:pPr>
        <w:rPr>
          <w:rFonts w:cs="Arial"/>
        </w:rPr>
      </w:pPr>
    </w:p>
    <w:p w:rsidR="00324733" w:rsidRPr="00BC7448" w:rsidRDefault="00324733" w:rsidP="00324733"/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324733" w:rsidRPr="00BC7448" w:rsidTr="00EC7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0000" w:themeColor="text1"/>
              </w:rPr>
              <w:id w:val="2064362821"/>
              <w:placeholder>
                <w:docPart w:val="CF224BC3D9E046449E0A7A2C12CBB3FB"/>
              </w:placeholder>
              <w:text/>
            </w:sdtPr>
            <w:sdtEndPr/>
            <w:sdtContent>
              <w:p w:rsidR="00324733" w:rsidRPr="00EC7913" w:rsidRDefault="00324733" w:rsidP="00EC7913">
                <w:pPr>
                  <w:rPr>
                    <w:rFonts w:cs="Arial"/>
                    <w:color w:val="000000" w:themeColor="text1"/>
                  </w:rPr>
                </w:pPr>
                <w:r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p>
            </w:sdtContent>
          </w:sdt>
          <w:p w:rsidR="00324733" w:rsidRPr="00EC7913" w:rsidRDefault="00324733" w:rsidP="00EC7913">
            <w:pPr>
              <w:rPr>
                <w:rFonts w:cs="Arial"/>
                <w:color w:val="auto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0000" w:themeColor="text1"/>
              </w:rPr>
              <w:id w:val="-1660143652"/>
              <w:placeholder>
                <w:docPart w:val="438BA03368C949F8B521208783462D69"/>
              </w:placeholder>
              <w:text/>
            </w:sdtPr>
            <w:sdtEndPr/>
            <w:sdtContent>
              <w:p w:rsidR="00324733" w:rsidRPr="00EC7913" w:rsidRDefault="00324733" w:rsidP="00EC791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</w:rPr>
                </w:pPr>
                <w:r w:rsidRPr="00EC7913">
                  <w:rPr>
                    <w:rFonts w:cs="Arial"/>
                    <w:color w:val="000000" w:themeColor="text1"/>
                  </w:rPr>
                  <w:t>Cliccare qui per inserire il testo</w:t>
                </w:r>
              </w:p>
            </w:sdtContent>
          </w:sdt>
          <w:p w:rsidR="00324733" w:rsidRPr="00EC7913" w:rsidRDefault="00324733" w:rsidP="00EC7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</w:p>
        </w:tc>
      </w:tr>
      <w:tr w:rsidR="00324733" w:rsidRPr="00BC7448" w:rsidTr="00EC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top w:val="single" w:sz="4" w:space="0" w:color="auto"/>
              <w:bottom w:val="nil"/>
            </w:tcBorders>
          </w:tcPr>
          <w:p w:rsidR="00324733" w:rsidRPr="00EC7913" w:rsidRDefault="00324733" w:rsidP="00EC7913">
            <w:pPr>
              <w:rPr>
                <w:rFonts w:cs="Arial"/>
                <w:color w:val="auto"/>
              </w:rPr>
            </w:pPr>
            <w:r w:rsidRPr="00324733">
              <w:rPr>
                <w:color w:val="auto"/>
              </w:rPr>
              <w:t>Luogo, data</w:t>
            </w:r>
          </w:p>
        </w:tc>
        <w:tc>
          <w:tcPr>
            <w:tcW w:w="4295" w:type="dxa"/>
            <w:tcBorders>
              <w:top w:val="single" w:sz="4" w:space="0" w:color="auto"/>
              <w:bottom w:val="nil"/>
            </w:tcBorders>
          </w:tcPr>
          <w:p w:rsidR="00324733" w:rsidRPr="00EC7913" w:rsidRDefault="00324733" w:rsidP="00EC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C7913">
              <w:t>Firma della persona richiedente</w:t>
            </w:r>
          </w:p>
        </w:tc>
      </w:tr>
    </w:tbl>
    <w:p w:rsidR="00324733" w:rsidRPr="00EC7913" w:rsidRDefault="00324733" w:rsidP="00324733">
      <w:pPr>
        <w:rPr>
          <w:lang w:val="it-CH"/>
        </w:rPr>
      </w:pPr>
    </w:p>
    <w:p w:rsidR="00A2081D" w:rsidRPr="00316FCD" w:rsidRDefault="00A2081D" w:rsidP="00316FCD"/>
    <w:sectPr w:rsidR="00A2081D" w:rsidRPr="00316FCD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733" w:rsidRDefault="00324733" w:rsidP="00F91D37">
      <w:pPr>
        <w:spacing w:line="240" w:lineRule="auto"/>
      </w:pPr>
      <w:r>
        <w:separator/>
      </w:r>
    </w:p>
  </w:endnote>
  <w:endnote w:type="continuationSeparator" w:id="0">
    <w:p w:rsidR="00324733" w:rsidRDefault="0032473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</w:r>
    <w:r w:rsidRPr="00215AAE">
      <w:rPr>
        <w:lang w:val="it-CH"/>
      </w:rPr>
      <w:tab/>
      <w:t>info@movetia.ch</w:t>
    </w:r>
  </w:p>
  <w:p w:rsidR="00215AAE" w:rsidRPr="00324733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de-CH"/>
      </w:rPr>
    </w:pPr>
    <w:r w:rsidRPr="00324733">
      <w:rPr>
        <w:lang w:val="de-CH"/>
      </w:rPr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 w:rsidRPr="00CF2FC2">
                            <w:rPr>
                              <w:rStyle w:val="Seitenzahl"/>
                              <w:noProof/>
                              <w:lang w:val="de-DE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 w:rsidRPr="00CF2FC2">
                      <w:rPr>
                        <w:rStyle w:val="Seitenzahl"/>
                        <w:noProof/>
                        <w:lang w:val="de-DE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24733">
      <w:rPr>
        <w:lang w:val="de-CH"/>
      </w:rPr>
      <w:tab/>
    </w:r>
    <w:r w:rsidRPr="00324733">
      <w:rPr>
        <w:lang w:val="de-CH"/>
      </w:rPr>
      <w:tab/>
      <w:t>movetia.ch</w:t>
    </w:r>
  </w:p>
  <w:p w:rsidR="005149D6" w:rsidRPr="00324733" w:rsidRDefault="005149D6" w:rsidP="000E33D0">
    <w:pPr>
      <w:pStyle w:val="Fuzeile"/>
      <w:tabs>
        <w:tab w:val="left" w:pos="2142"/>
        <w:tab w:val="left" w:pos="4298"/>
        <w:tab w:val="left" w:pos="6439"/>
      </w:tabs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5A" w:rsidRPr="00E25D5A" w:rsidRDefault="00E25D5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</w:r>
    <w:r w:rsidRPr="00E25D5A">
      <w:rPr>
        <w:lang w:val="it-CH"/>
      </w:rPr>
      <w:tab/>
      <w:t>info@movetia.ch</w:t>
    </w:r>
  </w:p>
  <w:p w:rsidR="005149D6" w:rsidRPr="00324733" w:rsidRDefault="00E25D5A" w:rsidP="00C40C67">
    <w:pPr>
      <w:pStyle w:val="Fuzeile"/>
      <w:tabs>
        <w:tab w:val="left" w:pos="2142"/>
        <w:tab w:val="left" w:pos="4298"/>
        <w:tab w:val="left" w:pos="6439"/>
      </w:tabs>
      <w:rPr>
        <w:lang w:val="de-CH"/>
      </w:rPr>
    </w:pPr>
    <w:r w:rsidRPr="00324733">
      <w:rPr>
        <w:lang w:val="de-CH"/>
      </w:rPr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445A1"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445A1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445A1"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445A1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24733">
      <w:rPr>
        <w:lang w:val="de-CH"/>
      </w:rPr>
      <w:tab/>
    </w:r>
    <w:r w:rsidRPr="00324733">
      <w:rPr>
        <w:lang w:val="de-CH"/>
      </w:rPr>
      <w:tab/>
      <w:t>movetia.ch</w:t>
    </w:r>
  </w:p>
  <w:p w:rsidR="00711265" w:rsidRPr="00324733" w:rsidRDefault="00711265" w:rsidP="00C40C67">
    <w:pPr>
      <w:pStyle w:val="Fuzeile"/>
      <w:tabs>
        <w:tab w:val="left" w:pos="2142"/>
        <w:tab w:val="left" w:pos="4298"/>
        <w:tab w:val="left" w:pos="6439"/>
      </w:tabs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733" w:rsidRPr="0025086B" w:rsidRDefault="00324733" w:rsidP="0025086B">
      <w:pPr>
        <w:pStyle w:val="Fuzeile"/>
        <w:rPr>
          <w:color w:val="000000" w:themeColor="text1"/>
        </w:rPr>
      </w:pPr>
    </w:p>
  </w:footnote>
  <w:footnote w:type="continuationSeparator" w:id="0">
    <w:p w:rsidR="00324733" w:rsidRDefault="00324733" w:rsidP="00F91D37">
      <w:pPr>
        <w:spacing w:line="240" w:lineRule="auto"/>
      </w:pPr>
      <w:r>
        <w:continuationSeparator/>
      </w:r>
    </w:p>
  </w:footnote>
  <w:footnote w:id="1">
    <w:p w:rsidR="00324733" w:rsidRPr="0070523D" w:rsidRDefault="00324733" w:rsidP="0032473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0523D">
        <w:t>Non sono ammessi conti privati.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2ECD0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Pr="00324733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324733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:rsidR="0093297E" w:rsidRPr="00324733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324733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Pr="00324733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324733">
                      <w:rPr>
                        <w:lang w:val="de-CH"/>
                      </w:rPr>
                      <w:t>Logo ein-/ausblenden: Einfügen &gt; Kopf- und Fusszeile.</w:t>
                    </w:r>
                  </w:p>
                  <w:p w:rsidR="0093297E" w:rsidRPr="00324733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324733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676C"/>
    <w:multiLevelType w:val="hybridMultilevel"/>
    <w:tmpl w:val="9FD8CE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2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3"/>
  </w:num>
  <w:num w:numId="24">
    <w:abstractNumId w:val="17"/>
  </w:num>
  <w:num w:numId="25">
    <w:abstractNumId w:val="24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33"/>
    <w:rsid w:val="00002978"/>
    <w:rsid w:val="0001010F"/>
    <w:rsid w:val="00017C67"/>
    <w:rsid w:val="0002210A"/>
    <w:rsid w:val="000243F3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4733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605AC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2B13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31AA9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75428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C4E3A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C6FE2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BAB8A847-C2E7-4BE6-A67C-42465F19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4733"/>
    <w:pPr>
      <w:spacing w:after="0" w:line="220" w:lineRule="atLeast"/>
    </w:pPr>
    <w:rPr>
      <w:sz w:val="18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F03B02871740749E22FEE2EFB7D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C4490-7A9B-4EC8-B1D8-75DFDB34168C}"/>
      </w:docPartPr>
      <w:docPartBody>
        <w:p w:rsidR="007257D1" w:rsidRDefault="00026D28" w:rsidP="00026D28">
          <w:pPr>
            <w:pStyle w:val="9CF03B02871740749E22FEE2EFB7DD8B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178B62A12AB34B7FA85C91654CE5C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0716D-AA1E-4425-8724-8F60A4882DFF}"/>
      </w:docPartPr>
      <w:docPartBody>
        <w:p w:rsidR="007257D1" w:rsidRDefault="00026D28" w:rsidP="00026D28">
          <w:pPr>
            <w:pStyle w:val="178B62A12AB34B7FA85C91654CE5CCFF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037B4D56F4A145748C129D6A6A2B1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81A7F-E02E-4CA8-8E3E-C28EBC6595CB}"/>
      </w:docPartPr>
      <w:docPartBody>
        <w:p w:rsidR="007257D1" w:rsidRDefault="00026D28" w:rsidP="00026D28">
          <w:pPr>
            <w:pStyle w:val="037B4D56F4A145748C129D6A6A2B1E31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6FA52DA49BEE4A619E613ADBEE67A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D393B-726D-477C-9463-DB65E740C686}"/>
      </w:docPartPr>
      <w:docPartBody>
        <w:p w:rsidR="007257D1" w:rsidRDefault="00026D28" w:rsidP="00026D28">
          <w:pPr>
            <w:pStyle w:val="6FA52DA49BEE4A619E613ADBEE67A22E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6A68EA638AB04571B780D89DDC1E1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09FE0-B3F6-4E96-8834-070A81DDC760}"/>
      </w:docPartPr>
      <w:docPartBody>
        <w:p w:rsidR="007257D1" w:rsidRDefault="00026D28" w:rsidP="00026D28">
          <w:pPr>
            <w:pStyle w:val="6A68EA638AB04571B780D89DDC1E113A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B5180A6F99D140CC8BE331ACA789F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D2230-D9F7-4E53-A675-C66CC0262794}"/>
      </w:docPartPr>
      <w:docPartBody>
        <w:p w:rsidR="007257D1" w:rsidRDefault="00026D28" w:rsidP="00026D28">
          <w:pPr>
            <w:pStyle w:val="B5180A6F99D140CC8BE331ACA789FC5A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E252553719A641978A0EE415A381E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13021-AEEF-4A00-A25B-C2A7563B223C}"/>
      </w:docPartPr>
      <w:docPartBody>
        <w:p w:rsidR="007257D1" w:rsidRDefault="00026D28" w:rsidP="00026D28">
          <w:pPr>
            <w:pStyle w:val="E252553719A641978A0EE415A381E09B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92E72492A7724D01B848DC8F32F12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35769-0F7E-41D3-80D3-0585CA994A99}"/>
      </w:docPartPr>
      <w:docPartBody>
        <w:p w:rsidR="007257D1" w:rsidRDefault="00026D28" w:rsidP="00026D28">
          <w:pPr>
            <w:pStyle w:val="92E72492A7724D01B848DC8F32F12017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240F9C0C37BB4A6E8949D3FF4272C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BEEF5-E0FC-4298-9044-7925379CD10F}"/>
      </w:docPartPr>
      <w:docPartBody>
        <w:p w:rsidR="007257D1" w:rsidRDefault="00026D28" w:rsidP="00026D28">
          <w:pPr>
            <w:pStyle w:val="240F9C0C37BB4A6E8949D3FF4272C5BB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E6931D56BB8246DCBD48BC478D1C2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016D8-0008-44A5-B74C-E5CA6BC4EA38}"/>
      </w:docPartPr>
      <w:docPartBody>
        <w:p w:rsidR="007257D1" w:rsidRDefault="00026D28" w:rsidP="00026D28">
          <w:pPr>
            <w:pStyle w:val="E6931D56BB8246DCBD48BC478D1C2434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6FB8FED1AABC4C799B8F63AE7EC8D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2859B-0B04-4F08-9B72-C6FA9D3A82C7}"/>
      </w:docPartPr>
      <w:docPartBody>
        <w:p w:rsidR="007257D1" w:rsidRDefault="00026D28" w:rsidP="00026D28">
          <w:pPr>
            <w:pStyle w:val="6FB8FED1AABC4C799B8F63AE7EC8D864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836CB48D1E4F4949AE7866D21D408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3C2A9-0E7F-4DC7-ABC5-167B3490141F}"/>
      </w:docPartPr>
      <w:docPartBody>
        <w:p w:rsidR="007257D1" w:rsidRDefault="00026D28" w:rsidP="00026D28">
          <w:pPr>
            <w:pStyle w:val="836CB48D1E4F4949AE7866D21D408D51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CF224BC3D9E046449E0A7A2C12CBB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45248-BDA8-4B8E-AC6F-75BC5EFC0A1F}"/>
      </w:docPartPr>
      <w:docPartBody>
        <w:p w:rsidR="007257D1" w:rsidRDefault="00026D28" w:rsidP="00026D28">
          <w:pPr>
            <w:pStyle w:val="CF224BC3D9E046449E0A7A2C12CBB3FB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438BA03368C949F8B521208783462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33B8A-FF1A-4516-89A4-AD6BBDD02CCE}"/>
      </w:docPartPr>
      <w:docPartBody>
        <w:p w:rsidR="007257D1" w:rsidRDefault="00026D28" w:rsidP="00026D28">
          <w:pPr>
            <w:pStyle w:val="438BA03368C949F8B521208783462D69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9DCD619BE8F04FAE822DB25E01027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AD328-9955-49AC-BA06-CE101A4AC8AC}"/>
      </w:docPartPr>
      <w:docPartBody>
        <w:p w:rsidR="00451EB8" w:rsidRDefault="007257D1" w:rsidP="007257D1">
          <w:pPr>
            <w:pStyle w:val="9DCD619BE8F04FAE822DB25E01027B6B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C98AD55CB48744A9B0AC661F07AB4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2AC79-5EC2-4436-859D-31DC5C5E06AB}"/>
      </w:docPartPr>
      <w:docPartBody>
        <w:p w:rsidR="00451EB8" w:rsidRDefault="007257D1" w:rsidP="007257D1">
          <w:pPr>
            <w:pStyle w:val="C98AD55CB48744A9B0AC661F07AB4335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3229E284BC4147A6B1C90374C9C53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BDBD5-46B1-4AA1-8FD4-96C47E45FB14}"/>
      </w:docPartPr>
      <w:docPartBody>
        <w:p w:rsidR="00745407" w:rsidRDefault="00451EB8" w:rsidP="00451EB8">
          <w:pPr>
            <w:pStyle w:val="3229E284BC4147A6B1C90374C9C53AFB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28CF5806154B488492DEC2B57CF96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E354-F178-4C84-BBFD-67D401E74393}"/>
      </w:docPartPr>
      <w:docPartBody>
        <w:p w:rsidR="00745407" w:rsidRDefault="00451EB8" w:rsidP="00451EB8">
          <w:pPr>
            <w:pStyle w:val="28CF5806154B488492DEC2B57CF96C07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E0C6D67F9D9C4A0FA1AFC64069C69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7208E-BFE1-46BB-8052-0B400B088907}"/>
      </w:docPartPr>
      <w:docPartBody>
        <w:p w:rsidR="00745407" w:rsidRDefault="00451EB8" w:rsidP="00451EB8">
          <w:pPr>
            <w:pStyle w:val="E0C6D67F9D9C4A0FA1AFC64069C69668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E6C489C181544176BDDF95742A4B3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8C384-78EA-4181-B700-31BD94E67F47}"/>
      </w:docPartPr>
      <w:docPartBody>
        <w:p w:rsidR="00745407" w:rsidRDefault="00451EB8" w:rsidP="00451EB8">
          <w:pPr>
            <w:pStyle w:val="E6C489C181544176BDDF95742A4B390C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8350D29AA78F42B289CDC9DC78931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CC97E-3087-4679-8FB2-1FED6D4B7517}"/>
      </w:docPartPr>
      <w:docPartBody>
        <w:p w:rsidR="00143842" w:rsidRDefault="00745407" w:rsidP="00745407">
          <w:pPr>
            <w:pStyle w:val="8350D29AA78F42B289CDC9DC78931F60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28"/>
    <w:rsid w:val="00026D28"/>
    <w:rsid w:val="00143842"/>
    <w:rsid w:val="00451EB8"/>
    <w:rsid w:val="007257D1"/>
    <w:rsid w:val="007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5407"/>
    <w:rPr>
      <w:color w:val="808080"/>
    </w:rPr>
  </w:style>
  <w:style w:type="paragraph" w:customStyle="1" w:styleId="9CF03B02871740749E22FEE2EFB7DD8B">
    <w:name w:val="9CF03B02871740749E22FEE2EFB7DD8B"/>
    <w:rsid w:val="00026D28"/>
  </w:style>
  <w:style w:type="paragraph" w:customStyle="1" w:styleId="178B62A12AB34B7FA85C91654CE5CCFF">
    <w:name w:val="178B62A12AB34B7FA85C91654CE5CCFF"/>
    <w:rsid w:val="00026D28"/>
  </w:style>
  <w:style w:type="paragraph" w:customStyle="1" w:styleId="037B4D56F4A145748C129D6A6A2B1E31">
    <w:name w:val="037B4D56F4A145748C129D6A6A2B1E31"/>
    <w:rsid w:val="00026D28"/>
  </w:style>
  <w:style w:type="paragraph" w:customStyle="1" w:styleId="6FA52DA49BEE4A619E613ADBEE67A22E">
    <w:name w:val="6FA52DA49BEE4A619E613ADBEE67A22E"/>
    <w:rsid w:val="00026D28"/>
  </w:style>
  <w:style w:type="paragraph" w:customStyle="1" w:styleId="6A68EA638AB04571B780D89DDC1E113A">
    <w:name w:val="6A68EA638AB04571B780D89DDC1E113A"/>
    <w:rsid w:val="00026D28"/>
  </w:style>
  <w:style w:type="paragraph" w:customStyle="1" w:styleId="BA8D6FF77FF34308BEEA16EAB78E1D21">
    <w:name w:val="BA8D6FF77FF34308BEEA16EAB78E1D21"/>
    <w:rsid w:val="00026D28"/>
  </w:style>
  <w:style w:type="paragraph" w:customStyle="1" w:styleId="EEFBC6F428FB4CB3A4C333FA5E562A54">
    <w:name w:val="EEFBC6F428FB4CB3A4C333FA5E562A54"/>
    <w:rsid w:val="00026D28"/>
  </w:style>
  <w:style w:type="paragraph" w:customStyle="1" w:styleId="495FA1E244EB4203BA86DB954D890449">
    <w:name w:val="495FA1E244EB4203BA86DB954D890449"/>
    <w:rsid w:val="00026D28"/>
  </w:style>
  <w:style w:type="paragraph" w:customStyle="1" w:styleId="F4B746ABC6D54BCCA8C59B06BDE5644C">
    <w:name w:val="F4B746ABC6D54BCCA8C59B06BDE5644C"/>
    <w:rsid w:val="00026D28"/>
  </w:style>
  <w:style w:type="paragraph" w:customStyle="1" w:styleId="209FA73C2D084825AF187A849EFF049F">
    <w:name w:val="209FA73C2D084825AF187A849EFF049F"/>
    <w:rsid w:val="00026D28"/>
  </w:style>
  <w:style w:type="paragraph" w:customStyle="1" w:styleId="B5180A6F99D140CC8BE331ACA789FC5A">
    <w:name w:val="B5180A6F99D140CC8BE331ACA789FC5A"/>
    <w:rsid w:val="00026D28"/>
  </w:style>
  <w:style w:type="paragraph" w:customStyle="1" w:styleId="E252553719A641978A0EE415A381E09B">
    <w:name w:val="E252553719A641978A0EE415A381E09B"/>
    <w:rsid w:val="00026D28"/>
  </w:style>
  <w:style w:type="paragraph" w:customStyle="1" w:styleId="92E72492A7724D01B848DC8F32F12017">
    <w:name w:val="92E72492A7724D01B848DC8F32F12017"/>
    <w:rsid w:val="00026D28"/>
  </w:style>
  <w:style w:type="paragraph" w:customStyle="1" w:styleId="240F9C0C37BB4A6E8949D3FF4272C5BB">
    <w:name w:val="240F9C0C37BB4A6E8949D3FF4272C5BB"/>
    <w:rsid w:val="00026D28"/>
  </w:style>
  <w:style w:type="paragraph" w:customStyle="1" w:styleId="E6931D56BB8246DCBD48BC478D1C2434">
    <w:name w:val="E6931D56BB8246DCBD48BC478D1C2434"/>
    <w:rsid w:val="00026D28"/>
  </w:style>
  <w:style w:type="paragraph" w:customStyle="1" w:styleId="6FB8FED1AABC4C799B8F63AE7EC8D864">
    <w:name w:val="6FB8FED1AABC4C799B8F63AE7EC8D864"/>
    <w:rsid w:val="00026D28"/>
  </w:style>
  <w:style w:type="paragraph" w:customStyle="1" w:styleId="836CB48D1E4F4949AE7866D21D408D51">
    <w:name w:val="836CB48D1E4F4949AE7866D21D408D51"/>
    <w:rsid w:val="00026D28"/>
  </w:style>
  <w:style w:type="paragraph" w:customStyle="1" w:styleId="CF224BC3D9E046449E0A7A2C12CBB3FB">
    <w:name w:val="CF224BC3D9E046449E0A7A2C12CBB3FB"/>
    <w:rsid w:val="00026D28"/>
  </w:style>
  <w:style w:type="paragraph" w:customStyle="1" w:styleId="438BA03368C949F8B521208783462D69">
    <w:name w:val="438BA03368C949F8B521208783462D69"/>
    <w:rsid w:val="00026D28"/>
  </w:style>
  <w:style w:type="paragraph" w:customStyle="1" w:styleId="AECEF0A92B224D8FB15CAC4094D81AFC">
    <w:name w:val="AECEF0A92B224D8FB15CAC4094D81AFC"/>
    <w:rsid w:val="007257D1"/>
  </w:style>
  <w:style w:type="paragraph" w:customStyle="1" w:styleId="9DCD619BE8F04FAE822DB25E01027B6B">
    <w:name w:val="9DCD619BE8F04FAE822DB25E01027B6B"/>
    <w:rsid w:val="007257D1"/>
  </w:style>
  <w:style w:type="paragraph" w:customStyle="1" w:styleId="C98AD55CB48744A9B0AC661F07AB4335">
    <w:name w:val="C98AD55CB48744A9B0AC661F07AB4335"/>
    <w:rsid w:val="007257D1"/>
  </w:style>
  <w:style w:type="paragraph" w:customStyle="1" w:styleId="3229E284BC4147A6B1C90374C9C53AFB">
    <w:name w:val="3229E284BC4147A6B1C90374C9C53AFB"/>
    <w:rsid w:val="00451EB8"/>
  </w:style>
  <w:style w:type="paragraph" w:customStyle="1" w:styleId="28CF5806154B488492DEC2B57CF96C07">
    <w:name w:val="28CF5806154B488492DEC2B57CF96C07"/>
    <w:rsid w:val="00451EB8"/>
  </w:style>
  <w:style w:type="paragraph" w:customStyle="1" w:styleId="E0C6D67F9D9C4A0FA1AFC64069C69668">
    <w:name w:val="E0C6D67F9D9C4A0FA1AFC64069C69668"/>
    <w:rsid w:val="00451EB8"/>
  </w:style>
  <w:style w:type="paragraph" w:customStyle="1" w:styleId="E6C489C181544176BDDF95742A4B390C">
    <w:name w:val="E6C489C181544176BDDF95742A4B390C"/>
    <w:rsid w:val="00451EB8"/>
  </w:style>
  <w:style w:type="paragraph" w:customStyle="1" w:styleId="8350D29AA78F42B289CDC9DC78931F60">
    <w:name w:val="8350D29AA78F42B289CDC9DC78931F60"/>
    <w:rsid w:val="00745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9E2BA5B-3C08-470B-A100-C7FCF18E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Flückiger</dc:creator>
  <cp:keywords/>
  <dc:description/>
  <cp:lastModifiedBy>Bettina Flückiger</cp:lastModifiedBy>
  <cp:revision>8</cp:revision>
  <cp:lastPrinted>2019-01-28T07:42:00Z</cp:lastPrinted>
  <dcterms:created xsi:type="dcterms:W3CDTF">2021-06-29T19:52:00Z</dcterms:created>
  <dcterms:modified xsi:type="dcterms:W3CDTF">2023-12-21T15:04:00Z</dcterms:modified>
</cp:coreProperties>
</file>