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0E1" w:rsidRPr="009260E1" w:rsidRDefault="009260E1" w:rsidP="009260E1">
      <w:pPr>
        <w:pStyle w:val="Titel"/>
        <w:spacing w:before="120"/>
        <w:rPr>
          <w:lang w:val="it-IT"/>
        </w:rPr>
      </w:pPr>
      <w:r w:rsidRPr="009260E1">
        <w:rPr>
          <w:lang w:val="it-IT"/>
        </w:rPr>
        <w:t>Rendiconto finale</w:t>
      </w:r>
    </w:p>
    <w:p w:rsidR="009260E1" w:rsidRPr="009260E1" w:rsidRDefault="009260E1" w:rsidP="009260E1">
      <w:pPr>
        <w:rPr>
          <w:color w:val="7F7F7F" w:themeColor="text1" w:themeTint="80"/>
          <w:sz w:val="40"/>
          <w:szCs w:val="40"/>
          <w:lang w:val="it-IT"/>
        </w:rPr>
      </w:pPr>
      <w:r w:rsidRPr="009260E1">
        <w:rPr>
          <w:color w:val="7F7F7F" w:themeColor="text1" w:themeTint="80"/>
          <w:sz w:val="40"/>
          <w:szCs w:val="40"/>
          <w:lang w:val="it-IT"/>
        </w:rPr>
        <w:t>Scambio di classi</w:t>
      </w:r>
    </w:p>
    <w:p w:rsidR="009260E1" w:rsidRPr="008C6483" w:rsidRDefault="009260E1" w:rsidP="008C6483">
      <w:pPr>
        <w:spacing w:before="360"/>
        <w:rPr>
          <w:sz w:val="22"/>
          <w:lang w:val="it-IT"/>
        </w:rPr>
      </w:pPr>
      <w:r w:rsidRPr="008C6483">
        <w:rPr>
          <w:sz w:val="22"/>
          <w:lang w:val="it-IT"/>
        </w:rPr>
        <w:t xml:space="preserve">Questo rendiconto deve essere allegato (in formato pdf) al rapporto finale in formato elettronico. Trova il link per il modulo del rapporto finale nella mail relativa al sostegno per il suo scambio di classi. </w:t>
      </w:r>
    </w:p>
    <w:p w:rsidR="0079099E" w:rsidRPr="009260E1" w:rsidRDefault="0079099E" w:rsidP="00293F83">
      <w:pPr>
        <w:rPr>
          <w:sz w:val="24"/>
          <w:lang w:val="it-IT"/>
        </w:rPr>
      </w:pPr>
    </w:p>
    <w:p w:rsidR="009260E1" w:rsidRDefault="009260E1" w:rsidP="009260E1">
      <w:pPr>
        <w:pBdr>
          <w:bottom w:val="single" w:sz="4" w:space="1" w:color="auto"/>
        </w:pBdr>
        <w:ind w:right="-228"/>
        <w:rPr>
          <w:rFonts w:ascii="Arial" w:hAnsi="Arial" w:cs="Arial"/>
          <w:b/>
          <w:sz w:val="24"/>
          <w:lang w:val="fr-CH"/>
        </w:rPr>
      </w:pPr>
      <w:r>
        <w:rPr>
          <w:rFonts w:ascii="Arial" w:hAnsi="Arial" w:cs="Arial"/>
          <w:b/>
          <w:sz w:val="24"/>
          <w:lang w:val="fr-CH"/>
        </w:rPr>
        <w:t>Informazioni generali</w:t>
      </w:r>
    </w:p>
    <w:tbl>
      <w:tblPr>
        <w:tblStyle w:val="Listentabelle7farbig"/>
        <w:tblW w:w="9067" w:type="dxa"/>
        <w:tblLayout w:type="fixed"/>
        <w:tblCellMar>
          <w:top w:w="57" w:type="dxa"/>
          <w:bottom w:w="57" w:type="dxa"/>
        </w:tblCellMar>
        <w:tblLook w:val="04A0" w:firstRow="1" w:lastRow="0" w:firstColumn="1" w:lastColumn="0" w:noHBand="0" w:noVBand="1"/>
      </w:tblPr>
      <w:tblGrid>
        <w:gridCol w:w="3261"/>
        <w:gridCol w:w="5806"/>
      </w:tblGrid>
      <w:tr w:rsidR="009260E1" w:rsidRPr="00361913" w:rsidTr="00624E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61" w:type="dxa"/>
            <w:tcBorders>
              <w:bottom w:val="single" w:sz="4" w:space="0" w:color="auto"/>
              <w:right w:val="none" w:sz="0" w:space="0" w:color="auto"/>
            </w:tcBorders>
          </w:tcPr>
          <w:p w:rsidR="009260E1" w:rsidRPr="003A014D" w:rsidRDefault="009260E1" w:rsidP="009260E1">
            <w:pPr>
              <w:rPr>
                <w:rFonts w:ascii="Arial" w:hAnsi="Arial" w:cs="Arial"/>
                <w:i w:val="0"/>
                <w:sz w:val="18"/>
                <w:szCs w:val="18"/>
                <w:lang w:val="fr-CH"/>
              </w:rPr>
            </w:pPr>
            <w:r>
              <w:rPr>
                <w:rFonts w:ascii="Arial" w:hAnsi="Arial" w:cs="Arial"/>
                <w:i w:val="0"/>
                <w:sz w:val="18"/>
                <w:szCs w:val="18"/>
                <w:lang w:val="fr-CH"/>
              </w:rPr>
              <w:t>Nome della scuola</w:t>
            </w:r>
          </w:p>
        </w:tc>
        <w:tc>
          <w:tcPr>
            <w:tcW w:w="5806" w:type="dxa"/>
            <w:tcBorders>
              <w:left w:val="nil"/>
              <w:bottom w:val="single" w:sz="4" w:space="0" w:color="auto"/>
            </w:tcBorders>
            <w:shd w:val="clear" w:color="auto" w:fill="auto"/>
          </w:tcPr>
          <w:p w:rsidR="009260E1" w:rsidRPr="00624ED4" w:rsidRDefault="009260E1" w:rsidP="009260E1">
            <w:pPr>
              <w:cnfStyle w:val="100000000000" w:firstRow="1" w:lastRow="0" w:firstColumn="0" w:lastColumn="0" w:oddVBand="0" w:evenVBand="0" w:oddHBand="0" w:evenHBand="0" w:firstRowFirstColumn="0" w:firstRowLastColumn="0" w:lastRowFirstColumn="0" w:lastRowLastColumn="0"/>
              <w:rPr>
                <w:rFonts w:ascii="Arial" w:hAnsi="Arial" w:cs="Arial"/>
                <w:i w:val="0"/>
                <w:lang w:val="fr-CH"/>
              </w:rPr>
            </w:pPr>
            <w:r>
              <w:rPr>
                <w:rFonts w:ascii="Arial" w:hAnsi="Arial" w:cs="Arial"/>
                <w:lang w:val="fr-CH"/>
              </w:rPr>
              <w:fldChar w:fldCharType="begin">
                <w:ffData>
                  <w:name w:val="Text1"/>
                  <w:enabled/>
                  <w:calcOnExit w:val="0"/>
                  <w:textInput/>
                </w:ffData>
              </w:fldChar>
            </w:r>
            <w:bookmarkStart w:id="0" w:name="Text1"/>
            <w:r>
              <w:rPr>
                <w:rFonts w:ascii="Arial" w:hAnsi="Arial" w:cs="Arial"/>
                <w:i w:val="0"/>
                <w:lang w:val="fr-CH"/>
              </w:rPr>
              <w:instrText xml:space="preserve"> FORMTEXT </w:instrText>
            </w:r>
            <w:r>
              <w:rPr>
                <w:rFonts w:ascii="Arial" w:hAnsi="Arial" w:cs="Arial"/>
                <w:lang w:val="fr-CH"/>
              </w:rPr>
            </w:r>
            <w:r>
              <w:rPr>
                <w:rFonts w:ascii="Arial" w:hAnsi="Arial" w:cs="Arial"/>
                <w:lang w:val="fr-CH"/>
              </w:rPr>
              <w:fldChar w:fldCharType="separate"/>
            </w:r>
            <w:bookmarkStart w:id="1" w:name="_GoBack"/>
            <w:r>
              <w:rPr>
                <w:rFonts w:ascii="Arial" w:hAnsi="Arial" w:cs="Arial"/>
                <w:i w:val="0"/>
                <w:noProof/>
                <w:lang w:val="fr-CH"/>
              </w:rPr>
              <w:t> </w:t>
            </w:r>
            <w:r>
              <w:rPr>
                <w:rFonts w:ascii="Arial" w:hAnsi="Arial" w:cs="Arial"/>
                <w:i w:val="0"/>
                <w:noProof/>
                <w:lang w:val="fr-CH"/>
              </w:rPr>
              <w:t> </w:t>
            </w:r>
            <w:r>
              <w:rPr>
                <w:rFonts w:ascii="Arial" w:hAnsi="Arial" w:cs="Arial"/>
                <w:i w:val="0"/>
                <w:noProof/>
                <w:lang w:val="fr-CH"/>
              </w:rPr>
              <w:t> </w:t>
            </w:r>
            <w:r>
              <w:rPr>
                <w:rFonts w:ascii="Arial" w:hAnsi="Arial" w:cs="Arial"/>
                <w:i w:val="0"/>
                <w:noProof/>
                <w:lang w:val="fr-CH"/>
              </w:rPr>
              <w:t> </w:t>
            </w:r>
            <w:r>
              <w:rPr>
                <w:rFonts w:ascii="Arial" w:hAnsi="Arial" w:cs="Arial"/>
                <w:i w:val="0"/>
                <w:noProof/>
                <w:lang w:val="fr-CH"/>
              </w:rPr>
              <w:t> </w:t>
            </w:r>
            <w:bookmarkEnd w:id="1"/>
            <w:r>
              <w:rPr>
                <w:rFonts w:ascii="Arial" w:hAnsi="Arial" w:cs="Arial"/>
                <w:lang w:val="fr-CH"/>
              </w:rPr>
              <w:fldChar w:fldCharType="end"/>
            </w:r>
            <w:bookmarkEnd w:id="0"/>
          </w:p>
        </w:tc>
      </w:tr>
      <w:tr w:rsidR="00361913" w:rsidRPr="00361913" w:rsidTr="0062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bottom w:val="single" w:sz="4" w:space="0" w:color="auto"/>
              <w:right w:val="none" w:sz="0" w:space="0" w:color="auto"/>
            </w:tcBorders>
          </w:tcPr>
          <w:p w:rsidR="00361913" w:rsidRPr="003A014D" w:rsidRDefault="009260E1" w:rsidP="00412A90">
            <w:pPr>
              <w:rPr>
                <w:rFonts w:ascii="Arial" w:hAnsi="Arial" w:cs="Arial"/>
                <w:i w:val="0"/>
                <w:sz w:val="18"/>
                <w:szCs w:val="18"/>
                <w:lang w:val="fr-CH"/>
              </w:rPr>
            </w:pPr>
            <w:r>
              <w:rPr>
                <w:rFonts w:ascii="Arial" w:hAnsi="Arial" w:cs="Arial"/>
                <w:i w:val="0"/>
                <w:sz w:val="18"/>
                <w:szCs w:val="18"/>
                <w:lang w:val="fr-CH"/>
              </w:rPr>
              <w:t>Docente responsabile</w:t>
            </w:r>
          </w:p>
        </w:tc>
        <w:tc>
          <w:tcPr>
            <w:tcW w:w="5806" w:type="dxa"/>
            <w:tcBorders>
              <w:top w:val="single" w:sz="4" w:space="0" w:color="auto"/>
              <w:left w:val="nil"/>
              <w:bottom w:val="single" w:sz="4" w:space="0" w:color="auto"/>
            </w:tcBorders>
            <w:shd w:val="clear" w:color="auto" w:fill="auto"/>
          </w:tcPr>
          <w:p w:rsidR="00361913" w:rsidRPr="00624ED4" w:rsidRDefault="00BA3DCF" w:rsidP="00BA3DCF">
            <w:pPr>
              <w:spacing w:before="60" w:after="6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lang w:val="fr-CH"/>
              </w:rPr>
            </w:pPr>
            <w:r>
              <w:rPr>
                <w:rFonts w:ascii="Arial" w:hAnsi="Arial" w:cs="Arial"/>
                <w:i/>
                <w:lang w:val="fr-CH"/>
              </w:rPr>
              <w:fldChar w:fldCharType="begin">
                <w:ffData>
                  <w:name w:val="Text1"/>
                  <w:enabled/>
                  <w:calcOnExit w:val="0"/>
                  <w:textInput/>
                </w:ffData>
              </w:fldChar>
            </w:r>
            <w:r>
              <w:rPr>
                <w:rFonts w:ascii="Arial" w:hAnsi="Arial" w:cs="Arial"/>
                <w:i/>
                <w:lang w:val="fr-CH"/>
              </w:rPr>
              <w:instrText xml:space="preserve"> FORMTEXT </w:instrText>
            </w:r>
            <w:r>
              <w:rPr>
                <w:rFonts w:ascii="Arial" w:hAnsi="Arial" w:cs="Arial"/>
                <w:i/>
                <w:lang w:val="fr-CH"/>
              </w:rPr>
            </w:r>
            <w:r>
              <w:rPr>
                <w:rFonts w:ascii="Arial" w:hAnsi="Arial" w:cs="Arial"/>
                <w:i/>
                <w:lang w:val="fr-CH"/>
              </w:rPr>
              <w:fldChar w:fldCharType="separate"/>
            </w:r>
            <w:r>
              <w:rPr>
                <w:rFonts w:ascii="Arial" w:hAnsi="Arial" w:cs="Arial"/>
                <w:i/>
                <w:noProof/>
                <w:lang w:val="fr-CH"/>
              </w:rPr>
              <w:t> </w:t>
            </w:r>
            <w:r>
              <w:rPr>
                <w:rFonts w:ascii="Arial" w:hAnsi="Arial" w:cs="Arial"/>
                <w:i/>
                <w:noProof/>
                <w:lang w:val="fr-CH"/>
              </w:rPr>
              <w:t> </w:t>
            </w:r>
            <w:r>
              <w:rPr>
                <w:rFonts w:ascii="Arial" w:hAnsi="Arial" w:cs="Arial"/>
                <w:i/>
                <w:noProof/>
                <w:lang w:val="fr-CH"/>
              </w:rPr>
              <w:t> </w:t>
            </w:r>
            <w:r>
              <w:rPr>
                <w:rFonts w:ascii="Arial" w:hAnsi="Arial" w:cs="Arial"/>
                <w:i/>
                <w:noProof/>
                <w:lang w:val="fr-CH"/>
              </w:rPr>
              <w:t> </w:t>
            </w:r>
            <w:r>
              <w:rPr>
                <w:rFonts w:ascii="Arial" w:hAnsi="Arial" w:cs="Arial"/>
                <w:i/>
                <w:noProof/>
                <w:lang w:val="fr-CH"/>
              </w:rPr>
              <w:t> </w:t>
            </w:r>
            <w:r>
              <w:rPr>
                <w:rFonts w:ascii="Arial" w:hAnsi="Arial" w:cs="Arial"/>
                <w:i/>
                <w:lang w:val="fr-CH"/>
              </w:rPr>
              <w:fldChar w:fldCharType="end"/>
            </w:r>
          </w:p>
        </w:tc>
      </w:tr>
      <w:tr w:rsidR="00361913" w:rsidRPr="000B31FE" w:rsidTr="00624ED4">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bottom w:val="single" w:sz="4" w:space="0" w:color="auto"/>
              <w:right w:val="none" w:sz="0" w:space="0" w:color="auto"/>
            </w:tcBorders>
          </w:tcPr>
          <w:p w:rsidR="00361913" w:rsidRPr="009260E1" w:rsidRDefault="009260E1" w:rsidP="005E792C">
            <w:pPr>
              <w:rPr>
                <w:rFonts w:ascii="Arial" w:hAnsi="Arial" w:cs="Arial"/>
                <w:i w:val="0"/>
                <w:sz w:val="18"/>
                <w:szCs w:val="18"/>
                <w:lang w:val="it-IT"/>
              </w:rPr>
            </w:pPr>
            <w:r w:rsidRPr="00FA5A82">
              <w:rPr>
                <w:rFonts w:ascii="Arial" w:hAnsi="Arial" w:cs="Arial"/>
                <w:i w:val="0"/>
                <w:sz w:val="18"/>
                <w:szCs w:val="18"/>
                <w:lang w:val="it-IT"/>
              </w:rPr>
              <w:t>Progetto di scambio (</w:t>
            </w:r>
            <w:r>
              <w:rPr>
                <w:rFonts w:ascii="Arial" w:hAnsi="Arial" w:cs="Arial"/>
                <w:i w:val="0"/>
                <w:sz w:val="18"/>
                <w:szCs w:val="18"/>
                <w:lang w:val="it-IT"/>
              </w:rPr>
              <w:t>nome della scuola partner</w:t>
            </w:r>
            <w:r w:rsidRPr="00FA5A82">
              <w:rPr>
                <w:rFonts w:ascii="Arial" w:hAnsi="Arial" w:cs="Arial"/>
                <w:i w:val="0"/>
                <w:sz w:val="18"/>
                <w:szCs w:val="18"/>
                <w:lang w:val="it-IT"/>
              </w:rPr>
              <w:t>)</w:t>
            </w:r>
          </w:p>
        </w:tc>
        <w:tc>
          <w:tcPr>
            <w:tcW w:w="5806" w:type="dxa"/>
            <w:tcBorders>
              <w:top w:val="single" w:sz="4" w:space="0" w:color="auto"/>
              <w:left w:val="nil"/>
              <w:bottom w:val="single" w:sz="4" w:space="0" w:color="auto"/>
            </w:tcBorders>
            <w:shd w:val="clear" w:color="auto" w:fill="auto"/>
          </w:tcPr>
          <w:p w:rsidR="00361913" w:rsidRPr="00624ED4" w:rsidRDefault="00BA3DCF" w:rsidP="00BA3DC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
                <w:lang w:val="fr-CH"/>
              </w:rPr>
            </w:pPr>
            <w:r>
              <w:rPr>
                <w:rFonts w:ascii="Arial" w:hAnsi="Arial" w:cs="Arial"/>
                <w:i/>
                <w:lang w:val="fr-CH"/>
              </w:rPr>
              <w:fldChar w:fldCharType="begin">
                <w:ffData>
                  <w:name w:val="Text1"/>
                  <w:enabled/>
                  <w:calcOnExit w:val="0"/>
                  <w:textInput/>
                </w:ffData>
              </w:fldChar>
            </w:r>
            <w:r>
              <w:rPr>
                <w:rFonts w:ascii="Arial" w:hAnsi="Arial" w:cs="Arial"/>
                <w:i/>
                <w:lang w:val="fr-CH"/>
              </w:rPr>
              <w:instrText xml:space="preserve"> FORMTEXT </w:instrText>
            </w:r>
            <w:r>
              <w:rPr>
                <w:rFonts w:ascii="Arial" w:hAnsi="Arial" w:cs="Arial"/>
                <w:i/>
                <w:lang w:val="fr-CH"/>
              </w:rPr>
            </w:r>
            <w:r>
              <w:rPr>
                <w:rFonts w:ascii="Arial" w:hAnsi="Arial" w:cs="Arial"/>
                <w:i/>
                <w:lang w:val="fr-CH"/>
              </w:rPr>
              <w:fldChar w:fldCharType="separate"/>
            </w:r>
            <w:r>
              <w:rPr>
                <w:rFonts w:ascii="Arial" w:hAnsi="Arial" w:cs="Arial"/>
                <w:i/>
                <w:noProof/>
                <w:lang w:val="fr-CH"/>
              </w:rPr>
              <w:t> </w:t>
            </w:r>
            <w:r>
              <w:rPr>
                <w:rFonts w:ascii="Arial" w:hAnsi="Arial" w:cs="Arial"/>
                <w:i/>
                <w:noProof/>
                <w:lang w:val="fr-CH"/>
              </w:rPr>
              <w:t> </w:t>
            </w:r>
            <w:r>
              <w:rPr>
                <w:rFonts w:ascii="Arial" w:hAnsi="Arial" w:cs="Arial"/>
                <w:i/>
                <w:noProof/>
                <w:lang w:val="fr-CH"/>
              </w:rPr>
              <w:t> </w:t>
            </w:r>
            <w:r>
              <w:rPr>
                <w:rFonts w:ascii="Arial" w:hAnsi="Arial" w:cs="Arial"/>
                <w:i/>
                <w:noProof/>
                <w:lang w:val="fr-CH"/>
              </w:rPr>
              <w:t> </w:t>
            </w:r>
            <w:r>
              <w:rPr>
                <w:rFonts w:ascii="Arial" w:hAnsi="Arial" w:cs="Arial"/>
                <w:i/>
                <w:noProof/>
                <w:lang w:val="fr-CH"/>
              </w:rPr>
              <w:t> </w:t>
            </w:r>
            <w:r>
              <w:rPr>
                <w:rFonts w:ascii="Arial" w:hAnsi="Arial" w:cs="Arial"/>
                <w:i/>
                <w:lang w:val="fr-CH"/>
              </w:rPr>
              <w:fldChar w:fldCharType="end"/>
            </w:r>
          </w:p>
        </w:tc>
      </w:tr>
      <w:tr w:rsidR="00361913" w:rsidRPr="005E792C" w:rsidTr="0062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bottom w:val="single" w:sz="4" w:space="0" w:color="auto"/>
              <w:right w:val="none" w:sz="0" w:space="0" w:color="auto"/>
            </w:tcBorders>
          </w:tcPr>
          <w:p w:rsidR="00361913" w:rsidRPr="009260E1" w:rsidRDefault="009260E1" w:rsidP="005E792C">
            <w:pPr>
              <w:rPr>
                <w:rFonts w:ascii="Arial" w:hAnsi="Arial" w:cs="Arial"/>
                <w:i w:val="0"/>
                <w:sz w:val="18"/>
                <w:szCs w:val="18"/>
                <w:lang w:val="it-IT"/>
              </w:rPr>
            </w:pPr>
            <w:r w:rsidRPr="00FA5A82">
              <w:rPr>
                <w:rFonts w:ascii="Arial" w:hAnsi="Arial" w:cs="Arial"/>
                <w:i w:val="0"/>
                <w:sz w:val="18"/>
                <w:szCs w:val="18"/>
                <w:lang w:val="it-IT"/>
              </w:rPr>
              <w:t xml:space="preserve">Numero di partecipanti </w:t>
            </w:r>
            <w:r w:rsidRPr="00FA5A82">
              <w:rPr>
                <w:rFonts w:ascii="Arial" w:hAnsi="Arial" w:cs="Arial"/>
                <w:i w:val="0"/>
                <w:sz w:val="18"/>
                <w:szCs w:val="18"/>
                <w:lang w:val="it-IT"/>
              </w:rPr>
              <w:br/>
              <w:t>Allieve/allievi della propria scuola</w:t>
            </w:r>
          </w:p>
        </w:tc>
        <w:tc>
          <w:tcPr>
            <w:tcW w:w="5806" w:type="dxa"/>
            <w:tcBorders>
              <w:top w:val="single" w:sz="4" w:space="0" w:color="auto"/>
              <w:left w:val="nil"/>
              <w:bottom w:val="single" w:sz="4" w:space="0" w:color="auto"/>
            </w:tcBorders>
            <w:shd w:val="clear" w:color="auto" w:fill="auto"/>
          </w:tcPr>
          <w:p w:rsidR="00361913" w:rsidRPr="005E792C" w:rsidRDefault="00BA3DCF" w:rsidP="00BA3DC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i/>
                <w:lang w:val="fr-CH"/>
              </w:rPr>
              <w:fldChar w:fldCharType="begin">
                <w:ffData>
                  <w:name w:val="Text1"/>
                  <w:enabled/>
                  <w:calcOnExit w:val="0"/>
                  <w:textInput/>
                </w:ffData>
              </w:fldChar>
            </w:r>
            <w:r>
              <w:rPr>
                <w:rFonts w:ascii="Arial" w:hAnsi="Arial" w:cs="Arial"/>
                <w:i/>
                <w:lang w:val="fr-CH"/>
              </w:rPr>
              <w:instrText xml:space="preserve"> FORMTEXT </w:instrText>
            </w:r>
            <w:r>
              <w:rPr>
                <w:rFonts w:ascii="Arial" w:hAnsi="Arial" w:cs="Arial"/>
                <w:i/>
                <w:lang w:val="fr-CH"/>
              </w:rPr>
            </w:r>
            <w:r>
              <w:rPr>
                <w:rFonts w:ascii="Arial" w:hAnsi="Arial" w:cs="Arial"/>
                <w:i/>
                <w:lang w:val="fr-CH"/>
              </w:rPr>
              <w:fldChar w:fldCharType="separate"/>
            </w:r>
            <w:r>
              <w:rPr>
                <w:rFonts w:ascii="Arial" w:hAnsi="Arial" w:cs="Arial"/>
                <w:i/>
                <w:noProof/>
                <w:lang w:val="fr-CH"/>
              </w:rPr>
              <w:t> </w:t>
            </w:r>
            <w:r>
              <w:rPr>
                <w:rFonts w:ascii="Arial" w:hAnsi="Arial" w:cs="Arial"/>
                <w:i/>
                <w:noProof/>
                <w:lang w:val="fr-CH"/>
              </w:rPr>
              <w:t> </w:t>
            </w:r>
            <w:r>
              <w:rPr>
                <w:rFonts w:ascii="Arial" w:hAnsi="Arial" w:cs="Arial"/>
                <w:i/>
                <w:noProof/>
                <w:lang w:val="fr-CH"/>
              </w:rPr>
              <w:t> </w:t>
            </w:r>
            <w:r>
              <w:rPr>
                <w:rFonts w:ascii="Arial" w:hAnsi="Arial" w:cs="Arial"/>
                <w:i/>
                <w:noProof/>
                <w:lang w:val="fr-CH"/>
              </w:rPr>
              <w:t> </w:t>
            </w:r>
            <w:r>
              <w:rPr>
                <w:rFonts w:ascii="Arial" w:hAnsi="Arial" w:cs="Arial"/>
                <w:i/>
                <w:noProof/>
                <w:lang w:val="fr-CH"/>
              </w:rPr>
              <w:t> </w:t>
            </w:r>
            <w:r>
              <w:rPr>
                <w:rFonts w:ascii="Arial" w:hAnsi="Arial" w:cs="Arial"/>
                <w:i/>
                <w:lang w:val="fr-CH"/>
              </w:rPr>
              <w:fldChar w:fldCharType="end"/>
            </w:r>
          </w:p>
        </w:tc>
      </w:tr>
    </w:tbl>
    <w:p w:rsidR="009260E1" w:rsidRPr="008C6483" w:rsidRDefault="009260E1" w:rsidP="009260E1">
      <w:pPr>
        <w:spacing w:before="480"/>
        <w:rPr>
          <w:rFonts w:ascii="Arial" w:hAnsi="Arial" w:cs="Arial"/>
          <w:sz w:val="22"/>
          <w:szCs w:val="24"/>
          <w:lang w:val="it-IT"/>
        </w:rPr>
      </w:pPr>
      <w:r w:rsidRPr="008C6483">
        <w:rPr>
          <w:rFonts w:ascii="Arial" w:hAnsi="Arial" w:cs="Arial"/>
          <w:sz w:val="22"/>
          <w:szCs w:val="24"/>
          <w:lang w:val="it-IT"/>
        </w:rPr>
        <w:t xml:space="preserve">La preghiamo di indicare tutte le entrate, </w:t>
      </w:r>
      <w:r w:rsidRPr="008C6483">
        <w:rPr>
          <w:rFonts w:ascii="Arial" w:hAnsi="Arial" w:cs="Arial"/>
          <w:b/>
          <w:sz w:val="22"/>
          <w:szCs w:val="24"/>
          <w:lang w:val="it-IT"/>
        </w:rPr>
        <w:t>escl. le sovvenzioni assegnate attraverso Movetia</w:t>
      </w:r>
      <w:r w:rsidRPr="008C6483">
        <w:rPr>
          <w:rFonts w:ascii="Arial" w:hAnsi="Arial" w:cs="Arial"/>
          <w:sz w:val="22"/>
          <w:szCs w:val="24"/>
          <w:lang w:val="it-IT"/>
        </w:rPr>
        <w:t>, e tutte le uscite (in CHF) relative al progetto di scambio.</w:t>
      </w:r>
    </w:p>
    <w:p w:rsidR="00B95D09" w:rsidRPr="008C6483" w:rsidRDefault="00B95D09" w:rsidP="00293F83">
      <w:pPr>
        <w:rPr>
          <w:rFonts w:ascii="Arial" w:eastAsiaTheme="majorEastAsia" w:hAnsi="Arial" w:cs="Arial"/>
          <w:iCs/>
          <w:color w:val="000000" w:themeColor="text1"/>
          <w:sz w:val="22"/>
          <w:szCs w:val="24"/>
          <w:lang w:val="it-IT"/>
        </w:rPr>
      </w:pPr>
    </w:p>
    <w:tbl>
      <w:tblPr>
        <w:tblStyle w:val="Listentabelle6farbig"/>
        <w:tblW w:w="9062" w:type="dxa"/>
        <w:tblLayout w:type="fixed"/>
        <w:tblLook w:val="05A0" w:firstRow="1" w:lastRow="0" w:firstColumn="1" w:lastColumn="1" w:noHBand="0" w:noVBand="1"/>
      </w:tblPr>
      <w:tblGrid>
        <w:gridCol w:w="5670"/>
        <w:gridCol w:w="1701"/>
        <w:gridCol w:w="1691"/>
      </w:tblGrid>
      <w:tr w:rsidR="00A77F71" w:rsidRPr="00B95D09" w:rsidTr="00A515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top w:val="nil"/>
              <w:right w:val="single" w:sz="4" w:space="0" w:color="000000" w:themeColor="text1"/>
            </w:tcBorders>
          </w:tcPr>
          <w:p w:rsidR="00361913" w:rsidRPr="00A51561" w:rsidRDefault="009260E1" w:rsidP="00361913">
            <w:pPr>
              <w:spacing w:after="60"/>
              <w:rPr>
                <w:rFonts w:ascii="Arial" w:eastAsiaTheme="majorEastAsia" w:hAnsi="Arial" w:cs="Arial"/>
                <w:bCs w:val="0"/>
                <w:iCs/>
                <w:sz w:val="24"/>
                <w:lang w:val="fr-CH"/>
              </w:rPr>
            </w:pPr>
            <w:r>
              <w:rPr>
                <w:rFonts w:ascii="Arial" w:eastAsiaTheme="majorEastAsia" w:hAnsi="Arial" w:cs="Arial"/>
                <w:bCs w:val="0"/>
                <w:iCs/>
                <w:sz w:val="24"/>
                <w:lang w:val="fr-CH"/>
              </w:rPr>
              <w:t>Descrizione entrata</w:t>
            </w:r>
            <w:r w:rsidRPr="005E792C">
              <w:rPr>
                <w:rFonts w:ascii="Arial" w:eastAsiaTheme="majorEastAsia" w:hAnsi="Arial" w:cs="Arial"/>
                <w:bCs w:val="0"/>
                <w:iCs/>
                <w:sz w:val="24"/>
                <w:lang w:val="fr-CH"/>
              </w:rPr>
              <w:t xml:space="preserve"> / </w:t>
            </w:r>
            <w:r>
              <w:rPr>
                <w:rFonts w:ascii="Arial" w:eastAsiaTheme="majorEastAsia" w:hAnsi="Arial" w:cs="Arial"/>
                <w:bCs w:val="0"/>
                <w:iCs/>
                <w:sz w:val="24"/>
                <w:lang w:val="fr-CH"/>
              </w:rPr>
              <w:t>uscita</w:t>
            </w:r>
          </w:p>
        </w:tc>
        <w:tc>
          <w:tcPr>
            <w:tcW w:w="1701" w:type="dxa"/>
            <w:tcBorders>
              <w:top w:val="nil"/>
              <w:left w:val="single" w:sz="4" w:space="0" w:color="000000" w:themeColor="text1"/>
            </w:tcBorders>
          </w:tcPr>
          <w:p w:rsidR="00361913" w:rsidRPr="005F7E37" w:rsidRDefault="009260E1" w:rsidP="003A014D">
            <w:pPr>
              <w:spacing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lang w:val="fr-CH"/>
              </w:rPr>
            </w:pPr>
            <w:r>
              <w:rPr>
                <w:rFonts w:ascii="Arial" w:hAnsi="Arial" w:cs="Arial"/>
                <w:b w:val="0"/>
                <w:sz w:val="24"/>
                <w:lang w:val="fr-CH"/>
              </w:rPr>
              <w:t>Entrata</w:t>
            </w:r>
          </w:p>
        </w:tc>
        <w:tc>
          <w:tcPr>
            <w:cnfStyle w:val="000100000000" w:firstRow="0" w:lastRow="0" w:firstColumn="0" w:lastColumn="1" w:oddVBand="0" w:evenVBand="0" w:oddHBand="0" w:evenHBand="0" w:firstRowFirstColumn="0" w:firstRowLastColumn="0" w:lastRowFirstColumn="0" w:lastRowLastColumn="0"/>
            <w:tcW w:w="1691" w:type="dxa"/>
            <w:tcBorders>
              <w:top w:val="nil"/>
            </w:tcBorders>
          </w:tcPr>
          <w:p w:rsidR="00361913" w:rsidRPr="005F7E37" w:rsidRDefault="009260E1" w:rsidP="003A014D">
            <w:pPr>
              <w:spacing w:after="60"/>
              <w:jc w:val="center"/>
              <w:rPr>
                <w:rFonts w:ascii="Arial" w:hAnsi="Arial" w:cs="Arial"/>
                <w:b w:val="0"/>
                <w:sz w:val="24"/>
                <w:lang w:val="fr-CH"/>
              </w:rPr>
            </w:pPr>
            <w:r>
              <w:rPr>
                <w:rFonts w:ascii="Arial" w:hAnsi="Arial" w:cs="Arial"/>
                <w:b w:val="0"/>
                <w:sz w:val="24"/>
                <w:lang w:val="fr-CH"/>
              </w:rPr>
              <w:t>Uscita</w:t>
            </w:r>
          </w:p>
        </w:tc>
      </w:tr>
    </w:tbl>
    <w:p w:rsidR="006E3A77" w:rsidRPr="00B10236" w:rsidRDefault="006E3A77" w:rsidP="00B10236">
      <w:pPr>
        <w:spacing w:line="240" w:lineRule="auto"/>
        <w:jc w:val="right"/>
        <w:rPr>
          <w:rFonts w:ascii="Arial" w:hAnsi="Arial" w:cs="Arial"/>
          <w:bCs/>
          <w:sz w:val="4"/>
          <w:szCs w:val="18"/>
          <w:lang w:val="fr-CH"/>
        </w:rPr>
        <w:sectPr w:rsidR="006E3A77" w:rsidRPr="00B10236" w:rsidSect="00BA3DCF">
          <w:footerReference w:type="default" r:id="rId8"/>
          <w:headerReference w:type="first" r:id="rId9"/>
          <w:footerReference w:type="first" r:id="rId10"/>
          <w:type w:val="continuous"/>
          <w:pgSz w:w="11906" w:h="16838"/>
          <w:pgMar w:top="1877" w:right="1361" w:bottom="1871" w:left="1701" w:header="765" w:footer="652" w:gutter="0"/>
          <w:cols w:space="708"/>
          <w:titlePg/>
          <w:docGrid w:linePitch="360"/>
        </w:sectPr>
      </w:pPr>
    </w:p>
    <w:tbl>
      <w:tblPr>
        <w:tblStyle w:val="Listentabelle6farbig"/>
        <w:tblW w:w="9062" w:type="dxa"/>
        <w:tblLayout w:type="fixed"/>
        <w:tblLook w:val="05A0" w:firstRow="1" w:lastRow="0" w:firstColumn="1" w:lastColumn="1" w:noHBand="0" w:noVBand="1"/>
      </w:tblPr>
      <w:tblGrid>
        <w:gridCol w:w="5670"/>
        <w:gridCol w:w="1701"/>
        <w:gridCol w:w="1691"/>
      </w:tblGrid>
      <w:tr w:rsidR="00104D3D" w:rsidRPr="00062C5A" w:rsidTr="008C64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000000" w:themeColor="text1"/>
              <w:bottom w:val="nil"/>
              <w:right w:val="single" w:sz="4" w:space="0" w:color="000000" w:themeColor="text1"/>
            </w:tcBorders>
          </w:tcPr>
          <w:p w:rsidR="00361913" w:rsidRPr="009260E1" w:rsidRDefault="009260E1" w:rsidP="003C042B">
            <w:pPr>
              <w:spacing w:before="60" w:after="60"/>
              <w:rPr>
                <w:rFonts w:ascii="Arial" w:hAnsi="Arial" w:cs="Arial"/>
                <w:b w:val="0"/>
                <w:sz w:val="18"/>
                <w:szCs w:val="18"/>
                <w:lang w:val="it-IT"/>
              </w:rPr>
            </w:pPr>
            <w:r w:rsidRPr="009260E1">
              <w:rPr>
                <w:sz w:val="18"/>
              </w:rPr>
              <w:fldChar w:fldCharType="begin">
                <w:ffData>
                  <w:name w:val=""/>
                  <w:enabled/>
                  <w:calcOnExit w:val="0"/>
                  <w:textInput>
                    <w:default w:val="Es.: biglietto ferroviario FFS: Neuchâtel-Berna"/>
                  </w:textInput>
                </w:ffData>
              </w:fldChar>
            </w:r>
            <w:r w:rsidRPr="009260E1">
              <w:rPr>
                <w:b w:val="0"/>
                <w:sz w:val="18"/>
                <w:lang w:val="it-IT"/>
              </w:rPr>
              <w:instrText xml:space="preserve"> FORMTEXT </w:instrText>
            </w:r>
            <w:r w:rsidRPr="009260E1">
              <w:rPr>
                <w:sz w:val="18"/>
              </w:rPr>
            </w:r>
            <w:r w:rsidRPr="009260E1">
              <w:rPr>
                <w:sz w:val="18"/>
              </w:rPr>
              <w:fldChar w:fldCharType="separate"/>
            </w:r>
            <w:r w:rsidRPr="009260E1">
              <w:rPr>
                <w:b w:val="0"/>
                <w:noProof/>
                <w:sz w:val="18"/>
                <w:lang w:val="it-IT"/>
              </w:rPr>
              <w:t>Es.: biglietto ferroviario FFS: Neuchâtel-Berna</w:t>
            </w:r>
            <w:r w:rsidRPr="009260E1">
              <w:rPr>
                <w:sz w:val="18"/>
              </w:rPr>
              <w:fldChar w:fldCharType="end"/>
            </w:r>
          </w:p>
        </w:tc>
        <w:tc>
          <w:tcPr>
            <w:tcW w:w="1701" w:type="dxa"/>
            <w:tcBorders>
              <w:top w:val="single" w:sz="4" w:space="0" w:color="000000" w:themeColor="text1"/>
              <w:left w:val="single" w:sz="4" w:space="0" w:color="000000" w:themeColor="text1"/>
              <w:bottom w:val="nil"/>
            </w:tcBorders>
          </w:tcPr>
          <w:p w:rsidR="00361913" w:rsidRPr="003C042B" w:rsidRDefault="00BA3DCF" w:rsidP="00412A90">
            <w:pPr>
              <w:spacing w:before="60" w:after="60"/>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8"/>
                <w:lang w:val="fr-CH"/>
              </w:rPr>
            </w:pPr>
            <w:r w:rsidRPr="003C042B">
              <w:rPr>
                <w:rFonts w:ascii="Arial" w:hAnsi="Arial" w:cs="Arial"/>
                <w:sz w:val="18"/>
                <w:lang w:val="fr-CH"/>
              </w:rPr>
              <w:fldChar w:fldCharType="begin">
                <w:ffData>
                  <w:name w:val="Text2"/>
                  <w:enabled/>
                  <w:calcOnExit w:val="0"/>
                  <w:textInput/>
                </w:ffData>
              </w:fldChar>
            </w:r>
            <w:bookmarkStart w:id="2" w:name="Text2"/>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bookmarkEnd w:id="2"/>
          </w:p>
        </w:tc>
        <w:tc>
          <w:tcPr>
            <w:cnfStyle w:val="000100000000" w:firstRow="0" w:lastRow="0" w:firstColumn="0" w:lastColumn="1" w:oddVBand="0" w:evenVBand="0" w:oddHBand="0" w:evenHBand="0" w:firstRowFirstColumn="0" w:firstRowLastColumn="0" w:lastRowFirstColumn="0" w:lastRowLastColumn="0"/>
            <w:tcW w:w="1691" w:type="dxa"/>
            <w:tcBorders>
              <w:top w:val="single" w:sz="4" w:space="0" w:color="000000" w:themeColor="text1"/>
              <w:bottom w:val="nil"/>
            </w:tcBorders>
          </w:tcPr>
          <w:p w:rsidR="00361913" w:rsidRPr="003C042B" w:rsidRDefault="003C042B" w:rsidP="003C042B">
            <w:pPr>
              <w:spacing w:before="60" w:after="60"/>
              <w:jc w:val="right"/>
              <w:rPr>
                <w:rFonts w:ascii="Arial" w:hAnsi="Arial" w:cs="Arial"/>
                <w:b w:val="0"/>
                <w:sz w:val="18"/>
              </w:rPr>
            </w:pPr>
            <w:r>
              <w:rPr>
                <w:rFonts w:ascii="Arial" w:hAnsi="Arial" w:cs="Arial"/>
                <w:sz w:val="18"/>
                <w:lang w:val="fr-CH"/>
              </w:rPr>
              <w:fldChar w:fldCharType="begin">
                <w:ffData>
                  <w:name w:val=""/>
                  <w:enabled/>
                  <w:calcOnExit w:val="0"/>
                  <w:textInput>
                    <w:default w:val="2'300.00"/>
                  </w:textInput>
                </w:ffData>
              </w:fldChar>
            </w:r>
            <w:r>
              <w:rPr>
                <w:rFonts w:ascii="Arial" w:hAnsi="Arial" w:cs="Arial"/>
                <w:b w:val="0"/>
                <w:sz w:val="18"/>
                <w:lang w:val="fr-CH"/>
              </w:rPr>
              <w:instrText xml:space="preserve"> FORMTEXT </w:instrText>
            </w:r>
            <w:r>
              <w:rPr>
                <w:rFonts w:ascii="Arial" w:hAnsi="Arial" w:cs="Arial"/>
                <w:sz w:val="18"/>
                <w:lang w:val="fr-CH"/>
              </w:rPr>
            </w:r>
            <w:r>
              <w:rPr>
                <w:rFonts w:ascii="Arial" w:hAnsi="Arial" w:cs="Arial"/>
                <w:sz w:val="18"/>
                <w:lang w:val="fr-CH"/>
              </w:rPr>
              <w:fldChar w:fldCharType="separate"/>
            </w:r>
            <w:r>
              <w:rPr>
                <w:rFonts w:ascii="Arial" w:hAnsi="Arial" w:cs="Arial"/>
                <w:b w:val="0"/>
                <w:noProof/>
                <w:sz w:val="18"/>
                <w:lang w:val="fr-CH"/>
              </w:rPr>
              <w:t>2'300.00</w:t>
            </w:r>
            <w:r>
              <w:rPr>
                <w:rFonts w:ascii="Arial" w:hAnsi="Arial" w:cs="Arial"/>
                <w:sz w:val="18"/>
                <w:lang w:val="fr-CH"/>
              </w:rPr>
              <w:fldChar w:fldCharType="end"/>
            </w:r>
          </w:p>
        </w:tc>
      </w:tr>
      <w:tr w:rsidR="00361913" w:rsidRPr="00062C5A" w:rsidTr="008C6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top w:val="nil"/>
              <w:right w:val="single" w:sz="4" w:space="0" w:color="000000" w:themeColor="text1"/>
            </w:tcBorders>
          </w:tcPr>
          <w:p w:rsidR="00361913" w:rsidRPr="00D95914" w:rsidRDefault="003C042B" w:rsidP="00412A90">
            <w:pPr>
              <w:spacing w:before="60" w:after="60"/>
              <w:rPr>
                <w:rFonts w:ascii="Arial" w:hAnsi="Arial" w:cs="Arial"/>
                <w:b w:val="0"/>
                <w:sz w:val="18"/>
                <w:szCs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p>
        </w:tc>
        <w:tc>
          <w:tcPr>
            <w:tcW w:w="1701" w:type="dxa"/>
            <w:tcBorders>
              <w:top w:val="nil"/>
              <w:left w:val="single" w:sz="4" w:space="0" w:color="000000" w:themeColor="text1"/>
            </w:tcBorders>
          </w:tcPr>
          <w:p w:rsidR="003A014D" w:rsidRPr="003C042B" w:rsidRDefault="00BA3DCF" w:rsidP="003A014D">
            <w:pPr>
              <w:spacing w:before="60" w:after="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sz w:val="18"/>
                <w:lang w:val="fr-CH"/>
              </w:rPr>
              <w:fldChar w:fldCharType="end"/>
            </w:r>
          </w:p>
        </w:tc>
        <w:tc>
          <w:tcPr>
            <w:cnfStyle w:val="000100000000" w:firstRow="0" w:lastRow="0" w:firstColumn="0" w:lastColumn="1" w:oddVBand="0" w:evenVBand="0" w:oddHBand="0" w:evenHBand="0" w:firstRowFirstColumn="0" w:firstRowLastColumn="0" w:lastRowFirstColumn="0" w:lastRowLastColumn="0"/>
            <w:tcW w:w="1691" w:type="dxa"/>
            <w:tcBorders>
              <w:top w:val="nil"/>
            </w:tcBorders>
          </w:tcPr>
          <w:p w:rsidR="00361913" w:rsidRPr="003C042B" w:rsidRDefault="00BA3DCF" w:rsidP="00412A90">
            <w:pPr>
              <w:spacing w:before="60" w:after="60"/>
              <w:jc w:val="right"/>
              <w:rPr>
                <w:rFonts w:ascii="Arial" w:hAnsi="Arial" w:cs="Arial"/>
                <w:b w:val="0"/>
                <w:sz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p>
        </w:tc>
      </w:tr>
      <w:tr w:rsidR="00A77F71" w:rsidRPr="00062C5A" w:rsidTr="00437114">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000000" w:themeColor="text1"/>
            </w:tcBorders>
          </w:tcPr>
          <w:p w:rsidR="00361913" w:rsidRPr="00D95914" w:rsidRDefault="003C042B" w:rsidP="00412A90">
            <w:pPr>
              <w:spacing w:before="60" w:after="60"/>
              <w:rPr>
                <w:rFonts w:ascii="Arial" w:hAnsi="Arial" w:cs="Arial"/>
                <w:b w:val="0"/>
                <w:sz w:val="18"/>
                <w:szCs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p>
        </w:tc>
        <w:tc>
          <w:tcPr>
            <w:tcW w:w="1701" w:type="dxa"/>
            <w:tcBorders>
              <w:left w:val="single" w:sz="4" w:space="0" w:color="000000" w:themeColor="text1"/>
            </w:tcBorders>
          </w:tcPr>
          <w:p w:rsidR="00361913" w:rsidRPr="003C042B" w:rsidRDefault="00BA3DCF" w:rsidP="00412A90">
            <w:pPr>
              <w:spacing w:before="60"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sz w:val="18"/>
                <w:lang w:val="fr-CH"/>
              </w:rPr>
              <w:fldChar w:fldCharType="end"/>
            </w:r>
          </w:p>
        </w:tc>
        <w:tc>
          <w:tcPr>
            <w:cnfStyle w:val="000100000000" w:firstRow="0" w:lastRow="0" w:firstColumn="0" w:lastColumn="1" w:oddVBand="0" w:evenVBand="0" w:oddHBand="0" w:evenHBand="0" w:firstRowFirstColumn="0" w:firstRowLastColumn="0" w:lastRowFirstColumn="0" w:lastRowLastColumn="0"/>
            <w:tcW w:w="1691" w:type="dxa"/>
          </w:tcPr>
          <w:p w:rsidR="00361913" w:rsidRPr="003C042B" w:rsidRDefault="00BA3DCF" w:rsidP="00412A90">
            <w:pPr>
              <w:spacing w:before="60" w:after="60"/>
              <w:jc w:val="right"/>
              <w:rPr>
                <w:rFonts w:ascii="Arial" w:hAnsi="Arial" w:cs="Arial"/>
                <w:b w:val="0"/>
                <w:sz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p>
        </w:tc>
      </w:tr>
      <w:tr w:rsidR="00BA3DCF" w:rsidRPr="00062C5A" w:rsidTr="00BA3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000000" w:themeColor="text1"/>
            </w:tcBorders>
          </w:tcPr>
          <w:p w:rsidR="00BA3DCF" w:rsidRPr="00D95914" w:rsidRDefault="003C042B" w:rsidP="00BA3DCF">
            <w:pPr>
              <w:spacing w:before="60" w:after="60"/>
              <w:rPr>
                <w:rFonts w:ascii="Arial" w:hAnsi="Arial" w:cs="Arial"/>
                <w:b w:val="0"/>
                <w:sz w:val="18"/>
                <w:szCs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p>
        </w:tc>
        <w:tc>
          <w:tcPr>
            <w:tcW w:w="1701" w:type="dxa"/>
            <w:tcBorders>
              <w:left w:val="single" w:sz="4" w:space="0" w:color="000000" w:themeColor="text1"/>
            </w:tcBorders>
            <w:vAlign w:val="center"/>
          </w:tcPr>
          <w:p w:rsidR="00BA3DCF" w:rsidRPr="003C042B" w:rsidRDefault="00BA3DCF" w:rsidP="00BA3DCF">
            <w:pPr>
              <w:jc w:val="right"/>
              <w:cnfStyle w:val="000000100000" w:firstRow="0" w:lastRow="0" w:firstColumn="0" w:lastColumn="0" w:oddVBand="0" w:evenVBand="0" w:oddHBand="1" w:evenHBand="0" w:firstRowFirstColumn="0" w:firstRowLastColumn="0" w:lastRowFirstColumn="0" w:lastRowLastColumn="0"/>
              <w:rPr>
                <w:sz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sz w:val="18"/>
                <w:lang w:val="fr-CH"/>
              </w:rPr>
              <w:fldChar w:fldCharType="end"/>
            </w:r>
          </w:p>
        </w:tc>
        <w:tc>
          <w:tcPr>
            <w:cnfStyle w:val="000100000000" w:firstRow="0" w:lastRow="0" w:firstColumn="0" w:lastColumn="1" w:oddVBand="0" w:evenVBand="0" w:oddHBand="0" w:evenHBand="0" w:firstRowFirstColumn="0" w:firstRowLastColumn="0" w:lastRowFirstColumn="0" w:lastRowLastColumn="0"/>
            <w:tcW w:w="1691" w:type="dxa"/>
            <w:vAlign w:val="center"/>
          </w:tcPr>
          <w:p w:rsidR="00BA3DCF" w:rsidRPr="003C042B" w:rsidRDefault="00BA3DCF" w:rsidP="00BA3DCF">
            <w:pPr>
              <w:jc w:val="right"/>
              <w:rPr>
                <w:b w:val="0"/>
                <w:sz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p>
        </w:tc>
      </w:tr>
      <w:tr w:rsidR="00BA3DCF" w:rsidRPr="00062C5A" w:rsidTr="00BA3DCF">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000000" w:themeColor="text1"/>
            </w:tcBorders>
          </w:tcPr>
          <w:p w:rsidR="00BA3DCF" w:rsidRPr="00D95914" w:rsidRDefault="003C042B" w:rsidP="00BA3DCF">
            <w:pPr>
              <w:spacing w:before="60" w:after="60"/>
              <w:rPr>
                <w:rFonts w:ascii="Arial" w:hAnsi="Arial" w:cs="Arial"/>
                <w:b w:val="0"/>
                <w:sz w:val="18"/>
                <w:szCs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p>
        </w:tc>
        <w:tc>
          <w:tcPr>
            <w:tcW w:w="1701" w:type="dxa"/>
            <w:tcBorders>
              <w:left w:val="single" w:sz="4" w:space="0" w:color="000000" w:themeColor="text1"/>
            </w:tcBorders>
            <w:vAlign w:val="center"/>
          </w:tcPr>
          <w:p w:rsidR="00BA3DCF" w:rsidRPr="003C042B" w:rsidRDefault="00BA3DCF" w:rsidP="00BA3DCF">
            <w:pPr>
              <w:jc w:val="right"/>
              <w:cnfStyle w:val="000000000000" w:firstRow="0" w:lastRow="0" w:firstColumn="0" w:lastColumn="0" w:oddVBand="0" w:evenVBand="0" w:oddHBand="0" w:evenHBand="0" w:firstRowFirstColumn="0" w:firstRowLastColumn="0" w:lastRowFirstColumn="0" w:lastRowLastColumn="0"/>
              <w:rPr>
                <w:sz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sz w:val="18"/>
                <w:lang w:val="fr-CH"/>
              </w:rPr>
              <w:fldChar w:fldCharType="end"/>
            </w:r>
          </w:p>
        </w:tc>
        <w:tc>
          <w:tcPr>
            <w:cnfStyle w:val="000100000000" w:firstRow="0" w:lastRow="0" w:firstColumn="0" w:lastColumn="1" w:oddVBand="0" w:evenVBand="0" w:oddHBand="0" w:evenHBand="0" w:firstRowFirstColumn="0" w:firstRowLastColumn="0" w:lastRowFirstColumn="0" w:lastRowLastColumn="0"/>
            <w:tcW w:w="1691" w:type="dxa"/>
            <w:vAlign w:val="center"/>
          </w:tcPr>
          <w:p w:rsidR="00BA3DCF" w:rsidRPr="003C042B" w:rsidRDefault="00BA3DCF" w:rsidP="00BA3DCF">
            <w:pPr>
              <w:jc w:val="right"/>
              <w:rPr>
                <w:b w:val="0"/>
                <w:sz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p>
        </w:tc>
      </w:tr>
      <w:tr w:rsidR="00BA3DCF" w:rsidRPr="00062C5A" w:rsidTr="00BA3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000000" w:themeColor="text1"/>
            </w:tcBorders>
          </w:tcPr>
          <w:p w:rsidR="00BA3DCF" w:rsidRPr="00D95914" w:rsidRDefault="003C042B" w:rsidP="00BA3DCF">
            <w:pPr>
              <w:spacing w:before="60" w:after="60"/>
              <w:rPr>
                <w:rFonts w:ascii="Arial" w:hAnsi="Arial" w:cs="Arial"/>
                <w:b w:val="0"/>
                <w:sz w:val="18"/>
                <w:szCs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p>
        </w:tc>
        <w:tc>
          <w:tcPr>
            <w:tcW w:w="1701" w:type="dxa"/>
            <w:tcBorders>
              <w:left w:val="single" w:sz="4" w:space="0" w:color="000000" w:themeColor="text1"/>
            </w:tcBorders>
            <w:vAlign w:val="center"/>
          </w:tcPr>
          <w:p w:rsidR="00BA3DCF" w:rsidRPr="003C042B" w:rsidRDefault="00BA3DCF" w:rsidP="00BA3DCF">
            <w:pPr>
              <w:jc w:val="right"/>
              <w:cnfStyle w:val="000000100000" w:firstRow="0" w:lastRow="0" w:firstColumn="0" w:lastColumn="0" w:oddVBand="0" w:evenVBand="0" w:oddHBand="1" w:evenHBand="0" w:firstRowFirstColumn="0" w:firstRowLastColumn="0" w:lastRowFirstColumn="0" w:lastRowLastColumn="0"/>
              <w:rPr>
                <w:sz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sz w:val="18"/>
                <w:lang w:val="fr-CH"/>
              </w:rPr>
              <w:fldChar w:fldCharType="end"/>
            </w:r>
          </w:p>
        </w:tc>
        <w:tc>
          <w:tcPr>
            <w:cnfStyle w:val="000100000000" w:firstRow="0" w:lastRow="0" w:firstColumn="0" w:lastColumn="1" w:oddVBand="0" w:evenVBand="0" w:oddHBand="0" w:evenHBand="0" w:firstRowFirstColumn="0" w:firstRowLastColumn="0" w:lastRowFirstColumn="0" w:lastRowLastColumn="0"/>
            <w:tcW w:w="1691" w:type="dxa"/>
            <w:vAlign w:val="center"/>
          </w:tcPr>
          <w:p w:rsidR="00BA3DCF" w:rsidRPr="003C042B" w:rsidRDefault="00BA3DCF" w:rsidP="00BA3DCF">
            <w:pPr>
              <w:jc w:val="right"/>
              <w:rPr>
                <w:b w:val="0"/>
                <w:sz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p>
        </w:tc>
      </w:tr>
      <w:tr w:rsidR="00BA3DCF" w:rsidRPr="00062C5A" w:rsidTr="00BA3DCF">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000000" w:themeColor="text1"/>
            </w:tcBorders>
          </w:tcPr>
          <w:p w:rsidR="00BA3DCF" w:rsidRPr="00D95914" w:rsidRDefault="003C042B" w:rsidP="00BA3DCF">
            <w:pPr>
              <w:spacing w:before="60" w:after="60"/>
              <w:rPr>
                <w:rFonts w:ascii="Arial" w:hAnsi="Arial" w:cs="Arial"/>
                <w:b w:val="0"/>
                <w:sz w:val="18"/>
                <w:szCs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p>
        </w:tc>
        <w:tc>
          <w:tcPr>
            <w:tcW w:w="1701" w:type="dxa"/>
            <w:tcBorders>
              <w:left w:val="single" w:sz="4" w:space="0" w:color="000000" w:themeColor="text1"/>
            </w:tcBorders>
            <w:vAlign w:val="center"/>
          </w:tcPr>
          <w:p w:rsidR="00BA3DCF" w:rsidRPr="003C042B" w:rsidRDefault="00BA3DCF" w:rsidP="00BA3DCF">
            <w:pPr>
              <w:jc w:val="right"/>
              <w:cnfStyle w:val="000000000000" w:firstRow="0" w:lastRow="0" w:firstColumn="0" w:lastColumn="0" w:oddVBand="0" w:evenVBand="0" w:oddHBand="0" w:evenHBand="0" w:firstRowFirstColumn="0" w:firstRowLastColumn="0" w:lastRowFirstColumn="0" w:lastRowLastColumn="0"/>
              <w:rPr>
                <w:sz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sz w:val="18"/>
                <w:lang w:val="fr-CH"/>
              </w:rPr>
              <w:fldChar w:fldCharType="end"/>
            </w:r>
          </w:p>
        </w:tc>
        <w:tc>
          <w:tcPr>
            <w:cnfStyle w:val="000100000000" w:firstRow="0" w:lastRow="0" w:firstColumn="0" w:lastColumn="1" w:oddVBand="0" w:evenVBand="0" w:oddHBand="0" w:evenHBand="0" w:firstRowFirstColumn="0" w:firstRowLastColumn="0" w:lastRowFirstColumn="0" w:lastRowLastColumn="0"/>
            <w:tcW w:w="1691" w:type="dxa"/>
            <w:vAlign w:val="center"/>
          </w:tcPr>
          <w:p w:rsidR="00BA3DCF" w:rsidRPr="003C042B" w:rsidRDefault="00BA3DCF" w:rsidP="00BA3DCF">
            <w:pPr>
              <w:jc w:val="right"/>
              <w:rPr>
                <w:b w:val="0"/>
                <w:sz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p>
        </w:tc>
      </w:tr>
      <w:tr w:rsidR="00BA3DCF" w:rsidRPr="00062C5A" w:rsidTr="00BA3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000000" w:themeColor="text1"/>
            </w:tcBorders>
          </w:tcPr>
          <w:p w:rsidR="00BA3DCF" w:rsidRPr="00D95914" w:rsidRDefault="003C042B" w:rsidP="00BA3DCF">
            <w:pPr>
              <w:spacing w:before="60" w:after="60"/>
              <w:rPr>
                <w:rFonts w:ascii="Arial" w:hAnsi="Arial" w:cs="Arial"/>
                <w:b w:val="0"/>
                <w:sz w:val="18"/>
                <w:szCs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p>
        </w:tc>
        <w:tc>
          <w:tcPr>
            <w:tcW w:w="1701" w:type="dxa"/>
            <w:tcBorders>
              <w:left w:val="single" w:sz="4" w:space="0" w:color="000000" w:themeColor="text1"/>
            </w:tcBorders>
            <w:vAlign w:val="center"/>
          </w:tcPr>
          <w:p w:rsidR="00BA3DCF" w:rsidRPr="003C042B" w:rsidRDefault="00BA3DCF" w:rsidP="00BA3DCF">
            <w:pPr>
              <w:jc w:val="right"/>
              <w:cnfStyle w:val="000000100000" w:firstRow="0" w:lastRow="0" w:firstColumn="0" w:lastColumn="0" w:oddVBand="0" w:evenVBand="0" w:oddHBand="1" w:evenHBand="0" w:firstRowFirstColumn="0" w:firstRowLastColumn="0" w:lastRowFirstColumn="0" w:lastRowLastColumn="0"/>
              <w:rPr>
                <w:sz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sz w:val="18"/>
                <w:lang w:val="fr-CH"/>
              </w:rPr>
              <w:fldChar w:fldCharType="end"/>
            </w:r>
          </w:p>
        </w:tc>
        <w:tc>
          <w:tcPr>
            <w:cnfStyle w:val="000100000000" w:firstRow="0" w:lastRow="0" w:firstColumn="0" w:lastColumn="1" w:oddVBand="0" w:evenVBand="0" w:oddHBand="0" w:evenHBand="0" w:firstRowFirstColumn="0" w:firstRowLastColumn="0" w:lastRowFirstColumn="0" w:lastRowLastColumn="0"/>
            <w:tcW w:w="1691" w:type="dxa"/>
            <w:vAlign w:val="center"/>
          </w:tcPr>
          <w:p w:rsidR="00BA3DCF" w:rsidRPr="003C042B" w:rsidRDefault="00BA3DCF" w:rsidP="00BA3DCF">
            <w:pPr>
              <w:jc w:val="right"/>
              <w:rPr>
                <w:b w:val="0"/>
                <w:sz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p>
        </w:tc>
      </w:tr>
      <w:tr w:rsidR="00BA3DCF" w:rsidRPr="00062C5A" w:rsidTr="00BA3DCF">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000000" w:themeColor="text1"/>
            </w:tcBorders>
          </w:tcPr>
          <w:p w:rsidR="00BA3DCF" w:rsidRPr="00D95914" w:rsidRDefault="003C042B" w:rsidP="00BA3DCF">
            <w:pPr>
              <w:spacing w:before="60" w:after="60"/>
              <w:rPr>
                <w:rFonts w:ascii="Arial" w:hAnsi="Arial" w:cs="Arial"/>
                <w:b w:val="0"/>
                <w:sz w:val="18"/>
                <w:szCs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p>
        </w:tc>
        <w:tc>
          <w:tcPr>
            <w:tcW w:w="1701" w:type="dxa"/>
            <w:tcBorders>
              <w:left w:val="single" w:sz="4" w:space="0" w:color="000000" w:themeColor="text1"/>
            </w:tcBorders>
            <w:vAlign w:val="center"/>
          </w:tcPr>
          <w:p w:rsidR="00BA3DCF" w:rsidRPr="003C042B" w:rsidRDefault="00BA3DCF" w:rsidP="00BA3DCF">
            <w:pPr>
              <w:jc w:val="right"/>
              <w:cnfStyle w:val="000000000000" w:firstRow="0" w:lastRow="0" w:firstColumn="0" w:lastColumn="0" w:oddVBand="0" w:evenVBand="0" w:oddHBand="0" w:evenHBand="0" w:firstRowFirstColumn="0" w:firstRowLastColumn="0" w:lastRowFirstColumn="0" w:lastRowLastColumn="0"/>
              <w:rPr>
                <w:sz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sz w:val="18"/>
                <w:lang w:val="fr-CH"/>
              </w:rPr>
              <w:fldChar w:fldCharType="end"/>
            </w:r>
          </w:p>
        </w:tc>
        <w:tc>
          <w:tcPr>
            <w:cnfStyle w:val="000100000000" w:firstRow="0" w:lastRow="0" w:firstColumn="0" w:lastColumn="1" w:oddVBand="0" w:evenVBand="0" w:oddHBand="0" w:evenHBand="0" w:firstRowFirstColumn="0" w:firstRowLastColumn="0" w:lastRowFirstColumn="0" w:lastRowLastColumn="0"/>
            <w:tcW w:w="1691" w:type="dxa"/>
            <w:vAlign w:val="center"/>
          </w:tcPr>
          <w:p w:rsidR="00BA3DCF" w:rsidRPr="003C042B" w:rsidRDefault="00BA3DCF" w:rsidP="00BA3DCF">
            <w:pPr>
              <w:jc w:val="right"/>
              <w:rPr>
                <w:b w:val="0"/>
                <w:sz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p>
        </w:tc>
      </w:tr>
      <w:tr w:rsidR="00BA3DCF" w:rsidRPr="00062C5A" w:rsidTr="00BA3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000000" w:themeColor="text1"/>
            </w:tcBorders>
          </w:tcPr>
          <w:p w:rsidR="00BA3DCF" w:rsidRPr="00D95914" w:rsidRDefault="003C042B" w:rsidP="00BA3DCF">
            <w:pPr>
              <w:spacing w:before="60" w:after="60"/>
              <w:rPr>
                <w:rFonts w:ascii="Arial" w:hAnsi="Arial" w:cs="Arial"/>
                <w:b w:val="0"/>
                <w:sz w:val="18"/>
                <w:szCs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p>
        </w:tc>
        <w:tc>
          <w:tcPr>
            <w:tcW w:w="1701" w:type="dxa"/>
            <w:tcBorders>
              <w:left w:val="single" w:sz="4" w:space="0" w:color="000000" w:themeColor="text1"/>
            </w:tcBorders>
            <w:vAlign w:val="center"/>
          </w:tcPr>
          <w:p w:rsidR="00BA3DCF" w:rsidRPr="003C042B" w:rsidRDefault="00BA3DCF" w:rsidP="00BA3DCF">
            <w:pPr>
              <w:jc w:val="right"/>
              <w:cnfStyle w:val="000000100000" w:firstRow="0" w:lastRow="0" w:firstColumn="0" w:lastColumn="0" w:oddVBand="0" w:evenVBand="0" w:oddHBand="1" w:evenHBand="0" w:firstRowFirstColumn="0" w:firstRowLastColumn="0" w:lastRowFirstColumn="0" w:lastRowLastColumn="0"/>
              <w:rPr>
                <w:sz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sz w:val="18"/>
                <w:lang w:val="fr-CH"/>
              </w:rPr>
              <w:fldChar w:fldCharType="end"/>
            </w:r>
          </w:p>
        </w:tc>
        <w:tc>
          <w:tcPr>
            <w:cnfStyle w:val="000100000000" w:firstRow="0" w:lastRow="0" w:firstColumn="0" w:lastColumn="1" w:oddVBand="0" w:evenVBand="0" w:oddHBand="0" w:evenHBand="0" w:firstRowFirstColumn="0" w:firstRowLastColumn="0" w:lastRowFirstColumn="0" w:lastRowLastColumn="0"/>
            <w:tcW w:w="1691" w:type="dxa"/>
            <w:vAlign w:val="center"/>
          </w:tcPr>
          <w:p w:rsidR="00BA3DCF" w:rsidRPr="003C042B" w:rsidRDefault="00BA3DCF" w:rsidP="00BA3DCF">
            <w:pPr>
              <w:jc w:val="right"/>
              <w:rPr>
                <w:b w:val="0"/>
                <w:sz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p>
        </w:tc>
      </w:tr>
      <w:tr w:rsidR="00BA3DCF" w:rsidRPr="00062C5A" w:rsidTr="00BA3DCF">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000000" w:themeColor="text1"/>
            </w:tcBorders>
          </w:tcPr>
          <w:p w:rsidR="00BA3DCF" w:rsidRPr="00D95914" w:rsidRDefault="003C042B" w:rsidP="00BA3DCF">
            <w:pPr>
              <w:spacing w:before="60" w:after="60"/>
              <w:rPr>
                <w:rFonts w:ascii="Arial" w:hAnsi="Arial" w:cs="Arial"/>
                <w:b w:val="0"/>
                <w:sz w:val="18"/>
                <w:szCs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p>
        </w:tc>
        <w:tc>
          <w:tcPr>
            <w:tcW w:w="1701" w:type="dxa"/>
            <w:tcBorders>
              <w:left w:val="single" w:sz="4" w:space="0" w:color="000000" w:themeColor="text1"/>
            </w:tcBorders>
            <w:vAlign w:val="center"/>
          </w:tcPr>
          <w:p w:rsidR="00BA3DCF" w:rsidRPr="003C042B" w:rsidRDefault="00BA3DCF" w:rsidP="00BA3DCF">
            <w:pPr>
              <w:jc w:val="right"/>
              <w:cnfStyle w:val="000000000000" w:firstRow="0" w:lastRow="0" w:firstColumn="0" w:lastColumn="0" w:oddVBand="0" w:evenVBand="0" w:oddHBand="0" w:evenHBand="0" w:firstRowFirstColumn="0" w:firstRowLastColumn="0" w:lastRowFirstColumn="0" w:lastRowLastColumn="0"/>
              <w:rPr>
                <w:sz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sz w:val="18"/>
                <w:lang w:val="fr-CH"/>
              </w:rPr>
              <w:fldChar w:fldCharType="end"/>
            </w:r>
          </w:p>
        </w:tc>
        <w:tc>
          <w:tcPr>
            <w:cnfStyle w:val="000100000000" w:firstRow="0" w:lastRow="0" w:firstColumn="0" w:lastColumn="1" w:oddVBand="0" w:evenVBand="0" w:oddHBand="0" w:evenHBand="0" w:firstRowFirstColumn="0" w:firstRowLastColumn="0" w:lastRowFirstColumn="0" w:lastRowLastColumn="0"/>
            <w:tcW w:w="1691" w:type="dxa"/>
            <w:vAlign w:val="center"/>
          </w:tcPr>
          <w:p w:rsidR="00BA3DCF" w:rsidRPr="003C042B" w:rsidRDefault="00BA3DCF" w:rsidP="00BA3DCF">
            <w:pPr>
              <w:jc w:val="right"/>
              <w:rPr>
                <w:b w:val="0"/>
                <w:sz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p>
        </w:tc>
      </w:tr>
      <w:tr w:rsidR="00BA3DCF" w:rsidRPr="00062C5A" w:rsidTr="00BA3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000000" w:themeColor="text1"/>
            </w:tcBorders>
          </w:tcPr>
          <w:p w:rsidR="00BA3DCF" w:rsidRPr="00D95914" w:rsidRDefault="003C042B" w:rsidP="00BA3DCF">
            <w:pPr>
              <w:spacing w:before="60" w:after="60"/>
              <w:rPr>
                <w:rFonts w:ascii="Arial" w:hAnsi="Arial" w:cs="Arial"/>
                <w:b w:val="0"/>
                <w:sz w:val="18"/>
                <w:szCs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p>
        </w:tc>
        <w:tc>
          <w:tcPr>
            <w:tcW w:w="1701" w:type="dxa"/>
            <w:tcBorders>
              <w:left w:val="single" w:sz="4" w:space="0" w:color="000000" w:themeColor="text1"/>
            </w:tcBorders>
            <w:vAlign w:val="center"/>
          </w:tcPr>
          <w:p w:rsidR="00BA3DCF" w:rsidRPr="003C042B" w:rsidRDefault="00BA3DCF" w:rsidP="00BA3DCF">
            <w:pPr>
              <w:jc w:val="right"/>
              <w:cnfStyle w:val="000000100000" w:firstRow="0" w:lastRow="0" w:firstColumn="0" w:lastColumn="0" w:oddVBand="0" w:evenVBand="0" w:oddHBand="1" w:evenHBand="0" w:firstRowFirstColumn="0" w:firstRowLastColumn="0" w:lastRowFirstColumn="0" w:lastRowLastColumn="0"/>
              <w:rPr>
                <w:sz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sz w:val="18"/>
                <w:lang w:val="fr-CH"/>
              </w:rPr>
              <w:fldChar w:fldCharType="end"/>
            </w:r>
          </w:p>
        </w:tc>
        <w:tc>
          <w:tcPr>
            <w:cnfStyle w:val="000100000000" w:firstRow="0" w:lastRow="0" w:firstColumn="0" w:lastColumn="1" w:oddVBand="0" w:evenVBand="0" w:oddHBand="0" w:evenHBand="0" w:firstRowFirstColumn="0" w:firstRowLastColumn="0" w:lastRowFirstColumn="0" w:lastRowLastColumn="0"/>
            <w:tcW w:w="1691" w:type="dxa"/>
            <w:vAlign w:val="center"/>
          </w:tcPr>
          <w:p w:rsidR="00BA3DCF" w:rsidRPr="003C042B" w:rsidRDefault="00BA3DCF" w:rsidP="00BA3DCF">
            <w:pPr>
              <w:jc w:val="right"/>
              <w:rPr>
                <w:b w:val="0"/>
                <w:sz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p>
        </w:tc>
      </w:tr>
      <w:tr w:rsidR="00BA3DCF" w:rsidRPr="00062C5A" w:rsidTr="00BA3DCF">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000000" w:themeColor="text1"/>
            </w:tcBorders>
          </w:tcPr>
          <w:p w:rsidR="00BA3DCF" w:rsidRPr="00062C5A" w:rsidRDefault="003C042B" w:rsidP="00BA3DCF">
            <w:pPr>
              <w:spacing w:before="60" w:after="60"/>
              <w:rPr>
                <w:rFonts w:ascii="Arial" w:hAnsi="Arial" w:cs="Arial"/>
                <w:b w:val="0"/>
                <w:sz w:val="18"/>
                <w:szCs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p>
        </w:tc>
        <w:tc>
          <w:tcPr>
            <w:tcW w:w="1701" w:type="dxa"/>
            <w:tcBorders>
              <w:left w:val="single" w:sz="4" w:space="0" w:color="000000" w:themeColor="text1"/>
            </w:tcBorders>
            <w:vAlign w:val="center"/>
          </w:tcPr>
          <w:p w:rsidR="00BA3DCF" w:rsidRPr="003C042B" w:rsidRDefault="00BA3DCF" w:rsidP="00BA3DCF">
            <w:pPr>
              <w:jc w:val="right"/>
              <w:cnfStyle w:val="000000000000" w:firstRow="0" w:lastRow="0" w:firstColumn="0" w:lastColumn="0" w:oddVBand="0" w:evenVBand="0" w:oddHBand="0" w:evenHBand="0" w:firstRowFirstColumn="0" w:firstRowLastColumn="0" w:lastRowFirstColumn="0" w:lastRowLastColumn="0"/>
              <w:rPr>
                <w:sz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sz w:val="18"/>
                <w:lang w:val="fr-CH"/>
              </w:rPr>
              <w:fldChar w:fldCharType="end"/>
            </w:r>
          </w:p>
        </w:tc>
        <w:tc>
          <w:tcPr>
            <w:cnfStyle w:val="000100000000" w:firstRow="0" w:lastRow="0" w:firstColumn="0" w:lastColumn="1" w:oddVBand="0" w:evenVBand="0" w:oddHBand="0" w:evenHBand="0" w:firstRowFirstColumn="0" w:firstRowLastColumn="0" w:lastRowFirstColumn="0" w:lastRowLastColumn="0"/>
            <w:tcW w:w="1691" w:type="dxa"/>
            <w:vAlign w:val="center"/>
          </w:tcPr>
          <w:p w:rsidR="00BA3DCF" w:rsidRPr="003C042B" w:rsidRDefault="00BA3DCF" w:rsidP="00BA3DCF">
            <w:pPr>
              <w:jc w:val="right"/>
              <w:rPr>
                <w:b w:val="0"/>
                <w:sz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p>
        </w:tc>
      </w:tr>
      <w:tr w:rsidR="00BA3DCF" w:rsidRPr="00062C5A" w:rsidTr="00BA3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000000" w:themeColor="text1"/>
            </w:tcBorders>
          </w:tcPr>
          <w:p w:rsidR="00BA3DCF" w:rsidRPr="00062C5A" w:rsidRDefault="003C042B" w:rsidP="00BA3DCF">
            <w:pPr>
              <w:spacing w:before="60" w:after="60"/>
              <w:rPr>
                <w:rFonts w:ascii="Arial" w:hAnsi="Arial" w:cs="Arial"/>
                <w:b w:val="0"/>
                <w:sz w:val="18"/>
                <w:szCs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p>
        </w:tc>
        <w:tc>
          <w:tcPr>
            <w:tcW w:w="1701" w:type="dxa"/>
            <w:tcBorders>
              <w:left w:val="single" w:sz="4" w:space="0" w:color="000000" w:themeColor="text1"/>
            </w:tcBorders>
            <w:vAlign w:val="center"/>
          </w:tcPr>
          <w:p w:rsidR="00BA3DCF" w:rsidRPr="003C042B" w:rsidRDefault="00BA3DCF" w:rsidP="00BA3DCF">
            <w:pPr>
              <w:jc w:val="right"/>
              <w:cnfStyle w:val="000000100000" w:firstRow="0" w:lastRow="0" w:firstColumn="0" w:lastColumn="0" w:oddVBand="0" w:evenVBand="0" w:oddHBand="1" w:evenHBand="0" w:firstRowFirstColumn="0" w:firstRowLastColumn="0" w:lastRowFirstColumn="0" w:lastRowLastColumn="0"/>
              <w:rPr>
                <w:sz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sz w:val="18"/>
                <w:lang w:val="fr-CH"/>
              </w:rPr>
              <w:fldChar w:fldCharType="end"/>
            </w:r>
          </w:p>
        </w:tc>
        <w:tc>
          <w:tcPr>
            <w:cnfStyle w:val="000100000000" w:firstRow="0" w:lastRow="0" w:firstColumn="0" w:lastColumn="1" w:oddVBand="0" w:evenVBand="0" w:oddHBand="0" w:evenHBand="0" w:firstRowFirstColumn="0" w:firstRowLastColumn="0" w:lastRowFirstColumn="0" w:lastRowLastColumn="0"/>
            <w:tcW w:w="1691" w:type="dxa"/>
            <w:vAlign w:val="center"/>
          </w:tcPr>
          <w:p w:rsidR="00BA3DCF" w:rsidRPr="003C042B" w:rsidRDefault="00BA3DCF" w:rsidP="00BA3DCF">
            <w:pPr>
              <w:jc w:val="right"/>
              <w:rPr>
                <w:b w:val="0"/>
                <w:sz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p>
        </w:tc>
      </w:tr>
      <w:tr w:rsidR="00BA3DCF" w:rsidRPr="00062C5A" w:rsidTr="00BA3DCF">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000000" w:themeColor="text1"/>
            </w:tcBorders>
          </w:tcPr>
          <w:p w:rsidR="00BA3DCF" w:rsidRPr="00062C5A" w:rsidRDefault="003C042B" w:rsidP="00BA3DCF">
            <w:pPr>
              <w:spacing w:before="60" w:after="60"/>
              <w:rPr>
                <w:rFonts w:ascii="Arial" w:hAnsi="Arial" w:cs="Arial"/>
                <w:b w:val="0"/>
                <w:sz w:val="18"/>
                <w:szCs w:val="18"/>
              </w:rPr>
            </w:pPr>
            <w:r w:rsidRPr="003C042B">
              <w:rPr>
                <w:rFonts w:ascii="Arial" w:hAnsi="Arial" w:cs="Arial"/>
                <w:sz w:val="18"/>
                <w:lang w:val="fr-CH"/>
              </w:rPr>
              <w:lastRenderedPageBreak/>
              <w:fldChar w:fldCharType="begin">
                <w:ffData>
                  <w:name w:val="Text2"/>
                  <w:enabled/>
                  <w:calcOnExit w:val="0"/>
                  <w:textInput/>
                </w:ffData>
              </w:fldChar>
            </w:r>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p>
        </w:tc>
        <w:tc>
          <w:tcPr>
            <w:tcW w:w="1701" w:type="dxa"/>
            <w:tcBorders>
              <w:left w:val="single" w:sz="4" w:space="0" w:color="000000" w:themeColor="text1"/>
            </w:tcBorders>
            <w:vAlign w:val="center"/>
          </w:tcPr>
          <w:p w:rsidR="00BA3DCF" w:rsidRPr="003C042B" w:rsidRDefault="00BA3DCF" w:rsidP="00BA3DCF">
            <w:pPr>
              <w:jc w:val="right"/>
              <w:cnfStyle w:val="000000000000" w:firstRow="0" w:lastRow="0" w:firstColumn="0" w:lastColumn="0" w:oddVBand="0" w:evenVBand="0" w:oddHBand="0" w:evenHBand="0" w:firstRowFirstColumn="0" w:firstRowLastColumn="0" w:lastRowFirstColumn="0" w:lastRowLastColumn="0"/>
              <w:rPr>
                <w:sz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sz w:val="18"/>
                <w:lang w:val="fr-CH"/>
              </w:rPr>
              <w:fldChar w:fldCharType="end"/>
            </w:r>
          </w:p>
        </w:tc>
        <w:tc>
          <w:tcPr>
            <w:cnfStyle w:val="000100000000" w:firstRow="0" w:lastRow="0" w:firstColumn="0" w:lastColumn="1" w:oddVBand="0" w:evenVBand="0" w:oddHBand="0" w:evenHBand="0" w:firstRowFirstColumn="0" w:firstRowLastColumn="0" w:lastRowFirstColumn="0" w:lastRowLastColumn="0"/>
            <w:tcW w:w="1691" w:type="dxa"/>
            <w:vAlign w:val="center"/>
          </w:tcPr>
          <w:p w:rsidR="00BA3DCF" w:rsidRPr="003C042B" w:rsidRDefault="00BA3DCF" w:rsidP="00BA3DCF">
            <w:pPr>
              <w:jc w:val="right"/>
              <w:rPr>
                <w:b w:val="0"/>
                <w:sz w:val="18"/>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b w:val="0"/>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b w:val="0"/>
                <w:noProof/>
                <w:sz w:val="18"/>
                <w:lang w:val="fr-CH"/>
              </w:rPr>
              <w:t> </w:t>
            </w:r>
            <w:r w:rsidRPr="003C042B">
              <w:rPr>
                <w:rFonts w:ascii="Arial" w:hAnsi="Arial" w:cs="Arial"/>
                <w:sz w:val="18"/>
                <w:lang w:val="fr-CH"/>
              </w:rPr>
              <w:fldChar w:fldCharType="end"/>
            </w:r>
          </w:p>
        </w:tc>
      </w:tr>
      <w:tr w:rsidR="00437114" w:rsidRPr="00EF420C" w:rsidTr="00BA3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bottom w:val="single" w:sz="4" w:space="0" w:color="000000" w:themeColor="text1"/>
              <w:right w:val="single" w:sz="4" w:space="0" w:color="000000" w:themeColor="text1"/>
            </w:tcBorders>
          </w:tcPr>
          <w:p w:rsidR="00361913" w:rsidRPr="00EF420C" w:rsidRDefault="00361913" w:rsidP="00437114">
            <w:pPr>
              <w:spacing w:after="60"/>
              <w:jc w:val="right"/>
              <w:rPr>
                <w:rFonts w:ascii="Arial" w:hAnsi="Arial" w:cs="Arial"/>
              </w:rPr>
            </w:pPr>
            <w:r w:rsidRPr="00EF420C">
              <w:rPr>
                <w:rFonts w:ascii="Arial" w:hAnsi="Arial" w:cs="Arial"/>
              </w:rPr>
              <w:t>TOTAL</w:t>
            </w:r>
            <w:r w:rsidR="009260E1">
              <w:rPr>
                <w:rFonts w:ascii="Arial" w:hAnsi="Arial" w:cs="Arial"/>
              </w:rPr>
              <w:t>E</w:t>
            </w:r>
          </w:p>
        </w:tc>
        <w:tc>
          <w:tcPr>
            <w:tcW w:w="1701" w:type="dxa"/>
            <w:tcBorders>
              <w:left w:val="single" w:sz="4" w:space="0" w:color="000000" w:themeColor="text1"/>
            </w:tcBorders>
            <w:vAlign w:val="center"/>
          </w:tcPr>
          <w:p w:rsidR="00361913" w:rsidRPr="00BA3DCF" w:rsidRDefault="00BA3DCF" w:rsidP="00412A90">
            <w:pPr>
              <w:spacing w:after="6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BA3DCF">
              <w:rPr>
                <w:rFonts w:ascii="Arial" w:hAnsi="Arial" w:cs="Arial"/>
                <w:b/>
                <w:lang w:val="fr-CH"/>
              </w:rPr>
              <w:fldChar w:fldCharType="begin">
                <w:ffData>
                  <w:name w:val="Text2"/>
                  <w:enabled/>
                  <w:calcOnExit w:val="0"/>
                  <w:textInput/>
                </w:ffData>
              </w:fldChar>
            </w:r>
            <w:r w:rsidRPr="00BA3DCF">
              <w:rPr>
                <w:rFonts w:ascii="Arial" w:hAnsi="Arial" w:cs="Arial"/>
                <w:b/>
                <w:lang w:val="fr-CH"/>
              </w:rPr>
              <w:instrText xml:space="preserve"> FORMTEXT </w:instrText>
            </w:r>
            <w:r w:rsidRPr="00BA3DCF">
              <w:rPr>
                <w:rFonts w:ascii="Arial" w:hAnsi="Arial" w:cs="Arial"/>
                <w:b/>
                <w:lang w:val="fr-CH"/>
              </w:rPr>
            </w:r>
            <w:r w:rsidRPr="00BA3DCF">
              <w:rPr>
                <w:rFonts w:ascii="Arial" w:hAnsi="Arial" w:cs="Arial"/>
                <w:b/>
                <w:lang w:val="fr-CH"/>
              </w:rPr>
              <w:fldChar w:fldCharType="separate"/>
            </w:r>
            <w:r w:rsidRPr="00BA3DCF">
              <w:rPr>
                <w:rFonts w:ascii="Arial" w:hAnsi="Arial" w:cs="Arial"/>
                <w:b/>
                <w:noProof/>
                <w:lang w:val="fr-CH"/>
              </w:rPr>
              <w:t> </w:t>
            </w:r>
            <w:r w:rsidRPr="00BA3DCF">
              <w:rPr>
                <w:rFonts w:ascii="Arial" w:hAnsi="Arial" w:cs="Arial"/>
                <w:b/>
                <w:noProof/>
                <w:lang w:val="fr-CH"/>
              </w:rPr>
              <w:t> </w:t>
            </w:r>
            <w:r w:rsidRPr="00BA3DCF">
              <w:rPr>
                <w:rFonts w:ascii="Arial" w:hAnsi="Arial" w:cs="Arial"/>
                <w:b/>
                <w:noProof/>
                <w:lang w:val="fr-CH"/>
              </w:rPr>
              <w:t> </w:t>
            </w:r>
            <w:r w:rsidRPr="00BA3DCF">
              <w:rPr>
                <w:rFonts w:ascii="Arial" w:hAnsi="Arial" w:cs="Arial"/>
                <w:b/>
                <w:noProof/>
                <w:lang w:val="fr-CH"/>
              </w:rPr>
              <w:t> </w:t>
            </w:r>
            <w:r w:rsidRPr="00BA3DCF">
              <w:rPr>
                <w:rFonts w:ascii="Arial" w:hAnsi="Arial" w:cs="Arial"/>
                <w:b/>
                <w:noProof/>
                <w:lang w:val="fr-CH"/>
              </w:rPr>
              <w:t> </w:t>
            </w:r>
            <w:r w:rsidRPr="00BA3DCF">
              <w:rPr>
                <w:rFonts w:ascii="Arial" w:hAnsi="Arial" w:cs="Arial"/>
                <w:b/>
                <w:lang w:val="fr-CH"/>
              </w:rPr>
              <w:fldChar w:fldCharType="end"/>
            </w:r>
          </w:p>
        </w:tc>
        <w:tc>
          <w:tcPr>
            <w:cnfStyle w:val="000100000000" w:firstRow="0" w:lastRow="0" w:firstColumn="0" w:lastColumn="1" w:oddVBand="0" w:evenVBand="0" w:oddHBand="0" w:evenHBand="0" w:firstRowFirstColumn="0" w:firstRowLastColumn="0" w:lastRowFirstColumn="0" w:lastRowLastColumn="0"/>
            <w:tcW w:w="1691" w:type="dxa"/>
            <w:vAlign w:val="center"/>
          </w:tcPr>
          <w:p w:rsidR="00361913" w:rsidRPr="00BA3DCF" w:rsidRDefault="00BA3DCF" w:rsidP="00412A90">
            <w:pPr>
              <w:spacing w:after="60"/>
              <w:jc w:val="right"/>
              <w:rPr>
                <w:rFonts w:ascii="Arial" w:hAnsi="Arial" w:cs="Arial"/>
              </w:rPr>
            </w:pPr>
            <w:r w:rsidRPr="00BA3DCF">
              <w:rPr>
                <w:rFonts w:ascii="Arial" w:hAnsi="Arial" w:cs="Arial"/>
                <w:lang w:val="fr-CH"/>
              </w:rPr>
              <w:fldChar w:fldCharType="begin">
                <w:ffData>
                  <w:name w:val=""/>
                  <w:enabled/>
                  <w:calcOnExit w:val="0"/>
                  <w:textInput>
                    <w:default w:val="2'300.00"/>
                  </w:textInput>
                </w:ffData>
              </w:fldChar>
            </w:r>
            <w:r w:rsidRPr="00BA3DCF">
              <w:rPr>
                <w:rFonts w:ascii="Arial" w:hAnsi="Arial" w:cs="Arial"/>
                <w:lang w:val="fr-CH"/>
              </w:rPr>
              <w:instrText xml:space="preserve"> FORMTEXT </w:instrText>
            </w:r>
            <w:r w:rsidRPr="00BA3DCF">
              <w:rPr>
                <w:rFonts w:ascii="Arial" w:hAnsi="Arial" w:cs="Arial"/>
                <w:lang w:val="fr-CH"/>
              </w:rPr>
            </w:r>
            <w:r w:rsidRPr="00BA3DCF">
              <w:rPr>
                <w:rFonts w:ascii="Arial" w:hAnsi="Arial" w:cs="Arial"/>
                <w:lang w:val="fr-CH"/>
              </w:rPr>
              <w:fldChar w:fldCharType="separate"/>
            </w:r>
            <w:r w:rsidRPr="00BA3DCF">
              <w:rPr>
                <w:rFonts w:ascii="Arial" w:hAnsi="Arial" w:cs="Arial"/>
                <w:noProof/>
                <w:lang w:val="fr-CH"/>
              </w:rPr>
              <w:t>2'300.00</w:t>
            </w:r>
            <w:r w:rsidRPr="00BA3DCF">
              <w:rPr>
                <w:rFonts w:ascii="Arial" w:hAnsi="Arial" w:cs="Arial"/>
                <w:lang w:val="fr-CH"/>
              </w:rPr>
              <w:fldChar w:fldCharType="end"/>
            </w:r>
          </w:p>
        </w:tc>
      </w:tr>
    </w:tbl>
    <w:p w:rsidR="00BA3DCF" w:rsidRDefault="00BA3DCF" w:rsidP="00293F83">
      <w:pPr>
        <w:rPr>
          <w:lang w:val="fr-CH"/>
        </w:rPr>
        <w:sectPr w:rsidR="00BA3DCF" w:rsidSect="00BA3DCF">
          <w:type w:val="continuous"/>
          <w:pgSz w:w="11906" w:h="16838"/>
          <w:pgMar w:top="1877" w:right="1361" w:bottom="1871" w:left="1701" w:header="765" w:footer="652" w:gutter="0"/>
          <w:cols w:space="708"/>
          <w:formProt w:val="0"/>
          <w:titlePg/>
          <w:docGrid w:linePitch="360"/>
        </w:sectPr>
      </w:pPr>
    </w:p>
    <w:p w:rsidR="00361913" w:rsidRDefault="00361913" w:rsidP="00293F83">
      <w:pPr>
        <w:rPr>
          <w:lang w:val="fr-CH"/>
        </w:rPr>
      </w:pPr>
    </w:p>
    <w:p w:rsidR="00624ED4" w:rsidRDefault="00624ED4" w:rsidP="00293F83">
      <w:pPr>
        <w:rPr>
          <w:lang w:val="fr-CH"/>
        </w:rPr>
      </w:pPr>
    </w:p>
    <w:tbl>
      <w:tblPr>
        <w:tblStyle w:val="Listentabelle3Akzent1"/>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tblBorders>
        <w:tblLook w:val="0000" w:firstRow="0" w:lastRow="0" w:firstColumn="0" w:lastColumn="0" w:noHBand="0" w:noVBand="0"/>
      </w:tblPr>
      <w:tblGrid>
        <w:gridCol w:w="3039"/>
        <w:gridCol w:w="223"/>
        <w:gridCol w:w="5582"/>
      </w:tblGrid>
      <w:tr w:rsidR="009260E1" w:rsidRPr="000B31FE" w:rsidTr="00316ED7">
        <w:trPr>
          <w:cnfStyle w:val="000000100000" w:firstRow="0" w:lastRow="0" w:firstColumn="0" w:lastColumn="0" w:oddVBand="0" w:evenVBand="0" w:oddHBand="1" w:evenHBand="0" w:firstRowFirstColumn="0" w:firstRowLastColumn="0" w:lastRowFirstColumn="0" w:lastRowLastColumn="0"/>
          <w:cantSplit/>
          <w:trHeight w:val="396"/>
        </w:trPr>
        <w:tc>
          <w:tcPr>
            <w:cnfStyle w:val="000010000000" w:firstRow="0" w:lastRow="0" w:firstColumn="0" w:lastColumn="0" w:oddVBand="1" w:evenVBand="0" w:oddHBand="0" w:evenHBand="0" w:firstRowFirstColumn="0" w:firstRowLastColumn="0" w:lastRowFirstColumn="0" w:lastRowLastColumn="0"/>
            <w:tcW w:w="5000" w:type="pct"/>
            <w:gridSpan w:val="3"/>
            <w:tcBorders>
              <w:top w:val="nil"/>
              <w:left w:val="nil"/>
              <w:bottom w:val="single" w:sz="4" w:space="0" w:color="7F7F7F" w:themeColor="text1" w:themeTint="80"/>
              <w:right w:val="nil"/>
            </w:tcBorders>
            <w:shd w:val="clear" w:color="auto" w:fill="auto"/>
            <w:vAlign w:val="center"/>
          </w:tcPr>
          <w:p w:rsidR="009260E1" w:rsidRPr="00316ED7" w:rsidRDefault="009260E1" w:rsidP="009260E1">
            <w:pPr>
              <w:keepNext/>
              <w:keepLines/>
              <w:rPr>
                <w:rFonts w:ascii="Arial" w:eastAsia="Calibri" w:hAnsi="Arial" w:cs="Arial"/>
                <w:b/>
                <w:szCs w:val="20"/>
                <w:lang w:val="fr-CH"/>
              </w:rPr>
            </w:pPr>
            <w:r>
              <w:rPr>
                <w:rFonts w:ascii="Arial" w:eastAsiaTheme="majorEastAsia" w:hAnsi="Arial" w:cs="Arial"/>
                <w:b/>
                <w:iCs/>
                <w:color w:val="000000" w:themeColor="text1"/>
                <w:sz w:val="24"/>
                <w:lang w:val="fr-CH"/>
              </w:rPr>
              <w:t>Conferma del docente responsabile</w:t>
            </w:r>
          </w:p>
        </w:tc>
      </w:tr>
      <w:tr w:rsidR="009260E1" w:rsidRPr="004F1CA5" w:rsidTr="00316ED7">
        <w:trPr>
          <w:cantSplit/>
          <w:trHeight w:val="567"/>
        </w:trPr>
        <w:tc>
          <w:tcPr>
            <w:cnfStyle w:val="000010000000" w:firstRow="0" w:lastRow="0" w:firstColumn="0" w:lastColumn="0" w:oddVBand="1" w:evenVBand="0" w:oddHBand="0" w:evenHBand="0" w:firstRowFirstColumn="0" w:firstRowLastColumn="0" w:lastRowFirstColumn="0" w:lastRowLastColumn="0"/>
            <w:tcW w:w="1844" w:type="pct"/>
            <w:gridSpan w:val="2"/>
            <w:tcBorders>
              <w:top w:val="single" w:sz="4" w:space="0" w:color="7F7F7F" w:themeColor="text1" w:themeTint="80"/>
              <w:left w:val="nil"/>
              <w:right w:val="nil"/>
            </w:tcBorders>
            <w:vAlign w:val="center"/>
          </w:tcPr>
          <w:p w:rsidR="009260E1" w:rsidRPr="00104D3D" w:rsidRDefault="009260E1" w:rsidP="009260E1">
            <w:pPr>
              <w:keepNext/>
              <w:keepLines/>
              <w:rPr>
                <w:rFonts w:ascii="Arial" w:hAnsi="Arial" w:cs="Arial"/>
                <w:sz w:val="18"/>
                <w:lang w:val="fr-FR"/>
              </w:rPr>
            </w:pPr>
            <w:r>
              <w:rPr>
                <w:rFonts w:ascii="Arial" w:hAnsi="Arial" w:cs="Arial"/>
                <w:sz w:val="18"/>
                <w:lang w:val="fr-FR"/>
              </w:rPr>
              <w:t>Luogo e data</w:t>
            </w:r>
          </w:p>
        </w:tc>
        <w:tc>
          <w:tcPr>
            <w:tcW w:w="3156" w:type="pct"/>
            <w:tcBorders>
              <w:top w:val="single" w:sz="4" w:space="0" w:color="7F7F7F" w:themeColor="text1" w:themeTint="80"/>
              <w:left w:val="nil"/>
            </w:tcBorders>
            <w:vAlign w:val="center"/>
          </w:tcPr>
          <w:p w:rsidR="009260E1" w:rsidRPr="004F1CA5" w:rsidRDefault="009260E1" w:rsidP="009260E1">
            <w:pPr>
              <w:keepNext/>
              <w:keepLines/>
              <w:cnfStyle w:val="000000000000" w:firstRow="0" w:lastRow="0" w:firstColumn="0" w:lastColumn="0" w:oddVBand="0" w:evenVBand="0" w:oddHBand="0" w:evenHBand="0" w:firstRowFirstColumn="0" w:firstRowLastColumn="0" w:lastRowFirstColumn="0" w:lastRowLastColumn="0"/>
              <w:rPr>
                <w:rFonts w:ascii="Arial" w:hAnsi="Arial" w:cs="Arial"/>
                <w:b/>
                <w:lang w:val="fr-FR"/>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sz w:val="18"/>
                <w:lang w:val="fr-CH"/>
              </w:rPr>
              <w:fldChar w:fldCharType="end"/>
            </w:r>
          </w:p>
        </w:tc>
      </w:tr>
      <w:tr w:rsidR="00624ED4" w:rsidRPr="00D43453" w:rsidTr="00316ED7">
        <w:trPr>
          <w:cnfStyle w:val="000000100000" w:firstRow="0" w:lastRow="0" w:firstColumn="0" w:lastColumn="0" w:oddVBand="0" w:evenVBand="0" w:oddHBand="1" w:evenHBand="0" w:firstRowFirstColumn="0" w:firstRowLastColumn="0" w:lastRowFirstColumn="0" w:lastRowLastColumn="0"/>
          <w:cantSplit/>
          <w:trHeight w:val="567"/>
        </w:trPr>
        <w:tc>
          <w:tcPr>
            <w:cnfStyle w:val="000010000000" w:firstRow="0" w:lastRow="0" w:firstColumn="0" w:lastColumn="0" w:oddVBand="1" w:evenVBand="0" w:oddHBand="0" w:evenHBand="0" w:firstRowFirstColumn="0" w:firstRowLastColumn="0" w:lastRowFirstColumn="0" w:lastRowLastColumn="0"/>
            <w:tcW w:w="1844" w:type="pct"/>
            <w:gridSpan w:val="2"/>
            <w:tcBorders>
              <w:top w:val="single" w:sz="4" w:space="0" w:color="7F7F7F" w:themeColor="text1" w:themeTint="80"/>
              <w:left w:val="none" w:sz="0" w:space="0" w:color="auto"/>
              <w:bottom w:val="none" w:sz="0" w:space="0" w:color="auto"/>
              <w:right w:val="none" w:sz="0" w:space="0" w:color="auto"/>
            </w:tcBorders>
            <w:vAlign w:val="center"/>
          </w:tcPr>
          <w:p w:rsidR="00624ED4" w:rsidRPr="00104D3D" w:rsidRDefault="009260E1" w:rsidP="00412A90">
            <w:pPr>
              <w:rPr>
                <w:rFonts w:ascii="Arial" w:hAnsi="Arial" w:cs="Arial"/>
                <w:sz w:val="18"/>
                <w:lang w:val="fr-FR"/>
              </w:rPr>
            </w:pPr>
            <w:r>
              <w:rPr>
                <w:rFonts w:ascii="Arial" w:hAnsi="Arial" w:cs="Arial"/>
                <w:sz w:val="18"/>
                <w:lang w:val="fr-FR"/>
              </w:rPr>
              <w:t>Firma</w:t>
            </w:r>
          </w:p>
        </w:tc>
        <w:tc>
          <w:tcPr>
            <w:tcW w:w="3156" w:type="pct"/>
            <w:tcBorders>
              <w:top w:val="single" w:sz="4" w:space="0" w:color="7F7F7F" w:themeColor="text1" w:themeTint="80"/>
              <w:bottom w:val="none" w:sz="0" w:space="0" w:color="auto"/>
            </w:tcBorders>
            <w:vAlign w:val="center"/>
          </w:tcPr>
          <w:p w:rsidR="00624ED4" w:rsidRPr="004F1CA5" w:rsidRDefault="00624ED4" w:rsidP="00412A90">
            <w:pPr>
              <w:cnfStyle w:val="000000100000" w:firstRow="0" w:lastRow="0" w:firstColumn="0" w:lastColumn="0" w:oddVBand="0" w:evenVBand="0" w:oddHBand="1" w:evenHBand="0" w:firstRowFirstColumn="0" w:firstRowLastColumn="0" w:lastRowFirstColumn="0" w:lastRowLastColumn="0"/>
              <w:rPr>
                <w:rFonts w:ascii="Arial" w:hAnsi="Arial" w:cs="Arial"/>
                <w:b/>
                <w:lang w:val="fr-FR"/>
              </w:rPr>
            </w:pPr>
          </w:p>
        </w:tc>
      </w:tr>
      <w:tr w:rsidR="009260E1" w:rsidRPr="000B31FE" w:rsidTr="0089196E">
        <w:tblPrEx>
          <w:tblBorders>
            <w:top w:val="single" w:sz="4" w:space="0" w:color="FF675D" w:themeColor="accent1"/>
            <w:left w:val="single" w:sz="4" w:space="0" w:color="FF675D" w:themeColor="accent1"/>
            <w:bottom w:val="single" w:sz="4" w:space="0" w:color="FF675D" w:themeColor="accent1"/>
            <w:right w:val="single" w:sz="4" w:space="0" w:color="FF675D" w:themeColor="accent1"/>
            <w:insideH w:val="none" w:sz="0" w:space="0" w:color="auto"/>
          </w:tblBorders>
        </w:tblPrEx>
        <w:trPr>
          <w:cantSplit/>
          <w:trHeight w:val="396"/>
        </w:trPr>
        <w:tc>
          <w:tcPr>
            <w:cnfStyle w:val="000010000000" w:firstRow="0" w:lastRow="0" w:firstColumn="0" w:lastColumn="0" w:oddVBand="1" w:evenVBand="0" w:oddHBand="0" w:evenHBand="0" w:firstRowFirstColumn="0" w:firstRowLastColumn="0" w:lastRowFirstColumn="0" w:lastRowLastColumn="0"/>
            <w:tcW w:w="5000" w:type="pct"/>
            <w:gridSpan w:val="3"/>
            <w:tcBorders>
              <w:top w:val="nil"/>
              <w:left w:val="nil"/>
              <w:bottom w:val="single" w:sz="4" w:space="0" w:color="7F7F7F" w:themeColor="text1" w:themeTint="80"/>
              <w:right w:val="nil"/>
            </w:tcBorders>
            <w:shd w:val="clear" w:color="auto" w:fill="auto"/>
            <w:vAlign w:val="center"/>
          </w:tcPr>
          <w:p w:rsidR="009260E1" w:rsidRPr="00E704A7" w:rsidRDefault="009260E1" w:rsidP="009260E1">
            <w:pPr>
              <w:keepNext/>
              <w:keepLines/>
              <w:spacing w:before="480" w:after="80"/>
              <w:rPr>
                <w:rFonts w:ascii="Arial" w:eastAsiaTheme="majorEastAsia" w:hAnsi="Arial" w:cs="Arial"/>
                <w:b/>
                <w:iCs/>
                <w:color w:val="000000" w:themeColor="text1"/>
                <w:sz w:val="24"/>
                <w:lang w:val="it-IT"/>
              </w:rPr>
            </w:pPr>
            <w:r w:rsidRPr="00E704A7">
              <w:rPr>
                <w:rFonts w:ascii="Arial" w:eastAsiaTheme="majorEastAsia" w:hAnsi="Arial" w:cs="Arial"/>
                <w:b/>
                <w:iCs/>
                <w:color w:val="000000" w:themeColor="text1"/>
                <w:sz w:val="24"/>
                <w:lang w:val="it-IT"/>
              </w:rPr>
              <w:t xml:space="preserve">Conferma della direzione </w:t>
            </w:r>
          </w:p>
        </w:tc>
      </w:tr>
      <w:tr w:rsidR="00624ED4" w:rsidRPr="005E792C" w:rsidTr="005812F5">
        <w:tblPrEx>
          <w:tblBorders>
            <w:top w:val="single" w:sz="4" w:space="0" w:color="FF675D" w:themeColor="accent1"/>
            <w:left w:val="single" w:sz="4" w:space="0" w:color="FF675D" w:themeColor="accent1"/>
            <w:bottom w:val="single" w:sz="4" w:space="0" w:color="FF675D" w:themeColor="accent1"/>
            <w:right w:val="single" w:sz="4" w:space="0" w:color="FF675D" w:themeColor="accent1"/>
            <w:insideH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Height w:val="771"/>
        </w:trPr>
        <w:tc>
          <w:tcPr>
            <w:cnfStyle w:val="000010000000" w:firstRow="0" w:lastRow="0" w:firstColumn="0" w:lastColumn="0" w:oddVBand="1" w:evenVBand="0" w:oddHBand="0" w:evenHBand="0" w:firstRowFirstColumn="0" w:firstRowLastColumn="0" w:lastRowFirstColumn="0" w:lastRowLastColumn="0"/>
            <w:tcW w:w="1718" w:type="pct"/>
            <w:tcBorders>
              <w:top w:val="single" w:sz="4" w:space="0" w:color="7F7F7F" w:themeColor="text1" w:themeTint="80"/>
              <w:left w:val="nil"/>
              <w:bottom w:val="single" w:sz="4" w:space="0" w:color="7F7F7F" w:themeColor="text1" w:themeTint="80"/>
              <w:right w:val="nil"/>
            </w:tcBorders>
            <w:vAlign w:val="center"/>
          </w:tcPr>
          <w:p w:rsidR="00624ED4" w:rsidRPr="009260E1" w:rsidRDefault="009260E1" w:rsidP="005812F5">
            <w:pPr>
              <w:keepNext/>
              <w:keepLines/>
              <w:rPr>
                <w:rFonts w:ascii="Arial" w:hAnsi="Arial" w:cs="Arial"/>
                <w:sz w:val="18"/>
                <w:lang w:val="it-IT"/>
              </w:rPr>
            </w:pPr>
            <w:r w:rsidRPr="009260E1">
              <w:rPr>
                <w:rFonts w:ascii="Arial" w:hAnsi="Arial" w:cs="Arial"/>
                <w:sz w:val="18"/>
                <w:lang w:val="it-IT"/>
              </w:rPr>
              <w:t>Cognome e nome del responsabile della direzione</w:t>
            </w:r>
          </w:p>
        </w:tc>
        <w:tc>
          <w:tcPr>
            <w:tcW w:w="3282" w:type="pct"/>
            <w:gridSpan w:val="2"/>
            <w:tcBorders>
              <w:top w:val="single" w:sz="4" w:space="0" w:color="7F7F7F" w:themeColor="text1" w:themeTint="80"/>
              <w:left w:val="nil"/>
              <w:bottom w:val="single" w:sz="4" w:space="0" w:color="7F7F7F" w:themeColor="text1" w:themeTint="80"/>
              <w:right w:val="nil"/>
            </w:tcBorders>
            <w:vAlign w:val="center"/>
          </w:tcPr>
          <w:p w:rsidR="00624ED4" w:rsidRPr="005E792C" w:rsidRDefault="003C042B" w:rsidP="005812F5">
            <w:pPr>
              <w:keepNext/>
              <w:keepLines/>
              <w:cnfStyle w:val="000000100000" w:firstRow="0" w:lastRow="0" w:firstColumn="0" w:lastColumn="0" w:oddVBand="0" w:evenVBand="0" w:oddHBand="1" w:evenHBand="0" w:firstRowFirstColumn="0" w:firstRowLastColumn="0" w:lastRowFirstColumn="0" w:lastRowLastColumn="0"/>
              <w:rPr>
                <w:rFonts w:ascii="Arial" w:hAnsi="Arial" w:cs="Arial"/>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sz w:val="18"/>
                <w:lang w:val="fr-CH"/>
              </w:rPr>
              <w:fldChar w:fldCharType="end"/>
            </w:r>
          </w:p>
        </w:tc>
      </w:tr>
      <w:tr w:rsidR="009260E1" w:rsidRPr="004F1CA5" w:rsidTr="005812F5">
        <w:tblPrEx>
          <w:tblBorders>
            <w:top w:val="single" w:sz="4" w:space="0" w:color="FF675D" w:themeColor="accent1"/>
            <w:left w:val="single" w:sz="4" w:space="0" w:color="FF675D" w:themeColor="accent1"/>
            <w:bottom w:val="single" w:sz="4" w:space="0" w:color="FF675D" w:themeColor="accent1"/>
            <w:right w:val="single" w:sz="4" w:space="0" w:color="FF675D" w:themeColor="accent1"/>
            <w:insideH w:val="none" w:sz="0" w:space="0" w:color="auto"/>
          </w:tblBorders>
        </w:tblPrEx>
        <w:trPr>
          <w:cantSplit/>
          <w:trHeight w:val="771"/>
        </w:trPr>
        <w:tc>
          <w:tcPr>
            <w:cnfStyle w:val="000010000000" w:firstRow="0" w:lastRow="0" w:firstColumn="0" w:lastColumn="0" w:oddVBand="1" w:evenVBand="0" w:oddHBand="0" w:evenHBand="0" w:firstRowFirstColumn="0" w:firstRowLastColumn="0" w:lastRowFirstColumn="0" w:lastRowLastColumn="0"/>
            <w:tcW w:w="1718" w:type="pct"/>
            <w:tcBorders>
              <w:top w:val="single" w:sz="4" w:space="0" w:color="7F7F7F" w:themeColor="text1" w:themeTint="80"/>
              <w:left w:val="nil"/>
              <w:bottom w:val="single" w:sz="4" w:space="0" w:color="7F7F7F" w:themeColor="text1" w:themeTint="80"/>
              <w:right w:val="nil"/>
            </w:tcBorders>
            <w:vAlign w:val="center"/>
          </w:tcPr>
          <w:p w:rsidR="009260E1" w:rsidRPr="00104D3D" w:rsidRDefault="009260E1" w:rsidP="009260E1">
            <w:pPr>
              <w:keepNext/>
              <w:keepLines/>
              <w:rPr>
                <w:rFonts w:ascii="Arial" w:hAnsi="Arial" w:cs="Arial"/>
                <w:sz w:val="18"/>
                <w:lang w:val="fr-FR"/>
              </w:rPr>
            </w:pPr>
            <w:r>
              <w:rPr>
                <w:rFonts w:ascii="Arial" w:hAnsi="Arial" w:cs="Arial"/>
                <w:sz w:val="18"/>
                <w:lang w:val="fr-FR"/>
              </w:rPr>
              <w:t>Luogo e data</w:t>
            </w:r>
          </w:p>
        </w:tc>
        <w:tc>
          <w:tcPr>
            <w:tcW w:w="3282" w:type="pct"/>
            <w:gridSpan w:val="2"/>
            <w:tcBorders>
              <w:top w:val="single" w:sz="4" w:space="0" w:color="7F7F7F" w:themeColor="text1" w:themeTint="80"/>
              <w:left w:val="nil"/>
              <w:bottom w:val="single" w:sz="4" w:space="0" w:color="7F7F7F" w:themeColor="text1" w:themeTint="80"/>
              <w:right w:val="nil"/>
            </w:tcBorders>
            <w:vAlign w:val="center"/>
          </w:tcPr>
          <w:p w:rsidR="009260E1" w:rsidRPr="004F1CA5" w:rsidRDefault="009260E1" w:rsidP="009260E1">
            <w:pPr>
              <w:keepNext/>
              <w:keepLines/>
              <w:cnfStyle w:val="000000000000" w:firstRow="0" w:lastRow="0" w:firstColumn="0" w:lastColumn="0" w:oddVBand="0" w:evenVBand="0" w:oddHBand="0" w:evenHBand="0" w:firstRowFirstColumn="0" w:firstRowLastColumn="0" w:lastRowFirstColumn="0" w:lastRowLastColumn="0"/>
              <w:rPr>
                <w:rFonts w:ascii="Arial" w:hAnsi="Arial" w:cs="Arial"/>
                <w:b/>
                <w:lang w:val="fr-FR"/>
              </w:rPr>
            </w:pPr>
            <w:r w:rsidRPr="003C042B">
              <w:rPr>
                <w:rFonts w:ascii="Arial" w:hAnsi="Arial" w:cs="Arial"/>
                <w:sz w:val="18"/>
                <w:lang w:val="fr-CH"/>
              </w:rPr>
              <w:fldChar w:fldCharType="begin">
                <w:ffData>
                  <w:name w:val="Text2"/>
                  <w:enabled/>
                  <w:calcOnExit w:val="0"/>
                  <w:textInput/>
                </w:ffData>
              </w:fldChar>
            </w:r>
            <w:r w:rsidRPr="003C042B">
              <w:rPr>
                <w:rFonts w:ascii="Arial" w:hAnsi="Arial" w:cs="Arial"/>
                <w:sz w:val="18"/>
                <w:lang w:val="fr-CH"/>
              </w:rPr>
              <w:instrText xml:space="preserve"> FORMTEXT </w:instrText>
            </w:r>
            <w:r w:rsidRPr="003C042B">
              <w:rPr>
                <w:rFonts w:ascii="Arial" w:hAnsi="Arial" w:cs="Arial"/>
                <w:sz w:val="18"/>
                <w:lang w:val="fr-CH"/>
              </w:rPr>
            </w:r>
            <w:r w:rsidRPr="003C042B">
              <w:rPr>
                <w:rFonts w:ascii="Arial" w:hAnsi="Arial" w:cs="Arial"/>
                <w:sz w:val="18"/>
                <w:lang w:val="fr-CH"/>
              </w:rPr>
              <w:fldChar w:fldCharType="separate"/>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noProof/>
                <w:sz w:val="18"/>
                <w:lang w:val="fr-CH"/>
              </w:rPr>
              <w:t> </w:t>
            </w:r>
            <w:r w:rsidRPr="003C042B">
              <w:rPr>
                <w:rFonts w:ascii="Arial" w:hAnsi="Arial" w:cs="Arial"/>
                <w:sz w:val="18"/>
                <w:lang w:val="fr-CH"/>
              </w:rPr>
              <w:fldChar w:fldCharType="end"/>
            </w:r>
          </w:p>
        </w:tc>
      </w:tr>
      <w:tr w:rsidR="009260E1" w:rsidRPr="00DC0F87" w:rsidTr="008C6483">
        <w:tblPrEx>
          <w:tblBorders>
            <w:top w:val="single" w:sz="4" w:space="0" w:color="FF675D" w:themeColor="accent1"/>
            <w:left w:val="single" w:sz="4" w:space="0" w:color="FF675D" w:themeColor="accent1"/>
            <w:bottom w:val="single" w:sz="4" w:space="0" w:color="FF675D" w:themeColor="accent1"/>
            <w:right w:val="single" w:sz="4" w:space="0" w:color="FF675D" w:themeColor="accent1"/>
            <w:insideH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Height w:val="1597"/>
        </w:trPr>
        <w:tc>
          <w:tcPr>
            <w:cnfStyle w:val="000010000000" w:firstRow="0" w:lastRow="0" w:firstColumn="0" w:lastColumn="0" w:oddVBand="1" w:evenVBand="0" w:oddHBand="0" w:evenHBand="0" w:firstRowFirstColumn="0" w:firstRowLastColumn="0" w:lastRowFirstColumn="0" w:lastRowLastColumn="0"/>
            <w:tcW w:w="1718" w:type="pct"/>
            <w:tcBorders>
              <w:top w:val="single" w:sz="4" w:space="0" w:color="7F7F7F" w:themeColor="text1" w:themeTint="80"/>
              <w:left w:val="nil"/>
              <w:bottom w:val="single" w:sz="4" w:space="0" w:color="7F7F7F" w:themeColor="text1" w:themeTint="80"/>
              <w:right w:val="nil"/>
            </w:tcBorders>
          </w:tcPr>
          <w:p w:rsidR="009260E1" w:rsidRPr="00721063" w:rsidRDefault="009260E1" w:rsidP="009260E1">
            <w:pPr>
              <w:rPr>
                <w:rFonts w:ascii="Arial" w:hAnsi="Arial" w:cs="Arial"/>
                <w:sz w:val="18"/>
                <w:lang w:val="it-IT"/>
              </w:rPr>
            </w:pPr>
            <w:r w:rsidRPr="00721063">
              <w:rPr>
                <w:rFonts w:ascii="Arial" w:hAnsi="Arial" w:cs="Arial"/>
                <w:sz w:val="18"/>
                <w:lang w:val="it-IT"/>
              </w:rPr>
              <w:t>Firma e timbro della scuola :</w:t>
            </w:r>
          </w:p>
        </w:tc>
        <w:tc>
          <w:tcPr>
            <w:tcW w:w="3282" w:type="pct"/>
            <w:gridSpan w:val="2"/>
            <w:tcBorders>
              <w:top w:val="single" w:sz="4" w:space="0" w:color="7F7F7F" w:themeColor="text1" w:themeTint="80"/>
              <w:left w:val="nil"/>
              <w:bottom w:val="single" w:sz="4" w:space="0" w:color="7F7F7F" w:themeColor="text1" w:themeTint="80"/>
              <w:right w:val="nil"/>
            </w:tcBorders>
            <w:vAlign w:val="center"/>
          </w:tcPr>
          <w:p w:rsidR="009260E1" w:rsidRPr="009260E1" w:rsidRDefault="009260E1" w:rsidP="009260E1">
            <w:pPr>
              <w:cnfStyle w:val="000000100000" w:firstRow="0" w:lastRow="0" w:firstColumn="0" w:lastColumn="0" w:oddVBand="0" w:evenVBand="0" w:oddHBand="1" w:evenHBand="0" w:firstRowFirstColumn="0" w:firstRowLastColumn="0" w:lastRowFirstColumn="0" w:lastRowLastColumn="0"/>
              <w:rPr>
                <w:rFonts w:ascii="Arial" w:hAnsi="Arial" w:cs="Arial"/>
                <w:b/>
                <w:lang w:val="it-IT"/>
              </w:rPr>
            </w:pPr>
          </w:p>
        </w:tc>
      </w:tr>
    </w:tbl>
    <w:p w:rsidR="00624ED4" w:rsidRDefault="00624ED4" w:rsidP="00293F83">
      <w:pPr>
        <w:rPr>
          <w:lang w:val="it-IT"/>
        </w:rPr>
      </w:pPr>
    </w:p>
    <w:tbl>
      <w:tblPr>
        <w:tblStyle w:val="Listentabelle3Akzent1"/>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tblBorders>
        <w:tblLook w:val="0000" w:firstRow="0" w:lastRow="0" w:firstColumn="0" w:lastColumn="0" w:noHBand="0" w:noVBand="0"/>
      </w:tblPr>
      <w:tblGrid>
        <w:gridCol w:w="3262"/>
        <w:gridCol w:w="5582"/>
      </w:tblGrid>
      <w:tr w:rsidR="008C6483" w:rsidRPr="000B31FE" w:rsidTr="0078389E">
        <w:trPr>
          <w:cnfStyle w:val="000000100000" w:firstRow="0" w:lastRow="0" w:firstColumn="0" w:lastColumn="0" w:oddVBand="0" w:evenVBand="0" w:oddHBand="1" w:evenHBand="0" w:firstRowFirstColumn="0" w:firstRowLastColumn="0" w:lastRowFirstColumn="0" w:lastRowLastColumn="0"/>
          <w:cantSplit/>
          <w:trHeight w:val="396"/>
        </w:trPr>
        <w:tc>
          <w:tcPr>
            <w:cnfStyle w:val="000010000000" w:firstRow="0" w:lastRow="0" w:firstColumn="0" w:lastColumn="0" w:oddVBand="1" w:evenVBand="0" w:oddHBand="0" w:evenHBand="0" w:firstRowFirstColumn="0" w:firstRowLastColumn="0" w:lastRowFirstColumn="0" w:lastRowLastColumn="0"/>
            <w:tcW w:w="5000" w:type="pct"/>
            <w:gridSpan w:val="2"/>
            <w:tcBorders>
              <w:top w:val="nil"/>
              <w:left w:val="nil"/>
              <w:bottom w:val="single" w:sz="4" w:space="0" w:color="7F7F7F" w:themeColor="text1" w:themeTint="80"/>
              <w:right w:val="nil"/>
            </w:tcBorders>
            <w:shd w:val="clear" w:color="auto" w:fill="auto"/>
            <w:vAlign w:val="center"/>
          </w:tcPr>
          <w:p w:rsidR="008C6483" w:rsidRPr="00316ED7" w:rsidRDefault="008C6483" w:rsidP="0078389E">
            <w:pPr>
              <w:keepNext/>
              <w:keepLines/>
              <w:rPr>
                <w:rFonts w:ascii="Arial" w:eastAsia="Calibri" w:hAnsi="Arial" w:cs="Arial"/>
                <w:b/>
                <w:szCs w:val="20"/>
                <w:lang w:val="fr-CH"/>
              </w:rPr>
            </w:pPr>
            <w:r>
              <w:rPr>
                <w:rFonts w:ascii="Arial" w:eastAsiaTheme="majorEastAsia" w:hAnsi="Arial" w:cs="Arial"/>
                <w:b/>
                <w:iCs/>
                <w:color w:val="000000" w:themeColor="text1"/>
                <w:sz w:val="24"/>
                <w:lang w:val="fr-CH"/>
              </w:rPr>
              <w:t>C</w:t>
            </w:r>
            <w:r w:rsidRPr="008C6483">
              <w:rPr>
                <w:rFonts w:ascii="Arial" w:eastAsiaTheme="majorEastAsia" w:hAnsi="Arial" w:cs="Arial"/>
                <w:b/>
                <w:iCs/>
                <w:color w:val="000000" w:themeColor="text1"/>
                <w:sz w:val="24"/>
                <w:lang w:val="fr-CH"/>
              </w:rPr>
              <w:t>oordinate bancarie</w:t>
            </w:r>
          </w:p>
        </w:tc>
      </w:tr>
      <w:tr w:rsidR="008C6483" w:rsidRPr="00D43453" w:rsidTr="0078389E">
        <w:trPr>
          <w:cantSplit/>
          <w:trHeight w:val="835"/>
        </w:trPr>
        <w:tc>
          <w:tcPr>
            <w:cnfStyle w:val="000010000000" w:firstRow="0" w:lastRow="0" w:firstColumn="0" w:lastColumn="0" w:oddVBand="1" w:evenVBand="0" w:oddHBand="0" w:evenHBand="0" w:firstRowFirstColumn="0" w:firstRowLastColumn="0" w:lastRowFirstColumn="0" w:lastRowLastColumn="0"/>
            <w:tcW w:w="1844" w:type="pct"/>
            <w:tcBorders>
              <w:top w:val="single" w:sz="4" w:space="0" w:color="auto"/>
              <w:left w:val="nil"/>
              <w:bottom w:val="single" w:sz="4" w:space="0" w:color="auto"/>
              <w:right w:val="nil"/>
            </w:tcBorders>
            <w:vAlign w:val="center"/>
          </w:tcPr>
          <w:p w:rsidR="008C6483" w:rsidRPr="00104D3D" w:rsidRDefault="008C6483" w:rsidP="0078389E">
            <w:pPr>
              <w:rPr>
                <w:rFonts w:ascii="Arial" w:hAnsi="Arial" w:cs="Arial"/>
                <w:sz w:val="18"/>
                <w:lang w:val="fr-FR"/>
              </w:rPr>
            </w:pPr>
            <w:r>
              <w:rPr>
                <w:rFonts w:ascii="Arial" w:hAnsi="Arial" w:cs="Arial"/>
                <w:sz w:val="18"/>
                <w:lang w:val="fr-FR"/>
              </w:rPr>
              <w:t>Intestatario del conto</w:t>
            </w:r>
          </w:p>
        </w:tc>
        <w:tc>
          <w:tcPr>
            <w:tcW w:w="3156" w:type="pct"/>
            <w:tcBorders>
              <w:top w:val="single" w:sz="4" w:space="0" w:color="auto"/>
              <w:left w:val="nil"/>
              <w:bottom w:val="single" w:sz="4" w:space="0" w:color="auto"/>
              <w:right w:val="nil"/>
            </w:tcBorders>
            <w:vAlign w:val="center"/>
          </w:tcPr>
          <w:p w:rsidR="008C6483" w:rsidRPr="005C03B0" w:rsidRDefault="008C6483" w:rsidP="0078389E">
            <w:pPr>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5C03B0">
              <w:rPr>
                <w:rFonts w:ascii="Arial" w:hAnsi="Arial" w:cs="Arial"/>
                <w:sz w:val="18"/>
                <w:lang w:val="fr-CH"/>
              </w:rPr>
              <w:fldChar w:fldCharType="begin">
                <w:ffData>
                  <w:name w:val="Text2"/>
                  <w:enabled/>
                  <w:calcOnExit w:val="0"/>
                  <w:textInput/>
                </w:ffData>
              </w:fldChar>
            </w:r>
            <w:r w:rsidRPr="005C03B0">
              <w:rPr>
                <w:rFonts w:ascii="Arial" w:hAnsi="Arial" w:cs="Arial"/>
                <w:sz w:val="18"/>
                <w:lang w:val="fr-CH"/>
              </w:rPr>
              <w:instrText xml:space="preserve"> FORMTEXT </w:instrText>
            </w:r>
            <w:r w:rsidRPr="005C03B0">
              <w:rPr>
                <w:rFonts w:ascii="Arial" w:hAnsi="Arial" w:cs="Arial"/>
                <w:sz w:val="18"/>
                <w:lang w:val="fr-CH"/>
              </w:rPr>
            </w:r>
            <w:r w:rsidRPr="005C03B0">
              <w:rPr>
                <w:rFonts w:ascii="Arial" w:hAnsi="Arial" w:cs="Arial"/>
                <w:sz w:val="18"/>
                <w:lang w:val="fr-CH"/>
              </w:rPr>
              <w:fldChar w:fldCharType="separate"/>
            </w:r>
            <w:r w:rsidRPr="005C03B0">
              <w:rPr>
                <w:rFonts w:ascii="Arial" w:hAnsi="Arial" w:cs="Arial"/>
                <w:noProof/>
                <w:sz w:val="18"/>
                <w:lang w:val="fr-CH"/>
              </w:rPr>
              <w:t> </w:t>
            </w:r>
            <w:r w:rsidRPr="005C03B0">
              <w:rPr>
                <w:rFonts w:ascii="Arial" w:hAnsi="Arial" w:cs="Arial"/>
                <w:noProof/>
                <w:sz w:val="18"/>
                <w:lang w:val="fr-CH"/>
              </w:rPr>
              <w:t> </w:t>
            </w:r>
            <w:r w:rsidRPr="005C03B0">
              <w:rPr>
                <w:rFonts w:ascii="Arial" w:hAnsi="Arial" w:cs="Arial"/>
                <w:noProof/>
                <w:sz w:val="18"/>
                <w:lang w:val="fr-CH"/>
              </w:rPr>
              <w:t> </w:t>
            </w:r>
            <w:r w:rsidRPr="005C03B0">
              <w:rPr>
                <w:rFonts w:ascii="Arial" w:hAnsi="Arial" w:cs="Arial"/>
                <w:noProof/>
                <w:sz w:val="18"/>
                <w:lang w:val="fr-CH"/>
              </w:rPr>
              <w:t> </w:t>
            </w:r>
            <w:r w:rsidRPr="005C03B0">
              <w:rPr>
                <w:rFonts w:ascii="Arial" w:hAnsi="Arial" w:cs="Arial"/>
                <w:noProof/>
                <w:sz w:val="18"/>
                <w:lang w:val="fr-CH"/>
              </w:rPr>
              <w:t> </w:t>
            </w:r>
            <w:r w:rsidRPr="005C03B0">
              <w:rPr>
                <w:rFonts w:ascii="Arial" w:hAnsi="Arial" w:cs="Arial"/>
                <w:sz w:val="18"/>
                <w:lang w:val="fr-CH"/>
              </w:rPr>
              <w:fldChar w:fldCharType="end"/>
            </w:r>
          </w:p>
        </w:tc>
      </w:tr>
      <w:tr w:rsidR="008C6483" w:rsidRPr="005C03B0" w:rsidTr="0078389E">
        <w:trPr>
          <w:cnfStyle w:val="000000100000" w:firstRow="0" w:lastRow="0" w:firstColumn="0" w:lastColumn="0" w:oddVBand="0" w:evenVBand="0" w:oddHBand="1" w:evenHBand="0" w:firstRowFirstColumn="0" w:firstRowLastColumn="0" w:lastRowFirstColumn="0" w:lastRowLastColumn="0"/>
          <w:cantSplit/>
          <w:trHeight w:val="421"/>
        </w:trPr>
        <w:tc>
          <w:tcPr>
            <w:cnfStyle w:val="000010000000" w:firstRow="0" w:lastRow="0" w:firstColumn="0" w:lastColumn="0" w:oddVBand="1" w:evenVBand="0" w:oddHBand="0" w:evenHBand="0" w:firstRowFirstColumn="0" w:firstRowLastColumn="0" w:lastRowFirstColumn="0" w:lastRowLastColumn="0"/>
            <w:tcW w:w="1844" w:type="pct"/>
            <w:tcBorders>
              <w:top w:val="single" w:sz="4" w:space="0" w:color="auto"/>
              <w:left w:val="nil"/>
              <w:bottom w:val="single" w:sz="4" w:space="0" w:color="auto"/>
              <w:right w:val="nil"/>
            </w:tcBorders>
            <w:vAlign w:val="center"/>
          </w:tcPr>
          <w:p w:rsidR="008C6483" w:rsidRDefault="008C6483" w:rsidP="0078389E">
            <w:pPr>
              <w:rPr>
                <w:rFonts w:ascii="Arial" w:hAnsi="Arial" w:cs="Arial"/>
                <w:sz w:val="18"/>
                <w:lang w:val="fr-FR"/>
              </w:rPr>
            </w:pPr>
            <w:r>
              <w:rPr>
                <w:rFonts w:ascii="Arial" w:hAnsi="Arial" w:cs="Arial"/>
                <w:sz w:val="18"/>
                <w:lang w:val="fr-FR"/>
              </w:rPr>
              <w:t>Indirizzo</w:t>
            </w:r>
          </w:p>
        </w:tc>
        <w:tc>
          <w:tcPr>
            <w:tcW w:w="3156" w:type="pct"/>
            <w:tcBorders>
              <w:top w:val="single" w:sz="4" w:space="0" w:color="auto"/>
              <w:left w:val="nil"/>
              <w:bottom w:val="single" w:sz="4" w:space="0" w:color="auto"/>
              <w:right w:val="nil"/>
            </w:tcBorders>
            <w:vAlign w:val="center"/>
          </w:tcPr>
          <w:p w:rsidR="008C6483" w:rsidRPr="005C03B0" w:rsidRDefault="008C6483" w:rsidP="0078389E">
            <w:pPr>
              <w:cnfStyle w:val="000000100000" w:firstRow="0" w:lastRow="0" w:firstColumn="0" w:lastColumn="0" w:oddVBand="0" w:evenVBand="0" w:oddHBand="1" w:evenHBand="0" w:firstRowFirstColumn="0" w:firstRowLastColumn="0" w:lastRowFirstColumn="0" w:lastRowLastColumn="0"/>
              <w:rPr>
                <w:rFonts w:ascii="Arial" w:hAnsi="Arial" w:cs="Arial"/>
                <w:sz w:val="18"/>
                <w:lang w:val="fr-FR"/>
              </w:rPr>
            </w:pPr>
            <w:r w:rsidRPr="005C03B0">
              <w:rPr>
                <w:rFonts w:ascii="Arial" w:hAnsi="Arial" w:cs="Arial"/>
                <w:sz w:val="18"/>
                <w:lang w:val="fr-FR"/>
              </w:rPr>
              <w:fldChar w:fldCharType="begin">
                <w:ffData>
                  <w:name w:val="Text2"/>
                  <w:enabled/>
                  <w:calcOnExit w:val="0"/>
                  <w:textInput/>
                </w:ffData>
              </w:fldChar>
            </w:r>
            <w:r w:rsidRPr="005C03B0">
              <w:rPr>
                <w:rFonts w:ascii="Arial" w:hAnsi="Arial" w:cs="Arial"/>
                <w:sz w:val="18"/>
                <w:lang w:val="fr-FR"/>
              </w:rPr>
              <w:instrText xml:space="preserve"> FORMTEXT </w:instrText>
            </w:r>
            <w:r w:rsidRPr="005C03B0">
              <w:rPr>
                <w:rFonts w:ascii="Arial" w:hAnsi="Arial" w:cs="Arial"/>
                <w:sz w:val="18"/>
                <w:lang w:val="fr-FR"/>
              </w:rPr>
            </w:r>
            <w:r w:rsidRPr="005C03B0">
              <w:rPr>
                <w:rFonts w:ascii="Arial" w:hAnsi="Arial" w:cs="Arial"/>
                <w:sz w:val="18"/>
                <w:lang w:val="fr-FR"/>
              </w:rPr>
              <w:fldChar w:fldCharType="separate"/>
            </w:r>
            <w:r w:rsidRPr="005C03B0">
              <w:rPr>
                <w:rFonts w:ascii="Arial" w:hAnsi="Arial" w:cs="Arial"/>
                <w:sz w:val="18"/>
                <w:lang w:val="fr-FR"/>
              </w:rPr>
              <w:t> </w:t>
            </w:r>
            <w:r w:rsidRPr="005C03B0">
              <w:rPr>
                <w:rFonts w:ascii="Arial" w:hAnsi="Arial" w:cs="Arial"/>
                <w:sz w:val="18"/>
                <w:lang w:val="fr-FR"/>
              </w:rPr>
              <w:t> </w:t>
            </w:r>
            <w:r w:rsidRPr="005C03B0">
              <w:rPr>
                <w:rFonts w:ascii="Arial" w:hAnsi="Arial" w:cs="Arial"/>
                <w:sz w:val="18"/>
                <w:lang w:val="fr-FR"/>
              </w:rPr>
              <w:t> </w:t>
            </w:r>
            <w:r w:rsidRPr="005C03B0">
              <w:rPr>
                <w:rFonts w:ascii="Arial" w:hAnsi="Arial" w:cs="Arial"/>
                <w:sz w:val="18"/>
                <w:lang w:val="fr-FR"/>
              </w:rPr>
              <w:t> </w:t>
            </w:r>
            <w:r w:rsidRPr="005C03B0">
              <w:rPr>
                <w:rFonts w:ascii="Arial" w:hAnsi="Arial" w:cs="Arial"/>
                <w:sz w:val="18"/>
                <w:lang w:val="fr-FR"/>
              </w:rPr>
              <w:t> </w:t>
            </w:r>
            <w:r w:rsidRPr="005C03B0">
              <w:rPr>
                <w:rFonts w:ascii="Arial" w:hAnsi="Arial" w:cs="Arial"/>
                <w:sz w:val="18"/>
                <w:lang w:val="fr-FR"/>
              </w:rPr>
              <w:fldChar w:fldCharType="end"/>
            </w:r>
          </w:p>
        </w:tc>
      </w:tr>
      <w:tr w:rsidR="008C6483" w:rsidRPr="005C03B0" w:rsidTr="0078389E">
        <w:trPr>
          <w:cantSplit/>
          <w:trHeight w:val="413"/>
        </w:trPr>
        <w:tc>
          <w:tcPr>
            <w:cnfStyle w:val="000010000000" w:firstRow="0" w:lastRow="0" w:firstColumn="0" w:lastColumn="0" w:oddVBand="1" w:evenVBand="0" w:oddHBand="0" w:evenHBand="0" w:firstRowFirstColumn="0" w:firstRowLastColumn="0" w:lastRowFirstColumn="0" w:lastRowLastColumn="0"/>
            <w:tcW w:w="1844" w:type="pct"/>
            <w:tcBorders>
              <w:top w:val="single" w:sz="4" w:space="0" w:color="auto"/>
              <w:left w:val="nil"/>
              <w:bottom w:val="single" w:sz="4" w:space="0" w:color="auto"/>
              <w:right w:val="nil"/>
            </w:tcBorders>
            <w:vAlign w:val="center"/>
          </w:tcPr>
          <w:p w:rsidR="008C6483" w:rsidRDefault="008C6483" w:rsidP="0078389E">
            <w:pPr>
              <w:rPr>
                <w:rFonts w:ascii="Arial" w:hAnsi="Arial" w:cs="Arial"/>
                <w:sz w:val="18"/>
                <w:lang w:val="fr-FR"/>
              </w:rPr>
            </w:pPr>
            <w:r>
              <w:rPr>
                <w:rFonts w:ascii="Arial" w:hAnsi="Arial" w:cs="Arial"/>
                <w:sz w:val="18"/>
                <w:lang w:val="fr-FR"/>
              </w:rPr>
              <w:t>NPA/Luogo</w:t>
            </w:r>
          </w:p>
        </w:tc>
        <w:tc>
          <w:tcPr>
            <w:tcW w:w="3156" w:type="pct"/>
            <w:tcBorders>
              <w:top w:val="single" w:sz="4" w:space="0" w:color="auto"/>
              <w:left w:val="nil"/>
              <w:bottom w:val="single" w:sz="4" w:space="0" w:color="auto"/>
              <w:right w:val="nil"/>
            </w:tcBorders>
            <w:vAlign w:val="center"/>
          </w:tcPr>
          <w:p w:rsidR="008C6483" w:rsidRPr="005C03B0" w:rsidRDefault="008C6483" w:rsidP="0078389E">
            <w:pPr>
              <w:cnfStyle w:val="000000000000" w:firstRow="0" w:lastRow="0" w:firstColumn="0" w:lastColumn="0" w:oddVBand="0" w:evenVBand="0" w:oddHBand="0" w:evenHBand="0" w:firstRowFirstColumn="0" w:firstRowLastColumn="0" w:lastRowFirstColumn="0" w:lastRowLastColumn="0"/>
              <w:rPr>
                <w:rFonts w:ascii="Arial" w:hAnsi="Arial" w:cs="Arial"/>
                <w:sz w:val="18"/>
                <w:lang w:val="fr-FR"/>
              </w:rPr>
            </w:pPr>
            <w:r w:rsidRPr="005C03B0">
              <w:rPr>
                <w:rFonts w:ascii="Arial" w:hAnsi="Arial" w:cs="Arial"/>
                <w:sz w:val="18"/>
                <w:lang w:val="fr-FR"/>
              </w:rPr>
              <w:fldChar w:fldCharType="begin">
                <w:ffData>
                  <w:name w:val="Text2"/>
                  <w:enabled/>
                  <w:calcOnExit w:val="0"/>
                  <w:textInput/>
                </w:ffData>
              </w:fldChar>
            </w:r>
            <w:r w:rsidRPr="005C03B0">
              <w:rPr>
                <w:rFonts w:ascii="Arial" w:hAnsi="Arial" w:cs="Arial"/>
                <w:sz w:val="18"/>
                <w:lang w:val="fr-FR"/>
              </w:rPr>
              <w:instrText xml:space="preserve"> FORMTEXT </w:instrText>
            </w:r>
            <w:r w:rsidRPr="005C03B0">
              <w:rPr>
                <w:rFonts w:ascii="Arial" w:hAnsi="Arial" w:cs="Arial"/>
                <w:sz w:val="18"/>
                <w:lang w:val="fr-FR"/>
              </w:rPr>
            </w:r>
            <w:r w:rsidRPr="005C03B0">
              <w:rPr>
                <w:rFonts w:ascii="Arial" w:hAnsi="Arial" w:cs="Arial"/>
                <w:sz w:val="18"/>
                <w:lang w:val="fr-FR"/>
              </w:rPr>
              <w:fldChar w:fldCharType="separate"/>
            </w:r>
            <w:r w:rsidRPr="005C03B0">
              <w:rPr>
                <w:rFonts w:ascii="Arial" w:hAnsi="Arial" w:cs="Arial"/>
                <w:sz w:val="18"/>
                <w:lang w:val="fr-FR"/>
              </w:rPr>
              <w:t> </w:t>
            </w:r>
            <w:r w:rsidRPr="005C03B0">
              <w:rPr>
                <w:rFonts w:ascii="Arial" w:hAnsi="Arial" w:cs="Arial"/>
                <w:sz w:val="18"/>
                <w:lang w:val="fr-FR"/>
              </w:rPr>
              <w:t> </w:t>
            </w:r>
            <w:r w:rsidRPr="005C03B0">
              <w:rPr>
                <w:rFonts w:ascii="Arial" w:hAnsi="Arial" w:cs="Arial"/>
                <w:sz w:val="18"/>
                <w:lang w:val="fr-FR"/>
              </w:rPr>
              <w:t> </w:t>
            </w:r>
            <w:r w:rsidRPr="005C03B0">
              <w:rPr>
                <w:rFonts w:ascii="Arial" w:hAnsi="Arial" w:cs="Arial"/>
                <w:sz w:val="18"/>
                <w:lang w:val="fr-FR"/>
              </w:rPr>
              <w:t> </w:t>
            </w:r>
            <w:r w:rsidRPr="005C03B0">
              <w:rPr>
                <w:rFonts w:ascii="Arial" w:hAnsi="Arial" w:cs="Arial"/>
                <w:sz w:val="18"/>
                <w:lang w:val="fr-FR"/>
              </w:rPr>
              <w:t> </w:t>
            </w:r>
            <w:r w:rsidRPr="005C03B0">
              <w:rPr>
                <w:rFonts w:ascii="Arial" w:hAnsi="Arial" w:cs="Arial"/>
                <w:sz w:val="18"/>
                <w:lang w:val="fr-FR"/>
              </w:rPr>
              <w:fldChar w:fldCharType="end"/>
            </w:r>
          </w:p>
        </w:tc>
      </w:tr>
      <w:tr w:rsidR="008C6483" w:rsidRPr="005C03B0" w:rsidTr="0078389E">
        <w:trPr>
          <w:cnfStyle w:val="000000100000" w:firstRow="0" w:lastRow="0" w:firstColumn="0" w:lastColumn="0" w:oddVBand="0" w:evenVBand="0" w:oddHBand="1" w:evenHBand="0" w:firstRowFirstColumn="0" w:firstRowLastColumn="0" w:lastRowFirstColumn="0" w:lastRowLastColumn="0"/>
          <w:cantSplit/>
          <w:trHeight w:val="419"/>
        </w:trPr>
        <w:tc>
          <w:tcPr>
            <w:cnfStyle w:val="000010000000" w:firstRow="0" w:lastRow="0" w:firstColumn="0" w:lastColumn="0" w:oddVBand="1" w:evenVBand="0" w:oddHBand="0" w:evenHBand="0" w:firstRowFirstColumn="0" w:firstRowLastColumn="0" w:lastRowFirstColumn="0" w:lastRowLastColumn="0"/>
            <w:tcW w:w="1844" w:type="pct"/>
            <w:tcBorders>
              <w:top w:val="single" w:sz="4" w:space="0" w:color="auto"/>
              <w:left w:val="nil"/>
              <w:bottom w:val="single" w:sz="4" w:space="0" w:color="auto"/>
              <w:right w:val="nil"/>
            </w:tcBorders>
            <w:vAlign w:val="center"/>
          </w:tcPr>
          <w:p w:rsidR="008C6483" w:rsidRDefault="008C6483" w:rsidP="0078389E">
            <w:pPr>
              <w:rPr>
                <w:rFonts w:ascii="Arial" w:hAnsi="Arial" w:cs="Arial"/>
                <w:sz w:val="18"/>
                <w:lang w:val="fr-FR"/>
              </w:rPr>
            </w:pPr>
            <w:r>
              <w:rPr>
                <w:rFonts w:ascii="Arial" w:hAnsi="Arial" w:cs="Arial"/>
                <w:sz w:val="18"/>
                <w:lang w:val="fr-FR"/>
              </w:rPr>
              <w:t>Nome della banca</w:t>
            </w:r>
          </w:p>
        </w:tc>
        <w:tc>
          <w:tcPr>
            <w:tcW w:w="3156" w:type="pct"/>
            <w:tcBorders>
              <w:top w:val="single" w:sz="4" w:space="0" w:color="auto"/>
              <w:left w:val="nil"/>
              <w:bottom w:val="single" w:sz="4" w:space="0" w:color="auto"/>
              <w:right w:val="nil"/>
            </w:tcBorders>
            <w:vAlign w:val="center"/>
          </w:tcPr>
          <w:p w:rsidR="008C6483" w:rsidRPr="005C03B0" w:rsidRDefault="008C6483" w:rsidP="0078389E">
            <w:pPr>
              <w:cnfStyle w:val="000000100000" w:firstRow="0" w:lastRow="0" w:firstColumn="0" w:lastColumn="0" w:oddVBand="0" w:evenVBand="0" w:oddHBand="1" w:evenHBand="0" w:firstRowFirstColumn="0" w:firstRowLastColumn="0" w:lastRowFirstColumn="0" w:lastRowLastColumn="0"/>
              <w:rPr>
                <w:rFonts w:ascii="Arial" w:hAnsi="Arial" w:cs="Arial"/>
                <w:sz w:val="18"/>
                <w:lang w:val="fr-FR"/>
              </w:rPr>
            </w:pPr>
            <w:r w:rsidRPr="005C03B0">
              <w:rPr>
                <w:rFonts w:ascii="Arial" w:hAnsi="Arial" w:cs="Arial"/>
                <w:sz w:val="18"/>
                <w:lang w:val="fr-FR"/>
              </w:rPr>
              <w:fldChar w:fldCharType="begin">
                <w:ffData>
                  <w:name w:val="Text2"/>
                  <w:enabled/>
                  <w:calcOnExit w:val="0"/>
                  <w:textInput/>
                </w:ffData>
              </w:fldChar>
            </w:r>
            <w:r w:rsidRPr="005C03B0">
              <w:rPr>
                <w:rFonts w:ascii="Arial" w:hAnsi="Arial" w:cs="Arial"/>
                <w:sz w:val="18"/>
                <w:lang w:val="fr-FR"/>
              </w:rPr>
              <w:instrText xml:space="preserve"> FORMTEXT </w:instrText>
            </w:r>
            <w:r w:rsidRPr="005C03B0">
              <w:rPr>
                <w:rFonts w:ascii="Arial" w:hAnsi="Arial" w:cs="Arial"/>
                <w:sz w:val="18"/>
                <w:lang w:val="fr-FR"/>
              </w:rPr>
            </w:r>
            <w:r w:rsidRPr="005C03B0">
              <w:rPr>
                <w:rFonts w:ascii="Arial" w:hAnsi="Arial" w:cs="Arial"/>
                <w:sz w:val="18"/>
                <w:lang w:val="fr-FR"/>
              </w:rPr>
              <w:fldChar w:fldCharType="separate"/>
            </w:r>
            <w:r w:rsidRPr="005C03B0">
              <w:rPr>
                <w:rFonts w:ascii="Arial" w:hAnsi="Arial" w:cs="Arial"/>
                <w:sz w:val="18"/>
                <w:lang w:val="fr-FR"/>
              </w:rPr>
              <w:t> </w:t>
            </w:r>
            <w:r w:rsidRPr="005C03B0">
              <w:rPr>
                <w:rFonts w:ascii="Arial" w:hAnsi="Arial" w:cs="Arial"/>
                <w:sz w:val="18"/>
                <w:lang w:val="fr-FR"/>
              </w:rPr>
              <w:t> </w:t>
            </w:r>
            <w:r w:rsidRPr="005C03B0">
              <w:rPr>
                <w:rFonts w:ascii="Arial" w:hAnsi="Arial" w:cs="Arial"/>
                <w:sz w:val="18"/>
                <w:lang w:val="fr-FR"/>
              </w:rPr>
              <w:t> </w:t>
            </w:r>
            <w:r w:rsidRPr="005C03B0">
              <w:rPr>
                <w:rFonts w:ascii="Arial" w:hAnsi="Arial" w:cs="Arial"/>
                <w:sz w:val="18"/>
                <w:lang w:val="fr-FR"/>
              </w:rPr>
              <w:t> </w:t>
            </w:r>
            <w:r w:rsidRPr="005C03B0">
              <w:rPr>
                <w:rFonts w:ascii="Arial" w:hAnsi="Arial" w:cs="Arial"/>
                <w:sz w:val="18"/>
                <w:lang w:val="fr-FR"/>
              </w:rPr>
              <w:t> </w:t>
            </w:r>
            <w:r w:rsidRPr="005C03B0">
              <w:rPr>
                <w:rFonts w:ascii="Arial" w:hAnsi="Arial" w:cs="Arial"/>
                <w:sz w:val="18"/>
                <w:lang w:val="fr-FR"/>
              </w:rPr>
              <w:fldChar w:fldCharType="end"/>
            </w:r>
          </w:p>
        </w:tc>
      </w:tr>
      <w:tr w:rsidR="008C6483" w:rsidRPr="00D43453" w:rsidTr="0078389E">
        <w:trPr>
          <w:cantSplit/>
          <w:trHeight w:val="403"/>
        </w:trPr>
        <w:tc>
          <w:tcPr>
            <w:cnfStyle w:val="000010000000" w:firstRow="0" w:lastRow="0" w:firstColumn="0" w:lastColumn="0" w:oddVBand="1" w:evenVBand="0" w:oddHBand="0" w:evenHBand="0" w:firstRowFirstColumn="0" w:firstRowLastColumn="0" w:lastRowFirstColumn="0" w:lastRowLastColumn="0"/>
            <w:tcW w:w="1844" w:type="pct"/>
            <w:tcBorders>
              <w:top w:val="single" w:sz="4" w:space="0" w:color="auto"/>
              <w:left w:val="nil"/>
              <w:bottom w:val="single" w:sz="4" w:space="0" w:color="auto"/>
              <w:right w:val="nil"/>
            </w:tcBorders>
            <w:vAlign w:val="center"/>
          </w:tcPr>
          <w:p w:rsidR="008C6483" w:rsidRDefault="008C6483" w:rsidP="0078389E">
            <w:pPr>
              <w:rPr>
                <w:rFonts w:ascii="Arial" w:hAnsi="Arial" w:cs="Arial"/>
                <w:sz w:val="18"/>
                <w:lang w:val="fr-FR"/>
              </w:rPr>
            </w:pPr>
            <w:r>
              <w:rPr>
                <w:rFonts w:ascii="Arial" w:hAnsi="Arial" w:cs="Arial"/>
                <w:sz w:val="18"/>
                <w:lang w:val="fr-FR"/>
              </w:rPr>
              <w:t>IBAN</w:t>
            </w:r>
          </w:p>
        </w:tc>
        <w:tc>
          <w:tcPr>
            <w:tcW w:w="3156" w:type="pct"/>
            <w:tcBorders>
              <w:top w:val="single" w:sz="4" w:space="0" w:color="auto"/>
              <w:left w:val="nil"/>
              <w:bottom w:val="single" w:sz="4" w:space="0" w:color="auto"/>
              <w:right w:val="nil"/>
            </w:tcBorders>
            <w:vAlign w:val="center"/>
          </w:tcPr>
          <w:p w:rsidR="008C6483" w:rsidRPr="005C03B0" w:rsidRDefault="008C6483" w:rsidP="0078389E">
            <w:pPr>
              <w:cnfStyle w:val="000000000000" w:firstRow="0" w:lastRow="0" w:firstColumn="0" w:lastColumn="0" w:oddVBand="0" w:evenVBand="0" w:oddHBand="0" w:evenHBand="0" w:firstRowFirstColumn="0" w:firstRowLastColumn="0" w:lastRowFirstColumn="0" w:lastRowLastColumn="0"/>
              <w:rPr>
                <w:rFonts w:ascii="Arial" w:hAnsi="Arial" w:cs="Arial"/>
                <w:sz w:val="18"/>
                <w:lang w:val="fr-CH"/>
              </w:rPr>
            </w:pPr>
            <w:r w:rsidRPr="005C03B0">
              <w:rPr>
                <w:rFonts w:ascii="Arial" w:hAnsi="Arial" w:cs="Arial"/>
                <w:sz w:val="18"/>
                <w:lang w:val="fr-CH"/>
              </w:rPr>
              <w:fldChar w:fldCharType="begin">
                <w:ffData>
                  <w:name w:val="Text2"/>
                  <w:enabled/>
                  <w:calcOnExit w:val="0"/>
                  <w:textInput/>
                </w:ffData>
              </w:fldChar>
            </w:r>
            <w:r w:rsidRPr="005C03B0">
              <w:rPr>
                <w:rFonts w:ascii="Arial" w:hAnsi="Arial" w:cs="Arial"/>
                <w:sz w:val="18"/>
                <w:lang w:val="fr-CH"/>
              </w:rPr>
              <w:instrText xml:space="preserve"> FORMTEXT </w:instrText>
            </w:r>
            <w:r w:rsidRPr="005C03B0">
              <w:rPr>
                <w:rFonts w:ascii="Arial" w:hAnsi="Arial" w:cs="Arial"/>
                <w:sz w:val="18"/>
                <w:lang w:val="fr-CH"/>
              </w:rPr>
            </w:r>
            <w:r w:rsidRPr="005C03B0">
              <w:rPr>
                <w:rFonts w:ascii="Arial" w:hAnsi="Arial" w:cs="Arial"/>
                <w:sz w:val="18"/>
                <w:lang w:val="fr-CH"/>
              </w:rPr>
              <w:fldChar w:fldCharType="separate"/>
            </w:r>
            <w:r w:rsidRPr="005C03B0">
              <w:rPr>
                <w:rFonts w:ascii="Arial" w:hAnsi="Arial" w:cs="Arial"/>
                <w:noProof/>
                <w:sz w:val="18"/>
                <w:lang w:val="fr-CH"/>
              </w:rPr>
              <w:t> </w:t>
            </w:r>
            <w:r w:rsidRPr="005C03B0">
              <w:rPr>
                <w:rFonts w:ascii="Arial" w:hAnsi="Arial" w:cs="Arial"/>
                <w:noProof/>
                <w:sz w:val="18"/>
                <w:lang w:val="fr-CH"/>
              </w:rPr>
              <w:t> </w:t>
            </w:r>
            <w:r w:rsidRPr="005C03B0">
              <w:rPr>
                <w:rFonts w:ascii="Arial" w:hAnsi="Arial" w:cs="Arial"/>
                <w:noProof/>
                <w:sz w:val="18"/>
                <w:lang w:val="fr-CH"/>
              </w:rPr>
              <w:t> </w:t>
            </w:r>
            <w:r w:rsidRPr="005C03B0">
              <w:rPr>
                <w:rFonts w:ascii="Arial" w:hAnsi="Arial" w:cs="Arial"/>
                <w:noProof/>
                <w:sz w:val="18"/>
                <w:lang w:val="fr-CH"/>
              </w:rPr>
              <w:t> </w:t>
            </w:r>
            <w:r w:rsidRPr="005C03B0">
              <w:rPr>
                <w:rFonts w:ascii="Arial" w:hAnsi="Arial" w:cs="Arial"/>
                <w:noProof/>
                <w:sz w:val="18"/>
                <w:lang w:val="fr-CH"/>
              </w:rPr>
              <w:t> </w:t>
            </w:r>
            <w:r w:rsidRPr="005C03B0">
              <w:rPr>
                <w:rFonts w:ascii="Arial" w:hAnsi="Arial" w:cs="Arial"/>
                <w:sz w:val="18"/>
                <w:lang w:val="fr-CH"/>
              </w:rPr>
              <w:fldChar w:fldCharType="end"/>
            </w:r>
          </w:p>
        </w:tc>
      </w:tr>
      <w:tr w:rsidR="008C6483" w:rsidRPr="00D43453" w:rsidTr="0078389E">
        <w:trPr>
          <w:cnfStyle w:val="000000100000" w:firstRow="0" w:lastRow="0" w:firstColumn="0" w:lastColumn="0" w:oddVBand="0" w:evenVBand="0" w:oddHBand="1" w:evenHBand="0" w:firstRowFirstColumn="0" w:firstRowLastColumn="0" w:lastRowFirstColumn="0" w:lastRowLastColumn="0"/>
          <w:cantSplit/>
          <w:trHeight w:val="842"/>
        </w:trPr>
        <w:tc>
          <w:tcPr>
            <w:cnfStyle w:val="000010000000" w:firstRow="0" w:lastRow="0" w:firstColumn="0" w:lastColumn="0" w:oddVBand="1" w:evenVBand="0" w:oddHBand="0" w:evenHBand="0" w:firstRowFirstColumn="0" w:firstRowLastColumn="0" w:lastRowFirstColumn="0" w:lastRowLastColumn="0"/>
            <w:tcW w:w="1844" w:type="pct"/>
            <w:tcBorders>
              <w:top w:val="single" w:sz="4" w:space="0" w:color="auto"/>
              <w:left w:val="nil"/>
              <w:bottom w:val="single" w:sz="4" w:space="0" w:color="auto"/>
              <w:right w:val="nil"/>
            </w:tcBorders>
            <w:vAlign w:val="center"/>
          </w:tcPr>
          <w:p w:rsidR="008C6483" w:rsidRDefault="008C6483" w:rsidP="0078389E">
            <w:pPr>
              <w:rPr>
                <w:rFonts w:ascii="Arial" w:hAnsi="Arial" w:cs="Arial"/>
                <w:sz w:val="18"/>
                <w:lang w:val="fr-FR"/>
              </w:rPr>
            </w:pPr>
            <w:r>
              <w:rPr>
                <w:rFonts w:ascii="Arial" w:hAnsi="Arial" w:cs="Arial"/>
                <w:sz w:val="18"/>
                <w:lang w:val="fr-FR"/>
              </w:rPr>
              <w:t>Motivo di pagamento</w:t>
            </w:r>
          </w:p>
        </w:tc>
        <w:tc>
          <w:tcPr>
            <w:tcW w:w="3156" w:type="pct"/>
            <w:tcBorders>
              <w:top w:val="single" w:sz="4" w:space="0" w:color="auto"/>
              <w:left w:val="nil"/>
              <w:bottom w:val="single" w:sz="4" w:space="0" w:color="auto"/>
              <w:right w:val="nil"/>
            </w:tcBorders>
            <w:vAlign w:val="center"/>
          </w:tcPr>
          <w:p w:rsidR="008C6483" w:rsidRPr="005C03B0" w:rsidRDefault="008C6483" w:rsidP="0078389E">
            <w:pPr>
              <w:cnfStyle w:val="000000100000" w:firstRow="0" w:lastRow="0" w:firstColumn="0" w:lastColumn="0" w:oddVBand="0" w:evenVBand="0" w:oddHBand="1" w:evenHBand="0" w:firstRowFirstColumn="0" w:firstRowLastColumn="0" w:lastRowFirstColumn="0" w:lastRowLastColumn="0"/>
              <w:rPr>
                <w:rFonts w:ascii="Arial" w:hAnsi="Arial" w:cs="Arial"/>
                <w:sz w:val="18"/>
                <w:lang w:val="fr-CH"/>
              </w:rPr>
            </w:pPr>
            <w:r w:rsidRPr="005C03B0">
              <w:rPr>
                <w:rFonts w:ascii="Arial" w:hAnsi="Arial" w:cs="Arial"/>
                <w:sz w:val="18"/>
                <w:lang w:val="fr-CH"/>
              </w:rPr>
              <w:fldChar w:fldCharType="begin">
                <w:ffData>
                  <w:name w:val="Text2"/>
                  <w:enabled/>
                  <w:calcOnExit w:val="0"/>
                  <w:textInput/>
                </w:ffData>
              </w:fldChar>
            </w:r>
            <w:r w:rsidRPr="005C03B0">
              <w:rPr>
                <w:rFonts w:ascii="Arial" w:hAnsi="Arial" w:cs="Arial"/>
                <w:sz w:val="18"/>
                <w:lang w:val="fr-CH"/>
              </w:rPr>
              <w:instrText xml:space="preserve"> FORMTEXT </w:instrText>
            </w:r>
            <w:r w:rsidRPr="005C03B0">
              <w:rPr>
                <w:rFonts w:ascii="Arial" w:hAnsi="Arial" w:cs="Arial"/>
                <w:sz w:val="18"/>
                <w:lang w:val="fr-CH"/>
              </w:rPr>
            </w:r>
            <w:r w:rsidRPr="005C03B0">
              <w:rPr>
                <w:rFonts w:ascii="Arial" w:hAnsi="Arial" w:cs="Arial"/>
                <w:sz w:val="18"/>
                <w:lang w:val="fr-CH"/>
              </w:rPr>
              <w:fldChar w:fldCharType="separate"/>
            </w:r>
            <w:r w:rsidRPr="005C03B0">
              <w:rPr>
                <w:rFonts w:ascii="Arial" w:hAnsi="Arial" w:cs="Arial"/>
                <w:noProof/>
                <w:sz w:val="18"/>
                <w:lang w:val="fr-CH"/>
              </w:rPr>
              <w:t> </w:t>
            </w:r>
            <w:r w:rsidRPr="005C03B0">
              <w:rPr>
                <w:rFonts w:ascii="Arial" w:hAnsi="Arial" w:cs="Arial"/>
                <w:noProof/>
                <w:sz w:val="18"/>
                <w:lang w:val="fr-CH"/>
              </w:rPr>
              <w:t> </w:t>
            </w:r>
            <w:r w:rsidRPr="005C03B0">
              <w:rPr>
                <w:rFonts w:ascii="Arial" w:hAnsi="Arial" w:cs="Arial"/>
                <w:noProof/>
                <w:sz w:val="18"/>
                <w:lang w:val="fr-CH"/>
              </w:rPr>
              <w:t> </w:t>
            </w:r>
            <w:r w:rsidRPr="005C03B0">
              <w:rPr>
                <w:rFonts w:ascii="Arial" w:hAnsi="Arial" w:cs="Arial"/>
                <w:noProof/>
                <w:sz w:val="18"/>
                <w:lang w:val="fr-CH"/>
              </w:rPr>
              <w:t> </w:t>
            </w:r>
            <w:r w:rsidRPr="005C03B0">
              <w:rPr>
                <w:rFonts w:ascii="Arial" w:hAnsi="Arial" w:cs="Arial"/>
                <w:noProof/>
                <w:sz w:val="18"/>
                <w:lang w:val="fr-CH"/>
              </w:rPr>
              <w:t> </w:t>
            </w:r>
            <w:r w:rsidRPr="005C03B0">
              <w:rPr>
                <w:rFonts w:ascii="Arial" w:hAnsi="Arial" w:cs="Arial"/>
                <w:sz w:val="18"/>
                <w:lang w:val="fr-CH"/>
              </w:rPr>
              <w:fldChar w:fldCharType="end"/>
            </w:r>
          </w:p>
        </w:tc>
      </w:tr>
    </w:tbl>
    <w:p w:rsidR="008C6483" w:rsidRPr="009260E1" w:rsidRDefault="00DC0F87" w:rsidP="00293F83">
      <w:pPr>
        <w:rPr>
          <w:lang w:val="it-IT"/>
        </w:rPr>
      </w:pPr>
      <w:r w:rsidRPr="00DC0F87">
        <w:rPr>
          <w:lang w:val="it-IT"/>
        </w:rPr>
        <w:t xml:space="preserve">Si prega di osservare che </w:t>
      </w:r>
      <w:r w:rsidRPr="00DC0F87">
        <w:rPr>
          <w:b/>
          <w:lang w:val="it-IT"/>
        </w:rPr>
        <w:t>non</w:t>
      </w:r>
      <w:r w:rsidRPr="00DC0F87">
        <w:rPr>
          <w:lang w:val="it-IT"/>
        </w:rPr>
        <w:t xml:space="preserve"> vengono effettuati pagamenti su conti privati.</w:t>
      </w:r>
    </w:p>
    <w:sectPr w:rsidR="008C6483" w:rsidRPr="009260E1" w:rsidSect="00BA3DCF">
      <w:type w:val="continuous"/>
      <w:pgSz w:w="11906" w:h="16838"/>
      <w:pgMar w:top="1877" w:right="1361" w:bottom="1871" w:left="1701" w:header="765" w:footer="6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061" w:rsidRDefault="00C46061" w:rsidP="00F91D37">
      <w:pPr>
        <w:spacing w:line="240" w:lineRule="auto"/>
      </w:pPr>
      <w:r>
        <w:separator/>
      </w:r>
    </w:p>
  </w:endnote>
  <w:endnote w:type="continuationSeparator" w:id="0">
    <w:p w:rsidR="00C46061" w:rsidRDefault="00C46061"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ohneRahmen"/>
      <w:tblW w:w="0" w:type="auto"/>
      <w:tblLook w:val="04A0" w:firstRow="1" w:lastRow="0" w:firstColumn="1" w:lastColumn="0" w:noHBand="0" w:noVBand="1"/>
    </w:tblPr>
    <w:tblGrid>
      <w:gridCol w:w="2198"/>
      <w:gridCol w:w="2212"/>
      <w:gridCol w:w="2211"/>
      <w:gridCol w:w="1459"/>
      <w:gridCol w:w="754"/>
    </w:tblGrid>
    <w:tr w:rsidR="00505777" w:rsidTr="00505777">
      <w:tc>
        <w:tcPr>
          <w:tcW w:w="2198" w:type="dxa"/>
        </w:tcPr>
        <w:p w:rsidR="00505777" w:rsidRDefault="00505777" w:rsidP="00505777">
          <w:pPr>
            <w:pStyle w:val="Fuzeile"/>
          </w:pPr>
          <w:r>
            <w:t>Movetia</w:t>
          </w:r>
        </w:p>
      </w:tc>
      <w:tc>
        <w:tcPr>
          <w:tcW w:w="2212" w:type="dxa"/>
        </w:tcPr>
        <w:p w:rsidR="00505777" w:rsidRDefault="00505777" w:rsidP="00505777">
          <w:pPr>
            <w:pStyle w:val="Fuzeile"/>
          </w:pPr>
          <w:r>
            <w:t>Austausch und Mobilität</w:t>
          </w:r>
        </w:p>
        <w:p w:rsidR="00505777" w:rsidRDefault="00505777" w:rsidP="00505777">
          <w:pPr>
            <w:pStyle w:val="Fuzeile"/>
          </w:pPr>
          <w:r>
            <w:t>Echanges et mobilité</w:t>
          </w:r>
        </w:p>
        <w:p w:rsidR="00505777" w:rsidRPr="00694E90" w:rsidRDefault="00505777" w:rsidP="00505777">
          <w:pPr>
            <w:pStyle w:val="Fuzeile"/>
            <w:rPr>
              <w:lang w:val="it-CH"/>
            </w:rPr>
          </w:pPr>
          <w:r w:rsidRPr="00694E90">
            <w:rPr>
              <w:lang w:val="it-CH"/>
            </w:rPr>
            <w:t>Scambi e mobilità</w:t>
          </w:r>
        </w:p>
        <w:p w:rsidR="00505777" w:rsidRPr="00694E90" w:rsidRDefault="00505777" w:rsidP="00505777">
          <w:pPr>
            <w:pStyle w:val="Fuzeile"/>
            <w:rPr>
              <w:lang w:val="it-CH"/>
            </w:rPr>
          </w:pPr>
          <w:r w:rsidRPr="00694E90">
            <w:rPr>
              <w:lang w:val="it-CH"/>
            </w:rPr>
            <w:t>Exchange and mobility</w:t>
          </w:r>
        </w:p>
      </w:tc>
      <w:tc>
        <w:tcPr>
          <w:tcW w:w="2211" w:type="dxa"/>
        </w:tcPr>
        <w:p w:rsidR="00505777" w:rsidRDefault="00505777" w:rsidP="00505777">
          <w:pPr>
            <w:pStyle w:val="Fuzeile"/>
          </w:pPr>
          <w:r>
            <w:t>Dornacherstrasse 28A</w:t>
          </w:r>
        </w:p>
        <w:p w:rsidR="00505777" w:rsidRDefault="00505777" w:rsidP="00505777">
          <w:pPr>
            <w:pStyle w:val="Fuzeile"/>
          </w:pPr>
          <w:r>
            <w:t>Postfach</w:t>
          </w:r>
        </w:p>
        <w:p w:rsidR="00505777" w:rsidRDefault="00505777" w:rsidP="00505777">
          <w:pPr>
            <w:pStyle w:val="Fuzeile"/>
          </w:pPr>
          <w:r>
            <w:t>4501 Solothurn</w:t>
          </w:r>
        </w:p>
        <w:p w:rsidR="00505777" w:rsidRDefault="00505777" w:rsidP="00505777">
          <w:pPr>
            <w:pStyle w:val="Fuzeile"/>
          </w:pPr>
          <w:r>
            <w:t>Switzerland</w:t>
          </w:r>
        </w:p>
      </w:tc>
      <w:tc>
        <w:tcPr>
          <w:tcW w:w="1459" w:type="dxa"/>
        </w:tcPr>
        <w:p w:rsidR="00505777" w:rsidRPr="001C4914" w:rsidRDefault="001C4914" w:rsidP="00505777">
          <w:pPr>
            <w:pStyle w:val="Fuzeile"/>
            <w:rPr>
              <w:lang w:val="en-US"/>
            </w:rPr>
          </w:pPr>
          <w:r>
            <w:rPr>
              <w:lang w:val="en-US"/>
            </w:rPr>
            <w:t>info@movetia.ch</w:t>
          </w:r>
        </w:p>
        <w:p w:rsidR="00505777" w:rsidRPr="001C4914" w:rsidRDefault="00505777" w:rsidP="00505777">
          <w:pPr>
            <w:pStyle w:val="Fuzeile"/>
            <w:rPr>
              <w:lang w:val="en-US"/>
            </w:rPr>
          </w:pPr>
          <w:r w:rsidRPr="001C4914">
            <w:rPr>
              <w:lang w:val="en-US"/>
            </w:rPr>
            <w:t>+41 32 462 00 50</w:t>
          </w:r>
        </w:p>
        <w:p w:rsidR="00505777" w:rsidRPr="001C4914" w:rsidRDefault="00505777" w:rsidP="00505777">
          <w:pPr>
            <w:pStyle w:val="Fuzeile"/>
            <w:rPr>
              <w:lang w:val="en-US"/>
            </w:rPr>
          </w:pPr>
        </w:p>
        <w:p w:rsidR="00505777" w:rsidRPr="001C4914" w:rsidRDefault="00505777" w:rsidP="00505777">
          <w:pPr>
            <w:pStyle w:val="Fuzeile"/>
            <w:rPr>
              <w:lang w:val="en-US"/>
            </w:rPr>
          </w:pPr>
          <w:r w:rsidRPr="001C4914">
            <w:rPr>
              <w:lang w:val="en-US"/>
            </w:rPr>
            <w:t>movetia.ch</w:t>
          </w:r>
        </w:p>
      </w:tc>
      <w:tc>
        <w:tcPr>
          <w:tcW w:w="754" w:type="dxa"/>
          <w:vAlign w:val="bottom"/>
        </w:tcPr>
        <w:p w:rsidR="00505777" w:rsidRDefault="001C4914" w:rsidP="00505777">
          <w:pPr>
            <w:pStyle w:val="Fuzeile"/>
            <w:jc w:val="right"/>
          </w:pPr>
          <w:r>
            <w:fldChar w:fldCharType="begin"/>
          </w:r>
          <w:r>
            <w:instrText xml:space="preserve"> PAGE   \* MERGEFORMAT </w:instrText>
          </w:r>
          <w:r>
            <w:fldChar w:fldCharType="separate"/>
          </w:r>
          <w:r w:rsidR="00DC0F87">
            <w:rPr>
              <w:noProof/>
            </w:rPr>
            <w:t>2</w:t>
          </w:r>
          <w:r>
            <w:fldChar w:fldCharType="end"/>
          </w:r>
          <w:r>
            <w:t>/</w:t>
          </w:r>
          <w:r w:rsidR="00DC0F87">
            <w:fldChar w:fldCharType="begin"/>
          </w:r>
          <w:r w:rsidR="00DC0F87">
            <w:instrText xml:space="preserve"> NUMPAGES   \* MERGEFORMAT </w:instrText>
          </w:r>
          <w:r w:rsidR="00DC0F87">
            <w:fldChar w:fldCharType="separate"/>
          </w:r>
          <w:r w:rsidR="00DC0F87">
            <w:rPr>
              <w:noProof/>
            </w:rPr>
            <w:t>2</w:t>
          </w:r>
          <w:r w:rsidR="00DC0F87">
            <w:rPr>
              <w:noProof/>
            </w:rPr>
            <w:fldChar w:fldCharType="end"/>
          </w:r>
        </w:p>
      </w:tc>
    </w:tr>
  </w:tbl>
  <w:p w:rsidR="00DA712D" w:rsidRPr="00505777" w:rsidRDefault="00DA712D" w:rsidP="005057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ohneRahmen"/>
      <w:tblW w:w="0" w:type="auto"/>
      <w:tblLook w:val="04A0" w:firstRow="1" w:lastRow="0" w:firstColumn="1" w:lastColumn="0" w:noHBand="0" w:noVBand="1"/>
    </w:tblPr>
    <w:tblGrid>
      <w:gridCol w:w="2198"/>
      <w:gridCol w:w="2212"/>
      <w:gridCol w:w="2211"/>
      <w:gridCol w:w="1459"/>
      <w:gridCol w:w="754"/>
    </w:tblGrid>
    <w:tr w:rsidR="004D27E2" w:rsidTr="00B129D7">
      <w:tc>
        <w:tcPr>
          <w:tcW w:w="2198" w:type="dxa"/>
        </w:tcPr>
        <w:p w:rsidR="004D27E2" w:rsidRDefault="004D27E2" w:rsidP="004D27E2">
          <w:pPr>
            <w:pStyle w:val="Fuzeile"/>
          </w:pPr>
        </w:p>
      </w:tc>
      <w:tc>
        <w:tcPr>
          <w:tcW w:w="2212" w:type="dxa"/>
        </w:tcPr>
        <w:p w:rsidR="004D27E2" w:rsidRPr="004D27E2" w:rsidRDefault="004D27E2" w:rsidP="004D27E2">
          <w:pPr>
            <w:pStyle w:val="Fuzeile"/>
            <w:rPr>
              <w:lang w:val="it-CH"/>
            </w:rPr>
          </w:pPr>
        </w:p>
      </w:tc>
      <w:tc>
        <w:tcPr>
          <w:tcW w:w="2211" w:type="dxa"/>
        </w:tcPr>
        <w:p w:rsidR="004D27E2" w:rsidRDefault="004D27E2" w:rsidP="004D27E2">
          <w:pPr>
            <w:pStyle w:val="Fuzeile"/>
          </w:pPr>
          <w:r>
            <w:t>Dornacherstrasse 28A</w:t>
          </w:r>
        </w:p>
        <w:p w:rsidR="004D27E2" w:rsidRDefault="004D27E2" w:rsidP="004D27E2">
          <w:pPr>
            <w:pStyle w:val="Fuzeile"/>
          </w:pPr>
          <w:r>
            <w:t>Postfach</w:t>
          </w:r>
        </w:p>
        <w:p w:rsidR="004D27E2" w:rsidRDefault="004D27E2" w:rsidP="004D27E2">
          <w:pPr>
            <w:pStyle w:val="Fuzeile"/>
          </w:pPr>
          <w:r>
            <w:t>4501 Solothurn</w:t>
          </w:r>
        </w:p>
        <w:p w:rsidR="004D27E2" w:rsidRDefault="004D27E2" w:rsidP="004D27E2">
          <w:pPr>
            <w:pStyle w:val="Fuzeile"/>
          </w:pPr>
          <w:r>
            <w:t>Switzerland</w:t>
          </w:r>
        </w:p>
      </w:tc>
      <w:tc>
        <w:tcPr>
          <w:tcW w:w="1459" w:type="dxa"/>
        </w:tcPr>
        <w:p w:rsidR="004D27E2" w:rsidRPr="001C4914" w:rsidRDefault="004D27E2" w:rsidP="004D27E2">
          <w:pPr>
            <w:pStyle w:val="Fuzeile"/>
            <w:rPr>
              <w:lang w:val="en-US"/>
            </w:rPr>
          </w:pPr>
          <w:r>
            <w:rPr>
              <w:lang w:val="en-US"/>
            </w:rPr>
            <w:t>info@movetia.ch</w:t>
          </w:r>
        </w:p>
        <w:p w:rsidR="004D27E2" w:rsidRPr="001C4914" w:rsidRDefault="004D27E2" w:rsidP="004D27E2">
          <w:pPr>
            <w:pStyle w:val="Fuzeile"/>
            <w:rPr>
              <w:lang w:val="en-US"/>
            </w:rPr>
          </w:pPr>
          <w:r w:rsidRPr="001C4914">
            <w:rPr>
              <w:lang w:val="en-US"/>
            </w:rPr>
            <w:t>+41 32 462 00 50</w:t>
          </w:r>
        </w:p>
        <w:p w:rsidR="004D27E2" w:rsidRPr="001C4914" w:rsidRDefault="004D27E2" w:rsidP="004D27E2">
          <w:pPr>
            <w:pStyle w:val="Fuzeile"/>
            <w:rPr>
              <w:lang w:val="en-US"/>
            </w:rPr>
          </w:pPr>
        </w:p>
        <w:p w:rsidR="004D27E2" w:rsidRPr="001C4914" w:rsidRDefault="004D27E2" w:rsidP="004D27E2">
          <w:pPr>
            <w:pStyle w:val="Fuzeile"/>
            <w:rPr>
              <w:lang w:val="en-US"/>
            </w:rPr>
          </w:pPr>
          <w:r w:rsidRPr="001C4914">
            <w:rPr>
              <w:lang w:val="en-US"/>
            </w:rPr>
            <w:t>movetia.ch</w:t>
          </w:r>
        </w:p>
      </w:tc>
      <w:tc>
        <w:tcPr>
          <w:tcW w:w="754" w:type="dxa"/>
          <w:vAlign w:val="bottom"/>
        </w:tcPr>
        <w:p w:rsidR="004D27E2" w:rsidRDefault="004D27E2" w:rsidP="004D27E2">
          <w:pPr>
            <w:pStyle w:val="Fuzeile"/>
            <w:jc w:val="right"/>
          </w:pPr>
          <w:r>
            <w:fldChar w:fldCharType="begin"/>
          </w:r>
          <w:r>
            <w:instrText xml:space="preserve"> PAGE   \* MERGEFORMAT </w:instrText>
          </w:r>
          <w:r>
            <w:fldChar w:fldCharType="separate"/>
          </w:r>
          <w:r w:rsidR="00DC0F87">
            <w:rPr>
              <w:noProof/>
            </w:rPr>
            <w:t>1</w:t>
          </w:r>
          <w:r>
            <w:fldChar w:fldCharType="end"/>
          </w:r>
          <w:r>
            <w:t>/</w:t>
          </w:r>
          <w:fldSimple w:instr=" NUMPAGES   \* MERGEFORMAT ">
            <w:r w:rsidR="00DC0F87">
              <w:rPr>
                <w:noProof/>
              </w:rPr>
              <w:t>2</w:t>
            </w:r>
          </w:fldSimple>
        </w:p>
      </w:tc>
    </w:tr>
  </w:tbl>
  <w:p w:rsidR="00DA712D" w:rsidRDefault="00045628" w:rsidP="00505777">
    <w:pPr>
      <w:pStyle w:val="Fuzeile"/>
    </w:pPr>
    <w:r>
      <w:fldChar w:fldCharType="begin"/>
    </w:r>
    <w:r>
      <w:instrText xml:space="preserve">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061" w:rsidRDefault="00C46061" w:rsidP="00F91D37">
      <w:pPr>
        <w:spacing w:line="240" w:lineRule="auto"/>
      </w:pPr>
      <w:r>
        <w:rPr>
          <w:noProof/>
          <w:lang w:eastAsia="de-CH"/>
        </w:rPr>
        <w:drawing>
          <wp:inline distT="0" distB="0" distL="0" distR="0">
            <wp:extent cx="1437163" cy="16772"/>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sszeile Trennlinie.emf"/>
                    <pic:cNvPicPr/>
                  </pic:nvPicPr>
                  <pic:blipFill>
                    <a:blip r:embed="rId1">
                      <a:extLst>
                        <a:ext uri="{28A0092B-C50C-407E-A947-70E740481C1C}">
                          <a14:useLocalDpi xmlns:a14="http://schemas.microsoft.com/office/drawing/2010/main" val="0"/>
                        </a:ext>
                      </a:extLst>
                    </a:blip>
                    <a:stretch>
                      <a:fillRect/>
                    </a:stretch>
                  </pic:blipFill>
                  <pic:spPr>
                    <a:xfrm>
                      <a:off x="0" y="0"/>
                      <a:ext cx="1437163" cy="16772"/>
                    </a:xfrm>
                    <a:prstGeom prst="rect">
                      <a:avLst/>
                    </a:prstGeom>
                  </pic:spPr>
                </pic:pic>
              </a:graphicData>
            </a:graphic>
          </wp:inline>
        </w:drawing>
      </w:r>
    </w:p>
    <w:p w:rsidR="00C46061" w:rsidRDefault="00C46061" w:rsidP="00F91D37">
      <w:pPr>
        <w:spacing w:line="240" w:lineRule="auto"/>
      </w:pPr>
    </w:p>
  </w:footnote>
  <w:footnote w:type="continuationSeparator" w:id="0">
    <w:p w:rsidR="00C46061" w:rsidRDefault="00C46061" w:rsidP="00F91D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12D" w:rsidRPr="00076AD5" w:rsidRDefault="00076AD5" w:rsidP="00076AD5">
    <w:pPr>
      <w:pStyle w:val="Kopfzeile"/>
    </w:pPr>
    <w:r>
      <w:drawing>
        <wp:anchor distT="0" distB="0" distL="114300" distR="114300" simplePos="0" relativeHeight="251659264" behindDoc="0" locked="0" layoutInCell="1" allowOverlap="1">
          <wp:simplePos x="0" y="0"/>
          <wp:positionH relativeFrom="page">
            <wp:posOffset>1076325</wp:posOffset>
          </wp:positionH>
          <wp:positionV relativeFrom="page">
            <wp:posOffset>352425</wp:posOffset>
          </wp:positionV>
          <wp:extent cx="3826800" cy="583200"/>
          <wp:effectExtent l="0" t="0" r="254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ovetia mit Claim.emf"/>
                  <pic:cNvPicPr/>
                </pic:nvPicPr>
                <pic:blipFill>
                  <a:blip r:embed="rId1">
                    <a:extLst>
                      <a:ext uri="{28A0092B-C50C-407E-A947-70E740481C1C}">
                        <a14:useLocalDpi xmlns:a14="http://schemas.microsoft.com/office/drawing/2010/main" val="0"/>
                      </a:ext>
                    </a:extLst>
                  </a:blip>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05932"/>
    <w:multiLevelType w:val="multilevel"/>
    <w:tmpl w:val="0D1063D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3A94070"/>
    <w:multiLevelType w:val="hybridMultilevel"/>
    <w:tmpl w:val="55ECCA22"/>
    <w:lvl w:ilvl="0" w:tplc="F1D65930">
      <w:start w:val="1"/>
      <w:numFmt w:val="decimal"/>
      <w:pStyle w:val="Nummerier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8993396"/>
    <w:multiLevelType w:val="multilevel"/>
    <w:tmpl w:val="6E485136"/>
    <w:lvl w:ilvl="0">
      <w:start w:val="1"/>
      <w:numFmt w:val="bullet"/>
      <w:lvlText w:val="•"/>
      <w:lvlJc w:val="left"/>
      <w:pPr>
        <w:ind w:left="360" w:hanging="360"/>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28B55A7D"/>
    <w:multiLevelType w:val="hybridMultilevel"/>
    <w:tmpl w:val="1756B4DA"/>
    <w:lvl w:ilvl="0" w:tplc="82F20EBE">
      <w:start w:val="1"/>
      <w:numFmt w:val="lowerLetter"/>
      <w:pStyle w:val="AlphabetischeListe"/>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02326C"/>
    <w:multiLevelType w:val="multilevel"/>
    <w:tmpl w:val="EA7C2D1A"/>
    <w:lvl w:ilvl="0">
      <w:start w:val="1"/>
      <w:numFmt w:val="bullet"/>
      <w:lvlText w:val="•"/>
      <w:lvlJc w:val="left"/>
      <w:pPr>
        <w:ind w:left="360" w:hanging="360"/>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748D127E"/>
    <w:multiLevelType w:val="multilevel"/>
    <w:tmpl w:val="5D363494"/>
    <w:lvl w:ilvl="0">
      <w:start w:val="1"/>
      <w:numFmt w:val="bullet"/>
      <w:lvlText w:val="‒"/>
      <w:lvlJc w:val="left"/>
      <w:pPr>
        <w:ind w:left="360" w:hanging="360"/>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7BE30D82"/>
    <w:multiLevelType w:val="multilevel"/>
    <w:tmpl w:val="9F10916C"/>
    <w:lvl w:ilvl="0">
      <w:start w:val="1"/>
      <w:numFmt w:val="bullet"/>
      <w:pStyle w:val="AufzhlungStrich"/>
      <w:lvlText w:val="•"/>
      <w:lvlJc w:val="left"/>
      <w:pPr>
        <w:ind w:left="284" w:hanging="284"/>
      </w:pPr>
      <w:rPr>
        <w:rFonts w:ascii="Arial" w:hAnsi="Arial" w:hint="default"/>
      </w:rPr>
    </w:lvl>
    <w:lvl w:ilvl="1">
      <w:start w:val="1"/>
      <w:numFmt w:val="bullet"/>
      <w:pStyle w:val="Aufzhlung2"/>
      <w:lvlText w:val="•"/>
      <w:lvlJc w:val="left"/>
      <w:pPr>
        <w:ind w:left="567" w:hanging="283"/>
      </w:pPr>
      <w:rPr>
        <w:rFonts w:ascii="Arial" w:hAnsi="Arial" w:hint="default"/>
      </w:rPr>
    </w:lvl>
    <w:lvl w:ilvl="2">
      <w:start w:val="1"/>
      <w:numFmt w:val="bullet"/>
      <w:pStyle w:val="Aufzhlung3"/>
      <w:lvlText w:val="‒"/>
      <w:lvlJc w:val="left"/>
      <w:pPr>
        <w:ind w:left="284" w:hanging="284"/>
      </w:pPr>
      <w:rPr>
        <w:rFonts w:ascii="Arial" w:hAnsi="Arial" w:hint="default"/>
      </w:rPr>
    </w:lvl>
    <w:lvl w:ilvl="3">
      <w:start w:val="1"/>
      <w:numFmt w:val="bullet"/>
      <w:pStyle w:val="Aufzhlung4"/>
      <w:lvlText w:val="‒"/>
      <w:lvlJc w:val="left"/>
      <w:pPr>
        <w:ind w:left="567" w:hanging="283"/>
      </w:pPr>
      <w:rPr>
        <w:rFonts w:ascii="Arial" w:hAnsi="Aria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15"/>
  </w:num>
  <w:num w:numId="14">
    <w:abstractNumId w:val="22"/>
  </w:num>
  <w:num w:numId="15">
    <w:abstractNumId w:val="20"/>
  </w:num>
  <w:num w:numId="16">
    <w:abstractNumId w:val="11"/>
  </w:num>
  <w:num w:numId="17">
    <w:abstractNumId w:val="1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2"/>
  </w:num>
  <w:num w:numId="21">
    <w:abstractNumId w:val="14"/>
  </w:num>
  <w:num w:numId="22">
    <w:abstractNumId w:val="13"/>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it-IT" w:vendorID="64" w:dllVersion="131078" w:nlCheck="1" w:checkStyle="0"/>
  <w:documentProtection w:edit="forms" w:formatting="1" w:enforcement="1"/>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61"/>
    <w:rsid w:val="00002978"/>
    <w:rsid w:val="0001010F"/>
    <w:rsid w:val="00025C14"/>
    <w:rsid w:val="000266B7"/>
    <w:rsid w:val="000300CD"/>
    <w:rsid w:val="00034D9D"/>
    <w:rsid w:val="000409C8"/>
    <w:rsid w:val="00041700"/>
    <w:rsid w:val="00045628"/>
    <w:rsid w:val="00062C5A"/>
    <w:rsid w:val="00063BC2"/>
    <w:rsid w:val="000701F1"/>
    <w:rsid w:val="00076AD5"/>
    <w:rsid w:val="00096E8E"/>
    <w:rsid w:val="000A2DC4"/>
    <w:rsid w:val="000A56E5"/>
    <w:rsid w:val="000B31FE"/>
    <w:rsid w:val="000B595D"/>
    <w:rsid w:val="000E0F37"/>
    <w:rsid w:val="000E756F"/>
    <w:rsid w:val="00104D3D"/>
    <w:rsid w:val="00106688"/>
    <w:rsid w:val="001134C7"/>
    <w:rsid w:val="00113CB8"/>
    <w:rsid w:val="0012151C"/>
    <w:rsid w:val="001232BA"/>
    <w:rsid w:val="00135590"/>
    <w:rsid w:val="001375AB"/>
    <w:rsid w:val="00144122"/>
    <w:rsid w:val="00154677"/>
    <w:rsid w:val="0016629E"/>
    <w:rsid w:val="00167916"/>
    <w:rsid w:val="001C0216"/>
    <w:rsid w:val="001C4914"/>
    <w:rsid w:val="001F4A7E"/>
    <w:rsid w:val="001F4B8C"/>
    <w:rsid w:val="002310B5"/>
    <w:rsid w:val="0023205B"/>
    <w:rsid w:val="00237FA3"/>
    <w:rsid w:val="00256273"/>
    <w:rsid w:val="00267F71"/>
    <w:rsid w:val="00290E37"/>
    <w:rsid w:val="00293F83"/>
    <w:rsid w:val="002D38AE"/>
    <w:rsid w:val="002F06AA"/>
    <w:rsid w:val="003105AB"/>
    <w:rsid w:val="00316ED7"/>
    <w:rsid w:val="0032330D"/>
    <w:rsid w:val="00333A1B"/>
    <w:rsid w:val="003514EE"/>
    <w:rsid w:val="00361913"/>
    <w:rsid w:val="00364EE3"/>
    <w:rsid w:val="00375834"/>
    <w:rsid w:val="00391733"/>
    <w:rsid w:val="003A014D"/>
    <w:rsid w:val="003C042B"/>
    <w:rsid w:val="003F1A56"/>
    <w:rsid w:val="003F34C8"/>
    <w:rsid w:val="00437114"/>
    <w:rsid w:val="00455546"/>
    <w:rsid w:val="0048496E"/>
    <w:rsid w:val="00486DBB"/>
    <w:rsid w:val="00494FD7"/>
    <w:rsid w:val="004A039B"/>
    <w:rsid w:val="004D179F"/>
    <w:rsid w:val="004D27E2"/>
    <w:rsid w:val="00500294"/>
    <w:rsid w:val="00505777"/>
    <w:rsid w:val="00526C93"/>
    <w:rsid w:val="00535EA2"/>
    <w:rsid w:val="005812F5"/>
    <w:rsid w:val="00591832"/>
    <w:rsid w:val="00592841"/>
    <w:rsid w:val="005A1EAE"/>
    <w:rsid w:val="005C0E92"/>
    <w:rsid w:val="005D0BF1"/>
    <w:rsid w:val="005D4EF7"/>
    <w:rsid w:val="005E792C"/>
    <w:rsid w:val="005F7E37"/>
    <w:rsid w:val="006044D5"/>
    <w:rsid w:val="00622FDC"/>
    <w:rsid w:val="00624ED4"/>
    <w:rsid w:val="00642F26"/>
    <w:rsid w:val="0065274C"/>
    <w:rsid w:val="00657259"/>
    <w:rsid w:val="0066336F"/>
    <w:rsid w:val="00681152"/>
    <w:rsid w:val="00686D14"/>
    <w:rsid w:val="00687ED7"/>
    <w:rsid w:val="0069233E"/>
    <w:rsid w:val="00694E90"/>
    <w:rsid w:val="006E0F4E"/>
    <w:rsid w:val="006E3A77"/>
    <w:rsid w:val="006F0345"/>
    <w:rsid w:val="006F0469"/>
    <w:rsid w:val="00711147"/>
    <w:rsid w:val="007277E3"/>
    <w:rsid w:val="00734458"/>
    <w:rsid w:val="007419CF"/>
    <w:rsid w:val="0074487E"/>
    <w:rsid w:val="00774E70"/>
    <w:rsid w:val="0078050A"/>
    <w:rsid w:val="0079099E"/>
    <w:rsid w:val="00796CEE"/>
    <w:rsid w:val="007A2BC2"/>
    <w:rsid w:val="007C0B2A"/>
    <w:rsid w:val="007C12D5"/>
    <w:rsid w:val="007D27C5"/>
    <w:rsid w:val="007E7C50"/>
    <w:rsid w:val="00841B44"/>
    <w:rsid w:val="00883CC4"/>
    <w:rsid w:val="0089196E"/>
    <w:rsid w:val="008A0281"/>
    <w:rsid w:val="008C6483"/>
    <w:rsid w:val="00907B2E"/>
    <w:rsid w:val="009260E1"/>
    <w:rsid w:val="009427E5"/>
    <w:rsid w:val="009613D8"/>
    <w:rsid w:val="009746C5"/>
    <w:rsid w:val="00995CBA"/>
    <w:rsid w:val="0099678C"/>
    <w:rsid w:val="009B0C96"/>
    <w:rsid w:val="009C222B"/>
    <w:rsid w:val="009C67A8"/>
    <w:rsid w:val="009D201B"/>
    <w:rsid w:val="009D5D9C"/>
    <w:rsid w:val="009E2171"/>
    <w:rsid w:val="00A30838"/>
    <w:rsid w:val="00A51561"/>
    <w:rsid w:val="00A57815"/>
    <w:rsid w:val="00A62F82"/>
    <w:rsid w:val="00A7133D"/>
    <w:rsid w:val="00A77F71"/>
    <w:rsid w:val="00AB66A0"/>
    <w:rsid w:val="00AC2D5B"/>
    <w:rsid w:val="00AC645B"/>
    <w:rsid w:val="00AD36B2"/>
    <w:rsid w:val="00AF47AE"/>
    <w:rsid w:val="00AF7CA8"/>
    <w:rsid w:val="00B10236"/>
    <w:rsid w:val="00B32ABB"/>
    <w:rsid w:val="00B41FD3"/>
    <w:rsid w:val="00B803E7"/>
    <w:rsid w:val="00B80EEC"/>
    <w:rsid w:val="00B95D09"/>
    <w:rsid w:val="00BA3DCF"/>
    <w:rsid w:val="00BA4DDE"/>
    <w:rsid w:val="00BC655F"/>
    <w:rsid w:val="00C05FAB"/>
    <w:rsid w:val="00C46061"/>
    <w:rsid w:val="00C51D2F"/>
    <w:rsid w:val="00CA348A"/>
    <w:rsid w:val="00CB2CE6"/>
    <w:rsid w:val="00CC03DA"/>
    <w:rsid w:val="00CC59FF"/>
    <w:rsid w:val="00CF3778"/>
    <w:rsid w:val="00D214FA"/>
    <w:rsid w:val="00D26740"/>
    <w:rsid w:val="00D401C6"/>
    <w:rsid w:val="00D41D28"/>
    <w:rsid w:val="00D45DE9"/>
    <w:rsid w:val="00D57586"/>
    <w:rsid w:val="00D90395"/>
    <w:rsid w:val="00D9415C"/>
    <w:rsid w:val="00D95914"/>
    <w:rsid w:val="00DA712D"/>
    <w:rsid w:val="00DC0F87"/>
    <w:rsid w:val="00E10BEF"/>
    <w:rsid w:val="00E25DCD"/>
    <w:rsid w:val="00E269E1"/>
    <w:rsid w:val="00E422C2"/>
    <w:rsid w:val="00E45F13"/>
    <w:rsid w:val="00E510BC"/>
    <w:rsid w:val="00E61256"/>
    <w:rsid w:val="00E73CB2"/>
    <w:rsid w:val="00E839BA"/>
    <w:rsid w:val="00EA59B8"/>
    <w:rsid w:val="00EC2DF9"/>
    <w:rsid w:val="00EE4E87"/>
    <w:rsid w:val="00EF61B4"/>
    <w:rsid w:val="00F016BC"/>
    <w:rsid w:val="00F01DC4"/>
    <w:rsid w:val="00F0660B"/>
    <w:rsid w:val="00F123AE"/>
    <w:rsid w:val="00F230FE"/>
    <w:rsid w:val="00F30102"/>
    <w:rsid w:val="00F42A01"/>
    <w:rsid w:val="00F42EF2"/>
    <w:rsid w:val="00F6417D"/>
    <w:rsid w:val="00F73331"/>
    <w:rsid w:val="00F91D37"/>
    <w:rsid w:val="00FB05E7"/>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0281"/>
    <w:pPr>
      <w:spacing w:after="0" w:line="290" w:lineRule="atLeast"/>
    </w:pPr>
    <w:rPr>
      <w:sz w:val="20"/>
    </w:rPr>
  </w:style>
  <w:style w:type="paragraph" w:styleId="berschrift1">
    <w:name w:val="heading 1"/>
    <w:basedOn w:val="Standard"/>
    <w:next w:val="Standard"/>
    <w:link w:val="berschrift1Zchn"/>
    <w:uiPriority w:val="9"/>
    <w:qFormat/>
    <w:rsid w:val="00E10BEF"/>
    <w:pPr>
      <w:keepNext/>
      <w:keepLines/>
      <w:numPr>
        <w:numId w:val="19"/>
      </w:numPr>
      <w:spacing w:before="580" w:after="290"/>
      <w:ind w:left="993" w:hanging="993"/>
      <w:outlineLvl w:val="0"/>
    </w:pPr>
    <w:rPr>
      <w:rFonts w:asciiTheme="majorHAnsi" w:eastAsiaTheme="majorEastAsia" w:hAnsiTheme="majorHAnsi" w:cstheme="majorBidi"/>
      <w:bCs/>
      <w:sz w:val="40"/>
      <w:szCs w:val="40"/>
    </w:rPr>
  </w:style>
  <w:style w:type="paragraph" w:styleId="berschrift2">
    <w:name w:val="heading 2"/>
    <w:basedOn w:val="Standard"/>
    <w:next w:val="Standard"/>
    <w:link w:val="berschrift2Zchn"/>
    <w:uiPriority w:val="9"/>
    <w:unhideWhenUsed/>
    <w:qFormat/>
    <w:rsid w:val="00E10BEF"/>
    <w:pPr>
      <w:keepNext/>
      <w:keepLines/>
      <w:numPr>
        <w:ilvl w:val="1"/>
        <w:numId w:val="19"/>
      </w:numPr>
      <w:spacing w:before="580" w:after="290" w:line="400" w:lineRule="atLeast"/>
      <w:ind w:left="992" w:hanging="992"/>
      <w:outlineLvl w:val="1"/>
    </w:pPr>
    <w:rPr>
      <w:rFonts w:asciiTheme="majorHAnsi" w:eastAsiaTheme="majorEastAsia" w:hAnsiTheme="majorHAnsi" w:cstheme="majorBidi"/>
      <w:bCs/>
      <w:sz w:val="32"/>
      <w:szCs w:val="32"/>
    </w:rPr>
  </w:style>
  <w:style w:type="paragraph" w:styleId="berschrift3">
    <w:name w:val="heading 3"/>
    <w:basedOn w:val="Standard"/>
    <w:next w:val="Standard"/>
    <w:link w:val="berschrift3Zchn"/>
    <w:uiPriority w:val="9"/>
    <w:unhideWhenUsed/>
    <w:qFormat/>
    <w:rsid w:val="00E10BEF"/>
    <w:pPr>
      <w:keepNext/>
      <w:keepLines/>
      <w:numPr>
        <w:ilvl w:val="2"/>
        <w:numId w:val="19"/>
      </w:numPr>
      <w:spacing w:before="560" w:after="290"/>
      <w:ind w:left="992" w:hanging="992"/>
      <w:outlineLvl w:val="2"/>
    </w:pPr>
    <w:rPr>
      <w:rFonts w:asciiTheme="majorHAnsi" w:eastAsiaTheme="majorEastAsia" w:hAnsiTheme="majorHAnsi" w:cstheme="majorBidi"/>
      <w:sz w:val="26"/>
      <w:szCs w:val="26"/>
    </w:rPr>
  </w:style>
  <w:style w:type="paragraph" w:styleId="berschrift4">
    <w:name w:val="heading 4"/>
    <w:basedOn w:val="Standard"/>
    <w:next w:val="Standard"/>
    <w:link w:val="berschrift4Zchn"/>
    <w:uiPriority w:val="9"/>
    <w:unhideWhenUsed/>
    <w:qFormat/>
    <w:rsid w:val="009746C5"/>
    <w:pPr>
      <w:keepNext/>
      <w:keepLines/>
      <w:numPr>
        <w:ilvl w:val="3"/>
        <w:numId w:val="19"/>
      </w:numPr>
      <w:spacing w:before="580" w:after="290"/>
      <w:ind w:left="993" w:hanging="993"/>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unhideWhenUsed/>
    <w:qFormat/>
    <w:rsid w:val="009746C5"/>
    <w:pPr>
      <w:keepNext/>
      <w:keepLines/>
      <w:spacing w:before="29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unhideWhenUsed/>
    <w:rsid w:val="00E510BC"/>
    <w:pPr>
      <w:keepNext/>
      <w:keepLines/>
      <w:numPr>
        <w:ilvl w:val="5"/>
        <w:numId w:val="19"/>
      </w:numPr>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numPr>
        <w:ilvl w:val="6"/>
        <w:numId w:val="19"/>
      </w:numPr>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796CEE"/>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37FA3"/>
    <w:rPr>
      <w:color w:val="0070C0"/>
      <w:u w:val="single" w:color="0070C0"/>
    </w:rPr>
  </w:style>
  <w:style w:type="paragraph" w:styleId="Kopfzeile">
    <w:name w:val="header"/>
    <w:basedOn w:val="Standard"/>
    <w:link w:val="KopfzeileZchn"/>
    <w:uiPriority w:val="79"/>
    <w:unhideWhenUsed/>
    <w:rsid w:val="00034D9D"/>
    <w:pPr>
      <w:tabs>
        <w:tab w:val="right" w:pos="8844"/>
      </w:tabs>
      <w:spacing w:line="240" w:lineRule="auto"/>
    </w:pPr>
    <w:rPr>
      <w:noProof/>
      <w:sz w:val="14"/>
      <w:szCs w:val="14"/>
      <w:lang w:eastAsia="de-CH"/>
    </w:rPr>
  </w:style>
  <w:style w:type="character" w:customStyle="1" w:styleId="KopfzeileZchn">
    <w:name w:val="Kopfzeile Zchn"/>
    <w:basedOn w:val="Absatz-Standardschriftart"/>
    <w:link w:val="Kopfzeile"/>
    <w:uiPriority w:val="79"/>
    <w:rsid w:val="00034D9D"/>
    <w:rPr>
      <w:noProof/>
      <w:sz w:val="14"/>
      <w:szCs w:val="14"/>
      <w:lang w:eastAsia="de-CH"/>
    </w:rPr>
  </w:style>
  <w:style w:type="paragraph" w:styleId="Fuzeile">
    <w:name w:val="footer"/>
    <w:basedOn w:val="Standard"/>
    <w:link w:val="FuzeileZchn"/>
    <w:uiPriority w:val="80"/>
    <w:unhideWhenUsed/>
    <w:rsid w:val="00505777"/>
    <w:pPr>
      <w:tabs>
        <w:tab w:val="right" w:pos="8844"/>
      </w:tabs>
      <w:spacing w:line="170" w:lineRule="atLeast"/>
    </w:pPr>
    <w:rPr>
      <w:spacing w:val="2"/>
      <w:sz w:val="14"/>
      <w:szCs w:val="14"/>
    </w:rPr>
  </w:style>
  <w:style w:type="character" w:customStyle="1" w:styleId="FuzeileZchn">
    <w:name w:val="Fußzeile Zchn"/>
    <w:basedOn w:val="Absatz-Standardschriftart"/>
    <w:link w:val="Fuzeile"/>
    <w:uiPriority w:val="80"/>
    <w:rsid w:val="00505777"/>
    <w:rPr>
      <w:spacing w:val="2"/>
      <w:sz w:val="14"/>
      <w:szCs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10BEF"/>
    <w:rPr>
      <w:rFonts w:asciiTheme="majorHAnsi" w:eastAsiaTheme="majorEastAsia" w:hAnsiTheme="majorHAnsi" w:cstheme="majorBidi"/>
      <w:bCs/>
      <w:sz w:val="40"/>
      <w:szCs w:val="40"/>
    </w:rPr>
  </w:style>
  <w:style w:type="character" w:customStyle="1" w:styleId="berschrift2Zchn">
    <w:name w:val="Überschrift 2 Zchn"/>
    <w:basedOn w:val="Absatz-Standardschriftart"/>
    <w:link w:val="berschrift2"/>
    <w:uiPriority w:val="9"/>
    <w:rsid w:val="00E10BEF"/>
    <w:rPr>
      <w:rFonts w:asciiTheme="majorHAnsi" w:eastAsiaTheme="majorEastAsia" w:hAnsiTheme="majorHAnsi" w:cstheme="majorBidi"/>
      <w:bCs/>
      <w:sz w:val="32"/>
      <w:szCs w:val="32"/>
    </w:rPr>
  </w:style>
  <w:style w:type="paragraph" w:styleId="Titel">
    <w:name w:val="Title"/>
    <w:basedOn w:val="Standard"/>
    <w:next w:val="Standard"/>
    <w:link w:val="TitelZchn"/>
    <w:uiPriority w:val="10"/>
    <w:qFormat/>
    <w:rsid w:val="00E10BEF"/>
    <w:pPr>
      <w:spacing w:line="720" w:lineRule="atLeast"/>
      <w:contextualSpacing/>
    </w:pPr>
    <w:rPr>
      <w:rFonts w:asciiTheme="majorHAnsi" w:eastAsiaTheme="majorEastAsia" w:hAnsiTheme="majorHAnsi" w:cstheme="majorBidi"/>
      <w:kern w:val="28"/>
      <w:sz w:val="60"/>
      <w:szCs w:val="52"/>
    </w:rPr>
  </w:style>
  <w:style w:type="character" w:customStyle="1" w:styleId="TitelZchn">
    <w:name w:val="Titel Zchn"/>
    <w:basedOn w:val="Absatz-Standardschriftart"/>
    <w:link w:val="Titel"/>
    <w:uiPriority w:val="10"/>
    <w:rsid w:val="00E10BEF"/>
    <w:rPr>
      <w:rFonts w:asciiTheme="majorHAnsi" w:eastAsiaTheme="majorEastAsia" w:hAnsiTheme="majorHAnsi" w:cstheme="majorBidi"/>
      <w:kern w:val="28"/>
      <w:sz w:val="60"/>
      <w:szCs w:val="52"/>
    </w:rPr>
  </w:style>
  <w:style w:type="paragraph" w:customStyle="1" w:styleId="Brieftitel">
    <w:name w:val="Brieftitel"/>
    <w:basedOn w:val="Standard"/>
    <w:link w:val="BrieftitelZchn"/>
    <w:uiPriority w:val="14"/>
    <w:rsid w:val="00494FD7"/>
    <w:pPr>
      <w:contextualSpacing/>
    </w:pPr>
    <w:rPr>
      <w:rFonts w:asciiTheme="majorHAnsi" w:hAnsiTheme="majorHAnsi"/>
      <w:b/>
    </w:rPr>
  </w:style>
  <w:style w:type="character" w:customStyle="1" w:styleId="BrieftitelZchn">
    <w:name w:val="Brieftitel Zchn"/>
    <w:basedOn w:val="Absatz-Standardschriftart"/>
    <w:link w:val="Brieftitel"/>
    <w:uiPriority w:val="14"/>
    <w:rsid w:val="00494FD7"/>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E10BEF"/>
    <w:rPr>
      <w:rFonts w:asciiTheme="majorHAnsi" w:eastAsiaTheme="majorEastAsia" w:hAnsiTheme="majorHAnsi" w:cstheme="majorBidi"/>
      <w:sz w:val="26"/>
      <w:szCs w:val="26"/>
    </w:rPr>
  </w:style>
  <w:style w:type="character" w:customStyle="1" w:styleId="berschrift4Zchn">
    <w:name w:val="Überschrift 4 Zchn"/>
    <w:basedOn w:val="Absatz-Standardschriftart"/>
    <w:link w:val="berschrift4"/>
    <w:uiPriority w:val="9"/>
    <w:rsid w:val="009746C5"/>
    <w:rPr>
      <w:rFonts w:asciiTheme="majorHAnsi" w:eastAsiaTheme="majorEastAsia" w:hAnsiTheme="majorHAnsi" w:cstheme="majorBidi"/>
      <w:b/>
      <w:iCs/>
      <w:sz w:val="20"/>
    </w:rPr>
  </w:style>
  <w:style w:type="character" w:customStyle="1" w:styleId="berschrift5Zchn">
    <w:name w:val="Überschrift 5 Zchn"/>
    <w:basedOn w:val="Absatz-Standardschriftart"/>
    <w:link w:val="berschrift5"/>
    <w:uiPriority w:val="9"/>
    <w:rsid w:val="009746C5"/>
    <w:rPr>
      <w:rFonts w:asciiTheme="majorHAnsi" w:eastAsiaTheme="majorEastAsia" w:hAnsiTheme="majorHAnsi" w:cstheme="majorBidi"/>
      <w:b/>
      <w:sz w:val="20"/>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Strich">
    <w:name w:val="Aufzählung Strich"/>
    <w:basedOn w:val="Listenabsatz"/>
    <w:uiPriority w:val="2"/>
    <w:qFormat/>
    <w:rsid w:val="00CC03DA"/>
    <w:pPr>
      <w:numPr>
        <w:numId w:val="24"/>
      </w:numPr>
    </w:pPr>
  </w:style>
  <w:style w:type="paragraph" w:customStyle="1" w:styleId="Traktandum-Text">
    <w:name w:val="Traktandum-Text"/>
    <w:basedOn w:val="AufzhlungStrich"/>
    <w:uiPriority w:val="18"/>
    <w:unhideWhenUsed/>
    <w:rsid w:val="00E269E1"/>
    <w:pPr>
      <w:numPr>
        <w:numId w:val="0"/>
      </w:numPr>
      <w:tabs>
        <w:tab w:val="left" w:pos="7938"/>
      </w:tabs>
      <w:ind w:left="426" w:right="848"/>
    </w:pPr>
  </w:style>
  <w:style w:type="paragraph" w:customStyle="1" w:styleId="Traktandum-Titel">
    <w:name w:val="Traktandum-Titel"/>
    <w:basedOn w:val="AufzhlungStrich"/>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32330D"/>
    <w:rPr>
      <w:vanish/>
      <w:color w:val="A6A6A6" w:themeColor="background1" w:themeShade="A6"/>
      <w:sz w:val="18"/>
      <w:szCs w:val="18"/>
    </w:rPr>
  </w:style>
  <w:style w:type="character" w:styleId="BesuchterHyperlink">
    <w:name w:val="FollowedHyperlink"/>
    <w:basedOn w:val="Hyperlink"/>
    <w:uiPriority w:val="75"/>
    <w:rsid w:val="00F73331"/>
    <w:rPr>
      <w:color w:val="auto"/>
      <w:u w:val="none" w:color="0070C0"/>
    </w:rPr>
  </w:style>
  <w:style w:type="paragraph" w:styleId="Untertitel">
    <w:name w:val="Subtitle"/>
    <w:basedOn w:val="Standard"/>
    <w:next w:val="Standard"/>
    <w:link w:val="UntertitelZchn"/>
    <w:uiPriority w:val="11"/>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rsid w:val="00E839BA"/>
    <w:rPr>
      <w:rFonts w:eastAsiaTheme="minorEastAsia"/>
      <w:color w:val="000000" w:themeColor="text1"/>
    </w:rPr>
  </w:style>
  <w:style w:type="paragraph" w:styleId="Datum">
    <w:name w:val="Date"/>
    <w:basedOn w:val="Standard"/>
    <w:next w:val="Standard"/>
    <w:link w:val="DatumZchn"/>
    <w:uiPriority w:val="15"/>
    <w:rsid w:val="00F42A01"/>
    <w:pPr>
      <w:spacing w:before="1100"/>
    </w:pPr>
  </w:style>
  <w:style w:type="character" w:customStyle="1" w:styleId="DatumZchn">
    <w:name w:val="Datum Zchn"/>
    <w:basedOn w:val="Absatz-Standardschriftart"/>
    <w:link w:val="Datum"/>
    <w:uiPriority w:val="15"/>
    <w:rsid w:val="00F42A01"/>
    <w:rPr>
      <w:sz w:val="20"/>
    </w:rPr>
  </w:style>
  <w:style w:type="paragraph" w:styleId="Funotentext">
    <w:name w:val="footnote text"/>
    <w:basedOn w:val="Standard"/>
    <w:link w:val="FunotentextZchn"/>
    <w:uiPriority w:val="99"/>
    <w:semiHidden/>
    <w:unhideWhenUsed/>
    <w:rsid w:val="008A0281"/>
    <w:pPr>
      <w:spacing w:line="240" w:lineRule="auto"/>
    </w:pPr>
    <w:rPr>
      <w:sz w:val="14"/>
      <w:szCs w:val="20"/>
    </w:rPr>
  </w:style>
  <w:style w:type="character" w:customStyle="1" w:styleId="FunotentextZchn">
    <w:name w:val="Fußnotentext Zchn"/>
    <w:basedOn w:val="Absatz-Standardschriftart"/>
    <w:link w:val="Funotentext"/>
    <w:uiPriority w:val="99"/>
    <w:semiHidden/>
    <w:rsid w:val="008A028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Strich"/>
    <w:uiPriority w:val="2"/>
    <w:rsid w:val="00CC03DA"/>
    <w:pPr>
      <w:numPr>
        <w:ilvl w:val="1"/>
      </w:numPr>
    </w:pPr>
    <w:rPr>
      <w:lang w:val="it-CH"/>
    </w:rPr>
  </w:style>
  <w:style w:type="paragraph" w:customStyle="1" w:styleId="Aufzhlung3">
    <w:name w:val="Aufzählung 3"/>
    <w:basedOn w:val="AufzhlungStrich"/>
    <w:uiPriority w:val="2"/>
    <w:qFormat/>
    <w:rsid w:val="00CC03DA"/>
    <w:pPr>
      <w:numPr>
        <w:ilvl w:val="2"/>
      </w:numPr>
    </w:pPr>
    <w:rPr>
      <w:lang w:val="it-CH"/>
    </w:rPr>
  </w:style>
  <w:style w:type="paragraph" w:customStyle="1" w:styleId="PlatzhalterTitelseite">
    <w:name w:val="Platzhalter Titelseite"/>
    <w:basedOn w:val="Standard"/>
    <w:rsid w:val="00A30838"/>
    <w:pPr>
      <w:spacing w:after="3160"/>
    </w:pPr>
  </w:style>
  <w:style w:type="paragraph" w:styleId="Beschriftung">
    <w:name w:val="caption"/>
    <w:basedOn w:val="Standard"/>
    <w:next w:val="Standard"/>
    <w:uiPriority w:val="35"/>
    <w:unhideWhenUsed/>
    <w:qFormat/>
    <w:rsid w:val="009746C5"/>
    <w:pPr>
      <w:spacing w:before="140" w:after="200"/>
      <w:ind w:left="1134" w:hanging="1134"/>
    </w:pPr>
    <w:rPr>
      <w:iCs/>
      <w:szCs w:val="18"/>
    </w:rPr>
  </w:style>
  <w:style w:type="paragraph" w:customStyle="1" w:styleId="Nummerierung">
    <w:name w:val="Nummerierung"/>
    <w:basedOn w:val="Listenabsatz"/>
    <w:uiPriority w:val="3"/>
    <w:qFormat/>
    <w:rsid w:val="00CC03DA"/>
    <w:pPr>
      <w:numPr>
        <w:numId w:val="20"/>
      </w:numPr>
      <w:ind w:left="284" w:hanging="284"/>
    </w:pPr>
  </w:style>
  <w:style w:type="paragraph" w:customStyle="1" w:styleId="AlphabetischeListe">
    <w:name w:val="Alphabetische Liste"/>
    <w:basedOn w:val="Nummerierung"/>
    <w:uiPriority w:val="3"/>
    <w:qFormat/>
    <w:rsid w:val="00CC03DA"/>
    <w:pPr>
      <w:numPr>
        <w:numId w:val="21"/>
      </w:numPr>
      <w:ind w:left="284" w:hanging="284"/>
    </w:pPr>
  </w:style>
  <w:style w:type="paragraph" w:customStyle="1" w:styleId="Aufzhlung4">
    <w:name w:val="Aufzählung 4"/>
    <w:basedOn w:val="Aufzhlung3"/>
    <w:uiPriority w:val="2"/>
    <w:rsid w:val="00CC03DA"/>
    <w:pPr>
      <w:numPr>
        <w:ilvl w:val="3"/>
      </w:numPr>
    </w:pPr>
    <w:rPr>
      <w:lang w:val="de-CH"/>
    </w:rPr>
  </w:style>
  <w:style w:type="paragraph" w:customStyle="1" w:styleId="TextInfoboxTitelseite">
    <w:name w:val="Text Infobox Titelseite"/>
    <w:basedOn w:val="Standard"/>
    <w:rsid w:val="005A1EAE"/>
    <w:pPr>
      <w:ind w:left="2127" w:hanging="2127"/>
    </w:pPr>
  </w:style>
  <w:style w:type="character" w:styleId="Platzhaltertext">
    <w:name w:val="Placeholder Text"/>
    <w:basedOn w:val="Absatz-Standardschriftart"/>
    <w:uiPriority w:val="99"/>
    <w:semiHidden/>
    <w:rsid w:val="005A1EAE"/>
    <w:rPr>
      <w:color w:val="808080"/>
    </w:rPr>
  </w:style>
  <w:style w:type="paragraph" w:styleId="Inhaltsverzeichnisberschrift">
    <w:name w:val="TOC Heading"/>
    <w:basedOn w:val="berschrift1"/>
    <w:next w:val="Standard"/>
    <w:uiPriority w:val="39"/>
    <w:unhideWhenUsed/>
    <w:qFormat/>
    <w:rsid w:val="001C0216"/>
    <w:pPr>
      <w:numPr>
        <w:numId w:val="0"/>
      </w:numPr>
      <w:outlineLvl w:val="9"/>
    </w:pPr>
    <w:rPr>
      <w:bCs w:val="0"/>
      <w:color w:val="000000" w:themeColor="text1"/>
      <w:szCs w:val="32"/>
      <w:lang w:eastAsia="de-CH"/>
    </w:rPr>
  </w:style>
  <w:style w:type="paragraph" w:styleId="Verzeichnis1">
    <w:name w:val="toc 1"/>
    <w:basedOn w:val="Standard"/>
    <w:next w:val="Standard"/>
    <w:autoRedefine/>
    <w:uiPriority w:val="39"/>
    <w:unhideWhenUsed/>
    <w:rsid w:val="00F6417D"/>
    <w:pPr>
      <w:tabs>
        <w:tab w:val="right" w:leader="dot" w:pos="8834"/>
      </w:tabs>
      <w:ind w:left="1134" w:hanging="1134"/>
    </w:pPr>
    <w:rPr>
      <w:b/>
      <w:noProof/>
    </w:rPr>
  </w:style>
  <w:style w:type="paragraph" w:styleId="Verzeichnis2">
    <w:name w:val="toc 2"/>
    <w:basedOn w:val="Standard"/>
    <w:next w:val="Standard"/>
    <w:autoRedefine/>
    <w:uiPriority w:val="39"/>
    <w:unhideWhenUsed/>
    <w:rsid w:val="00F6417D"/>
    <w:pPr>
      <w:tabs>
        <w:tab w:val="right" w:leader="dot" w:pos="8834"/>
      </w:tabs>
      <w:ind w:left="1134" w:hanging="1134"/>
    </w:pPr>
  </w:style>
  <w:style w:type="paragraph" w:styleId="Verzeichnis3">
    <w:name w:val="toc 3"/>
    <w:basedOn w:val="Standard"/>
    <w:next w:val="Standard"/>
    <w:autoRedefine/>
    <w:uiPriority w:val="39"/>
    <w:unhideWhenUsed/>
    <w:rsid w:val="00F6417D"/>
    <w:pPr>
      <w:tabs>
        <w:tab w:val="right" w:leader="dot" w:pos="8834"/>
      </w:tabs>
      <w:ind w:left="1134" w:hanging="1134"/>
    </w:pPr>
  </w:style>
  <w:style w:type="paragraph" w:styleId="Verzeichnis4">
    <w:name w:val="toc 4"/>
    <w:basedOn w:val="Standard"/>
    <w:next w:val="Standard"/>
    <w:autoRedefine/>
    <w:uiPriority w:val="39"/>
    <w:unhideWhenUsed/>
    <w:rsid w:val="00F6417D"/>
    <w:pPr>
      <w:tabs>
        <w:tab w:val="right" w:leader="dot" w:pos="8834"/>
      </w:tabs>
      <w:ind w:left="1134" w:hanging="1134"/>
    </w:pPr>
  </w:style>
  <w:style w:type="paragraph" w:styleId="Verzeichnis5">
    <w:name w:val="toc 5"/>
    <w:basedOn w:val="Standard"/>
    <w:next w:val="Standard"/>
    <w:autoRedefine/>
    <w:uiPriority w:val="39"/>
    <w:unhideWhenUsed/>
    <w:rsid w:val="00F6417D"/>
    <w:pPr>
      <w:tabs>
        <w:tab w:val="right" w:leader="dot" w:pos="8834"/>
      </w:tabs>
    </w:pPr>
  </w:style>
  <w:style w:type="table" w:customStyle="1" w:styleId="Movetia1">
    <w:name w:val="Movetia 1"/>
    <w:basedOn w:val="NormaleTabelle"/>
    <w:uiPriority w:val="99"/>
    <w:rsid w:val="00D41D2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85" w:type="dxa"/>
      </w:tblCellMar>
    </w:tblPr>
    <w:tblStylePr w:type="firstRow">
      <w:rPr>
        <w:color w:val="FFFFFF" w:themeColor="background1"/>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000000" w:themeFill="text1"/>
      </w:tcPr>
    </w:tblStylePr>
  </w:style>
  <w:style w:type="table" w:customStyle="1" w:styleId="Movetia2">
    <w:name w:val="Movetia 2"/>
    <w:basedOn w:val="NormaleTabelle"/>
    <w:uiPriority w:val="99"/>
    <w:rsid w:val="00D41D28"/>
    <w:pPr>
      <w:spacing w:after="0" w:line="240" w:lineRule="auto"/>
    </w:pPr>
    <w:tblPr>
      <w:tblBorders>
        <w:top w:val="single" w:sz="2" w:space="0" w:color="auto"/>
        <w:bottom w:val="single" w:sz="2" w:space="0" w:color="auto"/>
        <w:insideH w:val="single" w:sz="2" w:space="0" w:color="auto"/>
      </w:tblBorders>
      <w:tblCellMar>
        <w:top w:w="57" w:type="dxa"/>
        <w:bottom w:w="85" w:type="dxa"/>
      </w:tblCellMar>
    </w:tblPr>
    <w:tblStylePr w:type="firstRow">
      <w:rPr>
        <w:color w:val="FFFFFF" w:themeColor="background1"/>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000000" w:themeFill="text1"/>
      </w:tcPr>
    </w:tblStylePr>
  </w:style>
  <w:style w:type="table" w:styleId="TabellemithellemGitternetz">
    <w:name w:val="Grid Table Light"/>
    <w:basedOn w:val="NormaleTabelle"/>
    <w:uiPriority w:val="40"/>
    <w:rsid w:val="00D41D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D41D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4Akzent5">
    <w:name w:val="Grid Table 4 Accent 5"/>
    <w:basedOn w:val="NormaleTabelle"/>
    <w:uiPriority w:val="49"/>
    <w:rsid w:val="00361913"/>
    <w:pPr>
      <w:spacing w:after="0" w:line="240" w:lineRule="auto"/>
    </w:pPr>
    <w:tblPr>
      <w:tblStyleRowBandSize w:val="1"/>
      <w:tblStyleColBandSize w:val="1"/>
      <w:tblBorders>
        <w:top w:val="single" w:sz="4" w:space="0" w:color="FFD2CF" w:themeColor="accent5" w:themeTint="99"/>
        <w:left w:val="single" w:sz="4" w:space="0" w:color="FFD2CF" w:themeColor="accent5" w:themeTint="99"/>
        <w:bottom w:val="single" w:sz="4" w:space="0" w:color="FFD2CF" w:themeColor="accent5" w:themeTint="99"/>
        <w:right w:val="single" w:sz="4" w:space="0" w:color="FFD2CF" w:themeColor="accent5" w:themeTint="99"/>
        <w:insideH w:val="single" w:sz="4" w:space="0" w:color="FFD2CF" w:themeColor="accent5" w:themeTint="99"/>
        <w:insideV w:val="single" w:sz="4" w:space="0" w:color="FFD2CF" w:themeColor="accent5" w:themeTint="99"/>
      </w:tblBorders>
    </w:tblPr>
    <w:tblStylePr w:type="firstRow">
      <w:rPr>
        <w:b/>
        <w:bCs/>
        <w:color w:val="FFFFFF" w:themeColor="background1"/>
      </w:rPr>
      <w:tblPr/>
      <w:tcPr>
        <w:tcBorders>
          <w:top w:val="single" w:sz="4" w:space="0" w:color="FFB5AF" w:themeColor="accent5"/>
          <w:left w:val="single" w:sz="4" w:space="0" w:color="FFB5AF" w:themeColor="accent5"/>
          <w:bottom w:val="single" w:sz="4" w:space="0" w:color="FFB5AF" w:themeColor="accent5"/>
          <w:right w:val="single" w:sz="4" w:space="0" w:color="FFB5AF" w:themeColor="accent5"/>
          <w:insideH w:val="nil"/>
          <w:insideV w:val="nil"/>
        </w:tcBorders>
        <w:shd w:val="clear" w:color="auto" w:fill="FFB5AF" w:themeFill="accent5"/>
      </w:tcPr>
    </w:tblStylePr>
    <w:tblStylePr w:type="lastRow">
      <w:rPr>
        <w:b/>
        <w:bCs/>
      </w:rPr>
      <w:tblPr/>
      <w:tcPr>
        <w:tcBorders>
          <w:top w:val="double" w:sz="4" w:space="0" w:color="FFB5AF" w:themeColor="accent5"/>
        </w:tcBorders>
      </w:tcPr>
    </w:tblStylePr>
    <w:tblStylePr w:type="firstCol">
      <w:rPr>
        <w:b/>
        <w:bCs/>
      </w:rPr>
    </w:tblStylePr>
    <w:tblStylePr w:type="lastCol">
      <w:rPr>
        <w:b/>
        <w:bCs/>
      </w:rPr>
    </w:tblStylePr>
    <w:tblStylePr w:type="band1Vert">
      <w:tblPr/>
      <w:tcPr>
        <w:shd w:val="clear" w:color="auto" w:fill="FFF0EF" w:themeFill="accent5" w:themeFillTint="33"/>
      </w:tcPr>
    </w:tblStylePr>
    <w:tblStylePr w:type="band1Horz">
      <w:tblPr/>
      <w:tcPr>
        <w:shd w:val="clear" w:color="auto" w:fill="FFF0EF" w:themeFill="accent5" w:themeFillTint="33"/>
      </w:tcPr>
    </w:tblStylePr>
  </w:style>
  <w:style w:type="table" w:styleId="Listentabelle3Akzent5">
    <w:name w:val="List Table 3 Accent 5"/>
    <w:basedOn w:val="NormaleTabelle"/>
    <w:uiPriority w:val="48"/>
    <w:rsid w:val="00361913"/>
    <w:pPr>
      <w:spacing w:after="0" w:line="240" w:lineRule="auto"/>
    </w:pPr>
    <w:tblPr>
      <w:tblStyleRowBandSize w:val="1"/>
      <w:tblStyleColBandSize w:val="1"/>
      <w:tblBorders>
        <w:top w:val="single" w:sz="4" w:space="0" w:color="FFB5AF" w:themeColor="accent5"/>
        <w:left w:val="single" w:sz="4" w:space="0" w:color="FFB5AF" w:themeColor="accent5"/>
        <w:bottom w:val="single" w:sz="4" w:space="0" w:color="FFB5AF" w:themeColor="accent5"/>
        <w:right w:val="single" w:sz="4" w:space="0" w:color="FFB5AF" w:themeColor="accent5"/>
      </w:tblBorders>
    </w:tblPr>
    <w:tblStylePr w:type="firstRow">
      <w:rPr>
        <w:b/>
        <w:bCs/>
        <w:color w:val="FFFFFF" w:themeColor="background1"/>
      </w:rPr>
      <w:tblPr/>
      <w:tcPr>
        <w:shd w:val="clear" w:color="auto" w:fill="FFB5AF" w:themeFill="accent5"/>
      </w:tcPr>
    </w:tblStylePr>
    <w:tblStylePr w:type="lastRow">
      <w:rPr>
        <w:b/>
        <w:bCs/>
      </w:rPr>
      <w:tblPr/>
      <w:tcPr>
        <w:tcBorders>
          <w:top w:val="double" w:sz="4" w:space="0" w:color="FFB5A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5AF" w:themeColor="accent5"/>
          <w:right w:val="single" w:sz="4" w:space="0" w:color="FFB5AF" w:themeColor="accent5"/>
        </w:tcBorders>
      </w:tcPr>
    </w:tblStylePr>
    <w:tblStylePr w:type="band1Horz">
      <w:tblPr/>
      <w:tcPr>
        <w:tcBorders>
          <w:top w:val="single" w:sz="4" w:space="0" w:color="FFB5AF" w:themeColor="accent5"/>
          <w:bottom w:val="single" w:sz="4" w:space="0" w:color="FFB5A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5AF" w:themeColor="accent5"/>
          <w:left w:val="nil"/>
        </w:tcBorders>
      </w:tcPr>
    </w:tblStylePr>
    <w:tblStylePr w:type="swCell">
      <w:tblPr/>
      <w:tcPr>
        <w:tcBorders>
          <w:top w:val="double" w:sz="4" w:space="0" w:color="FFB5AF" w:themeColor="accent5"/>
          <w:right w:val="nil"/>
        </w:tcBorders>
      </w:tcPr>
    </w:tblStylePr>
  </w:style>
  <w:style w:type="table" w:styleId="Listentabelle7farbig">
    <w:name w:val="List Table 7 Colorful"/>
    <w:basedOn w:val="NormaleTabelle"/>
    <w:uiPriority w:val="52"/>
    <w:rsid w:val="0036191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3Akzent1">
    <w:name w:val="List Table 3 Accent 1"/>
    <w:basedOn w:val="NormaleTabelle"/>
    <w:uiPriority w:val="48"/>
    <w:rsid w:val="00624ED4"/>
    <w:pPr>
      <w:spacing w:after="0" w:line="240" w:lineRule="auto"/>
    </w:pPr>
    <w:tblPr>
      <w:tblStyleRowBandSize w:val="1"/>
      <w:tblStyleColBandSize w:val="1"/>
      <w:tblBorders>
        <w:top w:val="single" w:sz="4" w:space="0" w:color="FF675D" w:themeColor="accent1"/>
        <w:left w:val="single" w:sz="4" w:space="0" w:color="FF675D" w:themeColor="accent1"/>
        <w:bottom w:val="single" w:sz="4" w:space="0" w:color="FF675D" w:themeColor="accent1"/>
        <w:right w:val="single" w:sz="4" w:space="0" w:color="FF675D" w:themeColor="accent1"/>
      </w:tblBorders>
    </w:tblPr>
    <w:tblStylePr w:type="firstRow">
      <w:rPr>
        <w:b/>
        <w:bCs/>
        <w:color w:val="FFFFFF" w:themeColor="background1"/>
      </w:rPr>
      <w:tblPr/>
      <w:tcPr>
        <w:shd w:val="clear" w:color="auto" w:fill="FF675D" w:themeFill="accent1"/>
      </w:tcPr>
    </w:tblStylePr>
    <w:tblStylePr w:type="lastRow">
      <w:rPr>
        <w:b/>
        <w:bCs/>
      </w:rPr>
      <w:tblPr/>
      <w:tcPr>
        <w:tcBorders>
          <w:top w:val="double" w:sz="4" w:space="0" w:color="FF67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75D" w:themeColor="accent1"/>
          <w:right w:val="single" w:sz="4" w:space="0" w:color="FF675D" w:themeColor="accent1"/>
        </w:tcBorders>
      </w:tcPr>
    </w:tblStylePr>
    <w:tblStylePr w:type="band1Horz">
      <w:tblPr/>
      <w:tcPr>
        <w:tcBorders>
          <w:top w:val="single" w:sz="4" w:space="0" w:color="FF675D" w:themeColor="accent1"/>
          <w:bottom w:val="single" w:sz="4" w:space="0" w:color="FF67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75D" w:themeColor="accent1"/>
          <w:left w:val="nil"/>
        </w:tcBorders>
      </w:tcPr>
    </w:tblStylePr>
    <w:tblStylePr w:type="swCell">
      <w:tblPr/>
      <w:tcPr>
        <w:tcBorders>
          <w:top w:val="double" w:sz="4" w:space="0" w:color="FF675D" w:themeColor="accent1"/>
          <w:right w:val="nil"/>
        </w:tcBorders>
      </w:tcPr>
    </w:tblStylePr>
  </w:style>
  <w:style w:type="paragraph" w:styleId="Sprechblasentext">
    <w:name w:val="Balloon Text"/>
    <w:basedOn w:val="Standard"/>
    <w:link w:val="SprechblasentextZchn"/>
    <w:uiPriority w:val="99"/>
    <w:semiHidden/>
    <w:unhideWhenUsed/>
    <w:rsid w:val="00624ED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4ED4"/>
    <w:rPr>
      <w:rFonts w:ascii="Segoe UI" w:hAnsi="Segoe UI" w:cs="Segoe UI"/>
      <w:sz w:val="18"/>
      <w:szCs w:val="18"/>
    </w:rPr>
  </w:style>
  <w:style w:type="table" w:styleId="Listentabelle6farbig">
    <w:name w:val="List Table 6 Colorful"/>
    <w:basedOn w:val="NormaleTabelle"/>
    <w:uiPriority w:val="51"/>
    <w:rsid w:val="0043711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01A8D-8C94-48B7-A899-A3D21DCC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Abrechnung_20170904_IT.dotx</Template>
  <TotalTime>0</TotalTime>
  <Pages>2</Pages>
  <Words>310</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Marie-Cécile Fetzer</dc:creator>
  <cp:lastModifiedBy>Philippe Preisig</cp:lastModifiedBy>
  <cp:revision>5</cp:revision>
  <dcterms:created xsi:type="dcterms:W3CDTF">2017-03-08T12:40:00Z</dcterms:created>
  <dcterms:modified xsi:type="dcterms:W3CDTF">2017-09-27T14:15:00Z</dcterms:modified>
</cp:coreProperties>
</file>