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99" w:rsidRPr="00F24C99" w:rsidRDefault="00F24C99" w:rsidP="00F24C99">
      <w:pPr>
        <w:pStyle w:val="Untertitel"/>
        <w:rPr>
          <w:rFonts w:ascii="Arial" w:hAnsi="Arial" w:cs="Arial"/>
        </w:rPr>
      </w:pPr>
      <w:r w:rsidRPr="00F24C99">
        <w:rPr>
          <w:rFonts w:ascii="Arial" w:hAnsi="Arial" w:cs="Arial"/>
        </w:rPr>
        <w:t>Schweizer Programm zu Erasmus+</w:t>
      </w:r>
      <w:r w:rsidRPr="00F24C99">
        <w:rPr>
          <w:rFonts w:ascii="Arial" w:hAnsi="Arial" w:cs="Arial"/>
        </w:rPr>
        <w:br/>
        <w:t>Mobilität in der Berufsbildung KA1</w:t>
      </w:r>
    </w:p>
    <w:p w:rsidR="00F24C99" w:rsidRPr="00F24C99" w:rsidRDefault="00F24C99" w:rsidP="00F24C99">
      <w:pPr>
        <w:pStyle w:val="Titel"/>
        <w:rPr>
          <w:rFonts w:ascii="Arial" w:hAnsi="Arial" w:cs="Arial"/>
        </w:rPr>
      </w:pPr>
      <w:r w:rsidRPr="00F24C99">
        <w:rPr>
          <w:rFonts w:ascii="Arial" w:hAnsi="Arial" w:cs="Arial"/>
        </w:rPr>
        <w:t>Schlussberichtsformular Berufsbildungsverantwortliche</w:t>
      </w:r>
    </w:p>
    <w:p w:rsidR="00F24C99" w:rsidRPr="00F24C99" w:rsidRDefault="00F24C99" w:rsidP="00F24C99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 w:rsidRPr="00F24C99">
        <w:rPr>
          <w:rFonts w:ascii="Arial" w:hAnsi="Arial" w:cs="Arial"/>
        </w:rPr>
        <w:t>Allgemeine Angaben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49"/>
        <w:gridCol w:w="3276"/>
        <w:gridCol w:w="428"/>
        <w:gridCol w:w="4236"/>
      </w:tblGrid>
      <w:tr w:rsidR="00F24C99" w:rsidRPr="00F24C99" w:rsidTr="00025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gridSpan w:val="2"/>
          </w:tcPr>
          <w:p w:rsidR="00F24C99" w:rsidRPr="00DC5BD5" w:rsidRDefault="00F24C99" w:rsidP="00025309">
            <w:pPr>
              <w:rPr>
                <w:rFonts w:ascii="Arial" w:hAnsi="Arial" w:cs="Arial"/>
                <w:color w:val="30D2A9" w:themeColor="accent2"/>
              </w:rPr>
            </w:pPr>
            <w:r w:rsidRPr="00F24C99">
              <w:rPr>
                <w:rFonts w:ascii="Arial" w:hAnsi="Arial" w:cs="Arial"/>
                <w:color w:val="30D2A9" w:themeColor="accent2"/>
              </w:rPr>
              <w:t>Projektnummer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8035839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15" w:type="pct"/>
                <w:gridSpan w:val="2"/>
              </w:tcPr>
              <w:p w:rsidR="00F24C99" w:rsidRPr="0022310B" w:rsidRDefault="0022310B" w:rsidP="0002530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gridSpan w:val="2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229045299"/>
            <w:placeholder>
              <w:docPart w:val="081BA7F4AE6B44009C25880B435B802B"/>
            </w:placeholder>
            <w:showingPlcHdr/>
            <w:text/>
          </w:sdtPr>
          <w:sdtEndPr/>
          <w:sdtContent>
            <w:tc>
              <w:tcPr>
                <w:tcW w:w="2715" w:type="pct"/>
                <w:gridSpan w:val="2"/>
              </w:tcPr>
              <w:p w:rsidR="00F24C99" w:rsidRPr="00F24C99" w:rsidRDefault="007B1AEE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gridSpan w:val="2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Nachname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390115600"/>
            <w:placeholder>
              <w:docPart w:val="FC6B2AC8C6AF45B5988CB0A7D016B7FE"/>
            </w:placeholder>
            <w:showingPlcHdr/>
            <w:text/>
          </w:sdtPr>
          <w:sdtEndPr/>
          <w:sdtContent>
            <w:tc>
              <w:tcPr>
                <w:tcW w:w="2715" w:type="pct"/>
                <w:gridSpan w:val="2"/>
              </w:tcPr>
              <w:p w:rsidR="00F24C99" w:rsidRPr="00F24C99" w:rsidRDefault="007B1AEE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gridSpan w:val="2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Arbeitgeber in der Schweiz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803914528"/>
            <w:placeholder>
              <w:docPart w:val="53DFEC9C7993422BA98D9EE35ABB4272"/>
            </w:placeholder>
            <w:showingPlcHdr/>
            <w:text/>
          </w:sdtPr>
          <w:sdtEndPr/>
          <w:sdtContent>
            <w:tc>
              <w:tcPr>
                <w:tcW w:w="2715" w:type="pct"/>
                <w:gridSpan w:val="2"/>
              </w:tcPr>
              <w:p w:rsidR="00F24C99" w:rsidRPr="00F24C99" w:rsidRDefault="007B1AEE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gridSpan w:val="2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Name der Gastorganisation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351274215"/>
            <w:placeholder>
              <w:docPart w:val="615BB28706A34077A00D448DC4AB75C0"/>
            </w:placeholder>
            <w:showingPlcHdr/>
            <w:text/>
          </w:sdtPr>
          <w:sdtEndPr/>
          <w:sdtContent>
            <w:tc>
              <w:tcPr>
                <w:tcW w:w="2715" w:type="pct"/>
                <w:gridSpan w:val="2"/>
              </w:tcPr>
              <w:p w:rsidR="00F24C99" w:rsidRPr="00F24C99" w:rsidRDefault="007B1AEE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gridSpan w:val="2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Stadt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783256568"/>
            <w:placeholder>
              <w:docPart w:val="643286B1C2EF49BF8729AE89230FD5A9"/>
            </w:placeholder>
            <w:showingPlcHdr/>
            <w:text/>
          </w:sdtPr>
          <w:sdtEndPr/>
          <w:sdtContent>
            <w:tc>
              <w:tcPr>
                <w:tcW w:w="2715" w:type="pct"/>
                <w:gridSpan w:val="2"/>
              </w:tcPr>
              <w:p w:rsidR="00F24C99" w:rsidRPr="00F24C99" w:rsidRDefault="007B1AEE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gridSpan w:val="2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 xml:space="preserve">Land 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930922583"/>
            <w:placeholder>
              <w:docPart w:val="A6F9D93D3DD241C283BFA321AC2E7FBF"/>
            </w:placeholder>
            <w:showingPlcHdr/>
            <w:text/>
          </w:sdtPr>
          <w:sdtEndPr/>
          <w:sdtContent>
            <w:tc>
              <w:tcPr>
                <w:tcW w:w="2715" w:type="pct"/>
                <w:gridSpan w:val="2"/>
              </w:tcPr>
              <w:p w:rsidR="00F24C99" w:rsidRPr="00F24C99" w:rsidRDefault="007B1AEE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Welche Funktion in der Berufsbildung üben Sie aus?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149771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843267" w:rsidP="00025309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907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Lehrperson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54049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</w:tcPr>
              <w:p w:rsidR="00F24C99" w:rsidRPr="00F24C99" w:rsidRDefault="00843267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66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Berufsbildner/-in</w:t>
            </w:r>
          </w:p>
        </w:tc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F24C99" w:rsidRPr="00F24C99" w:rsidRDefault="00F24C99" w:rsidP="00025309">
            <w:pPr>
              <w:rPr>
                <w:rFonts w:ascii="Arial" w:hAnsi="Arial" w:cs="Arial"/>
                <w:color w:val="000000" w:themeColor="text1"/>
              </w:rPr>
            </w:pPr>
            <w:r w:rsidRPr="00F24C99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34189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267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907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Internationale Koordination / Mobilitätsverantwortliche/-r</w:t>
            </w:r>
          </w:p>
        </w:tc>
        <w:tc>
          <w:tcPr>
            <w:tcW w:w="249" w:type="pct"/>
          </w:tcPr>
          <w:p w:rsidR="00F24C99" w:rsidRPr="00F24C99" w:rsidRDefault="00843267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56112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24C99" w:rsidRPr="00F24C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6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Weitere:</w:t>
            </w:r>
          </w:p>
          <w:sdt>
            <w:sdtPr>
              <w:rPr>
                <w:rFonts w:ascii="Arial" w:hAnsi="Arial" w:cs="Arial"/>
                <w:color w:val="000000" w:themeColor="text1"/>
              </w:rPr>
              <w:id w:val="869884836"/>
              <w:placeholder>
                <w:docPart w:val="A2DDD8C35324415C91B9DE95D09A8F9A"/>
              </w:placeholder>
              <w:showingPlcHdr/>
              <w:text/>
            </w:sdtPr>
            <w:sdtEndPr/>
            <w:sdtContent>
              <w:p w:rsidR="00F24C99" w:rsidRPr="00F24C99" w:rsidRDefault="007B1AEE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sdtContent>
          </w:sdt>
        </w:tc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Worauf lag der Fokus Ihrer Mobilität (Mehrfachnennungen sind möglich)?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91045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843267" w:rsidP="00025309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907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Berufliche Weiterbildung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72541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</w:tcPr>
              <w:p w:rsidR="00F24C99" w:rsidRPr="00F24C99" w:rsidRDefault="00843267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66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Kennenlernen anderer Berufsbildungssysteme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90715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843267" w:rsidP="00025309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907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Akquise von Partnerschulen/-betrieben (Praktikumsplätze)</w:t>
            </w:r>
          </w:p>
        </w:tc>
        <w:tc>
          <w:tcPr>
            <w:tcW w:w="249" w:type="pct"/>
          </w:tcPr>
          <w:p w:rsidR="00F24C99" w:rsidRPr="00F24C99" w:rsidRDefault="00843267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937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466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Akquise von vermittelnden Partnern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127863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843267" w:rsidP="00025309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907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Vorbereitung zukünftiger Mobilitätsprojekte</w:t>
            </w:r>
          </w:p>
        </w:tc>
        <w:tc>
          <w:tcPr>
            <w:tcW w:w="249" w:type="pct"/>
          </w:tcPr>
          <w:p w:rsidR="00F24C99" w:rsidRPr="00F24C99" w:rsidRDefault="00843267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7077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466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24C99">
              <w:rPr>
                <w:rFonts w:ascii="Arial" w:hAnsi="Arial" w:cs="Arial"/>
              </w:rPr>
              <w:t>Jobshadowing</w:t>
            </w:r>
            <w:proofErr w:type="spellEnd"/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83287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843267" w:rsidP="00025309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622" w:type="pct"/>
            <w:gridSpan w:val="3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 xml:space="preserve">Weiteres: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659369792"/>
                <w:placeholder>
                  <w:docPart w:val="BC98B0CA259B4623ABD51512C7BCAD37"/>
                </w:placeholder>
                <w:showingPlcHdr/>
                <w:text/>
              </w:sdtPr>
              <w:sdtEndPr/>
              <w:sdtContent>
                <w:r w:rsidR="007B1AEE"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Um welche Art des Aufenthalts hat es sich in Ihrem Fall gehandelt?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51857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005925" w:rsidP="0002530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907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Obligatorische Fortbildung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31542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</w:tcPr>
              <w:p w:rsidR="00F24C99" w:rsidRPr="00F24C99" w:rsidRDefault="00005925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66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Freiwillige Fortbildung</w:t>
            </w:r>
          </w:p>
        </w:tc>
      </w:tr>
    </w:tbl>
    <w:p w:rsidR="00F24C99" w:rsidRPr="00F24C99" w:rsidRDefault="00F24C99" w:rsidP="00F24C99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</w:p>
    <w:p w:rsidR="00F24C99" w:rsidRPr="00F24C99" w:rsidRDefault="00F24C99" w:rsidP="00F24C99">
      <w:pPr>
        <w:rPr>
          <w:rFonts w:ascii="Arial" w:eastAsiaTheme="majorEastAsia" w:hAnsi="Arial" w:cs="Arial"/>
          <w:color w:val="FF675D" w:themeColor="accent1"/>
          <w:sz w:val="24"/>
          <w:szCs w:val="26"/>
        </w:rPr>
      </w:pPr>
      <w:r w:rsidRPr="00F24C99">
        <w:rPr>
          <w:rFonts w:ascii="Arial" w:hAnsi="Arial" w:cs="Arial"/>
        </w:rPr>
        <w:br w:type="page"/>
      </w:r>
    </w:p>
    <w:p w:rsidR="00F24C99" w:rsidRPr="00F24C99" w:rsidRDefault="00F24C99" w:rsidP="00F24C99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 w:rsidRPr="00F24C99">
        <w:rPr>
          <w:rFonts w:ascii="Arial" w:hAnsi="Arial" w:cs="Arial"/>
        </w:rPr>
        <w:lastRenderedPageBreak/>
        <w:t xml:space="preserve">Vorbereitung 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41"/>
        <w:gridCol w:w="3174"/>
        <w:gridCol w:w="67"/>
        <w:gridCol w:w="498"/>
        <w:gridCol w:w="4209"/>
      </w:tblGrid>
      <w:tr w:rsidR="00F24C99" w:rsidRPr="00F24C99" w:rsidTr="00025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F24C99" w:rsidRPr="00F24C99" w:rsidRDefault="00F24C99" w:rsidP="00025309">
            <w:pPr>
              <w:rPr>
                <w:rFonts w:ascii="Arial" w:hAnsi="Arial" w:cs="Arial"/>
                <w:color w:val="30D2A9" w:themeColor="accent2"/>
              </w:rPr>
            </w:pPr>
            <w:r w:rsidRPr="00F24C99">
              <w:rPr>
                <w:rFonts w:ascii="Arial" w:hAnsi="Arial" w:cs="Arial"/>
                <w:color w:val="30D2A9" w:themeColor="accent2"/>
              </w:rPr>
              <w:t>In welche Vorbereitungen Ihres Aufenthaltes wurden Sie einbezogen?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63239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" w:type="pct"/>
              </w:tcPr>
              <w:p w:rsidR="00F24C99" w:rsidRPr="00F24C99" w:rsidRDefault="00005925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87" w:type="pct"/>
            <w:gridSpan w:val="2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Erarbeitung des Arbeitsprogramms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27152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</w:tcPr>
              <w:p w:rsidR="00F24C99" w:rsidRPr="00F24C99" w:rsidRDefault="00005925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Organisation der Unterkunft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83321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" w:type="pct"/>
              </w:tcPr>
              <w:p w:rsidR="00F24C99" w:rsidRPr="00F24C99" w:rsidRDefault="00005925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87" w:type="pct"/>
            <w:gridSpan w:val="2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Organisation der Reise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83507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</w:tcPr>
              <w:p w:rsidR="00F24C99" w:rsidRPr="00F24C99" w:rsidRDefault="00005925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Kulturelle Vorbereitung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181123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" w:type="pct"/>
              </w:tcPr>
              <w:p w:rsidR="00F24C99" w:rsidRPr="00F24C99" w:rsidRDefault="00005925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87" w:type="pct"/>
            <w:gridSpan w:val="2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 xml:space="preserve">Weiteres: </w:t>
            </w:r>
          </w:p>
          <w:sdt>
            <w:sdtPr>
              <w:rPr>
                <w:rFonts w:ascii="Arial" w:hAnsi="Arial" w:cs="Arial"/>
                <w:color w:val="000000" w:themeColor="text1"/>
              </w:rPr>
              <w:id w:val="106009479"/>
              <w:placeholder>
                <w:docPart w:val="EFE76938332C41C98D84964D4F89A52D"/>
              </w:placeholder>
              <w:showingPlcHdr/>
              <w:text/>
            </w:sdtPr>
            <w:sdtEndPr/>
            <w:sdtContent>
              <w:p w:rsidR="00F24C99" w:rsidRPr="00F24C99" w:rsidRDefault="007B1AEE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</w:rPr>
            <w:id w:val="-20384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</w:tcPr>
              <w:p w:rsidR="00F24C99" w:rsidRPr="00F24C99" w:rsidRDefault="00005925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Ich wurde überhaupt nicht einbezogen</w:t>
            </w:r>
          </w:p>
        </w:tc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Wie wurden Sie in die Erarbeitung und Ausgestaltung des Arbeitsprogramms einbezogen?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4902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4C99" w:rsidRPr="00F24C99" w:rsidRDefault="00005925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Hervorragend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26410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9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4C99" w:rsidRPr="00F24C99" w:rsidRDefault="00005925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  <w:tcBorders>
              <w:top w:val="single" w:sz="4" w:space="0" w:color="auto"/>
              <w:bottom w:val="single" w:sz="4" w:space="0" w:color="auto"/>
            </w:tcBorders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Gut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61081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4C99" w:rsidRPr="00F24C99" w:rsidRDefault="00005925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Genügend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641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9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4C99" w:rsidRPr="00F24C99" w:rsidRDefault="00005925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  <w:tcBorders>
              <w:top w:val="single" w:sz="4" w:space="0" w:color="auto"/>
              <w:bottom w:val="single" w:sz="4" w:space="0" w:color="auto"/>
            </w:tcBorders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Ungenügend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95837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4C99" w:rsidRPr="00F24C99" w:rsidRDefault="00005925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Schlecht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03727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9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4C99" w:rsidRPr="00F24C99" w:rsidRDefault="00005925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  <w:tcBorders>
              <w:top w:val="single" w:sz="4" w:space="0" w:color="auto"/>
              <w:bottom w:val="single" w:sz="4" w:space="0" w:color="auto"/>
            </w:tcBorders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Ich wurde überhaupt nicht miteinbezogen</w:t>
            </w:r>
          </w:p>
        </w:tc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Wie schätzen Sie die Gesamtorganisation Ihres Aufenthalts ein (Vorbereitung, Reise, Unterkunft, etc.)?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45692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4C99" w:rsidRPr="00F24C99" w:rsidRDefault="00005925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Hervorragend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29841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9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4C99" w:rsidRPr="00F24C99" w:rsidRDefault="00005925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  <w:tcBorders>
              <w:top w:val="single" w:sz="4" w:space="0" w:color="auto"/>
              <w:bottom w:val="single" w:sz="4" w:space="0" w:color="auto"/>
            </w:tcBorders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Gut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29711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4C99" w:rsidRPr="00F24C99" w:rsidRDefault="00005925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Genügend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C99" w:rsidRPr="00F24C99" w:rsidRDefault="00005925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38113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450" w:type="pct"/>
            <w:tcBorders>
              <w:top w:val="single" w:sz="4" w:space="0" w:color="auto"/>
              <w:bottom w:val="single" w:sz="4" w:space="0" w:color="auto"/>
            </w:tcBorders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Ungenügend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59944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4C99" w:rsidRPr="00F24C99" w:rsidRDefault="00005925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Schlecht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C99" w:rsidRPr="00F24C99" w:rsidRDefault="00F24C99" w:rsidP="00005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0" w:type="pct"/>
            <w:tcBorders>
              <w:top w:val="single" w:sz="4" w:space="0" w:color="auto"/>
              <w:bottom w:val="single" w:sz="4" w:space="0" w:color="auto"/>
            </w:tcBorders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Bitte tragen Sie hier allenfalls ergänzende Bemerkungen zur Vorbereitung ein: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1745477691"/>
            <w:placeholder>
              <w:docPart w:val="AE477E2ACE714E658E3F0F1EA591885C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4C99" w:rsidRPr="00F24C99" w:rsidRDefault="007B1AEE" w:rsidP="00025309">
                <w:pPr>
                  <w:rPr>
                    <w:rFonts w:ascii="Arial" w:hAnsi="Arial" w:cs="Arial"/>
                    <w:color w:val="auto"/>
                  </w:rPr>
                </w:pPr>
                <w:r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F24C99" w:rsidRPr="00F24C99" w:rsidRDefault="00F24C99" w:rsidP="00F24C99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 w:rsidRPr="00F24C99">
        <w:rPr>
          <w:rFonts w:ascii="Arial" w:hAnsi="Arial" w:cs="Arial"/>
        </w:rPr>
        <w:t>Durchführung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49"/>
        <w:gridCol w:w="3166"/>
        <w:gridCol w:w="514"/>
        <w:gridCol w:w="4260"/>
      </w:tblGrid>
      <w:tr w:rsidR="00F24C99" w:rsidRPr="00F24C99" w:rsidTr="00025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24C99" w:rsidRPr="00F24C99" w:rsidRDefault="00F24C99" w:rsidP="00025309">
            <w:pPr>
              <w:rPr>
                <w:rFonts w:ascii="Arial" w:hAnsi="Arial" w:cs="Arial"/>
                <w:color w:val="30D2A9" w:themeColor="accent2"/>
              </w:rPr>
            </w:pPr>
            <w:r w:rsidRPr="00F24C99">
              <w:rPr>
                <w:rFonts w:ascii="Arial" w:hAnsi="Arial" w:cs="Arial"/>
                <w:color w:val="30D2A9" w:themeColor="accent2"/>
              </w:rPr>
              <w:t>Wie empfanden Sie das Arbeitsprogramm, dem Sie während Ihres Aufenthalts nachgingen (Mehrfachnennungen sind möglich)?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122852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D976FF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3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Sehr interessant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40236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pct"/>
              </w:tcPr>
              <w:p w:rsidR="00F24C99" w:rsidRPr="00F24C99" w:rsidRDefault="00D976FF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Sehr nützlich für die Berufspraxis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4201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D976FF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3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In Ordnung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99722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pct"/>
              </w:tcPr>
              <w:p w:rsidR="00F24C99" w:rsidRPr="00F24C99" w:rsidRDefault="00D976FF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Einigermassen nützlich für die Berufspraxis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0092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D976FF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3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Unbefriedigend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4481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pct"/>
              </w:tcPr>
              <w:p w:rsidR="00F24C99" w:rsidRPr="00F24C99" w:rsidRDefault="00D976FF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Irrelevant für die Berufspraxis</w:t>
            </w:r>
          </w:p>
        </w:tc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Entsprachen die Inhalte des unterzeichneten Arbeitsprogramms den Aktivitäten im Ausland?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78415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364B47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3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Vollständig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58611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pct"/>
              </w:tcPr>
              <w:p w:rsidR="00F24C99" w:rsidRPr="00F24C99" w:rsidRDefault="00364B47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Ausreichend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171573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364B47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3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Nicht ausreichend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11042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pct"/>
              </w:tcPr>
              <w:p w:rsidR="00F24C99" w:rsidRPr="00F24C99" w:rsidRDefault="00364B47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Sehr wenig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3823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364B47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3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Gar nicht</w:t>
            </w:r>
          </w:p>
        </w:tc>
        <w:tc>
          <w:tcPr>
            <w:tcW w:w="2779" w:type="pct"/>
            <w:gridSpan w:val="2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Wie war die Dauer des Aufenthalts im Hinblick auf das im Arbeitsprogramm definierte Vorhaben?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187668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364B47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3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Viel zu lange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202547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pct"/>
              </w:tcPr>
              <w:p w:rsidR="00F24C99" w:rsidRPr="00F24C99" w:rsidRDefault="00364B47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Etwas zu lange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507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364B47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3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Optimal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24584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pct"/>
              </w:tcPr>
              <w:p w:rsidR="00F24C99" w:rsidRPr="00F24C99" w:rsidRDefault="00364B47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Etwas zu kurz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24642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364B47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3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Viel zu kurz</w:t>
            </w:r>
          </w:p>
        </w:tc>
        <w:tc>
          <w:tcPr>
            <w:tcW w:w="2779" w:type="pct"/>
            <w:gridSpan w:val="2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Wie eignete(n) sich die ausgewählte(n) aufnehmenden Organisation(en) für den Aufenthalt?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116299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364B47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3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Hervorragend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59123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pct"/>
              </w:tcPr>
              <w:p w:rsidR="00F24C99" w:rsidRPr="00F24C99" w:rsidRDefault="00364B47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Gut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36401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364B47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3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Genügend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11813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pct"/>
              </w:tcPr>
              <w:p w:rsidR="00F24C99" w:rsidRPr="00F24C99" w:rsidRDefault="00364B47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Ungenügend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34412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364B47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3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Schlecht</w:t>
            </w:r>
          </w:p>
        </w:tc>
        <w:tc>
          <w:tcPr>
            <w:tcW w:w="299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8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24C99" w:rsidRPr="00F24C99" w:rsidRDefault="00D02192" w:rsidP="00025309">
            <w:pPr>
              <w:rPr>
                <w:rFonts w:ascii="Arial" w:hAnsi="Arial" w:cs="Arial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F24C99" w:rsidRPr="00D02192">
              <w:rPr>
                <w:rFonts w:ascii="Arial" w:hAnsi="Arial" w:cs="Arial"/>
              </w:rPr>
              <w:t>Bitte tragen Sie hier allenfalls ergänzende Bemerkungen zur Durchführung ein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608541545"/>
            <w:placeholder>
              <w:docPart w:val="F141616A45C84B77AB455FA32E0E5BD6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F24C99" w:rsidRPr="00F24C99" w:rsidRDefault="007B1AEE" w:rsidP="00025309">
                <w:pPr>
                  <w:rPr>
                    <w:rFonts w:ascii="Arial" w:hAnsi="Arial" w:cs="Arial"/>
                  </w:rPr>
                </w:pPr>
                <w:r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F24C99" w:rsidRPr="00F24C99" w:rsidRDefault="00F24C99" w:rsidP="00F24C99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 w:rsidRPr="00F24C99">
        <w:rPr>
          <w:rFonts w:ascii="Arial" w:hAnsi="Arial" w:cs="Arial"/>
        </w:rPr>
        <w:t>Evaluation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49"/>
        <w:gridCol w:w="3164"/>
        <w:gridCol w:w="567"/>
        <w:gridCol w:w="4209"/>
      </w:tblGrid>
      <w:tr w:rsidR="00F24C99" w:rsidRPr="00F24C99" w:rsidTr="00025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24C99" w:rsidRPr="00F24C99" w:rsidRDefault="00F24C99" w:rsidP="00025309">
            <w:pPr>
              <w:rPr>
                <w:rFonts w:ascii="Arial" w:hAnsi="Arial" w:cs="Arial"/>
                <w:color w:val="30D2A9" w:themeColor="accent2"/>
              </w:rPr>
            </w:pPr>
            <w:r w:rsidRPr="00F24C99">
              <w:rPr>
                <w:rFonts w:ascii="Arial" w:hAnsi="Arial" w:cs="Arial"/>
                <w:color w:val="30D2A9" w:themeColor="accent2"/>
              </w:rPr>
              <w:t>Welche Dokumente haben Sie als Bestätigung Ihres Aufenthalts erhalten?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47017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5B238E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Teilnahmebestätigung durch Schule/ Betrieb/ Amt in der Schweiz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96250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F24C99" w:rsidRPr="00F24C99" w:rsidRDefault="005B238E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Zertifikat für die im Rahmen des Aufenthalts erworbenen Qualifikationen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60037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5B238E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Diplom (CAS etc.)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5491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F24C99" w:rsidRPr="00F24C99" w:rsidRDefault="005B238E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Ich habe keine Dokumente zur Validierung meines Aufenthalts erhalten.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54580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5B238E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622" w:type="pct"/>
            <w:gridSpan w:val="3"/>
          </w:tcPr>
          <w:p w:rsidR="00F24C99" w:rsidRPr="00F24C99" w:rsidRDefault="00F24C99" w:rsidP="007B1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 xml:space="preserve">Weitere: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617644382"/>
                <w:placeholder>
                  <w:docPart w:val="D738E8A1405645519E93FD94E1AFD9F9"/>
                </w:placeholder>
                <w:showingPlcHdr/>
                <w:text/>
              </w:sdtPr>
              <w:sdtEndPr/>
              <w:sdtContent>
                <w:r w:rsidR="007B1AEE"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Wie schätzen Sie die Nützlichkeit dieser Dokumente in Hinblick auf Ihre berufliche Tätigkeit ein?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43424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5B238E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Sehr nützlich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25911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F24C99" w:rsidRPr="00F24C99" w:rsidRDefault="005B238E" w:rsidP="005B23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nützlich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185903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5B238E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Ausreichend nützlich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18047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F24C99" w:rsidRPr="00F24C99" w:rsidRDefault="005B238E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Wenig nützlich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85961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5B238E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Gar nicht nützlich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35208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F24C99" w:rsidRPr="00F24C99" w:rsidRDefault="005B238E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Ich habe keine Dokumente zur Validierung des Praktikums erhalten</w:t>
            </w:r>
          </w:p>
        </w:tc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Denken Sie, dass sich Ihr Aufenthalt auf Ihre berufliche Tätigkeit auswirken wird?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120325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C43174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Ja, bestimmt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69499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F24C99" w:rsidRPr="00F24C99" w:rsidRDefault="00C43174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Sehr wahrscheinlich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51508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C43174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Wahrscheinlich nicht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61967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F24C99" w:rsidRPr="00F24C99" w:rsidRDefault="00C43174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Überhaupt nicht</w:t>
            </w:r>
          </w:p>
        </w:tc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Hat der Aufenthalt Ihre Motivation, Mobilitätsprojekte für Lernende zu organisieren, beeinflusst?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169954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C43174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Ja, positiv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76677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F24C99" w:rsidRPr="00F24C99" w:rsidRDefault="00C43174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Ja, negativ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23046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C43174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Nein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09879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F24C99" w:rsidRPr="00F24C99" w:rsidRDefault="00C43174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Nicht zutreffend</w:t>
            </w:r>
          </w:p>
        </w:tc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Wie sind Sie mit dem Gesamtergebnis Ihres Aufenthalts zufrieden?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131849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C43174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Sehr zufrieden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4797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F24C99" w:rsidRPr="00F24C99" w:rsidRDefault="00C43174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Zufrieden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27737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C43174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In Ordnung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3169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F24C99" w:rsidRPr="00F24C99" w:rsidRDefault="00C43174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Unzufrieden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205098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C43174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Sehr unzufrieden</w:t>
            </w:r>
          </w:p>
        </w:tc>
        <w:tc>
          <w:tcPr>
            <w:tcW w:w="2780" w:type="pct"/>
            <w:gridSpan w:val="2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Wie bewerten Sie den erhaltenen Beitrag für Ihren Aufenthalt und die Reise?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4200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4D1E49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Zu hoch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6597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F24C99" w:rsidRPr="00F24C99" w:rsidRDefault="004D1E49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Optimal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171696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4D1E49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Ausreichend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94291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F24C99" w:rsidRPr="00F24C99" w:rsidRDefault="004D1E49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Knapp ausreichend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171687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4D1E49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Nicht ausreichend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200816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F24C99" w:rsidRPr="00F24C99" w:rsidRDefault="004D1E49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450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Zu wenig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48134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F24C99" w:rsidRPr="00F24C99" w:rsidRDefault="004D1E49" w:rsidP="00025309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Viel zu wenig</w:t>
            </w:r>
          </w:p>
        </w:tc>
        <w:tc>
          <w:tcPr>
            <w:tcW w:w="2780" w:type="pct"/>
            <w:gridSpan w:val="2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Bitte tragen Sie hier allenfalls ergänzende Bemerkungen zur Evaluation ein: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-1490250565"/>
            <w:placeholder>
              <w:docPart w:val="BDB5B9D362E64ACD97B4A4F5E09A1E3B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F24C99" w:rsidRPr="00F24C99" w:rsidRDefault="007B1AEE" w:rsidP="00025309">
                <w:pPr>
                  <w:rPr>
                    <w:rFonts w:ascii="Arial" w:hAnsi="Arial" w:cs="Arial"/>
                    <w:color w:val="auto"/>
                  </w:rPr>
                </w:pPr>
                <w:r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Welche Verbesserungsvorschläge haben Sie für die Vorbereitung, Durchführung und Evaluation des Aufenthalts?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719476589"/>
            <w:placeholder>
              <w:docPart w:val="D5C47C0B7FBD4EE1AD1C266F1F27FC77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F24C99" w:rsidRPr="00F24C99" w:rsidRDefault="007B1AEE" w:rsidP="00025309">
                <w:pPr>
                  <w:rPr>
                    <w:rFonts w:ascii="Arial" w:hAnsi="Arial" w:cs="Arial"/>
                    <w:color w:val="auto"/>
                  </w:rPr>
                </w:pPr>
                <w:r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il"/>
            </w:tcBorders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</w:p>
          <w:p w:rsidR="00F24C99" w:rsidRPr="00F24C99" w:rsidRDefault="00F24C99" w:rsidP="00025309">
            <w:pPr>
              <w:rPr>
                <w:rFonts w:ascii="Arial" w:hAnsi="Arial" w:cs="Arial"/>
              </w:rPr>
            </w:pPr>
          </w:p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lastRenderedPageBreak/>
              <w:t>Was war besonders gut an Ihrem Aufenthalt?</w:t>
            </w:r>
          </w:p>
        </w:tc>
      </w:tr>
      <w:tr w:rsidR="00F24C99" w:rsidRPr="00F24C99" w:rsidTr="00025309">
        <w:sdt>
          <w:sdtPr>
            <w:rPr>
              <w:rFonts w:ascii="Arial" w:hAnsi="Arial" w:cs="Arial"/>
              <w:color w:val="000000" w:themeColor="text1"/>
            </w:rPr>
            <w:id w:val="1146557542"/>
            <w:placeholder>
              <w:docPart w:val="208E359C79824934B08EBAD94271B12A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F24C99" w:rsidRPr="00F24C99" w:rsidRDefault="007B1AEE" w:rsidP="00025309">
                <w:pPr>
                  <w:rPr>
                    <w:rFonts w:ascii="Arial" w:hAnsi="Arial" w:cs="Arial"/>
                    <w:color w:val="auto"/>
                  </w:rPr>
                </w:pPr>
                <w:r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F24C99" w:rsidRPr="00F24C99" w:rsidRDefault="00F24C99" w:rsidP="00F24C99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 w:rsidRPr="00F24C99">
        <w:rPr>
          <w:rFonts w:ascii="Arial" w:hAnsi="Arial" w:cs="Arial"/>
        </w:rPr>
        <w:t>Unterschrift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3681"/>
        <w:gridCol w:w="4908"/>
      </w:tblGrid>
      <w:tr w:rsidR="00F24C99" w:rsidRPr="00F24C99" w:rsidTr="00025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F24C99" w:rsidRPr="00F24C99" w:rsidRDefault="00F24C99" w:rsidP="00025309">
            <w:pPr>
              <w:rPr>
                <w:rFonts w:ascii="Arial" w:hAnsi="Arial" w:cs="Arial"/>
                <w:color w:val="30D2A9" w:themeColor="accent2"/>
              </w:rPr>
            </w:pPr>
            <w:r w:rsidRPr="00F24C99">
              <w:rPr>
                <w:rFonts w:ascii="Arial" w:hAnsi="Arial" w:cs="Arial"/>
                <w:color w:val="30D2A9" w:themeColor="accent2"/>
              </w:rPr>
              <w:t>Der Teilnehmer/die Teilnehmerin</w:t>
            </w:r>
          </w:p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  <w:color w:val="30D2A9" w:themeColor="accent2"/>
              </w:rPr>
              <w:t>[Name/Vorname]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228470368"/>
            <w:placeholder>
              <w:docPart w:val="9ED94DE9CD50435B994F6835988D8D9B"/>
            </w:placeholder>
            <w:showingPlcHdr/>
            <w:text w:multiLine="1"/>
          </w:sdtPr>
          <w:sdtEndPr/>
          <w:sdtContent>
            <w:tc>
              <w:tcPr>
                <w:tcW w:w="2857" w:type="pct"/>
              </w:tcPr>
              <w:p w:rsidR="00F24C99" w:rsidRPr="00F24C99" w:rsidRDefault="007B1AEE" w:rsidP="0002530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F24C99" w:rsidRPr="00F24C99" w:rsidTr="00025309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[Unterschrift]</w:t>
            </w:r>
          </w:p>
        </w:tc>
        <w:tc>
          <w:tcPr>
            <w:tcW w:w="2857" w:type="pct"/>
          </w:tcPr>
          <w:p w:rsidR="00F24C99" w:rsidRPr="00F24C99" w:rsidRDefault="00F24C99" w:rsidP="0002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4C99" w:rsidRPr="00F24C99" w:rsidTr="0002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F24C99" w:rsidRPr="00F24C99" w:rsidRDefault="00F24C99" w:rsidP="00025309">
            <w:pPr>
              <w:rPr>
                <w:rFonts w:ascii="Arial" w:hAnsi="Arial" w:cs="Arial"/>
              </w:rPr>
            </w:pPr>
            <w:r w:rsidRPr="00F24C99">
              <w:rPr>
                <w:rFonts w:ascii="Arial" w:hAnsi="Arial" w:cs="Arial"/>
              </w:rPr>
              <w:t>Ausgefertigt in [Ort], [Datum]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038124660"/>
            <w:placeholder>
              <w:docPart w:val="07DEC7A8F93E437EA085339599E6911E"/>
            </w:placeholder>
            <w:showingPlcHdr/>
            <w:text w:multiLine="1"/>
          </w:sdtPr>
          <w:sdtEndPr/>
          <w:sdtContent>
            <w:tc>
              <w:tcPr>
                <w:tcW w:w="2857" w:type="pct"/>
              </w:tcPr>
              <w:p w:rsidR="00F24C99" w:rsidRPr="00F24C99" w:rsidRDefault="007B1AEE" w:rsidP="000253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154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F24C99" w:rsidRPr="00F24C99" w:rsidRDefault="00F24C99" w:rsidP="00F24C99">
      <w:pPr>
        <w:rPr>
          <w:rFonts w:ascii="Arial" w:hAnsi="Arial" w:cs="Arial"/>
        </w:rPr>
      </w:pPr>
    </w:p>
    <w:p w:rsidR="00A2081D" w:rsidRPr="00F24C99" w:rsidRDefault="00A2081D" w:rsidP="00316FCD">
      <w:pPr>
        <w:rPr>
          <w:rFonts w:ascii="Arial" w:hAnsi="Arial" w:cs="Arial"/>
        </w:rPr>
      </w:pPr>
    </w:p>
    <w:sectPr w:rsidR="00A2081D" w:rsidRPr="00F24C99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99" w:rsidRDefault="00F24C99" w:rsidP="00F91D37">
      <w:pPr>
        <w:spacing w:line="240" w:lineRule="auto"/>
      </w:pPr>
      <w:r>
        <w:separator/>
      </w:r>
    </w:p>
  </w:endnote>
  <w:endnote w:type="continuationSeparator" w:id="0">
    <w:p w:rsidR="00F24C99" w:rsidRDefault="00F24C9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AE" w:rsidRPr="00215AAE" w:rsidRDefault="00215AA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215AAE">
      <w:rPr>
        <w:lang w:val="it-CH"/>
      </w:rPr>
      <w:t>Movetia</w:t>
    </w:r>
    <w:r w:rsidRPr="00215AAE">
      <w:rPr>
        <w:lang w:val="it-CH"/>
      </w:rPr>
      <w:tab/>
    </w:r>
    <w:proofErr w:type="spellStart"/>
    <w:r w:rsidRPr="00215AAE">
      <w:rPr>
        <w:lang w:val="it-CH"/>
      </w:rPr>
      <w:t>Dornacherstrasse</w:t>
    </w:r>
    <w:proofErr w:type="spellEnd"/>
    <w:r w:rsidRPr="00215AAE">
      <w:rPr>
        <w:lang w:val="it-CH"/>
      </w:rPr>
      <w:t xml:space="preserve"> 28A</w:t>
    </w:r>
    <w:r w:rsidRPr="00215AAE">
      <w:rPr>
        <w:lang w:val="it-CH"/>
      </w:rPr>
      <w:tab/>
      <w:t>info@movetia.ch</w:t>
    </w:r>
  </w:p>
  <w:p w:rsidR="00215AAE" w:rsidRPr="006F18A0" w:rsidRDefault="00215AAE" w:rsidP="000E33D0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C398B" w:rsidRPr="000C398B">
                            <w:rPr>
                              <w:rStyle w:val="Seitenzahl"/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C398B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C398B" w:rsidRPr="000C398B">
                      <w:rPr>
                        <w:rStyle w:val="Seitenzahl"/>
                        <w:noProof/>
                        <w:lang w:val="de-DE"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C398B">
                      <w:rPr>
                        <w:rStyle w:val="Seitenzahl"/>
                        <w:noProof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:rsidR="005149D6" w:rsidRPr="00711265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5A" w:rsidRPr="00E25D5A" w:rsidRDefault="00E25D5A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  <w:r w:rsidRPr="00E25D5A">
      <w:rPr>
        <w:lang w:val="it-CH"/>
      </w:rPr>
      <w:tab/>
    </w:r>
    <w:proofErr w:type="spellStart"/>
    <w:r w:rsidRPr="00E25D5A">
      <w:rPr>
        <w:lang w:val="it-CH"/>
      </w:rPr>
      <w:t>Dornacherstrasse</w:t>
    </w:r>
    <w:proofErr w:type="spellEnd"/>
    <w:r w:rsidRPr="00E25D5A">
      <w:rPr>
        <w:lang w:val="it-CH"/>
      </w:rPr>
      <w:t xml:space="preserve"> 28A</w:t>
    </w:r>
    <w:r w:rsidRPr="00E25D5A">
      <w:rPr>
        <w:lang w:val="it-CH"/>
      </w:rPr>
      <w:tab/>
      <w:t>info@movetia.ch</w:t>
    </w:r>
  </w:p>
  <w:p w:rsidR="005149D6" w:rsidRDefault="00E25D5A" w:rsidP="00C40C67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C398B" w:rsidRPr="000C398B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C398B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C398B" w:rsidRPr="000C398B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C398B">
                      <w:rPr>
                        <w:rStyle w:val="Seitenzahl"/>
                        <w:noProof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:rsidR="00711265" w:rsidRDefault="00711265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99" w:rsidRPr="0025086B" w:rsidRDefault="00F24C99" w:rsidP="0025086B">
      <w:pPr>
        <w:pStyle w:val="Fuzeile"/>
        <w:rPr>
          <w:color w:val="000000" w:themeColor="text1"/>
        </w:rPr>
      </w:pPr>
    </w:p>
  </w:footnote>
  <w:footnote w:type="continuationSeparator" w:id="0">
    <w:p w:rsidR="00F24C99" w:rsidRDefault="00F24C9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A0B4F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it-CH" w:vendorID="64" w:dllVersion="131078" w:nlCheck="1" w:checkStyle="0"/>
  <w:proofState w:spelling="clean"/>
  <w:documentProtection w:edit="forms" w:enforcement="1" w:cryptProviderType="rsaAES" w:cryptAlgorithmClass="hash" w:cryptAlgorithmType="typeAny" w:cryptAlgorithmSid="14" w:cryptSpinCount="100000" w:hash="vj/628zy4StngJWDsEmWNCYuNMDVTxChLY4WbBMgzS6dmvM2ZVWF6Nzo8AfOo4kI8wB08FhCxsS+MCSvcZVdyg==" w:salt="Qx60q2qaN8+Y320yEN7Sd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99"/>
    <w:rsid w:val="00002978"/>
    <w:rsid w:val="000033D6"/>
    <w:rsid w:val="00005925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398B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D19E4"/>
    <w:rsid w:val="001F4A7E"/>
    <w:rsid w:val="001F4B8C"/>
    <w:rsid w:val="00205B1D"/>
    <w:rsid w:val="00215AAE"/>
    <w:rsid w:val="002226F1"/>
    <w:rsid w:val="00222D44"/>
    <w:rsid w:val="0022310B"/>
    <w:rsid w:val="0022685B"/>
    <w:rsid w:val="00226C04"/>
    <w:rsid w:val="00226FC5"/>
    <w:rsid w:val="0023205B"/>
    <w:rsid w:val="00244F9A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B47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1E49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32A5"/>
    <w:rsid w:val="005A662C"/>
    <w:rsid w:val="005B238E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3859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1AEE"/>
    <w:rsid w:val="007C0B2A"/>
    <w:rsid w:val="007D3121"/>
    <w:rsid w:val="007E0460"/>
    <w:rsid w:val="00805A18"/>
    <w:rsid w:val="00841B44"/>
    <w:rsid w:val="0084317E"/>
    <w:rsid w:val="00843267"/>
    <w:rsid w:val="00857D8A"/>
    <w:rsid w:val="00860AB1"/>
    <w:rsid w:val="0086247A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650C1"/>
    <w:rsid w:val="00A70CDC"/>
    <w:rsid w:val="00A7133D"/>
    <w:rsid w:val="00AA1542"/>
    <w:rsid w:val="00AB4A24"/>
    <w:rsid w:val="00AC2D5B"/>
    <w:rsid w:val="00AD36B2"/>
    <w:rsid w:val="00AF47AE"/>
    <w:rsid w:val="00AF7CA8"/>
    <w:rsid w:val="00B019E3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16D6"/>
    <w:rsid w:val="00C138A7"/>
    <w:rsid w:val="00C26CCC"/>
    <w:rsid w:val="00C40C67"/>
    <w:rsid w:val="00C43174"/>
    <w:rsid w:val="00C51D2F"/>
    <w:rsid w:val="00C61B70"/>
    <w:rsid w:val="00C80071"/>
    <w:rsid w:val="00C82173"/>
    <w:rsid w:val="00CA348A"/>
    <w:rsid w:val="00CB2CE6"/>
    <w:rsid w:val="00CC1D4F"/>
    <w:rsid w:val="00CE79A8"/>
    <w:rsid w:val="00CF08BB"/>
    <w:rsid w:val="00CF2FC2"/>
    <w:rsid w:val="00CF6011"/>
    <w:rsid w:val="00D02192"/>
    <w:rsid w:val="00D37D65"/>
    <w:rsid w:val="00D61996"/>
    <w:rsid w:val="00D62FCF"/>
    <w:rsid w:val="00D80B03"/>
    <w:rsid w:val="00D867C8"/>
    <w:rsid w:val="00D91A2D"/>
    <w:rsid w:val="00D9415C"/>
    <w:rsid w:val="00D976FF"/>
    <w:rsid w:val="00DA469E"/>
    <w:rsid w:val="00DB7675"/>
    <w:rsid w:val="00DC5BD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418C"/>
    <w:rsid w:val="00ED6313"/>
    <w:rsid w:val="00EE6070"/>
    <w:rsid w:val="00EE6E36"/>
    <w:rsid w:val="00F01243"/>
    <w:rsid w:val="00F016BC"/>
    <w:rsid w:val="00F0660B"/>
    <w:rsid w:val="00F123AE"/>
    <w:rsid w:val="00F16C91"/>
    <w:rsid w:val="00F24C99"/>
    <w:rsid w:val="00F30A32"/>
    <w:rsid w:val="00F57C79"/>
    <w:rsid w:val="00F73331"/>
    <w:rsid w:val="00F7352E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F29B5564-2109-40C3-BA26-3792B8A5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C99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223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5FE62-2C6A-4C04-A6F7-8CC1105CE8DA}"/>
      </w:docPartPr>
      <w:docPartBody>
        <w:p w:rsidR="002B268D" w:rsidRDefault="009B43E2">
          <w:r w:rsidRPr="00950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1BA7F4AE6B44009C25880B435B8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20186-A80D-4C58-AAA1-361E1AF840A9}"/>
      </w:docPartPr>
      <w:docPartBody>
        <w:p w:rsidR="002B268D" w:rsidRDefault="009B43E2" w:rsidP="009B43E2">
          <w:pPr>
            <w:pStyle w:val="081BA7F4AE6B44009C25880B435B802B"/>
          </w:pPr>
          <w:r w:rsidRPr="00950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6B2AC8C6AF45B5988CB0A7D016B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711F8-FBD0-4832-ACD4-A85D774755B2}"/>
      </w:docPartPr>
      <w:docPartBody>
        <w:p w:rsidR="002B268D" w:rsidRDefault="009B43E2" w:rsidP="009B43E2">
          <w:pPr>
            <w:pStyle w:val="FC6B2AC8C6AF45B5988CB0A7D016B7FE"/>
          </w:pPr>
          <w:r w:rsidRPr="00950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DFEC9C7993422BA98D9EE35ABB4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8F51B-12D8-436B-9DBF-09ACCC7F152B}"/>
      </w:docPartPr>
      <w:docPartBody>
        <w:p w:rsidR="002B268D" w:rsidRDefault="009B43E2" w:rsidP="009B43E2">
          <w:pPr>
            <w:pStyle w:val="53DFEC9C7993422BA98D9EE35ABB4272"/>
          </w:pPr>
          <w:r w:rsidRPr="00950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5BB28706A34077A00D448DC4AB7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99DCB-A1AB-4002-810A-1138E98430E6}"/>
      </w:docPartPr>
      <w:docPartBody>
        <w:p w:rsidR="002B268D" w:rsidRDefault="009B43E2" w:rsidP="009B43E2">
          <w:pPr>
            <w:pStyle w:val="615BB28706A34077A00D448DC4AB75C0"/>
          </w:pPr>
          <w:r w:rsidRPr="00950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3286B1C2EF49BF8729AE89230FD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0ED34-0856-4BBF-A997-F8A2D097D217}"/>
      </w:docPartPr>
      <w:docPartBody>
        <w:p w:rsidR="002B268D" w:rsidRDefault="009B43E2" w:rsidP="009B43E2">
          <w:pPr>
            <w:pStyle w:val="643286B1C2EF49BF8729AE89230FD5A9"/>
          </w:pPr>
          <w:r w:rsidRPr="00950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F9D93D3DD241C283BFA321AC2E7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08F4A-5132-4B42-AF91-E30B8FA88534}"/>
      </w:docPartPr>
      <w:docPartBody>
        <w:p w:rsidR="002B268D" w:rsidRDefault="009B43E2" w:rsidP="009B43E2">
          <w:pPr>
            <w:pStyle w:val="A6F9D93D3DD241C283BFA321AC2E7FBF"/>
          </w:pPr>
          <w:r w:rsidRPr="00950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DDD8C35324415C91B9DE95D09A8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511E4-AA2D-44F5-81B7-4F00646B2A6C}"/>
      </w:docPartPr>
      <w:docPartBody>
        <w:p w:rsidR="002B268D" w:rsidRDefault="009B43E2" w:rsidP="009B43E2">
          <w:pPr>
            <w:pStyle w:val="A2DDD8C35324415C91B9DE95D09A8F9A"/>
          </w:pPr>
          <w:r w:rsidRPr="00950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98B0CA259B4623ABD51512C7BCA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E23C5-12D4-4D9B-B262-32C54F44CF3E}"/>
      </w:docPartPr>
      <w:docPartBody>
        <w:p w:rsidR="002B268D" w:rsidRDefault="009B43E2" w:rsidP="009B43E2">
          <w:pPr>
            <w:pStyle w:val="BC98B0CA259B4623ABD51512C7BCAD37"/>
          </w:pPr>
          <w:r w:rsidRPr="00950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E76938332C41C98D84964D4F89A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ECE90-736C-4A40-9764-1BA4B567EE04}"/>
      </w:docPartPr>
      <w:docPartBody>
        <w:p w:rsidR="002B268D" w:rsidRDefault="009B43E2" w:rsidP="009B43E2">
          <w:pPr>
            <w:pStyle w:val="EFE76938332C41C98D84964D4F89A52D"/>
          </w:pPr>
          <w:r w:rsidRPr="00950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38E8A1405645519E93FD94E1AFD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89A6A-2252-4546-A0CD-2535005674C0}"/>
      </w:docPartPr>
      <w:docPartBody>
        <w:p w:rsidR="002B268D" w:rsidRDefault="009B43E2" w:rsidP="009B43E2">
          <w:pPr>
            <w:pStyle w:val="D738E8A1405645519E93FD94E1AFD9F9"/>
          </w:pPr>
          <w:r w:rsidRPr="00950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477E2ACE714E658E3F0F1EA5918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AEF80-3043-4EF6-BB50-3E705CCE48A1}"/>
      </w:docPartPr>
      <w:docPartBody>
        <w:p w:rsidR="002B268D" w:rsidRDefault="009B43E2" w:rsidP="009B43E2">
          <w:pPr>
            <w:pStyle w:val="AE477E2ACE714E658E3F0F1EA591885C"/>
          </w:pPr>
          <w:r w:rsidRPr="00950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41616A45C84B77AB455FA32E0E5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681E1-3A91-400B-8D52-35E6BA35C04C}"/>
      </w:docPartPr>
      <w:docPartBody>
        <w:p w:rsidR="002B268D" w:rsidRDefault="009B43E2" w:rsidP="009B43E2">
          <w:pPr>
            <w:pStyle w:val="F141616A45C84B77AB455FA32E0E5BD6"/>
          </w:pPr>
          <w:r w:rsidRPr="00950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B5B9D362E64ACD97B4A4F5E09A1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38086-8EB4-4354-AF33-26AB497DEC8E}"/>
      </w:docPartPr>
      <w:docPartBody>
        <w:p w:rsidR="002B268D" w:rsidRDefault="009B43E2" w:rsidP="009B43E2">
          <w:pPr>
            <w:pStyle w:val="BDB5B9D362E64ACD97B4A4F5E09A1E3B"/>
          </w:pPr>
          <w:r w:rsidRPr="00950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C47C0B7FBD4EE1AD1C266F1F27F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5D5F2-3847-40DC-94E8-CDCC655D6A9A}"/>
      </w:docPartPr>
      <w:docPartBody>
        <w:p w:rsidR="002B268D" w:rsidRDefault="009B43E2" w:rsidP="009B43E2">
          <w:pPr>
            <w:pStyle w:val="D5C47C0B7FBD4EE1AD1C266F1F27FC77"/>
          </w:pPr>
          <w:r w:rsidRPr="00950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8E359C79824934B08EBAD94271B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2FFE6-7327-4EFD-BD3B-C65538C56FA2}"/>
      </w:docPartPr>
      <w:docPartBody>
        <w:p w:rsidR="002B268D" w:rsidRDefault="009B43E2" w:rsidP="009B43E2">
          <w:pPr>
            <w:pStyle w:val="208E359C79824934B08EBAD94271B12A"/>
          </w:pPr>
          <w:r w:rsidRPr="00950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D94DE9CD50435B994F6835988D8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880AB-76ED-4DDE-9697-15511288D0AF}"/>
      </w:docPartPr>
      <w:docPartBody>
        <w:p w:rsidR="002B268D" w:rsidRDefault="009B43E2" w:rsidP="009B43E2">
          <w:pPr>
            <w:pStyle w:val="9ED94DE9CD50435B994F6835988D8D9B"/>
          </w:pPr>
          <w:r w:rsidRPr="00950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DEC7A8F93E437EA085339599E69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63267-4DA4-4972-BDBA-1C757D60AFC4}"/>
      </w:docPartPr>
      <w:docPartBody>
        <w:p w:rsidR="002B268D" w:rsidRDefault="009B43E2" w:rsidP="009B43E2">
          <w:pPr>
            <w:pStyle w:val="07DEC7A8F93E437EA085339599E6911E"/>
          </w:pPr>
          <w:r w:rsidRPr="00950D0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E2"/>
    <w:rsid w:val="002B268D"/>
    <w:rsid w:val="009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43E2"/>
    <w:rPr>
      <w:color w:val="808080"/>
    </w:rPr>
  </w:style>
  <w:style w:type="paragraph" w:customStyle="1" w:styleId="081BA7F4AE6B44009C25880B435B802B">
    <w:name w:val="081BA7F4AE6B44009C25880B435B802B"/>
    <w:rsid w:val="009B43E2"/>
  </w:style>
  <w:style w:type="paragraph" w:customStyle="1" w:styleId="FC6B2AC8C6AF45B5988CB0A7D016B7FE">
    <w:name w:val="FC6B2AC8C6AF45B5988CB0A7D016B7FE"/>
    <w:rsid w:val="009B43E2"/>
  </w:style>
  <w:style w:type="paragraph" w:customStyle="1" w:styleId="53DFEC9C7993422BA98D9EE35ABB4272">
    <w:name w:val="53DFEC9C7993422BA98D9EE35ABB4272"/>
    <w:rsid w:val="009B43E2"/>
  </w:style>
  <w:style w:type="paragraph" w:customStyle="1" w:styleId="615BB28706A34077A00D448DC4AB75C0">
    <w:name w:val="615BB28706A34077A00D448DC4AB75C0"/>
    <w:rsid w:val="009B43E2"/>
  </w:style>
  <w:style w:type="paragraph" w:customStyle="1" w:styleId="643286B1C2EF49BF8729AE89230FD5A9">
    <w:name w:val="643286B1C2EF49BF8729AE89230FD5A9"/>
    <w:rsid w:val="009B43E2"/>
  </w:style>
  <w:style w:type="paragraph" w:customStyle="1" w:styleId="A6F9D93D3DD241C283BFA321AC2E7FBF">
    <w:name w:val="A6F9D93D3DD241C283BFA321AC2E7FBF"/>
    <w:rsid w:val="009B43E2"/>
  </w:style>
  <w:style w:type="paragraph" w:customStyle="1" w:styleId="A2DDD8C35324415C91B9DE95D09A8F9A">
    <w:name w:val="A2DDD8C35324415C91B9DE95D09A8F9A"/>
    <w:rsid w:val="009B43E2"/>
  </w:style>
  <w:style w:type="paragraph" w:customStyle="1" w:styleId="BC98B0CA259B4623ABD51512C7BCAD37">
    <w:name w:val="BC98B0CA259B4623ABD51512C7BCAD37"/>
    <w:rsid w:val="009B43E2"/>
  </w:style>
  <w:style w:type="paragraph" w:customStyle="1" w:styleId="EFE76938332C41C98D84964D4F89A52D">
    <w:name w:val="EFE76938332C41C98D84964D4F89A52D"/>
    <w:rsid w:val="009B43E2"/>
  </w:style>
  <w:style w:type="paragraph" w:customStyle="1" w:styleId="D738E8A1405645519E93FD94E1AFD9F9">
    <w:name w:val="D738E8A1405645519E93FD94E1AFD9F9"/>
    <w:rsid w:val="009B43E2"/>
  </w:style>
  <w:style w:type="paragraph" w:customStyle="1" w:styleId="AE477E2ACE714E658E3F0F1EA591885C">
    <w:name w:val="AE477E2ACE714E658E3F0F1EA591885C"/>
    <w:rsid w:val="009B43E2"/>
  </w:style>
  <w:style w:type="paragraph" w:customStyle="1" w:styleId="F141616A45C84B77AB455FA32E0E5BD6">
    <w:name w:val="F141616A45C84B77AB455FA32E0E5BD6"/>
    <w:rsid w:val="009B43E2"/>
  </w:style>
  <w:style w:type="paragraph" w:customStyle="1" w:styleId="BDB5B9D362E64ACD97B4A4F5E09A1E3B">
    <w:name w:val="BDB5B9D362E64ACD97B4A4F5E09A1E3B"/>
    <w:rsid w:val="009B43E2"/>
  </w:style>
  <w:style w:type="paragraph" w:customStyle="1" w:styleId="D5C47C0B7FBD4EE1AD1C266F1F27FC77">
    <w:name w:val="D5C47C0B7FBD4EE1AD1C266F1F27FC77"/>
    <w:rsid w:val="009B43E2"/>
  </w:style>
  <w:style w:type="paragraph" w:customStyle="1" w:styleId="208E359C79824934B08EBAD94271B12A">
    <w:name w:val="208E359C79824934B08EBAD94271B12A"/>
    <w:rsid w:val="009B43E2"/>
  </w:style>
  <w:style w:type="paragraph" w:customStyle="1" w:styleId="9ED94DE9CD50435B994F6835988D8D9B">
    <w:name w:val="9ED94DE9CD50435B994F6835988D8D9B"/>
    <w:rsid w:val="009B43E2"/>
  </w:style>
  <w:style w:type="paragraph" w:customStyle="1" w:styleId="07DEC7A8F93E437EA085339599E6911E">
    <w:name w:val="07DEC7A8F93E437EA085339599E6911E"/>
    <w:rsid w:val="009B4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E2765F7-1C80-4ECE-A4AF-CF82E312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Gasser</dc:creator>
  <cp:keywords/>
  <dc:description/>
  <cp:lastModifiedBy>Steffi Gasser</cp:lastModifiedBy>
  <cp:revision>39</cp:revision>
  <cp:lastPrinted>2019-01-28T07:42:00Z</cp:lastPrinted>
  <dcterms:created xsi:type="dcterms:W3CDTF">2019-05-13T08:21:00Z</dcterms:created>
  <dcterms:modified xsi:type="dcterms:W3CDTF">2019-05-13T08:36:00Z</dcterms:modified>
</cp:coreProperties>
</file>