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1" w:rsidRPr="001A0AD5" w:rsidRDefault="00615DC7" w:rsidP="001A0AD5">
      <w:pPr>
        <w:pStyle w:val="En-tte"/>
        <w:tabs>
          <w:tab w:val="left" w:pos="4395"/>
        </w:tabs>
        <w:spacing w:after="120"/>
        <w:rPr>
          <w:rFonts w:ascii="Arial" w:hAnsi="Arial" w:cs="Arial"/>
          <w:b/>
          <w:sz w:val="23"/>
          <w:szCs w:val="23"/>
          <w:lang w:val="fr-FR"/>
        </w:rPr>
      </w:pPr>
      <w:r w:rsidRPr="00082C78">
        <w:rPr>
          <w:rFonts w:ascii="Arial" w:hAnsi="Arial" w:cs="Arial"/>
          <w:b/>
          <w:sz w:val="23"/>
          <w:szCs w:val="23"/>
          <w:lang w:val="fr-FR"/>
        </w:rPr>
        <w:t>Bili – Mobilité pour enseignant-e-s en formation didactique bilingue</w:t>
      </w:r>
      <w:r w:rsidR="00C62AEB" w:rsidRPr="00082C78">
        <w:rPr>
          <w:b/>
          <w:sz w:val="23"/>
          <w:szCs w:val="23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35C" w:rsidRPr="001A0AD5" w:rsidRDefault="000200F7" w:rsidP="001A0AD5">
      <w:pPr>
        <w:pStyle w:val="En-tte"/>
        <w:tabs>
          <w:tab w:val="left" w:pos="4395"/>
        </w:tabs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Formulaire </w:t>
      </w:r>
      <w:r w:rsidR="00CD17A6">
        <w:rPr>
          <w:rFonts w:ascii="Arial" w:hAnsi="Arial" w:cs="Arial"/>
          <w:sz w:val="20"/>
          <w:szCs w:val="20"/>
          <w:lang w:val="fr-FR"/>
        </w:rPr>
        <w:t xml:space="preserve">de </w:t>
      </w:r>
      <w:r>
        <w:rPr>
          <w:rFonts w:ascii="Arial" w:hAnsi="Arial" w:cs="Arial"/>
          <w:sz w:val="20"/>
          <w:szCs w:val="20"/>
          <w:lang w:val="fr-FR"/>
        </w:rPr>
        <w:t>coordonnées personnelles</w:t>
      </w:r>
      <w:r w:rsidR="00C01E7D">
        <w:rPr>
          <w:rFonts w:ascii="Arial" w:hAnsi="Arial" w:cs="Arial"/>
          <w:sz w:val="20"/>
          <w:szCs w:val="20"/>
          <w:lang w:val="fr-FR"/>
        </w:rPr>
        <w:t xml:space="preserve"> pour remboursement « forfait mobilité »</w:t>
      </w: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1820"/>
        <w:gridCol w:w="1933"/>
        <w:gridCol w:w="709"/>
        <w:gridCol w:w="3759"/>
      </w:tblGrid>
      <w:tr w:rsidR="00C62AEB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5E3D92" w:rsidRDefault="00C62AEB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 w:rsidRPr="005E3D92">
              <w:rPr>
                <w:rFonts w:ascii="Arial" w:eastAsia="Times New Roman" w:hAnsi="Arial" w:cs="Arial"/>
                <w:b/>
                <w:szCs w:val="20"/>
                <w:lang w:val="fr-CH"/>
              </w:rPr>
              <w:t>Données générales</w:t>
            </w:r>
          </w:p>
        </w:tc>
      </w:tr>
      <w:tr w:rsidR="00C62AEB" w:rsidRPr="001A0AD5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0200F7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Nom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41994811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218039314"/>
                  <w:placeholder>
                    <w:docPart w:val="89850AF9A36949B9A149AE435AE37312"/>
                  </w:placeholder>
                  <w:showingPlcHdr/>
                </w:sdtPr>
                <w:sdtEndPr/>
                <w:sdtContent>
                  <w:p w:rsidR="00C62AEB" w:rsidRPr="002A311E" w:rsidRDefault="002A311E" w:rsidP="002A311E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1A0AD5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0200F7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Prénom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157755731"/>
                  <w:placeholder>
                    <w:docPart w:val="E26B517BC0F947C69BB4B19413C22876"/>
                  </w:placeholder>
                  <w:showingPlcHdr/>
                </w:sdtPr>
                <w:sdtEndPr/>
                <w:sdtContent>
                  <w:p w:rsidR="00C62AEB" w:rsidRPr="002A311E" w:rsidRDefault="002A311E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1A0AD5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1705C1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d’</w:t>
            </w:r>
            <w:r w:rsidR="00AB2520">
              <w:rPr>
                <w:rFonts w:ascii="Arial" w:eastAsia="Calibri" w:hAnsi="Arial" w:cs="Arial"/>
                <w:bCs/>
                <w:szCs w:val="20"/>
              </w:rPr>
              <w:t>envoi</w:t>
            </w:r>
            <w:proofErr w:type="spellEnd"/>
            <w:r w:rsidR="00C62AEB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58088597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445300232"/>
                  <w:placeholder>
                    <w:docPart w:val="C1BDFC1445664002AA57ECDCA06B0382"/>
                  </w:placeholder>
                  <w:showingPlcHdr/>
                </w:sdtPr>
                <w:sdtEndPr/>
                <w:sdtContent>
                  <w:p w:rsidR="00C62AEB" w:rsidRPr="002A311E" w:rsidRDefault="002A311E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820EE6" w:rsidRPr="001A0AD5" w:rsidTr="00BC5E65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820EE6" w:rsidRPr="00C62AEB" w:rsidRDefault="00820EE6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d’accueil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626350636"/>
            <w:placeholder>
              <w:docPart w:val="494A1EB382984F87B881EEEB13E1D715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360137081"/>
                  <w:placeholder>
                    <w:docPart w:val="76546B052BD04DF08714791101D92705"/>
                  </w:placeholder>
                  <w:showingPlcHdr/>
                </w:sdtPr>
                <w:sdtEndPr/>
                <w:sdtContent>
                  <w:p w:rsidR="00820EE6" w:rsidRPr="002A311E" w:rsidRDefault="00820EE6" w:rsidP="00BC5E6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1A0AD5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B91DE9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Date de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l’échange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A63FB6" w:rsidRDefault="00A63FB6" w:rsidP="00A63F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A63FB6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Du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506560965"/>
                <w:placeholder>
                  <w:docPart w:val="CDE8EB5B9F9C4FA68BD4BF597400DE5D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63FB6">
                  <w:rPr>
                    <w:rStyle w:val="Textedelespacerserv"/>
                    <w:lang w:val="fr-CH"/>
                  </w:rPr>
                  <w:t>Cliquez ou appuyez ici pour entrer une date.</w:t>
                </w:r>
              </w:sdtContent>
            </w:sdt>
            <w:r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au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-920633157"/>
                <w:placeholder>
                  <w:docPart w:val="9C309736E88341D7937CEBB1847AB1E9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63FB6">
                  <w:rPr>
                    <w:rStyle w:val="Textedelespacerserv"/>
                    <w:lang w:val="fr-CH"/>
                  </w:rPr>
                  <w:t>Cliquez ou appuyez ici pour entrer une date.</w:t>
                </w:r>
              </w:sdtContent>
            </w:sdt>
          </w:p>
        </w:tc>
      </w:tr>
      <w:tr w:rsidR="00C62AEB" w:rsidRPr="00C62AEB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C62AEB" w:rsidRDefault="00B81B23" w:rsidP="00B81B23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Centre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formation</w:t>
            </w:r>
            <w:proofErr w:type="spellEnd"/>
          </w:p>
        </w:tc>
        <w:bookmarkStart w:id="0" w:name="_GoBack"/>
        <w:bookmarkEnd w:id="0"/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1A0AD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32347" w:rsidP="00032347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IFFP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07AE" w:rsidRPr="00C62AEB" w:rsidRDefault="001A0AD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8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0607AE" w:rsidRPr="00C62AEB" w:rsidRDefault="00032347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EHB</w:t>
            </w:r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1A0AD5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200F7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UFFP</w:t>
            </w:r>
          </w:p>
        </w:tc>
        <w:tc>
          <w:tcPr>
            <w:tcW w:w="70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  <w:tr w:rsidR="000607AE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0607AE" w:rsidRPr="000200F7" w:rsidRDefault="000200F7" w:rsidP="0059246D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 w:rsidRPr="000200F7"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Coordonnées remboursement forfait mobilité </w:t>
            </w:r>
            <w:r w:rsidR="005E3D92"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Fr. 300.-- </w:t>
            </w:r>
            <w:r w:rsidRPr="000200F7">
              <w:rPr>
                <w:rFonts w:ascii="Arial" w:eastAsia="Times New Roman" w:hAnsi="Arial" w:cs="Arial"/>
                <w:b/>
                <w:szCs w:val="20"/>
                <w:lang w:val="fr-CH"/>
              </w:rPr>
              <w:t>(Etablissement d’envoi)</w:t>
            </w:r>
          </w:p>
        </w:tc>
      </w:tr>
      <w:tr w:rsidR="000607AE" w:rsidRPr="001A0AD5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p w:rsidR="000607AE" w:rsidRPr="002A311E" w:rsidRDefault="000200F7" w:rsidP="00052A61">
            <w:pPr>
              <w:tabs>
                <w:tab w:val="left" w:pos="584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2A311E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IBAN :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99223021"/>
                <w:placeholder>
                  <w:docPart w:val="1FE8F8457B764DEFB6364BAE8033EA89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Cs/>
                      <w:szCs w:val="20"/>
                    </w:rPr>
                    <w:id w:val="1249765956"/>
                    <w:placeholder>
                      <w:docPart w:val="EB765292300E433A819A90A5C97C77D9"/>
                    </w:placeholder>
                    <w:showingPlcHdr/>
                  </w:sdtPr>
                  <w:sdtEndPr/>
                  <w:sdtContent>
                    <w:r w:rsidR="002A311E"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:rsidR="0092635C" w:rsidRPr="002A311E" w:rsidRDefault="0092635C">
      <w:pPr>
        <w:rPr>
          <w:lang w:val="fr-CH"/>
        </w:rPr>
      </w:pPr>
    </w:p>
    <w:tbl>
      <w:tblPr>
        <w:tblStyle w:val="Tabellenraster2"/>
        <w:tblW w:w="8930" w:type="dxa"/>
        <w:tblLook w:val="04A0" w:firstRow="1" w:lastRow="0" w:firstColumn="1" w:lastColumn="0" w:noHBand="0" w:noVBand="1"/>
      </w:tblPr>
      <w:tblGrid>
        <w:gridCol w:w="4106"/>
        <w:gridCol w:w="4824"/>
      </w:tblGrid>
      <w:tr w:rsidR="00052A61" w:rsidRPr="001A0AD5" w:rsidTr="00F8334E">
        <w:trPr>
          <w:trHeight w:val="912"/>
        </w:trPr>
        <w:tc>
          <w:tcPr>
            <w:tcW w:w="4106" w:type="dxa"/>
            <w:vAlign w:val="center"/>
          </w:tcPr>
          <w:p w:rsidR="00052A61" w:rsidRPr="001B2AF7" w:rsidRDefault="007B3B77" w:rsidP="004F51E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Date et s</w:t>
            </w:r>
            <w:r w:rsidR="00052A61"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ignature</w:t>
            </w:r>
            <w:r w:rsidR="00C01E7D"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</w:t>
            </w:r>
            <w:r w:rsidR="00C01E7D" w:rsidRPr="001B2AF7">
              <w:rPr>
                <w:rFonts w:ascii="Arial" w:eastAsia="Calibri" w:hAnsi="Arial" w:cs="Arial"/>
                <w:bCs/>
                <w:szCs w:val="20"/>
                <w:lang w:val="fr-CH"/>
              </w:rPr>
              <w:t>du requérant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1489363413"/>
            <w:placeholder>
              <w:docPart w:val="08DDC344E1A4493AAD814F73FA2B4E60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1263038414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052A61" w:rsidRPr="00C00C85" w:rsidRDefault="00C00C85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C00C85">
                      <w:rPr>
                        <w:rStyle w:val="Textedelespacerserv"/>
                        <w:lang w:val="fr-CH"/>
                      </w:rPr>
                      <w:t>Cliquez ou appuyez ici pour entrer une date.</w:t>
                    </w:r>
                  </w:p>
                </w:sdtContent>
              </w:sdt>
            </w:tc>
          </w:sdtContent>
        </w:sdt>
      </w:tr>
      <w:tr w:rsidR="00DF17BB" w:rsidRPr="001A0AD5" w:rsidTr="00F8334E">
        <w:trPr>
          <w:trHeight w:val="912"/>
        </w:trPr>
        <w:tc>
          <w:tcPr>
            <w:tcW w:w="4106" w:type="dxa"/>
            <w:vAlign w:val="center"/>
          </w:tcPr>
          <w:p w:rsidR="00DF17BB" w:rsidRPr="001B2AF7" w:rsidRDefault="00DF17BB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Date et s</w:t>
            </w: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ignature </w:t>
            </w: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de l’établissement d’envoi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-1434746123"/>
            <w:placeholder>
              <w:docPart w:val="8535D4A88D2D47AAAF7826980FE0065C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-1941912798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DF17BB" w:rsidRPr="00C00C85" w:rsidRDefault="00C00C85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C00C85">
                      <w:rPr>
                        <w:rStyle w:val="Textedelespacerserv"/>
                        <w:lang w:val="fr-CH"/>
                      </w:rPr>
                      <w:t>Cliquez ou appuyez ici pour entrer une date.</w:t>
                    </w:r>
                  </w:p>
                </w:sdtContent>
              </w:sdt>
            </w:tc>
          </w:sdtContent>
        </w:sdt>
      </w:tr>
    </w:tbl>
    <w:p w:rsidR="00C62AEB" w:rsidRPr="00C00C85" w:rsidRDefault="00C62AEB" w:rsidP="00CD17A6">
      <w:pPr>
        <w:tabs>
          <w:tab w:val="left" w:pos="3018"/>
        </w:tabs>
        <w:rPr>
          <w:rFonts w:ascii="Arial" w:eastAsia="Calibri" w:hAnsi="Arial" w:cs="Arial"/>
          <w:szCs w:val="20"/>
          <w:lang w:val="fr-CH"/>
        </w:rPr>
      </w:pPr>
    </w:p>
    <w:p w:rsidR="00CD17A6" w:rsidRDefault="00CD17A6" w:rsidP="00CD17A6">
      <w:pPr>
        <w:tabs>
          <w:tab w:val="left" w:pos="3018"/>
        </w:tabs>
        <w:rPr>
          <w:rFonts w:ascii="Arial" w:eastAsia="Calibri" w:hAnsi="Arial" w:cs="Arial"/>
          <w:szCs w:val="20"/>
          <w:lang w:val="fr-CH"/>
        </w:rPr>
      </w:pPr>
      <w:r w:rsidRPr="00CD17A6">
        <w:rPr>
          <w:rFonts w:ascii="Arial" w:eastAsia="Calibri" w:hAnsi="Arial" w:cs="Arial"/>
          <w:szCs w:val="20"/>
          <w:lang w:val="fr-CH"/>
        </w:rPr>
        <w:t>Veuillez retourner le formulaire dûment complété aussitôt l’échange terminé par courriel</w:t>
      </w:r>
      <w:r>
        <w:rPr>
          <w:rFonts w:ascii="Arial" w:eastAsia="Calibri" w:hAnsi="Arial" w:cs="Arial"/>
          <w:szCs w:val="20"/>
          <w:lang w:val="fr-CH"/>
        </w:rPr>
        <w:t xml:space="preserve"> : </w:t>
      </w:r>
    </w:p>
    <w:p w:rsidR="00DE29E1" w:rsidRDefault="00CD17A6" w:rsidP="00DE29E1">
      <w:pPr>
        <w:tabs>
          <w:tab w:val="left" w:pos="3018"/>
        </w:tabs>
        <w:rPr>
          <w:szCs w:val="20"/>
          <w:lang w:val="fr-CH"/>
        </w:rPr>
      </w:pPr>
      <w:r w:rsidRPr="00CD17A6">
        <w:rPr>
          <w:rFonts w:ascii="Arial" w:eastAsia="Calibri" w:hAnsi="Arial" w:cs="Arial"/>
          <w:szCs w:val="20"/>
          <w:lang w:val="fr-CH"/>
        </w:rPr>
        <w:t xml:space="preserve">epc-info@edufr.ch </w:t>
      </w:r>
      <w:r>
        <w:rPr>
          <w:rFonts w:ascii="Arial" w:eastAsia="Calibri" w:hAnsi="Arial" w:cs="Arial"/>
          <w:szCs w:val="20"/>
          <w:lang w:val="fr-CH"/>
        </w:rPr>
        <w:t xml:space="preserve">ou </w:t>
      </w:r>
      <w:r w:rsidRPr="00CD17A6">
        <w:rPr>
          <w:szCs w:val="20"/>
          <w:lang w:val="fr-CH"/>
        </w:rPr>
        <w:t>par poste</w:t>
      </w:r>
      <w:r w:rsidR="001A0AD5">
        <w:rPr>
          <w:szCs w:val="20"/>
          <w:lang w:val="fr-CH"/>
        </w:rPr>
        <w:t xml:space="preserve"> à l’</w:t>
      </w:r>
      <w:r w:rsidR="00E445C7">
        <w:rPr>
          <w:szCs w:val="20"/>
          <w:lang w:val="fr-CH"/>
        </w:rPr>
        <w:t>EPC Fribourg</w:t>
      </w:r>
      <w:r w:rsidR="001A0AD5">
        <w:rPr>
          <w:szCs w:val="20"/>
          <w:lang w:val="fr-CH"/>
        </w:rPr>
        <w:t xml:space="preserve">, </w:t>
      </w:r>
      <w:r w:rsidR="001A0AD5" w:rsidRPr="001A0AD5">
        <w:rPr>
          <w:szCs w:val="20"/>
          <w:lang w:val="fr-CH"/>
        </w:rPr>
        <w:t>Derrière-les-Remparts 1a, 1700 Fribourg</w:t>
      </w:r>
      <w:r w:rsidR="001A0AD5">
        <w:rPr>
          <w:szCs w:val="20"/>
          <w:lang w:val="fr-CH"/>
        </w:rPr>
        <w:t>.</w:t>
      </w:r>
    </w:p>
    <w:p w:rsidR="000A5790" w:rsidRDefault="000A5790" w:rsidP="00DE29E1">
      <w:pPr>
        <w:tabs>
          <w:tab w:val="left" w:pos="3018"/>
        </w:tabs>
        <w:rPr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DE29E1" w:rsidTr="00035D97">
        <w:tc>
          <w:tcPr>
            <w:tcW w:w="4417" w:type="dxa"/>
            <w:hideMark/>
          </w:tcPr>
          <w:p w:rsidR="00DE29E1" w:rsidRDefault="00DE29E1">
            <w:pPr>
              <w:tabs>
                <w:tab w:val="left" w:pos="3018"/>
              </w:tabs>
              <w:spacing w:line="240" w:lineRule="auto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de-DE" w:eastAsia="de-DE"/>
              </w:rPr>
              <w:drawing>
                <wp:inline distT="0" distB="0" distL="0" distR="0">
                  <wp:extent cx="1694180" cy="925830"/>
                  <wp:effectExtent l="0" t="0" r="1270" b="7620"/>
                  <wp:docPr id="3" name="Image 3" descr="IFFP_Logo_pos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FFP_Logo_pos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noProof/>
                <w:szCs w:val="20"/>
                <w:lang w:val="fr-CH" w:eastAsia="fr-CH"/>
              </w:rPr>
            </w:pPr>
          </w:p>
          <w:p w:rsidR="00DE29E1" w:rsidRDefault="00DE29E1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de-DE" w:eastAsia="de-DE"/>
              </w:rPr>
              <w:drawing>
                <wp:inline distT="0" distB="0" distL="0" distR="0">
                  <wp:extent cx="2294255" cy="342265"/>
                  <wp:effectExtent l="0" t="0" r="0" b="635"/>
                  <wp:docPr id="2" name="Image 2" descr="Logo_Movetia_RGB_Red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Movetia_RGB_Red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</w:p>
        </w:tc>
      </w:tr>
    </w:tbl>
    <w:p w:rsidR="001A0AD5" w:rsidRDefault="001A0AD5" w:rsidP="001A0AD5">
      <w:pPr>
        <w:rPr>
          <w:szCs w:val="20"/>
          <w:lang w:val="fr-CH"/>
        </w:rPr>
      </w:pPr>
    </w:p>
    <w:sectPr w:rsidR="001A0AD5" w:rsidSect="00881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61" w:bottom="1134" w:left="1701" w:header="765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C3" w:rsidRDefault="001554C3" w:rsidP="00F91D37">
      <w:pPr>
        <w:spacing w:line="240" w:lineRule="auto"/>
      </w:pPr>
      <w:r>
        <w:separator/>
      </w:r>
    </w:p>
  </w:endnote>
  <w:endnote w:type="continuationSeparator" w:id="0">
    <w:p w:rsidR="001554C3" w:rsidRDefault="001554C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r>
            <w:t>Echanges et mobilité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r>
            <w:t>Dornacherstrasse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r>
            <w:t>Switzerland</w:t>
          </w:r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0AD5">
            <w:rPr>
              <w:noProof/>
            </w:rPr>
            <w:t>2</w:t>
          </w:r>
          <w:r>
            <w:fldChar w:fldCharType="end"/>
          </w:r>
          <w:r>
            <w:t>/</w:t>
          </w:r>
          <w:r w:rsidR="00032141">
            <w:rPr>
              <w:noProof/>
            </w:rPr>
            <w:fldChar w:fldCharType="begin"/>
          </w:r>
          <w:r w:rsidR="00032141">
            <w:rPr>
              <w:noProof/>
            </w:rPr>
            <w:instrText xml:space="preserve"> NUMPAGES   \* MERGEFORMAT </w:instrText>
          </w:r>
          <w:r w:rsidR="00032141">
            <w:rPr>
              <w:noProof/>
            </w:rPr>
            <w:fldChar w:fldCharType="separate"/>
          </w:r>
          <w:r w:rsidR="001A0AD5">
            <w:rPr>
              <w:noProof/>
            </w:rPr>
            <w:t>2</w:t>
          </w:r>
          <w:r w:rsidR="00032141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9755" w:type="dxa"/>
      <w:tblLook w:val="04A0" w:firstRow="1" w:lastRow="0" w:firstColumn="1" w:lastColumn="0" w:noHBand="0" w:noVBand="1"/>
    </w:tblPr>
    <w:tblGrid>
      <w:gridCol w:w="3119"/>
      <w:gridCol w:w="2212"/>
      <w:gridCol w:w="2211"/>
      <w:gridCol w:w="1459"/>
      <w:gridCol w:w="754"/>
    </w:tblGrid>
    <w:tr w:rsidR="00124267" w:rsidTr="00052A61">
      <w:tc>
        <w:tcPr>
          <w:tcW w:w="3119" w:type="dxa"/>
        </w:tcPr>
        <w:p w:rsidR="00124267" w:rsidRPr="00052A61" w:rsidRDefault="00052A61" w:rsidP="00124267">
          <w:pPr>
            <w:pStyle w:val="Pieddepage"/>
            <w:rPr>
              <w:lang w:val="fr-CH"/>
            </w:rPr>
          </w:pP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—</w:t>
          </w: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br/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Direction de l’économie et de l’emploi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DEE</w:t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Volkswirtschaftsdirektion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VWD</w:t>
          </w:r>
          <w:r w:rsidRPr="00052A61">
            <w:rPr>
              <w:lang w:val="fr-CH"/>
            </w:rPr>
            <w:t xml:space="preserve"> </w:t>
          </w:r>
        </w:p>
      </w:tc>
      <w:tc>
        <w:tcPr>
          <w:tcW w:w="2212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2211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1459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0AD5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1A0AD5">
            <w:rPr>
              <w:noProof/>
            </w:rPr>
            <w:t>1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C3" w:rsidRDefault="001554C3" w:rsidP="00F91D37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C3" w:rsidRDefault="001554C3" w:rsidP="00F91D37">
      <w:pPr>
        <w:spacing w:line="240" w:lineRule="auto"/>
      </w:pPr>
    </w:p>
  </w:footnote>
  <w:footnote w:type="continuationSeparator" w:id="0">
    <w:p w:rsidR="001554C3" w:rsidRDefault="001554C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26DA" w:rsidRPr="00CD17A6" w:rsidTr="004F51EF">
      <w:trPr>
        <w:trHeight w:val="1701"/>
      </w:trPr>
      <w:tc>
        <w:tcPr>
          <w:tcW w:w="5500" w:type="dxa"/>
        </w:tcPr>
        <w:p w:rsidR="00014D77" w:rsidRPr="00014D77" w:rsidRDefault="00E426DA" w:rsidP="00E426DA">
          <w:pPr>
            <w:pStyle w:val="TM1"/>
            <w:rPr>
              <w:i/>
            </w:rPr>
          </w:pPr>
          <w:r w:rsidRPr="00014D77">
            <w:rPr>
              <w:i/>
              <w:lang w:val="de-DE" w:eastAsia="de-DE"/>
            </w:rPr>
            <w:drawing>
              <wp:anchor distT="0" distB="0" distL="114300" distR="114300" simplePos="0" relativeHeight="251661312" behindDoc="0" locked="0" layoutInCell="1" allowOverlap="1" wp14:anchorId="02F1C259" wp14:editId="0FB98C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3" name="Image 1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843804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E426DA" w:rsidRPr="00014D77" w:rsidRDefault="00E426DA" w:rsidP="00014D77">
          <w:pPr>
            <w:rPr>
              <w:i/>
            </w:rPr>
          </w:pPr>
        </w:p>
      </w:tc>
      <w:tc>
        <w:tcPr>
          <w:tcW w:w="4139" w:type="dxa"/>
        </w:tcPr>
        <w:p w:rsidR="00CD17A6" w:rsidRPr="003E0C17" w:rsidRDefault="00CD17A6" w:rsidP="00CD17A6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  <w:r w:rsidRPr="00CD17A6">
            <w:rPr>
              <w:b/>
              <w:lang w:val="fr-CH"/>
            </w:rPr>
            <w:t xml:space="preserve">Amt für Berufsbildung </w:t>
          </w:r>
          <w:r w:rsidRPr="00CD17A6">
            <w:rPr>
              <w:lang w:val="fr-CH"/>
            </w:rPr>
            <w:t>BBA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lang w:val="fr-CH"/>
            </w:rPr>
            <w:t>Ecole professionnelle commerciale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szCs w:val="12"/>
              <w:lang w:val="fr-CH"/>
            </w:rPr>
            <w:t>Derrière-les-Remparts 1</w:t>
          </w:r>
          <w:r>
            <w:rPr>
              <w:szCs w:val="12"/>
              <w:lang w:val="fr-CH"/>
            </w:rPr>
            <w:t>a</w:t>
          </w:r>
          <w:r w:rsidRPr="00571BE1">
            <w:rPr>
              <w:szCs w:val="12"/>
              <w:lang w:val="fr-CH"/>
            </w:rPr>
            <w:t>, 1700 Fribourg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</w:p>
        <w:p w:rsidR="00CD17A6" w:rsidRDefault="00CD17A6" w:rsidP="00CD17A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26, www.epcfribourg.ch</w:t>
          </w:r>
        </w:p>
        <w:p w:rsidR="00CD17A6" w:rsidRDefault="00CD17A6" w:rsidP="00CD17A6">
          <w:pPr>
            <w:pStyle w:val="01entteetbasdepage"/>
          </w:pPr>
          <w:r w:rsidRPr="00007F7B">
            <w:t>Courriel:</w:t>
          </w:r>
          <w:r>
            <w:t xml:space="preserve"> epc-info@edufr.ch</w:t>
          </w:r>
        </w:p>
        <w:p w:rsidR="00CD17A6" w:rsidRPr="00014D77" w:rsidRDefault="00CD17A6" w:rsidP="00CD17A6">
          <w:pPr>
            <w:pStyle w:val="01entteetbasdepage"/>
            <w:tabs>
              <w:tab w:val="left" w:pos="424"/>
            </w:tabs>
            <w:rPr>
              <w:rStyle w:val="Lienhypertexte"/>
              <w:i/>
            </w:rPr>
          </w:pPr>
        </w:p>
      </w:tc>
    </w:tr>
  </w:tbl>
  <w:p w:rsidR="00DA712D" w:rsidRPr="00E426DA" w:rsidRDefault="00DA712D" w:rsidP="005E3D9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07F7B"/>
    <w:rsid w:val="0001010F"/>
    <w:rsid w:val="00014D77"/>
    <w:rsid w:val="000200F7"/>
    <w:rsid w:val="00025C14"/>
    <w:rsid w:val="0002615F"/>
    <w:rsid w:val="000266B7"/>
    <w:rsid w:val="000300CD"/>
    <w:rsid w:val="00032141"/>
    <w:rsid w:val="00032347"/>
    <w:rsid w:val="00034D9D"/>
    <w:rsid w:val="00035D97"/>
    <w:rsid w:val="000409C8"/>
    <w:rsid w:val="00041700"/>
    <w:rsid w:val="00052A61"/>
    <w:rsid w:val="000607AE"/>
    <w:rsid w:val="00063BC2"/>
    <w:rsid w:val="000701F1"/>
    <w:rsid w:val="00076AD5"/>
    <w:rsid w:val="00082C78"/>
    <w:rsid w:val="00096E8E"/>
    <w:rsid w:val="000A5790"/>
    <w:rsid w:val="000B595D"/>
    <w:rsid w:val="000D19B6"/>
    <w:rsid w:val="000E756F"/>
    <w:rsid w:val="000F0966"/>
    <w:rsid w:val="001001EE"/>
    <w:rsid w:val="00105921"/>
    <w:rsid w:val="00106688"/>
    <w:rsid w:val="001134C7"/>
    <w:rsid w:val="00113CB8"/>
    <w:rsid w:val="0012151C"/>
    <w:rsid w:val="001232BA"/>
    <w:rsid w:val="00124267"/>
    <w:rsid w:val="00135590"/>
    <w:rsid w:val="001356D0"/>
    <w:rsid w:val="001375AB"/>
    <w:rsid w:val="00142E1B"/>
    <w:rsid w:val="00144122"/>
    <w:rsid w:val="00153284"/>
    <w:rsid w:val="00154677"/>
    <w:rsid w:val="001554C3"/>
    <w:rsid w:val="00167916"/>
    <w:rsid w:val="001705C1"/>
    <w:rsid w:val="001A0AD5"/>
    <w:rsid w:val="001B2AF7"/>
    <w:rsid w:val="001C0216"/>
    <w:rsid w:val="001C4914"/>
    <w:rsid w:val="001F4A7E"/>
    <w:rsid w:val="001F4B8C"/>
    <w:rsid w:val="002310B5"/>
    <w:rsid w:val="0023205B"/>
    <w:rsid w:val="0026525A"/>
    <w:rsid w:val="00267F71"/>
    <w:rsid w:val="00290E37"/>
    <w:rsid w:val="00293F83"/>
    <w:rsid w:val="002A311E"/>
    <w:rsid w:val="002D38AE"/>
    <w:rsid w:val="002F06AA"/>
    <w:rsid w:val="003105AB"/>
    <w:rsid w:val="0032330D"/>
    <w:rsid w:val="00333A1B"/>
    <w:rsid w:val="003514EE"/>
    <w:rsid w:val="00364EE3"/>
    <w:rsid w:val="00375834"/>
    <w:rsid w:val="003C4F20"/>
    <w:rsid w:val="003E4265"/>
    <w:rsid w:val="003E5E78"/>
    <w:rsid w:val="003F1A56"/>
    <w:rsid w:val="00455546"/>
    <w:rsid w:val="00486DBB"/>
    <w:rsid w:val="00494FD7"/>
    <w:rsid w:val="004A039B"/>
    <w:rsid w:val="004C15B1"/>
    <w:rsid w:val="004D179F"/>
    <w:rsid w:val="004D27E2"/>
    <w:rsid w:val="004D505B"/>
    <w:rsid w:val="004F714C"/>
    <w:rsid w:val="00500294"/>
    <w:rsid w:val="00505777"/>
    <w:rsid w:val="00526C93"/>
    <w:rsid w:val="00535EA2"/>
    <w:rsid w:val="00591832"/>
    <w:rsid w:val="0059246D"/>
    <w:rsid w:val="00592841"/>
    <w:rsid w:val="005A1EAE"/>
    <w:rsid w:val="005C0E92"/>
    <w:rsid w:val="005D0BF1"/>
    <w:rsid w:val="005E3D92"/>
    <w:rsid w:val="006044D5"/>
    <w:rsid w:val="00612F71"/>
    <w:rsid w:val="00615A40"/>
    <w:rsid w:val="00615DC7"/>
    <w:rsid w:val="00622FDC"/>
    <w:rsid w:val="00642F26"/>
    <w:rsid w:val="0065274C"/>
    <w:rsid w:val="006565F3"/>
    <w:rsid w:val="00657259"/>
    <w:rsid w:val="006760B3"/>
    <w:rsid w:val="00681152"/>
    <w:rsid w:val="00686D14"/>
    <w:rsid w:val="00687ED7"/>
    <w:rsid w:val="00694E90"/>
    <w:rsid w:val="006C358D"/>
    <w:rsid w:val="006E0F4E"/>
    <w:rsid w:val="006E2AC6"/>
    <w:rsid w:val="006F0345"/>
    <w:rsid w:val="006F0469"/>
    <w:rsid w:val="00711147"/>
    <w:rsid w:val="00721B6D"/>
    <w:rsid w:val="00722C01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B3B77"/>
    <w:rsid w:val="007C0B2A"/>
    <w:rsid w:val="007C12D5"/>
    <w:rsid w:val="007C3420"/>
    <w:rsid w:val="00802EBE"/>
    <w:rsid w:val="00814408"/>
    <w:rsid w:val="00820EE6"/>
    <w:rsid w:val="00841B44"/>
    <w:rsid w:val="00881A60"/>
    <w:rsid w:val="00883CC4"/>
    <w:rsid w:val="008A0281"/>
    <w:rsid w:val="008B4EA8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055B"/>
    <w:rsid w:val="009E2171"/>
    <w:rsid w:val="00A1772B"/>
    <w:rsid w:val="00A30838"/>
    <w:rsid w:val="00A4316F"/>
    <w:rsid w:val="00A57815"/>
    <w:rsid w:val="00A62F82"/>
    <w:rsid w:val="00A63FB6"/>
    <w:rsid w:val="00A7133D"/>
    <w:rsid w:val="00A72000"/>
    <w:rsid w:val="00A7303F"/>
    <w:rsid w:val="00AB2520"/>
    <w:rsid w:val="00AC2D5B"/>
    <w:rsid w:val="00AC645B"/>
    <w:rsid w:val="00AD36B2"/>
    <w:rsid w:val="00AF47AE"/>
    <w:rsid w:val="00AF4BBC"/>
    <w:rsid w:val="00AF7CA8"/>
    <w:rsid w:val="00B2492E"/>
    <w:rsid w:val="00B316DA"/>
    <w:rsid w:val="00B32ABB"/>
    <w:rsid w:val="00B33E7A"/>
    <w:rsid w:val="00B41FD3"/>
    <w:rsid w:val="00B803E7"/>
    <w:rsid w:val="00B80EEC"/>
    <w:rsid w:val="00B81B23"/>
    <w:rsid w:val="00B91DE9"/>
    <w:rsid w:val="00B9280E"/>
    <w:rsid w:val="00BA4DDE"/>
    <w:rsid w:val="00BA6314"/>
    <w:rsid w:val="00BC655F"/>
    <w:rsid w:val="00BD50A9"/>
    <w:rsid w:val="00C00C85"/>
    <w:rsid w:val="00C01E7D"/>
    <w:rsid w:val="00C05FAB"/>
    <w:rsid w:val="00C51D2F"/>
    <w:rsid w:val="00C62AEB"/>
    <w:rsid w:val="00C77F91"/>
    <w:rsid w:val="00CA311D"/>
    <w:rsid w:val="00CA348A"/>
    <w:rsid w:val="00CB2CE6"/>
    <w:rsid w:val="00CC03DA"/>
    <w:rsid w:val="00CC2261"/>
    <w:rsid w:val="00CD17A6"/>
    <w:rsid w:val="00CF3778"/>
    <w:rsid w:val="00D075EC"/>
    <w:rsid w:val="00D1317D"/>
    <w:rsid w:val="00D26740"/>
    <w:rsid w:val="00D41D28"/>
    <w:rsid w:val="00D6059F"/>
    <w:rsid w:val="00D9415C"/>
    <w:rsid w:val="00DA712D"/>
    <w:rsid w:val="00DE29E1"/>
    <w:rsid w:val="00DF17BB"/>
    <w:rsid w:val="00E10BEF"/>
    <w:rsid w:val="00E168B1"/>
    <w:rsid w:val="00E25DCD"/>
    <w:rsid w:val="00E269E1"/>
    <w:rsid w:val="00E426DA"/>
    <w:rsid w:val="00E445C7"/>
    <w:rsid w:val="00E45F13"/>
    <w:rsid w:val="00E46111"/>
    <w:rsid w:val="00E510BC"/>
    <w:rsid w:val="00E61256"/>
    <w:rsid w:val="00E73CB2"/>
    <w:rsid w:val="00E839BA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334E"/>
    <w:rsid w:val="00F85EC1"/>
    <w:rsid w:val="00F91D37"/>
    <w:rsid w:val="00F97BDC"/>
    <w:rsid w:val="00FC58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ntteetbasdepage">
    <w:name w:val="01_en_tête_et_bas_de_page"/>
    <w:qFormat/>
    <w:rsid w:val="00E426D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DE6A8F" w:rsidP="00DE6A8F">
          <w:pPr>
            <w:pStyle w:val="7BCC26E012C74283811892541BC39D83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1FE8F8457B764DEFB6364BAE8033E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2CF38-8F52-44D5-9583-EBFFBA4EAFBE}"/>
      </w:docPartPr>
      <w:docPartBody>
        <w:p w:rsidR="00DE6A8F" w:rsidRDefault="00DE6A8F" w:rsidP="00DE6A8F">
          <w:pPr>
            <w:pStyle w:val="1FE8F8457B764DEFB6364BAE8033EA89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08DDC344E1A4493AAD814F73FA2B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C6DC5-3B35-4B09-AD12-0731DA84AC91}"/>
      </w:docPartPr>
      <w:docPartBody>
        <w:p w:rsidR="00DE6A8F" w:rsidRDefault="00DB4DAA" w:rsidP="00DB4DAA">
          <w:pPr>
            <w:pStyle w:val="08DDC344E1A4493AAD814F73FA2B4E603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65CB8-4EEB-4D8B-BED6-C9FEFF78D5DD}"/>
      </w:docPartPr>
      <w:docPartBody>
        <w:p w:rsidR="00687F0A" w:rsidRDefault="00DE6A8F">
          <w:r w:rsidRPr="003567D4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26B517BC0F947C69BB4B19413C22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09FB-23AB-41D3-9176-75E1C37875DC}"/>
      </w:docPartPr>
      <w:docPartBody>
        <w:p w:rsidR="00687F0A" w:rsidRDefault="00DB4DAA" w:rsidP="00DB4DAA">
          <w:pPr>
            <w:pStyle w:val="E26B517BC0F947C69BB4B19413C22876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1BDFC1445664002AA57ECDCA06B0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B6585-DA97-4B3C-AF58-964566C0911A}"/>
      </w:docPartPr>
      <w:docPartBody>
        <w:p w:rsidR="00687F0A" w:rsidRDefault="00DB4DAA" w:rsidP="00DB4DAA">
          <w:pPr>
            <w:pStyle w:val="C1BDFC1445664002AA57ECDCA06B0382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B765292300E433A819A90A5C97C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E4284-4C9E-49C0-A642-55E2445F7702}"/>
      </w:docPartPr>
      <w:docPartBody>
        <w:p w:rsidR="00687F0A" w:rsidRDefault="00DB4DAA" w:rsidP="00DB4DAA">
          <w:pPr>
            <w:pStyle w:val="EB765292300E433A819A90A5C97C77D9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C15D-7423-4859-B78C-975D11E81AE3}"/>
      </w:docPartPr>
      <w:docPartBody>
        <w:p w:rsidR="00E43366" w:rsidRDefault="007E206F">
          <w:r w:rsidRPr="00B75A2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94A1EB382984F87B881EEEB13E1D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7653D-818C-411E-B7FB-CF553F3E1295}"/>
      </w:docPartPr>
      <w:docPartBody>
        <w:p w:rsidR="00E43366" w:rsidRDefault="007E206F" w:rsidP="007E206F">
          <w:pPr>
            <w:pStyle w:val="494A1EB382984F87B881EEEB13E1D715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76546B052BD04DF08714791101D92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FE0B-CE81-4A06-A3A6-BC52CC3E16C1}"/>
      </w:docPartPr>
      <w:docPartBody>
        <w:p w:rsidR="00E43366" w:rsidRDefault="00DB4DAA" w:rsidP="00DB4DAA">
          <w:pPr>
            <w:pStyle w:val="76546B052BD04DF08714791101D92705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8535D4A88D2D47AAAF7826980FE00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88648-548C-428C-8C78-87DC7A9EB3A8}"/>
      </w:docPartPr>
      <w:docPartBody>
        <w:p w:rsidR="00E43366" w:rsidRDefault="00DB4DAA" w:rsidP="00DB4DAA">
          <w:pPr>
            <w:pStyle w:val="8535D4A88D2D47AAAF7826980FE0065C1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89850AF9A36949B9A149AE435AE3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70C7-8945-450A-97A1-897C9FDBB53E}"/>
      </w:docPartPr>
      <w:docPartBody>
        <w:p w:rsidR="00D909A2" w:rsidRDefault="00DB4DAA" w:rsidP="00DB4DAA">
          <w:pPr>
            <w:pStyle w:val="89850AF9A36949B9A149AE435AE37312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DE8EB5B9F9C4FA68BD4BF597400D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71F6A-688F-4DF5-9538-8F87E3169A83}"/>
      </w:docPartPr>
      <w:docPartBody>
        <w:p w:rsidR="00D909A2" w:rsidRDefault="00DB4DAA" w:rsidP="00DB4DAA">
          <w:pPr>
            <w:pStyle w:val="CDE8EB5B9F9C4FA68BD4BF597400DE5D"/>
          </w:pPr>
          <w:r w:rsidRPr="00A63FB6">
            <w:rPr>
              <w:rStyle w:val="Textedelespacerserv"/>
              <w:lang w:val="fr-CH"/>
            </w:rPr>
            <w:t>Cliquez ou appuyez ici pour entrer une date.</w:t>
          </w:r>
        </w:p>
      </w:docPartBody>
    </w:docPart>
    <w:docPart>
      <w:docPartPr>
        <w:name w:val="9C309736E88341D7937CEBB1847AB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5DD86-9DDB-4315-AFD1-1DCFB87C1F50}"/>
      </w:docPartPr>
      <w:docPartBody>
        <w:p w:rsidR="00D909A2" w:rsidRDefault="00DB4DAA" w:rsidP="00DB4DAA">
          <w:pPr>
            <w:pStyle w:val="9C309736E88341D7937CEBB1847AB1E9"/>
          </w:pPr>
          <w:r w:rsidRPr="00A63FB6">
            <w:rPr>
              <w:rStyle w:val="Textedelespacerserv"/>
              <w:lang w:val="fr-CH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1F4516"/>
    <w:rsid w:val="002650B1"/>
    <w:rsid w:val="003B18FB"/>
    <w:rsid w:val="00577923"/>
    <w:rsid w:val="005D0AD3"/>
    <w:rsid w:val="005F6929"/>
    <w:rsid w:val="00687F0A"/>
    <w:rsid w:val="00740A32"/>
    <w:rsid w:val="007E206F"/>
    <w:rsid w:val="008C79BC"/>
    <w:rsid w:val="00D909A2"/>
    <w:rsid w:val="00DB4DAA"/>
    <w:rsid w:val="00DE6A8F"/>
    <w:rsid w:val="00E43366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4DAA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  <w:style w:type="paragraph" w:customStyle="1" w:styleId="82B546F8D4034B39B8FB58B650DF5EC3">
    <w:name w:val="82B546F8D4034B39B8FB58B650DF5EC3"/>
    <w:rsid w:val="00740A32"/>
    <w:rPr>
      <w:lang w:val="fr-CH" w:eastAsia="fr-CH"/>
    </w:rPr>
  </w:style>
  <w:style w:type="paragraph" w:customStyle="1" w:styleId="1FE8F8457B764DEFB6364BAE8033EA89">
    <w:name w:val="1FE8F8457B764DEFB6364BAE8033EA89"/>
    <w:rsid w:val="00740A32"/>
    <w:rPr>
      <w:lang w:val="fr-CH" w:eastAsia="fr-CH"/>
    </w:rPr>
  </w:style>
  <w:style w:type="paragraph" w:customStyle="1" w:styleId="43DF43094C8E4F9B8F289E266F610495">
    <w:name w:val="43DF43094C8E4F9B8F289E266F610495"/>
    <w:rsid w:val="00740A32"/>
    <w:rPr>
      <w:lang w:val="fr-CH" w:eastAsia="fr-CH"/>
    </w:rPr>
  </w:style>
  <w:style w:type="paragraph" w:customStyle="1" w:styleId="1ED9AB508C4B411EA5688FD65A7688E1">
    <w:name w:val="1ED9AB508C4B411EA5688FD65A7688E1"/>
    <w:rsid w:val="00740A32"/>
    <w:rPr>
      <w:lang w:val="fr-CH" w:eastAsia="fr-CH"/>
    </w:rPr>
  </w:style>
  <w:style w:type="paragraph" w:customStyle="1" w:styleId="4169ADAF546E403ABCB006ACC8FC9AFE">
    <w:name w:val="4169ADAF546E403ABCB006ACC8FC9AFE"/>
    <w:rsid w:val="00740A32"/>
    <w:rPr>
      <w:lang w:val="fr-CH" w:eastAsia="fr-CH"/>
    </w:rPr>
  </w:style>
  <w:style w:type="paragraph" w:customStyle="1" w:styleId="08DDC344E1A4493AAD814F73FA2B4E60">
    <w:name w:val="08DDC344E1A4493AAD814F73FA2B4E60"/>
    <w:rsid w:val="00740A32"/>
    <w:rPr>
      <w:lang w:val="fr-CH" w:eastAsia="fr-CH"/>
    </w:rPr>
  </w:style>
  <w:style w:type="paragraph" w:customStyle="1" w:styleId="7BCC26E012C74283811892541BC39D831">
    <w:name w:val="7BCC26E012C74283811892541BC39D83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1">
    <w:name w:val="81287271CD6447979E4CC5C82D853838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1">
    <w:name w:val="1FE8F8457B764DEFB6364BAE8033EA89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1">
    <w:name w:val="4169ADAF546E403ABCB006ACC8FC9AFE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1">
    <w:name w:val="08DDC344E1A4493AAD814F73FA2B4E60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2">
    <w:name w:val="7BCC26E012C74283811892541BC39D83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2">
    <w:name w:val="81287271CD6447979E4CC5C82D853838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2">
    <w:name w:val="1FE8F8457B764DEFB6364BAE8033EA89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2">
    <w:name w:val="4169ADAF546E403ABCB006ACC8FC9AFE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2">
    <w:name w:val="08DDC344E1A4493AAD814F73FA2B4E60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">
    <w:name w:val="E26B517BC0F947C69BB4B19413C22876"/>
    <w:rsid w:val="00DE6A8F"/>
    <w:rPr>
      <w:lang w:val="fr-CH" w:eastAsia="fr-CH"/>
    </w:rPr>
  </w:style>
  <w:style w:type="paragraph" w:customStyle="1" w:styleId="C1BDFC1445664002AA57ECDCA06B0382">
    <w:name w:val="C1BDFC1445664002AA57ECDCA06B0382"/>
    <w:rsid w:val="00DE6A8F"/>
    <w:rPr>
      <w:lang w:val="fr-CH" w:eastAsia="fr-CH"/>
    </w:rPr>
  </w:style>
  <w:style w:type="paragraph" w:customStyle="1" w:styleId="1352C7539CA94EE7B63B8FE37F221475">
    <w:name w:val="1352C7539CA94EE7B63B8FE37F221475"/>
    <w:rsid w:val="00DE6A8F"/>
    <w:rPr>
      <w:lang w:val="fr-CH" w:eastAsia="fr-CH"/>
    </w:rPr>
  </w:style>
  <w:style w:type="paragraph" w:customStyle="1" w:styleId="C7FE16FC037D4EB89C5F14E9E04933EB">
    <w:name w:val="C7FE16FC037D4EB89C5F14E9E04933EB"/>
    <w:rsid w:val="00DE6A8F"/>
    <w:rPr>
      <w:lang w:val="fr-CH" w:eastAsia="fr-CH"/>
    </w:rPr>
  </w:style>
  <w:style w:type="paragraph" w:customStyle="1" w:styleId="EB765292300E433A819A90A5C97C77D9">
    <w:name w:val="EB765292300E433A819A90A5C97C77D9"/>
    <w:rsid w:val="00DE6A8F"/>
    <w:rPr>
      <w:lang w:val="fr-CH" w:eastAsia="fr-CH"/>
    </w:rPr>
  </w:style>
  <w:style w:type="paragraph" w:customStyle="1" w:styleId="799A5F0B20D24911844A1B201FF44539">
    <w:name w:val="799A5F0B20D24911844A1B201FF44539"/>
    <w:rsid w:val="00DE6A8F"/>
    <w:rPr>
      <w:lang w:val="fr-CH" w:eastAsia="fr-CH"/>
    </w:rPr>
  </w:style>
  <w:style w:type="paragraph" w:customStyle="1" w:styleId="DCDEB7171F3849FB90264AD9DBC84EFE">
    <w:name w:val="DCDEB7171F3849FB90264AD9DBC84EFE"/>
    <w:rsid w:val="00DE6A8F"/>
    <w:rPr>
      <w:lang w:val="fr-CH" w:eastAsia="fr-CH"/>
    </w:rPr>
  </w:style>
  <w:style w:type="paragraph" w:customStyle="1" w:styleId="DC1591DF24FD4527A018298D6A9FC2AC">
    <w:name w:val="DC1591DF24FD4527A018298D6A9FC2AC"/>
    <w:rsid w:val="007E206F"/>
    <w:rPr>
      <w:lang w:val="fr-CH" w:eastAsia="fr-CH"/>
    </w:rPr>
  </w:style>
  <w:style w:type="paragraph" w:customStyle="1" w:styleId="1DE930F064E2467CBE2F5C8D93B2680D">
    <w:name w:val="1DE930F064E2467CBE2F5C8D93B2680D"/>
    <w:rsid w:val="007E206F"/>
    <w:rPr>
      <w:lang w:val="fr-CH" w:eastAsia="fr-CH"/>
    </w:rPr>
  </w:style>
  <w:style w:type="paragraph" w:customStyle="1" w:styleId="5505E11BC8F0494DB656CA92D4E4A0E8">
    <w:name w:val="5505E11BC8F0494DB656CA92D4E4A0E8"/>
    <w:rsid w:val="007E206F"/>
    <w:rPr>
      <w:lang w:val="fr-CH" w:eastAsia="fr-CH"/>
    </w:rPr>
  </w:style>
  <w:style w:type="paragraph" w:customStyle="1" w:styleId="4ADB4253C0474F46B0542592FD079ED9">
    <w:name w:val="4ADB4253C0474F46B0542592FD079ED9"/>
    <w:rsid w:val="007E206F"/>
    <w:rPr>
      <w:lang w:val="fr-CH" w:eastAsia="fr-CH"/>
    </w:rPr>
  </w:style>
  <w:style w:type="paragraph" w:customStyle="1" w:styleId="494A1EB382984F87B881EEEB13E1D715">
    <w:name w:val="494A1EB382984F87B881EEEB13E1D715"/>
    <w:rsid w:val="007E206F"/>
    <w:rPr>
      <w:lang w:val="fr-CH" w:eastAsia="fr-CH"/>
    </w:rPr>
  </w:style>
  <w:style w:type="paragraph" w:customStyle="1" w:styleId="76546B052BD04DF08714791101D92705">
    <w:name w:val="76546B052BD04DF08714791101D92705"/>
    <w:rsid w:val="007E206F"/>
    <w:rPr>
      <w:lang w:val="fr-CH" w:eastAsia="fr-CH"/>
    </w:rPr>
  </w:style>
  <w:style w:type="paragraph" w:customStyle="1" w:styleId="A4BC5885AA2F40AB95D5144135DFA35B">
    <w:name w:val="A4BC5885AA2F40AB95D5144135DFA35B"/>
    <w:rsid w:val="007E206F"/>
    <w:rPr>
      <w:lang w:val="fr-CH" w:eastAsia="fr-CH"/>
    </w:rPr>
  </w:style>
  <w:style w:type="paragraph" w:customStyle="1" w:styleId="3F843951E2A44FF998C8AE21008FFE5D">
    <w:name w:val="3F843951E2A44FF998C8AE21008FFE5D"/>
    <w:rsid w:val="007E206F"/>
    <w:rPr>
      <w:lang w:val="fr-CH" w:eastAsia="fr-CH"/>
    </w:rPr>
  </w:style>
  <w:style w:type="paragraph" w:customStyle="1" w:styleId="F7453BAA89A1431BA4AD7A0ED052C45C">
    <w:name w:val="F7453BAA89A1431BA4AD7A0ED052C45C"/>
    <w:rsid w:val="007E206F"/>
    <w:rPr>
      <w:lang w:val="fr-CH" w:eastAsia="fr-CH"/>
    </w:rPr>
  </w:style>
  <w:style w:type="paragraph" w:customStyle="1" w:styleId="8535D4A88D2D47AAAF7826980FE0065C">
    <w:name w:val="8535D4A88D2D47AAAF7826980FE0065C"/>
    <w:rsid w:val="007E206F"/>
    <w:rPr>
      <w:lang w:val="fr-CH" w:eastAsia="fr-CH"/>
    </w:rPr>
  </w:style>
  <w:style w:type="paragraph" w:customStyle="1" w:styleId="CB386C4005534914BB85E19C5883929D">
    <w:name w:val="CB386C4005534914BB85E19C5883929D"/>
    <w:rsid w:val="007E206F"/>
    <w:rPr>
      <w:lang w:val="fr-CH" w:eastAsia="fr-CH"/>
    </w:rPr>
  </w:style>
  <w:style w:type="paragraph" w:customStyle="1" w:styleId="89850AF9A36949B9A149AE435AE37312">
    <w:name w:val="89850AF9A36949B9A149AE435AE37312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1">
    <w:name w:val="E26B517BC0F947C69BB4B19413C22876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1">
    <w:name w:val="C1BDFC1445664002AA57ECDCA06B0382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6546B052BD04DF08714791101D927051">
    <w:name w:val="76546B052BD04DF08714791101D92705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">
    <w:name w:val="CDE8EB5B9F9C4FA68BD4BF597400DE5D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">
    <w:name w:val="9C309736E88341D7937CEBB1847AB1E9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1">
    <w:name w:val="EB765292300E433A819A90A5C97C77D9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3">
    <w:name w:val="08DDC344E1A4493AAD814F73FA2B4E603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535D4A88D2D47AAAF7826980FE0065C1">
    <w:name w:val="8535D4A88D2D47AAAF7826980FE0065C1"/>
    <w:rsid w:val="00DB4DAA"/>
    <w:pPr>
      <w:spacing w:after="0" w:line="290" w:lineRule="atLeas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CAA9-20EE-46F9-8705-8995B35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Arnaud Clément</cp:lastModifiedBy>
  <cp:revision>5</cp:revision>
  <cp:lastPrinted>2019-01-24T08:29:00Z</cp:lastPrinted>
  <dcterms:created xsi:type="dcterms:W3CDTF">2019-02-19T14:57:00Z</dcterms:created>
  <dcterms:modified xsi:type="dcterms:W3CDTF">2019-03-21T09:47:00Z</dcterms:modified>
</cp:coreProperties>
</file>