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44BC47" w14:textId="6888F0B0" w:rsidR="00EF5BE9" w:rsidRPr="006D0345" w:rsidRDefault="00EF5BE9" w:rsidP="00EF5BE9">
      <w:pPr>
        <w:pStyle w:val="Untertitel"/>
        <w:rPr>
          <w:rFonts w:ascii="Arial" w:hAnsi="Arial" w:cs="Arial"/>
          <w:lang w:val="en-GB"/>
        </w:rPr>
      </w:pPr>
      <w:r w:rsidRPr="006D0345">
        <w:rPr>
          <w:rFonts w:ascii="Arial" w:hAnsi="Arial" w:cs="Arial"/>
          <w:lang w:val="en-GB"/>
        </w:rPr>
        <w:t xml:space="preserve">Swiss Programme for Erasmus+ </w:t>
      </w:r>
      <w:r w:rsidR="00746DC2" w:rsidRPr="006D0345">
        <w:rPr>
          <w:rFonts w:ascii="Arial" w:hAnsi="Arial" w:cs="Arial"/>
          <w:lang w:val="en-GB"/>
        </w:rPr>
        <w:br/>
      </w:r>
    </w:p>
    <w:p w14:paraId="1FF7ADE9" w14:textId="77777777" w:rsidR="00EF5BE9" w:rsidRPr="006D0345" w:rsidRDefault="00EF5BE9" w:rsidP="00EF5BE9">
      <w:pPr>
        <w:pStyle w:val="Titel"/>
        <w:rPr>
          <w:rFonts w:ascii="Arial" w:hAnsi="Arial" w:cs="Arial"/>
          <w:lang w:val="en-GB"/>
        </w:rPr>
      </w:pPr>
      <w:r w:rsidRPr="006D0345">
        <w:rPr>
          <w:rFonts w:ascii="Arial" w:hAnsi="Arial" w:cs="Arial"/>
          <w:lang w:val="en-GB"/>
        </w:rPr>
        <w:t>Agreement minimum standards</w:t>
      </w:r>
    </w:p>
    <w:p w14:paraId="7BD78D5F" w14:textId="77777777" w:rsidR="00EF5BE9" w:rsidRPr="006D0345" w:rsidRDefault="00EF5BE9" w:rsidP="00EF5BE9">
      <w:pPr>
        <w:pStyle w:val="berschrift2nummeriert"/>
        <w:numPr>
          <w:ilvl w:val="0"/>
          <w:numId w:val="0"/>
        </w:numPr>
        <w:rPr>
          <w:rFonts w:ascii="Arial" w:hAnsi="Arial" w:cs="Arial"/>
          <w:lang w:val="en-GB"/>
        </w:rPr>
      </w:pPr>
      <w:r w:rsidRPr="006D0345">
        <w:rPr>
          <w:rFonts w:ascii="Arial" w:hAnsi="Arial" w:cs="Arial"/>
          <w:lang w:val="en-GB"/>
        </w:rPr>
        <w:t>F</w:t>
      </w:r>
      <w:r w:rsidR="00746DC2" w:rsidRPr="006D0345">
        <w:rPr>
          <w:rFonts w:ascii="Arial" w:hAnsi="Arial" w:cs="Arial"/>
          <w:lang w:val="en-GB"/>
        </w:rPr>
        <w:t xml:space="preserve">or </w:t>
      </w:r>
      <w:r w:rsidRPr="006D0345">
        <w:rPr>
          <w:rFonts w:ascii="Arial" w:hAnsi="Arial" w:cs="Arial"/>
          <w:lang w:val="en-GB"/>
        </w:rPr>
        <w:t xml:space="preserve">a </w:t>
      </w:r>
      <w:r w:rsidR="00746DC2" w:rsidRPr="006D0345">
        <w:rPr>
          <w:rFonts w:ascii="Arial" w:hAnsi="Arial" w:cs="Arial"/>
          <w:lang w:val="en-GB"/>
        </w:rPr>
        <w:t>training period abroad</w:t>
      </w:r>
    </w:p>
    <w:tbl>
      <w:tblPr>
        <w:tblStyle w:val="MovetiaStandard"/>
        <w:tblW w:w="0" w:type="auto"/>
        <w:tblBorders>
          <w:bottom w:val="single" w:sz="4" w:space="0" w:color="auto"/>
        </w:tblBorders>
        <w:tblLook w:val="04A0" w:firstRow="1" w:lastRow="0" w:firstColumn="1" w:lastColumn="0" w:noHBand="0" w:noVBand="1"/>
      </w:tblPr>
      <w:tblGrid>
        <w:gridCol w:w="4303"/>
        <w:gridCol w:w="4286"/>
      </w:tblGrid>
      <w:tr w:rsidR="002D1FB4" w:rsidRPr="005F79BF" w14:paraId="666A4E7D" w14:textId="77777777" w:rsidTr="003A3FD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7" w:type="dxa"/>
          </w:tcPr>
          <w:p w14:paraId="17576B87" w14:textId="77777777" w:rsidR="002D1FB4" w:rsidRPr="006D0345" w:rsidRDefault="002D1FB4" w:rsidP="00290944">
            <w:pPr>
              <w:rPr>
                <w:rFonts w:ascii="Arial" w:hAnsi="Arial" w:cs="Arial"/>
                <w:color w:val="30D2A9" w:themeColor="accent2"/>
                <w:lang w:val="en-GB"/>
              </w:rPr>
            </w:pPr>
            <w:r w:rsidRPr="006D0345">
              <w:rPr>
                <w:rFonts w:ascii="Arial" w:hAnsi="Arial" w:cs="Arial"/>
                <w:color w:val="30D2A9" w:themeColor="accent2"/>
                <w:lang w:val="en-GB"/>
              </w:rPr>
              <w:t>Full official name of the sending institution</w:t>
            </w:r>
          </w:p>
        </w:tc>
        <w:tc>
          <w:tcPr>
            <w:tcW w:w="4300" w:type="dxa"/>
          </w:tcPr>
          <w:sdt>
            <w:sdtPr>
              <w:rPr>
                <w:rFonts w:ascii="Arial" w:hAnsi="Arial" w:cs="Arial"/>
                <w:color w:val="000000" w:themeColor="text1"/>
                <w:lang w:val="en-GB"/>
              </w:rPr>
              <w:id w:val="-507216345"/>
              <w:placeholder>
                <w:docPart w:val="DefaultPlaceholder_1081868574"/>
              </w:placeholder>
              <w:showingPlcHdr/>
              <w:text w:multiLine="1"/>
            </w:sdtPr>
            <w:sdtEndPr/>
            <w:sdtContent>
              <w:p w14:paraId="0FC4D0D2" w14:textId="77777777" w:rsidR="002D1FB4" w:rsidRPr="005F79BF" w:rsidRDefault="005F79BF" w:rsidP="003A3FD5">
                <w:pPr>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165268">
                  <w:rPr>
                    <w:rStyle w:val="Platzhaltertext"/>
                    <w:rFonts w:ascii="Arial" w:hAnsi="Arial" w:cs="Arial"/>
                    <w:color w:val="000000" w:themeColor="text1"/>
                  </w:rPr>
                  <w:t>Klicken Sie hier, um Text einzugeben.</w:t>
                </w:r>
              </w:p>
            </w:sdtContent>
          </w:sdt>
          <w:p w14:paraId="0C8BB34D" w14:textId="77777777" w:rsidR="00DD50B9" w:rsidRPr="005F79BF" w:rsidRDefault="00DD50B9" w:rsidP="003A3FD5">
            <w:pPr>
              <w:cnfStyle w:val="100000000000" w:firstRow="1" w:lastRow="0" w:firstColumn="0" w:lastColumn="0" w:oddVBand="0" w:evenVBand="0" w:oddHBand="0" w:evenHBand="0" w:firstRowFirstColumn="0" w:firstRowLastColumn="0" w:lastRowFirstColumn="0" w:lastRowLastColumn="0"/>
              <w:rPr>
                <w:rFonts w:ascii="Arial" w:hAnsi="Arial" w:cs="Arial"/>
                <w:color w:val="auto"/>
              </w:rPr>
            </w:pPr>
          </w:p>
        </w:tc>
      </w:tr>
      <w:tr w:rsidR="002D1FB4" w:rsidRPr="006D0345" w14:paraId="56B2CCEE" w14:textId="77777777" w:rsidTr="003A3FD5">
        <w:tc>
          <w:tcPr>
            <w:cnfStyle w:val="001000000000" w:firstRow="0" w:lastRow="0" w:firstColumn="1" w:lastColumn="0" w:oddVBand="0" w:evenVBand="0" w:oddHBand="0" w:evenHBand="0" w:firstRowFirstColumn="0" w:firstRowLastColumn="0" w:lastRowFirstColumn="0" w:lastRowLastColumn="0"/>
            <w:tcW w:w="4317" w:type="dxa"/>
          </w:tcPr>
          <w:p w14:paraId="1751F01F" w14:textId="77777777" w:rsidR="002D1FB4" w:rsidRPr="006D0345" w:rsidRDefault="002D1FB4" w:rsidP="00290944">
            <w:pPr>
              <w:rPr>
                <w:rFonts w:ascii="Arial" w:hAnsi="Arial" w:cs="Arial"/>
                <w:lang w:val="en-GB"/>
              </w:rPr>
            </w:pPr>
            <w:r w:rsidRPr="006D0345">
              <w:rPr>
                <w:rFonts w:ascii="Arial" w:hAnsi="Arial" w:cs="Arial"/>
                <w:lang w:val="en-GB"/>
              </w:rPr>
              <w:t>Full official address</w:t>
            </w:r>
          </w:p>
        </w:tc>
        <w:tc>
          <w:tcPr>
            <w:tcW w:w="4300" w:type="dxa"/>
          </w:tcPr>
          <w:sdt>
            <w:sdtPr>
              <w:rPr>
                <w:rFonts w:ascii="Arial" w:hAnsi="Arial" w:cs="Arial"/>
                <w:color w:val="000000" w:themeColor="text1"/>
                <w:lang w:val="en-GB"/>
              </w:rPr>
              <w:id w:val="1185475024"/>
              <w:placeholder>
                <w:docPart w:val="D04934BACDD3425184793F53F866E0D0"/>
              </w:placeholder>
              <w:showingPlcHdr/>
              <w:text w:multiLine="1"/>
            </w:sdtPr>
            <w:sdtEndPr/>
            <w:sdtContent>
              <w:p w14:paraId="3D759F84" w14:textId="77777777" w:rsidR="0039121F" w:rsidRPr="0039121F" w:rsidRDefault="0039121F" w:rsidP="0039121F">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165268">
                  <w:rPr>
                    <w:rStyle w:val="Platzhaltertext"/>
                    <w:rFonts w:ascii="Arial" w:hAnsi="Arial" w:cs="Arial"/>
                    <w:color w:val="000000" w:themeColor="text1"/>
                  </w:rPr>
                  <w:t>Klicken Sie hier, um Text einzugeben.</w:t>
                </w:r>
              </w:p>
            </w:sdtContent>
          </w:sdt>
          <w:p w14:paraId="64756504" w14:textId="77777777" w:rsidR="002D1FB4" w:rsidRPr="006D0345" w:rsidRDefault="002D1FB4" w:rsidP="003A3FD5">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06B13109" w14:textId="77777777" w:rsidR="00DD50B9" w:rsidRPr="006D0345" w:rsidRDefault="00DD50B9" w:rsidP="003A3FD5">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746DC2" w:rsidRPr="006D0345" w14:paraId="1B5DFDC7" w14:textId="77777777" w:rsidTr="003A3FD5">
        <w:tc>
          <w:tcPr>
            <w:cnfStyle w:val="001000000000" w:firstRow="0" w:lastRow="0" w:firstColumn="1" w:lastColumn="0" w:oddVBand="0" w:evenVBand="0" w:oddHBand="0" w:evenHBand="0" w:firstRowFirstColumn="0" w:firstRowLastColumn="0" w:lastRowFirstColumn="0" w:lastRowLastColumn="0"/>
            <w:tcW w:w="4317" w:type="dxa"/>
          </w:tcPr>
          <w:p w14:paraId="246CBC2D" w14:textId="77777777" w:rsidR="00DD50B9" w:rsidRPr="006D0345" w:rsidRDefault="00DD50B9" w:rsidP="00746DC2">
            <w:pPr>
              <w:rPr>
                <w:rFonts w:ascii="Arial" w:hAnsi="Arial" w:cs="Arial"/>
                <w:lang w:val="en-GB"/>
              </w:rPr>
            </w:pPr>
            <w:r w:rsidRPr="006D0345">
              <w:rPr>
                <w:rFonts w:ascii="Arial" w:hAnsi="Arial" w:cs="Arial"/>
                <w:lang w:val="en-GB"/>
              </w:rPr>
              <w:t>Contact Person</w:t>
            </w:r>
          </w:p>
          <w:p w14:paraId="7A7BCB88" w14:textId="77777777" w:rsidR="00746DC2" w:rsidRPr="006D0345" w:rsidRDefault="00746DC2" w:rsidP="00746DC2">
            <w:pPr>
              <w:rPr>
                <w:rFonts w:ascii="Arial" w:hAnsi="Arial" w:cs="Arial"/>
                <w:lang w:val="en-GB"/>
              </w:rPr>
            </w:pPr>
            <w:r w:rsidRPr="006D0345">
              <w:rPr>
                <w:rFonts w:ascii="Arial" w:hAnsi="Arial" w:cs="Arial"/>
                <w:lang w:val="en-GB"/>
              </w:rPr>
              <w:t xml:space="preserve">(name, function, e-mail, </w:t>
            </w:r>
            <w:proofErr w:type="spellStart"/>
            <w:r w:rsidRPr="006D0345">
              <w:rPr>
                <w:rFonts w:ascii="Arial" w:hAnsi="Arial" w:cs="Arial"/>
                <w:lang w:val="en-GB"/>
              </w:rPr>
              <w:t>tel</w:t>
            </w:r>
            <w:proofErr w:type="spellEnd"/>
            <w:r w:rsidRPr="006D0345">
              <w:rPr>
                <w:rFonts w:ascii="Arial" w:hAnsi="Arial" w:cs="Arial"/>
                <w:lang w:val="en-GB"/>
              </w:rPr>
              <w:t xml:space="preserve">): </w:t>
            </w:r>
          </w:p>
        </w:tc>
        <w:tc>
          <w:tcPr>
            <w:tcW w:w="4300" w:type="dxa"/>
          </w:tcPr>
          <w:sdt>
            <w:sdtPr>
              <w:rPr>
                <w:rFonts w:ascii="Arial" w:hAnsi="Arial" w:cs="Arial"/>
                <w:color w:val="000000" w:themeColor="text1"/>
                <w:lang w:val="en-GB"/>
              </w:rPr>
              <w:id w:val="-1035816560"/>
              <w:placeholder>
                <w:docPart w:val="1117A29ABAEE48EF9D0E132C74F29A0D"/>
              </w:placeholder>
              <w:showingPlcHdr/>
              <w:text w:multiLine="1"/>
            </w:sdtPr>
            <w:sdtEndPr/>
            <w:sdtContent>
              <w:p w14:paraId="7A3C21A8" w14:textId="77777777" w:rsidR="0039121F" w:rsidRPr="0039121F" w:rsidRDefault="0039121F" w:rsidP="0039121F">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165268">
                  <w:rPr>
                    <w:rStyle w:val="Platzhaltertext"/>
                    <w:rFonts w:ascii="Arial" w:hAnsi="Arial" w:cs="Arial"/>
                    <w:color w:val="000000" w:themeColor="text1"/>
                  </w:rPr>
                  <w:t>Klicken Sie hier, um Text einzugeben.</w:t>
                </w:r>
              </w:p>
            </w:sdtContent>
          </w:sdt>
          <w:p w14:paraId="6FE4109B" w14:textId="77777777" w:rsidR="00746DC2" w:rsidRPr="006D0345" w:rsidRDefault="00746DC2" w:rsidP="00746DC2">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p>
        </w:tc>
      </w:tr>
    </w:tbl>
    <w:p w14:paraId="7FDD6B52" w14:textId="77777777" w:rsidR="00EF5BE9" w:rsidRPr="0039121F" w:rsidRDefault="00EF5BE9" w:rsidP="00EF5BE9">
      <w:pPr>
        <w:rPr>
          <w:rFonts w:ascii="Arial" w:hAnsi="Arial" w:cs="Arial"/>
        </w:rPr>
      </w:pPr>
    </w:p>
    <w:p w14:paraId="6C6B132F" w14:textId="77777777" w:rsidR="00CE2B2E" w:rsidRPr="0039121F" w:rsidRDefault="00CE2B2E" w:rsidP="00EF5BE9">
      <w:pPr>
        <w:rPr>
          <w:rFonts w:ascii="Arial" w:hAnsi="Arial" w:cs="Arial"/>
        </w:rPr>
      </w:pPr>
    </w:p>
    <w:p w14:paraId="62CBEF94" w14:textId="77777777" w:rsidR="0039121F" w:rsidRDefault="00EF5BE9" w:rsidP="0039121F">
      <w:pPr>
        <w:rPr>
          <w:rFonts w:ascii="Arial" w:hAnsi="Arial" w:cs="Arial"/>
          <w:color w:val="000000" w:themeColor="text1"/>
          <w:lang w:val="en-GB"/>
        </w:rPr>
      </w:pPr>
      <w:r w:rsidRPr="006D0345">
        <w:rPr>
          <w:rFonts w:ascii="Arial" w:hAnsi="Arial" w:cs="Arial"/>
          <w:lang w:val="en-GB"/>
        </w:rPr>
        <w:t xml:space="preserve">hereinafter referred to as </w:t>
      </w:r>
      <w:r w:rsidRPr="006D0345">
        <w:rPr>
          <w:rFonts w:ascii="Arial" w:hAnsi="Arial" w:cs="Arial"/>
          <w:b/>
          <w:lang w:val="en-GB"/>
        </w:rPr>
        <w:t>"Project coordinator"</w:t>
      </w:r>
      <w:r w:rsidRPr="006D0345">
        <w:rPr>
          <w:rFonts w:ascii="Arial" w:hAnsi="Arial" w:cs="Arial"/>
          <w:lang w:val="en-GB"/>
        </w:rPr>
        <w:t>, represented by [</w:t>
      </w:r>
      <w:sdt>
        <w:sdtPr>
          <w:rPr>
            <w:rFonts w:ascii="Arial" w:hAnsi="Arial" w:cs="Arial"/>
            <w:color w:val="000000" w:themeColor="text1"/>
            <w:lang w:val="en-GB"/>
          </w:rPr>
          <w:id w:val="-803001327"/>
          <w:placeholder>
            <w:docPart w:val="6274694004CE423597C26431C0D080E9"/>
          </w:placeholder>
          <w:showingPlcHdr/>
          <w:text w:multiLine="1"/>
        </w:sdtPr>
        <w:sdtEndPr/>
        <w:sdtContent>
          <w:r w:rsidR="0039121F" w:rsidRPr="0039121F">
            <w:rPr>
              <w:rStyle w:val="Platzhaltertext"/>
              <w:rFonts w:ascii="Arial" w:hAnsi="Arial" w:cs="Arial"/>
              <w:color w:val="000000" w:themeColor="text1"/>
              <w:lang w:val="en-US"/>
            </w:rPr>
            <w:t>Klicken Sie hier, um Text einzugeben.</w:t>
          </w:r>
        </w:sdtContent>
      </w:sdt>
    </w:p>
    <w:p w14:paraId="44B2E432" w14:textId="77777777" w:rsidR="00EF5BE9" w:rsidRPr="006D0345" w:rsidRDefault="00EF5BE9" w:rsidP="00EF5BE9">
      <w:pPr>
        <w:rPr>
          <w:rFonts w:ascii="Arial" w:hAnsi="Arial" w:cs="Arial"/>
          <w:lang w:val="en-GB"/>
        </w:rPr>
      </w:pPr>
      <w:r w:rsidRPr="006D0345">
        <w:rPr>
          <w:rFonts w:ascii="Arial" w:hAnsi="Arial" w:cs="Arial"/>
          <w:lang w:val="en-GB"/>
        </w:rPr>
        <w:t xml:space="preserve">] for the signing of this Agreement </w:t>
      </w:r>
    </w:p>
    <w:p w14:paraId="1DE92D6E" w14:textId="77777777" w:rsidR="00EF5BE9" w:rsidRPr="006D0345" w:rsidRDefault="00EF5BE9" w:rsidP="00EF5BE9">
      <w:pPr>
        <w:rPr>
          <w:rFonts w:ascii="Arial" w:hAnsi="Arial" w:cs="Arial"/>
          <w:lang w:val="en-GB"/>
        </w:rPr>
      </w:pPr>
    </w:p>
    <w:p w14:paraId="15809195" w14:textId="77777777" w:rsidR="00EF5BE9" w:rsidRPr="006D0345" w:rsidRDefault="00EF5BE9" w:rsidP="00EF5BE9">
      <w:pPr>
        <w:rPr>
          <w:rFonts w:ascii="Arial" w:hAnsi="Arial" w:cs="Arial"/>
          <w:lang w:val="en-GB"/>
        </w:rPr>
      </w:pPr>
      <w:r w:rsidRPr="006D0345">
        <w:rPr>
          <w:rFonts w:ascii="Arial" w:hAnsi="Arial" w:cs="Arial"/>
          <w:lang w:val="en-GB"/>
        </w:rPr>
        <w:t>and</w:t>
      </w:r>
    </w:p>
    <w:p w14:paraId="005DB296" w14:textId="77777777" w:rsidR="00EF5BE9" w:rsidRPr="006D0345" w:rsidRDefault="00EF5BE9" w:rsidP="00EF5BE9">
      <w:pPr>
        <w:rPr>
          <w:rFonts w:ascii="Arial" w:hAnsi="Arial" w:cs="Arial"/>
          <w:lang w:val="en-GB"/>
        </w:rPr>
      </w:pPr>
    </w:p>
    <w:tbl>
      <w:tblPr>
        <w:tblStyle w:val="MovetiaStandard"/>
        <w:tblW w:w="0" w:type="auto"/>
        <w:tblBorders>
          <w:bottom w:val="single" w:sz="4" w:space="0" w:color="auto"/>
        </w:tblBorders>
        <w:tblLook w:val="04A0" w:firstRow="1" w:lastRow="0" w:firstColumn="1" w:lastColumn="0" w:noHBand="0" w:noVBand="1"/>
      </w:tblPr>
      <w:tblGrid>
        <w:gridCol w:w="4303"/>
        <w:gridCol w:w="4286"/>
      </w:tblGrid>
      <w:tr w:rsidR="002D1FB4" w:rsidRPr="0039121F" w14:paraId="58904E85" w14:textId="77777777" w:rsidTr="003A3FD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7" w:type="dxa"/>
          </w:tcPr>
          <w:p w14:paraId="2598D379" w14:textId="77777777" w:rsidR="002D1FB4" w:rsidRPr="006D0345" w:rsidRDefault="002D1FB4" w:rsidP="00097B22">
            <w:pPr>
              <w:rPr>
                <w:rFonts w:ascii="Arial" w:hAnsi="Arial" w:cs="Arial"/>
                <w:color w:val="30D2A9" w:themeColor="accent2"/>
                <w:lang w:val="en-GB"/>
              </w:rPr>
            </w:pPr>
            <w:r w:rsidRPr="006D0345">
              <w:rPr>
                <w:rFonts w:ascii="Arial" w:hAnsi="Arial" w:cs="Arial"/>
                <w:color w:val="30D2A9" w:themeColor="accent2"/>
                <w:lang w:val="en-GB"/>
              </w:rPr>
              <w:t xml:space="preserve"> Ms/Mr surname and first name</w:t>
            </w:r>
          </w:p>
        </w:tc>
        <w:tc>
          <w:tcPr>
            <w:tcW w:w="4300" w:type="dxa"/>
          </w:tcPr>
          <w:sdt>
            <w:sdtPr>
              <w:rPr>
                <w:rFonts w:ascii="Arial" w:hAnsi="Arial" w:cs="Arial"/>
                <w:color w:val="000000" w:themeColor="text1"/>
                <w:lang w:val="en-GB"/>
              </w:rPr>
              <w:id w:val="567696386"/>
              <w:placeholder>
                <w:docPart w:val="1B3F2EF79E7645AF99E965DFB27C635E"/>
              </w:placeholder>
              <w:showingPlcHdr/>
              <w:text w:multiLine="1"/>
            </w:sdtPr>
            <w:sdtEndPr/>
            <w:sdtContent>
              <w:p w14:paraId="72F59E86" w14:textId="77777777" w:rsidR="0039121F" w:rsidRPr="0039121F" w:rsidRDefault="0039121F" w:rsidP="0039121F">
                <w:pP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rPr>
                </w:pPr>
                <w:r w:rsidRPr="00165268">
                  <w:rPr>
                    <w:rStyle w:val="Platzhaltertext"/>
                    <w:rFonts w:ascii="Arial" w:hAnsi="Arial" w:cs="Arial"/>
                    <w:color w:val="000000" w:themeColor="text1"/>
                  </w:rPr>
                  <w:t>Klicken Sie hier, um Text einzugeben.</w:t>
                </w:r>
              </w:p>
            </w:sdtContent>
          </w:sdt>
          <w:p w14:paraId="53CF738A" w14:textId="77777777" w:rsidR="002D1FB4" w:rsidRPr="0039121F" w:rsidRDefault="002D1FB4" w:rsidP="003A3FD5">
            <w:pPr>
              <w:cnfStyle w:val="100000000000" w:firstRow="1" w:lastRow="0" w:firstColumn="0" w:lastColumn="0" w:oddVBand="0" w:evenVBand="0" w:oddHBand="0" w:evenHBand="0" w:firstRowFirstColumn="0" w:firstRowLastColumn="0" w:lastRowFirstColumn="0" w:lastRowLastColumn="0"/>
              <w:rPr>
                <w:rFonts w:ascii="Arial" w:hAnsi="Arial" w:cs="Arial"/>
                <w:color w:val="auto"/>
              </w:rPr>
            </w:pPr>
          </w:p>
        </w:tc>
      </w:tr>
      <w:tr w:rsidR="002D1FB4" w:rsidRPr="006D0345" w14:paraId="09C5EAC6" w14:textId="77777777" w:rsidTr="003A3FD5">
        <w:tc>
          <w:tcPr>
            <w:cnfStyle w:val="001000000000" w:firstRow="0" w:lastRow="0" w:firstColumn="1" w:lastColumn="0" w:oddVBand="0" w:evenVBand="0" w:oddHBand="0" w:evenHBand="0" w:firstRowFirstColumn="0" w:firstRowLastColumn="0" w:lastRowFirstColumn="0" w:lastRowLastColumn="0"/>
            <w:tcW w:w="4317" w:type="dxa"/>
          </w:tcPr>
          <w:p w14:paraId="332138E8" w14:textId="77777777" w:rsidR="002D1FB4" w:rsidRPr="006D0345" w:rsidRDefault="002D1FB4" w:rsidP="00097B22">
            <w:pPr>
              <w:rPr>
                <w:rFonts w:ascii="Arial" w:hAnsi="Arial" w:cs="Arial"/>
                <w:lang w:val="en-GB"/>
              </w:rPr>
            </w:pPr>
            <w:r w:rsidRPr="006D0345">
              <w:rPr>
                <w:rFonts w:ascii="Arial" w:hAnsi="Arial" w:cs="Arial"/>
                <w:lang w:val="en-GB"/>
              </w:rPr>
              <w:t>Full official address</w:t>
            </w:r>
          </w:p>
        </w:tc>
        <w:tc>
          <w:tcPr>
            <w:tcW w:w="4300" w:type="dxa"/>
          </w:tcPr>
          <w:sdt>
            <w:sdtPr>
              <w:rPr>
                <w:rFonts w:ascii="Arial" w:hAnsi="Arial" w:cs="Arial"/>
                <w:color w:val="000000" w:themeColor="text1"/>
                <w:lang w:val="en-GB"/>
              </w:rPr>
              <w:id w:val="-1241245045"/>
              <w:placeholder>
                <w:docPart w:val="83BE3146C9AC4917B40E94644A39D609"/>
              </w:placeholder>
              <w:showingPlcHdr/>
              <w:text w:multiLine="1"/>
            </w:sdtPr>
            <w:sdtEndPr/>
            <w:sdtContent>
              <w:p w14:paraId="1C90E809" w14:textId="77777777" w:rsidR="0039121F" w:rsidRPr="0039121F" w:rsidRDefault="0039121F" w:rsidP="0039121F">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165268">
                  <w:rPr>
                    <w:rStyle w:val="Platzhaltertext"/>
                    <w:rFonts w:ascii="Arial" w:hAnsi="Arial" w:cs="Arial"/>
                    <w:color w:val="000000" w:themeColor="text1"/>
                  </w:rPr>
                  <w:t>Klicken Sie hier, um Text einzugeben.</w:t>
                </w:r>
              </w:p>
            </w:sdtContent>
          </w:sdt>
          <w:p w14:paraId="7E226D3E" w14:textId="77777777" w:rsidR="002D1FB4" w:rsidRPr="006D0345" w:rsidRDefault="002D1FB4" w:rsidP="003A3FD5">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2D1FB4" w:rsidRPr="006D0345" w14:paraId="701E746F" w14:textId="77777777" w:rsidTr="003A3FD5">
        <w:tc>
          <w:tcPr>
            <w:cnfStyle w:val="001000000000" w:firstRow="0" w:lastRow="0" w:firstColumn="1" w:lastColumn="0" w:oddVBand="0" w:evenVBand="0" w:oddHBand="0" w:evenHBand="0" w:firstRowFirstColumn="0" w:firstRowLastColumn="0" w:lastRowFirstColumn="0" w:lastRowLastColumn="0"/>
            <w:tcW w:w="4317" w:type="dxa"/>
          </w:tcPr>
          <w:p w14:paraId="08CC5C2A" w14:textId="77777777" w:rsidR="002D1FB4" w:rsidRPr="006D0345" w:rsidRDefault="002D1FB4" w:rsidP="00097B22">
            <w:pPr>
              <w:rPr>
                <w:rFonts w:ascii="Arial" w:hAnsi="Arial" w:cs="Arial"/>
                <w:lang w:val="en-GB"/>
              </w:rPr>
            </w:pPr>
            <w:r w:rsidRPr="006D0345">
              <w:rPr>
                <w:rFonts w:ascii="Arial" w:hAnsi="Arial" w:cs="Arial"/>
                <w:lang w:val="en-GB"/>
              </w:rPr>
              <w:t>E-mail address</w:t>
            </w:r>
          </w:p>
        </w:tc>
        <w:tc>
          <w:tcPr>
            <w:tcW w:w="4300" w:type="dxa"/>
          </w:tcPr>
          <w:sdt>
            <w:sdtPr>
              <w:rPr>
                <w:rFonts w:ascii="Arial" w:hAnsi="Arial" w:cs="Arial"/>
                <w:color w:val="000000" w:themeColor="text1"/>
                <w:lang w:val="en-GB"/>
              </w:rPr>
              <w:id w:val="859014795"/>
              <w:placeholder>
                <w:docPart w:val="61B7DB3D799C4F288FBD518E8FC1D2C3"/>
              </w:placeholder>
              <w:showingPlcHdr/>
              <w:text w:multiLine="1"/>
            </w:sdtPr>
            <w:sdtEndPr/>
            <w:sdtContent>
              <w:p w14:paraId="22F86D82" w14:textId="77777777" w:rsidR="0039121F" w:rsidRPr="0039121F" w:rsidRDefault="0039121F" w:rsidP="0039121F">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165268">
                  <w:rPr>
                    <w:rStyle w:val="Platzhaltertext"/>
                    <w:rFonts w:ascii="Arial" w:hAnsi="Arial" w:cs="Arial"/>
                    <w:color w:val="000000" w:themeColor="text1"/>
                  </w:rPr>
                  <w:t>Klicken Sie hier, um Text einzugeben.</w:t>
                </w:r>
              </w:p>
            </w:sdtContent>
          </w:sdt>
          <w:p w14:paraId="2F8DDB2F" w14:textId="77777777" w:rsidR="002D1FB4" w:rsidRPr="006D0345" w:rsidRDefault="002D1FB4" w:rsidP="003A3FD5">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2D1FB4" w:rsidRPr="006D0345" w14:paraId="68C06435" w14:textId="77777777" w:rsidTr="003A3FD5">
        <w:tc>
          <w:tcPr>
            <w:cnfStyle w:val="001000000000" w:firstRow="0" w:lastRow="0" w:firstColumn="1" w:lastColumn="0" w:oddVBand="0" w:evenVBand="0" w:oddHBand="0" w:evenHBand="0" w:firstRowFirstColumn="0" w:firstRowLastColumn="0" w:lastRowFirstColumn="0" w:lastRowLastColumn="0"/>
            <w:tcW w:w="4317" w:type="dxa"/>
          </w:tcPr>
          <w:p w14:paraId="5B65C8C6" w14:textId="77777777" w:rsidR="002D1FB4" w:rsidRPr="006D0345" w:rsidRDefault="002D1FB4" w:rsidP="00097B22">
            <w:pPr>
              <w:rPr>
                <w:rFonts w:ascii="Arial" w:hAnsi="Arial" w:cs="Arial"/>
                <w:lang w:val="en-GB"/>
              </w:rPr>
            </w:pPr>
            <w:r w:rsidRPr="006D0345">
              <w:rPr>
                <w:rFonts w:ascii="Arial" w:hAnsi="Arial" w:cs="Arial"/>
                <w:lang w:val="en-GB"/>
              </w:rPr>
              <w:t>Date of birth]</w:t>
            </w:r>
          </w:p>
        </w:tc>
        <w:tc>
          <w:tcPr>
            <w:tcW w:w="4300" w:type="dxa"/>
          </w:tcPr>
          <w:sdt>
            <w:sdtPr>
              <w:rPr>
                <w:rFonts w:ascii="Arial" w:hAnsi="Arial" w:cs="Arial"/>
                <w:color w:val="000000" w:themeColor="text1"/>
                <w:lang w:val="en-GB"/>
              </w:rPr>
              <w:id w:val="-1025166513"/>
              <w:placeholder>
                <w:docPart w:val="623219B037244742B58A72A238C25E29"/>
              </w:placeholder>
              <w:showingPlcHdr/>
              <w:text w:multiLine="1"/>
            </w:sdtPr>
            <w:sdtEndPr/>
            <w:sdtContent>
              <w:p w14:paraId="6AD436E8" w14:textId="77777777" w:rsidR="0039121F" w:rsidRPr="0039121F" w:rsidRDefault="0039121F" w:rsidP="0039121F">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165268">
                  <w:rPr>
                    <w:rStyle w:val="Platzhaltertext"/>
                    <w:rFonts w:ascii="Arial" w:hAnsi="Arial" w:cs="Arial"/>
                    <w:color w:val="000000" w:themeColor="text1"/>
                  </w:rPr>
                  <w:t>Klicken Sie hier, um Text einzugeben.</w:t>
                </w:r>
              </w:p>
            </w:sdtContent>
          </w:sdt>
          <w:p w14:paraId="6A4B6075" w14:textId="77777777" w:rsidR="002D1FB4" w:rsidRPr="006D0345" w:rsidRDefault="002D1FB4" w:rsidP="003A3FD5">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37D14130" w14:textId="77777777" w:rsidR="002D1FB4" w:rsidRPr="0039121F" w:rsidRDefault="002D1FB4" w:rsidP="00EF5BE9">
      <w:pPr>
        <w:rPr>
          <w:rFonts w:ascii="Arial" w:hAnsi="Arial" w:cs="Arial"/>
        </w:rPr>
      </w:pPr>
    </w:p>
    <w:p w14:paraId="71BE928B" w14:textId="77777777" w:rsidR="00EF5BE9" w:rsidRPr="006D0345" w:rsidRDefault="00EF5BE9" w:rsidP="002D1FB4">
      <w:pPr>
        <w:rPr>
          <w:rFonts w:ascii="Arial" w:hAnsi="Arial" w:cs="Arial"/>
          <w:lang w:val="en-GB"/>
        </w:rPr>
      </w:pPr>
      <w:r w:rsidRPr="006D0345">
        <w:rPr>
          <w:rFonts w:ascii="Arial" w:hAnsi="Arial" w:cs="Arial"/>
          <w:lang w:val="en-GB"/>
        </w:rPr>
        <w:t xml:space="preserve">hereinafter referred to as </w:t>
      </w:r>
      <w:r w:rsidRPr="006D0345">
        <w:rPr>
          <w:rFonts w:ascii="Arial" w:hAnsi="Arial" w:cs="Arial"/>
          <w:b/>
          <w:lang w:val="en-GB"/>
        </w:rPr>
        <w:t>"the participant"</w:t>
      </w:r>
      <w:r w:rsidRPr="006D0345">
        <w:rPr>
          <w:rFonts w:ascii="Arial" w:hAnsi="Arial" w:cs="Arial"/>
          <w:lang w:val="en-GB"/>
        </w:rPr>
        <w:t>,</w:t>
      </w:r>
    </w:p>
    <w:p w14:paraId="3708E2F8" w14:textId="77777777" w:rsidR="00EF5BE9" w:rsidRPr="006D0345" w:rsidRDefault="002D1FB4" w:rsidP="002D1FB4">
      <w:pPr>
        <w:pStyle w:val="berschrift3nummeriert"/>
        <w:numPr>
          <w:ilvl w:val="0"/>
          <w:numId w:val="0"/>
        </w:numPr>
        <w:rPr>
          <w:rFonts w:ascii="Arial" w:hAnsi="Arial" w:cs="Arial"/>
          <w:lang w:val="en-GB"/>
        </w:rPr>
      </w:pPr>
      <w:r w:rsidRPr="006D0345">
        <w:rPr>
          <w:rFonts w:ascii="Arial" w:hAnsi="Arial" w:cs="Arial"/>
          <w:lang w:val="en-GB"/>
        </w:rPr>
        <w:t>agree</w:t>
      </w:r>
    </w:p>
    <w:p w14:paraId="6AF82353" w14:textId="77777777" w:rsidR="00EF5BE9" w:rsidRPr="006D0345" w:rsidRDefault="00746DC2" w:rsidP="00EF5BE9">
      <w:pPr>
        <w:rPr>
          <w:rFonts w:ascii="Arial" w:hAnsi="Arial" w:cs="Arial"/>
          <w:lang w:val="en-GB"/>
        </w:rPr>
      </w:pPr>
      <w:r w:rsidRPr="006D0345">
        <w:rPr>
          <w:rFonts w:ascii="Arial" w:hAnsi="Arial" w:cs="Arial"/>
          <w:lang w:val="en-GB"/>
        </w:rPr>
        <w:t>The following annexe</w:t>
      </w:r>
      <w:r w:rsidR="00EF5BE9" w:rsidRPr="006D0345">
        <w:rPr>
          <w:rFonts w:ascii="Arial" w:hAnsi="Arial" w:cs="Arial"/>
          <w:lang w:val="en-GB"/>
        </w:rPr>
        <w:t>:</w:t>
      </w:r>
    </w:p>
    <w:p w14:paraId="4C70222F" w14:textId="77777777" w:rsidR="002D1FB4" w:rsidRPr="006D0345" w:rsidRDefault="002D1FB4" w:rsidP="00EF5BE9">
      <w:pPr>
        <w:rPr>
          <w:rFonts w:ascii="Arial" w:hAnsi="Arial" w:cs="Arial"/>
          <w:lang w:val="en-GB"/>
        </w:rPr>
      </w:pPr>
    </w:p>
    <w:tbl>
      <w:tblPr>
        <w:tblStyle w:val="MovetiaInfotabellegrn"/>
        <w:tblW w:w="0" w:type="auto"/>
        <w:tblLook w:val="04A0" w:firstRow="1" w:lastRow="0" w:firstColumn="1" w:lastColumn="0" w:noHBand="0" w:noVBand="1"/>
      </w:tblPr>
      <w:tblGrid>
        <w:gridCol w:w="4282"/>
        <w:gridCol w:w="4307"/>
      </w:tblGrid>
      <w:tr w:rsidR="002D1FB4" w:rsidRPr="006D0345" w14:paraId="20194E2C" w14:textId="77777777" w:rsidTr="002D1FB4">
        <w:tc>
          <w:tcPr>
            <w:cnfStyle w:val="001000000000" w:firstRow="0" w:lastRow="0" w:firstColumn="1" w:lastColumn="0" w:oddVBand="0" w:evenVBand="0" w:oddHBand="0" w:evenHBand="0" w:firstRowFirstColumn="0" w:firstRowLastColumn="0" w:lastRowFirstColumn="0" w:lastRowLastColumn="0"/>
            <w:tcW w:w="4295" w:type="dxa"/>
          </w:tcPr>
          <w:p w14:paraId="04DC48CF" w14:textId="77777777" w:rsidR="002D1FB4" w:rsidRPr="006D0345" w:rsidRDefault="002D1FB4" w:rsidP="00FE3795">
            <w:pPr>
              <w:rPr>
                <w:rFonts w:ascii="Arial" w:hAnsi="Arial" w:cs="Arial"/>
              </w:rPr>
            </w:pPr>
            <w:r w:rsidRPr="006D0345">
              <w:rPr>
                <w:rFonts w:ascii="Arial" w:hAnsi="Arial" w:cs="Arial"/>
                <w:lang w:val="en-GB"/>
              </w:rPr>
              <w:t>Work programme</w:t>
            </w:r>
          </w:p>
        </w:tc>
        <w:tc>
          <w:tcPr>
            <w:tcW w:w="4322" w:type="dxa"/>
          </w:tcPr>
          <w:p w14:paraId="11E1D79D" w14:textId="77777777" w:rsidR="002D1FB4" w:rsidRPr="006D0345" w:rsidRDefault="00746DC2" w:rsidP="00C94FDC">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D0345">
              <w:rPr>
                <w:rFonts w:ascii="Arial" w:hAnsi="Arial" w:cs="Arial"/>
                <w:lang w:val="en-GB"/>
              </w:rPr>
              <w:t xml:space="preserve">Annex </w:t>
            </w:r>
            <w:r w:rsidR="002D1FB4" w:rsidRPr="006D0345">
              <w:rPr>
                <w:rFonts w:ascii="Arial" w:hAnsi="Arial" w:cs="Arial"/>
                <w:lang w:val="en-GB"/>
              </w:rPr>
              <w:t xml:space="preserve">for VET professionals </w:t>
            </w:r>
          </w:p>
        </w:tc>
      </w:tr>
    </w:tbl>
    <w:p w14:paraId="05D8A0F1" w14:textId="77777777" w:rsidR="002D1FB4" w:rsidRPr="006D0345" w:rsidRDefault="002D1FB4" w:rsidP="00EF5BE9">
      <w:pPr>
        <w:rPr>
          <w:rFonts w:ascii="Arial" w:hAnsi="Arial" w:cs="Arial"/>
          <w:lang w:val="en-GB"/>
        </w:rPr>
      </w:pPr>
    </w:p>
    <w:p w14:paraId="62A2DE71" w14:textId="77777777" w:rsidR="00EF5BE9" w:rsidRPr="006D0345" w:rsidRDefault="00746DC2" w:rsidP="00EF5BE9">
      <w:pPr>
        <w:rPr>
          <w:rFonts w:ascii="Arial" w:hAnsi="Arial" w:cs="Arial"/>
          <w:lang w:val="en-GB"/>
        </w:rPr>
      </w:pPr>
      <w:r w:rsidRPr="006D0345">
        <w:rPr>
          <w:rFonts w:ascii="Arial" w:hAnsi="Arial" w:cs="Arial"/>
          <w:lang w:val="en-GB"/>
        </w:rPr>
        <w:t>Is integral part</w:t>
      </w:r>
      <w:r w:rsidR="00EF5BE9" w:rsidRPr="006D0345">
        <w:rPr>
          <w:rFonts w:ascii="Arial" w:hAnsi="Arial" w:cs="Arial"/>
          <w:lang w:val="en-GB"/>
        </w:rPr>
        <w:t xml:space="preserve"> of this Agreement ("the Agreement").</w:t>
      </w:r>
    </w:p>
    <w:p w14:paraId="1D3C8B4A" w14:textId="77777777" w:rsidR="002D1FB4" w:rsidRPr="006D0345" w:rsidRDefault="002D1FB4">
      <w:pPr>
        <w:spacing w:after="200" w:line="2" w:lineRule="auto"/>
        <w:rPr>
          <w:rFonts w:ascii="Arial" w:hAnsi="Arial" w:cs="Arial"/>
          <w:lang w:val="en-GB"/>
        </w:rPr>
      </w:pPr>
      <w:r w:rsidRPr="006D0345">
        <w:rPr>
          <w:rFonts w:ascii="Arial" w:hAnsi="Arial" w:cs="Arial"/>
          <w:lang w:val="en-GB"/>
        </w:rPr>
        <w:br w:type="page"/>
      </w:r>
    </w:p>
    <w:p w14:paraId="36B8617D" w14:textId="77777777" w:rsidR="00EF5BE9" w:rsidRPr="006D0345" w:rsidRDefault="00E25151" w:rsidP="00E25151">
      <w:pPr>
        <w:pStyle w:val="berschrift1nummeriert"/>
        <w:numPr>
          <w:ilvl w:val="0"/>
          <w:numId w:val="0"/>
        </w:numPr>
        <w:rPr>
          <w:rFonts w:ascii="Arial" w:hAnsi="Arial" w:cs="Arial"/>
          <w:lang w:val="en-GB"/>
        </w:rPr>
      </w:pPr>
      <w:r w:rsidRPr="006D0345">
        <w:rPr>
          <w:rFonts w:ascii="Arial" w:hAnsi="Arial" w:cs="Arial"/>
          <w:lang w:val="en-GB"/>
        </w:rPr>
        <w:lastRenderedPageBreak/>
        <w:t>Terms</w:t>
      </w:r>
    </w:p>
    <w:p w14:paraId="5A80B673" w14:textId="77777777" w:rsidR="00EF5BE9" w:rsidRPr="006D0345" w:rsidRDefault="00E25151" w:rsidP="00CE2B2E">
      <w:pPr>
        <w:pStyle w:val="berschrift2nummeriert"/>
        <w:ind w:left="567" w:hanging="567"/>
        <w:rPr>
          <w:rFonts w:ascii="Arial" w:hAnsi="Arial" w:cs="Arial"/>
          <w:lang w:val="en-GB"/>
        </w:rPr>
      </w:pPr>
      <w:r w:rsidRPr="006D0345">
        <w:rPr>
          <w:rFonts w:ascii="Arial" w:hAnsi="Arial" w:cs="Arial"/>
          <w:lang w:val="en-GB"/>
        </w:rPr>
        <w:t xml:space="preserve">Purpose of grant </w:t>
      </w:r>
    </w:p>
    <w:p w14:paraId="16E442E8" w14:textId="77777777" w:rsidR="00EF5BE9" w:rsidRPr="006D0345" w:rsidRDefault="00EF5BE9" w:rsidP="00CE2B2E">
      <w:pPr>
        <w:pStyle w:val="berschrift3nummeriert"/>
        <w:numPr>
          <w:ilvl w:val="1"/>
          <w:numId w:val="5"/>
        </w:numPr>
        <w:ind w:left="567" w:hanging="567"/>
        <w:rPr>
          <w:rFonts w:ascii="Arial" w:hAnsi="Arial" w:cs="Arial"/>
          <w:b w:val="0"/>
          <w:color w:val="auto"/>
          <w:lang w:val="en-GB"/>
        </w:rPr>
      </w:pPr>
      <w:r w:rsidRPr="006D0345">
        <w:rPr>
          <w:rFonts w:ascii="Arial" w:hAnsi="Arial" w:cs="Arial"/>
          <w:b w:val="0"/>
          <w:color w:val="auto"/>
          <w:lang w:val="en-GB"/>
        </w:rPr>
        <w:t xml:space="preserve">The project coordinator shall grant the participant financial support from the Swiss Confederation for the completion [of </w:t>
      </w:r>
      <w:proofErr w:type="spellStart"/>
      <w:r w:rsidRPr="006D0345">
        <w:rPr>
          <w:rFonts w:ascii="Arial" w:hAnsi="Arial" w:cs="Arial"/>
          <w:b w:val="0"/>
          <w:color w:val="auto"/>
          <w:lang w:val="en-GB"/>
        </w:rPr>
        <w:t>a</w:t>
      </w:r>
      <w:proofErr w:type="spellEnd"/>
      <w:r w:rsidRPr="006D0345">
        <w:rPr>
          <w:rFonts w:ascii="Arial" w:hAnsi="Arial" w:cs="Arial"/>
          <w:b w:val="0"/>
          <w:color w:val="auto"/>
          <w:lang w:val="en-GB"/>
        </w:rPr>
        <w:t xml:space="preserve"> internship or training period abroad] (“mobility”) within the framework of the Swiss Programme for Erasmus+. </w:t>
      </w:r>
    </w:p>
    <w:p w14:paraId="4DE76BB0" w14:textId="77777777" w:rsidR="00EF5BE9" w:rsidRPr="006D0345" w:rsidRDefault="00EF5BE9" w:rsidP="00CE2B2E">
      <w:pPr>
        <w:pStyle w:val="berschrift3nummeriert"/>
        <w:numPr>
          <w:ilvl w:val="1"/>
          <w:numId w:val="5"/>
        </w:numPr>
        <w:ind w:left="567" w:hanging="567"/>
        <w:rPr>
          <w:rFonts w:ascii="Arial" w:hAnsi="Arial" w:cs="Arial"/>
          <w:b w:val="0"/>
          <w:color w:val="auto"/>
          <w:lang w:val="en-GB"/>
        </w:rPr>
      </w:pPr>
      <w:r w:rsidRPr="006D0345">
        <w:rPr>
          <w:rFonts w:ascii="Arial" w:hAnsi="Arial" w:cs="Arial"/>
          <w:b w:val="0"/>
          <w:color w:val="auto"/>
          <w:lang w:val="en-GB"/>
        </w:rPr>
        <w:t>The participant accepts the grant and undertakes to complete the mobility described in [the Learning agreement (Annex 1) or the Work programme (Annex 2)] on his/her own responsibility.</w:t>
      </w:r>
    </w:p>
    <w:p w14:paraId="421B1BA0" w14:textId="77777777" w:rsidR="00EF5BE9" w:rsidRPr="006D0345" w:rsidRDefault="00EF5BE9" w:rsidP="00CE2B2E">
      <w:pPr>
        <w:pStyle w:val="berschrift3nummeriert"/>
        <w:numPr>
          <w:ilvl w:val="1"/>
          <w:numId w:val="5"/>
        </w:numPr>
        <w:ind w:left="567" w:hanging="567"/>
        <w:rPr>
          <w:rFonts w:ascii="Arial" w:hAnsi="Arial" w:cs="Arial"/>
          <w:b w:val="0"/>
          <w:color w:val="auto"/>
          <w:lang w:val="en-GB"/>
        </w:rPr>
      </w:pPr>
      <w:r w:rsidRPr="006D0345">
        <w:rPr>
          <w:rFonts w:ascii="Arial" w:hAnsi="Arial" w:cs="Arial"/>
          <w:b w:val="0"/>
          <w:color w:val="auto"/>
          <w:lang w:val="en-GB"/>
        </w:rPr>
        <w:t xml:space="preserve">The participant hereby declares that he/she has acknowledged and accepted the terms set forth in this Agreement. Any amendments or additions to this Agreement must be made in writing.  </w:t>
      </w:r>
    </w:p>
    <w:p w14:paraId="24FF970D" w14:textId="77777777" w:rsidR="00EF5BE9" w:rsidRPr="006D0345" w:rsidRDefault="00E25151" w:rsidP="00CE2B2E">
      <w:pPr>
        <w:pStyle w:val="berschrift2nummeriert"/>
        <w:ind w:left="567" w:hanging="567"/>
        <w:rPr>
          <w:rFonts w:ascii="Arial" w:hAnsi="Arial" w:cs="Arial"/>
          <w:lang w:val="en-GB"/>
        </w:rPr>
      </w:pPr>
      <w:r w:rsidRPr="006D0345">
        <w:rPr>
          <w:rFonts w:ascii="Arial" w:hAnsi="Arial" w:cs="Arial"/>
          <w:lang w:val="en-GB"/>
        </w:rPr>
        <w:t>Term</w:t>
      </w:r>
    </w:p>
    <w:p w14:paraId="7C52A3F6" w14:textId="77777777" w:rsidR="00EF5BE9" w:rsidRPr="006D0345" w:rsidRDefault="00EF5BE9" w:rsidP="00CE2B2E">
      <w:pPr>
        <w:pStyle w:val="berschrift3nummeriert"/>
        <w:numPr>
          <w:ilvl w:val="1"/>
          <w:numId w:val="6"/>
        </w:numPr>
        <w:ind w:left="567" w:hanging="567"/>
        <w:rPr>
          <w:rFonts w:ascii="Arial" w:hAnsi="Arial" w:cs="Arial"/>
          <w:b w:val="0"/>
          <w:color w:val="auto"/>
          <w:lang w:val="en-GB"/>
        </w:rPr>
      </w:pPr>
      <w:r w:rsidRPr="006D0345">
        <w:rPr>
          <w:rFonts w:ascii="Arial" w:hAnsi="Arial" w:cs="Arial"/>
          <w:b w:val="0"/>
          <w:color w:val="auto"/>
          <w:lang w:val="en-GB"/>
        </w:rPr>
        <w:t xml:space="preserve">The Agreement shall enter into force on the date on which it is signed by the second of the two parties. </w:t>
      </w:r>
    </w:p>
    <w:p w14:paraId="09691732" w14:textId="77777777" w:rsidR="00EF5BE9" w:rsidRPr="006D0345" w:rsidRDefault="00EF5BE9" w:rsidP="00CE2B2E">
      <w:pPr>
        <w:pStyle w:val="berschrift3nummeriert"/>
        <w:numPr>
          <w:ilvl w:val="1"/>
          <w:numId w:val="6"/>
        </w:numPr>
        <w:ind w:left="567" w:hanging="567"/>
        <w:rPr>
          <w:rFonts w:ascii="Arial" w:hAnsi="Arial" w:cs="Arial"/>
          <w:b w:val="0"/>
          <w:color w:val="auto"/>
          <w:lang w:val="en-GB"/>
        </w:rPr>
      </w:pPr>
      <w:r w:rsidRPr="006D0345">
        <w:rPr>
          <w:rFonts w:ascii="Arial" w:hAnsi="Arial" w:cs="Arial"/>
          <w:b w:val="0"/>
          <w:color w:val="auto"/>
          <w:lang w:val="en-GB"/>
        </w:rPr>
        <w:t>The mobility shall comm</w:t>
      </w:r>
      <w:r w:rsidR="0039121F">
        <w:rPr>
          <w:rFonts w:ascii="Arial" w:hAnsi="Arial" w:cs="Arial"/>
          <w:b w:val="0"/>
          <w:color w:val="auto"/>
          <w:lang w:val="en-GB"/>
        </w:rPr>
        <w:t>ence at the earliest on [</w:t>
      </w:r>
      <w:r w:rsidR="003A4DC4">
        <w:rPr>
          <w:rFonts w:ascii="Arial" w:hAnsi="Arial" w:cs="Arial"/>
          <w:b w:val="0"/>
          <w:color w:val="auto"/>
          <w:lang w:val="en-GB"/>
        </w:rPr>
        <w:t>..date...</w:t>
      </w:r>
      <w:r w:rsidRPr="006D0345">
        <w:rPr>
          <w:rFonts w:ascii="Arial" w:hAnsi="Arial" w:cs="Arial"/>
          <w:b w:val="0"/>
          <w:color w:val="auto"/>
          <w:lang w:val="en-GB"/>
        </w:rPr>
        <w:t xml:space="preserve">] and end at the latest on [..date..]. </w:t>
      </w:r>
    </w:p>
    <w:p w14:paraId="1FAB9256" w14:textId="77777777" w:rsidR="00EF5BE9" w:rsidRPr="006D0345" w:rsidRDefault="00E25151" w:rsidP="00CE2B2E">
      <w:pPr>
        <w:pStyle w:val="berschrift2nummeriert"/>
        <w:ind w:left="567" w:hanging="567"/>
        <w:rPr>
          <w:rFonts w:ascii="Arial" w:hAnsi="Arial" w:cs="Arial"/>
          <w:lang w:val="en-GB"/>
        </w:rPr>
      </w:pPr>
      <w:r w:rsidRPr="006D0345">
        <w:rPr>
          <w:rFonts w:ascii="Arial" w:hAnsi="Arial" w:cs="Arial"/>
          <w:lang w:val="en-GB"/>
        </w:rPr>
        <w:t>Funding of the mobility</w:t>
      </w:r>
    </w:p>
    <w:p w14:paraId="1419B76D" w14:textId="77777777" w:rsidR="00EF5BE9" w:rsidRPr="006D0345" w:rsidRDefault="00EF5BE9" w:rsidP="00CE2B2E">
      <w:pPr>
        <w:pStyle w:val="berschrift3nummeriert"/>
        <w:numPr>
          <w:ilvl w:val="1"/>
          <w:numId w:val="7"/>
        </w:numPr>
        <w:ind w:left="567" w:hanging="567"/>
        <w:rPr>
          <w:rFonts w:ascii="Arial" w:hAnsi="Arial" w:cs="Arial"/>
          <w:b w:val="0"/>
          <w:color w:val="auto"/>
          <w:lang w:val="en-GB"/>
        </w:rPr>
      </w:pPr>
      <w:r w:rsidRPr="006D0345">
        <w:rPr>
          <w:rFonts w:ascii="Arial" w:hAnsi="Arial" w:cs="Arial"/>
          <w:b w:val="0"/>
          <w:color w:val="auto"/>
          <w:lang w:val="en-GB"/>
        </w:rPr>
        <w:t>The grant for co-funding of the mobility sh</w:t>
      </w:r>
      <w:r w:rsidR="0039121F">
        <w:rPr>
          <w:rFonts w:ascii="Arial" w:hAnsi="Arial" w:cs="Arial"/>
          <w:b w:val="0"/>
          <w:color w:val="auto"/>
          <w:lang w:val="en-GB"/>
        </w:rPr>
        <w:t xml:space="preserve">all amount to a maximum of CHF </w:t>
      </w:r>
      <w:r w:rsidRPr="006D0345">
        <w:rPr>
          <w:rFonts w:ascii="Arial" w:hAnsi="Arial" w:cs="Arial"/>
          <w:b w:val="0"/>
          <w:color w:val="auto"/>
          <w:lang w:val="en-GB"/>
        </w:rPr>
        <w:t xml:space="preserve">and comprises a contribution to subsistence costs and a contribution to travel costs.  </w:t>
      </w:r>
    </w:p>
    <w:p w14:paraId="399E7D55" w14:textId="77777777" w:rsidR="00EF5BE9" w:rsidRPr="006D0345" w:rsidRDefault="00EF5BE9" w:rsidP="00CE2B2E">
      <w:pPr>
        <w:pStyle w:val="berschrift3nummeriert"/>
        <w:numPr>
          <w:ilvl w:val="1"/>
          <w:numId w:val="7"/>
        </w:numPr>
        <w:ind w:left="567" w:hanging="567"/>
        <w:rPr>
          <w:rFonts w:ascii="Arial" w:hAnsi="Arial" w:cs="Arial"/>
          <w:b w:val="0"/>
          <w:color w:val="auto"/>
          <w:lang w:val="en-GB"/>
        </w:rPr>
      </w:pPr>
      <w:r w:rsidRPr="006D0345">
        <w:rPr>
          <w:rFonts w:ascii="Arial" w:hAnsi="Arial" w:cs="Arial"/>
          <w:b w:val="0"/>
          <w:color w:val="auto"/>
          <w:lang w:val="en-GB"/>
        </w:rPr>
        <w:t>The contribution to travel costs amounts to CHF 400.</w:t>
      </w:r>
    </w:p>
    <w:p w14:paraId="103AEA37" w14:textId="77777777" w:rsidR="00EF5BE9" w:rsidRPr="006D0345" w:rsidRDefault="00E25151" w:rsidP="00CE2B2E">
      <w:pPr>
        <w:pStyle w:val="berschrift2nummeriert"/>
        <w:ind w:left="567" w:hanging="567"/>
        <w:rPr>
          <w:rFonts w:ascii="Arial" w:hAnsi="Arial" w:cs="Arial"/>
          <w:lang w:val="en-GB"/>
        </w:rPr>
      </w:pPr>
      <w:r w:rsidRPr="006D0345">
        <w:rPr>
          <w:rFonts w:ascii="Arial" w:hAnsi="Arial" w:cs="Arial"/>
          <w:lang w:val="en-GB"/>
        </w:rPr>
        <w:t>Payment modalities</w:t>
      </w:r>
    </w:p>
    <w:p w14:paraId="3F380CA2" w14:textId="77777777" w:rsidR="00EF5BE9" w:rsidRPr="006D0345" w:rsidRDefault="00EF5BE9" w:rsidP="00CE2B2E">
      <w:pPr>
        <w:pStyle w:val="berschrift3nummeriert"/>
        <w:numPr>
          <w:ilvl w:val="1"/>
          <w:numId w:val="8"/>
        </w:numPr>
        <w:ind w:left="567" w:hanging="567"/>
        <w:rPr>
          <w:rFonts w:ascii="Arial" w:hAnsi="Arial" w:cs="Arial"/>
          <w:b w:val="0"/>
          <w:color w:val="auto"/>
          <w:lang w:val="en-GB"/>
        </w:rPr>
      </w:pPr>
      <w:r w:rsidRPr="006D0345">
        <w:rPr>
          <w:rFonts w:ascii="Arial" w:hAnsi="Arial" w:cs="Arial"/>
          <w:b w:val="0"/>
          <w:color w:val="auto"/>
          <w:lang w:val="en-GB"/>
        </w:rPr>
        <w:t xml:space="preserve">Within 30 days of entry into force of the Agreement, the participant will receive a pre-financing payment of 80% of the maximum grant amount. </w:t>
      </w:r>
    </w:p>
    <w:p w14:paraId="644975B8" w14:textId="77777777" w:rsidR="00EF5BE9" w:rsidRPr="006D0345" w:rsidRDefault="00EF5BE9" w:rsidP="00CE2B2E">
      <w:pPr>
        <w:pStyle w:val="berschrift3nummeriert"/>
        <w:numPr>
          <w:ilvl w:val="1"/>
          <w:numId w:val="8"/>
        </w:numPr>
        <w:ind w:left="567" w:hanging="567"/>
        <w:rPr>
          <w:rFonts w:ascii="Arial" w:hAnsi="Arial" w:cs="Arial"/>
          <w:b w:val="0"/>
          <w:color w:val="auto"/>
          <w:lang w:val="en-GB"/>
        </w:rPr>
      </w:pPr>
      <w:r w:rsidRPr="006D0345">
        <w:rPr>
          <w:rFonts w:ascii="Arial" w:hAnsi="Arial" w:cs="Arial"/>
          <w:b w:val="0"/>
          <w:color w:val="auto"/>
          <w:lang w:val="en-GB"/>
        </w:rPr>
        <w:t>Submission of the final report is considered a request from the participant for payment of the remaining grant balance. The project coordinator has 30 calendar days in which to pay the remaining sum or to request repayment of th</w:t>
      </w:r>
      <w:r w:rsidR="007106BA" w:rsidRPr="006D0345">
        <w:rPr>
          <w:rFonts w:ascii="Arial" w:hAnsi="Arial" w:cs="Arial"/>
          <w:b w:val="0"/>
          <w:color w:val="auto"/>
          <w:lang w:val="en-GB"/>
        </w:rPr>
        <w:t xml:space="preserve">e excess amount if necessary. </w:t>
      </w:r>
    </w:p>
    <w:p w14:paraId="71360FFF" w14:textId="77777777" w:rsidR="00EF5BE9" w:rsidRPr="006D0345" w:rsidRDefault="00E25151" w:rsidP="00CE2B2E">
      <w:pPr>
        <w:pStyle w:val="berschrift2nummeriert"/>
        <w:ind w:left="567" w:hanging="567"/>
        <w:rPr>
          <w:rFonts w:ascii="Arial" w:hAnsi="Arial" w:cs="Arial"/>
          <w:lang w:val="en-GB"/>
        </w:rPr>
      </w:pPr>
      <w:r w:rsidRPr="006D0345">
        <w:rPr>
          <w:rFonts w:ascii="Arial" w:hAnsi="Arial" w:cs="Arial"/>
          <w:lang w:val="en-GB"/>
        </w:rPr>
        <w:t>Final report</w:t>
      </w:r>
    </w:p>
    <w:p w14:paraId="4210A904" w14:textId="77777777" w:rsidR="00EF5BE9" w:rsidRPr="006D0345" w:rsidRDefault="00EF5BE9" w:rsidP="00EF5BE9">
      <w:pPr>
        <w:rPr>
          <w:rFonts w:ascii="Arial" w:hAnsi="Arial" w:cs="Arial"/>
          <w:lang w:val="en-GB"/>
        </w:rPr>
      </w:pPr>
      <w:r w:rsidRPr="006D0345">
        <w:rPr>
          <w:rFonts w:ascii="Arial" w:hAnsi="Arial" w:cs="Arial"/>
          <w:lang w:val="en-GB"/>
        </w:rPr>
        <w:t>The participant shall submit the final report using the official forms no later than 30 days after the end of the mobility.</w:t>
      </w:r>
    </w:p>
    <w:p w14:paraId="1430D034" w14:textId="77777777" w:rsidR="00EF5BE9" w:rsidRPr="006D0345" w:rsidRDefault="00EF5BE9" w:rsidP="00EF5BE9">
      <w:pPr>
        <w:rPr>
          <w:rFonts w:ascii="Arial" w:hAnsi="Arial" w:cs="Arial"/>
          <w:lang w:val="en-GB"/>
        </w:rPr>
      </w:pPr>
    </w:p>
    <w:p w14:paraId="2FB014E3" w14:textId="77777777" w:rsidR="00EF5BE9" w:rsidRPr="006D0345" w:rsidRDefault="00E25151" w:rsidP="00CE2B2E">
      <w:pPr>
        <w:pStyle w:val="berschrift2nummeriert"/>
        <w:ind w:left="567" w:hanging="567"/>
        <w:rPr>
          <w:rFonts w:ascii="Arial" w:hAnsi="Arial" w:cs="Arial"/>
          <w:lang w:val="en-GB"/>
        </w:rPr>
      </w:pPr>
      <w:r w:rsidRPr="006D0345">
        <w:rPr>
          <w:rFonts w:ascii="Arial" w:hAnsi="Arial" w:cs="Arial"/>
          <w:lang w:val="en-GB"/>
        </w:rPr>
        <w:t>Bank details</w:t>
      </w:r>
    </w:p>
    <w:p w14:paraId="111E1292" w14:textId="77777777" w:rsidR="007106BA" w:rsidRPr="006D0345" w:rsidRDefault="00EF5BE9" w:rsidP="00EF5BE9">
      <w:pPr>
        <w:rPr>
          <w:rFonts w:ascii="Arial" w:hAnsi="Arial" w:cs="Arial"/>
          <w:lang w:val="en-GB"/>
        </w:rPr>
      </w:pPr>
      <w:r w:rsidRPr="006D0345">
        <w:rPr>
          <w:rFonts w:ascii="Arial" w:hAnsi="Arial" w:cs="Arial"/>
          <w:lang w:val="en-GB"/>
        </w:rPr>
        <w:t xml:space="preserve">The amounts must be transferred to the following bank account of the participant: </w:t>
      </w:r>
    </w:p>
    <w:tbl>
      <w:tblPr>
        <w:tblStyle w:val="MovetiaStandard"/>
        <w:tblW w:w="5000" w:type="pct"/>
        <w:tblBorders>
          <w:bottom w:val="single" w:sz="4" w:space="0" w:color="auto"/>
        </w:tblBorders>
        <w:tblLook w:val="04A0" w:firstRow="1" w:lastRow="0" w:firstColumn="1" w:lastColumn="0" w:noHBand="0" w:noVBand="1"/>
      </w:tblPr>
      <w:tblGrid>
        <w:gridCol w:w="4294"/>
        <w:gridCol w:w="4295"/>
      </w:tblGrid>
      <w:tr w:rsidR="007106BA" w:rsidRPr="006D0345" w14:paraId="0A8B06E4" w14:textId="77777777" w:rsidTr="003A3FD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Pr>
          <w:p w14:paraId="49BB372A" w14:textId="77777777" w:rsidR="007106BA" w:rsidRPr="006D0345" w:rsidRDefault="007106BA" w:rsidP="00B1096C">
            <w:pPr>
              <w:rPr>
                <w:rFonts w:ascii="Arial" w:hAnsi="Arial" w:cs="Arial"/>
                <w:color w:val="30D2A9" w:themeColor="accent2"/>
                <w:lang w:val="en-GB"/>
              </w:rPr>
            </w:pPr>
            <w:r w:rsidRPr="006D0345">
              <w:rPr>
                <w:rFonts w:ascii="Arial" w:hAnsi="Arial" w:cs="Arial"/>
                <w:color w:val="30D2A9" w:themeColor="accent2"/>
                <w:lang w:val="en-GB"/>
              </w:rPr>
              <w:t>Name of bank:</w:t>
            </w:r>
          </w:p>
        </w:tc>
        <w:tc>
          <w:tcPr>
            <w:tcW w:w="2500" w:type="pct"/>
          </w:tcPr>
          <w:sdt>
            <w:sdtPr>
              <w:rPr>
                <w:rFonts w:ascii="Arial" w:hAnsi="Arial" w:cs="Arial"/>
                <w:color w:val="000000" w:themeColor="text1"/>
                <w:lang w:val="en-GB"/>
              </w:rPr>
              <w:id w:val="-427805459"/>
              <w:placeholder>
                <w:docPart w:val="BB7AD0FCB9654EA9A8EC4F2CB539AF54"/>
              </w:placeholder>
              <w:showingPlcHdr/>
              <w:text w:multiLine="1"/>
            </w:sdtPr>
            <w:sdtEndPr/>
            <w:sdtContent>
              <w:p w14:paraId="2E403514" w14:textId="77777777" w:rsidR="0039121F" w:rsidRPr="0039121F" w:rsidRDefault="0039121F" w:rsidP="0039121F">
                <w:pP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rPr>
                </w:pPr>
                <w:r w:rsidRPr="00165268">
                  <w:rPr>
                    <w:rStyle w:val="Platzhaltertext"/>
                    <w:rFonts w:ascii="Arial" w:hAnsi="Arial" w:cs="Arial"/>
                    <w:color w:val="000000" w:themeColor="text1"/>
                  </w:rPr>
                  <w:t>Klicken Sie hier, um Text einzugeben.</w:t>
                </w:r>
              </w:p>
            </w:sdtContent>
          </w:sdt>
          <w:p w14:paraId="70410C8A" w14:textId="77777777" w:rsidR="007106BA" w:rsidRPr="006D0345" w:rsidRDefault="007106BA" w:rsidP="003A3FD5">
            <w:pPr>
              <w:cnfStyle w:val="100000000000" w:firstRow="1" w:lastRow="0" w:firstColumn="0" w:lastColumn="0" w:oddVBand="0" w:evenVBand="0" w:oddHBand="0" w:evenHBand="0" w:firstRowFirstColumn="0" w:firstRowLastColumn="0" w:lastRowFirstColumn="0" w:lastRowLastColumn="0"/>
              <w:rPr>
                <w:rFonts w:ascii="Arial" w:hAnsi="Arial" w:cs="Arial"/>
                <w:color w:val="auto"/>
              </w:rPr>
            </w:pPr>
          </w:p>
        </w:tc>
      </w:tr>
      <w:tr w:rsidR="007106BA" w:rsidRPr="0039121F" w14:paraId="0525F624" w14:textId="77777777" w:rsidTr="003A3FD5">
        <w:tc>
          <w:tcPr>
            <w:cnfStyle w:val="001000000000" w:firstRow="0" w:lastRow="0" w:firstColumn="1" w:lastColumn="0" w:oddVBand="0" w:evenVBand="0" w:oddHBand="0" w:evenHBand="0" w:firstRowFirstColumn="0" w:firstRowLastColumn="0" w:lastRowFirstColumn="0" w:lastRowLastColumn="0"/>
            <w:tcW w:w="2500" w:type="pct"/>
          </w:tcPr>
          <w:p w14:paraId="12941CF1" w14:textId="77777777" w:rsidR="007106BA" w:rsidRPr="006D0345" w:rsidRDefault="007106BA" w:rsidP="00B1096C">
            <w:pPr>
              <w:rPr>
                <w:rFonts w:ascii="Arial" w:hAnsi="Arial" w:cs="Arial"/>
                <w:lang w:val="en-GB"/>
              </w:rPr>
            </w:pPr>
            <w:r w:rsidRPr="006D0345">
              <w:rPr>
                <w:rFonts w:ascii="Arial" w:hAnsi="Arial" w:cs="Arial"/>
                <w:lang w:val="en-GB"/>
              </w:rPr>
              <w:t>Address of branch where account held:</w:t>
            </w:r>
          </w:p>
        </w:tc>
        <w:tc>
          <w:tcPr>
            <w:tcW w:w="2500" w:type="pct"/>
          </w:tcPr>
          <w:sdt>
            <w:sdtPr>
              <w:rPr>
                <w:rFonts w:ascii="Arial" w:hAnsi="Arial" w:cs="Arial"/>
                <w:color w:val="000000" w:themeColor="text1"/>
                <w:lang w:val="en-GB"/>
              </w:rPr>
              <w:id w:val="1970393978"/>
              <w:placeholder>
                <w:docPart w:val="68CD82EA3C6F4524B38D4E6200B0DD5F"/>
              </w:placeholder>
              <w:showingPlcHdr/>
              <w:text w:multiLine="1"/>
            </w:sdtPr>
            <w:sdtEndPr/>
            <w:sdtContent>
              <w:p w14:paraId="5727014C" w14:textId="77777777" w:rsidR="0039121F" w:rsidRPr="0039121F" w:rsidRDefault="0039121F" w:rsidP="0039121F">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165268">
                  <w:rPr>
                    <w:rStyle w:val="Platzhaltertext"/>
                    <w:rFonts w:ascii="Arial" w:hAnsi="Arial" w:cs="Arial"/>
                    <w:color w:val="000000" w:themeColor="text1"/>
                  </w:rPr>
                  <w:t>Klicken Sie hier, um Text einzugeben.</w:t>
                </w:r>
              </w:p>
            </w:sdtContent>
          </w:sdt>
          <w:p w14:paraId="0E699FD9" w14:textId="77777777" w:rsidR="007106BA" w:rsidRPr="0039121F" w:rsidRDefault="007106BA" w:rsidP="003A3FD5">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7106BA" w:rsidRPr="0039121F" w14:paraId="0ECC3E28" w14:textId="77777777" w:rsidTr="003A3FD5">
        <w:tc>
          <w:tcPr>
            <w:cnfStyle w:val="001000000000" w:firstRow="0" w:lastRow="0" w:firstColumn="1" w:lastColumn="0" w:oddVBand="0" w:evenVBand="0" w:oddHBand="0" w:evenHBand="0" w:firstRowFirstColumn="0" w:firstRowLastColumn="0" w:lastRowFirstColumn="0" w:lastRowLastColumn="0"/>
            <w:tcW w:w="2500" w:type="pct"/>
          </w:tcPr>
          <w:p w14:paraId="1C60804C" w14:textId="77777777" w:rsidR="007106BA" w:rsidRPr="006D0345" w:rsidRDefault="007106BA" w:rsidP="00B1096C">
            <w:pPr>
              <w:rPr>
                <w:rFonts w:ascii="Arial" w:hAnsi="Arial" w:cs="Arial"/>
                <w:lang w:val="en-GB"/>
              </w:rPr>
            </w:pPr>
            <w:r w:rsidRPr="006D0345">
              <w:rPr>
                <w:rFonts w:ascii="Arial" w:hAnsi="Arial" w:cs="Arial"/>
                <w:lang w:val="en-GB"/>
              </w:rPr>
              <w:t>Exact name of account holder:</w:t>
            </w:r>
          </w:p>
        </w:tc>
        <w:tc>
          <w:tcPr>
            <w:tcW w:w="2500" w:type="pct"/>
          </w:tcPr>
          <w:sdt>
            <w:sdtPr>
              <w:rPr>
                <w:rFonts w:ascii="Arial" w:hAnsi="Arial" w:cs="Arial"/>
                <w:color w:val="000000" w:themeColor="text1"/>
                <w:lang w:val="en-GB"/>
              </w:rPr>
              <w:id w:val="-1126232417"/>
              <w:placeholder>
                <w:docPart w:val="65B28AF1849446FA96A8119AEEB29F43"/>
              </w:placeholder>
              <w:showingPlcHdr/>
              <w:text w:multiLine="1"/>
            </w:sdtPr>
            <w:sdtEndPr/>
            <w:sdtContent>
              <w:p w14:paraId="3D26A672" w14:textId="77777777" w:rsidR="007106BA" w:rsidRPr="0039121F" w:rsidRDefault="0039121F" w:rsidP="003A3FD5">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165268">
                  <w:rPr>
                    <w:rStyle w:val="Platzhaltertext"/>
                    <w:rFonts w:ascii="Arial" w:hAnsi="Arial" w:cs="Arial"/>
                    <w:color w:val="000000" w:themeColor="text1"/>
                  </w:rPr>
                  <w:t>Klicken Sie hier, um Text einzugeben.</w:t>
                </w:r>
              </w:p>
            </w:sdtContent>
          </w:sdt>
        </w:tc>
      </w:tr>
      <w:tr w:rsidR="007106BA" w:rsidRPr="006D0345" w14:paraId="11E19032" w14:textId="77777777" w:rsidTr="003A3FD5">
        <w:tc>
          <w:tcPr>
            <w:cnfStyle w:val="001000000000" w:firstRow="0" w:lastRow="0" w:firstColumn="1" w:lastColumn="0" w:oddVBand="0" w:evenVBand="0" w:oddHBand="0" w:evenHBand="0" w:firstRowFirstColumn="0" w:firstRowLastColumn="0" w:lastRowFirstColumn="0" w:lastRowLastColumn="0"/>
            <w:tcW w:w="2500" w:type="pct"/>
          </w:tcPr>
          <w:p w14:paraId="4C7936BC" w14:textId="77777777" w:rsidR="007106BA" w:rsidRPr="006D0345" w:rsidRDefault="007106BA" w:rsidP="00B1096C">
            <w:pPr>
              <w:rPr>
                <w:rFonts w:ascii="Arial" w:hAnsi="Arial" w:cs="Arial"/>
                <w:lang w:val="en-GB"/>
              </w:rPr>
            </w:pPr>
            <w:r w:rsidRPr="006D0345">
              <w:rPr>
                <w:rFonts w:ascii="Arial" w:hAnsi="Arial" w:cs="Arial"/>
                <w:lang w:val="en-GB"/>
              </w:rPr>
              <w:t>Full account number:</w:t>
            </w:r>
          </w:p>
        </w:tc>
        <w:tc>
          <w:tcPr>
            <w:tcW w:w="2500" w:type="pct"/>
          </w:tcPr>
          <w:sdt>
            <w:sdtPr>
              <w:rPr>
                <w:rFonts w:ascii="Arial" w:hAnsi="Arial" w:cs="Arial"/>
                <w:color w:val="000000" w:themeColor="text1"/>
                <w:lang w:val="en-GB"/>
              </w:rPr>
              <w:id w:val="-206409139"/>
              <w:placeholder>
                <w:docPart w:val="08D7FF7A63CE470D87F6A431ABE60D45"/>
              </w:placeholder>
              <w:showingPlcHdr/>
              <w:text w:multiLine="1"/>
            </w:sdtPr>
            <w:sdtEndPr/>
            <w:sdtContent>
              <w:p w14:paraId="61359898" w14:textId="77777777" w:rsidR="0039121F" w:rsidRPr="0039121F" w:rsidRDefault="0039121F" w:rsidP="0039121F">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165268">
                  <w:rPr>
                    <w:rStyle w:val="Platzhaltertext"/>
                    <w:rFonts w:ascii="Arial" w:hAnsi="Arial" w:cs="Arial"/>
                    <w:color w:val="000000" w:themeColor="text1"/>
                  </w:rPr>
                  <w:t>Klicken Sie hier, um Text einzugeben.</w:t>
                </w:r>
              </w:p>
            </w:sdtContent>
          </w:sdt>
          <w:p w14:paraId="602BF84D" w14:textId="77777777" w:rsidR="007106BA" w:rsidRPr="006D0345" w:rsidRDefault="007106BA" w:rsidP="003A3FD5">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7106BA" w:rsidRPr="006D0345" w14:paraId="25D45DD1" w14:textId="77777777" w:rsidTr="003A3FD5">
        <w:tc>
          <w:tcPr>
            <w:cnfStyle w:val="001000000000" w:firstRow="0" w:lastRow="0" w:firstColumn="1" w:lastColumn="0" w:oddVBand="0" w:evenVBand="0" w:oddHBand="0" w:evenHBand="0" w:firstRowFirstColumn="0" w:firstRowLastColumn="0" w:lastRowFirstColumn="0" w:lastRowLastColumn="0"/>
            <w:tcW w:w="2500" w:type="pct"/>
          </w:tcPr>
          <w:p w14:paraId="15658910" w14:textId="77777777" w:rsidR="007106BA" w:rsidRPr="006D0345" w:rsidRDefault="007106BA" w:rsidP="00B1096C">
            <w:pPr>
              <w:rPr>
                <w:rFonts w:ascii="Arial" w:hAnsi="Arial" w:cs="Arial"/>
                <w:lang w:val="en-GB"/>
              </w:rPr>
            </w:pPr>
            <w:r w:rsidRPr="006D0345">
              <w:rPr>
                <w:rFonts w:ascii="Arial" w:hAnsi="Arial" w:cs="Arial"/>
                <w:lang w:val="en-GB"/>
              </w:rPr>
              <w:t>IBAN No:</w:t>
            </w:r>
          </w:p>
        </w:tc>
        <w:tc>
          <w:tcPr>
            <w:tcW w:w="2500" w:type="pct"/>
          </w:tcPr>
          <w:sdt>
            <w:sdtPr>
              <w:rPr>
                <w:rFonts w:ascii="Arial" w:hAnsi="Arial" w:cs="Arial"/>
                <w:color w:val="000000" w:themeColor="text1"/>
                <w:lang w:val="en-GB"/>
              </w:rPr>
              <w:id w:val="1369566939"/>
              <w:placeholder>
                <w:docPart w:val="D44ECF1CCA99445A81B337BB68F4CCEE"/>
              </w:placeholder>
              <w:showingPlcHdr/>
              <w:text w:multiLine="1"/>
            </w:sdtPr>
            <w:sdtEndPr/>
            <w:sdtContent>
              <w:p w14:paraId="7347D572" w14:textId="77777777" w:rsidR="007106BA" w:rsidRPr="0039121F" w:rsidRDefault="0039121F" w:rsidP="003A3FD5">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165268">
                  <w:rPr>
                    <w:rStyle w:val="Platzhaltertext"/>
                    <w:rFonts w:ascii="Arial" w:hAnsi="Arial" w:cs="Arial"/>
                    <w:color w:val="000000" w:themeColor="text1"/>
                  </w:rPr>
                  <w:t>Klicken Sie hier, um Text einzugeben.</w:t>
                </w:r>
              </w:p>
            </w:sdtContent>
          </w:sdt>
        </w:tc>
      </w:tr>
    </w:tbl>
    <w:p w14:paraId="5F1FE7E0" w14:textId="77777777" w:rsidR="00EF5BE9" w:rsidRPr="0039121F" w:rsidRDefault="00EF5BE9" w:rsidP="00EF5BE9">
      <w:pPr>
        <w:rPr>
          <w:rFonts w:ascii="Arial" w:hAnsi="Arial" w:cs="Arial"/>
        </w:rPr>
      </w:pPr>
    </w:p>
    <w:p w14:paraId="660F6B1E" w14:textId="77777777" w:rsidR="00EF5BE9" w:rsidRPr="006D0345" w:rsidRDefault="00E25151" w:rsidP="00CE2B2E">
      <w:pPr>
        <w:pStyle w:val="berschrift2nummeriert"/>
        <w:ind w:left="567" w:hanging="567"/>
        <w:rPr>
          <w:rFonts w:ascii="Arial" w:hAnsi="Arial" w:cs="Arial"/>
          <w:lang w:val="en-GB"/>
        </w:rPr>
      </w:pPr>
      <w:r w:rsidRPr="006D0345">
        <w:rPr>
          <w:rFonts w:ascii="Arial" w:hAnsi="Arial" w:cs="Arial"/>
          <w:lang w:val="en-GB"/>
        </w:rPr>
        <w:t>Severability clause, applicable law and competent court</w:t>
      </w:r>
    </w:p>
    <w:p w14:paraId="788D4991" w14:textId="77777777" w:rsidR="00EF5BE9" w:rsidRPr="006D0345" w:rsidRDefault="00EF5BE9" w:rsidP="00EF5BE9">
      <w:pPr>
        <w:rPr>
          <w:rFonts w:ascii="Arial" w:hAnsi="Arial" w:cs="Arial"/>
          <w:lang w:val="en-GB"/>
        </w:rPr>
      </w:pPr>
      <w:r w:rsidRPr="006D0345">
        <w:rPr>
          <w:rFonts w:ascii="Arial" w:hAnsi="Arial" w:cs="Arial"/>
          <w:lang w:val="en-GB"/>
        </w:rPr>
        <w:t xml:space="preserve">If at any time one or more of the provisions of this Agreement is held to be invalid or unenforceable, this shall not affect or impair the validity or enforcement of the remaining provisions of this Agreement. In such case, the parties agree to replace the invalid or unenforceable provision by a valid provision, the effect of which is the closest possible to the intended effect of the invalid or unenforceable provision. </w:t>
      </w:r>
    </w:p>
    <w:p w14:paraId="5F4C408D" w14:textId="77777777" w:rsidR="00EF5BE9" w:rsidRPr="006D0345" w:rsidRDefault="00EF5BE9" w:rsidP="00EF5BE9">
      <w:pPr>
        <w:rPr>
          <w:rFonts w:ascii="Arial" w:hAnsi="Arial" w:cs="Arial"/>
          <w:lang w:val="en-GB"/>
        </w:rPr>
      </w:pPr>
      <w:r w:rsidRPr="006D0345">
        <w:rPr>
          <w:rFonts w:ascii="Arial" w:hAnsi="Arial" w:cs="Arial"/>
          <w:lang w:val="en-GB"/>
        </w:rPr>
        <w:t xml:space="preserve">This Agreement shall be exclusively governed by and construed in accordance with Swiss law, with the express exclusion of Swiss and international conflict of laws principles. </w:t>
      </w:r>
    </w:p>
    <w:p w14:paraId="0B554B40" w14:textId="77777777" w:rsidR="00EF5BE9" w:rsidRPr="006D0345" w:rsidRDefault="00EF5BE9" w:rsidP="00EF5BE9">
      <w:pPr>
        <w:rPr>
          <w:rFonts w:ascii="Arial" w:hAnsi="Arial" w:cs="Arial"/>
          <w:lang w:val="en-GB"/>
        </w:rPr>
      </w:pPr>
      <w:r w:rsidRPr="006D0345">
        <w:rPr>
          <w:rFonts w:ascii="Arial" w:hAnsi="Arial" w:cs="Arial"/>
          <w:lang w:val="en-GB"/>
        </w:rPr>
        <w:t xml:space="preserve">If disputes arising from this Agreement cannot be resolved amicably, the place of jurisdiction for all disputes arising from this Agreement shall be determined by Swiss law. </w:t>
      </w:r>
    </w:p>
    <w:p w14:paraId="62348A8C" w14:textId="77777777" w:rsidR="00CA791F" w:rsidRPr="006D0345" w:rsidRDefault="00CA791F">
      <w:pPr>
        <w:spacing w:after="200" w:line="2" w:lineRule="auto"/>
        <w:rPr>
          <w:rFonts w:ascii="Arial" w:hAnsi="Arial" w:cs="Arial"/>
          <w:lang w:val="en-US"/>
        </w:rPr>
      </w:pPr>
      <w:r w:rsidRPr="006D0345">
        <w:rPr>
          <w:rFonts w:ascii="Arial" w:hAnsi="Arial" w:cs="Arial"/>
          <w:lang w:val="en-US"/>
        </w:rPr>
        <w:br w:type="page"/>
      </w:r>
    </w:p>
    <w:p w14:paraId="14B414D3" w14:textId="77777777" w:rsidR="00EF5BE9" w:rsidRPr="006D0345" w:rsidRDefault="008E158C" w:rsidP="008E158C">
      <w:pPr>
        <w:pStyle w:val="berschrift1nummeriert"/>
        <w:numPr>
          <w:ilvl w:val="0"/>
          <w:numId w:val="0"/>
        </w:numPr>
        <w:rPr>
          <w:rFonts w:ascii="Arial" w:hAnsi="Arial" w:cs="Arial"/>
          <w:sz w:val="32"/>
          <w:lang w:val="en-GB"/>
        </w:rPr>
      </w:pPr>
      <w:r w:rsidRPr="006D0345">
        <w:rPr>
          <w:rFonts w:ascii="Arial" w:hAnsi="Arial" w:cs="Arial"/>
          <w:sz w:val="32"/>
          <w:lang w:val="en-GB"/>
        </w:rPr>
        <w:lastRenderedPageBreak/>
        <w:t>General conditions</w:t>
      </w:r>
    </w:p>
    <w:p w14:paraId="5B8F8EB5" w14:textId="77777777" w:rsidR="00EF5BE9" w:rsidRPr="006D0345" w:rsidRDefault="00EF5BE9" w:rsidP="00CE2B2E">
      <w:pPr>
        <w:pStyle w:val="berschrift2nummeriert"/>
        <w:numPr>
          <w:ilvl w:val="1"/>
          <w:numId w:val="9"/>
        </w:numPr>
        <w:rPr>
          <w:rFonts w:ascii="Arial" w:hAnsi="Arial" w:cs="Arial"/>
          <w:lang w:val="en-GB"/>
        </w:rPr>
      </w:pPr>
      <w:r w:rsidRPr="006D0345">
        <w:rPr>
          <w:rFonts w:ascii="Arial" w:hAnsi="Arial" w:cs="Arial"/>
          <w:lang w:val="en-GB"/>
        </w:rPr>
        <w:t>Liability</w:t>
      </w:r>
    </w:p>
    <w:p w14:paraId="2D62AE77" w14:textId="77777777" w:rsidR="00EF5BE9" w:rsidRPr="006D0345" w:rsidRDefault="00EF5BE9" w:rsidP="00EF5BE9">
      <w:pPr>
        <w:rPr>
          <w:rFonts w:ascii="Arial" w:hAnsi="Arial" w:cs="Arial"/>
          <w:lang w:val="en-GB"/>
        </w:rPr>
      </w:pPr>
      <w:r w:rsidRPr="006D0345">
        <w:rPr>
          <w:rFonts w:ascii="Arial" w:hAnsi="Arial" w:cs="Arial"/>
          <w:lang w:val="en-GB"/>
        </w:rPr>
        <w:t xml:space="preserve">Each contracting party releases the other party from any liability for loss or damage incurred by itself or its employees in the performance of this Agreement, provided such loss or damage was not caused by gross misconduct or unlawful intent on the part of the other contracting party or its employees. </w:t>
      </w:r>
    </w:p>
    <w:p w14:paraId="3DCBD69C" w14:textId="77777777" w:rsidR="00EF5BE9" w:rsidRPr="006D0345" w:rsidRDefault="00EF5BE9" w:rsidP="00EF5BE9">
      <w:pPr>
        <w:rPr>
          <w:rFonts w:ascii="Arial" w:hAnsi="Arial" w:cs="Arial"/>
          <w:lang w:val="en-GB"/>
        </w:rPr>
      </w:pPr>
      <w:proofErr w:type="spellStart"/>
      <w:r w:rsidRPr="006D0345">
        <w:rPr>
          <w:rFonts w:ascii="Arial" w:hAnsi="Arial" w:cs="Arial"/>
          <w:lang w:val="en-GB"/>
        </w:rPr>
        <w:t>Movetia</w:t>
      </w:r>
      <w:proofErr w:type="spellEnd"/>
      <w:r w:rsidRPr="006D0345">
        <w:rPr>
          <w:rFonts w:ascii="Arial" w:hAnsi="Arial" w:cs="Arial"/>
          <w:lang w:val="en-GB"/>
        </w:rPr>
        <w:t xml:space="preserve"> and its employees cannot be held liable for any loss or damage arising during implementation of the mobility for which damages are claimed under this Agreement. The project coordinator shall indemnify and hold </w:t>
      </w:r>
      <w:proofErr w:type="spellStart"/>
      <w:r w:rsidRPr="006D0345">
        <w:rPr>
          <w:rFonts w:ascii="Arial" w:hAnsi="Arial" w:cs="Arial"/>
          <w:lang w:val="en-GB"/>
        </w:rPr>
        <w:t>Movetia</w:t>
      </w:r>
      <w:proofErr w:type="spellEnd"/>
      <w:r w:rsidRPr="006D0345">
        <w:rPr>
          <w:rFonts w:ascii="Arial" w:hAnsi="Arial" w:cs="Arial"/>
          <w:lang w:val="en-GB"/>
        </w:rPr>
        <w:t xml:space="preserve"> and its employees harmless if such claims are asserted against it. Corresponding claims for compensation or reimbursement will therefore be rejected by </w:t>
      </w:r>
      <w:proofErr w:type="spellStart"/>
      <w:r w:rsidRPr="006D0345">
        <w:rPr>
          <w:rFonts w:ascii="Arial" w:hAnsi="Arial" w:cs="Arial"/>
          <w:lang w:val="en-GB"/>
        </w:rPr>
        <w:t>Movetia</w:t>
      </w:r>
      <w:proofErr w:type="spellEnd"/>
      <w:r w:rsidRPr="006D0345">
        <w:rPr>
          <w:rFonts w:ascii="Arial" w:hAnsi="Arial" w:cs="Arial"/>
          <w:lang w:val="en-GB"/>
        </w:rPr>
        <w:t xml:space="preserve">. </w:t>
      </w:r>
    </w:p>
    <w:p w14:paraId="4FF4EE2C" w14:textId="77777777" w:rsidR="00EF5BE9" w:rsidRPr="006D0345" w:rsidRDefault="00EF5BE9" w:rsidP="00CE2B2E">
      <w:pPr>
        <w:pStyle w:val="berschrift2nummeriert"/>
        <w:ind w:left="567" w:hanging="567"/>
        <w:rPr>
          <w:rFonts w:ascii="Arial" w:hAnsi="Arial" w:cs="Arial"/>
          <w:lang w:val="en-GB"/>
        </w:rPr>
      </w:pPr>
      <w:r w:rsidRPr="006D0345">
        <w:rPr>
          <w:rFonts w:ascii="Arial" w:hAnsi="Arial" w:cs="Arial"/>
          <w:lang w:val="en-GB"/>
        </w:rPr>
        <w:t>Termination of Agreement</w:t>
      </w:r>
    </w:p>
    <w:p w14:paraId="0261DD1D" w14:textId="77777777" w:rsidR="00EF5BE9" w:rsidRPr="006D0345" w:rsidRDefault="00EF5BE9" w:rsidP="00EF5BE9">
      <w:pPr>
        <w:rPr>
          <w:rFonts w:ascii="Arial" w:hAnsi="Arial" w:cs="Arial"/>
          <w:lang w:val="en-GB"/>
        </w:rPr>
      </w:pPr>
      <w:r w:rsidRPr="006D0345">
        <w:rPr>
          <w:rFonts w:ascii="Arial" w:hAnsi="Arial" w:cs="Arial"/>
          <w:lang w:val="en-GB"/>
        </w:rPr>
        <w:t xml:space="preserve">If the participant fails to fulfil the obligations set out in this Agreement, the project coordinator is entitled, notwithstanding the further legal steps provided for under applicable law, to terminate or cancel the Agreement  without any further legal formalities, provided the participant has not taken adequate steps to remedy the breach of obligation within one month of receiving notification of such breach via registered mail.  </w:t>
      </w:r>
    </w:p>
    <w:p w14:paraId="7F6C4DD0" w14:textId="77777777" w:rsidR="00EF5BE9" w:rsidRPr="006D0345" w:rsidRDefault="00EF5BE9" w:rsidP="00EF5BE9">
      <w:pPr>
        <w:rPr>
          <w:rFonts w:ascii="Arial" w:hAnsi="Arial" w:cs="Arial"/>
          <w:lang w:val="en-GB"/>
        </w:rPr>
      </w:pPr>
      <w:r w:rsidRPr="006D0345">
        <w:rPr>
          <w:rFonts w:ascii="Arial" w:hAnsi="Arial" w:cs="Arial"/>
          <w:lang w:val="en-GB"/>
        </w:rPr>
        <w:t xml:space="preserve">If the participant terminates the Agreement early or if he/she fails to comply with the terms of the Agreement, he/she must reimburse the grant amount already paid. </w:t>
      </w:r>
    </w:p>
    <w:p w14:paraId="78F2322D" w14:textId="77777777" w:rsidR="00EF5BE9" w:rsidRPr="006D0345" w:rsidRDefault="00EF5BE9" w:rsidP="00EF5BE9">
      <w:pPr>
        <w:rPr>
          <w:rFonts w:ascii="Arial" w:hAnsi="Arial" w:cs="Arial"/>
          <w:lang w:val="en-GB"/>
        </w:rPr>
      </w:pPr>
      <w:r w:rsidRPr="006D0345">
        <w:rPr>
          <w:rFonts w:ascii="Arial" w:hAnsi="Arial" w:cs="Arial"/>
          <w:lang w:val="en-GB"/>
        </w:rPr>
        <w:t xml:space="preserve">In the event of termination of the Agreement by the participant due to force majeure, i.e. unforeseeable, exceptional situations or events beyond the control of the participant and which are not attributable to error or negligence on his/her part, the participant is entitled to keep the grant amount corresponding to the actual duration of the mobility. The remaining grant must be repaid to the project coordinator immediately.   </w:t>
      </w:r>
    </w:p>
    <w:p w14:paraId="7E7BE4CD" w14:textId="77777777" w:rsidR="00EF5BE9" w:rsidRPr="006D0345" w:rsidRDefault="00EF5BE9" w:rsidP="00CE2B2E">
      <w:pPr>
        <w:pStyle w:val="berschrift2nummeriert"/>
        <w:ind w:left="567" w:hanging="567"/>
        <w:rPr>
          <w:rFonts w:ascii="Arial" w:hAnsi="Arial" w:cs="Arial"/>
          <w:lang w:val="en-GB"/>
        </w:rPr>
      </w:pPr>
      <w:r w:rsidRPr="006D0345">
        <w:rPr>
          <w:rFonts w:ascii="Arial" w:hAnsi="Arial" w:cs="Arial"/>
          <w:lang w:val="en-GB"/>
        </w:rPr>
        <w:t>Data protection</w:t>
      </w:r>
    </w:p>
    <w:p w14:paraId="7205816F" w14:textId="77777777" w:rsidR="00EF5BE9" w:rsidRPr="006D0345" w:rsidRDefault="00EF5BE9" w:rsidP="00EF5BE9">
      <w:pPr>
        <w:rPr>
          <w:rFonts w:ascii="Arial" w:hAnsi="Arial" w:cs="Arial"/>
          <w:lang w:val="en-GB"/>
        </w:rPr>
      </w:pPr>
      <w:r w:rsidRPr="006D0345">
        <w:rPr>
          <w:rFonts w:ascii="Arial" w:hAnsi="Arial" w:cs="Arial"/>
          <w:lang w:val="en-GB"/>
        </w:rPr>
        <w:t xml:space="preserve">All personal data contained in this Agreement will be processed by the project coordinator in accordance with Swiss law. These data shall be used exclusively for implementing, managing and monitoring the Agreement by the sending institution and </w:t>
      </w:r>
      <w:proofErr w:type="spellStart"/>
      <w:r w:rsidRPr="006D0345">
        <w:rPr>
          <w:rFonts w:ascii="Arial" w:hAnsi="Arial" w:cs="Arial"/>
          <w:lang w:val="en-GB"/>
        </w:rPr>
        <w:t>Movetia</w:t>
      </w:r>
      <w:proofErr w:type="spellEnd"/>
      <w:r w:rsidRPr="006D0345">
        <w:rPr>
          <w:rFonts w:ascii="Arial" w:hAnsi="Arial" w:cs="Arial"/>
          <w:lang w:val="en-GB"/>
        </w:rPr>
        <w:t xml:space="preserve">. They may, however, be passed on to bodies charged with monitoring or auditing tasks.   </w:t>
      </w:r>
    </w:p>
    <w:p w14:paraId="58436DFE" w14:textId="77777777" w:rsidR="00EF5BE9" w:rsidRPr="006D0345" w:rsidRDefault="00EF5BE9" w:rsidP="00EF5BE9">
      <w:pPr>
        <w:rPr>
          <w:rFonts w:ascii="Arial" w:hAnsi="Arial" w:cs="Arial"/>
          <w:lang w:val="en-GB"/>
        </w:rPr>
      </w:pPr>
      <w:r w:rsidRPr="006D0345">
        <w:rPr>
          <w:rFonts w:ascii="Arial" w:hAnsi="Arial" w:cs="Arial"/>
          <w:lang w:val="en-GB"/>
        </w:rPr>
        <w:t xml:space="preserve">The participant has the right to request access to his/her personal data and to have any inaccurate or incomplete data rectified. He/she shall address any questions regarding the processing of his/her personal data to the sending institution. </w:t>
      </w:r>
    </w:p>
    <w:p w14:paraId="2DDF8E0E" w14:textId="77777777" w:rsidR="00EF5BE9" w:rsidRPr="006D0345" w:rsidRDefault="00EF5BE9" w:rsidP="00CE2B2E">
      <w:pPr>
        <w:pStyle w:val="berschrift2nummeriert"/>
        <w:ind w:left="567" w:hanging="567"/>
        <w:rPr>
          <w:rFonts w:ascii="Arial" w:hAnsi="Arial" w:cs="Arial"/>
          <w:lang w:val="en-GB"/>
        </w:rPr>
      </w:pPr>
      <w:r w:rsidRPr="006D0345">
        <w:rPr>
          <w:rFonts w:ascii="Arial" w:hAnsi="Arial" w:cs="Arial"/>
          <w:lang w:val="en-GB"/>
        </w:rPr>
        <w:t>Checks and audits</w:t>
      </w:r>
    </w:p>
    <w:p w14:paraId="74596E53" w14:textId="77777777" w:rsidR="00755529" w:rsidRPr="006D0345" w:rsidRDefault="00EF5BE9" w:rsidP="00EF5BE9">
      <w:pPr>
        <w:rPr>
          <w:rFonts w:ascii="Arial" w:hAnsi="Arial" w:cs="Arial"/>
          <w:lang w:val="en-GB"/>
        </w:rPr>
      </w:pPr>
      <w:r w:rsidRPr="006D0345">
        <w:rPr>
          <w:rFonts w:ascii="Arial" w:hAnsi="Arial" w:cs="Arial"/>
          <w:lang w:val="en-GB"/>
        </w:rPr>
        <w:t xml:space="preserve">The contracting parties undertake to provide all detailed information requested by the project coordinator, </w:t>
      </w:r>
      <w:proofErr w:type="spellStart"/>
      <w:r w:rsidRPr="006D0345">
        <w:rPr>
          <w:rFonts w:ascii="Arial" w:hAnsi="Arial" w:cs="Arial"/>
          <w:lang w:val="en-GB"/>
        </w:rPr>
        <w:t>Movetia</w:t>
      </w:r>
      <w:proofErr w:type="spellEnd"/>
      <w:r w:rsidRPr="006D0345">
        <w:rPr>
          <w:rFonts w:ascii="Arial" w:hAnsi="Arial" w:cs="Arial"/>
          <w:lang w:val="en-GB"/>
        </w:rPr>
        <w:t xml:space="preserve"> or external bodies authorised by </w:t>
      </w:r>
      <w:proofErr w:type="spellStart"/>
      <w:r w:rsidRPr="006D0345">
        <w:rPr>
          <w:rFonts w:ascii="Arial" w:hAnsi="Arial" w:cs="Arial"/>
          <w:lang w:val="en-GB"/>
        </w:rPr>
        <w:t>Movetia</w:t>
      </w:r>
      <w:proofErr w:type="spellEnd"/>
      <w:r w:rsidRPr="006D0345">
        <w:rPr>
          <w:rFonts w:ascii="Arial" w:hAnsi="Arial" w:cs="Arial"/>
          <w:lang w:val="en-GB"/>
        </w:rPr>
        <w:t xml:space="preserve"> for the purpose of checking whether the mobility has been carried out properly and whether the contractual provisions have been complied with. The parties undertake to keep documents connected to the mobility for a period of 10 years.  </w:t>
      </w:r>
    </w:p>
    <w:p w14:paraId="25EA4BAF" w14:textId="77777777" w:rsidR="003336A5" w:rsidRPr="006D0345" w:rsidRDefault="003336A5">
      <w:pPr>
        <w:spacing w:after="200" w:line="2" w:lineRule="auto"/>
        <w:rPr>
          <w:rFonts w:ascii="Arial" w:hAnsi="Arial" w:cs="Arial"/>
          <w:lang w:val="en-GB"/>
        </w:rPr>
      </w:pPr>
      <w:r w:rsidRPr="006D0345">
        <w:rPr>
          <w:rFonts w:ascii="Arial" w:hAnsi="Arial" w:cs="Arial"/>
          <w:lang w:val="en-GB"/>
        </w:rPr>
        <w:br w:type="page"/>
      </w:r>
    </w:p>
    <w:p w14:paraId="286630D9" w14:textId="77777777" w:rsidR="003336A5" w:rsidRPr="006D0345" w:rsidRDefault="003336A5" w:rsidP="003336A5">
      <w:pPr>
        <w:rPr>
          <w:rFonts w:ascii="Arial" w:hAnsi="Arial" w:cs="Arial"/>
          <w:lang w:val="en-GB"/>
        </w:rPr>
      </w:pPr>
      <w:r w:rsidRPr="006D0345">
        <w:rPr>
          <w:rFonts w:ascii="Arial" w:hAnsi="Arial" w:cs="Arial"/>
          <w:lang w:val="en-GB"/>
        </w:rPr>
        <w:lastRenderedPageBreak/>
        <w:t>Annex for VET professionals</w:t>
      </w:r>
    </w:p>
    <w:p w14:paraId="736CB81D" w14:textId="77777777" w:rsidR="003336A5" w:rsidRPr="006D0345" w:rsidRDefault="003336A5" w:rsidP="003336A5">
      <w:pPr>
        <w:rPr>
          <w:rFonts w:ascii="Arial" w:hAnsi="Arial" w:cs="Arial"/>
          <w:lang w:val="en-GB"/>
        </w:rPr>
      </w:pPr>
    </w:p>
    <w:p w14:paraId="2CE03516" w14:textId="77777777" w:rsidR="003336A5" w:rsidRPr="006D0345" w:rsidRDefault="003336A5" w:rsidP="003336A5">
      <w:pPr>
        <w:pStyle w:val="Titel"/>
        <w:rPr>
          <w:rFonts w:ascii="Arial" w:hAnsi="Arial" w:cs="Arial"/>
          <w:lang w:val="en-GB"/>
        </w:rPr>
      </w:pPr>
      <w:r w:rsidRPr="006D0345">
        <w:rPr>
          <w:rFonts w:ascii="Arial" w:hAnsi="Arial" w:cs="Arial"/>
          <w:lang w:val="en-GB"/>
        </w:rPr>
        <w:t>Work programme for vet staff mobility</w:t>
      </w:r>
    </w:p>
    <w:p w14:paraId="30614CE8" w14:textId="77777777" w:rsidR="003336A5" w:rsidRPr="006D0345" w:rsidRDefault="003336A5" w:rsidP="003336A5">
      <w:pPr>
        <w:pStyle w:val="berschrift2nummeriert"/>
        <w:numPr>
          <w:ilvl w:val="0"/>
          <w:numId w:val="0"/>
        </w:numPr>
        <w:rPr>
          <w:rFonts w:ascii="Arial" w:hAnsi="Arial" w:cs="Arial"/>
          <w:lang w:val="en-GB"/>
        </w:rPr>
      </w:pPr>
      <w:r w:rsidRPr="006D0345">
        <w:rPr>
          <w:rFonts w:ascii="Arial" w:hAnsi="Arial" w:cs="Arial"/>
          <w:lang w:val="en-GB"/>
        </w:rPr>
        <w:t>Contact details</w:t>
      </w:r>
    </w:p>
    <w:tbl>
      <w:tblPr>
        <w:tblStyle w:val="MovetiaStandard"/>
        <w:tblW w:w="5000" w:type="pct"/>
        <w:tblBorders>
          <w:bottom w:val="single" w:sz="4" w:space="0" w:color="auto"/>
        </w:tblBorders>
        <w:tblLook w:val="04A0" w:firstRow="1" w:lastRow="0" w:firstColumn="1" w:lastColumn="0" w:noHBand="0" w:noVBand="1"/>
      </w:tblPr>
      <w:tblGrid>
        <w:gridCol w:w="4303"/>
        <w:gridCol w:w="4286"/>
      </w:tblGrid>
      <w:tr w:rsidR="003336A5" w:rsidRPr="006D0345" w14:paraId="17F5DFEC" w14:textId="77777777" w:rsidTr="0005189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5" w:type="pct"/>
          </w:tcPr>
          <w:p w14:paraId="1FD037CD" w14:textId="77777777" w:rsidR="003336A5" w:rsidRPr="006D0345" w:rsidRDefault="003336A5" w:rsidP="00051899">
            <w:pPr>
              <w:rPr>
                <w:rFonts w:ascii="Arial" w:hAnsi="Arial" w:cs="Arial"/>
                <w:color w:val="30D2A9" w:themeColor="accent2"/>
                <w:lang w:val="en-GB"/>
              </w:rPr>
            </w:pPr>
            <w:r w:rsidRPr="006D0345">
              <w:rPr>
                <w:rFonts w:ascii="Arial" w:hAnsi="Arial" w:cs="Arial"/>
                <w:color w:val="30D2A9" w:themeColor="accent2"/>
                <w:lang w:val="en-GB"/>
              </w:rPr>
              <w:t xml:space="preserve">Receiving institution (name address): </w:t>
            </w:r>
          </w:p>
        </w:tc>
        <w:tc>
          <w:tcPr>
            <w:tcW w:w="2495" w:type="pct"/>
          </w:tcPr>
          <w:sdt>
            <w:sdtPr>
              <w:rPr>
                <w:rFonts w:ascii="Arial" w:hAnsi="Arial" w:cs="Arial"/>
                <w:color w:val="000000" w:themeColor="text1"/>
                <w:lang w:val="en-GB"/>
              </w:rPr>
              <w:id w:val="-1226750452"/>
              <w:placeholder>
                <w:docPart w:val="7F77E56C2AC04FC683905201C569B995"/>
              </w:placeholder>
              <w:showingPlcHdr/>
              <w:text w:multiLine="1"/>
            </w:sdtPr>
            <w:sdtEndPr/>
            <w:sdtContent>
              <w:p w14:paraId="11F96CF2" w14:textId="77777777" w:rsidR="0039121F" w:rsidRPr="0039121F" w:rsidRDefault="0039121F" w:rsidP="0039121F">
                <w:pP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rPr>
                </w:pPr>
                <w:r w:rsidRPr="00165268">
                  <w:rPr>
                    <w:rStyle w:val="Platzhaltertext"/>
                    <w:rFonts w:ascii="Arial" w:hAnsi="Arial" w:cs="Arial"/>
                    <w:color w:val="000000" w:themeColor="text1"/>
                  </w:rPr>
                  <w:t>Klicken Sie hier, um Text einzugeben.</w:t>
                </w:r>
              </w:p>
            </w:sdtContent>
          </w:sdt>
          <w:p w14:paraId="28D53F9B" w14:textId="77777777" w:rsidR="003336A5" w:rsidRPr="006D0345" w:rsidRDefault="003336A5" w:rsidP="00051899">
            <w:pPr>
              <w:cnfStyle w:val="100000000000" w:firstRow="1" w:lastRow="0" w:firstColumn="0" w:lastColumn="0" w:oddVBand="0" w:evenVBand="0" w:oddHBand="0" w:evenHBand="0" w:firstRowFirstColumn="0" w:firstRowLastColumn="0" w:lastRowFirstColumn="0" w:lastRowLastColumn="0"/>
              <w:rPr>
                <w:rFonts w:ascii="Arial" w:hAnsi="Arial" w:cs="Arial"/>
                <w:color w:val="30D2A9" w:themeColor="accent2"/>
              </w:rPr>
            </w:pPr>
          </w:p>
        </w:tc>
      </w:tr>
      <w:tr w:rsidR="003336A5" w:rsidRPr="006D0345" w14:paraId="278E9256" w14:textId="77777777" w:rsidTr="00051899">
        <w:tc>
          <w:tcPr>
            <w:cnfStyle w:val="001000000000" w:firstRow="0" w:lastRow="0" w:firstColumn="1" w:lastColumn="0" w:oddVBand="0" w:evenVBand="0" w:oddHBand="0" w:evenHBand="0" w:firstRowFirstColumn="0" w:firstRowLastColumn="0" w:lastRowFirstColumn="0" w:lastRowLastColumn="0"/>
            <w:tcW w:w="2505" w:type="pct"/>
          </w:tcPr>
          <w:p w14:paraId="4E9C2691" w14:textId="77777777" w:rsidR="003336A5" w:rsidRPr="006D0345" w:rsidRDefault="003336A5" w:rsidP="00051899">
            <w:pPr>
              <w:rPr>
                <w:rFonts w:ascii="Arial" w:hAnsi="Arial" w:cs="Arial"/>
                <w:lang w:val="en-GB"/>
              </w:rPr>
            </w:pPr>
            <w:r w:rsidRPr="006D0345">
              <w:rPr>
                <w:rFonts w:ascii="Arial" w:hAnsi="Arial" w:cs="Arial"/>
                <w:lang w:val="en-GB"/>
              </w:rPr>
              <w:t xml:space="preserve">Contact Person (name, function, e-mail, </w:t>
            </w:r>
            <w:proofErr w:type="spellStart"/>
            <w:r w:rsidRPr="006D0345">
              <w:rPr>
                <w:rFonts w:ascii="Arial" w:hAnsi="Arial" w:cs="Arial"/>
                <w:lang w:val="en-GB"/>
              </w:rPr>
              <w:t>tel</w:t>
            </w:r>
            <w:proofErr w:type="spellEnd"/>
            <w:r w:rsidRPr="006D0345">
              <w:rPr>
                <w:rFonts w:ascii="Arial" w:hAnsi="Arial" w:cs="Arial"/>
                <w:lang w:val="en-GB"/>
              </w:rPr>
              <w:t xml:space="preserve">): </w:t>
            </w:r>
          </w:p>
        </w:tc>
        <w:tc>
          <w:tcPr>
            <w:tcW w:w="2495" w:type="pct"/>
          </w:tcPr>
          <w:sdt>
            <w:sdtPr>
              <w:rPr>
                <w:rFonts w:ascii="Arial" w:hAnsi="Arial" w:cs="Arial"/>
                <w:color w:val="000000" w:themeColor="text1"/>
                <w:lang w:val="en-GB"/>
              </w:rPr>
              <w:id w:val="-830443311"/>
              <w:placeholder>
                <w:docPart w:val="B4F6A4ADF41C4783A22B589EF3B180AE"/>
              </w:placeholder>
              <w:showingPlcHdr/>
              <w:text w:multiLine="1"/>
            </w:sdtPr>
            <w:sdtEndPr/>
            <w:sdtContent>
              <w:p w14:paraId="57806D9A" w14:textId="77777777" w:rsidR="0039121F" w:rsidRPr="0039121F" w:rsidRDefault="0039121F" w:rsidP="0039121F">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165268">
                  <w:rPr>
                    <w:rStyle w:val="Platzhaltertext"/>
                    <w:rFonts w:ascii="Arial" w:hAnsi="Arial" w:cs="Arial"/>
                    <w:color w:val="000000" w:themeColor="text1"/>
                  </w:rPr>
                  <w:t>Klicken Sie hier, um Text einzugeben.</w:t>
                </w:r>
              </w:p>
            </w:sdtContent>
          </w:sdt>
          <w:p w14:paraId="74F9A07B" w14:textId="77777777" w:rsidR="003336A5" w:rsidRPr="006D0345" w:rsidRDefault="003336A5" w:rsidP="00051899">
            <w:pPr>
              <w:cnfStyle w:val="000000000000" w:firstRow="0" w:lastRow="0" w:firstColumn="0" w:lastColumn="0" w:oddVBand="0" w:evenVBand="0" w:oddHBand="0" w:evenHBand="0" w:firstRowFirstColumn="0" w:firstRowLastColumn="0" w:lastRowFirstColumn="0" w:lastRowLastColumn="0"/>
              <w:rPr>
                <w:rFonts w:ascii="Arial" w:hAnsi="Arial" w:cs="Arial"/>
                <w:color w:val="30D2A9" w:themeColor="accent2"/>
              </w:rPr>
            </w:pPr>
          </w:p>
        </w:tc>
      </w:tr>
      <w:tr w:rsidR="003336A5" w:rsidRPr="0039121F" w14:paraId="11474E47" w14:textId="77777777" w:rsidTr="00051899">
        <w:tc>
          <w:tcPr>
            <w:cnfStyle w:val="001000000000" w:firstRow="0" w:lastRow="0" w:firstColumn="1" w:lastColumn="0" w:oddVBand="0" w:evenVBand="0" w:oddHBand="0" w:evenHBand="0" w:firstRowFirstColumn="0" w:firstRowLastColumn="0" w:lastRowFirstColumn="0" w:lastRowLastColumn="0"/>
            <w:tcW w:w="2505" w:type="pct"/>
          </w:tcPr>
          <w:p w14:paraId="2390A644" w14:textId="77777777" w:rsidR="003336A5" w:rsidRPr="006D0345" w:rsidRDefault="003336A5" w:rsidP="00051899">
            <w:pPr>
              <w:rPr>
                <w:rFonts w:ascii="Arial" w:hAnsi="Arial" w:cs="Arial"/>
                <w:lang w:val="en-GB"/>
              </w:rPr>
            </w:pPr>
            <w:r w:rsidRPr="006D0345">
              <w:rPr>
                <w:rFonts w:ascii="Arial" w:hAnsi="Arial" w:cs="Arial"/>
                <w:lang w:val="en-GB"/>
              </w:rPr>
              <w:t>Planned dates of start and end of the placement period:</w:t>
            </w:r>
          </w:p>
        </w:tc>
        <w:tc>
          <w:tcPr>
            <w:tcW w:w="2495" w:type="pct"/>
          </w:tcPr>
          <w:sdt>
            <w:sdtPr>
              <w:rPr>
                <w:rFonts w:ascii="Arial" w:hAnsi="Arial" w:cs="Arial"/>
                <w:color w:val="000000" w:themeColor="text1"/>
                <w:lang w:val="en-GB"/>
              </w:rPr>
              <w:id w:val="1152337592"/>
              <w:placeholder>
                <w:docPart w:val="E75465BDEE1C4F0697081FB9C7199774"/>
              </w:placeholder>
              <w:showingPlcHdr/>
              <w:text w:multiLine="1"/>
            </w:sdtPr>
            <w:sdtEndPr/>
            <w:sdtContent>
              <w:p w14:paraId="7F473AF1" w14:textId="77777777" w:rsidR="0039121F" w:rsidRPr="0039121F" w:rsidRDefault="0039121F" w:rsidP="0039121F">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165268">
                  <w:rPr>
                    <w:rStyle w:val="Platzhaltertext"/>
                    <w:rFonts w:ascii="Arial" w:hAnsi="Arial" w:cs="Arial"/>
                    <w:color w:val="000000" w:themeColor="text1"/>
                  </w:rPr>
                  <w:t>Klicken Sie hier, um Text einzugeben.</w:t>
                </w:r>
              </w:p>
            </w:sdtContent>
          </w:sdt>
          <w:p w14:paraId="6AAD3140" w14:textId="77777777" w:rsidR="003336A5" w:rsidRPr="0039121F" w:rsidRDefault="003336A5" w:rsidP="00051899">
            <w:pPr>
              <w:cnfStyle w:val="000000000000" w:firstRow="0" w:lastRow="0" w:firstColumn="0" w:lastColumn="0" w:oddVBand="0" w:evenVBand="0" w:oddHBand="0" w:evenHBand="0" w:firstRowFirstColumn="0" w:firstRowLastColumn="0" w:lastRowFirstColumn="0" w:lastRowLastColumn="0"/>
              <w:rPr>
                <w:rFonts w:ascii="Arial" w:hAnsi="Arial" w:cs="Arial"/>
                <w:color w:val="30D2A9" w:themeColor="accent2"/>
              </w:rPr>
            </w:pPr>
          </w:p>
        </w:tc>
      </w:tr>
    </w:tbl>
    <w:p w14:paraId="7792AE17" w14:textId="77777777" w:rsidR="003336A5" w:rsidRPr="006D0345" w:rsidRDefault="003336A5" w:rsidP="003336A5">
      <w:pPr>
        <w:pStyle w:val="berschrift2nummeriert"/>
        <w:numPr>
          <w:ilvl w:val="0"/>
          <w:numId w:val="0"/>
        </w:numPr>
        <w:rPr>
          <w:rFonts w:ascii="Arial" w:hAnsi="Arial" w:cs="Arial"/>
          <w:lang w:val="en-GB"/>
        </w:rPr>
      </w:pPr>
      <w:r w:rsidRPr="006D0345">
        <w:rPr>
          <w:rFonts w:ascii="Arial" w:hAnsi="Arial" w:cs="Arial"/>
          <w:lang w:val="en-GB"/>
        </w:rPr>
        <w:t>Details of the proposed training programme abroad</w:t>
      </w:r>
    </w:p>
    <w:tbl>
      <w:tblPr>
        <w:tblStyle w:val="MovetiaStandard"/>
        <w:tblW w:w="5000" w:type="pct"/>
        <w:tblBorders>
          <w:bottom w:val="single" w:sz="4" w:space="0" w:color="auto"/>
          <w:insideV w:val="single" w:sz="4" w:space="0" w:color="auto"/>
        </w:tblBorders>
        <w:tblLook w:val="0000" w:firstRow="0" w:lastRow="0" w:firstColumn="0" w:lastColumn="0" w:noHBand="0" w:noVBand="0"/>
      </w:tblPr>
      <w:tblGrid>
        <w:gridCol w:w="4246"/>
        <w:gridCol w:w="4343"/>
      </w:tblGrid>
      <w:tr w:rsidR="003336A5" w:rsidRPr="00C7010D" w14:paraId="5E6C15EC" w14:textId="77777777" w:rsidTr="00051899">
        <w:trPr>
          <w:trHeight w:val="227"/>
        </w:trPr>
        <w:tc>
          <w:tcPr>
            <w:tcW w:w="5000" w:type="pct"/>
            <w:gridSpan w:val="2"/>
            <w:tcBorders>
              <w:bottom w:val="single" w:sz="4" w:space="0" w:color="auto"/>
            </w:tcBorders>
          </w:tcPr>
          <w:p w14:paraId="512DA051" w14:textId="77777777" w:rsidR="003336A5" w:rsidRPr="006D0345" w:rsidRDefault="003336A5" w:rsidP="00051899">
            <w:pPr>
              <w:rPr>
                <w:rFonts w:ascii="Arial" w:hAnsi="Arial" w:cs="Arial"/>
                <w:color w:val="30D2A9" w:themeColor="accent2"/>
                <w:lang w:val="en-GB"/>
              </w:rPr>
            </w:pPr>
            <w:r w:rsidRPr="006D0345">
              <w:rPr>
                <w:rFonts w:ascii="Arial" w:hAnsi="Arial" w:cs="Arial"/>
                <w:color w:val="30D2A9" w:themeColor="accent2"/>
                <w:lang w:val="en-GB"/>
              </w:rPr>
              <w:t>Knowledge, skills and competence to be acquired</w:t>
            </w:r>
          </w:p>
        </w:tc>
      </w:tr>
      <w:tr w:rsidR="003336A5" w:rsidRPr="006D0345" w14:paraId="467734E4" w14:textId="77777777" w:rsidTr="00051899">
        <w:tc>
          <w:tcPr>
            <w:tcW w:w="2472" w:type="pct"/>
            <w:tcBorders>
              <w:top w:val="single" w:sz="4" w:space="0" w:color="auto"/>
              <w:right w:val="nil"/>
            </w:tcBorders>
          </w:tcPr>
          <w:p w14:paraId="7391D80C" w14:textId="77777777" w:rsidR="003336A5" w:rsidRPr="006D0345" w:rsidRDefault="003336A5" w:rsidP="00051899">
            <w:pPr>
              <w:rPr>
                <w:rFonts w:ascii="Arial" w:hAnsi="Arial" w:cs="Arial"/>
                <w:lang w:val="en-GB"/>
              </w:rPr>
            </w:pPr>
            <w:r w:rsidRPr="006D0345">
              <w:rPr>
                <w:rFonts w:ascii="Arial" w:hAnsi="Arial" w:cs="Arial"/>
                <w:lang w:val="en-GB"/>
              </w:rPr>
              <w:t>Job description:</w:t>
            </w:r>
          </w:p>
        </w:tc>
        <w:tc>
          <w:tcPr>
            <w:tcW w:w="2528" w:type="pct"/>
            <w:tcBorders>
              <w:top w:val="single" w:sz="4" w:space="0" w:color="auto"/>
              <w:left w:val="nil"/>
            </w:tcBorders>
          </w:tcPr>
          <w:sdt>
            <w:sdtPr>
              <w:rPr>
                <w:rFonts w:ascii="Arial" w:hAnsi="Arial" w:cs="Arial"/>
                <w:color w:val="000000" w:themeColor="text1"/>
                <w:lang w:val="en-GB"/>
              </w:rPr>
              <w:id w:val="1149639756"/>
              <w:placeholder>
                <w:docPart w:val="D9519DAA238A4703AE0FE5CF02C2FE69"/>
              </w:placeholder>
              <w:showingPlcHdr/>
              <w:text w:multiLine="1"/>
            </w:sdtPr>
            <w:sdtEndPr/>
            <w:sdtContent>
              <w:p w14:paraId="3D1A31FB" w14:textId="77777777" w:rsidR="003336A5" w:rsidRPr="0039121F" w:rsidRDefault="0039121F" w:rsidP="0039121F">
                <w:pPr>
                  <w:rPr>
                    <w:rFonts w:ascii="Arial" w:hAnsi="Arial" w:cs="Arial"/>
                    <w:color w:val="000000" w:themeColor="text1"/>
                  </w:rPr>
                </w:pPr>
                <w:r w:rsidRPr="00165268">
                  <w:rPr>
                    <w:rStyle w:val="Platzhaltertext"/>
                    <w:rFonts w:ascii="Arial" w:hAnsi="Arial" w:cs="Arial"/>
                    <w:color w:val="000000" w:themeColor="text1"/>
                  </w:rPr>
                  <w:t>Klicken Sie hier, um Text einzugeben.</w:t>
                </w:r>
              </w:p>
            </w:sdtContent>
          </w:sdt>
          <w:p w14:paraId="30FC3A22" w14:textId="77777777" w:rsidR="003336A5" w:rsidRPr="0039121F" w:rsidRDefault="003336A5" w:rsidP="00051899">
            <w:pPr>
              <w:ind w:left="135"/>
              <w:rPr>
                <w:rFonts w:ascii="Arial" w:hAnsi="Arial" w:cs="Arial"/>
              </w:rPr>
            </w:pPr>
          </w:p>
          <w:p w14:paraId="574EFCEC" w14:textId="77777777" w:rsidR="003336A5" w:rsidRPr="0039121F" w:rsidRDefault="003336A5" w:rsidP="00051899">
            <w:pPr>
              <w:ind w:left="135"/>
              <w:rPr>
                <w:rFonts w:ascii="Arial" w:hAnsi="Arial" w:cs="Arial"/>
              </w:rPr>
            </w:pPr>
          </w:p>
          <w:p w14:paraId="0C49CA05" w14:textId="77777777" w:rsidR="00DD50B9" w:rsidRPr="0039121F" w:rsidRDefault="00DD50B9" w:rsidP="00051899">
            <w:pPr>
              <w:ind w:left="135"/>
              <w:rPr>
                <w:rFonts w:ascii="Arial" w:hAnsi="Arial" w:cs="Arial"/>
              </w:rPr>
            </w:pPr>
          </w:p>
          <w:p w14:paraId="05D7E4F5" w14:textId="77777777" w:rsidR="003336A5" w:rsidRPr="0039121F" w:rsidRDefault="003336A5" w:rsidP="00051899">
            <w:pPr>
              <w:ind w:left="135"/>
              <w:rPr>
                <w:rFonts w:ascii="Arial" w:hAnsi="Arial" w:cs="Arial"/>
              </w:rPr>
            </w:pPr>
          </w:p>
        </w:tc>
      </w:tr>
      <w:tr w:rsidR="003336A5" w:rsidRPr="006D0345" w14:paraId="44F0363B" w14:textId="77777777" w:rsidTr="00051899">
        <w:tc>
          <w:tcPr>
            <w:tcW w:w="2472" w:type="pct"/>
            <w:tcBorders>
              <w:top w:val="single" w:sz="4" w:space="0" w:color="auto"/>
              <w:right w:val="nil"/>
            </w:tcBorders>
          </w:tcPr>
          <w:p w14:paraId="6634D6E8" w14:textId="548A8106" w:rsidR="003336A5" w:rsidRPr="006D0345" w:rsidRDefault="009F070C" w:rsidP="00051899">
            <w:pPr>
              <w:rPr>
                <w:rFonts w:ascii="Arial" w:hAnsi="Arial" w:cs="Arial"/>
                <w:lang w:val="en-GB"/>
              </w:rPr>
            </w:pPr>
            <w:r>
              <w:rPr>
                <w:rFonts w:ascii="Arial" w:hAnsi="Arial" w:cs="Arial"/>
                <w:lang w:val="en-GB"/>
              </w:rPr>
              <w:t xml:space="preserve">Learning results, </w:t>
            </w:r>
            <w:r w:rsidRPr="009F070C">
              <w:rPr>
                <w:rFonts w:ascii="Arial" w:hAnsi="Arial" w:cs="Arial"/>
                <w:lang w:val="en-GB"/>
              </w:rPr>
              <w:t>competences to be acquired:</w:t>
            </w:r>
          </w:p>
        </w:tc>
        <w:tc>
          <w:tcPr>
            <w:tcW w:w="2528" w:type="pct"/>
            <w:tcBorders>
              <w:top w:val="single" w:sz="4" w:space="0" w:color="auto"/>
              <w:left w:val="nil"/>
            </w:tcBorders>
          </w:tcPr>
          <w:sdt>
            <w:sdtPr>
              <w:rPr>
                <w:rFonts w:ascii="Arial" w:hAnsi="Arial" w:cs="Arial"/>
                <w:color w:val="000000" w:themeColor="text1"/>
                <w:lang w:val="en-GB"/>
              </w:rPr>
              <w:id w:val="-1348948053"/>
              <w:placeholder>
                <w:docPart w:val="6839F8F6932247ABAC0DB16F3962431C"/>
              </w:placeholder>
              <w:showingPlcHdr/>
              <w:text w:multiLine="1"/>
            </w:sdtPr>
            <w:sdtEndPr/>
            <w:sdtContent>
              <w:p w14:paraId="14257872" w14:textId="77777777" w:rsidR="003336A5" w:rsidRPr="0039121F" w:rsidRDefault="0039121F" w:rsidP="0039121F">
                <w:pPr>
                  <w:rPr>
                    <w:rFonts w:ascii="Arial" w:hAnsi="Arial" w:cs="Arial"/>
                    <w:color w:val="000000" w:themeColor="text1"/>
                  </w:rPr>
                </w:pPr>
                <w:r w:rsidRPr="00165268">
                  <w:rPr>
                    <w:rStyle w:val="Platzhaltertext"/>
                    <w:rFonts w:ascii="Arial" w:hAnsi="Arial" w:cs="Arial"/>
                    <w:color w:val="000000" w:themeColor="text1"/>
                  </w:rPr>
                  <w:t>Klicken Sie hier, um Text einzugeben.</w:t>
                </w:r>
              </w:p>
            </w:sdtContent>
          </w:sdt>
          <w:p w14:paraId="7C8A720C" w14:textId="77777777" w:rsidR="003336A5" w:rsidRPr="0039121F" w:rsidRDefault="003336A5" w:rsidP="00051899">
            <w:pPr>
              <w:ind w:left="135"/>
              <w:rPr>
                <w:rFonts w:ascii="Arial" w:hAnsi="Arial" w:cs="Arial"/>
              </w:rPr>
            </w:pPr>
          </w:p>
          <w:p w14:paraId="66461EE2" w14:textId="77777777" w:rsidR="003336A5" w:rsidRPr="0039121F" w:rsidRDefault="003336A5" w:rsidP="00051899">
            <w:pPr>
              <w:ind w:left="135"/>
              <w:rPr>
                <w:rFonts w:ascii="Arial" w:hAnsi="Arial" w:cs="Arial"/>
              </w:rPr>
            </w:pPr>
          </w:p>
          <w:p w14:paraId="2B1BACEE" w14:textId="77777777" w:rsidR="00DD50B9" w:rsidRPr="0039121F" w:rsidRDefault="00DD50B9" w:rsidP="00051899">
            <w:pPr>
              <w:ind w:left="135"/>
              <w:rPr>
                <w:rFonts w:ascii="Arial" w:hAnsi="Arial" w:cs="Arial"/>
              </w:rPr>
            </w:pPr>
          </w:p>
          <w:p w14:paraId="5FC5DE5B" w14:textId="77777777" w:rsidR="003336A5" w:rsidRPr="0039121F" w:rsidRDefault="003336A5" w:rsidP="00051899">
            <w:pPr>
              <w:ind w:left="135"/>
              <w:rPr>
                <w:rFonts w:ascii="Arial" w:hAnsi="Arial" w:cs="Arial"/>
              </w:rPr>
            </w:pPr>
          </w:p>
        </w:tc>
      </w:tr>
      <w:tr w:rsidR="003336A5" w:rsidRPr="0039121F" w14:paraId="7808F88E" w14:textId="77777777" w:rsidTr="00051899">
        <w:tc>
          <w:tcPr>
            <w:tcW w:w="2472" w:type="pct"/>
            <w:tcBorders>
              <w:top w:val="single" w:sz="4" w:space="0" w:color="auto"/>
              <w:right w:val="nil"/>
            </w:tcBorders>
          </w:tcPr>
          <w:p w14:paraId="4E5D41DC" w14:textId="77777777" w:rsidR="003336A5" w:rsidRPr="006D0345" w:rsidRDefault="003336A5" w:rsidP="00051899">
            <w:pPr>
              <w:rPr>
                <w:rFonts w:ascii="Arial" w:hAnsi="Arial" w:cs="Arial"/>
                <w:lang w:val="en-GB"/>
              </w:rPr>
            </w:pPr>
            <w:r w:rsidRPr="006D0345">
              <w:rPr>
                <w:rFonts w:ascii="Arial" w:hAnsi="Arial" w:cs="Arial"/>
                <w:lang w:val="en-GB"/>
              </w:rPr>
              <w:t>Foreseen use of outcomes, evaluation in the sending institution :</w:t>
            </w:r>
          </w:p>
        </w:tc>
        <w:tc>
          <w:tcPr>
            <w:tcW w:w="2528" w:type="pct"/>
            <w:tcBorders>
              <w:top w:val="single" w:sz="4" w:space="0" w:color="auto"/>
              <w:left w:val="nil"/>
            </w:tcBorders>
          </w:tcPr>
          <w:sdt>
            <w:sdtPr>
              <w:rPr>
                <w:rFonts w:ascii="Arial" w:hAnsi="Arial" w:cs="Arial"/>
                <w:color w:val="000000" w:themeColor="text1"/>
                <w:lang w:val="en-GB"/>
              </w:rPr>
              <w:id w:val="1582720170"/>
              <w:placeholder>
                <w:docPart w:val="241F597FBA9C483AAB52FD3843FEE780"/>
              </w:placeholder>
              <w:showingPlcHdr/>
              <w:text w:multiLine="1"/>
            </w:sdtPr>
            <w:sdtEndPr/>
            <w:sdtContent>
              <w:p w14:paraId="6AB47940" w14:textId="77777777" w:rsidR="003336A5" w:rsidRPr="0039121F" w:rsidRDefault="0039121F" w:rsidP="0039121F">
                <w:pPr>
                  <w:rPr>
                    <w:rFonts w:ascii="Arial" w:hAnsi="Arial" w:cs="Arial"/>
                    <w:color w:val="000000" w:themeColor="text1"/>
                  </w:rPr>
                </w:pPr>
                <w:r w:rsidRPr="00165268">
                  <w:rPr>
                    <w:rStyle w:val="Platzhaltertext"/>
                    <w:rFonts w:ascii="Arial" w:hAnsi="Arial" w:cs="Arial"/>
                    <w:color w:val="000000" w:themeColor="text1"/>
                  </w:rPr>
                  <w:t>Klicken Sie hier, um Text einzugeben.</w:t>
                </w:r>
              </w:p>
            </w:sdtContent>
          </w:sdt>
          <w:p w14:paraId="289C6E68" w14:textId="77777777" w:rsidR="003336A5" w:rsidRPr="0039121F" w:rsidRDefault="003336A5" w:rsidP="00051899">
            <w:pPr>
              <w:ind w:left="135"/>
              <w:rPr>
                <w:rFonts w:ascii="Arial" w:hAnsi="Arial" w:cs="Arial"/>
              </w:rPr>
            </w:pPr>
          </w:p>
          <w:p w14:paraId="144463AD" w14:textId="77777777" w:rsidR="00DD50B9" w:rsidRPr="0039121F" w:rsidRDefault="00DD50B9" w:rsidP="00051899">
            <w:pPr>
              <w:ind w:left="135"/>
              <w:rPr>
                <w:rFonts w:ascii="Arial" w:hAnsi="Arial" w:cs="Arial"/>
              </w:rPr>
            </w:pPr>
          </w:p>
          <w:p w14:paraId="1EB099CC" w14:textId="77777777" w:rsidR="003336A5" w:rsidRPr="0039121F" w:rsidRDefault="003336A5" w:rsidP="00051899">
            <w:pPr>
              <w:ind w:left="135"/>
              <w:rPr>
                <w:rFonts w:ascii="Arial" w:hAnsi="Arial" w:cs="Arial"/>
              </w:rPr>
            </w:pPr>
          </w:p>
        </w:tc>
      </w:tr>
    </w:tbl>
    <w:p w14:paraId="0B344A70" w14:textId="77777777" w:rsidR="003336A5" w:rsidRPr="0039121F" w:rsidRDefault="003336A5" w:rsidP="003336A5">
      <w:pPr>
        <w:rPr>
          <w:rFonts w:ascii="Arial" w:hAnsi="Arial" w:cs="Arial"/>
        </w:rPr>
      </w:pPr>
    </w:p>
    <w:p w14:paraId="70185F0F" w14:textId="77777777" w:rsidR="003336A5" w:rsidRPr="006D0345" w:rsidRDefault="003336A5" w:rsidP="003336A5">
      <w:pPr>
        <w:pStyle w:val="berschrift2nummeriert"/>
        <w:numPr>
          <w:ilvl w:val="0"/>
          <w:numId w:val="0"/>
        </w:numPr>
        <w:rPr>
          <w:rFonts w:ascii="Arial" w:hAnsi="Arial" w:cs="Arial"/>
          <w:lang w:val="en-GB"/>
        </w:rPr>
      </w:pPr>
      <w:r w:rsidRPr="006D0345">
        <w:rPr>
          <w:rFonts w:ascii="Arial" w:hAnsi="Arial" w:cs="Arial"/>
          <w:lang w:val="en-GB"/>
        </w:rPr>
        <w:t>Commitment of the parties involved</w:t>
      </w:r>
    </w:p>
    <w:p w14:paraId="7203C160" w14:textId="77777777" w:rsidR="003336A5" w:rsidRPr="006D0345" w:rsidRDefault="003336A5" w:rsidP="003336A5">
      <w:pPr>
        <w:rPr>
          <w:rFonts w:ascii="Arial" w:hAnsi="Arial" w:cs="Arial"/>
          <w:lang w:val="en-GB"/>
        </w:rPr>
      </w:pPr>
      <w:r w:rsidRPr="006D0345">
        <w:rPr>
          <w:rFonts w:ascii="Arial" w:hAnsi="Arial" w:cs="Arial"/>
          <w:lang w:val="en-GB"/>
        </w:rPr>
        <w:t>By signing this document, the participant and the sending institution confirm that they will implement the contractual information and the information on the agreed work programme.</w:t>
      </w:r>
    </w:p>
    <w:p w14:paraId="151E74B1" w14:textId="77777777" w:rsidR="003336A5" w:rsidRPr="006D0345" w:rsidRDefault="003336A5" w:rsidP="003336A5">
      <w:pPr>
        <w:pStyle w:val="berschrift3nummeriert"/>
        <w:numPr>
          <w:ilvl w:val="0"/>
          <w:numId w:val="0"/>
        </w:numPr>
        <w:rPr>
          <w:rFonts w:ascii="Arial" w:hAnsi="Arial" w:cs="Arial"/>
          <w:lang w:val="fr-CH"/>
        </w:rPr>
      </w:pPr>
      <w:r w:rsidRPr="006D0345">
        <w:rPr>
          <w:rFonts w:ascii="Arial" w:hAnsi="Arial" w:cs="Arial"/>
          <w:lang w:val="fr-CH"/>
        </w:rPr>
        <w:t xml:space="preserve">The participant </w:t>
      </w:r>
    </w:p>
    <w:p w14:paraId="4C6F64AB" w14:textId="77777777" w:rsidR="003336A5" w:rsidRPr="006D0345" w:rsidRDefault="003336A5" w:rsidP="003336A5">
      <w:pPr>
        <w:rPr>
          <w:rFonts w:ascii="Arial" w:hAnsi="Arial" w:cs="Arial"/>
          <w:lang w:val="fr-CH"/>
        </w:rPr>
      </w:pPr>
    </w:p>
    <w:tbl>
      <w:tblPr>
        <w:tblStyle w:val="TabelleohneRahmen"/>
        <w:tblW w:w="5000" w:type="pct"/>
        <w:tblLook w:val="0000" w:firstRow="0" w:lastRow="0" w:firstColumn="0" w:lastColumn="0" w:noHBand="0" w:noVBand="0"/>
      </w:tblPr>
      <w:tblGrid>
        <w:gridCol w:w="4157"/>
        <w:gridCol w:w="4432"/>
      </w:tblGrid>
      <w:tr w:rsidR="003336A5" w:rsidRPr="006D0345" w14:paraId="240F5B25" w14:textId="77777777" w:rsidTr="00051899">
        <w:trPr>
          <w:trHeight w:val="70"/>
        </w:trPr>
        <w:tc>
          <w:tcPr>
            <w:tcW w:w="2420" w:type="pct"/>
          </w:tcPr>
          <w:p w14:paraId="6875E111" w14:textId="77777777" w:rsidR="003336A5" w:rsidRPr="006D0345" w:rsidRDefault="003336A5" w:rsidP="00051899">
            <w:pPr>
              <w:rPr>
                <w:rFonts w:ascii="Arial" w:hAnsi="Arial" w:cs="Arial"/>
              </w:rPr>
            </w:pPr>
            <w:r w:rsidRPr="006D0345">
              <w:rPr>
                <w:rFonts w:ascii="Arial" w:hAnsi="Arial" w:cs="Arial"/>
              </w:rPr>
              <w:t>…………………………………….........................</w:t>
            </w:r>
          </w:p>
        </w:tc>
        <w:tc>
          <w:tcPr>
            <w:tcW w:w="2580" w:type="pct"/>
          </w:tcPr>
          <w:p w14:paraId="0D482710" w14:textId="77777777" w:rsidR="003336A5" w:rsidRPr="006D0345" w:rsidRDefault="003336A5" w:rsidP="00051899">
            <w:pPr>
              <w:rPr>
                <w:rFonts w:ascii="Arial" w:hAnsi="Arial" w:cs="Arial"/>
              </w:rPr>
            </w:pPr>
            <w:r w:rsidRPr="006D0345">
              <w:rPr>
                <w:rFonts w:ascii="Arial" w:hAnsi="Arial" w:cs="Arial"/>
              </w:rPr>
              <w:t>…………………………………….........................</w:t>
            </w:r>
          </w:p>
        </w:tc>
      </w:tr>
      <w:tr w:rsidR="003336A5" w:rsidRPr="006D0345" w14:paraId="26BCEF0A" w14:textId="77777777" w:rsidTr="00051899">
        <w:trPr>
          <w:trHeight w:val="193"/>
        </w:trPr>
        <w:tc>
          <w:tcPr>
            <w:tcW w:w="2420" w:type="pct"/>
          </w:tcPr>
          <w:p w14:paraId="7C28551B" w14:textId="77777777" w:rsidR="003336A5" w:rsidRPr="006D0345" w:rsidRDefault="003336A5" w:rsidP="00051899">
            <w:pPr>
              <w:rPr>
                <w:rFonts w:ascii="Arial" w:hAnsi="Arial" w:cs="Arial"/>
              </w:rPr>
            </w:pPr>
            <w:r w:rsidRPr="006D0345">
              <w:rPr>
                <w:rFonts w:ascii="Arial" w:hAnsi="Arial" w:cs="Arial"/>
                <w:lang w:val="fr-CH"/>
              </w:rPr>
              <w:t>Date</w:t>
            </w:r>
          </w:p>
        </w:tc>
        <w:tc>
          <w:tcPr>
            <w:tcW w:w="2580" w:type="pct"/>
          </w:tcPr>
          <w:p w14:paraId="3255F5A1" w14:textId="77777777" w:rsidR="003336A5" w:rsidRPr="006D0345" w:rsidRDefault="003336A5" w:rsidP="00051899">
            <w:pPr>
              <w:rPr>
                <w:rFonts w:ascii="Arial" w:hAnsi="Arial" w:cs="Arial"/>
                <w:lang w:val="fr-CH"/>
              </w:rPr>
            </w:pPr>
            <w:proofErr w:type="spellStart"/>
            <w:r w:rsidRPr="006D0345">
              <w:rPr>
                <w:rFonts w:ascii="Arial" w:hAnsi="Arial" w:cs="Arial"/>
                <w:lang w:val="fr-CH"/>
              </w:rPr>
              <w:t>Participant’s</w:t>
            </w:r>
            <w:proofErr w:type="spellEnd"/>
            <w:r w:rsidRPr="006D0345">
              <w:rPr>
                <w:rFonts w:ascii="Arial" w:hAnsi="Arial" w:cs="Arial"/>
                <w:lang w:val="fr-CH"/>
              </w:rPr>
              <w:t xml:space="preserve"> signature</w:t>
            </w:r>
          </w:p>
        </w:tc>
      </w:tr>
    </w:tbl>
    <w:p w14:paraId="392B2C66" w14:textId="77777777" w:rsidR="003336A5" w:rsidRPr="006D0345" w:rsidRDefault="003336A5" w:rsidP="003336A5">
      <w:pPr>
        <w:pStyle w:val="berschrift3nummeriert"/>
        <w:numPr>
          <w:ilvl w:val="0"/>
          <w:numId w:val="0"/>
        </w:numPr>
        <w:rPr>
          <w:rFonts w:ascii="Arial" w:hAnsi="Arial" w:cs="Arial"/>
          <w:lang w:val="en-GB"/>
        </w:rPr>
      </w:pPr>
      <w:r w:rsidRPr="006D0345">
        <w:rPr>
          <w:rFonts w:ascii="Arial" w:hAnsi="Arial" w:cs="Arial"/>
          <w:lang w:val="en-GB"/>
        </w:rPr>
        <w:t>The sending institution</w:t>
      </w:r>
      <w:bookmarkStart w:id="0" w:name="_GoBack"/>
      <w:bookmarkEnd w:id="0"/>
    </w:p>
    <w:p w14:paraId="48530FC2" w14:textId="77777777" w:rsidR="003336A5" w:rsidRPr="006D0345" w:rsidRDefault="003336A5" w:rsidP="003336A5">
      <w:pPr>
        <w:rPr>
          <w:rFonts w:ascii="Arial" w:hAnsi="Arial" w:cs="Arial"/>
          <w:lang w:val="en-GB"/>
        </w:rPr>
      </w:pPr>
    </w:p>
    <w:tbl>
      <w:tblPr>
        <w:tblStyle w:val="TabelleohneRahmen"/>
        <w:tblW w:w="5000" w:type="pct"/>
        <w:tblLook w:val="0000" w:firstRow="0" w:lastRow="0" w:firstColumn="0" w:lastColumn="0" w:noHBand="0" w:noVBand="0"/>
      </w:tblPr>
      <w:tblGrid>
        <w:gridCol w:w="4157"/>
        <w:gridCol w:w="4432"/>
      </w:tblGrid>
      <w:tr w:rsidR="003336A5" w:rsidRPr="006D0345" w14:paraId="4877751D" w14:textId="77777777" w:rsidTr="00051899">
        <w:trPr>
          <w:trHeight w:val="70"/>
        </w:trPr>
        <w:tc>
          <w:tcPr>
            <w:tcW w:w="2420" w:type="pct"/>
          </w:tcPr>
          <w:p w14:paraId="359062FD" w14:textId="77777777" w:rsidR="003336A5" w:rsidRPr="006D0345" w:rsidRDefault="003336A5" w:rsidP="00051899">
            <w:pPr>
              <w:rPr>
                <w:rFonts w:ascii="Arial" w:hAnsi="Arial" w:cs="Arial"/>
              </w:rPr>
            </w:pPr>
            <w:r w:rsidRPr="006D0345">
              <w:rPr>
                <w:rFonts w:ascii="Arial" w:hAnsi="Arial" w:cs="Arial"/>
              </w:rPr>
              <w:t>…………………………………….........................</w:t>
            </w:r>
          </w:p>
        </w:tc>
        <w:tc>
          <w:tcPr>
            <w:tcW w:w="2580" w:type="pct"/>
          </w:tcPr>
          <w:p w14:paraId="7F3251C2" w14:textId="77777777" w:rsidR="003336A5" w:rsidRPr="006D0345" w:rsidRDefault="003336A5" w:rsidP="00051899">
            <w:pPr>
              <w:rPr>
                <w:rFonts w:ascii="Arial" w:hAnsi="Arial" w:cs="Arial"/>
              </w:rPr>
            </w:pPr>
            <w:r w:rsidRPr="006D0345">
              <w:rPr>
                <w:rFonts w:ascii="Arial" w:hAnsi="Arial" w:cs="Arial"/>
              </w:rPr>
              <w:t>…………………………………….........................</w:t>
            </w:r>
          </w:p>
        </w:tc>
      </w:tr>
      <w:tr w:rsidR="003336A5" w:rsidRPr="006D0345" w14:paraId="0C315131" w14:textId="77777777" w:rsidTr="00051899">
        <w:trPr>
          <w:trHeight w:val="193"/>
        </w:trPr>
        <w:tc>
          <w:tcPr>
            <w:tcW w:w="2420" w:type="pct"/>
          </w:tcPr>
          <w:p w14:paraId="29D4BA45" w14:textId="77777777" w:rsidR="003336A5" w:rsidRPr="006D0345" w:rsidRDefault="003336A5" w:rsidP="00051899">
            <w:pPr>
              <w:rPr>
                <w:rFonts w:ascii="Arial" w:hAnsi="Arial" w:cs="Arial"/>
              </w:rPr>
            </w:pPr>
            <w:r w:rsidRPr="006D0345">
              <w:rPr>
                <w:rFonts w:ascii="Arial" w:hAnsi="Arial" w:cs="Arial"/>
                <w:lang w:val="fr-CH"/>
              </w:rPr>
              <w:t>Date</w:t>
            </w:r>
          </w:p>
        </w:tc>
        <w:tc>
          <w:tcPr>
            <w:tcW w:w="2580" w:type="pct"/>
          </w:tcPr>
          <w:p w14:paraId="60FAAFA6" w14:textId="77777777" w:rsidR="003336A5" w:rsidRPr="006D0345" w:rsidRDefault="003336A5" w:rsidP="00051899">
            <w:pPr>
              <w:rPr>
                <w:rFonts w:ascii="Arial" w:hAnsi="Arial" w:cs="Arial"/>
                <w:lang w:val="en-GB"/>
              </w:rPr>
            </w:pPr>
            <w:r w:rsidRPr="006D0345">
              <w:rPr>
                <w:rFonts w:ascii="Arial" w:hAnsi="Arial" w:cs="Arial"/>
                <w:lang w:val="en-GB"/>
              </w:rPr>
              <w:t>Contact person’s signature</w:t>
            </w:r>
          </w:p>
        </w:tc>
      </w:tr>
    </w:tbl>
    <w:p w14:paraId="5B048F21" w14:textId="77777777" w:rsidR="00D55422" w:rsidRPr="006D0345" w:rsidRDefault="00D55422" w:rsidP="00D55422">
      <w:pPr>
        <w:rPr>
          <w:rFonts w:ascii="Arial" w:hAnsi="Arial" w:cs="Arial"/>
          <w:lang w:val="en-GB"/>
        </w:rPr>
      </w:pPr>
    </w:p>
    <w:sectPr w:rsidR="00D55422" w:rsidRPr="006D0345" w:rsidSect="00215AAE">
      <w:headerReference w:type="default" r:id="rId8"/>
      <w:footerReference w:type="default" r:id="rId9"/>
      <w:headerReference w:type="first" r:id="rId10"/>
      <w:footerReference w:type="first" r:id="rId11"/>
      <w:pgSz w:w="11906" w:h="16838"/>
      <w:pgMar w:top="1418" w:right="1361" w:bottom="1747" w:left="1956" w:header="567" w:footer="57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98665D" w14:textId="77777777" w:rsidR="00185D00" w:rsidRDefault="00185D00" w:rsidP="00F91D37">
      <w:pPr>
        <w:spacing w:line="240" w:lineRule="auto"/>
      </w:pPr>
      <w:r>
        <w:separator/>
      </w:r>
    </w:p>
  </w:endnote>
  <w:endnote w:type="continuationSeparator" w:id="0">
    <w:p w14:paraId="4FFC632D" w14:textId="77777777" w:rsidR="00185D00" w:rsidRDefault="00185D00" w:rsidP="00F91D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Com 55 Roman">
    <w:altName w:val="Arial"/>
    <w:charset w:val="00"/>
    <w:family w:val="swiss"/>
    <w:pitch w:val="variable"/>
    <w:sig w:usb0="8000008F" w:usb1="10002042" w:usb2="00000000" w:usb3="00000000" w:csb0="0000009B" w:csb1="00000000"/>
  </w:font>
  <w:font w:name="Akkurat Pro">
    <w:altName w:val="Calibri"/>
    <w:panose1 w:val="020B0504020101020102"/>
    <w:charset w:val="00"/>
    <w:family w:val="swiss"/>
    <w:notTrueType/>
    <w:pitch w:val="variable"/>
    <w:sig w:usb0="A00000AF" w:usb1="4000316A" w:usb2="00000000" w:usb3="00000000" w:csb0="00000093" w:csb1="00000000"/>
  </w:font>
  <w:font w:name="NeueHaasGroteskText Std">
    <w:altName w:val="Calibri"/>
    <w:panose1 w:val="00000000000000000000"/>
    <w:charset w:val="00"/>
    <w:family w:val="swiss"/>
    <w:notTrueType/>
    <w:pitch w:val="variable"/>
    <w:sig w:usb0="00000007" w:usb1="00000000" w:usb2="00000000" w:usb3="00000000" w:csb0="0000009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ovetia-Emoji">
    <w:panose1 w:val="00000500000000000000"/>
    <w:charset w:val="00"/>
    <w:family w:val="modern"/>
    <w:notTrueType/>
    <w:pitch w:val="variable"/>
    <w:sig w:usb0="00000003" w:usb1="02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EB6582" w14:textId="680DCC88" w:rsidR="00905F24" w:rsidRPr="00C7010D" w:rsidRDefault="00905F24" w:rsidP="000E33D0">
    <w:pPr>
      <w:pStyle w:val="Fuzeile"/>
      <w:tabs>
        <w:tab w:val="left" w:pos="2142"/>
        <w:tab w:val="left" w:pos="4298"/>
        <w:tab w:val="left" w:pos="6439"/>
      </w:tabs>
      <w:rPr>
        <w:lang w:val="en-US"/>
      </w:rPr>
    </w:pPr>
    <w:proofErr w:type="spellStart"/>
    <w:r w:rsidRPr="00C7010D">
      <w:rPr>
        <w:lang w:val="en-US"/>
      </w:rPr>
      <w:t>Movetia</w:t>
    </w:r>
    <w:proofErr w:type="spellEnd"/>
    <w:r w:rsidRPr="00C7010D">
      <w:rPr>
        <w:lang w:val="en-US"/>
      </w:rPr>
      <w:tab/>
    </w:r>
    <w:proofErr w:type="spellStart"/>
    <w:r w:rsidR="00C7010D" w:rsidRPr="00C7010D">
      <w:rPr>
        <w:lang w:val="en-US"/>
      </w:rPr>
      <w:t>Effingerstrasse</w:t>
    </w:r>
    <w:proofErr w:type="spellEnd"/>
    <w:r w:rsidR="00C7010D" w:rsidRPr="00C7010D">
      <w:rPr>
        <w:lang w:val="en-US"/>
      </w:rPr>
      <w:t xml:space="preserve"> 47</w:t>
    </w:r>
    <w:r w:rsidRPr="00C7010D">
      <w:rPr>
        <w:lang w:val="en-US"/>
      </w:rPr>
      <w:tab/>
      <w:t>info@movetia.ch</w:t>
    </w:r>
  </w:p>
  <w:p w14:paraId="28A21B32" w14:textId="354F2694" w:rsidR="00905F24" w:rsidRPr="00372E9E" w:rsidRDefault="00905F24" w:rsidP="000E33D0">
    <w:pPr>
      <w:pStyle w:val="Fuzeile"/>
      <w:tabs>
        <w:tab w:val="left" w:pos="2142"/>
        <w:tab w:val="left" w:pos="4298"/>
        <w:tab w:val="left" w:pos="6439"/>
      </w:tabs>
      <w:rPr>
        <w:lang w:val="en-GB"/>
      </w:rPr>
    </w:pPr>
    <w:r w:rsidRPr="00372E9E">
      <w:rPr>
        <w:lang w:val="en-GB"/>
      </w:rPr>
      <w:t>Exchange and mobility</w:t>
    </w:r>
    <w:r w:rsidR="008C5306">
      <w:rPr>
        <w:noProof/>
        <w:lang w:eastAsia="de-CH"/>
      </w:rPr>
      <mc:AlternateContent>
        <mc:Choice Requires="wps">
          <w:drawing>
            <wp:anchor distT="0" distB="0" distL="114300" distR="114300" simplePos="0" relativeHeight="251684863" behindDoc="0" locked="1" layoutInCell="1" allowOverlap="1" wp14:anchorId="2AF233D8" wp14:editId="28BBB6EB">
              <wp:simplePos x="0" y="0"/>
              <wp:positionH relativeFrom="margin">
                <wp:posOffset>4822825</wp:posOffset>
              </wp:positionH>
              <wp:positionV relativeFrom="page">
                <wp:posOffset>9829800</wp:posOffset>
              </wp:positionV>
              <wp:extent cx="629920" cy="861060"/>
              <wp:effectExtent l="0" t="0" r="0" b="0"/>
              <wp:wrapNone/>
              <wp:docPr id="1" name="Textfeld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9920" cy="8610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90A583E" w14:textId="77777777" w:rsidR="00905F24" w:rsidRPr="005C6148" w:rsidRDefault="00905F24" w:rsidP="005C6148">
                          <w:pPr>
                            <w:jc w:val="right"/>
                            <w:rPr>
                              <w:rStyle w:val="Seitenzahl"/>
                            </w:rPr>
                          </w:pPr>
                          <w:r w:rsidRPr="005C6148">
                            <w:rPr>
                              <w:rStyle w:val="Seitenzahl"/>
                            </w:rPr>
                            <w:fldChar w:fldCharType="begin"/>
                          </w:r>
                          <w:r w:rsidRPr="005C6148">
                            <w:rPr>
                              <w:rStyle w:val="Seitenzahl"/>
                            </w:rPr>
                            <w:instrText>PAGE   \* MERGEFORMAT</w:instrText>
                          </w:r>
                          <w:r w:rsidRPr="005C6148">
                            <w:rPr>
                              <w:rStyle w:val="Seitenzahl"/>
                            </w:rPr>
                            <w:fldChar w:fldCharType="separate"/>
                          </w:r>
                          <w:r w:rsidR="003A4DC4" w:rsidRPr="003A4DC4">
                            <w:rPr>
                              <w:rStyle w:val="Seitenzahl"/>
                              <w:noProof/>
                              <w:lang w:val="de-DE"/>
                            </w:rPr>
                            <w:t>4</w:t>
                          </w:r>
                          <w:r w:rsidRPr="005C6148">
                            <w:rPr>
                              <w:rStyle w:val="Seitenzahl"/>
                            </w:rPr>
                            <w:fldChar w:fldCharType="end"/>
                          </w:r>
                          <w:r w:rsidRPr="005C6148">
                            <w:rPr>
                              <w:rStyle w:val="Seitenzahl"/>
                            </w:rPr>
                            <w:t>/</w:t>
                          </w:r>
                          <w:r w:rsidR="00CE2B2E">
                            <w:rPr>
                              <w:rStyle w:val="Seitenzahl"/>
                              <w:noProof/>
                            </w:rPr>
                            <w:fldChar w:fldCharType="begin"/>
                          </w:r>
                          <w:r w:rsidR="00CE2B2E">
                            <w:rPr>
                              <w:rStyle w:val="Seitenzahl"/>
                              <w:noProof/>
                            </w:rPr>
                            <w:instrText xml:space="preserve"> NUMPAGES   \* MERGEFORMAT </w:instrText>
                          </w:r>
                          <w:r w:rsidR="00CE2B2E">
                            <w:rPr>
                              <w:rStyle w:val="Seitenzahl"/>
                              <w:noProof/>
                            </w:rPr>
                            <w:fldChar w:fldCharType="separate"/>
                          </w:r>
                          <w:r w:rsidR="003A4DC4">
                            <w:rPr>
                              <w:rStyle w:val="Seitenzahl"/>
                              <w:noProof/>
                            </w:rPr>
                            <w:t>5</w:t>
                          </w:r>
                          <w:r w:rsidR="00CE2B2E">
                            <w:rPr>
                              <w:rStyle w:val="Seitenzahl"/>
                              <w:noProof/>
                            </w:rPr>
                            <w:fldChar w:fldCharType="end"/>
                          </w:r>
                        </w:p>
                      </w:txbxContent>
                    </wps:txbx>
                    <wps:bodyPr rot="0" spcFirstLastPara="0" vertOverflow="overflow" horzOverflow="overflow" vert="horz" wrap="square" lIns="0" tIns="0" rIns="0" bIns="468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9" o:spid="_x0000_s1026" type="#_x0000_t202" style="position:absolute;margin-left:379.75pt;margin-top:774pt;width:49.6pt;height:67.8pt;z-index:251684863;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" filled="f" stroked="f" strokeweight=".5pt">
              <v:path arrowok="t"/>
              <v:textbox inset="0,0,0,13mm">
                <w:txbxContent>
                  <w:p w:rsidR="00905F24" w:rsidRPr="005C6148" w:rsidRDefault="00905F24" w:rsidP="005C6148">
                    <w:pPr>
                      <w:jc w:val="right"/>
                      <w:rPr>
                        <w:rStyle w:val="Seitenzahl"/>
                      </w:rPr>
                    </w:pPr>
                    <w:r w:rsidRPr="005C6148">
                      <w:rPr>
                        <w:rStyle w:val="Seitenzahl"/>
                      </w:rPr>
                      <w:fldChar w:fldCharType="begin"/>
                    </w:r>
                    <w:r w:rsidRPr="005C6148">
                      <w:rPr>
                        <w:rStyle w:val="Seitenzahl"/>
                      </w:rPr>
                      <w:instrText>PAGE   \* MERGEFORMAT</w:instrText>
                    </w:r>
                    <w:r w:rsidRPr="005C6148">
                      <w:rPr>
                        <w:rStyle w:val="Seitenzahl"/>
                      </w:rPr>
                      <w:fldChar w:fldCharType="separate"/>
                    </w:r>
                    <w:r w:rsidR="003A4DC4" w:rsidRPr="003A4DC4">
                      <w:rPr>
                        <w:rStyle w:val="Seitenzahl"/>
                        <w:noProof/>
                        <w:lang w:val="de-DE"/>
                      </w:rPr>
                      <w:t>4</w:t>
                    </w:r>
                    <w:r w:rsidRPr="005C6148">
                      <w:rPr>
                        <w:rStyle w:val="Seitenzahl"/>
                      </w:rPr>
                      <w:fldChar w:fldCharType="end"/>
                    </w:r>
                    <w:r w:rsidRPr="005C6148">
                      <w:rPr>
                        <w:rStyle w:val="Seitenzahl"/>
                      </w:rPr>
                      <w:t>/</w:t>
                    </w:r>
                    <w:r w:rsidR="00CE2B2E">
                      <w:rPr>
                        <w:rStyle w:val="Seitenzahl"/>
                        <w:noProof/>
                      </w:rPr>
                      <w:fldChar w:fldCharType="begin"/>
                    </w:r>
                    <w:r w:rsidR="00CE2B2E">
                      <w:rPr>
                        <w:rStyle w:val="Seitenzahl"/>
                        <w:noProof/>
                      </w:rPr>
                      <w:instrText xml:space="preserve"> NUMPAGES   \* MERGEFORMAT </w:instrText>
                    </w:r>
                    <w:r w:rsidR="00CE2B2E">
                      <w:rPr>
                        <w:rStyle w:val="Seitenzahl"/>
                        <w:noProof/>
                      </w:rPr>
                      <w:fldChar w:fldCharType="separate"/>
                    </w:r>
                    <w:r w:rsidR="003A4DC4">
                      <w:rPr>
                        <w:rStyle w:val="Seitenzahl"/>
                        <w:noProof/>
                      </w:rPr>
                      <w:t>5</w:t>
                    </w:r>
                    <w:r w:rsidR="00CE2B2E">
                      <w:rPr>
                        <w:rStyle w:val="Seitenzahl"/>
                        <w:noProof/>
                      </w:rPr>
                      <w:fldChar w:fldCharType="end"/>
                    </w:r>
                  </w:p>
                </w:txbxContent>
              </v:textbox>
              <w10:wrap anchorx="margin" anchory="page"/>
              <w10:anchorlock/>
            </v:shape>
          </w:pict>
        </mc:Fallback>
      </mc:AlternateContent>
    </w:r>
    <w:r w:rsidRPr="00372E9E">
      <w:rPr>
        <w:lang w:val="en-GB"/>
      </w:rPr>
      <w:tab/>
    </w:r>
    <w:r w:rsidR="00C7010D" w:rsidRPr="00C7010D">
      <w:rPr>
        <w:lang w:val="en-US"/>
      </w:rPr>
      <w:t>3008 Bern</w:t>
    </w:r>
    <w:r w:rsidRPr="00372E9E">
      <w:rPr>
        <w:lang w:val="en-GB"/>
      </w:rPr>
      <w:tab/>
    </w:r>
    <w:r w:rsidR="00C7010D" w:rsidRPr="00C7010D">
      <w:rPr>
        <w:lang w:val="en-US"/>
      </w:rPr>
      <w:t>+41 31 303 22 00</w:t>
    </w:r>
    <w:r w:rsidRPr="00372E9E">
      <w:rPr>
        <w:lang w:val="en-GB"/>
      </w:rPr>
      <w:tab/>
      <w:t>movetia.ch</w:t>
    </w:r>
  </w:p>
  <w:p w14:paraId="6DFA2773" w14:textId="77777777" w:rsidR="005149D6" w:rsidRPr="00905F24" w:rsidRDefault="005149D6" w:rsidP="000E33D0">
    <w:pPr>
      <w:pStyle w:val="Fuzeile"/>
      <w:tabs>
        <w:tab w:val="left" w:pos="2142"/>
        <w:tab w:val="left" w:pos="4298"/>
        <w:tab w:val="left" w:pos="6439"/>
      </w:tabs>
      <w:rPr>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AA5E5E" w14:textId="2713C203" w:rsidR="00905F24" w:rsidRPr="00C7010D" w:rsidRDefault="00905F24" w:rsidP="000E33D0">
    <w:pPr>
      <w:pStyle w:val="Fuzeile"/>
      <w:tabs>
        <w:tab w:val="left" w:pos="2142"/>
        <w:tab w:val="left" w:pos="4298"/>
        <w:tab w:val="left" w:pos="6439"/>
      </w:tabs>
      <w:rPr>
        <w:lang w:val="en-US"/>
      </w:rPr>
    </w:pPr>
    <w:proofErr w:type="spellStart"/>
    <w:r w:rsidRPr="00C7010D">
      <w:rPr>
        <w:lang w:val="en-US"/>
      </w:rPr>
      <w:t>Movetia</w:t>
    </w:r>
    <w:proofErr w:type="spellEnd"/>
    <w:r w:rsidRPr="00C7010D">
      <w:rPr>
        <w:lang w:val="en-US"/>
      </w:rPr>
      <w:tab/>
    </w:r>
    <w:proofErr w:type="spellStart"/>
    <w:r w:rsidR="00C7010D" w:rsidRPr="00C7010D">
      <w:rPr>
        <w:lang w:val="en-US"/>
      </w:rPr>
      <w:t>Effingerstrasse</w:t>
    </w:r>
    <w:proofErr w:type="spellEnd"/>
    <w:r w:rsidR="00C7010D" w:rsidRPr="00C7010D">
      <w:rPr>
        <w:lang w:val="en-US"/>
      </w:rPr>
      <w:t xml:space="preserve"> 47</w:t>
    </w:r>
    <w:r w:rsidRPr="00C7010D">
      <w:rPr>
        <w:lang w:val="en-US"/>
      </w:rPr>
      <w:tab/>
      <w:t>info@movetia.ch</w:t>
    </w:r>
  </w:p>
  <w:p w14:paraId="1AF32846" w14:textId="7941795A" w:rsidR="00905F24" w:rsidRPr="00372E9E" w:rsidRDefault="00905F24" w:rsidP="000E33D0">
    <w:pPr>
      <w:pStyle w:val="Fuzeile"/>
      <w:tabs>
        <w:tab w:val="left" w:pos="2142"/>
        <w:tab w:val="left" w:pos="4298"/>
        <w:tab w:val="left" w:pos="6439"/>
      </w:tabs>
      <w:rPr>
        <w:lang w:val="en-GB"/>
      </w:rPr>
    </w:pPr>
    <w:r w:rsidRPr="00372E9E">
      <w:rPr>
        <w:lang w:val="en-GB"/>
      </w:rPr>
      <w:t>Exchange and mobility</w:t>
    </w:r>
    <w:r w:rsidR="008C5306">
      <w:rPr>
        <w:noProof/>
        <w:lang w:eastAsia="de-CH"/>
      </w:rPr>
      <mc:AlternateContent>
        <mc:Choice Requires="wps">
          <w:drawing>
            <wp:anchor distT="0" distB="0" distL="114300" distR="114300" simplePos="0" relativeHeight="251686911" behindDoc="0" locked="1" layoutInCell="1" allowOverlap="1" wp14:anchorId="5D9ECF9E" wp14:editId="308FD5D0">
              <wp:simplePos x="0" y="0"/>
              <wp:positionH relativeFrom="margin">
                <wp:posOffset>4822825</wp:posOffset>
              </wp:positionH>
              <wp:positionV relativeFrom="page">
                <wp:posOffset>9829800</wp:posOffset>
              </wp:positionV>
              <wp:extent cx="629920" cy="861060"/>
              <wp:effectExtent l="0" t="0" r="0" b="0"/>
              <wp:wrapNone/>
              <wp:docPr id="9" name="Textfeld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9920" cy="8610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CB3010A" w14:textId="77777777" w:rsidR="00905F24" w:rsidRPr="005C6148" w:rsidRDefault="00905F24" w:rsidP="005C6148">
                          <w:pPr>
                            <w:jc w:val="right"/>
                            <w:rPr>
                              <w:rStyle w:val="Seitenzahl"/>
                            </w:rPr>
                          </w:pPr>
                          <w:r w:rsidRPr="005C6148">
                            <w:rPr>
                              <w:rStyle w:val="Seitenzahl"/>
                            </w:rPr>
                            <w:fldChar w:fldCharType="begin"/>
                          </w:r>
                          <w:r w:rsidRPr="005C6148">
                            <w:rPr>
                              <w:rStyle w:val="Seitenzahl"/>
                            </w:rPr>
                            <w:instrText>PAGE   \* MERGEFORMAT</w:instrText>
                          </w:r>
                          <w:r w:rsidRPr="005C6148">
                            <w:rPr>
                              <w:rStyle w:val="Seitenzahl"/>
                            </w:rPr>
                            <w:fldChar w:fldCharType="separate"/>
                          </w:r>
                          <w:r w:rsidR="003A4DC4" w:rsidRPr="003A4DC4">
                            <w:rPr>
                              <w:rStyle w:val="Seitenzahl"/>
                              <w:noProof/>
                              <w:lang w:val="de-DE"/>
                            </w:rPr>
                            <w:t>1</w:t>
                          </w:r>
                          <w:r w:rsidRPr="005C6148">
                            <w:rPr>
                              <w:rStyle w:val="Seitenzahl"/>
                            </w:rPr>
                            <w:fldChar w:fldCharType="end"/>
                          </w:r>
                          <w:r w:rsidRPr="005C6148">
                            <w:rPr>
                              <w:rStyle w:val="Seitenzahl"/>
                            </w:rPr>
                            <w:t>/</w:t>
                          </w:r>
                          <w:r w:rsidR="00CE2B2E">
                            <w:rPr>
                              <w:rStyle w:val="Seitenzahl"/>
                              <w:noProof/>
                            </w:rPr>
                            <w:fldChar w:fldCharType="begin"/>
                          </w:r>
                          <w:r w:rsidR="00CE2B2E">
                            <w:rPr>
                              <w:rStyle w:val="Seitenzahl"/>
                              <w:noProof/>
                            </w:rPr>
                            <w:instrText xml:space="preserve"> NUMPAGES   \* MERGEFORMAT </w:instrText>
                          </w:r>
                          <w:r w:rsidR="00CE2B2E">
                            <w:rPr>
                              <w:rStyle w:val="Seitenzahl"/>
                              <w:noProof/>
                            </w:rPr>
                            <w:fldChar w:fldCharType="separate"/>
                          </w:r>
                          <w:r w:rsidR="003A4DC4">
                            <w:rPr>
                              <w:rStyle w:val="Seitenzahl"/>
                              <w:noProof/>
                            </w:rPr>
                            <w:t>5</w:t>
                          </w:r>
                          <w:r w:rsidR="00CE2B2E">
                            <w:rPr>
                              <w:rStyle w:val="Seitenzahl"/>
                              <w:noProof/>
                            </w:rPr>
                            <w:fldChar w:fldCharType="end"/>
                          </w:r>
                        </w:p>
                      </w:txbxContent>
                    </wps:txbx>
                    <wps:bodyPr rot="0" spcFirstLastPara="0" vertOverflow="overflow" horzOverflow="overflow" vert="horz" wrap="square" lIns="0" tIns="0" rIns="0" bIns="468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379.75pt;margin-top:774pt;width:49.6pt;height:67.8pt;z-index:251686911;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" filled="f" stroked="f" strokeweight=".5pt">
              <v:path arrowok="t"/>
              <v:textbox inset="0,0,0,13mm">
                <w:txbxContent>
                  <w:p w:rsidR="00905F24" w:rsidRPr="005C6148" w:rsidRDefault="00905F24" w:rsidP="005C6148">
                    <w:pPr>
                      <w:jc w:val="right"/>
                      <w:rPr>
                        <w:rStyle w:val="Seitenzahl"/>
                      </w:rPr>
                    </w:pPr>
                    <w:r w:rsidRPr="005C6148">
                      <w:rPr>
                        <w:rStyle w:val="Seitenzahl"/>
                      </w:rPr>
                      <w:fldChar w:fldCharType="begin"/>
                    </w:r>
                    <w:r w:rsidRPr="005C6148">
                      <w:rPr>
                        <w:rStyle w:val="Seitenzahl"/>
                      </w:rPr>
                      <w:instrText>PAGE   \* MERGEFORMAT</w:instrText>
                    </w:r>
                    <w:r w:rsidRPr="005C6148">
                      <w:rPr>
                        <w:rStyle w:val="Seitenzahl"/>
                      </w:rPr>
                      <w:fldChar w:fldCharType="separate"/>
                    </w:r>
                    <w:r w:rsidR="003A4DC4" w:rsidRPr="003A4DC4">
                      <w:rPr>
                        <w:rStyle w:val="Seitenzahl"/>
                        <w:noProof/>
                        <w:lang w:val="de-DE"/>
                      </w:rPr>
                      <w:t>1</w:t>
                    </w:r>
                    <w:r w:rsidRPr="005C6148">
                      <w:rPr>
                        <w:rStyle w:val="Seitenzahl"/>
                      </w:rPr>
                      <w:fldChar w:fldCharType="end"/>
                    </w:r>
                    <w:r w:rsidRPr="005C6148">
                      <w:rPr>
                        <w:rStyle w:val="Seitenzahl"/>
                      </w:rPr>
                      <w:t>/</w:t>
                    </w:r>
                    <w:r w:rsidR="00CE2B2E">
                      <w:rPr>
                        <w:rStyle w:val="Seitenzahl"/>
                        <w:noProof/>
                      </w:rPr>
                      <w:fldChar w:fldCharType="begin"/>
                    </w:r>
                    <w:r w:rsidR="00CE2B2E">
                      <w:rPr>
                        <w:rStyle w:val="Seitenzahl"/>
                        <w:noProof/>
                      </w:rPr>
                      <w:instrText xml:space="preserve"> NUMPAGES   \* MERGEFORMAT </w:instrText>
                    </w:r>
                    <w:r w:rsidR="00CE2B2E">
                      <w:rPr>
                        <w:rStyle w:val="Seitenzahl"/>
                        <w:noProof/>
                      </w:rPr>
                      <w:fldChar w:fldCharType="separate"/>
                    </w:r>
                    <w:r w:rsidR="003A4DC4">
                      <w:rPr>
                        <w:rStyle w:val="Seitenzahl"/>
                        <w:noProof/>
                      </w:rPr>
                      <w:t>5</w:t>
                    </w:r>
                    <w:r w:rsidR="00CE2B2E">
                      <w:rPr>
                        <w:rStyle w:val="Seitenzahl"/>
                        <w:noProof/>
                      </w:rPr>
                      <w:fldChar w:fldCharType="end"/>
                    </w:r>
                  </w:p>
                </w:txbxContent>
              </v:textbox>
              <w10:wrap anchorx="margin" anchory="page"/>
              <w10:anchorlock/>
            </v:shape>
          </w:pict>
        </mc:Fallback>
      </mc:AlternateContent>
    </w:r>
    <w:r w:rsidRPr="00372E9E">
      <w:rPr>
        <w:lang w:val="en-GB"/>
      </w:rPr>
      <w:tab/>
    </w:r>
    <w:r w:rsidR="00C7010D" w:rsidRPr="00C7010D">
      <w:rPr>
        <w:lang w:val="en-US"/>
      </w:rPr>
      <w:t>3008 Bern</w:t>
    </w:r>
    <w:r w:rsidRPr="00372E9E">
      <w:rPr>
        <w:lang w:val="en-GB"/>
      </w:rPr>
      <w:tab/>
    </w:r>
    <w:r w:rsidR="00C7010D" w:rsidRPr="00C7010D">
      <w:rPr>
        <w:lang w:val="en-US"/>
      </w:rPr>
      <w:t>+41 31 303 22 00</w:t>
    </w:r>
    <w:r w:rsidRPr="00372E9E">
      <w:rPr>
        <w:lang w:val="en-GB"/>
      </w:rPr>
      <w:tab/>
      <w:t>movetia.ch</w:t>
    </w:r>
  </w:p>
  <w:p w14:paraId="7D5CBD06" w14:textId="77777777" w:rsidR="005149D6" w:rsidRPr="00905F24" w:rsidRDefault="005149D6" w:rsidP="00C40C67">
    <w:pPr>
      <w:pStyle w:val="Fuzeile"/>
      <w:tabs>
        <w:tab w:val="left" w:pos="2142"/>
        <w:tab w:val="left" w:pos="4298"/>
        <w:tab w:val="left" w:pos="6439"/>
      </w:tabs>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009046" w14:textId="77777777" w:rsidR="00185D00" w:rsidRPr="0025086B" w:rsidRDefault="00185D00" w:rsidP="0025086B">
      <w:pPr>
        <w:pStyle w:val="Fuzeile"/>
        <w:rPr>
          <w:color w:val="000000" w:themeColor="text1"/>
        </w:rPr>
      </w:pPr>
    </w:p>
  </w:footnote>
  <w:footnote w:type="continuationSeparator" w:id="0">
    <w:p w14:paraId="755FA934" w14:textId="77777777" w:rsidR="00185D00" w:rsidRDefault="00185D00" w:rsidP="00F91D3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E63767" w14:textId="77777777" w:rsidR="004C47EB" w:rsidRDefault="008C5306">
    <w:pPr>
      <w:pStyle w:val="Kopfzeile"/>
    </w:pPr>
    <w:r>
      <w:rPr>
        <w:noProof/>
        <w:lang w:eastAsia="de-CH"/>
      </w:rPr>
      <mc:AlternateContent>
        <mc:Choice Requires="wps">
          <w:drawing>
            <wp:anchor distT="0" distB="0" distL="114300" distR="114300" simplePos="0" relativeHeight="251682815" behindDoc="0" locked="0" layoutInCell="1" allowOverlap="1" wp14:anchorId="36123328" wp14:editId="73414B49">
              <wp:simplePos x="0" y="0"/>
              <wp:positionH relativeFrom="page">
                <wp:align>right</wp:align>
              </wp:positionH>
              <wp:positionV relativeFrom="page">
                <wp:align>top</wp:align>
              </wp:positionV>
              <wp:extent cx="360045" cy="360045"/>
              <wp:effectExtent l="0" t="0" r="0" b="0"/>
              <wp:wrapNone/>
              <wp:docPr id="4"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0045" cy="36004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6C5FE8" id="Rechteck 4" o:spid="_x0000_s1026" style="position:absolute;margin-left:-22.85pt;margin-top:0;width:28.35pt;height:28.35pt;z-index:251682815;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" filled="f" stroked="f" strokeweight="2pt">
              <v:path arrowok="t"/>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6E6502" w14:textId="77777777" w:rsidR="006D0345" w:rsidRDefault="006D0345" w:rsidP="005C0289">
    <w:pPr>
      <w:pStyle w:val="Kopfzeile"/>
      <w:jc w:val="right"/>
    </w:pPr>
    <w:r>
      <w:rPr>
        <w:noProof/>
        <w:lang w:eastAsia="de-CH"/>
      </w:rPr>
      <w:drawing>
        <wp:anchor distT="0" distB="0" distL="114300" distR="114300" simplePos="0" relativeHeight="251689983" behindDoc="0" locked="0" layoutInCell="1" allowOverlap="1" wp14:anchorId="446519DB" wp14:editId="759DC125">
          <wp:simplePos x="0" y="0"/>
          <wp:positionH relativeFrom="margin">
            <wp:posOffset>144</wp:posOffset>
          </wp:positionH>
          <wp:positionV relativeFrom="paragraph">
            <wp:posOffset>2264</wp:posOffset>
          </wp:positionV>
          <wp:extent cx="3826800" cy="583200"/>
          <wp:effectExtent l="0" t="0" r="2540" b="7620"/>
          <wp:wrapNone/>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Logo Movetia mit Claim.emf"/>
                  <pic:cNvPicPr/>
                </pic:nvPicPr>
                <pic:blipFill>
                  <a:blip r:embed="rId1"/>
                  <a:stretch>
                    <a:fillRect/>
                  </a:stretch>
                </pic:blipFill>
                <pic:spPr>
                  <a:xfrm>
                    <a:off x="0" y="0"/>
                    <a:ext cx="3826800" cy="583200"/>
                  </a:xfrm>
                  <a:prstGeom prst="rect">
                    <a:avLst/>
                  </a:prstGeom>
                </pic:spPr>
              </pic:pic>
            </a:graphicData>
          </a:graphic>
          <wp14:sizeRelH relativeFrom="margin">
            <wp14:pctWidth>0</wp14:pctWidth>
          </wp14:sizeRelH>
          <wp14:sizeRelV relativeFrom="margin">
            <wp14:pctHeight>0</wp14:pctHeight>
          </wp14:sizeRelV>
        </wp:anchor>
      </w:drawing>
    </w:r>
    <w:r>
      <w:rPr>
        <w:noProof/>
        <w:lang w:eastAsia="de-CH"/>
      </w:rPr>
      <mc:AlternateContent>
        <mc:Choice Requires="wps">
          <w:drawing>
            <wp:anchor distT="0" distB="0" distL="114300" distR="114300" simplePos="0" relativeHeight="251688959" behindDoc="0" locked="1" layoutInCell="1" allowOverlap="1" wp14:anchorId="4007996F" wp14:editId="7E960DDD">
              <wp:simplePos x="0" y="0"/>
              <wp:positionH relativeFrom="page">
                <wp:posOffset>125730</wp:posOffset>
              </wp:positionH>
              <wp:positionV relativeFrom="page">
                <wp:posOffset>125730</wp:posOffset>
              </wp:positionV>
              <wp:extent cx="2901600" cy="273600"/>
              <wp:effectExtent l="0" t="0" r="13335" b="12700"/>
              <wp:wrapNone/>
              <wp:docPr id="18" name="Textfeld 18"/>
              <wp:cNvGraphicFramePr/>
              <a:graphic xmlns:a="http://schemas.openxmlformats.org/drawingml/2006/main">
                <a:graphicData uri="http://schemas.microsoft.com/office/word/2010/wordprocessingShape">
                  <wps:wsp>
                    <wps:cNvSpPr txBox="1"/>
                    <wps:spPr>
                      <a:xfrm>
                        <a:off x="0" y="0"/>
                        <a:ext cx="2901600" cy="273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C75D169" w14:textId="77777777" w:rsidR="006D0345" w:rsidRDefault="006D0345" w:rsidP="005C0289">
                          <w:pPr>
                            <w:pStyle w:val="Anleitung"/>
                          </w:pPr>
                          <w:r>
                            <w:t>Logo ein-/ausblenden: Einfügen &gt; Kopf- und Fusszeile.</w:t>
                          </w:r>
                        </w:p>
                        <w:p w14:paraId="3EEF7D4A" w14:textId="77777777" w:rsidR="006D0345" w:rsidRDefault="006D0345" w:rsidP="005C0289">
                          <w:pPr>
                            <w:pStyle w:val="Anleitung"/>
                          </w:pPr>
                          <w:r>
                            <w:t>Mit F11 zum nächsten Platzhalter springen.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8" o:spid="_x0000_s1027" type="#_x0000_t202" style="position:absolute;left:0;text-align:left;margin-left:9.9pt;margin-top:9.9pt;width:228.45pt;height:21.55pt;z-index:25168895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" filled="f" stroked="f" strokeweight=".5pt">
              <v:textbox inset="0,0,0,0">
                <w:txbxContent>
                  <w:p w:rsidR="006D0345" w:rsidRDefault="006D0345" w:rsidP="005C0289">
                    <w:pPr>
                      <w:pStyle w:val="Anleitung"/>
                    </w:pPr>
                    <w:r>
                      <w:t>Logo ein-/ausblenden: Einfügen &gt; Kopf- und Fusszeile.</w:t>
                    </w:r>
                  </w:p>
                  <w:p w:rsidR="006D0345" w:rsidRDefault="006D0345" w:rsidP="005C0289">
                    <w:pPr>
                      <w:pStyle w:val="Anleitung"/>
                    </w:pPr>
                    <w:r>
                      <w:t>Mit F11 zum nächsten Platzhalter springen.</w:t>
                    </w:r>
                  </w:p>
                </w:txbxContent>
              </v:textbox>
              <w10:wrap anchorx="page" anchory="page"/>
              <w10:anchorlock/>
            </v:shape>
          </w:pict>
        </mc:Fallback>
      </mc:AlternateContent>
    </w:r>
  </w:p>
  <w:p w14:paraId="3025A7D6" w14:textId="77777777" w:rsidR="005149D6" w:rsidRDefault="005149D6" w:rsidP="00582A4B">
    <w:pPr>
      <w:pStyle w:val="Kopfzeile"/>
      <w:spacing w:after="154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7024A"/>
    <w:multiLevelType w:val="multilevel"/>
    <w:tmpl w:val="A78A05F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color w:val="FF675D" w:themeColor="accen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E1F7552"/>
    <w:multiLevelType w:val="multilevel"/>
    <w:tmpl w:val="33EEB58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color w:val="FF675D" w:themeColor="accen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997751C"/>
    <w:multiLevelType w:val="multilevel"/>
    <w:tmpl w:val="A6300B9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color w:val="FF675D" w:themeColor="accen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1E804FF"/>
    <w:multiLevelType w:val="hybridMultilevel"/>
    <w:tmpl w:val="522274AA"/>
    <w:lvl w:ilvl="0" w:tplc="11AC66EC">
      <w:start w:val="1"/>
      <w:numFmt w:val="decimal"/>
      <w:pStyle w:val="Traktandum-Tite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4A0263C9"/>
    <w:multiLevelType w:val="multilevel"/>
    <w:tmpl w:val="449C847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color w:val="FF675D" w:themeColor="accen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8613E6B"/>
    <w:multiLevelType w:val="multilevel"/>
    <w:tmpl w:val="98B28E36"/>
    <w:lvl w:ilvl="0">
      <w:start w:val="1"/>
      <w:numFmt w:val="bullet"/>
      <w:pStyle w:val="Aufzhlungszeichen"/>
      <w:lvlText w:val=""/>
      <w:lvlJc w:val="left"/>
      <w:pPr>
        <w:ind w:left="284" w:hanging="284"/>
      </w:pPr>
      <w:rPr>
        <w:rFonts w:ascii="Wingdings" w:hAnsi="Wingdings" w:hint="default"/>
      </w:rPr>
    </w:lvl>
    <w:lvl w:ilvl="1">
      <w:start w:val="1"/>
      <w:numFmt w:val="bullet"/>
      <w:pStyle w:val="Aufzhlungszeichen2"/>
      <w:lvlText w:val="–"/>
      <w:lvlJc w:val="left"/>
      <w:pPr>
        <w:ind w:left="567" w:hanging="283"/>
      </w:pPr>
      <w:rPr>
        <w:rFonts w:ascii="HelveticaNeueLT Com 55 Roman" w:hAnsi="HelveticaNeueLT Com 55 Roman" w:hint="default"/>
      </w:rPr>
    </w:lvl>
    <w:lvl w:ilvl="2">
      <w:start w:val="1"/>
      <w:numFmt w:val="bullet"/>
      <w:pStyle w:val="Aufzhlungszeichen3"/>
      <w:lvlText w:val="–"/>
      <w:lvlJc w:val="left"/>
      <w:pPr>
        <w:ind w:left="851" w:hanging="284"/>
      </w:pPr>
      <w:rPr>
        <w:rFonts w:ascii="HelveticaNeueLT Com 55 Roman" w:hAnsi="HelveticaNeueLT Com 55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5C77022B"/>
    <w:multiLevelType w:val="multilevel"/>
    <w:tmpl w:val="AFE6A80C"/>
    <w:lvl w:ilvl="0">
      <w:start w:val="1"/>
      <w:numFmt w:val="decimal"/>
      <w:pStyle w:val="berschrift1nummeriert"/>
      <w:lvlText w:val="%1"/>
      <w:lvlJc w:val="left"/>
      <w:pPr>
        <w:ind w:left="425" w:hanging="425"/>
      </w:pPr>
      <w:rPr>
        <w:rFonts w:hint="default"/>
      </w:rPr>
    </w:lvl>
    <w:lvl w:ilvl="1">
      <w:start w:val="1"/>
      <w:numFmt w:val="decimal"/>
      <w:pStyle w:val="berschrift2nummeriert"/>
      <w:lvlText w:val="%2"/>
      <w:lvlJc w:val="left"/>
      <w:pPr>
        <w:ind w:left="425" w:hanging="425"/>
      </w:pPr>
      <w:rPr>
        <w:rFonts w:asciiTheme="majorHAnsi" w:eastAsiaTheme="majorEastAsia" w:hAnsiTheme="majorHAnsi" w:cstheme="majorBidi"/>
        <w:color w:val="FF675D" w:themeColor="accent1"/>
      </w:rPr>
    </w:lvl>
    <w:lvl w:ilvl="2">
      <w:start w:val="1"/>
      <w:numFmt w:val="decimal"/>
      <w:pStyle w:val="berschrift3nummeriert"/>
      <w:lvlText w:val="%1.%2.%3"/>
      <w:lvlJc w:val="left"/>
      <w:pPr>
        <w:ind w:left="567" w:hanging="567"/>
      </w:pPr>
      <w:rPr>
        <w:rFonts w:hint="default"/>
        <w:color w:val="FF675D" w:themeColor="accent1"/>
      </w:rPr>
    </w:lvl>
    <w:lvl w:ilvl="3">
      <w:start w:val="1"/>
      <w:numFmt w:val="decimal"/>
      <w:pStyle w:val="berschrift4nummeriert"/>
      <w:lvlText w:val="%1.%2.%3.%4"/>
      <w:lvlJc w:val="left"/>
      <w:pPr>
        <w:ind w:left="851" w:hanging="851"/>
      </w:pPr>
      <w:rPr>
        <w:rFonts w:hint="default"/>
      </w:rPr>
    </w:lvl>
    <w:lvl w:ilvl="4">
      <w:start w:val="1"/>
      <w:numFmt w:val="decimal"/>
      <w:lvlText w:val="%1.%2.%3.%4.%5"/>
      <w:lvlJc w:val="left"/>
      <w:pPr>
        <w:ind w:left="1134" w:hanging="1134"/>
      </w:pPr>
      <w:rPr>
        <w:rFonts w:hint="default"/>
      </w:rPr>
    </w:lvl>
    <w:lvl w:ilvl="5">
      <w:start w:val="1"/>
      <w:numFmt w:val="bullet"/>
      <w:lvlText w:val="–"/>
      <w:lvlJc w:val="left"/>
      <w:pPr>
        <w:ind w:left="1985" w:hanging="284"/>
      </w:pPr>
      <w:rPr>
        <w:rFonts w:ascii="NeueHaasGroteskText Std" w:hAnsi="NeueHaasGroteskText Std" w:hint="default"/>
      </w:rPr>
    </w:lvl>
    <w:lvl w:ilvl="6">
      <w:start w:val="1"/>
      <w:numFmt w:val="decimal"/>
      <w:lvlText w:val="%7."/>
      <w:lvlJc w:val="left"/>
      <w:pPr>
        <w:ind w:left="2520" w:hanging="360"/>
      </w:pPr>
      <w:rPr>
        <w:rFonts w:hint="default"/>
      </w:rPr>
    </w:lvl>
    <w:lvl w:ilvl="7">
      <w:start w:val="1"/>
      <w:numFmt w:val="decimal"/>
      <w:pStyle w:val="Nummerierung1"/>
      <w:lvlText w:val="%8"/>
      <w:lvlJc w:val="left"/>
      <w:pPr>
        <w:ind w:left="567" w:hanging="567"/>
      </w:pPr>
      <w:rPr>
        <w:rFonts w:asciiTheme="minorHAnsi" w:hAnsiTheme="minorHAnsi" w:hint="default"/>
        <w:b w:val="0"/>
        <w:i w:val="0"/>
        <w:color w:val="000000" w:themeColor="text1"/>
      </w:rPr>
    </w:lvl>
    <w:lvl w:ilvl="8">
      <w:start w:val="1"/>
      <w:numFmt w:val="decimal"/>
      <w:lvlText w:val="%9."/>
      <w:lvlJc w:val="left"/>
      <w:pPr>
        <w:ind w:left="567" w:hanging="567"/>
      </w:pPr>
      <w:rPr>
        <w:rFonts w:asciiTheme="minorHAnsi" w:hAnsiTheme="minorHAnsi" w:hint="default"/>
        <w:b w:val="0"/>
        <w:i w:val="0"/>
        <w:color w:val="000000" w:themeColor="text1"/>
      </w:rPr>
    </w:lvl>
  </w:abstractNum>
  <w:abstractNum w:abstractNumId="7" w15:restartNumberingAfterBreak="0">
    <w:nsid w:val="6AE06DE1"/>
    <w:multiLevelType w:val="multilevel"/>
    <w:tmpl w:val="8B20F388"/>
    <w:lvl w:ilvl="0">
      <w:start w:val="1"/>
      <w:numFmt w:val="bullet"/>
      <w:pStyle w:val="Aufzhlung1"/>
      <w:lvlText w:val="‒"/>
      <w:lvlJc w:val="left"/>
      <w:pPr>
        <w:ind w:left="284" w:hanging="284"/>
      </w:pPr>
      <w:rPr>
        <w:rFonts w:asciiTheme="minorHAnsi" w:hAnsiTheme="minorHAnsi" w:hint="default"/>
      </w:rPr>
    </w:lvl>
    <w:lvl w:ilvl="1">
      <w:start w:val="1"/>
      <w:numFmt w:val="bullet"/>
      <w:pStyle w:val="Aufzhlung2"/>
      <w:lvlText w:val="–"/>
      <w:lvlJc w:val="left"/>
      <w:pPr>
        <w:ind w:left="567" w:hanging="283"/>
      </w:pPr>
      <w:rPr>
        <w:rFonts w:asciiTheme="minorHAnsi" w:hAnsiTheme="minorHAnsi" w:cs="Times New Roman" w:hint="default"/>
      </w:rPr>
    </w:lvl>
    <w:lvl w:ilvl="2">
      <w:start w:val="1"/>
      <w:numFmt w:val="bullet"/>
      <w:pStyle w:val="Aufzhlung3"/>
      <w:lvlText w:val="‒"/>
      <w:lvlJc w:val="left"/>
      <w:pPr>
        <w:ind w:left="851" w:hanging="284"/>
      </w:pPr>
      <w:rPr>
        <w:rFonts w:asciiTheme="minorHAnsi" w:hAnsiTheme="minorHAnsi"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num w:numId="1">
    <w:abstractNumId w:val="5"/>
  </w:num>
  <w:num w:numId="2">
    <w:abstractNumId w:val="3"/>
  </w:num>
  <w:num w:numId="3">
    <w:abstractNumId w:val="7"/>
  </w:num>
  <w:num w:numId="4">
    <w:abstractNumId w:val="6"/>
  </w:num>
  <w:num w:numId="5">
    <w:abstractNumId w:val="1"/>
  </w:num>
  <w:num w:numId="6">
    <w:abstractNumId w:val="4"/>
  </w:num>
  <w:num w:numId="7">
    <w:abstractNumId w:val="2"/>
  </w:num>
  <w:num w:numId="8">
    <w:abstractNumId w:val="0"/>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CH" w:vendorID="64" w:dllVersion="6" w:nlCheck="1" w:checkStyle="0"/>
  <w:activeWritingStyle w:appName="MSWord" w:lang="en-US" w:vendorID="64" w:dllVersion="6" w:nlCheck="1" w:checkStyle="1"/>
  <w:activeWritingStyle w:appName="MSWord" w:lang="fr-CH" w:vendorID="64" w:dllVersion="6" w:nlCheck="1" w:checkStyle="1"/>
  <w:activeWritingStyle w:appName="MSWord" w:lang="de-CH" w:vendorID="64" w:dllVersion="6" w:nlCheck="1" w:checkStyle="1"/>
  <w:activeWritingStyle w:appName="MSWord" w:lang="de-DE" w:vendorID="64" w:dllVersion="6" w:nlCheck="1" w:checkStyle="1"/>
  <w:activeWritingStyle w:appName="MSWord" w:lang="de-CH" w:vendorID="64" w:dllVersion="0" w:nlCheck="1" w:checkStyle="0"/>
  <w:activeWritingStyle w:appName="MSWord" w:lang="en-GB" w:vendorID="64" w:dllVersion="0" w:nlCheck="1" w:checkStyle="0"/>
  <w:activeWritingStyle w:appName="MSWord" w:lang="en-US" w:vendorID="64" w:dllVersion="0" w:nlCheck="1" w:checkStyle="0"/>
  <w:activeWritingStyle w:appName="MSWord" w:lang="it-CH" w:vendorID="64" w:dllVersion="0" w:nlCheck="1" w:checkStyle="0"/>
  <w:activeWritingStyle w:appName="MSWord" w:lang="fr-CH" w:vendorID="64" w:dllVersion="0" w:nlCheck="1" w:checkStyle="0"/>
  <w:activeWritingStyle w:appName="MSWord" w:lang="de-DE" w:vendorID="64" w:dllVersion="0" w:nlCheck="1" w:checkStyle="0"/>
  <w:activeWritingStyle w:appName="MSWord" w:lang="it-IT" w:vendorID="64" w:dllVersion="6" w:nlCheck="1" w:checkStyle="0"/>
  <w:activeWritingStyle w:appName="MSWord" w:lang="en-GB" w:vendorID="64" w:dllVersion="6" w:nlCheck="1" w:checkStyle="1"/>
  <w:activeWritingStyle w:appName="MSWord" w:lang="en-GB" w:vendorID="64" w:dllVersion="4096" w:nlCheck="1" w:checkStyle="0"/>
  <w:activeWritingStyle w:appName="MSWord" w:lang="it-CH" w:vendorID="64" w:dllVersion="4096" w:nlCheck="1" w:checkStyle="0"/>
  <w:proofState w:spelling="clean"/>
  <w:defaultTabStop w:val="708"/>
  <w:autoHyphenation/>
  <w:hyphenationZone w:val="425"/>
  <w:drawingGridHorizontalSpacing w:val="110"/>
  <w:displayHorizontalDrawingGridEvery w:val="2"/>
  <w:characterSpacingControl w:val="doNotCompress"/>
  <w:hdrShapeDefaults>
    <o:shapedefaults v:ext="edit" spidmax="135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1FB4"/>
    <w:rsid w:val="00002978"/>
    <w:rsid w:val="0001010F"/>
    <w:rsid w:val="00017C67"/>
    <w:rsid w:val="000266B7"/>
    <w:rsid w:val="000409C8"/>
    <w:rsid w:val="00041700"/>
    <w:rsid w:val="00063BC2"/>
    <w:rsid w:val="000701F1"/>
    <w:rsid w:val="00071780"/>
    <w:rsid w:val="00096E8E"/>
    <w:rsid w:val="000B595D"/>
    <w:rsid w:val="000C49C1"/>
    <w:rsid w:val="000D1743"/>
    <w:rsid w:val="000E33D0"/>
    <w:rsid w:val="000E756F"/>
    <w:rsid w:val="000F38F7"/>
    <w:rsid w:val="000F4867"/>
    <w:rsid w:val="00102345"/>
    <w:rsid w:val="00106688"/>
    <w:rsid w:val="00107F09"/>
    <w:rsid w:val="001134C7"/>
    <w:rsid w:val="00113CB8"/>
    <w:rsid w:val="0012151C"/>
    <w:rsid w:val="001375AB"/>
    <w:rsid w:val="00140713"/>
    <w:rsid w:val="00144122"/>
    <w:rsid w:val="00154677"/>
    <w:rsid w:val="00156ACE"/>
    <w:rsid w:val="00157BD3"/>
    <w:rsid w:val="00165268"/>
    <w:rsid w:val="00167916"/>
    <w:rsid w:val="00185D00"/>
    <w:rsid w:val="001F4A7E"/>
    <w:rsid w:val="001F4B8C"/>
    <w:rsid w:val="00205B1D"/>
    <w:rsid w:val="00215AAE"/>
    <w:rsid w:val="002226F1"/>
    <w:rsid w:val="00222D44"/>
    <w:rsid w:val="0022685B"/>
    <w:rsid w:val="00226C04"/>
    <w:rsid w:val="00226FC5"/>
    <w:rsid w:val="0023205B"/>
    <w:rsid w:val="0025086B"/>
    <w:rsid w:val="0025644A"/>
    <w:rsid w:val="00260A3C"/>
    <w:rsid w:val="0026424D"/>
    <w:rsid w:val="00267F71"/>
    <w:rsid w:val="00283F82"/>
    <w:rsid w:val="00290E37"/>
    <w:rsid w:val="002C3F5D"/>
    <w:rsid w:val="002C7CA4"/>
    <w:rsid w:val="002D1FB4"/>
    <w:rsid w:val="002D38AE"/>
    <w:rsid w:val="002F06AA"/>
    <w:rsid w:val="002F68A2"/>
    <w:rsid w:val="0030245A"/>
    <w:rsid w:val="0032330D"/>
    <w:rsid w:val="00325695"/>
    <w:rsid w:val="003336A5"/>
    <w:rsid w:val="00333A1B"/>
    <w:rsid w:val="00350387"/>
    <w:rsid w:val="003514EE"/>
    <w:rsid w:val="00362E16"/>
    <w:rsid w:val="00364EE3"/>
    <w:rsid w:val="00372E9E"/>
    <w:rsid w:val="003757E4"/>
    <w:rsid w:val="00375834"/>
    <w:rsid w:val="0037682C"/>
    <w:rsid w:val="0039121F"/>
    <w:rsid w:val="003A4DC4"/>
    <w:rsid w:val="003A5A44"/>
    <w:rsid w:val="003B3CC4"/>
    <w:rsid w:val="003C6619"/>
    <w:rsid w:val="003D0FAA"/>
    <w:rsid w:val="003F1A56"/>
    <w:rsid w:val="00430FC2"/>
    <w:rsid w:val="0044371B"/>
    <w:rsid w:val="00486DBB"/>
    <w:rsid w:val="00494FD7"/>
    <w:rsid w:val="004A039B"/>
    <w:rsid w:val="004B0FDB"/>
    <w:rsid w:val="004B4A08"/>
    <w:rsid w:val="004B5F12"/>
    <w:rsid w:val="004C1329"/>
    <w:rsid w:val="004C3880"/>
    <w:rsid w:val="004C47EB"/>
    <w:rsid w:val="004D0F2F"/>
    <w:rsid w:val="004D179F"/>
    <w:rsid w:val="004D5B31"/>
    <w:rsid w:val="00500294"/>
    <w:rsid w:val="00506434"/>
    <w:rsid w:val="00513228"/>
    <w:rsid w:val="005149D6"/>
    <w:rsid w:val="00522855"/>
    <w:rsid w:val="00526C93"/>
    <w:rsid w:val="00535EA2"/>
    <w:rsid w:val="00537410"/>
    <w:rsid w:val="00550787"/>
    <w:rsid w:val="00582A4B"/>
    <w:rsid w:val="00591832"/>
    <w:rsid w:val="00592841"/>
    <w:rsid w:val="00596F17"/>
    <w:rsid w:val="005A662C"/>
    <w:rsid w:val="005B4DEC"/>
    <w:rsid w:val="005B6FD0"/>
    <w:rsid w:val="005B7EA8"/>
    <w:rsid w:val="005C6148"/>
    <w:rsid w:val="005D4706"/>
    <w:rsid w:val="005E5C1E"/>
    <w:rsid w:val="005F79BF"/>
    <w:rsid w:val="005F79F1"/>
    <w:rsid w:val="006044D5"/>
    <w:rsid w:val="00622FDC"/>
    <w:rsid w:val="00625020"/>
    <w:rsid w:val="0062675E"/>
    <w:rsid w:val="00642F26"/>
    <w:rsid w:val="0065274C"/>
    <w:rsid w:val="006553BE"/>
    <w:rsid w:val="006606D5"/>
    <w:rsid w:val="00664A73"/>
    <w:rsid w:val="00671A77"/>
    <w:rsid w:val="00686D14"/>
    <w:rsid w:val="00687ED7"/>
    <w:rsid w:val="006B2B43"/>
    <w:rsid w:val="006C5CD6"/>
    <w:rsid w:val="006D0345"/>
    <w:rsid w:val="006E0F4E"/>
    <w:rsid w:val="006F0345"/>
    <w:rsid w:val="006F0469"/>
    <w:rsid w:val="006F18A0"/>
    <w:rsid w:val="0070038C"/>
    <w:rsid w:val="007040B6"/>
    <w:rsid w:val="00705076"/>
    <w:rsid w:val="007106BA"/>
    <w:rsid w:val="00710E38"/>
    <w:rsid w:val="00711147"/>
    <w:rsid w:val="007277E3"/>
    <w:rsid w:val="00731A17"/>
    <w:rsid w:val="00734458"/>
    <w:rsid w:val="007419CF"/>
    <w:rsid w:val="0074487E"/>
    <w:rsid w:val="00746273"/>
    <w:rsid w:val="00746DC2"/>
    <w:rsid w:val="00755529"/>
    <w:rsid w:val="00756FC5"/>
    <w:rsid w:val="00761676"/>
    <w:rsid w:val="00763E83"/>
    <w:rsid w:val="00774E70"/>
    <w:rsid w:val="00782F13"/>
    <w:rsid w:val="0078439C"/>
    <w:rsid w:val="007924D7"/>
    <w:rsid w:val="00793FE9"/>
    <w:rsid w:val="00796CEE"/>
    <w:rsid w:val="007C0B2A"/>
    <w:rsid w:val="007C57D8"/>
    <w:rsid w:val="007E0460"/>
    <w:rsid w:val="00805A18"/>
    <w:rsid w:val="00841B44"/>
    <w:rsid w:val="00857D8A"/>
    <w:rsid w:val="00860AB1"/>
    <w:rsid w:val="0086247A"/>
    <w:rsid w:val="00870017"/>
    <w:rsid w:val="00883CC4"/>
    <w:rsid w:val="00885749"/>
    <w:rsid w:val="008957DE"/>
    <w:rsid w:val="008C5306"/>
    <w:rsid w:val="008D269A"/>
    <w:rsid w:val="008E158C"/>
    <w:rsid w:val="00905F24"/>
    <w:rsid w:val="00907BC0"/>
    <w:rsid w:val="00911CEC"/>
    <w:rsid w:val="009144D5"/>
    <w:rsid w:val="00920B7F"/>
    <w:rsid w:val="0093297E"/>
    <w:rsid w:val="0093619F"/>
    <w:rsid w:val="009427E5"/>
    <w:rsid w:val="00942A06"/>
    <w:rsid w:val="009454B7"/>
    <w:rsid w:val="009613D8"/>
    <w:rsid w:val="0096434C"/>
    <w:rsid w:val="00967CDD"/>
    <w:rsid w:val="00967E99"/>
    <w:rsid w:val="00974275"/>
    <w:rsid w:val="00995CBA"/>
    <w:rsid w:val="0099678C"/>
    <w:rsid w:val="009A5E98"/>
    <w:rsid w:val="009B0C96"/>
    <w:rsid w:val="009B4911"/>
    <w:rsid w:val="009C222B"/>
    <w:rsid w:val="009C67A8"/>
    <w:rsid w:val="009D201B"/>
    <w:rsid w:val="009D5D9C"/>
    <w:rsid w:val="009E2171"/>
    <w:rsid w:val="009F070C"/>
    <w:rsid w:val="00A000BC"/>
    <w:rsid w:val="00A06F53"/>
    <w:rsid w:val="00A17FA4"/>
    <w:rsid w:val="00A25106"/>
    <w:rsid w:val="00A57815"/>
    <w:rsid w:val="00A62F82"/>
    <w:rsid w:val="00A70CDC"/>
    <w:rsid w:val="00A7133D"/>
    <w:rsid w:val="00AB4A24"/>
    <w:rsid w:val="00AC2D5B"/>
    <w:rsid w:val="00AD36B2"/>
    <w:rsid w:val="00AF47AE"/>
    <w:rsid w:val="00AF7CA8"/>
    <w:rsid w:val="00B019E3"/>
    <w:rsid w:val="00B11A9B"/>
    <w:rsid w:val="00B32ABB"/>
    <w:rsid w:val="00B41FD3"/>
    <w:rsid w:val="00B426D3"/>
    <w:rsid w:val="00B431DE"/>
    <w:rsid w:val="00B46D72"/>
    <w:rsid w:val="00B70D03"/>
    <w:rsid w:val="00B71B95"/>
    <w:rsid w:val="00B803E7"/>
    <w:rsid w:val="00B82E14"/>
    <w:rsid w:val="00B8504C"/>
    <w:rsid w:val="00B855C1"/>
    <w:rsid w:val="00BA4DDE"/>
    <w:rsid w:val="00BC655F"/>
    <w:rsid w:val="00BE1E62"/>
    <w:rsid w:val="00BF7052"/>
    <w:rsid w:val="00C05FAB"/>
    <w:rsid w:val="00C26CCC"/>
    <w:rsid w:val="00C40C67"/>
    <w:rsid w:val="00C51D2F"/>
    <w:rsid w:val="00C7010D"/>
    <w:rsid w:val="00C82173"/>
    <w:rsid w:val="00CA348A"/>
    <w:rsid w:val="00CA791F"/>
    <w:rsid w:val="00CB2CE6"/>
    <w:rsid w:val="00CC1D4F"/>
    <w:rsid w:val="00CE2B2E"/>
    <w:rsid w:val="00CE79A8"/>
    <w:rsid w:val="00CF08BB"/>
    <w:rsid w:val="00CF2FC2"/>
    <w:rsid w:val="00CF6011"/>
    <w:rsid w:val="00D0735F"/>
    <w:rsid w:val="00D37D65"/>
    <w:rsid w:val="00D55422"/>
    <w:rsid w:val="00D61996"/>
    <w:rsid w:val="00D62FCF"/>
    <w:rsid w:val="00D80B03"/>
    <w:rsid w:val="00D867C8"/>
    <w:rsid w:val="00D91A2D"/>
    <w:rsid w:val="00D9415C"/>
    <w:rsid w:val="00DA469E"/>
    <w:rsid w:val="00DB7675"/>
    <w:rsid w:val="00DD50B9"/>
    <w:rsid w:val="00E234A8"/>
    <w:rsid w:val="00E25151"/>
    <w:rsid w:val="00E25D5A"/>
    <w:rsid w:val="00E25DCD"/>
    <w:rsid w:val="00E269E1"/>
    <w:rsid w:val="00E3599E"/>
    <w:rsid w:val="00E445A1"/>
    <w:rsid w:val="00E45F13"/>
    <w:rsid w:val="00E510BC"/>
    <w:rsid w:val="00E61256"/>
    <w:rsid w:val="00E6148D"/>
    <w:rsid w:val="00E73CB2"/>
    <w:rsid w:val="00E839BA"/>
    <w:rsid w:val="00E97DD5"/>
    <w:rsid w:val="00EA59B8"/>
    <w:rsid w:val="00EB7E3F"/>
    <w:rsid w:val="00EC2DF9"/>
    <w:rsid w:val="00EC4D23"/>
    <w:rsid w:val="00ED6313"/>
    <w:rsid w:val="00EE27D6"/>
    <w:rsid w:val="00EE6E36"/>
    <w:rsid w:val="00EF5BE9"/>
    <w:rsid w:val="00F016BC"/>
    <w:rsid w:val="00F0660B"/>
    <w:rsid w:val="00F123AE"/>
    <w:rsid w:val="00F16C91"/>
    <w:rsid w:val="00F30A32"/>
    <w:rsid w:val="00F57C79"/>
    <w:rsid w:val="00F73331"/>
    <w:rsid w:val="00F87174"/>
    <w:rsid w:val="00F91D37"/>
    <w:rsid w:val="00F9610D"/>
    <w:rsid w:val="00F97BC1"/>
    <w:rsid w:val="00FA7427"/>
    <w:rsid w:val="00FB4534"/>
    <w:rsid w:val="00FB5FC1"/>
    <w:rsid w:val="00FB657F"/>
    <w:rsid w:val="00FD3684"/>
    <w:rsid w:val="00FE7D0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35169"/>
    <o:shapelayout v:ext="edit">
      <o:idmap v:ext="edit" data="1"/>
    </o:shapelayout>
  </w:shapeDefaults>
  <w:decimalSymbol w:val="."/>
  <w:listSeparator w:val=";"/>
  <w14:docId w14:val="3E6966FD"/>
  <w15:docId w15:val="{AF5C837A-00FF-44D1-800D-BFEFDBBC5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200" w:line="2" w:lineRule="auto"/>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79" w:unhideWhenUsed="1"/>
    <w:lsdException w:name="footer" w:semiHidden="1" w:uiPriority="80"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8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15"/>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E445A1"/>
    <w:pPr>
      <w:spacing w:after="0" w:line="220" w:lineRule="atLeast"/>
    </w:pPr>
    <w:rPr>
      <w:sz w:val="18"/>
    </w:rPr>
  </w:style>
  <w:style w:type="paragraph" w:styleId="berschrift1">
    <w:name w:val="heading 1"/>
    <w:basedOn w:val="Standard"/>
    <w:next w:val="Standard"/>
    <w:link w:val="berschrift1Zchn"/>
    <w:uiPriority w:val="9"/>
    <w:rsid w:val="00920B7F"/>
    <w:pPr>
      <w:keepNext/>
      <w:keepLines/>
      <w:spacing w:before="480" w:after="140" w:line="420" w:lineRule="atLeast"/>
      <w:outlineLvl w:val="0"/>
    </w:pPr>
    <w:rPr>
      <w:rFonts w:asciiTheme="majorHAnsi" w:eastAsiaTheme="majorEastAsia" w:hAnsiTheme="majorHAnsi" w:cstheme="majorBidi"/>
      <w:bCs/>
      <w:color w:val="30D2A9" w:themeColor="accent2"/>
      <w:sz w:val="34"/>
      <w:szCs w:val="28"/>
    </w:rPr>
  </w:style>
  <w:style w:type="paragraph" w:styleId="berschrift2">
    <w:name w:val="heading 2"/>
    <w:basedOn w:val="Standard"/>
    <w:next w:val="Standard"/>
    <w:link w:val="berschrift2Zchn"/>
    <w:uiPriority w:val="9"/>
    <w:unhideWhenUsed/>
    <w:rsid w:val="00D867C8"/>
    <w:pPr>
      <w:keepNext/>
      <w:keepLines/>
      <w:spacing w:before="240" w:line="240" w:lineRule="atLeast"/>
      <w:outlineLvl w:val="1"/>
    </w:pPr>
    <w:rPr>
      <w:rFonts w:asciiTheme="majorHAnsi" w:eastAsiaTheme="majorEastAsia" w:hAnsiTheme="majorHAnsi" w:cstheme="majorBidi"/>
      <w:bCs/>
      <w:color w:val="FF675D" w:themeColor="accent1"/>
      <w:sz w:val="24"/>
      <w:szCs w:val="26"/>
    </w:rPr>
  </w:style>
  <w:style w:type="paragraph" w:styleId="berschrift3">
    <w:name w:val="heading 3"/>
    <w:basedOn w:val="Standard"/>
    <w:next w:val="Standard"/>
    <w:link w:val="berschrift3Zchn"/>
    <w:uiPriority w:val="9"/>
    <w:unhideWhenUsed/>
    <w:rsid w:val="005F79F1"/>
    <w:pPr>
      <w:keepNext/>
      <w:keepLines/>
      <w:spacing w:before="240" w:after="220"/>
      <w:outlineLvl w:val="2"/>
    </w:pPr>
    <w:rPr>
      <w:rFonts w:asciiTheme="majorHAnsi" w:eastAsiaTheme="majorEastAsia" w:hAnsiTheme="majorHAnsi" w:cstheme="majorBidi"/>
      <w:b/>
      <w:color w:val="FF675D" w:themeColor="accent1"/>
      <w:szCs w:val="24"/>
    </w:rPr>
  </w:style>
  <w:style w:type="paragraph" w:styleId="berschrift4">
    <w:name w:val="heading 4"/>
    <w:basedOn w:val="Standard"/>
    <w:next w:val="Standard"/>
    <w:link w:val="berschrift4Zchn"/>
    <w:uiPriority w:val="9"/>
    <w:unhideWhenUsed/>
    <w:rsid w:val="00205B1D"/>
    <w:pPr>
      <w:keepNext/>
      <w:keepLines/>
      <w:spacing w:before="120"/>
      <w:outlineLvl w:val="3"/>
    </w:pPr>
    <w:rPr>
      <w:rFonts w:asciiTheme="majorHAnsi" w:eastAsiaTheme="majorEastAsia" w:hAnsiTheme="majorHAnsi" w:cstheme="majorBidi"/>
      <w:iCs/>
    </w:rPr>
  </w:style>
  <w:style w:type="paragraph" w:styleId="berschrift5">
    <w:name w:val="heading 5"/>
    <w:basedOn w:val="Standard"/>
    <w:next w:val="Standard"/>
    <w:link w:val="berschrift5Zchn"/>
    <w:uiPriority w:val="9"/>
    <w:semiHidden/>
    <w:rsid w:val="006F18A0"/>
    <w:pPr>
      <w:keepNext/>
      <w:keepLines/>
      <w:spacing w:before="120"/>
      <w:outlineLvl w:val="4"/>
    </w:pPr>
    <w:rPr>
      <w:rFonts w:asciiTheme="majorHAnsi" w:eastAsiaTheme="majorEastAsia" w:hAnsiTheme="majorHAnsi" w:cstheme="majorBidi"/>
    </w:rPr>
  </w:style>
  <w:style w:type="paragraph" w:styleId="berschrift6">
    <w:name w:val="heading 6"/>
    <w:basedOn w:val="Standard"/>
    <w:next w:val="Standard"/>
    <w:link w:val="berschrift6Zchn"/>
    <w:uiPriority w:val="9"/>
    <w:semiHidden/>
    <w:rsid w:val="00E510BC"/>
    <w:pPr>
      <w:keepNext/>
      <w:keepLines/>
      <w:spacing w:before="40"/>
      <w:outlineLvl w:val="5"/>
    </w:pPr>
    <w:rPr>
      <w:rFonts w:asciiTheme="majorHAnsi" w:eastAsiaTheme="majorEastAsia" w:hAnsiTheme="majorHAnsi" w:cstheme="majorBidi"/>
    </w:rPr>
  </w:style>
  <w:style w:type="paragraph" w:styleId="berschrift7">
    <w:name w:val="heading 7"/>
    <w:basedOn w:val="Standard"/>
    <w:next w:val="Standard"/>
    <w:link w:val="berschrift7Zchn"/>
    <w:uiPriority w:val="9"/>
    <w:semiHidden/>
    <w:rsid w:val="00E510BC"/>
    <w:pPr>
      <w:keepNext/>
      <w:keepLines/>
      <w:spacing w:before="40"/>
      <w:outlineLvl w:val="6"/>
    </w:pPr>
    <w:rPr>
      <w:rFonts w:asciiTheme="majorHAnsi" w:eastAsiaTheme="majorEastAsia" w:hAnsiTheme="majorHAnsi" w:cstheme="majorBidi"/>
      <w:i/>
      <w:iCs/>
    </w:rPr>
  </w:style>
  <w:style w:type="paragraph" w:styleId="berschrift8">
    <w:name w:val="heading 8"/>
    <w:basedOn w:val="Standard"/>
    <w:next w:val="Standard"/>
    <w:link w:val="berschrift8Zchn"/>
    <w:uiPriority w:val="9"/>
    <w:semiHidden/>
    <w:rsid w:val="00796CEE"/>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rsid w:val="00796CE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rsid w:val="006F18A0"/>
    <w:rPr>
      <w:color w:val="auto"/>
      <w:u w:val="none"/>
    </w:rPr>
  </w:style>
  <w:style w:type="paragraph" w:styleId="Kopfzeile">
    <w:name w:val="header"/>
    <w:basedOn w:val="Standard"/>
    <w:link w:val="KopfzeileZchn"/>
    <w:uiPriority w:val="79"/>
    <w:rsid w:val="00AB4A24"/>
    <w:pPr>
      <w:tabs>
        <w:tab w:val="center" w:pos="4536"/>
        <w:tab w:val="right" w:pos="9072"/>
      </w:tabs>
      <w:spacing w:line="165" w:lineRule="atLeast"/>
    </w:pPr>
    <w:rPr>
      <w:color w:val="30D2A9" w:themeColor="accent2"/>
      <w:sz w:val="14"/>
    </w:rPr>
  </w:style>
  <w:style w:type="character" w:customStyle="1" w:styleId="KopfzeileZchn">
    <w:name w:val="Kopfzeile Zchn"/>
    <w:basedOn w:val="Absatz-Standardschriftart"/>
    <w:link w:val="Kopfzeile"/>
    <w:uiPriority w:val="79"/>
    <w:rsid w:val="00E445A1"/>
    <w:rPr>
      <w:color w:val="30D2A9" w:themeColor="accent2"/>
      <w:sz w:val="14"/>
    </w:rPr>
  </w:style>
  <w:style w:type="paragraph" w:styleId="Fuzeile">
    <w:name w:val="footer"/>
    <w:basedOn w:val="Standard"/>
    <w:link w:val="FuzeileZchn"/>
    <w:uiPriority w:val="80"/>
    <w:rsid w:val="00ED6313"/>
    <w:pPr>
      <w:spacing w:line="165" w:lineRule="atLeast"/>
    </w:pPr>
    <w:rPr>
      <w:color w:val="30D2A9" w:themeColor="accent2"/>
      <w:spacing w:val="3"/>
      <w:sz w:val="14"/>
    </w:rPr>
  </w:style>
  <w:style w:type="character" w:customStyle="1" w:styleId="FuzeileZchn">
    <w:name w:val="Fußzeile Zchn"/>
    <w:basedOn w:val="Absatz-Standardschriftart"/>
    <w:link w:val="Fuzeile"/>
    <w:uiPriority w:val="80"/>
    <w:rsid w:val="00E445A1"/>
    <w:rPr>
      <w:color w:val="30D2A9" w:themeColor="accent2"/>
      <w:spacing w:val="3"/>
      <w:sz w:val="14"/>
    </w:rPr>
  </w:style>
  <w:style w:type="paragraph" w:customStyle="1" w:styleId="EinfAbs">
    <w:name w:val="[Einf. Abs.]"/>
    <w:basedOn w:val="Standard"/>
    <w:uiPriority w:val="99"/>
    <w:semiHidden/>
    <w:rsid w:val="00F91D37"/>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de-DE"/>
    </w:rPr>
  </w:style>
  <w:style w:type="paragraph" w:styleId="Listenabsatz">
    <w:name w:val="List Paragraph"/>
    <w:basedOn w:val="Standard"/>
    <w:uiPriority w:val="34"/>
    <w:semiHidden/>
    <w:rsid w:val="009C67A8"/>
    <w:pPr>
      <w:ind w:left="720"/>
      <w:contextualSpacing/>
    </w:pPr>
  </w:style>
  <w:style w:type="paragraph" w:styleId="Aufzhlungszeichen">
    <w:name w:val="List Bullet"/>
    <w:basedOn w:val="Listenabsatz"/>
    <w:uiPriority w:val="99"/>
    <w:semiHidden/>
    <w:rsid w:val="009C67A8"/>
    <w:pPr>
      <w:numPr>
        <w:numId w:val="1"/>
      </w:numPr>
    </w:pPr>
  </w:style>
  <w:style w:type="paragraph" w:styleId="Aufzhlungszeichen2">
    <w:name w:val="List Bullet 2"/>
    <w:basedOn w:val="Listenabsatz"/>
    <w:uiPriority w:val="99"/>
    <w:semiHidden/>
    <w:rsid w:val="009C67A8"/>
    <w:pPr>
      <w:numPr>
        <w:ilvl w:val="1"/>
        <w:numId w:val="1"/>
      </w:numPr>
    </w:pPr>
  </w:style>
  <w:style w:type="paragraph" w:styleId="Aufzhlungszeichen3">
    <w:name w:val="List Bullet 3"/>
    <w:basedOn w:val="Listenabsatz"/>
    <w:uiPriority w:val="99"/>
    <w:semiHidden/>
    <w:rsid w:val="009C67A8"/>
    <w:pPr>
      <w:numPr>
        <w:ilvl w:val="2"/>
        <w:numId w:val="1"/>
      </w:numPr>
    </w:pPr>
  </w:style>
  <w:style w:type="table" w:styleId="Tabellenraster">
    <w:name w:val="Table Grid"/>
    <w:basedOn w:val="NormaleTabelle"/>
    <w:uiPriority w:val="59"/>
    <w:rsid w:val="0036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920B7F"/>
    <w:rPr>
      <w:rFonts w:asciiTheme="majorHAnsi" w:eastAsiaTheme="majorEastAsia" w:hAnsiTheme="majorHAnsi" w:cstheme="majorBidi"/>
      <w:bCs/>
      <w:color w:val="30D2A9" w:themeColor="accent2"/>
      <w:sz w:val="34"/>
      <w:szCs w:val="28"/>
    </w:rPr>
  </w:style>
  <w:style w:type="character" w:customStyle="1" w:styleId="berschrift2Zchn">
    <w:name w:val="Überschrift 2 Zchn"/>
    <w:basedOn w:val="Absatz-Standardschriftart"/>
    <w:link w:val="berschrift2"/>
    <w:uiPriority w:val="9"/>
    <w:rsid w:val="00D867C8"/>
    <w:rPr>
      <w:rFonts w:asciiTheme="majorHAnsi" w:eastAsiaTheme="majorEastAsia" w:hAnsiTheme="majorHAnsi" w:cstheme="majorBidi"/>
      <w:bCs/>
      <w:color w:val="FF675D" w:themeColor="accent1"/>
      <w:sz w:val="24"/>
      <w:szCs w:val="26"/>
    </w:rPr>
  </w:style>
  <w:style w:type="paragraph" w:styleId="Titel">
    <w:name w:val="Title"/>
    <w:basedOn w:val="Standard"/>
    <w:next w:val="Standard"/>
    <w:link w:val="TitelZchn"/>
    <w:uiPriority w:val="11"/>
    <w:qFormat/>
    <w:rsid w:val="00350387"/>
    <w:pPr>
      <w:spacing w:after="720" w:line="480" w:lineRule="atLeast"/>
      <w:contextualSpacing/>
    </w:pPr>
    <w:rPr>
      <w:rFonts w:asciiTheme="majorHAnsi" w:eastAsiaTheme="majorEastAsia" w:hAnsiTheme="majorHAnsi" w:cstheme="majorBidi"/>
      <w:color w:val="30D2A9" w:themeColor="accent2"/>
      <w:kern w:val="28"/>
      <w:sz w:val="42"/>
      <w:szCs w:val="52"/>
    </w:rPr>
  </w:style>
  <w:style w:type="character" w:customStyle="1" w:styleId="TitelZchn">
    <w:name w:val="Titel Zchn"/>
    <w:basedOn w:val="Absatz-Standardschriftart"/>
    <w:link w:val="Titel"/>
    <w:uiPriority w:val="11"/>
    <w:rsid w:val="00350387"/>
    <w:rPr>
      <w:rFonts w:asciiTheme="majorHAnsi" w:eastAsiaTheme="majorEastAsia" w:hAnsiTheme="majorHAnsi" w:cstheme="majorBidi"/>
      <w:color w:val="30D2A9" w:themeColor="accent2"/>
      <w:kern w:val="28"/>
      <w:sz w:val="42"/>
      <w:szCs w:val="52"/>
    </w:rPr>
  </w:style>
  <w:style w:type="paragraph" w:customStyle="1" w:styleId="Brieftitel">
    <w:name w:val="Brieftitel"/>
    <w:basedOn w:val="Standard"/>
    <w:link w:val="BrieftitelZchn"/>
    <w:uiPriority w:val="14"/>
    <w:semiHidden/>
    <w:rsid w:val="00E97DD5"/>
    <w:pPr>
      <w:spacing w:after="276" w:line="330" w:lineRule="atLeast"/>
      <w:contextualSpacing/>
    </w:pPr>
    <w:rPr>
      <w:rFonts w:asciiTheme="majorHAnsi" w:hAnsiTheme="majorHAnsi"/>
      <w:spacing w:val="-2"/>
      <w:sz w:val="24"/>
    </w:rPr>
  </w:style>
  <w:style w:type="character" w:customStyle="1" w:styleId="BrieftitelZchn">
    <w:name w:val="Brieftitel Zchn"/>
    <w:basedOn w:val="Absatz-Standardschriftart"/>
    <w:link w:val="Brieftitel"/>
    <w:uiPriority w:val="14"/>
    <w:semiHidden/>
    <w:rsid w:val="00E445A1"/>
    <w:rPr>
      <w:rFonts w:asciiTheme="majorHAnsi" w:hAnsiTheme="majorHAnsi"/>
      <w:spacing w:val="-2"/>
      <w:sz w:val="24"/>
    </w:rPr>
  </w:style>
  <w:style w:type="paragraph" w:customStyle="1" w:styleId="Kontaktangaben">
    <w:name w:val="Kontaktangaben"/>
    <w:basedOn w:val="Standard"/>
    <w:semiHidden/>
    <w:rsid w:val="00E73CB2"/>
    <w:pPr>
      <w:tabs>
        <w:tab w:val="left" w:pos="709"/>
      </w:tabs>
    </w:pPr>
    <w:rPr>
      <w:spacing w:val="2"/>
      <w:sz w:val="16"/>
      <w:szCs w:val="16"/>
    </w:rPr>
  </w:style>
  <w:style w:type="table" w:customStyle="1" w:styleId="Tabellenraster1">
    <w:name w:val="Tabellenraster1"/>
    <w:basedOn w:val="NormaleTabelle"/>
    <w:next w:val="Tabellenraster"/>
    <w:uiPriority w:val="59"/>
    <w:rsid w:val="00E73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rsid w:val="005F79F1"/>
    <w:rPr>
      <w:rFonts w:asciiTheme="majorHAnsi" w:eastAsiaTheme="majorEastAsia" w:hAnsiTheme="majorHAnsi" w:cstheme="majorBidi"/>
      <w:b/>
      <w:color w:val="FF675D" w:themeColor="accent1"/>
      <w:sz w:val="18"/>
      <w:szCs w:val="24"/>
    </w:rPr>
  </w:style>
  <w:style w:type="character" w:customStyle="1" w:styleId="berschrift4Zchn">
    <w:name w:val="Überschrift 4 Zchn"/>
    <w:basedOn w:val="Absatz-Standardschriftart"/>
    <w:link w:val="berschrift4"/>
    <w:uiPriority w:val="9"/>
    <w:rsid w:val="00205B1D"/>
    <w:rPr>
      <w:rFonts w:asciiTheme="majorHAnsi" w:eastAsiaTheme="majorEastAsia" w:hAnsiTheme="majorHAnsi" w:cstheme="majorBidi"/>
      <w:iCs/>
      <w:sz w:val="18"/>
    </w:rPr>
  </w:style>
  <w:style w:type="character" w:customStyle="1" w:styleId="berschrift5Zchn">
    <w:name w:val="Überschrift 5 Zchn"/>
    <w:basedOn w:val="Absatz-Standardschriftart"/>
    <w:link w:val="berschrift5"/>
    <w:uiPriority w:val="9"/>
    <w:semiHidden/>
    <w:rsid w:val="006F18A0"/>
    <w:rPr>
      <w:rFonts w:asciiTheme="majorHAnsi" w:eastAsiaTheme="majorEastAsia" w:hAnsiTheme="majorHAnsi" w:cstheme="majorBidi"/>
      <w:sz w:val="18"/>
    </w:rPr>
  </w:style>
  <w:style w:type="character" w:customStyle="1" w:styleId="berschrift6Zchn">
    <w:name w:val="Überschrift 6 Zchn"/>
    <w:basedOn w:val="Absatz-Standardschriftart"/>
    <w:link w:val="berschrift6"/>
    <w:uiPriority w:val="9"/>
    <w:semiHidden/>
    <w:rsid w:val="00D61996"/>
    <w:rPr>
      <w:rFonts w:asciiTheme="majorHAnsi" w:eastAsiaTheme="majorEastAsia" w:hAnsiTheme="majorHAnsi" w:cstheme="majorBidi"/>
    </w:rPr>
  </w:style>
  <w:style w:type="character" w:customStyle="1" w:styleId="berschrift7Zchn">
    <w:name w:val="Überschrift 7 Zchn"/>
    <w:basedOn w:val="Absatz-Standardschriftart"/>
    <w:link w:val="berschrift7"/>
    <w:uiPriority w:val="9"/>
    <w:semiHidden/>
    <w:rsid w:val="00D61996"/>
    <w:rPr>
      <w:rFonts w:asciiTheme="majorHAnsi" w:eastAsiaTheme="majorEastAsia" w:hAnsiTheme="majorHAnsi" w:cstheme="majorBidi"/>
      <w:i/>
      <w:iCs/>
    </w:rPr>
  </w:style>
  <w:style w:type="character" w:customStyle="1" w:styleId="berschrift8Zchn">
    <w:name w:val="Überschrift 8 Zchn"/>
    <w:basedOn w:val="Absatz-Standardschriftart"/>
    <w:link w:val="berschrift8"/>
    <w:uiPriority w:val="9"/>
    <w:semiHidden/>
    <w:rsid w:val="00D61996"/>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D61996"/>
    <w:rPr>
      <w:rFonts w:asciiTheme="majorHAnsi" w:eastAsiaTheme="majorEastAsia" w:hAnsiTheme="majorHAnsi" w:cstheme="majorBidi"/>
      <w:i/>
      <w:iCs/>
      <w:color w:val="272727" w:themeColor="text1" w:themeTint="D8"/>
      <w:sz w:val="21"/>
      <w:szCs w:val="21"/>
    </w:rPr>
  </w:style>
  <w:style w:type="paragraph" w:customStyle="1" w:styleId="Aufzhlung1">
    <w:name w:val="Aufzählung 1"/>
    <w:basedOn w:val="Listenabsatz"/>
    <w:uiPriority w:val="2"/>
    <w:qFormat/>
    <w:rsid w:val="00226C04"/>
    <w:pPr>
      <w:numPr>
        <w:numId w:val="3"/>
      </w:numPr>
      <w:spacing w:before="100" w:after="100"/>
      <w:ind w:left="567" w:hanging="567"/>
      <w:contextualSpacing w:val="0"/>
    </w:pPr>
  </w:style>
  <w:style w:type="paragraph" w:customStyle="1" w:styleId="Traktandum-Text">
    <w:name w:val="Traktandum-Text"/>
    <w:basedOn w:val="Aufzhlung1"/>
    <w:uiPriority w:val="18"/>
    <w:semiHidden/>
    <w:rsid w:val="00E269E1"/>
    <w:pPr>
      <w:numPr>
        <w:numId w:val="0"/>
      </w:numPr>
      <w:tabs>
        <w:tab w:val="left" w:pos="7938"/>
      </w:tabs>
      <w:ind w:left="426" w:right="848"/>
    </w:pPr>
  </w:style>
  <w:style w:type="paragraph" w:customStyle="1" w:styleId="Traktandum-Titel">
    <w:name w:val="Traktandum-Titel"/>
    <w:basedOn w:val="Aufzhlung1"/>
    <w:next w:val="Traktandum-Text"/>
    <w:uiPriority w:val="18"/>
    <w:semiHidden/>
    <w:rsid w:val="00E269E1"/>
    <w:pPr>
      <w:numPr>
        <w:numId w:val="2"/>
      </w:numPr>
      <w:tabs>
        <w:tab w:val="left" w:pos="7938"/>
      </w:tabs>
      <w:ind w:left="426" w:hanging="426"/>
    </w:pPr>
    <w:rPr>
      <w:rFonts w:asciiTheme="majorHAnsi" w:hAnsiTheme="majorHAnsi"/>
    </w:rPr>
  </w:style>
  <w:style w:type="paragraph" w:customStyle="1" w:styleId="Anleitung">
    <w:name w:val="Anleitung"/>
    <w:basedOn w:val="Standard"/>
    <w:uiPriority w:val="98"/>
    <w:rsid w:val="00625020"/>
    <w:pPr>
      <w:spacing w:line="288" w:lineRule="auto"/>
    </w:pPr>
    <w:rPr>
      <w:vanish/>
      <w:color w:val="A6A6A6" w:themeColor="background1" w:themeShade="A6"/>
      <w:sz w:val="14"/>
      <w:szCs w:val="18"/>
    </w:rPr>
  </w:style>
  <w:style w:type="character" w:styleId="BesuchterLink">
    <w:name w:val="FollowedHyperlink"/>
    <w:basedOn w:val="Hyperlink"/>
    <w:uiPriority w:val="75"/>
    <w:semiHidden/>
    <w:rsid w:val="006F18A0"/>
    <w:rPr>
      <w:color w:val="auto"/>
      <w:u w:val="none"/>
    </w:rPr>
  </w:style>
  <w:style w:type="paragraph" w:styleId="Untertitel">
    <w:name w:val="Subtitle"/>
    <w:basedOn w:val="Standard"/>
    <w:next w:val="Standard"/>
    <w:link w:val="UntertitelZchn"/>
    <w:uiPriority w:val="12"/>
    <w:qFormat/>
    <w:rsid w:val="00582A4B"/>
    <w:pPr>
      <w:spacing w:after="260"/>
    </w:pPr>
    <w:rPr>
      <w:color w:val="FF675D" w:themeColor="accent1"/>
    </w:rPr>
  </w:style>
  <w:style w:type="character" w:customStyle="1" w:styleId="UntertitelZchn">
    <w:name w:val="Untertitel Zchn"/>
    <w:basedOn w:val="Absatz-Standardschriftart"/>
    <w:link w:val="Untertitel"/>
    <w:uiPriority w:val="12"/>
    <w:rsid w:val="00C26CCC"/>
    <w:rPr>
      <w:color w:val="FF675D" w:themeColor="accent1"/>
      <w:sz w:val="18"/>
    </w:rPr>
  </w:style>
  <w:style w:type="paragraph" w:styleId="Datum">
    <w:name w:val="Date"/>
    <w:basedOn w:val="Standard"/>
    <w:next w:val="Standard"/>
    <w:link w:val="DatumZchn"/>
    <w:uiPriority w:val="15"/>
    <w:semiHidden/>
    <w:rsid w:val="00E97DD5"/>
    <w:pPr>
      <w:spacing w:before="710" w:after="570"/>
      <w:contextualSpacing/>
    </w:pPr>
    <w:rPr>
      <w:spacing w:val="-3"/>
      <w:sz w:val="15"/>
    </w:rPr>
  </w:style>
  <w:style w:type="character" w:customStyle="1" w:styleId="DatumZchn">
    <w:name w:val="Datum Zchn"/>
    <w:basedOn w:val="Absatz-Standardschriftart"/>
    <w:link w:val="Datum"/>
    <w:uiPriority w:val="15"/>
    <w:semiHidden/>
    <w:rsid w:val="00E445A1"/>
    <w:rPr>
      <w:spacing w:val="-3"/>
      <w:sz w:val="15"/>
    </w:rPr>
  </w:style>
  <w:style w:type="paragraph" w:styleId="Funotentext">
    <w:name w:val="footnote text"/>
    <w:basedOn w:val="Standard"/>
    <w:link w:val="FunotentextZchn"/>
    <w:uiPriority w:val="99"/>
    <w:semiHidden/>
    <w:rsid w:val="00140713"/>
    <w:pPr>
      <w:tabs>
        <w:tab w:val="left" w:pos="567"/>
      </w:tabs>
      <w:spacing w:line="165" w:lineRule="atLeast"/>
      <w:ind w:left="567" w:hanging="567"/>
    </w:pPr>
    <w:rPr>
      <w:sz w:val="14"/>
      <w:szCs w:val="20"/>
    </w:rPr>
  </w:style>
  <w:style w:type="character" w:customStyle="1" w:styleId="FunotentextZchn">
    <w:name w:val="Fußnotentext Zchn"/>
    <w:basedOn w:val="Absatz-Standardschriftart"/>
    <w:link w:val="Funotentext"/>
    <w:uiPriority w:val="99"/>
    <w:semiHidden/>
    <w:rsid w:val="00E445A1"/>
    <w:rPr>
      <w:sz w:val="14"/>
      <w:szCs w:val="20"/>
    </w:rPr>
  </w:style>
  <w:style w:type="character" w:styleId="Funotenzeichen">
    <w:name w:val="footnote reference"/>
    <w:basedOn w:val="Absatz-Standardschriftart"/>
    <w:uiPriority w:val="99"/>
    <w:semiHidden/>
    <w:unhideWhenUsed/>
    <w:rsid w:val="00642F26"/>
    <w:rPr>
      <w:vertAlign w:val="superscript"/>
    </w:rPr>
  </w:style>
  <w:style w:type="table" w:customStyle="1" w:styleId="TabelleohneRahmen">
    <w:name w:val="Tabelle ohne Rahmen"/>
    <w:basedOn w:val="NormaleTabelle"/>
    <w:uiPriority w:val="99"/>
    <w:rsid w:val="00642F26"/>
    <w:pPr>
      <w:spacing w:after="0" w:line="240" w:lineRule="auto"/>
    </w:pPr>
    <w:tblPr>
      <w:tblCellMar>
        <w:left w:w="0" w:type="dxa"/>
        <w:right w:w="28" w:type="dxa"/>
      </w:tblCellMar>
    </w:tblPr>
  </w:style>
  <w:style w:type="paragraph" w:styleId="Endnotentext">
    <w:name w:val="endnote text"/>
    <w:basedOn w:val="Funotentext"/>
    <w:link w:val="EndnotentextZchn"/>
    <w:uiPriority w:val="99"/>
    <w:semiHidden/>
    <w:unhideWhenUsed/>
    <w:rsid w:val="00113CB8"/>
  </w:style>
  <w:style w:type="character" w:customStyle="1" w:styleId="EndnotentextZchn">
    <w:name w:val="Endnotentext Zchn"/>
    <w:basedOn w:val="Absatz-Standardschriftart"/>
    <w:link w:val="Endnotentext"/>
    <w:uiPriority w:val="99"/>
    <w:semiHidden/>
    <w:rsid w:val="0012151C"/>
    <w:rPr>
      <w:sz w:val="20"/>
      <w:szCs w:val="20"/>
    </w:rPr>
  </w:style>
  <w:style w:type="character" w:styleId="Endnotenzeichen">
    <w:name w:val="endnote reference"/>
    <w:basedOn w:val="Absatz-Standardschriftart"/>
    <w:uiPriority w:val="99"/>
    <w:semiHidden/>
    <w:unhideWhenUsed/>
    <w:rsid w:val="00113CB8"/>
    <w:rPr>
      <w:vertAlign w:val="superscript"/>
    </w:rPr>
  </w:style>
  <w:style w:type="paragraph" w:customStyle="1" w:styleId="Aufzhlung2">
    <w:name w:val="Aufzählung 2"/>
    <w:basedOn w:val="Aufzhlung1"/>
    <w:uiPriority w:val="2"/>
    <w:rsid w:val="004C3880"/>
    <w:pPr>
      <w:numPr>
        <w:ilvl w:val="1"/>
      </w:numPr>
    </w:pPr>
  </w:style>
  <w:style w:type="paragraph" w:customStyle="1" w:styleId="Aufzhlung3">
    <w:name w:val="Aufzählung 3"/>
    <w:basedOn w:val="Aufzhlung1"/>
    <w:uiPriority w:val="2"/>
    <w:rsid w:val="004C3880"/>
    <w:pPr>
      <w:numPr>
        <w:ilvl w:val="2"/>
      </w:numPr>
    </w:pPr>
  </w:style>
  <w:style w:type="paragraph" w:styleId="Beschriftung">
    <w:name w:val="caption"/>
    <w:basedOn w:val="Standard"/>
    <w:uiPriority w:val="35"/>
    <w:rsid w:val="00B019E3"/>
    <w:pPr>
      <w:spacing w:before="160" w:after="480" w:line="165" w:lineRule="atLeast"/>
    </w:pPr>
    <w:rPr>
      <w:iCs/>
      <w:noProof/>
      <w:sz w:val="14"/>
      <w:szCs w:val="18"/>
    </w:rPr>
  </w:style>
  <w:style w:type="paragraph" w:styleId="Inhaltsverzeichnisberschrift">
    <w:name w:val="TOC Heading"/>
    <w:basedOn w:val="berschrift1"/>
    <w:next w:val="Standard"/>
    <w:uiPriority w:val="39"/>
    <w:semiHidden/>
    <w:rsid w:val="00325695"/>
    <w:pPr>
      <w:spacing w:before="240" w:after="240"/>
      <w:outlineLvl w:val="9"/>
    </w:pPr>
    <w:rPr>
      <w:bCs w:val="0"/>
      <w:szCs w:val="32"/>
    </w:rPr>
  </w:style>
  <w:style w:type="paragraph" w:styleId="Sprechblasentext">
    <w:name w:val="Balloon Text"/>
    <w:basedOn w:val="Standard"/>
    <w:link w:val="SprechblasentextZchn"/>
    <w:uiPriority w:val="99"/>
    <w:semiHidden/>
    <w:unhideWhenUsed/>
    <w:rsid w:val="00870017"/>
    <w:pPr>
      <w:spacing w:line="240" w:lineRule="auto"/>
    </w:pPr>
    <w:rPr>
      <w:rFonts w:ascii="Segoe UI" w:hAnsi="Segoe UI" w:cs="Segoe UI"/>
      <w:szCs w:val="18"/>
    </w:rPr>
  </w:style>
  <w:style w:type="character" w:customStyle="1" w:styleId="SprechblasentextZchn">
    <w:name w:val="Sprechblasentext Zchn"/>
    <w:basedOn w:val="Absatz-Standardschriftart"/>
    <w:link w:val="Sprechblasentext"/>
    <w:uiPriority w:val="99"/>
    <w:semiHidden/>
    <w:rsid w:val="00870017"/>
    <w:rPr>
      <w:rFonts w:ascii="Segoe UI" w:hAnsi="Segoe UI" w:cs="Segoe UI"/>
      <w:sz w:val="18"/>
      <w:szCs w:val="18"/>
    </w:rPr>
  </w:style>
  <w:style w:type="character" w:styleId="Seitenzahl">
    <w:name w:val="page number"/>
    <w:uiPriority w:val="81"/>
    <w:rsid w:val="000E33D0"/>
    <w:rPr>
      <w:color w:val="30D2A9" w:themeColor="accent2"/>
      <w:sz w:val="14"/>
      <w:szCs w:val="16"/>
    </w:rPr>
  </w:style>
  <w:style w:type="paragraph" w:customStyle="1" w:styleId="berschrift1nummeriert">
    <w:name w:val="Überschrift 1 nummeriert"/>
    <w:basedOn w:val="berschrift1"/>
    <w:next w:val="Standard"/>
    <w:uiPriority w:val="10"/>
    <w:qFormat/>
    <w:rsid w:val="00920B7F"/>
    <w:pPr>
      <w:numPr>
        <w:numId w:val="4"/>
      </w:numPr>
      <w:ind w:left="567" w:hanging="567"/>
    </w:pPr>
  </w:style>
  <w:style w:type="paragraph" w:customStyle="1" w:styleId="berschrift2nummeriert">
    <w:name w:val="Überschrift 2 nummeriert"/>
    <w:basedOn w:val="berschrift2"/>
    <w:next w:val="Standard"/>
    <w:uiPriority w:val="10"/>
    <w:qFormat/>
    <w:rsid w:val="00920B7F"/>
    <w:pPr>
      <w:numPr>
        <w:ilvl w:val="1"/>
        <w:numId w:val="4"/>
      </w:numPr>
      <w:spacing w:after="220"/>
      <w:contextualSpacing/>
    </w:pPr>
  </w:style>
  <w:style w:type="paragraph" w:customStyle="1" w:styleId="berschrift3nummeriert">
    <w:name w:val="Überschrift 3 nummeriert"/>
    <w:basedOn w:val="berschrift3"/>
    <w:next w:val="Standard"/>
    <w:uiPriority w:val="10"/>
    <w:qFormat/>
    <w:rsid w:val="0025086B"/>
    <w:pPr>
      <w:numPr>
        <w:ilvl w:val="2"/>
        <w:numId w:val="4"/>
      </w:numPr>
    </w:pPr>
  </w:style>
  <w:style w:type="paragraph" w:customStyle="1" w:styleId="berschrift4nummeriert">
    <w:name w:val="Überschrift 4 nummeriert"/>
    <w:basedOn w:val="berschrift4"/>
    <w:next w:val="Standard"/>
    <w:uiPriority w:val="10"/>
    <w:rsid w:val="00920B7F"/>
    <w:pPr>
      <w:numPr>
        <w:ilvl w:val="3"/>
        <w:numId w:val="4"/>
      </w:numPr>
      <w:tabs>
        <w:tab w:val="left" w:pos="1134"/>
      </w:tabs>
    </w:pPr>
  </w:style>
  <w:style w:type="paragraph" w:styleId="Verzeichnis1">
    <w:name w:val="toc 1"/>
    <w:basedOn w:val="Standard"/>
    <w:next w:val="Standard"/>
    <w:autoRedefine/>
    <w:uiPriority w:val="39"/>
    <w:semiHidden/>
    <w:rsid w:val="00CC1D4F"/>
    <w:pPr>
      <w:tabs>
        <w:tab w:val="right" w:pos="8493"/>
      </w:tabs>
      <w:spacing w:before="480" w:after="140" w:line="420" w:lineRule="atLeast"/>
      <w:ind w:left="567" w:hanging="567"/>
    </w:pPr>
    <w:rPr>
      <w:noProof/>
      <w:sz w:val="34"/>
      <w:szCs w:val="34"/>
    </w:rPr>
  </w:style>
  <w:style w:type="paragraph" w:styleId="Verzeichnis2">
    <w:name w:val="toc 2"/>
    <w:basedOn w:val="Standard"/>
    <w:next w:val="Standard"/>
    <w:autoRedefine/>
    <w:uiPriority w:val="39"/>
    <w:semiHidden/>
    <w:rsid w:val="00CC1D4F"/>
    <w:pPr>
      <w:tabs>
        <w:tab w:val="right" w:pos="8493"/>
      </w:tabs>
      <w:spacing w:before="240" w:after="140"/>
      <w:ind w:left="567" w:hanging="567"/>
    </w:pPr>
  </w:style>
  <w:style w:type="paragraph" w:styleId="Verzeichnis3">
    <w:name w:val="toc 3"/>
    <w:basedOn w:val="Standard"/>
    <w:next w:val="Standard"/>
    <w:autoRedefine/>
    <w:uiPriority w:val="39"/>
    <w:semiHidden/>
    <w:rsid w:val="00CC1D4F"/>
    <w:pPr>
      <w:tabs>
        <w:tab w:val="right" w:pos="8493"/>
      </w:tabs>
      <w:spacing w:before="140" w:after="140"/>
      <w:ind w:left="567" w:hanging="567"/>
    </w:pPr>
  </w:style>
  <w:style w:type="paragraph" w:styleId="StandardWeb">
    <w:name w:val="Normal (Web)"/>
    <w:basedOn w:val="Standard"/>
    <w:uiPriority w:val="99"/>
    <w:semiHidden/>
    <w:unhideWhenUsed/>
    <w:rsid w:val="00BE1E62"/>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Abbildungsverzeichnis">
    <w:name w:val="table of figures"/>
    <w:basedOn w:val="Standard"/>
    <w:next w:val="Standard"/>
    <w:uiPriority w:val="40"/>
    <w:semiHidden/>
    <w:rsid w:val="00857D8A"/>
  </w:style>
  <w:style w:type="paragraph" w:customStyle="1" w:styleId="Empfnger">
    <w:name w:val="Empfänger"/>
    <w:basedOn w:val="Standard"/>
    <w:uiPriority w:val="98"/>
    <w:semiHidden/>
    <w:rsid w:val="004B5F12"/>
  </w:style>
  <w:style w:type="paragraph" w:customStyle="1" w:styleId="Lead">
    <w:name w:val="Lead"/>
    <w:basedOn w:val="Standard"/>
    <w:uiPriority w:val="1"/>
    <w:qFormat/>
    <w:rsid w:val="00B855C1"/>
    <w:pPr>
      <w:spacing w:after="220" w:line="330" w:lineRule="atLeast"/>
      <w:contextualSpacing/>
    </w:pPr>
    <w:rPr>
      <w:spacing w:val="-2"/>
      <w:sz w:val="24"/>
    </w:rPr>
  </w:style>
  <w:style w:type="table" w:customStyle="1" w:styleId="MovetiaStandard">
    <w:name w:val="Movetia Standard"/>
    <w:basedOn w:val="NormaleTabelle"/>
    <w:uiPriority w:val="99"/>
    <w:rsid w:val="008957DE"/>
    <w:pPr>
      <w:spacing w:after="0" w:line="240" w:lineRule="auto"/>
    </w:pPr>
    <w:tblPr>
      <w:tblBorders>
        <w:insideH w:val="single" w:sz="4" w:space="0" w:color="auto"/>
      </w:tblBorders>
      <w:tblCellMar>
        <w:top w:w="85" w:type="dxa"/>
        <w:left w:w="0" w:type="dxa"/>
        <w:bottom w:w="68" w:type="dxa"/>
        <w:right w:w="28" w:type="dxa"/>
      </w:tblCellMar>
    </w:tblPr>
    <w:tblStylePr w:type="firstRow">
      <w:rPr>
        <w:color w:val="FF675D" w:themeColor="accent1"/>
      </w:rPr>
    </w:tblStylePr>
    <w:tblStylePr w:type="firstCol">
      <w:rPr>
        <w:color w:val="30D2A9" w:themeColor="accent2"/>
      </w:rPr>
    </w:tblStylePr>
  </w:style>
  <w:style w:type="paragraph" w:customStyle="1" w:styleId="Nummerierung1">
    <w:name w:val="Nummerierung 1"/>
    <w:basedOn w:val="berschrift4nummeriert"/>
    <w:uiPriority w:val="3"/>
    <w:qFormat/>
    <w:rsid w:val="00710E38"/>
    <w:pPr>
      <w:numPr>
        <w:ilvl w:val="7"/>
      </w:numPr>
    </w:pPr>
  </w:style>
  <w:style w:type="table" w:customStyle="1" w:styleId="MovetiaInfotabelleRot">
    <w:name w:val="Movetia Infotabelle Rot"/>
    <w:basedOn w:val="NormaleTabelle"/>
    <w:uiPriority w:val="99"/>
    <w:rsid w:val="00B71B95"/>
    <w:pPr>
      <w:spacing w:after="0" w:line="165" w:lineRule="atLeast"/>
    </w:pPr>
    <w:rPr>
      <w:sz w:val="14"/>
    </w:rPr>
    <w:tblPr>
      <w:tblCellMar>
        <w:left w:w="0" w:type="dxa"/>
        <w:right w:w="28" w:type="dxa"/>
      </w:tblCellMar>
    </w:tblPr>
    <w:tblStylePr w:type="firstCol">
      <w:rPr>
        <w:color w:val="FF675D" w:themeColor="accent1"/>
      </w:rPr>
    </w:tblStylePr>
  </w:style>
  <w:style w:type="table" w:customStyle="1" w:styleId="MovetiaInfotabellegrn">
    <w:name w:val="Movetia Infotabelle grün"/>
    <w:basedOn w:val="NormaleTabelle"/>
    <w:uiPriority w:val="99"/>
    <w:rsid w:val="00805A18"/>
    <w:pPr>
      <w:spacing w:after="0" w:line="240" w:lineRule="auto"/>
    </w:pPr>
    <w:tblPr>
      <w:tblCellMar>
        <w:left w:w="0" w:type="dxa"/>
        <w:right w:w="28" w:type="dxa"/>
      </w:tblCellMar>
    </w:tblPr>
    <w:tblStylePr w:type="firstCol">
      <w:rPr>
        <w:color w:val="30D2A9" w:themeColor="accent2"/>
      </w:rPr>
    </w:tblStylePr>
  </w:style>
  <w:style w:type="character" w:customStyle="1" w:styleId="NichtaufgelsteErwhnung1">
    <w:name w:val="Nicht aufgelöste Erwähnung1"/>
    <w:basedOn w:val="Absatz-Standardschriftart"/>
    <w:uiPriority w:val="99"/>
    <w:semiHidden/>
    <w:unhideWhenUsed/>
    <w:rsid w:val="00710E38"/>
    <w:rPr>
      <w:color w:val="605E5C"/>
      <w:shd w:val="clear" w:color="auto" w:fill="E1DFDD"/>
    </w:rPr>
  </w:style>
  <w:style w:type="paragraph" w:styleId="Zitat">
    <w:name w:val="Quote"/>
    <w:basedOn w:val="Standard"/>
    <w:link w:val="ZitatZchn"/>
    <w:uiPriority w:val="29"/>
    <w:rsid w:val="00F57C79"/>
    <w:rPr>
      <w:sz w:val="24"/>
      <w:szCs w:val="24"/>
    </w:rPr>
  </w:style>
  <w:style w:type="character" w:customStyle="1" w:styleId="ZitatZchn">
    <w:name w:val="Zitat Zchn"/>
    <w:basedOn w:val="Absatz-Standardschriftart"/>
    <w:link w:val="Zitat"/>
    <w:uiPriority w:val="29"/>
    <w:rsid w:val="00F57C79"/>
    <w:rPr>
      <w:sz w:val="24"/>
      <w:szCs w:val="24"/>
    </w:rPr>
  </w:style>
  <w:style w:type="table" w:customStyle="1" w:styleId="TabelleohneRahmen1">
    <w:name w:val="Tabelle ohne Rahmen1"/>
    <w:basedOn w:val="NormaleTabelle"/>
    <w:uiPriority w:val="99"/>
    <w:rsid w:val="00755529"/>
    <w:pPr>
      <w:spacing w:after="0" w:line="240" w:lineRule="auto"/>
    </w:pPr>
    <w:rPr>
      <w:rFonts w:ascii="Akkurat Pro" w:eastAsia="Akkurat Pro" w:hAnsi="Akkurat Pro" w:cs="Times New Roman"/>
    </w:rPr>
    <w:tblPr>
      <w:tblCellMar>
        <w:left w:w="0" w:type="dxa"/>
        <w:right w:w="28" w:type="dxa"/>
      </w:tblCellMar>
    </w:tblPr>
  </w:style>
  <w:style w:type="paragraph" w:customStyle="1" w:styleId="Bildrandabfallend">
    <w:name w:val="Bild randabfallend"/>
    <w:basedOn w:val="Standard"/>
    <w:next w:val="Standard"/>
    <w:uiPriority w:val="34"/>
    <w:semiHidden/>
    <w:qFormat/>
    <w:rsid w:val="00671A77"/>
    <w:pPr>
      <w:ind w:left="-1956"/>
    </w:pPr>
    <w:rPr>
      <w:noProof/>
      <w:lang w:eastAsia="de-CH"/>
    </w:rPr>
  </w:style>
  <w:style w:type="table" w:customStyle="1" w:styleId="Bildplatzhalter1">
    <w:name w:val="Bildplatzhalter 1"/>
    <w:basedOn w:val="NormaleTabelle"/>
    <w:uiPriority w:val="99"/>
    <w:rsid w:val="00671A77"/>
    <w:pPr>
      <w:spacing w:after="0" w:line="240" w:lineRule="auto"/>
    </w:pPr>
    <w:tblPr>
      <w:tblInd w:w="-2098" w:type="dxa"/>
      <w:tblCellMar>
        <w:right w:w="0" w:type="dxa"/>
      </w:tblCellMar>
    </w:tblPr>
  </w:style>
  <w:style w:type="paragraph" w:customStyle="1" w:styleId="Icon">
    <w:name w:val="Icon"/>
    <w:basedOn w:val="Standard"/>
    <w:uiPriority w:val="99"/>
    <w:qFormat/>
    <w:rsid w:val="00C26CCC"/>
    <w:pPr>
      <w:spacing w:after="160" w:line="144" w:lineRule="auto"/>
    </w:pPr>
    <w:rPr>
      <w:rFonts w:ascii="Movetia-Emoji" w:hAnsi="Movetia-Emoji"/>
      <w:color w:val="FFFFFF" w:themeColor="background1"/>
      <w:sz w:val="160"/>
      <w:szCs w:val="160"/>
    </w:rPr>
  </w:style>
  <w:style w:type="character" w:styleId="Kommentarzeichen">
    <w:name w:val="annotation reference"/>
    <w:basedOn w:val="Absatz-Standardschriftart"/>
    <w:uiPriority w:val="99"/>
    <w:semiHidden/>
    <w:unhideWhenUsed/>
    <w:rsid w:val="007106BA"/>
    <w:rPr>
      <w:sz w:val="16"/>
      <w:szCs w:val="16"/>
    </w:rPr>
  </w:style>
  <w:style w:type="paragraph" w:styleId="Kommentartext">
    <w:name w:val="annotation text"/>
    <w:basedOn w:val="Standard"/>
    <w:link w:val="KommentartextZchn"/>
    <w:uiPriority w:val="99"/>
    <w:semiHidden/>
    <w:unhideWhenUsed/>
    <w:rsid w:val="007106B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106BA"/>
    <w:rPr>
      <w:sz w:val="20"/>
      <w:szCs w:val="20"/>
    </w:rPr>
  </w:style>
  <w:style w:type="character" w:styleId="Platzhaltertext">
    <w:name w:val="Placeholder Text"/>
    <w:basedOn w:val="Absatz-Standardschriftart"/>
    <w:uiPriority w:val="99"/>
    <w:semiHidden/>
    <w:rsid w:val="005F79B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13132">
      <w:bodyDiv w:val="1"/>
      <w:marLeft w:val="0"/>
      <w:marRight w:val="0"/>
      <w:marTop w:val="0"/>
      <w:marBottom w:val="0"/>
      <w:divBdr>
        <w:top w:val="none" w:sz="0" w:space="0" w:color="auto"/>
        <w:left w:val="none" w:sz="0" w:space="0" w:color="auto"/>
        <w:bottom w:val="none" w:sz="0" w:space="0" w:color="auto"/>
        <w:right w:val="none" w:sz="0" w:space="0" w:color="auto"/>
      </w:divBdr>
    </w:div>
    <w:div w:id="276497481">
      <w:bodyDiv w:val="1"/>
      <w:marLeft w:val="0"/>
      <w:marRight w:val="0"/>
      <w:marTop w:val="0"/>
      <w:marBottom w:val="0"/>
      <w:divBdr>
        <w:top w:val="none" w:sz="0" w:space="0" w:color="auto"/>
        <w:left w:val="none" w:sz="0" w:space="0" w:color="auto"/>
        <w:bottom w:val="none" w:sz="0" w:space="0" w:color="auto"/>
        <w:right w:val="none" w:sz="0" w:space="0" w:color="auto"/>
      </w:divBdr>
    </w:div>
    <w:div w:id="553585121">
      <w:bodyDiv w:val="1"/>
      <w:marLeft w:val="0"/>
      <w:marRight w:val="0"/>
      <w:marTop w:val="0"/>
      <w:marBottom w:val="0"/>
      <w:divBdr>
        <w:top w:val="none" w:sz="0" w:space="0" w:color="auto"/>
        <w:left w:val="none" w:sz="0" w:space="0" w:color="auto"/>
        <w:bottom w:val="none" w:sz="0" w:space="0" w:color="auto"/>
        <w:right w:val="none" w:sz="0" w:space="0" w:color="auto"/>
      </w:divBdr>
    </w:div>
    <w:div w:id="81619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Allgemein"/>
          <w:gallery w:val="placeholder"/>
        </w:category>
        <w:types>
          <w:type w:val="bbPlcHdr"/>
        </w:types>
        <w:behaviors>
          <w:behavior w:val="content"/>
        </w:behaviors>
        <w:guid w:val="{DE1D5A95-EA17-4979-8ACB-8977CBC395E4}"/>
      </w:docPartPr>
      <w:docPartBody>
        <w:p w:rsidR="00220093" w:rsidRDefault="00BF6450">
          <w:r w:rsidRPr="00382ACB">
            <w:rPr>
              <w:rStyle w:val="Platzhaltertext"/>
            </w:rPr>
            <w:t>Klicken Sie hier, um Text einzugeben.</w:t>
          </w:r>
        </w:p>
      </w:docPartBody>
    </w:docPart>
    <w:docPart>
      <w:docPartPr>
        <w:name w:val="D04934BACDD3425184793F53F866E0D0"/>
        <w:category>
          <w:name w:val="Allgemein"/>
          <w:gallery w:val="placeholder"/>
        </w:category>
        <w:types>
          <w:type w:val="bbPlcHdr"/>
        </w:types>
        <w:behaviors>
          <w:behavior w:val="content"/>
        </w:behaviors>
        <w:guid w:val="{433A6BA7-1B29-48C8-A48E-9B3339EAC425}"/>
      </w:docPartPr>
      <w:docPartBody>
        <w:p w:rsidR="00A73BB0" w:rsidRDefault="00220093" w:rsidP="00220093">
          <w:pPr>
            <w:pStyle w:val="D04934BACDD3425184793F53F866E0D0"/>
          </w:pPr>
          <w:r w:rsidRPr="00382ACB">
            <w:rPr>
              <w:rStyle w:val="Platzhaltertext"/>
            </w:rPr>
            <w:t>Klicken Sie hier, um Text einzugeben.</w:t>
          </w:r>
        </w:p>
      </w:docPartBody>
    </w:docPart>
    <w:docPart>
      <w:docPartPr>
        <w:name w:val="1117A29ABAEE48EF9D0E132C74F29A0D"/>
        <w:category>
          <w:name w:val="Allgemein"/>
          <w:gallery w:val="placeholder"/>
        </w:category>
        <w:types>
          <w:type w:val="bbPlcHdr"/>
        </w:types>
        <w:behaviors>
          <w:behavior w:val="content"/>
        </w:behaviors>
        <w:guid w:val="{543A74C2-3ABB-4CB1-8292-CCCE548726B4}"/>
      </w:docPartPr>
      <w:docPartBody>
        <w:p w:rsidR="00A73BB0" w:rsidRDefault="00220093" w:rsidP="00220093">
          <w:pPr>
            <w:pStyle w:val="1117A29ABAEE48EF9D0E132C74F29A0D"/>
          </w:pPr>
          <w:r w:rsidRPr="00382ACB">
            <w:rPr>
              <w:rStyle w:val="Platzhaltertext"/>
            </w:rPr>
            <w:t>Klicken Sie hier, um Text einzugeben.</w:t>
          </w:r>
        </w:p>
      </w:docPartBody>
    </w:docPart>
    <w:docPart>
      <w:docPartPr>
        <w:name w:val="6274694004CE423597C26431C0D080E9"/>
        <w:category>
          <w:name w:val="Allgemein"/>
          <w:gallery w:val="placeholder"/>
        </w:category>
        <w:types>
          <w:type w:val="bbPlcHdr"/>
        </w:types>
        <w:behaviors>
          <w:behavior w:val="content"/>
        </w:behaviors>
        <w:guid w:val="{CD273DD8-CFBC-4A82-8175-ECC4A786B299}"/>
      </w:docPartPr>
      <w:docPartBody>
        <w:p w:rsidR="00A73BB0" w:rsidRDefault="00220093" w:rsidP="00220093">
          <w:pPr>
            <w:pStyle w:val="6274694004CE423597C26431C0D080E9"/>
          </w:pPr>
          <w:r w:rsidRPr="00382ACB">
            <w:rPr>
              <w:rStyle w:val="Platzhaltertext"/>
            </w:rPr>
            <w:t>Klicken Sie hier, um Text einzugeben.</w:t>
          </w:r>
        </w:p>
      </w:docPartBody>
    </w:docPart>
    <w:docPart>
      <w:docPartPr>
        <w:name w:val="1B3F2EF79E7645AF99E965DFB27C635E"/>
        <w:category>
          <w:name w:val="Allgemein"/>
          <w:gallery w:val="placeholder"/>
        </w:category>
        <w:types>
          <w:type w:val="bbPlcHdr"/>
        </w:types>
        <w:behaviors>
          <w:behavior w:val="content"/>
        </w:behaviors>
        <w:guid w:val="{36C704DA-9BC4-4D0F-9CE5-8968BA66FC08}"/>
      </w:docPartPr>
      <w:docPartBody>
        <w:p w:rsidR="00A73BB0" w:rsidRDefault="00220093" w:rsidP="00220093">
          <w:pPr>
            <w:pStyle w:val="1B3F2EF79E7645AF99E965DFB27C635E"/>
          </w:pPr>
          <w:r w:rsidRPr="00382ACB">
            <w:rPr>
              <w:rStyle w:val="Platzhaltertext"/>
            </w:rPr>
            <w:t>Klicken Sie hier, um Text einzugeben.</w:t>
          </w:r>
        </w:p>
      </w:docPartBody>
    </w:docPart>
    <w:docPart>
      <w:docPartPr>
        <w:name w:val="83BE3146C9AC4917B40E94644A39D609"/>
        <w:category>
          <w:name w:val="Allgemein"/>
          <w:gallery w:val="placeholder"/>
        </w:category>
        <w:types>
          <w:type w:val="bbPlcHdr"/>
        </w:types>
        <w:behaviors>
          <w:behavior w:val="content"/>
        </w:behaviors>
        <w:guid w:val="{1B6ABABB-7C9D-4836-B379-D4E6A005F4E2}"/>
      </w:docPartPr>
      <w:docPartBody>
        <w:p w:rsidR="00A73BB0" w:rsidRDefault="00220093" w:rsidP="00220093">
          <w:pPr>
            <w:pStyle w:val="83BE3146C9AC4917B40E94644A39D609"/>
          </w:pPr>
          <w:r w:rsidRPr="00382ACB">
            <w:rPr>
              <w:rStyle w:val="Platzhaltertext"/>
            </w:rPr>
            <w:t>Klicken Sie hier, um Text einzugeben.</w:t>
          </w:r>
        </w:p>
      </w:docPartBody>
    </w:docPart>
    <w:docPart>
      <w:docPartPr>
        <w:name w:val="61B7DB3D799C4F288FBD518E8FC1D2C3"/>
        <w:category>
          <w:name w:val="Allgemein"/>
          <w:gallery w:val="placeholder"/>
        </w:category>
        <w:types>
          <w:type w:val="bbPlcHdr"/>
        </w:types>
        <w:behaviors>
          <w:behavior w:val="content"/>
        </w:behaviors>
        <w:guid w:val="{35866E92-9F0D-47C2-801E-5AF540B642BB}"/>
      </w:docPartPr>
      <w:docPartBody>
        <w:p w:rsidR="00A73BB0" w:rsidRDefault="00220093" w:rsidP="00220093">
          <w:pPr>
            <w:pStyle w:val="61B7DB3D799C4F288FBD518E8FC1D2C3"/>
          </w:pPr>
          <w:r w:rsidRPr="00382ACB">
            <w:rPr>
              <w:rStyle w:val="Platzhaltertext"/>
            </w:rPr>
            <w:t>Klicken Sie hier, um Text einzugeben.</w:t>
          </w:r>
        </w:p>
      </w:docPartBody>
    </w:docPart>
    <w:docPart>
      <w:docPartPr>
        <w:name w:val="623219B037244742B58A72A238C25E29"/>
        <w:category>
          <w:name w:val="Allgemein"/>
          <w:gallery w:val="placeholder"/>
        </w:category>
        <w:types>
          <w:type w:val="bbPlcHdr"/>
        </w:types>
        <w:behaviors>
          <w:behavior w:val="content"/>
        </w:behaviors>
        <w:guid w:val="{F2F1BC9F-EDEF-4967-B8A2-15681EB1D178}"/>
      </w:docPartPr>
      <w:docPartBody>
        <w:p w:rsidR="00A73BB0" w:rsidRDefault="00220093" w:rsidP="00220093">
          <w:pPr>
            <w:pStyle w:val="623219B037244742B58A72A238C25E29"/>
          </w:pPr>
          <w:r w:rsidRPr="00382ACB">
            <w:rPr>
              <w:rStyle w:val="Platzhaltertext"/>
            </w:rPr>
            <w:t>Klicken Sie hier, um Text einzugeben.</w:t>
          </w:r>
        </w:p>
      </w:docPartBody>
    </w:docPart>
    <w:docPart>
      <w:docPartPr>
        <w:name w:val="BB7AD0FCB9654EA9A8EC4F2CB539AF54"/>
        <w:category>
          <w:name w:val="Allgemein"/>
          <w:gallery w:val="placeholder"/>
        </w:category>
        <w:types>
          <w:type w:val="bbPlcHdr"/>
        </w:types>
        <w:behaviors>
          <w:behavior w:val="content"/>
        </w:behaviors>
        <w:guid w:val="{E5CDC911-0924-4890-9200-8F8F77A95320}"/>
      </w:docPartPr>
      <w:docPartBody>
        <w:p w:rsidR="00A73BB0" w:rsidRDefault="00220093" w:rsidP="00220093">
          <w:pPr>
            <w:pStyle w:val="BB7AD0FCB9654EA9A8EC4F2CB539AF54"/>
          </w:pPr>
          <w:r w:rsidRPr="00382ACB">
            <w:rPr>
              <w:rStyle w:val="Platzhaltertext"/>
            </w:rPr>
            <w:t>Klicken Sie hier, um Text einzugeben.</w:t>
          </w:r>
        </w:p>
      </w:docPartBody>
    </w:docPart>
    <w:docPart>
      <w:docPartPr>
        <w:name w:val="68CD82EA3C6F4524B38D4E6200B0DD5F"/>
        <w:category>
          <w:name w:val="Allgemein"/>
          <w:gallery w:val="placeholder"/>
        </w:category>
        <w:types>
          <w:type w:val="bbPlcHdr"/>
        </w:types>
        <w:behaviors>
          <w:behavior w:val="content"/>
        </w:behaviors>
        <w:guid w:val="{012A3433-9F86-4088-9539-322957198997}"/>
      </w:docPartPr>
      <w:docPartBody>
        <w:p w:rsidR="00A73BB0" w:rsidRDefault="00220093" w:rsidP="00220093">
          <w:pPr>
            <w:pStyle w:val="68CD82EA3C6F4524B38D4E6200B0DD5F"/>
          </w:pPr>
          <w:r w:rsidRPr="00382ACB">
            <w:rPr>
              <w:rStyle w:val="Platzhaltertext"/>
            </w:rPr>
            <w:t>Klicken Sie hier, um Text einzugeben.</w:t>
          </w:r>
        </w:p>
      </w:docPartBody>
    </w:docPart>
    <w:docPart>
      <w:docPartPr>
        <w:name w:val="65B28AF1849446FA96A8119AEEB29F43"/>
        <w:category>
          <w:name w:val="Allgemein"/>
          <w:gallery w:val="placeholder"/>
        </w:category>
        <w:types>
          <w:type w:val="bbPlcHdr"/>
        </w:types>
        <w:behaviors>
          <w:behavior w:val="content"/>
        </w:behaviors>
        <w:guid w:val="{6FF78A4A-1A1C-49F8-A8FB-AE1C610F086F}"/>
      </w:docPartPr>
      <w:docPartBody>
        <w:p w:rsidR="00A73BB0" w:rsidRDefault="00220093" w:rsidP="00220093">
          <w:pPr>
            <w:pStyle w:val="65B28AF1849446FA96A8119AEEB29F43"/>
          </w:pPr>
          <w:r w:rsidRPr="00382ACB">
            <w:rPr>
              <w:rStyle w:val="Platzhaltertext"/>
            </w:rPr>
            <w:t>Klicken Sie hier, um Text einzugeben.</w:t>
          </w:r>
        </w:p>
      </w:docPartBody>
    </w:docPart>
    <w:docPart>
      <w:docPartPr>
        <w:name w:val="08D7FF7A63CE470D87F6A431ABE60D45"/>
        <w:category>
          <w:name w:val="Allgemein"/>
          <w:gallery w:val="placeholder"/>
        </w:category>
        <w:types>
          <w:type w:val="bbPlcHdr"/>
        </w:types>
        <w:behaviors>
          <w:behavior w:val="content"/>
        </w:behaviors>
        <w:guid w:val="{EDCD8829-794E-44B8-8389-AB92C714ECFA}"/>
      </w:docPartPr>
      <w:docPartBody>
        <w:p w:rsidR="00A73BB0" w:rsidRDefault="00220093" w:rsidP="00220093">
          <w:pPr>
            <w:pStyle w:val="08D7FF7A63CE470D87F6A431ABE60D45"/>
          </w:pPr>
          <w:r w:rsidRPr="00382ACB">
            <w:rPr>
              <w:rStyle w:val="Platzhaltertext"/>
            </w:rPr>
            <w:t>Klicken Sie hier, um Text einzugeben.</w:t>
          </w:r>
        </w:p>
      </w:docPartBody>
    </w:docPart>
    <w:docPart>
      <w:docPartPr>
        <w:name w:val="D44ECF1CCA99445A81B337BB68F4CCEE"/>
        <w:category>
          <w:name w:val="Allgemein"/>
          <w:gallery w:val="placeholder"/>
        </w:category>
        <w:types>
          <w:type w:val="bbPlcHdr"/>
        </w:types>
        <w:behaviors>
          <w:behavior w:val="content"/>
        </w:behaviors>
        <w:guid w:val="{3B3BBCE5-F0AC-4973-9918-6CAE81D60DD3}"/>
      </w:docPartPr>
      <w:docPartBody>
        <w:p w:rsidR="00A73BB0" w:rsidRDefault="00220093" w:rsidP="00220093">
          <w:pPr>
            <w:pStyle w:val="D44ECF1CCA99445A81B337BB68F4CCEE"/>
          </w:pPr>
          <w:r w:rsidRPr="00382ACB">
            <w:rPr>
              <w:rStyle w:val="Platzhaltertext"/>
            </w:rPr>
            <w:t>Klicken Sie hier, um Text einzugeben.</w:t>
          </w:r>
        </w:p>
      </w:docPartBody>
    </w:docPart>
    <w:docPart>
      <w:docPartPr>
        <w:name w:val="7F77E56C2AC04FC683905201C569B995"/>
        <w:category>
          <w:name w:val="Allgemein"/>
          <w:gallery w:val="placeholder"/>
        </w:category>
        <w:types>
          <w:type w:val="bbPlcHdr"/>
        </w:types>
        <w:behaviors>
          <w:behavior w:val="content"/>
        </w:behaviors>
        <w:guid w:val="{41C080A9-943F-40E9-85AE-61B181A848FB}"/>
      </w:docPartPr>
      <w:docPartBody>
        <w:p w:rsidR="00A73BB0" w:rsidRDefault="00220093" w:rsidP="00220093">
          <w:pPr>
            <w:pStyle w:val="7F77E56C2AC04FC683905201C569B995"/>
          </w:pPr>
          <w:r w:rsidRPr="00382ACB">
            <w:rPr>
              <w:rStyle w:val="Platzhaltertext"/>
            </w:rPr>
            <w:t>Klicken Sie hier, um Text einzugeben.</w:t>
          </w:r>
        </w:p>
      </w:docPartBody>
    </w:docPart>
    <w:docPart>
      <w:docPartPr>
        <w:name w:val="B4F6A4ADF41C4783A22B589EF3B180AE"/>
        <w:category>
          <w:name w:val="Allgemein"/>
          <w:gallery w:val="placeholder"/>
        </w:category>
        <w:types>
          <w:type w:val="bbPlcHdr"/>
        </w:types>
        <w:behaviors>
          <w:behavior w:val="content"/>
        </w:behaviors>
        <w:guid w:val="{F8AB1ADB-294D-4C0F-B57F-EB2E50319439}"/>
      </w:docPartPr>
      <w:docPartBody>
        <w:p w:rsidR="00A73BB0" w:rsidRDefault="00220093" w:rsidP="00220093">
          <w:pPr>
            <w:pStyle w:val="B4F6A4ADF41C4783A22B589EF3B180AE"/>
          </w:pPr>
          <w:r w:rsidRPr="00382ACB">
            <w:rPr>
              <w:rStyle w:val="Platzhaltertext"/>
            </w:rPr>
            <w:t>Klicken Sie hier, um Text einzugeben.</w:t>
          </w:r>
        </w:p>
      </w:docPartBody>
    </w:docPart>
    <w:docPart>
      <w:docPartPr>
        <w:name w:val="E75465BDEE1C4F0697081FB9C7199774"/>
        <w:category>
          <w:name w:val="Allgemein"/>
          <w:gallery w:val="placeholder"/>
        </w:category>
        <w:types>
          <w:type w:val="bbPlcHdr"/>
        </w:types>
        <w:behaviors>
          <w:behavior w:val="content"/>
        </w:behaviors>
        <w:guid w:val="{A52952AB-87FF-4D31-8E3A-28EACA82B438}"/>
      </w:docPartPr>
      <w:docPartBody>
        <w:p w:rsidR="00A73BB0" w:rsidRDefault="00220093" w:rsidP="00220093">
          <w:pPr>
            <w:pStyle w:val="E75465BDEE1C4F0697081FB9C7199774"/>
          </w:pPr>
          <w:r w:rsidRPr="00382ACB">
            <w:rPr>
              <w:rStyle w:val="Platzhaltertext"/>
            </w:rPr>
            <w:t>Klicken Sie hier, um Text einzugeben.</w:t>
          </w:r>
        </w:p>
      </w:docPartBody>
    </w:docPart>
    <w:docPart>
      <w:docPartPr>
        <w:name w:val="D9519DAA238A4703AE0FE5CF02C2FE69"/>
        <w:category>
          <w:name w:val="Allgemein"/>
          <w:gallery w:val="placeholder"/>
        </w:category>
        <w:types>
          <w:type w:val="bbPlcHdr"/>
        </w:types>
        <w:behaviors>
          <w:behavior w:val="content"/>
        </w:behaviors>
        <w:guid w:val="{DD6D35EC-CE84-4DD1-B5C3-EA860E320981}"/>
      </w:docPartPr>
      <w:docPartBody>
        <w:p w:rsidR="00A73BB0" w:rsidRDefault="00220093" w:rsidP="00220093">
          <w:pPr>
            <w:pStyle w:val="D9519DAA238A4703AE0FE5CF02C2FE69"/>
          </w:pPr>
          <w:r w:rsidRPr="00382ACB">
            <w:rPr>
              <w:rStyle w:val="Platzhaltertext"/>
            </w:rPr>
            <w:t>Klicken Sie hier, um Text einzugeben.</w:t>
          </w:r>
        </w:p>
      </w:docPartBody>
    </w:docPart>
    <w:docPart>
      <w:docPartPr>
        <w:name w:val="6839F8F6932247ABAC0DB16F3962431C"/>
        <w:category>
          <w:name w:val="Allgemein"/>
          <w:gallery w:val="placeholder"/>
        </w:category>
        <w:types>
          <w:type w:val="bbPlcHdr"/>
        </w:types>
        <w:behaviors>
          <w:behavior w:val="content"/>
        </w:behaviors>
        <w:guid w:val="{5F7AC437-9B0C-4371-BA97-F222D7C556B9}"/>
      </w:docPartPr>
      <w:docPartBody>
        <w:p w:rsidR="00A73BB0" w:rsidRDefault="00220093" w:rsidP="00220093">
          <w:pPr>
            <w:pStyle w:val="6839F8F6932247ABAC0DB16F3962431C"/>
          </w:pPr>
          <w:r w:rsidRPr="00382ACB">
            <w:rPr>
              <w:rStyle w:val="Platzhaltertext"/>
            </w:rPr>
            <w:t>Klicken Sie hier, um Text einzugeben.</w:t>
          </w:r>
        </w:p>
      </w:docPartBody>
    </w:docPart>
    <w:docPart>
      <w:docPartPr>
        <w:name w:val="241F597FBA9C483AAB52FD3843FEE780"/>
        <w:category>
          <w:name w:val="Allgemein"/>
          <w:gallery w:val="placeholder"/>
        </w:category>
        <w:types>
          <w:type w:val="bbPlcHdr"/>
        </w:types>
        <w:behaviors>
          <w:behavior w:val="content"/>
        </w:behaviors>
        <w:guid w:val="{516CCFBB-8855-4525-9643-F7F48EA0630C}"/>
      </w:docPartPr>
      <w:docPartBody>
        <w:p w:rsidR="00A73BB0" w:rsidRDefault="00220093" w:rsidP="00220093">
          <w:pPr>
            <w:pStyle w:val="241F597FBA9C483AAB52FD3843FEE780"/>
          </w:pPr>
          <w:r w:rsidRPr="00382ACB">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Com 55 Roman">
    <w:altName w:val="Arial"/>
    <w:charset w:val="00"/>
    <w:family w:val="swiss"/>
    <w:pitch w:val="variable"/>
    <w:sig w:usb0="8000008F" w:usb1="10002042" w:usb2="00000000" w:usb3="00000000" w:csb0="0000009B" w:csb1="00000000"/>
  </w:font>
  <w:font w:name="Akkurat Pro">
    <w:altName w:val="Calibri"/>
    <w:panose1 w:val="020B0504020101020102"/>
    <w:charset w:val="00"/>
    <w:family w:val="swiss"/>
    <w:notTrueType/>
    <w:pitch w:val="variable"/>
    <w:sig w:usb0="A00000AF" w:usb1="4000316A" w:usb2="00000000" w:usb3="00000000" w:csb0="00000093" w:csb1="00000000"/>
  </w:font>
  <w:font w:name="NeueHaasGroteskText Std">
    <w:altName w:val="Calibri"/>
    <w:panose1 w:val="00000000000000000000"/>
    <w:charset w:val="00"/>
    <w:family w:val="swiss"/>
    <w:notTrueType/>
    <w:pitch w:val="variable"/>
    <w:sig w:usb0="00000007" w:usb1="00000000" w:usb2="00000000" w:usb3="00000000" w:csb0="0000009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ovetia-Emoji">
    <w:panose1 w:val="00000500000000000000"/>
    <w:charset w:val="00"/>
    <w:family w:val="modern"/>
    <w:notTrueType/>
    <w:pitch w:val="variable"/>
    <w:sig w:usb0="00000003" w:usb1="02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6450"/>
    <w:rsid w:val="00220093"/>
    <w:rsid w:val="00A73BB0"/>
    <w:rsid w:val="00BF645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A73BB0"/>
  </w:style>
  <w:style w:type="paragraph" w:customStyle="1" w:styleId="D04934BACDD3425184793F53F866E0D0">
    <w:name w:val="D04934BACDD3425184793F53F866E0D0"/>
    <w:rsid w:val="00220093"/>
  </w:style>
  <w:style w:type="paragraph" w:customStyle="1" w:styleId="1117A29ABAEE48EF9D0E132C74F29A0D">
    <w:name w:val="1117A29ABAEE48EF9D0E132C74F29A0D"/>
    <w:rsid w:val="00220093"/>
  </w:style>
  <w:style w:type="paragraph" w:customStyle="1" w:styleId="6274694004CE423597C26431C0D080E9">
    <w:name w:val="6274694004CE423597C26431C0D080E9"/>
    <w:rsid w:val="00220093"/>
  </w:style>
  <w:style w:type="paragraph" w:customStyle="1" w:styleId="1B3F2EF79E7645AF99E965DFB27C635E">
    <w:name w:val="1B3F2EF79E7645AF99E965DFB27C635E"/>
    <w:rsid w:val="00220093"/>
  </w:style>
  <w:style w:type="paragraph" w:customStyle="1" w:styleId="83BE3146C9AC4917B40E94644A39D609">
    <w:name w:val="83BE3146C9AC4917B40E94644A39D609"/>
    <w:rsid w:val="00220093"/>
  </w:style>
  <w:style w:type="paragraph" w:customStyle="1" w:styleId="61B7DB3D799C4F288FBD518E8FC1D2C3">
    <w:name w:val="61B7DB3D799C4F288FBD518E8FC1D2C3"/>
    <w:rsid w:val="00220093"/>
  </w:style>
  <w:style w:type="paragraph" w:customStyle="1" w:styleId="623219B037244742B58A72A238C25E29">
    <w:name w:val="623219B037244742B58A72A238C25E29"/>
    <w:rsid w:val="00220093"/>
  </w:style>
  <w:style w:type="paragraph" w:customStyle="1" w:styleId="EDC32D79025A467F804E3C4E0F8AFB38">
    <w:name w:val="EDC32D79025A467F804E3C4E0F8AFB38"/>
    <w:rsid w:val="00220093"/>
  </w:style>
  <w:style w:type="paragraph" w:customStyle="1" w:styleId="7CFE30388CA84A21B8AEA8866C8D0978">
    <w:name w:val="7CFE30388CA84A21B8AEA8866C8D0978"/>
    <w:rsid w:val="00220093"/>
  </w:style>
  <w:style w:type="paragraph" w:customStyle="1" w:styleId="81EAFCC4E1C84547BF18A216C7B107B0">
    <w:name w:val="81EAFCC4E1C84547BF18A216C7B107B0"/>
    <w:rsid w:val="00220093"/>
  </w:style>
  <w:style w:type="paragraph" w:customStyle="1" w:styleId="BB7AD0FCB9654EA9A8EC4F2CB539AF54">
    <w:name w:val="BB7AD0FCB9654EA9A8EC4F2CB539AF54"/>
    <w:rsid w:val="00220093"/>
  </w:style>
  <w:style w:type="paragraph" w:customStyle="1" w:styleId="68CD82EA3C6F4524B38D4E6200B0DD5F">
    <w:name w:val="68CD82EA3C6F4524B38D4E6200B0DD5F"/>
    <w:rsid w:val="00220093"/>
  </w:style>
  <w:style w:type="paragraph" w:customStyle="1" w:styleId="65B28AF1849446FA96A8119AEEB29F43">
    <w:name w:val="65B28AF1849446FA96A8119AEEB29F43"/>
    <w:rsid w:val="00220093"/>
  </w:style>
  <w:style w:type="paragraph" w:customStyle="1" w:styleId="08D7FF7A63CE470D87F6A431ABE60D45">
    <w:name w:val="08D7FF7A63CE470D87F6A431ABE60D45"/>
    <w:rsid w:val="00220093"/>
  </w:style>
  <w:style w:type="paragraph" w:customStyle="1" w:styleId="D44ECF1CCA99445A81B337BB68F4CCEE">
    <w:name w:val="D44ECF1CCA99445A81B337BB68F4CCEE"/>
    <w:rsid w:val="00220093"/>
  </w:style>
  <w:style w:type="paragraph" w:customStyle="1" w:styleId="CCA31F565F684CE8A0F6E076E8894633">
    <w:name w:val="CCA31F565F684CE8A0F6E076E8894633"/>
    <w:rsid w:val="00220093"/>
  </w:style>
  <w:style w:type="paragraph" w:customStyle="1" w:styleId="B07CC070963741D4B68908042ABB0F70">
    <w:name w:val="B07CC070963741D4B68908042ABB0F70"/>
    <w:rsid w:val="00220093"/>
  </w:style>
  <w:style w:type="paragraph" w:customStyle="1" w:styleId="7F77E56C2AC04FC683905201C569B995">
    <w:name w:val="7F77E56C2AC04FC683905201C569B995"/>
    <w:rsid w:val="00220093"/>
  </w:style>
  <w:style w:type="paragraph" w:customStyle="1" w:styleId="B4F6A4ADF41C4783A22B589EF3B180AE">
    <w:name w:val="B4F6A4ADF41C4783A22B589EF3B180AE"/>
    <w:rsid w:val="00220093"/>
  </w:style>
  <w:style w:type="paragraph" w:customStyle="1" w:styleId="E75465BDEE1C4F0697081FB9C7199774">
    <w:name w:val="E75465BDEE1C4F0697081FB9C7199774"/>
    <w:rsid w:val="00220093"/>
  </w:style>
  <w:style w:type="paragraph" w:customStyle="1" w:styleId="0C1A9EDC02534367A2F4F36AC7F03A7E">
    <w:name w:val="0C1A9EDC02534367A2F4F36AC7F03A7E"/>
    <w:rsid w:val="00220093"/>
  </w:style>
  <w:style w:type="paragraph" w:customStyle="1" w:styleId="D9519DAA238A4703AE0FE5CF02C2FE69">
    <w:name w:val="D9519DAA238A4703AE0FE5CF02C2FE69"/>
    <w:rsid w:val="00220093"/>
  </w:style>
  <w:style w:type="paragraph" w:customStyle="1" w:styleId="6839F8F6932247ABAC0DB16F3962431C">
    <w:name w:val="6839F8F6932247ABAC0DB16F3962431C"/>
    <w:rsid w:val="00220093"/>
  </w:style>
  <w:style w:type="paragraph" w:customStyle="1" w:styleId="241F597FBA9C483AAB52FD3843FEE780">
    <w:name w:val="241F597FBA9C483AAB52FD3843FEE780"/>
    <w:rsid w:val="00220093"/>
  </w:style>
  <w:style w:type="paragraph" w:customStyle="1" w:styleId="2F76271B54404D5B9DF3FD6AD67D1D69">
    <w:name w:val="2F76271B54404D5B9DF3FD6AD67D1D69"/>
    <w:rsid w:val="00A73BB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Larissa-Design">
  <a:themeElements>
    <a:clrScheme name="Movetia">
      <a:dk1>
        <a:sysClr val="windowText" lastClr="000000"/>
      </a:dk1>
      <a:lt1>
        <a:sysClr val="window" lastClr="FFFFFF"/>
      </a:lt1>
      <a:dk2>
        <a:srgbClr val="595959"/>
      </a:dk2>
      <a:lt2>
        <a:srgbClr val="D8D8D8"/>
      </a:lt2>
      <a:accent1>
        <a:srgbClr val="FF675D"/>
      </a:accent1>
      <a:accent2>
        <a:srgbClr val="30D2A9"/>
      </a:accent2>
      <a:accent3>
        <a:srgbClr val="FFC600"/>
      </a:accent3>
      <a:accent4>
        <a:srgbClr val="8C66C3"/>
      </a:accent4>
      <a:accent5>
        <a:srgbClr val="FFB5AF"/>
      </a:accent5>
      <a:accent6>
        <a:srgbClr val="94E8D2"/>
      </a:accent6>
      <a:hlink>
        <a:srgbClr val="30D2A9"/>
      </a:hlink>
      <a:folHlink>
        <a:srgbClr val="30D2A9"/>
      </a:folHlink>
    </a:clrScheme>
    <a:fontScheme name="Movetia">
      <a:majorFont>
        <a:latin typeface="Akkurat Pro"/>
        <a:ea typeface=""/>
        <a:cs typeface=""/>
      </a:majorFont>
      <a:minorFont>
        <a:latin typeface="Akkurat Pro"/>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Authr</b:Tag>
    <b:SourceType>Book</b:SourceType>
    <b:Guid>{BA01FD2C-EDFC-4D13-8F46-679005D5D2FB}</b:Guid>
    <b:Author>
      <b:Author>
        <b:NameList>
          <b:Person>
            <b:Last>Autor</b:Last>
            <b:First>Anton</b:First>
          </b:Person>
        </b:NameList>
      </b:Author>
    </b:Author>
    <b:Title>Titel</b:Title>
    <b:Year>Jahr</b:Year>
    <b:City>Ort</b:City>
    <b:Publisher>Verleger</b:Publisher>
    <b:RefOrder>1</b:RefOrder>
  </b:Source>
</b:Sources>
</file>

<file path=customXml/itemProps1.xml><?xml version="1.0" encoding="utf-8"?>
<ds:datastoreItem xmlns:ds="http://schemas.openxmlformats.org/officeDocument/2006/customXml" ds:itemID="{6613B016-8D44-406D-A3B3-8A572B27A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1067</Words>
  <Characters>6726</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movetia.ch</Company>
  <LinksUpToDate>false</LinksUpToDate>
  <CharactersWithSpaces>7778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Movetia - Exchange and mobility</dc:creator>
  <cp:lastModifiedBy>Catherine Krajnik</cp:lastModifiedBy>
  <cp:revision>24</cp:revision>
  <cp:lastPrinted>2021-04-30T06:09:00Z</cp:lastPrinted>
  <dcterms:created xsi:type="dcterms:W3CDTF">2019-05-07T07:13:00Z</dcterms:created>
  <dcterms:modified xsi:type="dcterms:W3CDTF">2023-11-08T14:18:00Z</dcterms:modified>
</cp:coreProperties>
</file>