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529" w:rsidRPr="00363682" w:rsidRDefault="007A3044" w:rsidP="007A3044">
      <w:pPr>
        <w:pStyle w:val="Titel"/>
        <w:rPr>
          <w:rFonts w:ascii="Arial" w:hAnsi="Arial" w:cs="Arial"/>
        </w:rPr>
      </w:pPr>
      <w:bookmarkStart w:id="0" w:name="_GoBack"/>
      <w:bookmarkEnd w:id="0"/>
      <w:r w:rsidRPr="00363682">
        <w:rPr>
          <w:rFonts w:ascii="Arial" w:hAnsi="Arial" w:cs="Arial"/>
        </w:rPr>
        <w:t>Demande de modification de l’accord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1507"/>
        <w:gridCol w:w="4183"/>
      </w:tblGrid>
      <w:tr w:rsidR="007A3044" w:rsidRPr="009A589B" w:rsidTr="007A3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</w:tcPr>
          <w:p w:rsidR="007A3044" w:rsidRPr="00363682" w:rsidRDefault="007A3044" w:rsidP="00292EEE">
            <w:pPr>
              <w:rPr>
                <w:rFonts w:ascii="Arial" w:hAnsi="Arial" w:cs="Arial"/>
                <w:color w:val="30D2A9" w:themeColor="accent2"/>
              </w:rPr>
            </w:pPr>
            <w:r w:rsidRPr="00363682">
              <w:rPr>
                <w:rFonts w:ascii="Arial" w:hAnsi="Arial" w:cs="Arial"/>
                <w:color w:val="30D2A9" w:themeColor="accent2"/>
              </w:rPr>
              <w:t>Numéro du projet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929734226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2" w:type="pct"/>
                <w:gridSpan w:val="2"/>
              </w:tcPr>
              <w:p w:rsidR="007A3044" w:rsidRPr="00E36E96" w:rsidRDefault="00E36E96" w:rsidP="00292EE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CH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7A3044" w:rsidRPr="009A589B" w:rsidTr="007A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</w:tcPr>
          <w:p w:rsidR="007A3044" w:rsidRPr="00363682" w:rsidRDefault="007A3044" w:rsidP="00292EEE">
            <w:pPr>
              <w:rPr>
                <w:rFonts w:ascii="Arial" w:hAnsi="Arial" w:cs="Arial"/>
              </w:rPr>
            </w:pPr>
            <w:r w:rsidRPr="00363682">
              <w:rPr>
                <w:rFonts w:ascii="Arial" w:hAnsi="Arial" w:cs="Arial"/>
              </w:rPr>
              <w:t>Titre du projet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171501245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2" w:type="pct"/>
                <w:gridSpan w:val="2"/>
              </w:tcPr>
              <w:p w:rsidR="007A3044" w:rsidRPr="00E36E96" w:rsidRDefault="00E36E96" w:rsidP="00292E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CH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7A3044" w:rsidRPr="009A589B" w:rsidTr="007A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vMerge w:val="restart"/>
          </w:tcPr>
          <w:p w:rsidR="007A3044" w:rsidRPr="00363682" w:rsidRDefault="007A3044" w:rsidP="00292EEE">
            <w:pPr>
              <w:rPr>
                <w:rFonts w:ascii="Arial" w:hAnsi="Arial" w:cs="Arial"/>
              </w:rPr>
            </w:pPr>
            <w:r w:rsidRPr="00363682">
              <w:rPr>
                <w:rFonts w:ascii="Arial" w:hAnsi="Arial" w:cs="Arial"/>
              </w:rPr>
              <w:t>Durée contractuelle du projet</w:t>
            </w:r>
          </w:p>
        </w:tc>
        <w:tc>
          <w:tcPr>
            <w:tcW w:w="877" w:type="pct"/>
          </w:tcPr>
          <w:p w:rsidR="007A3044" w:rsidRPr="00363682" w:rsidRDefault="007A3044" w:rsidP="0029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63682">
              <w:rPr>
                <w:rFonts w:ascii="Arial" w:hAnsi="Arial" w:cs="Arial"/>
                <w:color w:val="000000" w:themeColor="text1"/>
              </w:rPr>
              <w:t>Du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101773445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435" w:type="pct"/>
              </w:tcPr>
              <w:p w:rsidR="007A3044" w:rsidRPr="008A078F" w:rsidRDefault="00E36E96" w:rsidP="00292E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7A3044" w:rsidRPr="009A589B" w:rsidTr="007A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vMerge/>
          </w:tcPr>
          <w:p w:rsidR="007A3044" w:rsidRPr="008A078F" w:rsidRDefault="007A3044" w:rsidP="00292EE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77" w:type="pct"/>
          </w:tcPr>
          <w:p w:rsidR="007A3044" w:rsidRPr="00363682" w:rsidRDefault="007A3044" w:rsidP="0029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63682">
              <w:rPr>
                <w:rFonts w:ascii="Arial" w:hAnsi="Arial" w:cs="Arial"/>
                <w:color w:val="000000" w:themeColor="text1"/>
              </w:rPr>
              <w:t>Au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4183769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435" w:type="pct"/>
              </w:tcPr>
              <w:p w:rsidR="007A3044" w:rsidRPr="008A078F" w:rsidRDefault="00E36E96" w:rsidP="00292E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7A3044" w:rsidRPr="009A589B" w:rsidTr="007A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</w:tcPr>
          <w:p w:rsidR="007A3044" w:rsidRPr="00363682" w:rsidRDefault="007A3044" w:rsidP="00292EEE">
            <w:pPr>
              <w:rPr>
                <w:rFonts w:ascii="Arial" w:hAnsi="Arial" w:cs="Arial"/>
              </w:rPr>
            </w:pPr>
            <w:r w:rsidRPr="00363682">
              <w:rPr>
                <w:rFonts w:ascii="Arial" w:hAnsi="Arial" w:cs="Arial"/>
              </w:rPr>
              <w:t>Nom du bénéficiaire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63699089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2" w:type="pct"/>
                <w:gridSpan w:val="2"/>
              </w:tcPr>
              <w:p w:rsidR="007A3044" w:rsidRPr="008A078F" w:rsidRDefault="00E36E96" w:rsidP="00292E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7A3044" w:rsidRPr="009A589B" w:rsidTr="007A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</w:tcPr>
          <w:p w:rsidR="007A3044" w:rsidRPr="00363682" w:rsidRDefault="007A3044" w:rsidP="00292EEE">
            <w:pPr>
              <w:rPr>
                <w:rFonts w:ascii="Arial" w:hAnsi="Arial" w:cs="Arial"/>
                <w:lang w:val="fr-CH"/>
              </w:rPr>
            </w:pPr>
            <w:r w:rsidRPr="00363682">
              <w:rPr>
                <w:rFonts w:ascii="Arial" w:hAnsi="Arial" w:cs="Arial"/>
                <w:lang w:val="fr-CH"/>
              </w:rPr>
              <w:t>Nom du représentant légal / des représentants légaux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fr-CH"/>
            </w:rPr>
            <w:id w:val="-1903744049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2" w:type="pct"/>
                <w:gridSpan w:val="2"/>
              </w:tcPr>
              <w:p w:rsidR="007A3044" w:rsidRPr="008A078F" w:rsidRDefault="00E36E96" w:rsidP="00292E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7A3044" w:rsidRPr="009A589B" w:rsidTr="007A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</w:tcPr>
          <w:p w:rsidR="007A3044" w:rsidRPr="00363682" w:rsidRDefault="007A3044" w:rsidP="00292EEE">
            <w:pPr>
              <w:rPr>
                <w:rFonts w:ascii="Arial" w:hAnsi="Arial" w:cs="Arial"/>
                <w:lang w:val="fr-CH"/>
              </w:rPr>
            </w:pPr>
            <w:r w:rsidRPr="00363682">
              <w:rPr>
                <w:rFonts w:ascii="Arial" w:hAnsi="Arial" w:cs="Arial"/>
                <w:lang w:val="fr-CH"/>
              </w:rPr>
              <w:t>Avez-vous soumis d’autres demandes de modification de l’accord ?</w:t>
            </w:r>
            <w:r w:rsidR="00942998">
              <w:rPr>
                <w:rFonts w:ascii="Arial" w:hAnsi="Arial" w:cs="Arial"/>
                <w:lang w:val="fr-CH"/>
              </w:rPr>
              <w:t xml:space="preserve"> </w:t>
            </w:r>
            <w:r w:rsidR="00426D74">
              <w:rPr>
                <w:rFonts w:ascii="Arial" w:hAnsi="Arial" w:cs="Arial"/>
                <w:lang w:val="fr-CH"/>
              </w:rPr>
              <w:t>Le cas échéant, quand ?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fr-CH"/>
            </w:rPr>
            <w:id w:val="10224333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2" w:type="pct"/>
                <w:gridSpan w:val="2"/>
              </w:tcPr>
              <w:p w:rsidR="007A3044" w:rsidRPr="008A078F" w:rsidRDefault="00E36E96" w:rsidP="00292E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</w:tbl>
    <w:p w:rsidR="007A3044" w:rsidRPr="008A078F" w:rsidRDefault="007A3044" w:rsidP="007A3044">
      <w:pPr>
        <w:rPr>
          <w:rFonts w:ascii="Arial" w:hAnsi="Arial" w:cs="Arial"/>
          <w:lang w:val="fr-FR"/>
        </w:rPr>
      </w:pP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8589"/>
      </w:tblGrid>
      <w:tr w:rsidR="007A3044" w:rsidRPr="009A589B" w:rsidTr="007A3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auto"/>
            </w:tcBorders>
          </w:tcPr>
          <w:p w:rsidR="007A3044" w:rsidRPr="00B11FF0" w:rsidRDefault="00897D3A" w:rsidP="00292EEE">
            <w:pPr>
              <w:rPr>
                <w:rFonts w:ascii="Arial" w:hAnsi="Arial" w:cs="Arial"/>
                <w:color w:val="FF0000"/>
                <w:lang w:val="fr-CH"/>
              </w:rPr>
            </w:pPr>
            <w:r w:rsidRPr="00B11FF0">
              <w:rPr>
                <w:rFonts w:ascii="Arial" w:hAnsi="Arial" w:cs="Arial"/>
                <w:lang w:val="fr-CH"/>
              </w:rPr>
              <w:t>Le bénéficiaire demande la modification suivante</w:t>
            </w:r>
            <w:r w:rsidR="00426D74" w:rsidRPr="00B11FF0">
              <w:rPr>
                <w:rFonts w:ascii="Arial" w:hAnsi="Arial" w:cs="Arial"/>
                <w:lang w:val="fr-CH"/>
              </w:rPr>
              <w:t xml:space="preserve"> (veuillez cocher la case appropriée)</w:t>
            </w:r>
            <w:r w:rsidRPr="00B11FF0">
              <w:rPr>
                <w:rFonts w:ascii="Arial" w:hAnsi="Arial" w:cs="Arial"/>
                <w:lang w:val="fr-CH"/>
              </w:rPr>
              <w:t> :</w:t>
            </w:r>
          </w:p>
        </w:tc>
      </w:tr>
    </w:tbl>
    <w:tbl>
      <w:tblPr>
        <w:tblStyle w:val="MovetiaStandard1"/>
        <w:tblW w:w="4399" w:type="pct"/>
        <w:tblLook w:val="04A0" w:firstRow="1" w:lastRow="0" w:firstColumn="1" w:lastColumn="0" w:noHBand="0" w:noVBand="1"/>
      </w:tblPr>
      <w:tblGrid>
        <w:gridCol w:w="48"/>
        <w:gridCol w:w="414"/>
        <w:gridCol w:w="3107"/>
        <w:gridCol w:w="1626"/>
        <w:gridCol w:w="2362"/>
      </w:tblGrid>
      <w:tr w:rsidR="00C36712" w:rsidRPr="009A589B" w:rsidTr="008A0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" w:type="pct"/>
          </w:tcPr>
          <w:p w:rsidR="00C36712" w:rsidRPr="00A42DB5" w:rsidRDefault="00C36712" w:rsidP="009217AC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lang w:val="fr-CH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</w:rPr>
            <w:id w:val="-194991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</w:tcPr>
              <w:p w:rsidR="00C36712" w:rsidRPr="00A42DB5" w:rsidRDefault="00A42DB5" w:rsidP="009217AC">
                <w:pPr>
                  <w:tabs>
                    <w:tab w:val="left" w:pos="709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  <w:r w:rsidRPr="00A42DB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056" w:type="pct"/>
          </w:tcPr>
          <w:p w:rsidR="00C36712" w:rsidRPr="00C36712" w:rsidRDefault="00C36712" w:rsidP="009217AC">
            <w:pPr>
              <w:tabs>
                <w:tab w:val="left" w:pos="709"/>
              </w:tabs>
              <w:ind w:left="-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r w:rsidRPr="00C36712">
              <w:rPr>
                <w:rFonts w:ascii="Arial" w:hAnsi="Arial" w:cs="Arial"/>
                <w:color w:val="auto"/>
                <w:lang w:val="fr-CH"/>
              </w:rPr>
              <w:t xml:space="preserve">Changement de la date d’activité ou de la durée du projet. </w:t>
            </w:r>
          </w:p>
        </w:tc>
        <w:tc>
          <w:tcPr>
            <w:tcW w:w="1076" w:type="pct"/>
          </w:tcPr>
          <w:p w:rsidR="00C36712" w:rsidRPr="00C36712" w:rsidRDefault="00C36712" w:rsidP="009217AC">
            <w:pPr>
              <w:tabs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r w:rsidRPr="00C36712">
              <w:rPr>
                <w:rFonts w:ascii="Arial" w:hAnsi="Arial" w:cs="Arial"/>
                <w:color w:val="auto"/>
                <w:lang w:val="fr-CH"/>
              </w:rPr>
              <w:t>Nouvelle date / durée du projet 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fr-CH"/>
            </w:rPr>
            <w:id w:val="101218454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563" w:type="pct"/>
              </w:tcPr>
              <w:p w:rsidR="00C36712" w:rsidRPr="008A078F" w:rsidRDefault="00E36E96" w:rsidP="009217AC">
                <w:pPr>
                  <w:tabs>
                    <w:tab w:val="left" w:pos="709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</w:tbl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46"/>
        <w:gridCol w:w="424"/>
        <w:gridCol w:w="3087"/>
        <w:gridCol w:w="1653"/>
        <w:gridCol w:w="2927"/>
        <w:gridCol w:w="452"/>
      </w:tblGrid>
      <w:tr w:rsidR="00C36712" w:rsidRPr="009A589B" w:rsidTr="008A0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" w:type="pct"/>
            <w:tcBorders>
              <w:top w:val="single" w:sz="4" w:space="0" w:color="auto"/>
              <w:bottom w:val="single" w:sz="4" w:space="0" w:color="auto"/>
            </w:tcBorders>
          </w:tcPr>
          <w:p w:rsidR="00E410D7" w:rsidRPr="008A078F" w:rsidRDefault="00E410D7" w:rsidP="009217AC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</w:rPr>
            <w:id w:val="-202570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E410D7" w:rsidRPr="00A42DB5" w:rsidRDefault="00D77C7E" w:rsidP="009217AC">
                <w:pPr>
                  <w:tabs>
                    <w:tab w:val="left" w:pos="709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  <w:r w:rsidRPr="00A42DB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</w:tcPr>
          <w:p w:rsidR="00E410D7" w:rsidRPr="00C36712" w:rsidRDefault="00E410D7" w:rsidP="001C2E7C">
            <w:pPr>
              <w:tabs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r w:rsidRPr="00C36712">
              <w:rPr>
                <w:rFonts w:ascii="Arial" w:hAnsi="Arial" w:cs="Arial"/>
                <w:color w:val="auto"/>
                <w:lang w:val="fr-CH"/>
              </w:rPr>
              <w:t>Changement de statut légal du bénéficiaire</w:t>
            </w:r>
            <w:r w:rsidR="009217AC">
              <w:rPr>
                <w:rFonts w:ascii="Arial" w:hAnsi="Arial" w:cs="Arial"/>
                <w:color w:val="auto"/>
                <w:lang w:val="fr-CH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E410D7" w:rsidRPr="00C36712" w:rsidRDefault="00E410D7" w:rsidP="009217AC">
            <w:pPr>
              <w:tabs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6712">
              <w:rPr>
                <w:rFonts w:ascii="Arial" w:hAnsi="Arial" w:cs="Arial"/>
                <w:color w:val="auto"/>
              </w:rPr>
              <w:t>Nouveau statut légal 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63154953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967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E410D7" w:rsidRPr="008A078F" w:rsidRDefault="00E36E96" w:rsidP="009217AC">
                <w:pPr>
                  <w:tabs>
                    <w:tab w:val="left" w:pos="709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942998" w:rsidRPr="009A589B" w:rsidTr="008A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" w:type="pct"/>
          </w:tcPr>
          <w:p w:rsidR="00942998" w:rsidRPr="008A078F" w:rsidRDefault="00942998" w:rsidP="009217AC">
            <w:pPr>
              <w:tabs>
                <w:tab w:val="left" w:pos="709"/>
              </w:tabs>
              <w:rPr>
                <w:rFonts w:ascii="Arial" w:hAnsi="Arial" w:cs="Arial"/>
                <w:lang w:val="fr-FR"/>
              </w:rPr>
            </w:pPr>
          </w:p>
        </w:tc>
        <w:sdt>
          <w:sdtPr>
            <w:rPr>
              <w:rFonts w:ascii="Arial" w:hAnsi="Arial" w:cs="Arial"/>
            </w:rPr>
            <w:id w:val="93849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</w:tcPr>
              <w:p w:rsidR="00942998" w:rsidRDefault="006D08A3" w:rsidP="009217AC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7" w:type="pct"/>
          </w:tcPr>
          <w:p w:rsidR="001C2E7C" w:rsidRDefault="003A5E17" w:rsidP="009217AC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11FF0">
              <w:rPr>
                <w:rFonts w:ascii="Arial" w:hAnsi="Arial" w:cs="Arial"/>
                <w:lang w:val="fr-CH"/>
              </w:rPr>
              <w:t>Changement</w:t>
            </w:r>
            <w:r w:rsidR="00426D74" w:rsidRPr="00B11FF0">
              <w:rPr>
                <w:rFonts w:ascii="Arial" w:hAnsi="Arial" w:cs="Arial"/>
                <w:lang w:val="fr-CH"/>
              </w:rPr>
              <w:t xml:space="preserve"> concernant les </w:t>
            </w:r>
          </w:p>
          <w:p w:rsidR="00942998" w:rsidRPr="00426D74" w:rsidRDefault="00426D74" w:rsidP="009217AC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val="fr-CH"/>
              </w:rPr>
            </w:pPr>
            <w:r w:rsidRPr="00B11FF0">
              <w:rPr>
                <w:rFonts w:ascii="Arial" w:hAnsi="Arial" w:cs="Arial"/>
                <w:lang w:val="fr-CH"/>
              </w:rPr>
              <w:t>personnes de contact</w:t>
            </w:r>
            <w:r w:rsidR="00942998" w:rsidRPr="00B11FF0">
              <w:rPr>
                <w:rFonts w:ascii="Arial" w:hAnsi="Arial" w:cs="Arial"/>
                <w:lang w:val="fr-CH"/>
              </w:rPr>
              <w:t xml:space="preserve"> (</w:t>
            </w:r>
            <w:r w:rsidRPr="00B11FF0">
              <w:rPr>
                <w:rFonts w:ascii="Arial" w:hAnsi="Arial" w:cs="Arial"/>
                <w:lang w:val="fr-CH"/>
              </w:rPr>
              <w:t xml:space="preserve">direction du projet </w:t>
            </w:r>
            <w:r w:rsidR="00942998" w:rsidRPr="00B11FF0">
              <w:rPr>
                <w:rFonts w:ascii="Arial" w:hAnsi="Arial" w:cs="Arial"/>
                <w:lang w:val="fr-CH"/>
              </w:rPr>
              <w:t>/</w:t>
            </w:r>
            <w:r w:rsidRPr="00B11FF0">
              <w:rPr>
                <w:rFonts w:ascii="Arial" w:hAnsi="Arial" w:cs="Arial"/>
                <w:lang w:val="fr-CH"/>
              </w:rPr>
              <w:t xml:space="preserve"> fin</w:t>
            </w:r>
            <w:r w:rsidR="00942998" w:rsidRPr="00B11FF0">
              <w:rPr>
                <w:rFonts w:ascii="Arial" w:hAnsi="Arial" w:cs="Arial"/>
                <w:lang w:val="fr-CH"/>
              </w:rPr>
              <w:t>an</w:t>
            </w:r>
            <w:r w:rsidRPr="00B11FF0">
              <w:rPr>
                <w:rFonts w:ascii="Arial" w:hAnsi="Arial" w:cs="Arial"/>
                <w:lang w:val="fr-CH"/>
              </w:rPr>
              <w:t>ces</w:t>
            </w:r>
            <w:r w:rsidR="00942998" w:rsidRPr="00B11FF0">
              <w:rPr>
                <w:rFonts w:ascii="Arial" w:hAnsi="Arial" w:cs="Arial"/>
                <w:lang w:val="fr-CH"/>
              </w:rPr>
              <w:t>)</w:t>
            </w:r>
          </w:p>
        </w:tc>
        <w:tc>
          <w:tcPr>
            <w:tcW w:w="962" w:type="pct"/>
          </w:tcPr>
          <w:p w:rsidR="00942998" w:rsidRPr="00426D74" w:rsidRDefault="0059008D" w:rsidP="009217AC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Nouvelle personne 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fr-CH"/>
            </w:rPr>
            <w:id w:val="-183883967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967" w:type="pct"/>
                <w:gridSpan w:val="2"/>
              </w:tcPr>
              <w:p w:rsidR="00942998" w:rsidRPr="008A078F" w:rsidRDefault="00E36E96" w:rsidP="009217AC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9008D" w:rsidRPr="009A589B" w:rsidTr="008A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" w:type="pct"/>
          </w:tcPr>
          <w:p w:rsidR="0059008D" w:rsidRPr="008A078F" w:rsidRDefault="0059008D" w:rsidP="009217AC">
            <w:pPr>
              <w:tabs>
                <w:tab w:val="left" w:pos="709"/>
              </w:tabs>
              <w:rPr>
                <w:rFonts w:ascii="Arial" w:hAnsi="Arial" w:cs="Arial"/>
                <w:lang w:val="fr-FR"/>
              </w:rPr>
            </w:pPr>
          </w:p>
        </w:tc>
        <w:sdt>
          <w:sdtPr>
            <w:rPr>
              <w:rFonts w:ascii="Arial" w:hAnsi="Arial" w:cs="Arial"/>
            </w:rPr>
            <w:id w:val="-170416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</w:tcPr>
              <w:p w:rsidR="0059008D" w:rsidRDefault="00D77C7E" w:rsidP="009217AC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7" w:type="pct"/>
          </w:tcPr>
          <w:p w:rsidR="0059008D" w:rsidRPr="00426D74" w:rsidRDefault="0059008D" w:rsidP="009217AC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val="fr-CH"/>
              </w:rPr>
            </w:pPr>
            <w:r w:rsidRPr="00B11FF0">
              <w:rPr>
                <w:rFonts w:ascii="Arial" w:hAnsi="Arial" w:cs="Arial"/>
                <w:lang w:val="fr-CH"/>
              </w:rPr>
              <w:t>Changement concernant le représentant légal / les représentants légaux</w:t>
            </w:r>
          </w:p>
        </w:tc>
        <w:tc>
          <w:tcPr>
            <w:tcW w:w="962" w:type="pct"/>
          </w:tcPr>
          <w:p w:rsidR="0059008D" w:rsidRPr="00426D74" w:rsidRDefault="0059008D" w:rsidP="009217AC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Nouvelle personne 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fr-CH"/>
            </w:rPr>
            <w:id w:val="2059278279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967" w:type="pct"/>
                <w:gridSpan w:val="2"/>
              </w:tcPr>
              <w:p w:rsidR="0059008D" w:rsidRPr="008A078F" w:rsidRDefault="00E36E96" w:rsidP="009217AC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9008D" w:rsidRPr="009A589B" w:rsidTr="008A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" w:type="pct"/>
            <w:tcBorders>
              <w:top w:val="single" w:sz="4" w:space="0" w:color="auto"/>
              <w:bottom w:val="single" w:sz="4" w:space="0" w:color="auto"/>
            </w:tcBorders>
          </w:tcPr>
          <w:p w:rsidR="0059008D" w:rsidRPr="008A078F" w:rsidRDefault="0059008D" w:rsidP="009217AC">
            <w:pPr>
              <w:tabs>
                <w:tab w:val="left" w:pos="709"/>
              </w:tabs>
              <w:rPr>
                <w:rFonts w:ascii="Arial" w:hAnsi="Arial" w:cs="Arial"/>
                <w:lang w:val="fr-FR"/>
              </w:rPr>
            </w:pPr>
          </w:p>
        </w:tc>
        <w:sdt>
          <w:sdtPr>
            <w:rPr>
              <w:rFonts w:ascii="Arial" w:hAnsi="Arial" w:cs="Arial"/>
            </w:rPr>
            <w:id w:val="143748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59008D" w:rsidRPr="00B11FF0" w:rsidRDefault="00D77C7E" w:rsidP="009217AC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</w:tcPr>
          <w:p w:rsidR="0059008D" w:rsidRPr="00B11FF0" w:rsidRDefault="0059008D" w:rsidP="009217AC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11FF0">
              <w:rPr>
                <w:rFonts w:ascii="Arial" w:hAnsi="Arial" w:cs="Arial"/>
                <w:lang w:val="fr-CH"/>
              </w:rPr>
              <w:t>Changement des données financières.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59008D" w:rsidRPr="00942998" w:rsidRDefault="0059008D" w:rsidP="009217AC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942998">
              <w:rPr>
                <w:rFonts w:ascii="Arial" w:hAnsi="Arial" w:cs="Arial"/>
                <w:lang w:val="fr-CH"/>
              </w:rPr>
              <w:t xml:space="preserve">Nouveau compte bancaire, </w:t>
            </w:r>
            <w:r>
              <w:rPr>
                <w:rFonts w:ascii="Arial" w:hAnsi="Arial" w:cs="Arial"/>
                <w:lang w:val="fr-CH"/>
              </w:rPr>
              <w:t>nouveau titulaire du compte</w:t>
            </w:r>
            <w:r w:rsidRPr="00942998">
              <w:rPr>
                <w:rFonts w:ascii="Arial" w:hAnsi="Arial" w:cs="Arial"/>
                <w:lang w:val="fr-CH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fr-CH"/>
            </w:rPr>
            <w:id w:val="1993440081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967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59008D" w:rsidRPr="008A078F" w:rsidRDefault="00E36E96" w:rsidP="009217AC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8A078F" w:rsidRPr="009A589B" w:rsidTr="008A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" w:type="pct"/>
            <w:tcBorders>
              <w:top w:val="single" w:sz="4" w:space="0" w:color="auto"/>
              <w:bottom w:val="single" w:sz="4" w:space="0" w:color="auto"/>
            </w:tcBorders>
          </w:tcPr>
          <w:p w:rsidR="008A078F" w:rsidRPr="008A078F" w:rsidRDefault="008A078F" w:rsidP="008A078F">
            <w:pPr>
              <w:tabs>
                <w:tab w:val="left" w:pos="709"/>
              </w:tabs>
              <w:rPr>
                <w:rFonts w:ascii="Arial" w:hAnsi="Arial" w:cs="Arial"/>
                <w:lang w:val="fr-FR"/>
              </w:rPr>
            </w:pPr>
          </w:p>
        </w:tc>
        <w:sdt>
          <w:sdtPr>
            <w:rPr>
              <w:rFonts w:ascii="Arial" w:hAnsi="Arial" w:cs="Arial"/>
            </w:rPr>
            <w:id w:val="-181987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8A078F" w:rsidRPr="00AE36D6" w:rsidRDefault="008A078F" w:rsidP="008A078F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78F" w:rsidRPr="00B11FF0" w:rsidRDefault="008A078F" w:rsidP="008A078F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11FF0">
              <w:rPr>
                <w:rFonts w:ascii="Arial" w:hAnsi="Arial" w:cs="Arial"/>
                <w:lang w:val="fr-CH"/>
              </w:rPr>
              <w:t>Changement concernant l’institution partenaire (veuillez joindre le formulaire contenant les données de l’institution partenaire)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78F" w:rsidRPr="008A078F" w:rsidRDefault="008A078F" w:rsidP="008A078F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8A078F">
              <w:rPr>
                <w:rFonts w:ascii="Arial" w:hAnsi="Arial" w:cs="Arial"/>
                <w:lang w:val="fr-FR"/>
              </w:rPr>
              <w:t xml:space="preserve">Nouvelle institution partenaire: </w:t>
            </w:r>
          </w:p>
          <w:p w:rsidR="008A078F" w:rsidRPr="008A078F" w:rsidRDefault="008A078F" w:rsidP="008A078F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FR"/>
              </w:rPr>
            </w:pP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1501156482"/>
              <w:placeholder>
                <w:docPart w:val="F58FCB649E3340628F4D42357AFE3BFD"/>
              </w:placeholder>
              <w:showingPlcHdr/>
              <w:text w:multiLine="1"/>
            </w:sdtPr>
            <w:sdtEndPr/>
            <w:sdtContent>
              <w:p w:rsidR="008A078F" w:rsidRPr="008A078F" w:rsidRDefault="008A078F" w:rsidP="008A078F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sdtContent>
          </w:sdt>
        </w:tc>
      </w:tr>
      <w:tr w:rsidR="008A078F" w:rsidRPr="009A589B" w:rsidTr="008A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" w:type="pct"/>
            <w:tcBorders>
              <w:top w:val="single" w:sz="4" w:space="0" w:color="auto"/>
              <w:bottom w:val="single" w:sz="4" w:space="0" w:color="auto"/>
            </w:tcBorders>
          </w:tcPr>
          <w:p w:rsidR="008A078F" w:rsidRPr="008A078F" w:rsidRDefault="008A078F" w:rsidP="008A078F">
            <w:pPr>
              <w:tabs>
                <w:tab w:val="left" w:pos="709"/>
              </w:tabs>
              <w:rPr>
                <w:rFonts w:ascii="Arial" w:hAnsi="Arial" w:cs="Arial"/>
                <w:lang w:val="fr-FR"/>
              </w:rPr>
            </w:pPr>
          </w:p>
        </w:tc>
        <w:sdt>
          <w:sdtPr>
            <w:rPr>
              <w:rFonts w:ascii="Arial" w:hAnsi="Arial" w:cs="Arial"/>
            </w:rPr>
            <w:id w:val="98905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8A078F" w:rsidRDefault="008A078F" w:rsidP="008A078F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78F" w:rsidRPr="00B11FF0" w:rsidDel="009020DB" w:rsidRDefault="008A078F" w:rsidP="008A078F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11FF0">
              <w:rPr>
                <w:rFonts w:ascii="Arial" w:hAnsi="Arial" w:cs="Arial"/>
                <w:lang w:val="fr-CH"/>
              </w:rPr>
              <w:t>Changement concernant le partenaire du consortium (veuillez joindre le formulaire contenant les données du membre du consortium)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78F" w:rsidRPr="008A078F" w:rsidRDefault="008A078F" w:rsidP="008A078F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8A078F">
              <w:rPr>
                <w:rFonts w:ascii="Arial" w:hAnsi="Arial" w:cs="Arial"/>
                <w:lang w:val="fr-FR"/>
              </w:rPr>
              <w:t>Nouveau partenaire du consortium:</w:t>
            </w:r>
          </w:p>
          <w:p w:rsidR="008A078F" w:rsidRPr="008A078F" w:rsidRDefault="008A078F" w:rsidP="008A078F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FR"/>
              </w:rPr>
            </w:pP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-535808885"/>
              <w:placeholder>
                <w:docPart w:val="368244D77F334FDA88AB4167F60CD583"/>
              </w:placeholder>
              <w:showingPlcHdr/>
              <w:text w:multiLine="1"/>
            </w:sdtPr>
            <w:sdtEndPr/>
            <w:sdtContent>
              <w:p w:rsidR="008A078F" w:rsidRPr="008A078F" w:rsidRDefault="008A078F" w:rsidP="008A078F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sdtContent>
          </w:sdt>
        </w:tc>
      </w:tr>
      <w:tr w:rsidR="009A589B" w:rsidRPr="009A589B" w:rsidTr="008A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" w:type="pct"/>
            <w:tcBorders>
              <w:top w:val="single" w:sz="4" w:space="0" w:color="auto"/>
              <w:bottom w:val="single" w:sz="4" w:space="0" w:color="auto"/>
            </w:tcBorders>
          </w:tcPr>
          <w:p w:rsidR="009A589B" w:rsidRPr="008A078F" w:rsidRDefault="009A589B" w:rsidP="008A078F">
            <w:pPr>
              <w:tabs>
                <w:tab w:val="left" w:pos="709"/>
              </w:tabs>
              <w:rPr>
                <w:rFonts w:ascii="Arial" w:hAnsi="Arial" w:cs="Arial"/>
                <w:lang w:val="fr-FR"/>
              </w:rPr>
            </w:pPr>
          </w:p>
        </w:tc>
        <w:sdt>
          <w:sdtPr>
            <w:rPr>
              <w:rFonts w:ascii="Arial" w:hAnsi="Arial" w:cs="Arial"/>
            </w:rPr>
            <w:id w:val="-32560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9A589B" w:rsidRDefault="009A589B" w:rsidP="008A078F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89B" w:rsidRPr="00B11FF0" w:rsidRDefault="009A589B" w:rsidP="008A078F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Autre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1160200020"/>
              <w:placeholder>
                <w:docPart w:val="002E1AC239F441029BAF52CFF1BE9D5A"/>
              </w:placeholder>
              <w:showingPlcHdr/>
              <w:text w:multiLine="1"/>
            </w:sdtPr>
            <w:sdtEndPr/>
            <w:sdtContent>
              <w:p w:rsidR="009A589B" w:rsidRPr="009A589B" w:rsidRDefault="009A589B" w:rsidP="008A078F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CH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sdtContent>
          </w:sdt>
        </w:tc>
        <w:tc>
          <w:tcPr>
            <w:tcW w:w="1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1178306500"/>
              <w:placeholder>
                <w:docPart w:val="09574A1370C942F0A5EA606A48662001"/>
              </w:placeholder>
              <w:showingPlcHdr/>
              <w:text w:multiLine="1"/>
            </w:sdtPr>
            <w:sdtEndPr/>
            <w:sdtContent>
              <w:p w:rsidR="009A589B" w:rsidRPr="009A589B" w:rsidRDefault="009A589B" w:rsidP="008A078F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CH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sdtContent>
          </w:sdt>
        </w:tc>
      </w:tr>
      <w:tr w:rsidR="008A078F" w:rsidRPr="009A589B" w:rsidTr="008A078F">
        <w:trPr>
          <w:gridAfter w:val="1"/>
          <w:wAfter w:w="26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" w:type="pct"/>
            <w:tcBorders>
              <w:top w:val="single" w:sz="4" w:space="0" w:color="auto"/>
              <w:bottom w:val="single" w:sz="4" w:space="0" w:color="auto"/>
            </w:tcBorders>
          </w:tcPr>
          <w:p w:rsidR="008A078F" w:rsidRPr="008A078F" w:rsidRDefault="008A078F" w:rsidP="008A078F">
            <w:pPr>
              <w:tabs>
                <w:tab w:val="left" w:pos="709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8A078F" w:rsidRPr="008A078F" w:rsidRDefault="008A078F" w:rsidP="008A078F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</w:tc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</w:tcPr>
          <w:p w:rsidR="008A078F" w:rsidRPr="008A078F" w:rsidRDefault="008A078F" w:rsidP="008A078F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</w:tc>
        <w:tc>
          <w:tcPr>
            <w:tcW w:w="26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78F" w:rsidRPr="008A078F" w:rsidRDefault="008A078F" w:rsidP="008A078F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</w:tc>
      </w:tr>
      <w:tr w:rsidR="008A078F" w:rsidRPr="009A589B" w:rsidTr="008A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078F" w:rsidRPr="009217AC" w:rsidRDefault="008A078F" w:rsidP="008A078F">
            <w:pPr>
              <w:rPr>
                <w:rFonts w:ascii="Arial" w:hAnsi="Arial" w:cs="Arial"/>
                <w:lang w:val="fr-CH"/>
              </w:rPr>
            </w:pPr>
            <w:r w:rsidRPr="00363682">
              <w:rPr>
                <w:rFonts w:ascii="Arial" w:hAnsi="Arial" w:cs="Arial"/>
                <w:lang w:val="fr-CH"/>
              </w:rPr>
              <w:t>Veuillez indiquer la raison de la modification requise :</w:t>
            </w:r>
          </w:p>
        </w:tc>
      </w:tr>
      <w:tr w:rsidR="008A078F" w:rsidRPr="009A589B" w:rsidTr="008A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681859785"/>
              <w:placeholder>
                <w:docPart w:val="9B28321765B849FD826D1BE721DC32CD"/>
              </w:placeholder>
              <w:showingPlcHdr/>
              <w:text w:multiLine="1"/>
            </w:sdtPr>
            <w:sdtEndPr/>
            <w:sdtContent>
              <w:p w:rsidR="008A078F" w:rsidRPr="008A078F" w:rsidRDefault="008A078F" w:rsidP="008A078F">
                <w:pPr>
                  <w:tabs>
                    <w:tab w:val="left" w:pos="709"/>
                  </w:tabs>
                  <w:rPr>
                    <w:rFonts w:ascii="Arial" w:hAnsi="Arial" w:cs="Arial"/>
                    <w:color w:val="000000" w:themeColor="text1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sdtContent>
          </w:sdt>
        </w:tc>
      </w:tr>
    </w:tbl>
    <w:p w:rsidR="001B605A" w:rsidRPr="008A078F" w:rsidRDefault="001B605A" w:rsidP="007A3044">
      <w:pPr>
        <w:rPr>
          <w:rFonts w:ascii="Arial" w:hAnsi="Arial" w:cs="Arial"/>
          <w:szCs w:val="18"/>
          <w:lang w:val="fr-FR"/>
        </w:rPr>
      </w:pPr>
    </w:p>
    <w:p w:rsidR="009217AC" w:rsidRDefault="00C36712" w:rsidP="00C36712">
      <w:pPr>
        <w:rPr>
          <w:rFonts w:ascii="Arial" w:hAnsi="Arial" w:cs="Arial"/>
          <w:lang w:val="fr-CH"/>
        </w:rPr>
      </w:pPr>
      <w:r w:rsidRPr="00B11FF0">
        <w:rPr>
          <w:rFonts w:ascii="Arial" w:hAnsi="Arial" w:cs="Arial"/>
          <w:lang w:val="fr-CH"/>
        </w:rPr>
        <w:lastRenderedPageBreak/>
        <w:t xml:space="preserve">Movetia </w:t>
      </w:r>
      <w:r w:rsidR="0085197D" w:rsidRPr="00B11FF0">
        <w:rPr>
          <w:rFonts w:ascii="Arial" w:hAnsi="Arial" w:cs="Arial"/>
          <w:lang w:val="fr-CH"/>
        </w:rPr>
        <w:t xml:space="preserve">peut demander au bénéficiaire de fournir des informations complémentaires relatives aux modifications demandées. </w:t>
      </w:r>
    </w:p>
    <w:p w:rsidR="009217AC" w:rsidRPr="009217AC" w:rsidRDefault="009217AC" w:rsidP="009217AC">
      <w:pPr>
        <w:rPr>
          <w:rFonts w:ascii="Arial" w:hAnsi="Arial" w:cs="Arial"/>
          <w:b/>
          <w:lang w:val="fr-CH"/>
        </w:rPr>
      </w:pPr>
      <w:r w:rsidRPr="009217AC">
        <w:rPr>
          <w:rFonts w:ascii="Arial" w:hAnsi="Arial" w:cs="Arial"/>
          <w:b/>
          <w:lang w:val="fr-CH"/>
        </w:rPr>
        <w:t>Le point suivant s'applique aux projets du programme "Programme suisse Erasmus+".</w:t>
      </w:r>
    </w:p>
    <w:p w:rsidR="009217AC" w:rsidRPr="009217AC" w:rsidRDefault="009217AC" w:rsidP="009217AC">
      <w:pPr>
        <w:pStyle w:val="Listenabsatz"/>
        <w:numPr>
          <w:ilvl w:val="0"/>
          <w:numId w:val="31"/>
        </w:numPr>
        <w:rPr>
          <w:rFonts w:ascii="Arial" w:hAnsi="Arial" w:cs="Arial"/>
          <w:lang w:val="fr-CH"/>
        </w:rPr>
      </w:pPr>
      <w:r w:rsidRPr="009217AC">
        <w:rPr>
          <w:rFonts w:ascii="Arial" w:hAnsi="Arial" w:cs="Arial"/>
          <w:lang w:val="fr-CH"/>
        </w:rPr>
        <w:t xml:space="preserve">Pour les projets auxquels les institutions suisses participent en tant que partenaires associés au projet de l'UE, </w:t>
      </w:r>
      <w:r w:rsidRPr="00B11FF0">
        <w:rPr>
          <w:rFonts w:ascii="Arial" w:hAnsi="Arial" w:cs="Arial"/>
          <w:lang w:val="fr-CH"/>
        </w:rPr>
        <w:t xml:space="preserve">la preuve doit être fournie </w:t>
      </w:r>
      <w:r w:rsidRPr="009217AC">
        <w:rPr>
          <w:rFonts w:ascii="Arial" w:hAnsi="Arial" w:cs="Arial"/>
          <w:lang w:val="fr-CH"/>
        </w:rPr>
        <w:t>que les modifications sont conformes au projet de l'UE.</w:t>
      </w:r>
    </w:p>
    <w:p w:rsidR="009217AC" w:rsidRDefault="009217AC" w:rsidP="00C36712">
      <w:pPr>
        <w:rPr>
          <w:rFonts w:ascii="Arial" w:hAnsi="Arial" w:cs="Arial"/>
          <w:lang w:val="fr-CH"/>
        </w:rPr>
      </w:pPr>
    </w:p>
    <w:p w:rsidR="009217AC" w:rsidRDefault="009217AC" w:rsidP="007A3044">
      <w:pPr>
        <w:rPr>
          <w:rFonts w:ascii="Arial" w:hAnsi="Arial" w:cs="Arial"/>
          <w:lang w:val="fr-CH"/>
        </w:rPr>
      </w:pPr>
    </w:p>
    <w:p w:rsidR="00C36712" w:rsidRPr="00B11FF0" w:rsidRDefault="00C36712" w:rsidP="007A3044">
      <w:pPr>
        <w:rPr>
          <w:rFonts w:ascii="Arial" w:hAnsi="Arial" w:cs="Arial"/>
          <w:lang w:val="fr-CH"/>
        </w:rPr>
      </w:pPr>
      <w:r w:rsidRPr="00B11FF0">
        <w:rPr>
          <w:rFonts w:ascii="Arial" w:hAnsi="Arial" w:cs="Arial"/>
          <w:lang w:val="fr-CH"/>
        </w:rPr>
        <w:t xml:space="preserve">Movetia </w:t>
      </w:r>
      <w:r w:rsidR="0085197D" w:rsidRPr="00B11FF0">
        <w:rPr>
          <w:rFonts w:ascii="Arial" w:hAnsi="Arial" w:cs="Arial"/>
          <w:lang w:val="fr-CH"/>
        </w:rPr>
        <w:t>va examiner la demande</w:t>
      </w:r>
      <w:r w:rsidR="003A5E17" w:rsidRPr="00B11FF0">
        <w:rPr>
          <w:rFonts w:ascii="Arial" w:hAnsi="Arial" w:cs="Arial"/>
          <w:lang w:val="fr-CH"/>
        </w:rPr>
        <w:t xml:space="preserve"> et communiquer sa décision par écrit dans un délai de 30 jours</w:t>
      </w:r>
      <w:r w:rsidRPr="00B11FF0">
        <w:rPr>
          <w:rFonts w:ascii="Arial" w:hAnsi="Arial" w:cs="Arial"/>
          <w:lang w:val="fr-CH"/>
        </w:rPr>
        <w:t>.</w:t>
      </w:r>
    </w:p>
    <w:p w:rsidR="00C36712" w:rsidRPr="003A5E17" w:rsidRDefault="00C36712" w:rsidP="007A3044">
      <w:pPr>
        <w:rPr>
          <w:rFonts w:ascii="Arial" w:hAnsi="Arial" w:cs="Arial"/>
          <w:lang w:val="fr-CH"/>
        </w:rPr>
      </w:pPr>
    </w:p>
    <w:p w:rsidR="007A3044" w:rsidRPr="00C36712" w:rsidRDefault="007A3044" w:rsidP="007A3044">
      <w:pPr>
        <w:rPr>
          <w:rFonts w:ascii="Arial" w:hAnsi="Arial" w:cs="Arial"/>
          <w:lang w:val="fr-CH"/>
        </w:rPr>
      </w:pPr>
      <w:r w:rsidRPr="00C36712">
        <w:rPr>
          <w:rFonts w:ascii="Arial" w:hAnsi="Arial" w:cs="Arial"/>
          <w:lang w:val="fr-CH"/>
        </w:rPr>
        <w:t>I/ Le-s soussigné-s confirme-nt par la présente l’exhaustivité et l’exactitude des informations fournies et son/leur autorisation de signer.</w:t>
      </w:r>
    </w:p>
    <w:p w:rsidR="007A3044" w:rsidRPr="00C36712" w:rsidRDefault="007A3044" w:rsidP="007A3044">
      <w:pPr>
        <w:rPr>
          <w:rFonts w:ascii="Arial" w:hAnsi="Arial" w:cs="Arial"/>
          <w:lang w:val="fr-CH"/>
        </w:rPr>
      </w:pP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2901"/>
        <w:gridCol w:w="5688"/>
      </w:tblGrid>
      <w:tr w:rsidR="007A3044" w:rsidRPr="009A589B" w:rsidTr="007A3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:rsidR="007A3044" w:rsidRPr="00363682" w:rsidRDefault="007A3044" w:rsidP="00292EEE">
            <w:pPr>
              <w:rPr>
                <w:rFonts w:ascii="Arial" w:hAnsi="Arial" w:cs="Arial"/>
                <w:color w:val="30D2A9" w:themeColor="accent2"/>
              </w:rPr>
            </w:pPr>
            <w:r w:rsidRPr="00363682">
              <w:rPr>
                <w:rFonts w:ascii="Arial" w:hAnsi="Arial" w:cs="Arial"/>
                <w:color w:val="30D2A9" w:themeColor="accent2"/>
              </w:rPr>
              <w:t>Lieu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75212507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3044" w:rsidRPr="008A078F" w:rsidRDefault="00E36E96" w:rsidP="00292EE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7A3044" w:rsidRPr="009A589B" w:rsidTr="007A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:rsidR="007A3044" w:rsidRPr="00363682" w:rsidRDefault="007A3044" w:rsidP="00292EEE">
            <w:pPr>
              <w:rPr>
                <w:rFonts w:ascii="Arial" w:hAnsi="Arial" w:cs="Arial"/>
              </w:rPr>
            </w:pPr>
            <w:r w:rsidRPr="00363682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34745555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3044" w:rsidRPr="008A078F" w:rsidRDefault="00E36E96" w:rsidP="00292E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7A3044" w:rsidRPr="009A589B" w:rsidTr="0089136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:rsidR="007A3044" w:rsidRPr="00363682" w:rsidRDefault="007A3044" w:rsidP="00292EEE">
            <w:pPr>
              <w:rPr>
                <w:rFonts w:ascii="Arial" w:hAnsi="Arial" w:cs="Arial"/>
                <w:lang w:val="fr-CH"/>
              </w:rPr>
            </w:pPr>
            <w:r w:rsidRPr="00363682">
              <w:rPr>
                <w:rFonts w:ascii="Arial" w:hAnsi="Arial" w:cs="Arial"/>
                <w:lang w:val="fr-CH"/>
              </w:rPr>
              <w:t>Signature-s du représentant légal / des représentants légaux</w:t>
            </w:r>
          </w:p>
        </w:tc>
        <w:tc>
          <w:tcPr>
            <w:tcW w:w="3311" w:type="pct"/>
            <w:tcBorders>
              <w:top w:val="single" w:sz="4" w:space="0" w:color="auto"/>
              <w:bottom w:val="single" w:sz="4" w:space="0" w:color="auto"/>
            </w:tcBorders>
          </w:tcPr>
          <w:p w:rsidR="007A3044" w:rsidRPr="00363682" w:rsidRDefault="007A3044" w:rsidP="0029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fr-CH"/>
              </w:rPr>
            </w:pPr>
          </w:p>
        </w:tc>
      </w:tr>
      <w:tr w:rsidR="007A3044" w:rsidRPr="009A589B" w:rsidTr="007A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:rsidR="007A3044" w:rsidRPr="00363682" w:rsidRDefault="007A3044" w:rsidP="00292EEE">
            <w:pPr>
              <w:rPr>
                <w:rFonts w:ascii="Arial" w:hAnsi="Arial" w:cs="Arial"/>
                <w:lang w:val="fr-CH"/>
              </w:rPr>
            </w:pPr>
            <w:r w:rsidRPr="00363682">
              <w:rPr>
                <w:rFonts w:ascii="Arial" w:hAnsi="Arial" w:cs="Arial"/>
                <w:lang w:val="fr-CH"/>
              </w:rPr>
              <w:t>Nom et fonction du/des signataire-s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fr-CH"/>
            </w:rPr>
            <w:id w:val="-142447981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3044" w:rsidRPr="008A078F" w:rsidRDefault="00E36E96" w:rsidP="00292E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</w:tbl>
    <w:p w:rsidR="00AC1229" w:rsidRPr="008A078F" w:rsidRDefault="00AC1229" w:rsidP="00D55422">
      <w:pPr>
        <w:rPr>
          <w:rFonts w:ascii="Arial" w:hAnsi="Arial" w:cs="Arial"/>
          <w:lang w:val="fr-FR"/>
        </w:rPr>
      </w:pPr>
    </w:p>
    <w:p w:rsidR="00AC1229" w:rsidRPr="008A078F" w:rsidRDefault="00AC1229" w:rsidP="00AC1229">
      <w:pPr>
        <w:rPr>
          <w:lang w:val="fr-FR"/>
        </w:rPr>
      </w:pPr>
      <w:r w:rsidRPr="008A078F">
        <w:rPr>
          <w:lang w:val="fr-FR"/>
        </w:rPr>
        <w:br w:type="page"/>
      </w:r>
    </w:p>
    <w:p w:rsidR="00AC1229" w:rsidRPr="00E36E96" w:rsidRDefault="00AC1229" w:rsidP="00AC1229">
      <w:pPr>
        <w:pStyle w:val="Untertitel"/>
        <w:rPr>
          <w:rFonts w:ascii="Arial" w:hAnsi="Arial" w:cs="Arial"/>
          <w:lang w:val="fr-CH"/>
        </w:rPr>
      </w:pPr>
      <w:r w:rsidRPr="00E36E96">
        <w:rPr>
          <w:rFonts w:ascii="Arial" w:hAnsi="Arial" w:cs="Arial"/>
          <w:lang w:val="fr-CH"/>
        </w:rPr>
        <w:lastRenderedPageBreak/>
        <w:t>Annexe au formulaire « Demande de modification de l’accord »</w:t>
      </w:r>
    </w:p>
    <w:p w:rsidR="00AC1229" w:rsidRPr="00E36E96" w:rsidRDefault="00AC1229" w:rsidP="00AC1229">
      <w:pPr>
        <w:pStyle w:val="Titel"/>
        <w:rPr>
          <w:rFonts w:ascii="Arial" w:hAnsi="Arial" w:cs="Arial"/>
          <w:lang w:val="fr-CH"/>
        </w:rPr>
      </w:pPr>
      <w:r w:rsidRPr="00E36E96">
        <w:rPr>
          <w:rFonts w:ascii="Arial" w:hAnsi="Arial" w:cs="Arial"/>
          <w:lang w:val="fr-CH"/>
        </w:rPr>
        <w:t>Indications relatives à la nouvelle institution partenaire</w:t>
      </w:r>
    </w:p>
    <w:p w:rsidR="00AC1229" w:rsidRPr="00E36E96" w:rsidRDefault="00AC1229" w:rsidP="00AC1229">
      <w:pPr>
        <w:pStyle w:val="Titel"/>
        <w:rPr>
          <w:rFonts w:ascii="Arial" w:hAnsi="Arial" w:cs="Arial"/>
          <w:lang w:val="fr-CH"/>
        </w:rPr>
      </w:pPr>
      <w:r w:rsidRPr="00E36E96">
        <w:rPr>
          <w:rFonts w:ascii="Arial" w:hAnsi="Arial" w:cs="Arial"/>
          <w:lang w:val="fr-CH"/>
        </w:rPr>
        <w:t>Indications relatives au nouveau membre du consortium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601"/>
        <w:gridCol w:w="4923"/>
      </w:tblGrid>
      <w:tr w:rsidR="00AC1229" w:rsidRPr="009A589B" w:rsidTr="001C1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  <w:gridSpan w:val="2"/>
          </w:tcPr>
          <w:p w:rsidR="00AC1229" w:rsidRPr="00E36E96" w:rsidRDefault="00AC1229" w:rsidP="00377573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  <w:r w:rsidRPr="00E36E96">
              <w:rPr>
                <w:rFonts w:ascii="Arial" w:hAnsi="Arial" w:cs="Arial"/>
                <w:color w:val="30D2A9" w:themeColor="accent2"/>
                <w:szCs w:val="18"/>
                <w:lang w:val="fr-CH"/>
              </w:rPr>
              <w:t>Nom de l’institution</w:t>
            </w:r>
            <w:r w:rsidRPr="00E36E96">
              <w:rPr>
                <w:rFonts w:ascii="Arial" w:hAnsi="Arial" w:cs="Arial"/>
                <w:color w:val="30D2A9" w:themeColor="accent2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color w:val="30D2A9" w:themeColor="accent2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color w:val="30D2A9" w:themeColor="accent2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Cs w:val="18"/>
                  <w:lang w:val="fr-CH"/>
                </w:rPr>
                <w:id w:val="-408768439"/>
                <w:placeholder>
                  <w:docPart w:val="3E1B25CC0E1C4E51BA1A51FA9191F440"/>
                </w:placeholder>
                <w:showingPlcHdr/>
                <w:text w:multiLine="1"/>
              </w:sdtPr>
              <w:sdtEndPr/>
              <w:sdtContent>
                <w:r w:rsidR="00E36E96"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AC1229" w:rsidRPr="009A589B" w:rsidTr="001C16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  <w:gridSpan w:val="2"/>
          </w:tcPr>
          <w:p w:rsidR="00AC1229" w:rsidRPr="00E36E96" w:rsidRDefault="00AC1229" w:rsidP="00377573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  <w:r w:rsidRPr="00E36E96">
              <w:rPr>
                <w:rFonts w:ascii="Arial" w:hAnsi="Arial" w:cs="Arial"/>
                <w:szCs w:val="18"/>
                <w:lang w:val="fr-CH"/>
              </w:rPr>
              <w:t>Département/domaine</w:t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Cs w:val="18"/>
                  <w:lang w:val="fr-CH"/>
                </w:rPr>
                <w:id w:val="-758526900"/>
                <w:placeholder>
                  <w:docPart w:val="3E1B25CC0E1C4E51BA1A51FA9191F440"/>
                </w:placeholder>
                <w:showingPlcHdr/>
                <w:text w:multiLine="1"/>
              </w:sdtPr>
              <w:sdtEndPr/>
              <w:sdtContent>
                <w:r w:rsidR="00E36E96"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AC1229" w:rsidRPr="009A589B" w:rsidTr="001C162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  <w:gridSpan w:val="2"/>
          </w:tcPr>
          <w:p w:rsidR="00AC1229" w:rsidRPr="00E36E96" w:rsidRDefault="00AC1229" w:rsidP="00377573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  <w:r w:rsidRPr="00E36E96">
              <w:rPr>
                <w:rFonts w:ascii="Arial" w:hAnsi="Arial" w:cs="Arial"/>
                <w:szCs w:val="18"/>
                <w:lang w:val="fr-CH"/>
              </w:rPr>
              <w:t>Rue</w:t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Cs w:val="18"/>
                  <w:lang w:val="fr-CH"/>
                </w:rPr>
                <w:id w:val="-757904276"/>
                <w:placeholder>
                  <w:docPart w:val="3E1B25CC0E1C4E51BA1A51FA9191F440"/>
                </w:placeholder>
                <w:showingPlcHdr/>
                <w:text w:multiLine="1"/>
              </w:sdtPr>
              <w:sdtEndPr/>
              <w:sdtContent>
                <w:r w:rsidR="00E36E96"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AC1229" w:rsidRPr="009A589B" w:rsidTr="001C16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  <w:gridSpan w:val="2"/>
          </w:tcPr>
          <w:p w:rsidR="00AC1229" w:rsidRPr="00E36E96" w:rsidRDefault="00AC1229" w:rsidP="00377573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  <w:r w:rsidRPr="00E36E96">
              <w:rPr>
                <w:rFonts w:ascii="Arial" w:hAnsi="Arial" w:cs="Arial"/>
                <w:szCs w:val="18"/>
                <w:lang w:val="fr-CH"/>
              </w:rPr>
              <w:t>Case postale</w:t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Cs w:val="18"/>
                  <w:lang w:val="fr-CH"/>
                </w:rPr>
                <w:id w:val="-361741547"/>
                <w:placeholder>
                  <w:docPart w:val="3E1B25CC0E1C4E51BA1A51FA9191F440"/>
                </w:placeholder>
                <w:showingPlcHdr/>
                <w:text w:multiLine="1"/>
              </w:sdtPr>
              <w:sdtEndPr/>
              <w:sdtContent>
                <w:r w:rsidR="00E36E96"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AC1229" w:rsidRPr="009A589B" w:rsidTr="001C162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:rsidR="00AC1229" w:rsidRPr="00E36E96" w:rsidRDefault="00AC1229" w:rsidP="009217AC">
            <w:pPr>
              <w:spacing w:line="276" w:lineRule="auto"/>
              <w:ind w:right="1041"/>
              <w:jc w:val="both"/>
              <w:rPr>
                <w:rFonts w:ascii="Arial" w:hAnsi="Arial" w:cs="Arial"/>
                <w:szCs w:val="18"/>
                <w:lang w:val="fr-CH"/>
              </w:rPr>
            </w:pPr>
            <w:r w:rsidRPr="00E36E96">
              <w:rPr>
                <w:rFonts w:ascii="Arial" w:hAnsi="Arial" w:cs="Arial"/>
                <w:szCs w:val="18"/>
                <w:lang w:val="fr-CH"/>
              </w:rPr>
              <w:t>Code postal</w:t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fr-CH"/>
            </w:rPr>
            <w:id w:val="-1326577171"/>
            <w:placeholder>
              <w:docPart w:val="3E1B25CC0E1C4E51BA1A51FA9191F440"/>
            </w:placeholder>
            <w:showingPlcHdr/>
            <w:text w:multiLine="1"/>
          </w:sdtPr>
          <w:sdtEndPr/>
          <w:sdtContent>
            <w:tc>
              <w:tcPr>
                <w:tcW w:w="4923" w:type="dxa"/>
              </w:tcPr>
              <w:p w:rsidR="00AC1229" w:rsidRPr="00E36E96" w:rsidRDefault="00E36E96" w:rsidP="0037757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0D2A9" w:themeColor="accent2"/>
                    <w:szCs w:val="18"/>
                    <w:lang w:val="fr-CH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AC1229" w:rsidRPr="009A589B" w:rsidTr="001C16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  <w:gridSpan w:val="2"/>
          </w:tcPr>
          <w:p w:rsidR="00AC1229" w:rsidRPr="00E36E96" w:rsidRDefault="00AC1229" w:rsidP="00377573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  <w:r w:rsidRPr="00E36E96">
              <w:rPr>
                <w:rFonts w:ascii="Arial" w:hAnsi="Arial" w:cs="Arial"/>
                <w:szCs w:val="18"/>
                <w:lang w:val="fr-CH"/>
              </w:rPr>
              <w:t>Pays</w:t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Cs w:val="18"/>
                  <w:lang w:val="fr-CH"/>
                </w:rPr>
                <w:id w:val="-797770920"/>
                <w:placeholder>
                  <w:docPart w:val="3E1B25CC0E1C4E51BA1A51FA9191F440"/>
                </w:placeholder>
                <w:showingPlcHdr/>
                <w:text w:multiLine="1"/>
              </w:sdtPr>
              <w:sdtEndPr/>
              <w:sdtContent>
                <w:r w:rsidR="00E36E96"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AC1229" w:rsidRPr="009A589B" w:rsidTr="001C162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  <w:gridSpan w:val="2"/>
          </w:tcPr>
          <w:p w:rsidR="00AC1229" w:rsidRPr="00E36E96" w:rsidRDefault="00AC1229" w:rsidP="00377573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  <w:r w:rsidRPr="00E36E96">
              <w:rPr>
                <w:rFonts w:ascii="Arial" w:hAnsi="Arial" w:cs="Arial"/>
                <w:szCs w:val="18"/>
                <w:lang w:val="fr-CH"/>
              </w:rPr>
              <w:t>E-mail</w:t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Cs w:val="18"/>
                  <w:lang w:val="fr-CH"/>
                </w:rPr>
                <w:id w:val="1172367721"/>
                <w:placeholder>
                  <w:docPart w:val="3E1B25CC0E1C4E51BA1A51FA9191F440"/>
                </w:placeholder>
                <w:showingPlcHdr/>
                <w:text w:multiLine="1"/>
              </w:sdtPr>
              <w:sdtEndPr/>
              <w:sdtContent>
                <w:r w:rsidR="00E36E96"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AC1229" w:rsidRPr="009A589B" w:rsidTr="001C16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  <w:gridSpan w:val="2"/>
          </w:tcPr>
          <w:p w:rsidR="00AC1229" w:rsidRPr="00E36E96" w:rsidRDefault="00AC1229" w:rsidP="00377573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  <w:r w:rsidRPr="00E36E96">
              <w:rPr>
                <w:rFonts w:ascii="Arial" w:hAnsi="Arial" w:cs="Arial"/>
                <w:szCs w:val="18"/>
                <w:lang w:val="fr-CH"/>
              </w:rPr>
              <w:t>Site internet</w:t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Cs w:val="18"/>
                  <w:lang w:val="fr-CH"/>
                </w:rPr>
                <w:id w:val="1796403171"/>
                <w:placeholder>
                  <w:docPart w:val="3E1B25CC0E1C4E51BA1A51FA9191F440"/>
                </w:placeholder>
                <w:showingPlcHdr/>
                <w:text w:multiLine="1"/>
              </w:sdtPr>
              <w:sdtEndPr/>
              <w:sdtContent>
                <w:r w:rsidR="00E36E96"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AC1229" w:rsidRPr="009A589B" w:rsidTr="001C1628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  <w:gridSpan w:val="2"/>
          </w:tcPr>
          <w:p w:rsidR="009217AC" w:rsidRPr="00E36E96" w:rsidRDefault="00AC1229" w:rsidP="00377573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  <w:r w:rsidRPr="00E36E96">
              <w:rPr>
                <w:rFonts w:ascii="Arial" w:hAnsi="Arial" w:cs="Arial"/>
                <w:szCs w:val="18"/>
                <w:lang w:val="fr-CH"/>
              </w:rPr>
              <w:t xml:space="preserve">N° d’identification personnel </w:t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Cs w:val="18"/>
                  <w:lang w:val="fr-CH"/>
                </w:rPr>
                <w:id w:val="1061207355"/>
                <w:placeholder>
                  <w:docPart w:val="F33474A0AB92428C9395A06D64F87BF3"/>
                </w:placeholder>
                <w:showingPlcHdr/>
                <w:text w:multiLine="1"/>
              </w:sdtPr>
              <w:sdtEndPr/>
              <w:sdtContent>
                <w:r w:rsidR="00E36E96"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sdtContent>
            </w:sdt>
          </w:p>
          <w:p w:rsidR="009217AC" w:rsidRPr="00E36E96" w:rsidRDefault="00AC1229" w:rsidP="00377573">
            <w:pPr>
              <w:spacing w:line="276" w:lineRule="auto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E36E96">
              <w:rPr>
                <w:rFonts w:ascii="Arial" w:hAnsi="Arial" w:cs="Arial"/>
                <w:sz w:val="14"/>
                <w:szCs w:val="14"/>
                <w:lang w:val="fr-CH"/>
              </w:rPr>
              <w:t xml:space="preserve">(uniquement pour Jeunesse en Action </w:t>
            </w:r>
          </w:p>
          <w:p w:rsidR="00AC1229" w:rsidRPr="00E36E96" w:rsidRDefault="00AC1229" w:rsidP="00377573">
            <w:pPr>
              <w:spacing w:line="276" w:lineRule="auto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E36E96">
              <w:rPr>
                <w:rFonts w:ascii="Arial" w:hAnsi="Arial" w:cs="Arial"/>
                <w:sz w:val="14"/>
                <w:szCs w:val="14"/>
                <w:lang w:val="fr-CH"/>
              </w:rPr>
              <w:t>et seulement pour les projets SVE)</w:t>
            </w:r>
          </w:p>
        </w:tc>
      </w:tr>
      <w:tr w:rsidR="009217AC" w:rsidRPr="009A589B" w:rsidTr="001C1628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  <w:gridSpan w:val="2"/>
          </w:tcPr>
          <w:p w:rsidR="009217AC" w:rsidRPr="00E36E96" w:rsidRDefault="009217AC" w:rsidP="009217AC">
            <w:pPr>
              <w:rPr>
                <w:rFonts w:ascii="Arial" w:hAnsi="Arial" w:cs="Arial"/>
                <w:color w:val="000000" w:themeColor="text1"/>
                <w:szCs w:val="18"/>
                <w:lang w:val="fr-CH"/>
              </w:rPr>
            </w:pPr>
            <w:r w:rsidRPr="00E36E96">
              <w:rPr>
                <w:rFonts w:ascii="Arial" w:hAnsi="Arial" w:cs="Arial"/>
                <w:szCs w:val="18"/>
                <w:lang w:val="fr-CH"/>
              </w:rPr>
              <w:t>Brève présentation de l’institution :</w:t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Cs w:val="18"/>
                </w:rPr>
                <w:id w:val="1271051658"/>
                <w:placeholder>
                  <w:docPart w:val="E7AADB4BD9AF43ADA6E130062E122000"/>
                </w:placeholder>
                <w:showingPlcHdr/>
                <w:text w:multiLine="1"/>
              </w:sdtPr>
              <w:sdtEndPr/>
              <w:sdtContent>
                <w:r w:rsidR="00E36E96"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sdtContent>
            </w:sdt>
          </w:p>
          <w:p w:rsidR="009217AC" w:rsidRPr="00E36E96" w:rsidRDefault="009217AC" w:rsidP="009217AC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</w:p>
          <w:p w:rsidR="009217AC" w:rsidRPr="00E36E96" w:rsidRDefault="009217AC" w:rsidP="00377573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</w:p>
        </w:tc>
      </w:tr>
      <w:tr w:rsidR="00AC1229" w:rsidRPr="009A589B" w:rsidTr="001C162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  <w:gridSpan w:val="2"/>
          </w:tcPr>
          <w:p w:rsidR="00AC1229" w:rsidRPr="00E36E96" w:rsidRDefault="00AC1229" w:rsidP="00377573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</w:p>
        </w:tc>
      </w:tr>
    </w:tbl>
    <w:p w:rsidR="00D55422" w:rsidRPr="00E36E96" w:rsidRDefault="00D55422" w:rsidP="00AC1229">
      <w:pPr>
        <w:rPr>
          <w:rFonts w:ascii="Arial" w:hAnsi="Arial" w:cs="Arial"/>
          <w:szCs w:val="18"/>
          <w:lang w:val="fr-CH"/>
        </w:rPr>
      </w:pPr>
    </w:p>
    <w:sectPr w:rsidR="00D55422" w:rsidRPr="00E36E96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12E" w:rsidRDefault="0086412E" w:rsidP="00F91D37">
      <w:pPr>
        <w:spacing w:line="240" w:lineRule="auto"/>
      </w:pPr>
      <w:r>
        <w:separator/>
      </w:r>
    </w:p>
  </w:endnote>
  <w:endnote w:type="continuationSeparator" w:id="0">
    <w:p w:rsidR="0086412E" w:rsidRDefault="0086412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FCF" w:rsidRPr="00363682" w:rsidRDefault="00E61FCF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363682">
      <w:rPr>
        <w:rFonts w:ascii="Arial" w:hAnsi="Arial" w:cs="Arial"/>
        <w:lang w:val="it-IT"/>
      </w:rPr>
      <w:t>Movetia</w:t>
    </w:r>
    <w:r w:rsidRPr="00363682">
      <w:rPr>
        <w:rFonts w:ascii="Arial" w:hAnsi="Arial" w:cs="Arial"/>
        <w:lang w:val="it-IT"/>
      </w:rPr>
      <w:tab/>
    </w:r>
    <w:r w:rsidRPr="00363682">
      <w:rPr>
        <w:rFonts w:ascii="Arial" w:hAnsi="Arial" w:cs="Arial"/>
        <w:lang w:val="it-IT"/>
      </w:rPr>
      <w:tab/>
      <w:t>info@movetia.ch</w:t>
    </w:r>
  </w:p>
  <w:p w:rsidR="00E61FCF" w:rsidRPr="00363682" w:rsidRDefault="00E61FCF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  <w:r w:rsidRPr="00363682">
      <w:rPr>
        <w:rFonts w:ascii="Arial" w:hAnsi="Arial" w:cs="Arial"/>
        <w:lang w:val="fr-CH"/>
      </w:rPr>
      <w:t>Echanges et mobilité</w:t>
    </w:r>
    <w:r w:rsidR="00F526F8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1FCF" w:rsidRPr="005C6148" w:rsidRDefault="00E61FCF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AC1229" w:rsidRPr="00AC1229">
                            <w:rPr>
                              <w:rStyle w:val="Seitenzahl"/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="006B57D4"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 w:rsidR="006B57D4"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 w:rsidR="006B57D4"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 w:rsidR="00AC1229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="006B57D4"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" filled="f" stroked="f" strokeweight=".5pt">
              <v:textbox inset="0,0,0,13mm">
                <w:txbxContent>
                  <w:p w:rsidR="00E61FCF" w:rsidRPr="005C6148" w:rsidRDefault="00E61FCF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AC1229" w:rsidRPr="00AC1229">
                      <w:rPr>
                        <w:rStyle w:val="Seitenzahl"/>
                        <w:noProof/>
                        <w:lang w:val="de-DE"/>
                      </w:rPr>
                      <w:t>3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="006B57D4">
                      <w:rPr>
                        <w:rStyle w:val="Seitenzahl"/>
                        <w:noProof/>
                      </w:rPr>
                      <w:fldChar w:fldCharType="begin"/>
                    </w:r>
                    <w:r w:rsidR="006B57D4"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 w:rsidR="006B57D4">
                      <w:rPr>
                        <w:rStyle w:val="Seitenzahl"/>
                        <w:noProof/>
                      </w:rPr>
                      <w:fldChar w:fldCharType="separate"/>
                    </w:r>
                    <w:r w:rsidR="00AC1229">
                      <w:rPr>
                        <w:rStyle w:val="Seitenzahl"/>
                        <w:noProof/>
                      </w:rPr>
                      <w:t>3</w:t>
                    </w:r>
                    <w:r w:rsidR="006B57D4"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63682">
      <w:rPr>
        <w:rFonts w:ascii="Arial" w:hAnsi="Arial" w:cs="Arial"/>
        <w:lang w:val="fr-CH"/>
      </w:rPr>
      <w:tab/>
    </w:r>
    <w:r w:rsidRPr="00363682">
      <w:rPr>
        <w:rFonts w:ascii="Arial" w:hAnsi="Arial" w:cs="Arial"/>
        <w:lang w:val="fr-CH"/>
      </w:rPr>
      <w:tab/>
      <w:t>movetia.ch</w:t>
    </w:r>
  </w:p>
  <w:p w:rsidR="005149D6" w:rsidRPr="00363682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44" w:rsidRPr="00363682" w:rsidRDefault="007A3044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363682">
      <w:rPr>
        <w:rFonts w:ascii="Arial" w:hAnsi="Arial" w:cs="Arial"/>
        <w:lang w:val="it-IT"/>
      </w:rPr>
      <w:t>Movetia</w:t>
    </w:r>
    <w:r w:rsidRPr="00363682">
      <w:rPr>
        <w:rFonts w:ascii="Arial" w:hAnsi="Arial" w:cs="Arial"/>
        <w:lang w:val="it-IT"/>
      </w:rPr>
      <w:tab/>
    </w:r>
    <w:r w:rsidRPr="00363682">
      <w:rPr>
        <w:rFonts w:ascii="Arial" w:hAnsi="Arial" w:cs="Arial"/>
        <w:lang w:val="it-IT"/>
      </w:rPr>
      <w:tab/>
      <w:t>info@movetia.ch</w:t>
    </w:r>
  </w:p>
  <w:p w:rsidR="007A3044" w:rsidRPr="00363682" w:rsidRDefault="007A3044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  <w:r w:rsidRPr="00363682">
      <w:rPr>
        <w:rFonts w:ascii="Arial" w:hAnsi="Arial" w:cs="Arial"/>
        <w:lang w:val="fr-CH"/>
      </w:rPr>
      <w:t>Echanges et mobilité</w:t>
    </w:r>
    <w:r w:rsidR="00F526F8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3044" w:rsidRPr="005C6148" w:rsidRDefault="007A3044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AC1229" w:rsidRPr="00AC1229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="006B57D4"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 w:rsidR="006B57D4"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 w:rsidR="006B57D4"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 w:rsidR="00AC1229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="006B57D4"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" filled="f" stroked="f" strokeweight=".5pt">
              <v:textbox inset="0,0,0,13mm">
                <w:txbxContent>
                  <w:p w:rsidR="007A3044" w:rsidRPr="005C6148" w:rsidRDefault="007A3044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AC1229" w:rsidRPr="00AC1229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="006B57D4">
                      <w:rPr>
                        <w:rStyle w:val="Seitenzahl"/>
                        <w:noProof/>
                      </w:rPr>
                      <w:fldChar w:fldCharType="begin"/>
                    </w:r>
                    <w:r w:rsidR="006B57D4"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 w:rsidR="006B57D4">
                      <w:rPr>
                        <w:rStyle w:val="Seitenzahl"/>
                        <w:noProof/>
                      </w:rPr>
                      <w:fldChar w:fldCharType="separate"/>
                    </w:r>
                    <w:r w:rsidR="00AC1229">
                      <w:rPr>
                        <w:rStyle w:val="Seitenzahl"/>
                        <w:noProof/>
                      </w:rPr>
                      <w:t>3</w:t>
                    </w:r>
                    <w:r w:rsidR="006B57D4"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63682">
      <w:rPr>
        <w:rFonts w:ascii="Arial" w:hAnsi="Arial" w:cs="Arial"/>
        <w:lang w:val="fr-CH"/>
      </w:rPr>
      <w:tab/>
    </w:r>
    <w:r w:rsidRPr="00363682">
      <w:rPr>
        <w:rFonts w:ascii="Arial" w:hAnsi="Arial" w:cs="Arial"/>
        <w:lang w:val="fr-CH"/>
      </w:rPr>
      <w:tab/>
      <w:t>movetia.ch</w:t>
    </w:r>
  </w:p>
  <w:p w:rsidR="005149D6" w:rsidRPr="00363682" w:rsidRDefault="005149D6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12E" w:rsidRPr="0025086B" w:rsidRDefault="0086412E" w:rsidP="0025086B">
      <w:pPr>
        <w:pStyle w:val="Fuzeile"/>
        <w:rPr>
          <w:color w:val="000000" w:themeColor="text1"/>
        </w:rPr>
      </w:pPr>
    </w:p>
  </w:footnote>
  <w:footnote w:type="continuationSeparator" w:id="0">
    <w:p w:rsidR="0086412E" w:rsidRDefault="0086412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F526F8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45" cy="360045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572516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" filled="f" stroked="f" strokeweight="2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998" w:rsidRDefault="00942998" w:rsidP="005C0289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92031" behindDoc="0" locked="0" layoutInCell="1" allowOverlap="1" wp14:anchorId="2DCA3F14" wp14:editId="42E2B2E3">
          <wp:simplePos x="0" y="0"/>
          <wp:positionH relativeFrom="margin">
            <wp:posOffset>144</wp:posOffset>
          </wp:positionH>
          <wp:positionV relativeFrom="paragraph">
            <wp:posOffset>2264</wp:posOffset>
          </wp:positionV>
          <wp:extent cx="3826800" cy="583200"/>
          <wp:effectExtent l="0" t="0" r="254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6F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1007" behindDoc="0" locked="1" layoutInCell="1" allowOverlap="1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315" cy="273685"/>
              <wp:effectExtent l="0" t="0" r="13335" b="12065"/>
              <wp:wrapNone/>
              <wp:docPr id="1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315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2998" w:rsidRDefault="00942998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42998" w:rsidRDefault="00942998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9.9pt;margin-top:9.9pt;width:228.45pt;height:21.55pt;z-index:251691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" filled="f" stroked="f" strokeweight=".5pt">
              <v:textbox inset="0,0,0,0">
                <w:txbxContent>
                  <w:p w:rsidR="00942998" w:rsidRDefault="00942998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42998" w:rsidRDefault="00942998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149D6" w:rsidRDefault="005149D6" w:rsidP="00582A4B">
    <w:pPr>
      <w:pStyle w:val="Kopfzeile"/>
      <w:spacing w:after="15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B08C9"/>
    <w:multiLevelType w:val="hybridMultilevel"/>
    <w:tmpl w:val="7504B1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A5612"/>
    <w:multiLevelType w:val="hybridMultilevel"/>
    <w:tmpl w:val="379481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16"/>
  </w:num>
  <w:num w:numId="14">
    <w:abstractNumId w:val="27"/>
  </w:num>
  <w:num w:numId="15">
    <w:abstractNumId w:val="26"/>
  </w:num>
  <w:num w:numId="16">
    <w:abstractNumId w:val="13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22"/>
  </w:num>
  <w:num w:numId="22">
    <w:abstractNumId w:val="21"/>
  </w:num>
  <w:num w:numId="23">
    <w:abstractNumId w:val="14"/>
  </w:num>
  <w:num w:numId="24">
    <w:abstractNumId w:val="18"/>
  </w:num>
  <w:num w:numId="25">
    <w:abstractNumId w:val="25"/>
  </w:num>
  <w:num w:numId="26">
    <w:abstractNumId w:val="11"/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UJx62CZ9hjq3343eBiNGMnbYhlndkUv1xYjlcw8YaVI6iINLxgAnSoUh4HcxOla0gHoeAa5tZEHnK10dopOnYw==" w:salt="KryRjK1tre8nfO7Qpvgdj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16"/>
    <w:rsid w:val="00002978"/>
    <w:rsid w:val="00005074"/>
    <w:rsid w:val="0001010F"/>
    <w:rsid w:val="00017C67"/>
    <w:rsid w:val="000266B7"/>
    <w:rsid w:val="000409C8"/>
    <w:rsid w:val="00041700"/>
    <w:rsid w:val="00063BC2"/>
    <w:rsid w:val="000701F1"/>
    <w:rsid w:val="00071780"/>
    <w:rsid w:val="00096E8E"/>
    <w:rsid w:val="000B595D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1490C"/>
    <w:rsid w:val="0012151C"/>
    <w:rsid w:val="001375AB"/>
    <w:rsid w:val="00140713"/>
    <w:rsid w:val="00144122"/>
    <w:rsid w:val="00154677"/>
    <w:rsid w:val="00156ACE"/>
    <w:rsid w:val="00157B64"/>
    <w:rsid w:val="00167916"/>
    <w:rsid w:val="001B605A"/>
    <w:rsid w:val="001C1628"/>
    <w:rsid w:val="001C2E7C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40257"/>
    <w:rsid w:val="002414AB"/>
    <w:rsid w:val="0025086B"/>
    <w:rsid w:val="0025644A"/>
    <w:rsid w:val="00260A3C"/>
    <w:rsid w:val="00267F71"/>
    <w:rsid w:val="00283F82"/>
    <w:rsid w:val="00290E37"/>
    <w:rsid w:val="002B6A0C"/>
    <w:rsid w:val="002C3F5D"/>
    <w:rsid w:val="002D38AE"/>
    <w:rsid w:val="002F06AA"/>
    <w:rsid w:val="002F68A2"/>
    <w:rsid w:val="0030245A"/>
    <w:rsid w:val="0032330D"/>
    <w:rsid w:val="00325695"/>
    <w:rsid w:val="00333A1B"/>
    <w:rsid w:val="003406E8"/>
    <w:rsid w:val="00350387"/>
    <w:rsid w:val="003514EE"/>
    <w:rsid w:val="00362E16"/>
    <w:rsid w:val="00363682"/>
    <w:rsid w:val="00364EE3"/>
    <w:rsid w:val="00372E9E"/>
    <w:rsid w:val="003757E4"/>
    <w:rsid w:val="00375834"/>
    <w:rsid w:val="003A5A44"/>
    <w:rsid w:val="003A5E17"/>
    <w:rsid w:val="003D0FAA"/>
    <w:rsid w:val="003F1A56"/>
    <w:rsid w:val="00426D74"/>
    <w:rsid w:val="00430FC2"/>
    <w:rsid w:val="0044371B"/>
    <w:rsid w:val="00450240"/>
    <w:rsid w:val="004575CE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76BF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008D"/>
    <w:rsid w:val="00591832"/>
    <w:rsid w:val="00592841"/>
    <w:rsid w:val="005A662C"/>
    <w:rsid w:val="005B4DEC"/>
    <w:rsid w:val="005B6FD0"/>
    <w:rsid w:val="005B7EA8"/>
    <w:rsid w:val="005C6148"/>
    <w:rsid w:val="005D2416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5413D"/>
    <w:rsid w:val="006606D5"/>
    <w:rsid w:val="00664A73"/>
    <w:rsid w:val="00671A77"/>
    <w:rsid w:val="00686D14"/>
    <w:rsid w:val="00687ED7"/>
    <w:rsid w:val="006B2B43"/>
    <w:rsid w:val="006B57D4"/>
    <w:rsid w:val="006C5CD6"/>
    <w:rsid w:val="006D08A3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479FB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A3044"/>
    <w:rsid w:val="007C0B2A"/>
    <w:rsid w:val="007C57D8"/>
    <w:rsid w:val="007E0460"/>
    <w:rsid w:val="00805A18"/>
    <w:rsid w:val="00841B44"/>
    <w:rsid w:val="0085197D"/>
    <w:rsid w:val="00857D8A"/>
    <w:rsid w:val="00860AB1"/>
    <w:rsid w:val="0086247A"/>
    <w:rsid w:val="0086412E"/>
    <w:rsid w:val="00870017"/>
    <w:rsid w:val="00883CC4"/>
    <w:rsid w:val="00885749"/>
    <w:rsid w:val="00891360"/>
    <w:rsid w:val="008957DE"/>
    <w:rsid w:val="00897D3A"/>
    <w:rsid w:val="008A078F"/>
    <w:rsid w:val="008D269A"/>
    <w:rsid w:val="00907BC0"/>
    <w:rsid w:val="009144D5"/>
    <w:rsid w:val="00920B7F"/>
    <w:rsid w:val="009217AC"/>
    <w:rsid w:val="0093297E"/>
    <w:rsid w:val="0093619F"/>
    <w:rsid w:val="009427E5"/>
    <w:rsid w:val="00942998"/>
    <w:rsid w:val="00942A06"/>
    <w:rsid w:val="009454B7"/>
    <w:rsid w:val="009613D8"/>
    <w:rsid w:val="0096434C"/>
    <w:rsid w:val="00967CDD"/>
    <w:rsid w:val="00974275"/>
    <w:rsid w:val="00995CBA"/>
    <w:rsid w:val="0099678C"/>
    <w:rsid w:val="009A0503"/>
    <w:rsid w:val="009A589B"/>
    <w:rsid w:val="009B0C96"/>
    <w:rsid w:val="009B4911"/>
    <w:rsid w:val="009C222B"/>
    <w:rsid w:val="009C67A8"/>
    <w:rsid w:val="009D201B"/>
    <w:rsid w:val="009D5D9C"/>
    <w:rsid w:val="009E2171"/>
    <w:rsid w:val="00A000BC"/>
    <w:rsid w:val="00A06F53"/>
    <w:rsid w:val="00A17FA4"/>
    <w:rsid w:val="00A25106"/>
    <w:rsid w:val="00A40C1F"/>
    <w:rsid w:val="00A42DB5"/>
    <w:rsid w:val="00A57815"/>
    <w:rsid w:val="00A62F82"/>
    <w:rsid w:val="00A70CDC"/>
    <w:rsid w:val="00A7133D"/>
    <w:rsid w:val="00A94D94"/>
    <w:rsid w:val="00AA3A98"/>
    <w:rsid w:val="00AB4A24"/>
    <w:rsid w:val="00AC1229"/>
    <w:rsid w:val="00AC2D5B"/>
    <w:rsid w:val="00AD2A40"/>
    <w:rsid w:val="00AD36B2"/>
    <w:rsid w:val="00AF47AE"/>
    <w:rsid w:val="00AF7CA8"/>
    <w:rsid w:val="00B019E3"/>
    <w:rsid w:val="00B11A9B"/>
    <w:rsid w:val="00B11FF0"/>
    <w:rsid w:val="00B16596"/>
    <w:rsid w:val="00B2657E"/>
    <w:rsid w:val="00B32ABB"/>
    <w:rsid w:val="00B41FD3"/>
    <w:rsid w:val="00B426D3"/>
    <w:rsid w:val="00B431DE"/>
    <w:rsid w:val="00B46D72"/>
    <w:rsid w:val="00B5107F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26CCC"/>
    <w:rsid w:val="00C36712"/>
    <w:rsid w:val="00C40C67"/>
    <w:rsid w:val="00C45E98"/>
    <w:rsid w:val="00C51D2F"/>
    <w:rsid w:val="00C82173"/>
    <w:rsid w:val="00CA348A"/>
    <w:rsid w:val="00CB2CE6"/>
    <w:rsid w:val="00CC1D4F"/>
    <w:rsid w:val="00CD26DD"/>
    <w:rsid w:val="00CD2700"/>
    <w:rsid w:val="00CD5726"/>
    <w:rsid w:val="00CE79A8"/>
    <w:rsid w:val="00CF08BB"/>
    <w:rsid w:val="00CF2FC2"/>
    <w:rsid w:val="00CF6011"/>
    <w:rsid w:val="00CF7351"/>
    <w:rsid w:val="00D37D65"/>
    <w:rsid w:val="00D55422"/>
    <w:rsid w:val="00D6000E"/>
    <w:rsid w:val="00D61996"/>
    <w:rsid w:val="00D62FCF"/>
    <w:rsid w:val="00D77C7E"/>
    <w:rsid w:val="00D80B03"/>
    <w:rsid w:val="00D867C8"/>
    <w:rsid w:val="00D91A2D"/>
    <w:rsid w:val="00D9415C"/>
    <w:rsid w:val="00DA469E"/>
    <w:rsid w:val="00DB7675"/>
    <w:rsid w:val="00E234A8"/>
    <w:rsid w:val="00E25D5A"/>
    <w:rsid w:val="00E25DCD"/>
    <w:rsid w:val="00E269E1"/>
    <w:rsid w:val="00E3599E"/>
    <w:rsid w:val="00E36E96"/>
    <w:rsid w:val="00E410D7"/>
    <w:rsid w:val="00E445A1"/>
    <w:rsid w:val="00E45F13"/>
    <w:rsid w:val="00E510BC"/>
    <w:rsid w:val="00E61256"/>
    <w:rsid w:val="00E6148D"/>
    <w:rsid w:val="00E61FCF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526F8"/>
    <w:rsid w:val="00F57C79"/>
    <w:rsid w:val="00F73331"/>
    <w:rsid w:val="00F87174"/>
    <w:rsid w:val="00F91D37"/>
    <w:rsid w:val="00F9610D"/>
    <w:rsid w:val="00F97BC1"/>
    <w:rsid w:val="00FA7427"/>
    <w:rsid w:val="00FB4534"/>
    <w:rsid w:val="00FB657F"/>
    <w:rsid w:val="00FC2081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5:docId w15:val="{6B9FAF7F-21AA-4ABE-BD30-938754DC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table" w:customStyle="1" w:styleId="MovetiaStandard1">
    <w:name w:val="Movetia Standard1"/>
    <w:basedOn w:val="NormaleTabelle"/>
    <w:uiPriority w:val="99"/>
    <w:rsid w:val="00C36712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character" w:styleId="Platzhaltertext">
    <w:name w:val="Placeholder Text"/>
    <w:basedOn w:val="Absatz-Standardschriftart"/>
    <w:uiPriority w:val="99"/>
    <w:semiHidden/>
    <w:rsid w:val="001B6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D759E-3BAD-453D-844A-604B48AE6474}"/>
      </w:docPartPr>
      <w:docPartBody>
        <w:p w:rsidR="00B36A92" w:rsidRDefault="00C37FCC" w:rsidP="00C37FCC">
          <w:pPr>
            <w:pStyle w:val="DefaultPlaceholder10818685741"/>
          </w:pPr>
          <w:r w:rsidRPr="00E36E96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3E1B25CC0E1C4E51BA1A51FA9191F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82A68-09E2-451C-8F8D-B09818B910C2}"/>
      </w:docPartPr>
      <w:docPartBody>
        <w:p w:rsidR="00F92245" w:rsidRDefault="00C37FCC" w:rsidP="00C37FCC">
          <w:pPr>
            <w:pStyle w:val="3E1B25CC0E1C4E51BA1A51FA9191F4402"/>
          </w:pPr>
          <w:r w:rsidRPr="00E36E96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F33474A0AB92428C9395A06D64F87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C3B72-2753-4367-BDC8-0C4E77A592BE}"/>
      </w:docPartPr>
      <w:docPartBody>
        <w:p w:rsidR="00C37FCC" w:rsidRDefault="00C37FCC" w:rsidP="00C37FCC">
          <w:pPr>
            <w:pStyle w:val="F33474A0AB92428C9395A06D64F87BF32"/>
          </w:pPr>
          <w:r w:rsidRPr="00E36E96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E7AADB4BD9AF43ADA6E130062E122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B89CB-2118-4753-A9EA-15C21B2E6602}"/>
      </w:docPartPr>
      <w:docPartBody>
        <w:p w:rsidR="00C37FCC" w:rsidRDefault="00C37FCC" w:rsidP="00C37FCC">
          <w:pPr>
            <w:pStyle w:val="E7AADB4BD9AF43ADA6E130062E1220002"/>
          </w:pPr>
          <w:r w:rsidRPr="00E36E96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F58FCB649E3340628F4D42357AFE3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92CBC-C729-4899-9712-D02515649951}"/>
      </w:docPartPr>
      <w:docPartBody>
        <w:p w:rsidR="00CD36AF" w:rsidRDefault="00A71A56" w:rsidP="00A71A56">
          <w:pPr>
            <w:pStyle w:val="F58FCB649E3340628F4D42357AFE3BFD"/>
          </w:pPr>
          <w:r w:rsidRPr="00E36E96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368244D77F334FDA88AB4167F60CD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CAA87-425A-461C-A40C-05DC9D46E996}"/>
      </w:docPartPr>
      <w:docPartBody>
        <w:p w:rsidR="00CD36AF" w:rsidRDefault="00A71A56" w:rsidP="00A71A56">
          <w:pPr>
            <w:pStyle w:val="368244D77F334FDA88AB4167F60CD583"/>
          </w:pPr>
          <w:r w:rsidRPr="00E36E96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9B28321765B849FD826D1BE721DC3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924F0-B5FC-4332-B16B-D32ABA3DDD26}"/>
      </w:docPartPr>
      <w:docPartBody>
        <w:p w:rsidR="00CD36AF" w:rsidRDefault="00A71A56" w:rsidP="00A71A56">
          <w:pPr>
            <w:pStyle w:val="9B28321765B849FD826D1BE721DC32CD"/>
          </w:pPr>
          <w:r w:rsidRPr="00E36E96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002E1AC239F441029BAF52CFF1BE9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A5E2A-650D-4DC5-BD93-427AEEC6965D}"/>
      </w:docPartPr>
      <w:docPartBody>
        <w:p w:rsidR="00092C0C" w:rsidRDefault="006A64D2" w:rsidP="006A64D2">
          <w:pPr>
            <w:pStyle w:val="002E1AC239F441029BAF52CFF1BE9D5A"/>
          </w:pPr>
          <w:r w:rsidRPr="00E36E96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09574A1370C942F0A5EA606A48662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2A1ED-B5BC-458B-94E4-C2D5170B675D}"/>
      </w:docPartPr>
      <w:docPartBody>
        <w:p w:rsidR="00092C0C" w:rsidRDefault="006A64D2" w:rsidP="006A64D2">
          <w:pPr>
            <w:pStyle w:val="09574A1370C942F0A5EA606A48662001"/>
          </w:pPr>
          <w:r w:rsidRPr="00E36E96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fr-CH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52D"/>
    <w:rsid w:val="00092C0C"/>
    <w:rsid w:val="001C7D47"/>
    <w:rsid w:val="006A64D2"/>
    <w:rsid w:val="0090352D"/>
    <w:rsid w:val="00A71A56"/>
    <w:rsid w:val="00B36A92"/>
    <w:rsid w:val="00C37FCC"/>
    <w:rsid w:val="00CD36AF"/>
    <w:rsid w:val="00F9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64D2"/>
    <w:rPr>
      <w:color w:val="808080"/>
    </w:rPr>
  </w:style>
  <w:style w:type="paragraph" w:customStyle="1" w:styleId="3E1B25CC0E1C4E51BA1A51FA9191F440">
    <w:name w:val="3E1B25CC0E1C4E51BA1A51FA9191F440"/>
    <w:rsid w:val="001C7D47"/>
  </w:style>
  <w:style w:type="paragraph" w:customStyle="1" w:styleId="5A79B2B807D84D61972CEBF59D8982CD">
    <w:name w:val="5A79B2B807D84D61972CEBF59D8982CD"/>
    <w:rsid w:val="00F92245"/>
  </w:style>
  <w:style w:type="paragraph" w:customStyle="1" w:styleId="F33474A0AB92428C9395A06D64F87BF3">
    <w:name w:val="F33474A0AB92428C9395A06D64F87BF3"/>
    <w:rsid w:val="00F92245"/>
  </w:style>
  <w:style w:type="paragraph" w:customStyle="1" w:styleId="E7AADB4BD9AF43ADA6E130062E122000">
    <w:name w:val="E7AADB4BD9AF43ADA6E130062E122000"/>
    <w:rsid w:val="00F92245"/>
  </w:style>
  <w:style w:type="paragraph" w:customStyle="1" w:styleId="9D8490AA03524B34A927A222237A3420">
    <w:name w:val="9D8490AA03524B34A927A222237A3420"/>
    <w:rsid w:val="00C37FCC"/>
  </w:style>
  <w:style w:type="paragraph" w:customStyle="1" w:styleId="DefaultPlaceholder1081868574">
    <w:name w:val="DefaultPlaceholder_1081868574"/>
    <w:rsid w:val="00C37F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79B2B807D84D61972CEBF59D8982CD1">
    <w:name w:val="5A79B2B807D84D61972CEBF59D8982CD1"/>
    <w:rsid w:val="00C37F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E1B25CC0E1C4E51BA1A51FA9191F4401">
    <w:name w:val="3E1B25CC0E1C4E51BA1A51FA9191F4401"/>
    <w:rsid w:val="00C37F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3474A0AB92428C9395A06D64F87BF31">
    <w:name w:val="F33474A0AB92428C9395A06D64F87BF31"/>
    <w:rsid w:val="00C37F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7AADB4BD9AF43ADA6E130062E1220001">
    <w:name w:val="E7AADB4BD9AF43ADA6E130062E1220001"/>
    <w:rsid w:val="00C37F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faultPlaceholder10818685741">
    <w:name w:val="DefaultPlaceholder_10818685741"/>
    <w:rsid w:val="00C37F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79B2B807D84D61972CEBF59D8982CD2">
    <w:name w:val="5A79B2B807D84D61972CEBF59D8982CD2"/>
    <w:rsid w:val="00C37F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E1B25CC0E1C4E51BA1A51FA9191F4402">
    <w:name w:val="3E1B25CC0E1C4E51BA1A51FA9191F4402"/>
    <w:rsid w:val="00C37F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3474A0AB92428C9395A06D64F87BF32">
    <w:name w:val="F33474A0AB92428C9395A06D64F87BF32"/>
    <w:rsid w:val="00C37F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7AADB4BD9AF43ADA6E130062E1220002">
    <w:name w:val="E7AADB4BD9AF43ADA6E130062E1220002"/>
    <w:rsid w:val="00C37F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E0B0DD6ADE24BCBA2B7C8AC8D24BD8A">
    <w:name w:val="5E0B0DD6ADE24BCBA2B7C8AC8D24BD8A"/>
    <w:rsid w:val="00A71A56"/>
  </w:style>
  <w:style w:type="paragraph" w:customStyle="1" w:styleId="8BB34E1C6B464B34AB81AFCBCD05DD46">
    <w:name w:val="8BB34E1C6B464B34AB81AFCBCD05DD46"/>
    <w:rsid w:val="00A71A56"/>
  </w:style>
  <w:style w:type="paragraph" w:customStyle="1" w:styleId="DD8C6B747A50412F9D70C19E1AEE706E">
    <w:name w:val="DD8C6B747A50412F9D70C19E1AEE706E"/>
    <w:rsid w:val="00A71A56"/>
  </w:style>
  <w:style w:type="paragraph" w:customStyle="1" w:styleId="F58FCB649E3340628F4D42357AFE3BFD">
    <w:name w:val="F58FCB649E3340628F4D42357AFE3BFD"/>
    <w:rsid w:val="00A71A56"/>
  </w:style>
  <w:style w:type="paragraph" w:customStyle="1" w:styleId="D0D15DBC61B843E4A312392E0CE46D3F">
    <w:name w:val="D0D15DBC61B843E4A312392E0CE46D3F"/>
    <w:rsid w:val="00A71A56"/>
  </w:style>
  <w:style w:type="paragraph" w:customStyle="1" w:styleId="36626A8C81BF47D0925EFC10EFB3537E">
    <w:name w:val="36626A8C81BF47D0925EFC10EFB3537E"/>
    <w:rsid w:val="00A71A56"/>
  </w:style>
  <w:style w:type="paragraph" w:customStyle="1" w:styleId="368244D77F334FDA88AB4167F60CD583">
    <w:name w:val="368244D77F334FDA88AB4167F60CD583"/>
    <w:rsid w:val="00A71A56"/>
  </w:style>
  <w:style w:type="paragraph" w:customStyle="1" w:styleId="9B28321765B849FD826D1BE721DC32CD">
    <w:name w:val="9B28321765B849FD826D1BE721DC32CD"/>
    <w:rsid w:val="00A71A56"/>
  </w:style>
  <w:style w:type="paragraph" w:customStyle="1" w:styleId="002E1AC239F441029BAF52CFF1BE9D5A">
    <w:name w:val="002E1AC239F441029BAF52CFF1BE9D5A"/>
    <w:rsid w:val="006A64D2"/>
  </w:style>
  <w:style w:type="paragraph" w:customStyle="1" w:styleId="09574A1370C942F0A5EA606A48662001">
    <w:name w:val="09574A1370C942F0A5EA606A48662001"/>
    <w:rsid w:val="006A6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764264A-55E9-40E7-ADC4-3F3D1739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movetia.ch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Movetia – Echanges et mobilité</dc:creator>
  <cp:lastModifiedBy>Zhila Ahmadi</cp:lastModifiedBy>
  <cp:revision>2</cp:revision>
  <cp:lastPrinted>2018-09-24T15:37:00Z</cp:lastPrinted>
  <dcterms:created xsi:type="dcterms:W3CDTF">2023-06-20T09:24:00Z</dcterms:created>
  <dcterms:modified xsi:type="dcterms:W3CDTF">2023-06-20T09:24:00Z</dcterms:modified>
</cp:coreProperties>
</file>