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E7" w:rsidRPr="0052623C" w:rsidRDefault="00E00BE7" w:rsidP="00E00BE7">
      <w:pPr>
        <w:pStyle w:val="Untertitel"/>
        <w:rPr>
          <w:lang w:val="fr-CH"/>
        </w:rPr>
      </w:pPr>
      <w:r>
        <w:rPr>
          <w:lang w:val="fr-CH"/>
        </w:rPr>
        <w:t>Formation professionnelle</w:t>
      </w:r>
    </w:p>
    <w:p w:rsidR="00241087" w:rsidRDefault="007724BD" w:rsidP="007724BD">
      <w:pPr>
        <w:pStyle w:val="Titel"/>
        <w:rPr>
          <w:rFonts w:ascii="Arial" w:hAnsi="Arial" w:cs="Arial"/>
          <w:lang w:val="fr-CH"/>
        </w:rPr>
      </w:pPr>
      <w:r w:rsidRPr="007724BD">
        <w:rPr>
          <w:rFonts w:ascii="Arial" w:hAnsi="Arial" w:cs="Arial"/>
          <w:lang w:val="fr-CH"/>
        </w:rPr>
        <w:t>Demande de subvention</w:t>
      </w:r>
    </w:p>
    <w:p w:rsidR="007724BD" w:rsidRPr="007724BD" w:rsidRDefault="00380813" w:rsidP="007724BD">
      <w:pPr>
        <w:pStyle w:val="Titel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Mesures de soutien</w:t>
      </w:r>
    </w:p>
    <w:p w:rsidR="007724BD" w:rsidRPr="007724BD" w:rsidRDefault="007724BD" w:rsidP="007724BD">
      <w:pPr>
        <w:rPr>
          <w:rFonts w:ascii="Arial" w:hAnsi="Arial" w:cs="Arial"/>
          <w:lang w:val="fr-CH"/>
        </w:rPr>
      </w:pPr>
      <w:r w:rsidRPr="007724BD">
        <w:rPr>
          <w:rFonts w:ascii="Arial" w:hAnsi="Arial" w:cs="Arial"/>
          <w:lang w:val="fr-CH"/>
        </w:rPr>
        <w:t>Pour toute explication complémentaire, veuillez vous reporter au document «</w:t>
      </w:r>
      <w:r w:rsidR="001729A2" w:rsidRPr="001729A2">
        <w:rPr>
          <w:rFonts w:ascii="Arial" w:hAnsi="Arial" w:cs="Arial"/>
          <w:lang w:val="fr-CH"/>
        </w:rPr>
        <w:t>Catalogue et critères de financement</w:t>
      </w:r>
      <w:r w:rsidRPr="007724BD">
        <w:rPr>
          <w:rFonts w:ascii="Arial" w:hAnsi="Arial" w:cs="Arial"/>
          <w:lang w:val="fr-CH"/>
        </w:rPr>
        <w:t xml:space="preserve">». Les critères de financement et les pièces jointes à la demande de subvention font partie intégrante du présent document. </w:t>
      </w:r>
    </w:p>
    <w:p w:rsidR="007724BD" w:rsidRPr="007724BD" w:rsidRDefault="007724BD" w:rsidP="007724BD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  <w:lang w:val="fr-CH"/>
        </w:rPr>
      </w:pPr>
      <w:r w:rsidRPr="007724BD">
        <w:rPr>
          <w:rFonts w:ascii="Arial" w:hAnsi="Arial" w:cs="Arial"/>
          <w:lang w:val="fr-CH"/>
        </w:rPr>
        <w:t xml:space="preserve">Objet de la demande (veuillez sélectionner une </w:t>
      </w:r>
      <w:r w:rsidR="00D73185">
        <w:rPr>
          <w:rFonts w:ascii="Arial" w:hAnsi="Arial" w:cs="Arial"/>
          <w:lang w:val="fr-CH"/>
        </w:rPr>
        <w:t>mesure</w:t>
      </w:r>
      <w:r w:rsidRPr="007724BD">
        <w:rPr>
          <w:rFonts w:ascii="Arial" w:hAnsi="Arial" w:cs="Arial"/>
          <w:lang w:val="fr-CH"/>
        </w:rPr>
        <w:t>):</w:t>
      </w:r>
    </w:p>
    <w:p w:rsidR="007724BD" w:rsidRPr="00993B1F" w:rsidRDefault="000F37A2" w:rsidP="007724BD">
      <w:pPr>
        <w:tabs>
          <w:tab w:val="left" w:pos="567"/>
        </w:tabs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338047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7724BD" w:rsidRPr="00993B1F">
        <w:rPr>
          <w:rFonts w:ascii="Arial" w:hAnsi="Arial" w:cs="Arial"/>
          <w:lang w:val="fr-CH"/>
        </w:rPr>
        <w:t xml:space="preserve">  </w:t>
      </w:r>
      <w:r w:rsidR="007724BD" w:rsidRPr="00993B1F">
        <w:rPr>
          <w:rFonts w:ascii="Arial" w:hAnsi="Arial" w:cs="Arial"/>
          <w:lang w:val="fr-CH"/>
        </w:rPr>
        <w:tab/>
        <w:t xml:space="preserve">Montage d’une cellule de coordination </w:t>
      </w:r>
    </w:p>
    <w:p w:rsidR="007724BD" w:rsidRPr="007724BD" w:rsidRDefault="000F37A2" w:rsidP="007724BD">
      <w:pPr>
        <w:tabs>
          <w:tab w:val="left" w:pos="567"/>
        </w:tabs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78292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7724BD" w:rsidRPr="007724BD">
        <w:rPr>
          <w:rFonts w:ascii="Arial" w:hAnsi="Arial" w:cs="Arial"/>
          <w:lang w:val="fr-CH"/>
        </w:rPr>
        <w:t xml:space="preserve">  </w:t>
      </w:r>
      <w:r w:rsidR="007724BD" w:rsidRPr="007724BD">
        <w:rPr>
          <w:rFonts w:ascii="Arial" w:hAnsi="Arial" w:cs="Arial"/>
          <w:lang w:val="fr-CH"/>
        </w:rPr>
        <w:tab/>
        <w:t>Soutien à la communication et à l’information</w:t>
      </w:r>
    </w:p>
    <w:p w:rsidR="007724BD" w:rsidRPr="007724BD" w:rsidRDefault="000F37A2" w:rsidP="007724BD">
      <w:pPr>
        <w:tabs>
          <w:tab w:val="left" w:pos="567"/>
        </w:tabs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1889709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7724BD" w:rsidRPr="007724BD">
        <w:rPr>
          <w:rFonts w:ascii="Arial" w:hAnsi="Arial" w:cs="Arial"/>
          <w:lang w:val="fr-CH"/>
        </w:rPr>
        <w:t xml:space="preserve">  </w:t>
      </w:r>
      <w:r w:rsidR="007724BD" w:rsidRPr="007724BD">
        <w:rPr>
          <w:rFonts w:ascii="Arial" w:hAnsi="Arial" w:cs="Arial"/>
          <w:lang w:val="fr-CH"/>
        </w:rPr>
        <w:tab/>
        <w:t>Elaboration d’un réseau international</w:t>
      </w:r>
    </w:p>
    <w:p w:rsidR="007724BD" w:rsidRPr="007724BD" w:rsidRDefault="000F37A2" w:rsidP="007724BD">
      <w:pPr>
        <w:tabs>
          <w:tab w:val="left" w:pos="567"/>
        </w:tabs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327593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7724BD" w:rsidRPr="007724BD">
        <w:rPr>
          <w:rFonts w:ascii="Arial" w:hAnsi="Arial" w:cs="Arial"/>
          <w:lang w:val="fr-CH"/>
        </w:rPr>
        <w:t xml:space="preserve">  </w:t>
      </w:r>
      <w:r w:rsidR="007724BD" w:rsidRPr="007724BD">
        <w:rPr>
          <w:rFonts w:ascii="Arial" w:hAnsi="Arial" w:cs="Arial"/>
          <w:lang w:val="fr-CH"/>
        </w:rPr>
        <w:tab/>
        <w:t xml:space="preserve">Organisation d’évènements de réseautage internationaux </w:t>
      </w:r>
    </w:p>
    <w:p w:rsidR="007724BD" w:rsidRPr="007724BD" w:rsidRDefault="007724BD" w:rsidP="007724BD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  <w:lang w:val="fr-CH"/>
        </w:rPr>
      </w:pPr>
      <w:r w:rsidRPr="007724BD">
        <w:rPr>
          <w:rFonts w:ascii="Arial" w:hAnsi="Arial" w:cs="Arial"/>
          <w:lang w:val="fr-CH"/>
        </w:rPr>
        <w:t>Informa</w:t>
      </w:r>
      <w:r w:rsidR="004B2A39">
        <w:rPr>
          <w:rFonts w:ascii="Arial" w:hAnsi="Arial" w:cs="Arial"/>
          <w:lang w:val="fr-CH"/>
        </w:rPr>
        <w:t xml:space="preserve">tions relatives </w:t>
      </w:r>
      <w:r w:rsidRPr="007724BD">
        <w:rPr>
          <w:rFonts w:ascii="Arial" w:hAnsi="Arial" w:cs="Arial"/>
          <w:lang w:val="fr-CH"/>
        </w:rPr>
        <w:t>à l’institution requérante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2694"/>
        <w:gridCol w:w="1701"/>
        <w:gridCol w:w="2046"/>
        <w:gridCol w:w="2148"/>
      </w:tblGrid>
      <w:tr w:rsidR="007724BD" w:rsidRPr="007724BD" w:rsidTr="008B1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724BD" w:rsidRPr="007724BD" w:rsidRDefault="007724BD" w:rsidP="008B1A07">
            <w:pPr>
              <w:rPr>
                <w:rFonts w:ascii="Arial" w:hAnsi="Arial" w:cs="Arial"/>
                <w:lang w:val="fr-CH"/>
              </w:rPr>
            </w:pPr>
            <w:r w:rsidRPr="007724BD">
              <w:rPr>
                <w:rFonts w:ascii="Arial" w:hAnsi="Arial" w:cs="Arial"/>
                <w:lang w:val="fr-CH"/>
              </w:rPr>
              <w:t>Nom et adresse de l’institution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102462898"/>
            <w:placeholder>
              <w:docPart w:val="FF1392588D0E46929A21613FA1598D9E"/>
            </w:placeholder>
            <w:showingPlcHdr/>
            <w:text/>
          </w:sdtPr>
          <w:sdtEndPr/>
          <w:sdtContent>
            <w:tc>
              <w:tcPr>
                <w:tcW w:w="5895" w:type="dxa"/>
                <w:gridSpan w:val="3"/>
              </w:tcPr>
              <w:p w:rsidR="007724BD" w:rsidRPr="007724BD" w:rsidRDefault="007724BD" w:rsidP="008B1A0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B459E5">
                  <w:rPr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</w:tr>
      <w:tr w:rsidR="007724BD" w:rsidRPr="007724BD" w:rsidTr="008B1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724BD" w:rsidRPr="007724BD" w:rsidRDefault="007724BD" w:rsidP="008B1A07">
            <w:pPr>
              <w:rPr>
                <w:rFonts w:ascii="Arial" w:hAnsi="Arial" w:cs="Arial"/>
              </w:rPr>
            </w:pPr>
            <w:r w:rsidRPr="007724BD">
              <w:rPr>
                <w:rFonts w:ascii="Arial" w:hAnsi="Arial" w:cs="Arial"/>
              </w:rPr>
              <w:t>Personne requérante</w:t>
            </w:r>
          </w:p>
        </w:tc>
        <w:tc>
          <w:tcPr>
            <w:tcW w:w="1701" w:type="dxa"/>
          </w:tcPr>
          <w:p w:rsidR="007724BD" w:rsidRPr="007724BD" w:rsidRDefault="007724BD" w:rsidP="008B1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7724BD" w:rsidRPr="007724BD" w:rsidRDefault="007724BD" w:rsidP="008B1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:rsidR="007724BD" w:rsidRPr="007724BD" w:rsidRDefault="007724BD" w:rsidP="008B1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724BD" w:rsidRPr="007724BD" w:rsidTr="008B1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724BD" w:rsidRPr="007724BD" w:rsidRDefault="007724BD" w:rsidP="008B1A07">
            <w:pPr>
              <w:rPr>
                <w:rFonts w:ascii="Arial" w:hAnsi="Arial" w:cs="Arial"/>
              </w:rPr>
            </w:pPr>
            <w:r w:rsidRPr="007724BD">
              <w:rPr>
                <w:rFonts w:ascii="Arial" w:hAnsi="Arial" w:cs="Arial"/>
              </w:rPr>
              <w:t>Nom :</w:t>
            </w:r>
          </w:p>
        </w:tc>
        <w:sdt>
          <w:sdtPr>
            <w:rPr>
              <w:rFonts w:ascii="Arial" w:hAnsi="Arial" w:cs="Arial"/>
            </w:rPr>
            <w:id w:val="-248125504"/>
            <w:placeholder>
              <w:docPart w:val="FF1392588D0E46929A21613FA1598D9E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7724BD" w:rsidRPr="007724B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7724BD">
                  <w:rPr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tc>
          <w:tcPr>
            <w:tcW w:w="2046" w:type="dxa"/>
          </w:tcPr>
          <w:p w:rsidR="007724BD" w:rsidRPr="007724BD" w:rsidRDefault="007724BD" w:rsidP="008B1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E579E">
              <w:rPr>
                <w:rFonts w:ascii="Arial" w:hAnsi="Arial" w:cs="Arial"/>
                <w:color w:val="30D2A9" w:themeColor="accent2"/>
              </w:rPr>
              <w:t>Prénom :</w:t>
            </w:r>
          </w:p>
        </w:tc>
        <w:sdt>
          <w:sdtPr>
            <w:rPr>
              <w:rFonts w:ascii="Arial" w:hAnsi="Arial" w:cs="Arial"/>
            </w:rPr>
            <w:id w:val="571080353"/>
            <w:placeholder>
              <w:docPart w:val="FF1392588D0E46929A21613FA1598D9E"/>
            </w:placeholder>
            <w:showingPlcHdr/>
            <w:text/>
          </w:sdtPr>
          <w:sdtEndPr/>
          <w:sdtContent>
            <w:tc>
              <w:tcPr>
                <w:tcW w:w="2148" w:type="dxa"/>
              </w:tcPr>
              <w:p w:rsidR="007724BD" w:rsidRPr="007724B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7724BD">
                  <w:rPr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7724BD" w:rsidRPr="007724BD" w:rsidTr="008B1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724BD" w:rsidRPr="007724BD" w:rsidRDefault="007724BD" w:rsidP="008B1A07">
            <w:pPr>
              <w:rPr>
                <w:rFonts w:ascii="Arial" w:hAnsi="Arial" w:cs="Arial"/>
              </w:rPr>
            </w:pPr>
            <w:r w:rsidRPr="007724BD">
              <w:rPr>
                <w:rFonts w:ascii="Arial" w:hAnsi="Arial" w:cs="Arial"/>
              </w:rPr>
              <w:t>Fonction :</w:t>
            </w:r>
          </w:p>
        </w:tc>
        <w:sdt>
          <w:sdtPr>
            <w:rPr>
              <w:rFonts w:ascii="Arial" w:hAnsi="Arial" w:cs="Arial"/>
            </w:rPr>
            <w:id w:val="-753049093"/>
            <w:placeholder>
              <w:docPart w:val="FF1392588D0E46929A21613FA1598D9E"/>
            </w:placeholder>
            <w:showingPlcHdr/>
            <w:text/>
          </w:sdtPr>
          <w:sdtEndPr/>
          <w:sdtContent>
            <w:tc>
              <w:tcPr>
                <w:tcW w:w="5895" w:type="dxa"/>
                <w:gridSpan w:val="3"/>
              </w:tcPr>
              <w:p w:rsidR="007724BD" w:rsidRPr="007724B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7724BD">
                  <w:rPr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7724BD" w:rsidRPr="007724BD" w:rsidTr="008B1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724BD" w:rsidRPr="007724BD" w:rsidRDefault="007724BD" w:rsidP="008B1A07">
            <w:pPr>
              <w:rPr>
                <w:rFonts w:ascii="Arial" w:hAnsi="Arial" w:cs="Arial"/>
              </w:rPr>
            </w:pPr>
            <w:r w:rsidRPr="007724BD">
              <w:rPr>
                <w:rFonts w:ascii="Arial" w:hAnsi="Arial" w:cs="Arial"/>
              </w:rPr>
              <w:t>Tél. :</w:t>
            </w:r>
          </w:p>
        </w:tc>
        <w:sdt>
          <w:sdtPr>
            <w:rPr>
              <w:rFonts w:ascii="Arial" w:hAnsi="Arial" w:cs="Arial"/>
            </w:rPr>
            <w:id w:val="-188145244"/>
            <w:placeholder>
              <w:docPart w:val="FF1392588D0E46929A21613FA1598D9E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7724BD" w:rsidRPr="007724B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7724BD">
                  <w:rPr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tc>
          <w:tcPr>
            <w:tcW w:w="2046" w:type="dxa"/>
          </w:tcPr>
          <w:p w:rsidR="007724BD" w:rsidRPr="007724BD" w:rsidRDefault="007724BD" w:rsidP="008B1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E579E">
              <w:rPr>
                <w:rFonts w:ascii="Arial" w:hAnsi="Arial" w:cs="Arial"/>
                <w:color w:val="30D2A9" w:themeColor="accent2"/>
              </w:rPr>
              <w:t>e-mail :</w:t>
            </w:r>
          </w:p>
        </w:tc>
        <w:sdt>
          <w:sdtPr>
            <w:rPr>
              <w:rFonts w:ascii="Arial" w:hAnsi="Arial" w:cs="Arial"/>
            </w:rPr>
            <w:id w:val="-416559913"/>
            <w:placeholder>
              <w:docPart w:val="FF1392588D0E46929A21613FA1598D9E"/>
            </w:placeholder>
            <w:showingPlcHdr/>
            <w:text/>
          </w:sdtPr>
          <w:sdtEndPr/>
          <w:sdtContent>
            <w:tc>
              <w:tcPr>
                <w:tcW w:w="2148" w:type="dxa"/>
              </w:tcPr>
              <w:p w:rsidR="007724BD" w:rsidRPr="007724B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7724BD">
                  <w:rPr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534137" w:rsidRPr="007724BD" w:rsidTr="00A85C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34137" w:rsidRPr="007724BD" w:rsidRDefault="00534137" w:rsidP="008B1A07">
            <w:pPr>
              <w:rPr>
                <w:rFonts w:ascii="Arial" w:hAnsi="Arial" w:cs="Arial"/>
              </w:rPr>
            </w:pPr>
            <w:proofErr w:type="spellStart"/>
            <w:r w:rsidRPr="00534137">
              <w:rPr>
                <w:rFonts w:ascii="Arial" w:hAnsi="Arial" w:cs="Arial"/>
              </w:rPr>
              <w:t>Coordonnées</w:t>
            </w:r>
            <w:proofErr w:type="spellEnd"/>
            <w:r w:rsidRPr="00534137">
              <w:rPr>
                <w:rFonts w:ascii="Arial" w:hAnsi="Arial" w:cs="Arial"/>
              </w:rPr>
              <w:t xml:space="preserve"> </w:t>
            </w:r>
            <w:proofErr w:type="spellStart"/>
            <w:r w:rsidRPr="00534137">
              <w:rPr>
                <w:rFonts w:ascii="Arial" w:hAnsi="Arial" w:cs="Arial"/>
              </w:rPr>
              <w:t>financières</w:t>
            </w:r>
            <w:proofErr w:type="spellEnd"/>
            <w:r w:rsidRPr="00534137">
              <w:rPr>
                <w:rFonts w:ascii="Arial" w:hAnsi="Arial" w:cs="Arial"/>
              </w:rPr>
              <w:t xml:space="preserve"> (</w:t>
            </w:r>
            <w:proofErr w:type="spellStart"/>
            <w:r w:rsidRPr="00534137">
              <w:rPr>
                <w:rFonts w:ascii="Arial" w:hAnsi="Arial" w:cs="Arial"/>
              </w:rPr>
              <w:t>banque</w:t>
            </w:r>
            <w:proofErr w:type="spellEnd"/>
            <w:r w:rsidRPr="00534137">
              <w:rPr>
                <w:rFonts w:ascii="Arial" w:hAnsi="Arial" w:cs="Arial"/>
              </w:rPr>
              <w:t xml:space="preserve"> / IBAN)</w:t>
            </w:r>
            <w:r>
              <w:rPr>
                <w:rStyle w:val="Funotenzeichen"/>
                <w:rFonts w:ascii="Arial" w:hAnsi="Arial" w:cs="Arial"/>
              </w:rPr>
              <w:footnoteReference w:id="1"/>
            </w:r>
          </w:p>
        </w:tc>
        <w:sdt>
          <w:sdtPr>
            <w:rPr>
              <w:rFonts w:ascii="Arial" w:hAnsi="Arial" w:cs="Arial"/>
            </w:rPr>
            <w:id w:val="-1118447390"/>
            <w:placeholder>
              <w:docPart w:val="66123F5825E6437797400C8AFEBD3E45"/>
            </w:placeholder>
            <w:showingPlcHdr/>
            <w:text/>
          </w:sdtPr>
          <w:sdtEndPr/>
          <w:sdtContent>
            <w:tc>
              <w:tcPr>
                <w:tcW w:w="5895" w:type="dxa"/>
                <w:gridSpan w:val="3"/>
              </w:tcPr>
              <w:p w:rsidR="00534137" w:rsidRDefault="00534137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7724BD">
                  <w:rPr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534137" w:rsidRPr="007724BD" w:rsidTr="008A1D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34137" w:rsidRPr="00534137" w:rsidRDefault="00534137" w:rsidP="008B1A07">
            <w:pPr>
              <w:rPr>
                <w:rFonts w:ascii="Arial" w:hAnsi="Arial" w:cs="Arial"/>
                <w:lang w:val="fr-FR"/>
              </w:rPr>
            </w:pPr>
            <w:r w:rsidRPr="00534137">
              <w:rPr>
                <w:rFonts w:ascii="Arial" w:hAnsi="Arial" w:cs="Arial"/>
                <w:lang w:val="fr-FR"/>
              </w:rPr>
              <w:t>Adresse du titulaire du compte</w:t>
            </w:r>
          </w:p>
        </w:tc>
        <w:sdt>
          <w:sdtPr>
            <w:rPr>
              <w:rFonts w:ascii="Arial" w:hAnsi="Arial" w:cs="Arial"/>
            </w:rPr>
            <w:id w:val="-1150282345"/>
            <w:placeholder>
              <w:docPart w:val="9C7886AE8C6943B6862D505EB11D9AD4"/>
            </w:placeholder>
            <w:showingPlcHdr/>
            <w:text/>
          </w:sdtPr>
          <w:sdtEndPr/>
          <w:sdtContent>
            <w:tc>
              <w:tcPr>
                <w:tcW w:w="5895" w:type="dxa"/>
                <w:gridSpan w:val="3"/>
              </w:tcPr>
              <w:p w:rsidR="00534137" w:rsidRDefault="00534137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7724BD">
                  <w:rPr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</w:tbl>
    <w:p w:rsidR="007724BD" w:rsidRPr="007724BD" w:rsidRDefault="007724BD" w:rsidP="007724BD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  <w:lang w:val="fr-CH"/>
        </w:rPr>
      </w:pPr>
      <w:r w:rsidRPr="007724BD">
        <w:rPr>
          <w:rFonts w:ascii="Arial" w:hAnsi="Arial" w:cs="Arial"/>
          <w:lang w:val="fr-CH"/>
        </w:rPr>
        <w:t>Informations relatives au projet de mobilité</w:t>
      </w:r>
    </w:p>
    <w:p w:rsidR="007724BD" w:rsidRPr="002045F9" w:rsidRDefault="00D243BA" w:rsidP="007724BD">
      <w:pPr>
        <w:pStyle w:val="Nummerierung1"/>
        <w:rPr>
          <w:rFonts w:ascii="Arial" w:hAnsi="Arial" w:cs="Arial"/>
        </w:rPr>
      </w:pPr>
      <w:r>
        <w:rPr>
          <w:rFonts w:ascii="Arial" w:hAnsi="Arial" w:cs="Arial"/>
        </w:rPr>
        <w:t>Avez-vous un projet de mobilité/</w:t>
      </w:r>
      <w:r w:rsidR="007724BD" w:rsidRPr="002045F9">
        <w:rPr>
          <w:rFonts w:ascii="Arial" w:hAnsi="Arial" w:cs="Arial"/>
        </w:rPr>
        <w:t>coopération avec Movetia ?</w:t>
      </w:r>
    </w:p>
    <w:p w:rsidR="007724BD" w:rsidRPr="002045F9" w:rsidRDefault="000F37A2" w:rsidP="007724BD">
      <w:pPr>
        <w:tabs>
          <w:tab w:val="left" w:pos="567"/>
          <w:tab w:val="left" w:pos="2552"/>
          <w:tab w:val="left" w:pos="3119"/>
        </w:tabs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1017515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7724BD" w:rsidRPr="002045F9">
        <w:rPr>
          <w:rFonts w:ascii="Arial" w:hAnsi="Arial" w:cs="Arial"/>
          <w:lang w:val="fr-CH"/>
        </w:rPr>
        <w:tab/>
        <w:t>Oui</w:t>
      </w:r>
      <w:r w:rsidR="007724BD" w:rsidRPr="002045F9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-83312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7724BD" w:rsidRPr="002045F9">
        <w:rPr>
          <w:rFonts w:ascii="Arial" w:hAnsi="Arial" w:cs="Arial"/>
          <w:lang w:val="fr-CH"/>
        </w:rPr>
        <w:tab/>
        <w:t>Non</w:t>
      </w:r>
    </w:p>
    <w:p w:rsidR="007724BD" w:rsidRPr="002045F9" w:rsidRDefault="007724BD" w:rsidP="007724BD">
      <w:pPr>
        <w:pStyle w:val="Nummerierung1"/>
        <w:rPr>
          <w:rFonts w:ascii="Arial" w:hAnsi="Arial" w:cs="Arial"/>
        </w:rPr>
      </w:pPr>
      <w:r w:rsidRPr="002045F9">
        <w:rPr>
          <w:rFonts w:ascii="Arial" w:hAnsi="Arial" w:cs="Arial"/>
        </w:rPr>
        <w:t xml:space="preserve">Si oui, veuillez indiquer le numéro de votre projet le plus récent : </w:t>
      </w:r>
    </w:p>
    <w:p w:rsidR="007724BD" w:rsidRPr="002045F9" w:rsidRDefault="00FD4B4B" w:rsidP="007724BD">
      <w:pPr>
        <w:pStyle w:val="StandardmitAbstand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48360890"/>
          <w:placeholder>
            <w:docPart w:val="FF1392588D0E46929A21613FA1598D9E"/>
          </w:placeholder>
          <w:showingPlcHdr/>
          <w:text/>
        </w:sdtPr>
        <w:sdtEndPr/>
        <w:sdtContent>
          <w:r w:rsidR="007724BD" w:rsidRPr="002045F9">
            <w:rPr>
              <w:rFonts w:ascii="Arial" w:hAnsi="Arial" w:cs="Arial"/>
            </w:rPr>
            <w:t>Klicken Sie hier, um Text einzugeben.</w:t>
          </w:r>
        </w:sdtContent>
      </w:sdt>
    </w:p>
    <w:p w:rsidR="007724BD" w:rsidRPr="002045F9" w:rsidRDefault="007724BD" w:rsidP="007724BD">
      <w:pPr>
        <w:pStyle w:val="Nummerierung1"/>
        <w:rPr>
          <w:rFonts w:ascii="Arial" w:hAnsi="Arial" w:cs="Arial"/>
        </w:rPr>
      </w:pPr>
      <w:r w:rsidRPr="002045F9">
        <w:rPr>
          <w:rFonts w:ascii="Arial" w:hAnsi="Arial" w:cs="Arial"/>
        </w:rPr>
        <w:t>Si non, veuillez décrire le rapport de votre institution avec les échanges et la mobilité :</w:t>
      </w:r>
    </w:p>
    <w:sdt>
      <w:sdtPr>
        <w:rPr>
          <w:rFonts w:ascii="Arial" w:hAnsi="Arial" w:cs="Arial"/>
        </w:rPr>
        <w:id w:val="-1284730215"/>
        <w:placeholder>
          <w:docPart w:val="FF1392588D0E46929A21613FA1598D9E"/>
        </w:placeholder>
        <w:showingPlcHdr/>
        <w:text w:multiLine="1"/>
      </w:sdtPr>
      <w:sdtEndPr/>
      <w:sdtContent>
        <w:p w:rsidR="007724BD" w:rsidRPr="002045F9" w:rsidRDefault="007724BD" w:rsidP="007724BD">
          <w:pPr>
            <w:pStyle w:val="StandardmitAbstand"/>
            <w:rPr>
              <w:rFonts w:ascii="Arial" w:hAnsi="Arial" w:cs="Arial"/>
            </w:rPr>
          </w:pPr>
          <w:r w:rsidRPr="002045F9">
            <w:rPr>
              <w:rFonts w:ascii="Arial" w:hAnsi="Arial" w:cs="Arial"/>
            </w:rPr>
            <w:t>Klicken Sie hier, um Text einzugeben.</w:t>
          </w:r>
        </w:p>
      </w:sdtContent>
    </w:sdt>
    <w:p w:rsidR="002045F9" w:rsidRPr="002045F9" w:rsidRDefault="002045F9" w:rsidP="002045F9">
      <w:pPr>
        <w:pStyle w:val="Nummerierung1"/>
        <w:rPr>
          <w:rFonts w:ascii="Arial" w:hAnsi="Arial" w:cs="Arial"/>
        </w:rPr>
      </w:pPr>
      <w:r w:rsidRPr="002045F9">
        <w:rPr>
          <w:rFonts w:ascii="Arial" w:hAnsi="Arial" w:cs="Arial"/>
        </w:rPr>
        <w:t>Prévoyez-vous de d</w:t>
      </w:r>
      <w:r w:rsidR="00D243BA">
        <w:rPr>
          <w:rFonts w:ascii="Arial" w:hAnsi="Arial" w:cs="Arial"/>
        </w:rPr>
        <w:t>époser un projet de mobilité/</w:t>
      </w:r>
      <w:r w:rsidRPr="002045F9">
        <w:rPr>
          <w:rFonts w:ascii="Arial" w:hAnsi="Arial" w:cs="Arial"/>
        </w:rPr>
        <w:t xml:space="preserve">coopération chez Movetia : </w:t>
      </w:r>
    </w:p>
    <w:p w:rsidR="002045F9" w:rsidRPr="002045F9" w:rsidRDefault="000F37A2" w:rsidP="002045F9">
      <w:pPr>
        <w:tabs>
          <w:tab w:val="left" w:pos="567"/>
          <w:tab w:val="left" w:pos="2552"/>
          <w:tab w:val="left" w:pos="3119"/>
        </w:tabs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1333028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2045F9" w:rsidRPr="002045F9">
        <w:rPr>
          <w:rFonts w:ascii="Arial" w:hAnsi="Arial" w:cs="Arial"/>
          <w:lang w:val="fr-CH"/>
        </w:rPr>
        <w:tab/>
        <w:t>Oui</w:t>
      </w:r>
      <w:r w:rsidR="002045F9" w:rsidRPr="002045F9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-390885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2045F9" w:rsidRPr="002045F9">
        <w:rPr>
          <w:rFonts w:ascii="Arial" w:hAnsi="Arial" w:cs="Arial"/>
          <w:lang w:val="fr-CH"/>
        </w:rPr>
        <w:tab/>
        <w:t>Non</w:t>
      </w:r>
      <w:r w:rsidR="002045F9" w:rsidRPr="002045F9">
        <w:rPr>
          <w:rFonts w:ascii="Arial" w:hAnsi="Arial" w:cs="Arial"/>
          <w:lang w:val="fr-CH"/>
        </w:rPr>
        <w:tab/>
      </w:r>
    </w:p>
    <w:p w:rsidR="002045F9" w:rsidRDefault="002045F9">
      <w:pPr>
        <w:spacing w:after="200" w:line="2" w:lineRule="auto"/>
        <w:rPr>
          <w:rFonts w:ascii="Arial" w:eastAsiaTheme="majorEastAsia" w:hAnsi="Arial" w:cs="Arial"/>
          <w:bCs/>
          <w:color w:val="FF675D" w:themeColor="accent1"/>
          <w:sz w:val="24"/>
          <w:szCs w:val="26"/>
          <w:lang w:val="fr-CH"/>
        </w:rPr>
      </w:pPr>
      <w:r>
        <w:rPr>
          <w:rFonts w:ascii="Arial" w:hAnsi="Arial" w:cs="Arial"/>
          <w:lang w:val="fr-CH"/>
        </w:rPr>
        <w:br w:type="page"/>
      </w:r>
    </w:p>
    <w:p w:rsidR="007724BD" w:rsidRPr="007724BD" w:rsidRDefault="007724BD" w:rsidP="002045F9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  <w:lang w:val="fr-CH"/>
        </w:rPr>
      </w:pPr>
      <w:r w:rsidRPr="007724BD">
        <w:rPr>
          <w:rFonts w:ascii="Arial" w:hAnsi="Arial" w:cs="Arial"/>
          <w:lang w:val="fr-CH"/>
        </w:rPr>
        <w:lastRenderedPageBreak/>
        <w:t xml:space="preserve">Informations relatives à la mesure </w:t>
      </w:r>
      <w:r w:rsidR="00380813">
        <w:rPr>
          <w:rFonts w:ascii="Arial" w:hAnsi="Arial" w:cs="Arial"/>
          <w:lang w:val="fr-CH"/>
        </w:rPr>
        <w:t>de soutien</w:t>
      </w:r>
    </w:p>
    <w:p w:rsidR="002045F9" w:rsidRPr="00C8279B" w:rsidRDefault="002045F9" w:rsidP="008F7379">
      <w:pPr>
        <w:pStyle w:val="Nummerierung1"/>
        <w:numPr>
          <w:ilvl w:val="7"/>
          <w:numId w:val="30"/>
        </w:numPr>
        <w:spacing w:after="0"/>
        <w:rPr>
          <w:rFonts w:ascii="Arial" w:hAnsi="Arial" w:cs="Arial"/>
          <w:lang w:val="de-DE"/>
        </w:rPr>
      </w:pPr>
      <w:r w:rsidRPr="00C8279B">
        <w:rPr>
          <w:rFonts w:ascii="Arial" w:hAnsi="Arial" w:cs="Arial"/>
          <w:lang w:val="de-DE"/>
        </w:rPr>
        <w:t>Durée de la mesure:</w:t>
      </w:r>
    </w:p>
    <w:tbl>
      <w:tblPr>
        <w:tblStyle w:val="MovetiaStandard1"/>
        <w:tblW w:w="7371" w:type="dxa"/>
        <w:tblBorders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230"/>
        <w:gridCol w:w="425"/>
        <w:gridCol w:w="3260"/>
      </w:tblGrid>
      <w:tr w:rsidR="002045F9" w:rsidRPr="002045F9" w:rsidTr="00834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2045F9" w:rsidRPr="00C8279B" w:rsidRDefault="002045F9" w:rsidP="008F7379">
            <w:pPr>
              <w:rPr>
                <w:rFonts w:ascii="Arial" w:hAnsi="Arial" w:cs="Arial"/>
                <w:color w:val="auto"/>
              </w:rPr>
            </w:pPr>
            <w:r w:rsidRPr="00C8279B">
              <w:rPr>
                <w:rFonts w:ascii="Arial" w:hAnsi="Arial" w:cs="Arial"/>
                <w:color w:val="auto"/>
              </w:rPr>
              <w:t>De:</w:t>
            </w:r>
          </w:p>
        </w:tc>
        <w:sdt>
          <w:sdtPr>
            <w:rPr>
              <w:rFonts w:ascii="Arial" w:hAnsi="Arial" w:cs="Arial"/>
            </w:rPr>
            <w:id w:val="-1997405789"/>
            <w:showingPlcHdr/>
            <w:text/>
          </w:sdtPr>
          <w:sdtEndPr/>
          <w:sdtContent>
            <w:tc>
              <w:tcPr>
                <w:tcW w:w="3230" w:type="dxa"/>
              </w:tcPr>
              <w:p w:rsidR="002045F9" w:rsidRPr="00C8279B" w:rsidRDefault="002045F9" w:rsidP="008F7379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</w:rPr>
                </w:pPr>
                <w:r w:rsidRPr="00C8279B">
                  <w:rPr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  <w:tc>
          <w:tcPr>
            <w:tcW w:w="425" w:type="dxa"/>
          </w:tcPr>
          <w:p w:rsidR="002045F9" w:rsidRPr="00C8279B" w:rsidRDefault="002045F9" w:rsidP="008F73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8279B">
              <w:rPr>
                <w:rFonts w:ascii="Arial" w:hAnsi="Arial" w:cs="Arial"/>
                <w:color w:val="auto"/>
              </w:rPr>
              <w:t>à:</w:t>
            </w:r>
          </w:p>
        </w:tc>
        <w:sdt>
          <w:sdtPr>
            <w:rPr>
              <w:rFonts w:ascii="Arial" w:hAnsi="Arial" w:cs="Arial"/>
            </w:rPr>
            <w:id w:val="321703873"/>
            <w:showingPlcHdr/>
            <w:text/>
          </w:sdtPr>
          <w:sdtEndPr/>
          <w:sdtContent>
            <w:tc>
              <w:tcPr>
                <w:tcW w:w="3260" w:type="dxa"/>
              </w:tcPr>
              <w:p w:rsidR="002045F9" w:rsidRPr="002045F9" w:rsidRDefault="002045F9" w:rsidP="008F7379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</w:rPr>
                </w:pPr>
                <w:r w:rsidRPr="00C8279B">
                  <w:rPr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</w:tbl>
    <w:p w:rsidR="008F7379" w:rsidRDefault="007724BD" w:rsidP="008F7379">
      <w:pPr>
        <w:pStyle w:val="Nummerierung1"/>
        <w:numPr>
          <w:ilvl w:val="7"/>
          <w:numId w:val="30"/>
        </w:numPr>
        <w:spacing w:before="0"/>
        <w:rPr>
          <w:rFonts w:ascii="Arial" w:hAnsi="Arial" w:cs="Arial"/>
        </w:rPr>
      </w:pPr>
      <w:r w:rsidRPr="007724BD">
        <w:rPr>
          <w:rFonts w:ascii="Arial" w:hAnsi="Arial" w:cs="Arial"/>
        </w:rPr>
        <w:t xml:space="preserve">Quels objectifs visez-vous avec cette </w:t>
      </w:r>
      <w:r w:rsidR="00EE0D68">
        <w:rPr>
          <w:rFonts w:ascii="Arial" w:hAnsi="Arial" w:cs="Arial"/>
        </w:rPr>
        <w:t>mesure</w:t>
      </w:r>
      <w:r w:rsidRPr="007724BD">
        <w:rPr>
          <w:rFonts w:ascii="Arial" w:hAnsi="Arial" w:cs="Arial"/>
        </w:rPr>
        <w:t> </w:t>
      </w:r>
      <w:r w:rsidR="00380813">
        <w:rPr>
          <w:rFonts w:ascii="Arial" w:hAnsi="Arial" w:cs="Arial"/>
        </w:rPr>
        <w:t>de soutien</w:t>
      </w:r>
      <w:r w:rsidRPr="007724BD">
        <w:rPr>
          <w:rFonts w:ascii="Arial" w:hAnsi="Arial" w:cs="Arial"/>
        </w:rPr>
        <w:t xml:space="preserve">? Quel en sera le produit final ? </w:t>
      </w:r>
    </w:p>
    <w:p w:rsidR="007724BD" w:rsidRPr="007724BD" w:rsidRDefault="007724BD" w:rsidP="008F7379">
      <w:pPr>
        <w:pStyle w:val="Nummerierung1"/>
        <w:numPr>
          <w:ilvl w:val="0"/>
          <w:numId w:val="0"/>
        </w:numPr>
        <w:spacing w:before="0"/>
        <w:ind w:left="567"/>
        <w:rPr>
          <w:rFonts w:ascii="Arial" w:hAnsi="Arial" w:cs="Arial"/>
        </w:rPr>
      </w:pPr>
      <w:r w:rsidRPr="007724BD">
        <w:rPr>
          <w:rFonts w:ascii="Arial" w:hAnsi="Arial" w:cs="Arial"/>
        </w:rPr>
        <w:t xml:space="preserve">Si </w:t>
      </w:r>
      <w:r w:rsidR="00F20C21">
        <w:rPr>
          <w:rFonts w:ascii="Arial" w:hAnsi="Arial" w:cs="Arial"/>
        </w:rPr>
        <w:t>la demande concerne la mesure «</w:t>
      </w:r>
      <w:r w:rsidRPr="007724BD">
        <w:rPr>
          <w:rFonts w:ascii="Arial" w:hAnsi="Arial" w:cs="Arial"/>
        </w:rPr>
        <w:t>Montage d’une cellule de co</w:t>
      </w:r>
      <w:r w:rsidR="00F20C21">
        <w:rPr>
          <w:rFonts w:ascii="Arial" w:hAnsi="Arial" w:cs="Arial"/>
        </w:rPr>
        <w:t>ordination</w:t>
      </w:r>
      <w:r w:rsidR="008F7379">
        <w:rPr>
          <w:rFonts w:ascii="Arial" w:hAnsi="Arial" w:cs="Arial"/>
        </w:rPr>
        <w:t xml:space="preserve">», prière de décrire également </w:t>
      </w:r>
      <w:r w:rsidRPr="007724BD">
        <w:rPr>
          <w:rFonts w:ascii="Arial" w:hAnsi="Arial" w:cs="Arial"/>
        </w:rPr>
        <w:t>la structure visée dans les détails.</w:t>
      </w:r>
    </w:p>
    <w:sdt>
      <w:sdtPr>
        <w:rPr>
          <w:rFonts w:ascii="Arial" w:hAnsi="Arial" w:cs="Arial"/>
        </w:rPr>
        <w:id w:val="902961182"/>
        <w:placeholder>
          <w:docPart w:val="FF1392588D0E46929A21613FA1598D9E"/>
        </w:placeholder>
        <w:showingPlcHdr/>
        <w:text w:multiLine="1"/>
      </w:sdtPr>
      <w:sdtEndPr/>
      <w:sdtContent>
        <w:p w:rsidR="007724BD" w:rsidRPr="00C8279B" w:rsidRDefault="007724BD" w:rsidP="007724BD">
          <w:pPr>
            <w:pStyle w:val="StandardmitAbstand"/>
            <w:rPr>
              <w:rFonts w:ascii="Arial" w:hAnsi="Arial" w:cs="Arial"/>
            </w:rPr>
          </w:pPr>
          <w:r w:rsidRPr="00C8279B">
            <w:rPr>
              <w:rFonts w:ascii="Arial" w:hAnsi="Arial" w:cs="Arial"/>
            </w:rPr>
            <w:t>Klicken Sie hier, um Text einzugeben.</w:t>
          </w:r>
        </w:p>
      </w:sdtContent>
    </w:sdt>
    <w:p w:rsidR="007724BD" w:rsidRPr="00C8279B" w:rsidRDefault="007724BD" w:rsidP="006A6FA0">
      <w:pPr>
        <w:pStyle w:val="Nummerierung1"/>
        <w:rPr>
          <w:rFonts w:ascii="Arial" w:hAnsi="Arial" w:cs="Arial"/>
        </w:rPr>
      </w:pPr>
      <w:r w:rsidRPr="00C8279B">
        <w:rPr>
          <w:rFonts w:ascii="Arial" w:hAnsi="Arial" w:cs="Arial"/>
        </w:rPr>
        <w:t xml:space="preserve">Comment allez-vous réaliser </w:t>
      </w:r>
      <w:r w:rsidR="006077AA" w:rsidRPr="00C8279B">
        <w:rPr>
          <w:rFonts w:ascii="Arial" w:hAnsi="Arial" w:cs="Arial"/>
        </w:rPr>
        <w:t xml:space="preserve">cette </w:t>
      </w:r>
      <w:r w:rsidR="00EE0D68" w:rsidRPr="00C8279B">
        <w:rPr>
          <w:rFonts w:ascii="Arial" w:hAnsi="Arial" w:cs="Arial"/>
        </w:rPr>
        <w:t>mesure</w:t>
      </w:r>
      <w:r w:rsidRPr="00C8279B">
        <w:rPr>
          <w:rFonts w:ascii="Arial" w:hAnsi="Arial" w:cs="Arial"/>
        </w:rPr>
        <w:t xml:space="preserve"> ? </w:t>
      </w:r>
      <w:r w:rsidR="006A6FA0" w:rsidRPr="00C8279B">
        <w:rPr>
          <w:rFonts w:ascii="Arial" w:hAnsi="Arial" w:cs="Arial"/>
        </w:rPr>
        <w:t xml:space="preserve">Quelles étapes sont prévues à quel moment ? </w:t>
      </w:r>
      <w:r w:rsidRPr="00C8279B">
        <w:rPr>
          <w:rFonts w:ascii="Arial" w:hAnsi="Arial" w:cs="Arial"/>
        </w:rPr>
        <w:t>Veuillez remplir le tableau ci-dessous en guise de planification :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2863"/>
        <w:gridCol w:w="2863"/>
        <w:gridCol w:w="2863"/>
      </w:tblGrid>
      <w:tr w:rsidR="007724BD" w:rsidRPr="007724BD" w:rsidTr="008B1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</w:tcPr>
          <w:p w:rsidR="007724BD" w:rsidRPr="007724BD" w:rsidRDefault="007724BD" w:rsidP="008B1A07">
            <w:pPr>
              <w:rPr>
                <w:rFonts w:ascii="Arial" w:hAnsi="Arial" w:cs="Arial"/>
              </w:rPr>
            </w:pPr>
            <w:r w:rsidRPr="007724BD">
              <w:rPr>
                <w:rFonts w:ascii="Arial" w:hAnsi="Arial" w:cs="Arial"/>
              </w:rPr>
              <w:t>Quand ?</w:t>
            </w:r>
          </w:p>
        </w:tc>
        <w:tc>
          <w:tcPr>
            <w:tcW w:w="2863" w:type="dxa"/>
          </w:tcPr>
          <w:p w:rsidR="007724BD" w:rsidRPr="007724BD" w:rsidRDefault="007724BD" w:rsidP="008B1A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4BD">
              <w:rPr>
                <w:rFonts w:ascii="Arial" w:hAnsi="Arial" w:cs="Arial"/>
              </w:rPr>
              <w:t>Qui ?</w:t>
            </w:r>
          </w:p>
        </w:tc>
        <w:tc>
          <w:tcPr>
            <w:tcW w:w="2863" w:type="dxa"/>
          </w:tcPr>
          <w:p w:rsidR="007724BD" w:rsidRPr="007724BD" w:rsidRDefault="007724BD" w:rsidP="008B1A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4BD">
              <w:rPr>
                <w:rFonts w:ascii="Arial" w:hAnsi="Arial" w:cs="Arial"/>
              </w:rPr>
              <w:t>Quoi ?</w:t>
            </w:r>
          </w:p>
        </w:tc>
      </w:tr>
      <w:tr w:rsidR="007724BD" w:rsidRPr="007724BD" w:rsidTr="008B1A07">
        <w:sdt>
          <w:sdtPr>
            <w:rPr>
              <w:rFonts w:ascii="Arial" w:hAnsi="Arial" w:cs="Arial"/>
              <w:color w:val="000000" w:themeColor="text1"/>
            </w:rPr>
            <w:id w:val="1830477638"/>
            <w:placeholder>
              <w:docPart w:val="FF1392588D0E46929A21613FA1598D9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63" w:type="dxa"/>
              </w:tcPr>
              <w:p w:rsidR="007724BD" w:rsidRPr="007724BD" w:rsidRDefault="007724BD" w:rsidP="008B1A07">
                <w:pPr>
                  <w:rPr>
                    <w:rFonts w:ascii="Arial" w:hAnsi="Arial" w:cs="Arial"/>
                    <w:color w:val="auto"/>
                  </w:rPr>
                </w:pPr>
                <w:r w:rsidRPr="00D079D0">
                  <w:rPr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4420641"/>
            <w:placeholder>
              <w:docPart w:val="FF1392588D0E46929A21613FA1598D9E"/>
            </w:placeholder>
            <w:showingPlcHdr/>
            <w:text/>
          </w:sdtPr>
          <w:sdtEndPr/>
          <w:sdtContent>
            <w:tc>
              <w:tcPr>
                <w:tcW w:w="2863" w:type="dxa"/>
              </w:tcPr>
              <w:p w:rsidR="007724BD" w:rsidRPr="007724B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7724BD">
                  <w:rPr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20388751"/>
            <w:placeholder>
              <w:docPart w:val="FF1392588D0E46929A21613FA1598D9E"/>
            </w:placeholder>
            <w:showingPlcHdr/>
            <w:text/>
          </w:sdtPr>
          <w:sdtEndPr/>
          <w:sdtContent>
            <w:tc>
              <w:tcPr>
                <w:tcW w:w="2863" w:type="dxa"/>
              </w:tcPr>
              <w:p w:rsidR="007724BD" w:rsidRPr="007724B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7724BD">
                  <w:rPr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7724BD" w:rsidRPr="007724BD" w:rsidTr="008B1A07">
        <w:sdt>
          <w:sdtPr>
            <w:rPr>
              <w:rFonts w:ascii="Arial" w:hAnsi="Arial" w:cs="Arial"/>
              <w:color w:val="000000" w:themeColor="text1"/>
            </w:rPr>
            <w:id w:val="713849480"/>
            <w:placeholder>
              <w:docPart w:val="FF1392588D0E46929A21613FA1598D9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63" w:type="dxa"/>
              </w:tcPr>
              <w:p w:rsidR="007724BD" w:rsidRPr="007724BD" w:rsidRDefault="007724BD" w:rsidP="008B1A07">
                <w:pPr>
                  <w:rPr>
                    <w:rFonts w:ascii="Arial" w:hAnsi="Arial" w:cs="Arial"/>
                    <w:color w:val="auto"/>
                  </w:rPr>
                </w:pPr>
                <w:r w:rsidRPr="00D079D0">
                  <w:rPr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0042567"/>
            <w:placeholder>
              <w:docPart w:val="FF1392588D0E46929A21613FA1598D9E"/>
            </w:placeholder>
            <w:showingPlcHdr/>
            <w:text/>
          </w:sdtPr>
          <w:sdtEndPr/>
          <w:sdtContent>
            <w:tc>
              <w:tcPr>
                <w:tcW w:w="2863" w:type="dxa"/>
              </w:tcPr>
              <w:p w:rsidR="007724BD" w:rsidRPr="007724B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7724BD">
                  <w:rPr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14735259"/>
            <w:placeholder>
              <w:docPart w:val="FF1392588D0E46929A21613FA1598D9E"/>
            </w:placeholder>
            <w:showingPlcHdr/>
            <w:text/>
          </w:sdtPr>
          <w:sdtEndPr/>
          <w:sdtContent>
            <w:tc>
              <w:tcPr>
                <w:tcW w:w="2863" w:type="dxa"/>
              </w:tcPr>
              <w:p w:rsidR="007724BD" w:rsidRPr="007724B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7724BD">
                  <w:rPr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7724BD" w:rsidRPr="007724BD" w:rsidTr="008B1A07">
        <w:sdt>
          <w:sdtPr>
            <w:rPr>
              <w:rFonts w:ascii="Arial" w:hAnsi="Arial" w:cs="Arial"/>
              <w:color w:val="000000" w:themeColor="text1"/>
            </w:rPr>
            <w:id w:val="-914547443"/>
            <w:placeholder>
              <w:docPart w:val="FF1392588D0E46929A21613FA1598D9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63" w:type="dxa"/>
              </w:tcPr>
              <w:p w:rsidR="007724BD" w:rsidRPr="007724BD" w:rsidRDefault="007724BD" w:rsidP="008B1A07">
                <w:pPr>
                  <w:rPr>
                    <w:rFonts w:ascii="Arial" w:hAnsi="Arial" w:cs="Arial"/>
                    <w:color w:val="auto"/>
                  </w:rPr>
                </w:pPr>
                <w:r w:rsidRPr="00D079D0">
                  <w:rPr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6924455"/>
            <w:placeholder>
              <w:docPart w:val="FF1392588D0E46929A21613FA1598D9E"/>
            </w:placeholder>
            <w:showingPlcHdr/>
            <w:text/>
          </w:sdtPr>
          <w:sdtEndPr/>
          <w:sdtContent>
            <w:tc>
              <w:tcPr>
                <w:tcW w:w="2863" w:type="dxa"/>
              </w:tcPr>
              <w:p w:rsidR="007724BD" w:rsidRPr="007724B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7724BD">
                  <w:rPr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29658451"/>
            <w:placeholder>
              <w:docPart w:val="FF1392588D0E46929A21613FA1598D9E"/>
            </w:placeholder>
            <w:showingPlcHdr/>
            <w:text/>
          </w:sdtPr>
          <w:sdtEndPr/>
          <w:sdtContent>
            <w:tc>
              <w:tcPr>
                <w:tcW w:w="2863" w:type="dxa"/>
              </w:tcPr>
              <w:p w:rsidR="007724BD" w:rsidRPr="007724B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7724BD">
                  <w:rPr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7724BD" w:rsidRPr="007724BD" w:rsidTr="008B1A07">
        <w:sdt>
          <w:sdtPr>
            <w:rPr>
              <w:rFonts w:ascii="Arial" w:hAnsi="Arial" w:cs="Arial"/>
              <w:color w:val="000000" w:themeColor="text1"/>
            </w:rPr>
            <w:id w:val="-882641133"/>
            <w:placeholder>
              <w:docPart w:val="FF1392588D0E46929A21613FA1598D9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63" w:type="dxa"/>
              </w:tcPr>
              <w:p w:rsidR="007724BD" w:rsidRPr="007724BD" w:rsidRDefault="007724BD" w:rsidP="008B1A07">
                <w:pPr>
                  <w:rPr>
                    <w:rFonts w:ascii="Arial" w:hAnsi="Arial" w:cs="Arial"/>
                    <w:color w:val="auto"/>
                  </w:rPr>
                </w:pPr>
                <w:r w:rsidRPr="00D079D0">
                  <w:rPr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6400352"/>
            <w:placeholder>
              <w:docPart w:val="FF1392588D0E46929A21613FA1598D9E"/>
            </w:placeholder>
            <w:showingPlcHdr/>
            <w:text/>
          </w:sdtPr>
          <w:sdtEndPr/>
          <w:sdtContent>
            <w:tc>
              <w:tcPr>
                <w:tcW w:w="2863" w:type="dxa"/>
              </w:tcPr>
              <w:p w:rsidR="007724BD" w:rsidRPr="007724B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7724BD">
                  <w:rPr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24831145"/>
            <w:placeholder>
              <w:docPart w:val="FF1392588D0E46929A21613FA1598D9E"/>
            </w:placeholder>
            <w:showingPlcHdr/>
            <w:text/>
          </w:sdtPr>
          <w:sdtEndPr/>
          <w:sdtContent>
            <w:tc>
              <w:tcPr>
                <w:tcW w:w="2863" w:type="dxa"/>
              </w:tcPr>
              <w:p w:rsidR="007724BD" w:rsidRPr="007724B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7724BD">
                  <w:rPr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7724BD" w:rsidRPr="007724BD" w:rsidTr="008B1A07">
        <w:sdt>
          <w:sdtPr>
            <w:rPr>
              <w:rFonts w:ascii="Arial" w:hAnsi="Arial" w:cs="Arial"/>
              <w:color w:val="000000" w:themeColor="text1"/>
            </w:rPr>
            <w:id w:val="1344512849"/>
            <w:placeholder>
              <w:docPart w:val="FF1392588D0E46929A21613FA1598D9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63" w:type="dxa"/>
              </w:tcPr>
              <w:p w:rsidR="007724BD" w:rsidRPr="007724BD" w:rsidRDefault="007724BD" w:rsidP="008B1A07">
                <w:pPr>
                  <w:rPr>
                    <w:rFonts w:ascii="Arial" w:hAnsi="Arial" w:cs="Arial"/>
                    <w:color w:val="auto"/>
                  </w:rPr>
                </w:pPr>
                <w:r w:rsidRPr="00D079D0">
                  <w:rPr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11767354"/>
            <w:placeholder>
              <w:docPart w:val="FF1392588D0E46929A21613FA1598D9E"/>
            </w:placeholder>
            <w:showingPlcHdr/>
            <w:text/>
          </w:sdtPr>
          <w:sdtEndPr/>
          <w:sdtContent>
            <w:tc>
              <w:tcPr>
                <w:tcW w:w="2863" w:type="dxa"/>
              </w:tcPr>
              <w:p w:rsidR="007724BD" w:rsidRPr="007724B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7724BD">
                  <w:rPr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56708058"/>
            <w:placeholder>
              <w:docPart w:val="FF1392588D0E46929A21613FA1598D9E"/>
            </w:placeholder>
            <w:showingPlcHdr/>
            <w:text/>
          </w:sdtPr>
          <w:sdtEndPr/>
          <w:sdtContent>
            <w:tc>
              <w:tcPr>
                <w:tcW w:w="2863" w:type="dxa"/>
              </w:tcPr>
              <w:p w:rsidR="007724BD" w:rsidRPr="007724B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7724BD">
                  <w:rPr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</w:tbl>
    <w:p w:rsidR="007724BD" w:rsidRPr="007724BD" w:rsidRDefault="007724BD" w:rsidP="007724BD">
      <w:pPr>
        <w:pStyle w:val="Nummerierung1"/>
        <w:rPr>
          <w:rFonts w:ascii="Arial" w:hAnsi="Arial" w:cs="Arial"/>
        </w:rPr>
      </w:pPr>
      <w:r w:rsidRPr="007724BD">
        <w:rPr>
          <w:rFonts w:ascii="Arial" w:hAnsi="Arial" w:cs="Arial"/>
        </w:rPr>
        <w:t xml:space="preserve">Comment cette </w:t>
      </w:r>
      <w:r w:rsidR="00EE0D68">
        <w:rPr>
          <w:rFonts w:ascii="Arial" w:hAnsi="Arial" w:cs="Arial"/>
        </w:rPr>
        <w:t>mesure</w:t>
      </w:r>
      <w:r w:rsidRPr="007724BD">
        <w:rPr>
          <w:rFonts w:ascii="Arial" w:hAnsi="Arial" w:cs="Arial"/>
        </w:rPr>
        <w:t xml:space="preserve"> contribue-t-elle durablement au développement de la mobilité ?</w:t>
      </w:r>
    </w:p>
    <w:sdt>
      <w:sdtPr>
        <w:rPr>
          <w:rFonts w:ascii="Arial" w:hAnsi="Arial" w:cs="Arial"/>
        </w:rPr>
        <w:id w:val="1409885122"/>
        <w:placeholder>
          <w:docPart w:val="FF1392588D0E46929A21613FA1598D9E"/>
        </w:placeholder>
        <w:showingPlcHdr/>
        <w:text w:multiLine="1"/>
      </w:sdtPr>
      <w:sdtEndPr/>
      <w:sdtContent>
        <w:p w:rsidR="007724BD" w:rsidRPr="007724BD" w:rsidRDefault="007724BD" w:rsidP="007724BD">
          <w:pPr>
            <w:pStyle w:val="StandardmitAbstand"/>
            <w:rPr>
              <w:rFonts w:ascii="Arial" w:hAnsi="Arial" w:cs="Arial"/>
            </w:rPr>
          </w:pPr>
          <w:r w:rsidRPr="007724BD">
            <w:rPr>
              <w:rFonts w:ascii="Arial" w:hAnsi="Arial" w:cs="Arial"/>
            </w:rPr>
            <w:t>Klicken Sie hier, um Text einzugeben.</w:t>
          </w:r>
        </w:p>
      </w:sdtContent>
    </w:sdt>
    <w:p w:rsidR="007724BD" w:rsidRPr="007724BD" w:rsidRDefault="007724BD" w:rsidP="007724BD">
      <w:pPr>
        <w:pStyle w:val="Nummerierung1"/>
        <w:rPr>
          <w:rFonts w:ascii="Arial" w:hAnsi="Arial" w:cs="Arial"/>
        </w:rPr>
      </w:pPr>
      <w:r w:rsidRPr="007724BD">
        <w:rPr>
          <w:rFonts w:ascii="Arial" w:hAnsi="Arial" w:cs="Arial"/>
        </w:rPr>
        <w:t>Comment utilisez-vous le forfait alloué (veuillez vous rapporter au document «Catalogue et critères de financement» pour les montants forfaitaires maximums alloués par mesure) ? Veuillez remplir le budget ci-dessous :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4294"/>
        <w:gridCol w:w="4295"/>
      </w:tblGrid>
      <w:tr w:rsidR="007724BD" w:rsidRPr="007724BD" w:rsidTr="008B1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</w:tcPr>
          <w:p w:rsidR="007724BD" w:rsidRPr="007724BD" w:rsidRDefault="007724BD" w:rsidP="008B1A07">
            <w:pPr>
              <w:rPr>
                <w:rFonts w:ascii="Arial" w:hAnsi="Arial" w:cs="Arial"/>
              </w:rPr>
            </w:pPr>
            <w:r w:rsidRPr="007724BD">
              <w:rPr>
                <w:rFonts w:ascii="Arial" w:hAnsi="Arial" w:cs="Arial"/>
              </w:rPr>
              <w:t>Poste budgétaire</w:t>
            </w:r>
          </w:p>
        </w:tc>
        <w:tc>
          <w:tcPr>
            <w:tcW w:w="4295" w:type="dxa"/>
          </w:tcPr>
          <w:p w:rsidR="007724BD" w:rsidRPr="007724BD" w:rsidRDefault="007724BD" w:rsidP="008B1A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24BD">
              <w:rPr>
                <w:rFonts w:ascii="Arial" w:hAnsi="Arial" w:cs="Arial"/>
              </w:rPr>
              <w:t>Dépense en CHF</w:t>
            </w:r>
          </w:p>
        </w:tc>
      </w:tr>
      <w:tr w:rsidR="007724BD" w:rsidRPr="007724BD" w:rsidTr="008B1A07">
        <w:sdt>
          <w:sdtPr>
            <w:rPr>
              <w:rFonts w:ascii="Arial" w:hAnsi="Arial" w:cs="Arial"/>
              <w:color w:val="000000" w:themeColor="text1"/>
            </w:rPr>
            <w:id w:val="-1270237917"/>
            <w:placeholder>
              <w:docPart w:val="FF1392588D0E46929A21613FA1598D9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94" w:type="dxa"/>
              </w:tcPr>
              <w:p w:rsidR="007724BD" w:rsidRPr="007724BD" w:rsidRDefault="007724BD" w:rsidP="008B1A07">
                <w:pPr>
                  <w:rPr>
                    <w:rFonts w:ascii="Arial" w:hAnsi="Arial" w:cs="Arial"/>
                    <w:color w:val="auto"/>
                  </w:rPr>
                </w:pPr>
                <w:r w:rsidRPr="00F51C7B">
                  <w:rPr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33431767"/>
            <w:placeholder>
              <w:docPart w:val="FF1392588D0E46929A21613FA1598D9E"/>
            </w:placeholder>
            <w:showingPlcHdr/>
            <w:text/>
          </w:sdtPr>
          <w:sdtEndPr/>
          <w:sdtContent>
            <w:tc>
              <w:tcPr>
                <w:tcW w:w="4295" w:type="dxa"/>
              </w:tcPr>
              <w:p w:rsidR="007724BD" w:rsidRPr="007724B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7724BD">
                  <w:rPr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7724BD" w:rsidRPr="007724BD" w:rsidTr="008B1A07">
        <w:sdt>
          <w:sdtPr>
            <w:rPr>
              <w:rFonts w:ascii="Arial" w:hAnsi="Arial" w:cs="Arial"/>
              <w:color w:val="000000" w:themeColor="text1"/>
            </w:rPr>
            <w:id w:val="-1089471104"/>
            <w:placeholder>
              <w:docPart w:val="FF1392588D0E46929A21613FA1598D9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94" w:type="dxa"/>
              </w:tcPr>
              <w:p w:rsidR="007724BD" w:rsidRPr="007724BD" w:rsidRDefault="007724BD" w:rsidP="008B1A07">
                <w:pPr>
                  <w:rPr>
                    <w:rFonts w:ascii="Arial" w:hAnsi="Arial" w:cs="Arial"/>
                    <w:color w:val="auto"/>
                  </w:rPr>
                </w:pPr>
                <w:r w:rsidRPr="00F51C7B">
                  <w:rPr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84329141"/>
            <w:placeholder>
              <w:docPart w:val="FF1392588D0E46929A21613FA1598D9E"/>
            </w:placeholder>
            <w:showingPlcHdr/>
            <w:text/>
          </w:sdtPr>
          <w:sdtEndPr/>
          <w:sdtContent>
            <w:tc>
              <w:tcPr>
                <w:tcW w:w="4295" w:type="dxa"/>
              </w:tcPr>
              <w:p w:rsidR="007724BD" w:rsidRPr="007724B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7724BD">
                  <w:rPr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7724BD" w:rsidRPr="007724BD" w:rsidTr="008B1A07">
        <w:sdt>
          <w:sdtPr>
            <w:rPr>
              <w:rFonts w:ascii="Arial" w:hAnsi="Arial" w:cs="Arial"/>
              <w:color w:val="000000" w:themeColor="text1"/>
            </w:rPr>
            <w:id w:val="919681853"/>
            <w:placeholder>
              <w:docPart w:val="FF1392588D0E46929A21613FA1598D9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94" w:type="dxa"/>
              </w:tcPr>
              <w:p w:rsidR="007724BD" w:rsidRPr="007724BD" w:rsidRDefault="007724BD" w:rsidP="008B1A07">
                <w:pPr>
                  <w:rPr>
                    <w:rFonts w:ascii="Arial" w:hAnsi="Arial" w:cs="Arial"/>
                    <w:color w:val="auto"/>
                  </w:rPr>
                </w:pPr>
                <w:r w:rsidRPr="00F51C7B">
                  <w:rPr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33233999"/>
            <w:placeholder>
              <w:docPart w:val="FF1392588D0E46929A21613FA1598D9E"/>
            </w:placeholder>
            <w:showingPlcHdr/>
            <w:text/>
          </w:sdtPr>
          <w:sdtEndPr/>
          <w:sdtContent>
            <w:tc>
              <w:tcPr>
                <w:tcW w:w="4295" w:type="dxa"/>
              </w:tcPr>
              <w:p w:rsidR="007724BD" w:rsidRPr="007724B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7724BD">
                  <w:rPr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7724BD" w:rsidRPr="007724BD" w:rsidTr="008B1A07">
        <w:sdt>
          <w:sdtPr>
            <w:rPr>
              <w:rFonts w:ascii="Arial" w:hAnsi="Arial" w:cs="Arial"/>
              <w:color w:val="000000" w:themeColor="text1"/>
            </w:rPr>
            <w:id w:val="1978104518"/>
            <w:placeholder>
              <w:docPart w:val="FF1392588D0E46929A21613FA1598D9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94" w:type="dxa"/>
              </w:tcPr>
              <w:p w:rsidR="007724BD" w:rsidRPr="007724BD" w:rsidRDefault="007724BD" w:rsidP="008B1A07">
                <w:pPr>
                  <w:rPr>
                    <w:rFonts w:ascii="Arial" w:hAnsi="Arial" w:cs="Arial"/>
                    <w:color w:val="auto"/>
                  </w:rPr>
                </w:pPr>
                <w:r w:rsidRPr="00F51C7B">
                  <w:rPr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98413522"/>
            <w:placeholder>
              <w:docPart w:val="FF1392588D0E46929A21613FA1598D9E"/>
            </w:placeholder>
            <w:showingPlcHdr/>
            <w:text/>
          </w:sdtPr>
          <w:sdtEndPr/>
          <w:sdtContent>
            <w:tc>
              <w:tcPr>
                <w:tcW w:w="4295" w:type="dxa"/>
              </w:tcPr>
              <w:p w:rsidR="007724BD" w:rsidRPr="007724B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7724BD">
                  <w:rPr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7724BD" w:rsidRPr="007724BD" w:rsidTr="008B1A07">
        <w:sdt>
          <w:sdtPr>
            <w:rPr>
              <w:rFonts w:ascii="Arial" w:hAnsi="Arial" w:cs="Arial"/>
              <w:color w:val="000000" w:themeColor="text1"/>
            </w:rPr>
            <w:id w:val="2024895528"/>
            <w:placeholder>
              <w:docPart w:val="FF1392588D0E46929A21613FA1598D9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94" w:type="dxa"/>
              </w:tcPr>
              <w:p w:rsidR="007724BD" w:rsidRPr="007724BD" w:rsidRDefault="007724BD" w:rsidP="008B1A07">
                <w:pPr>
                  <w:rPr>
                    <w:rFonts w:ascii="Arial" w:hAnsi="Arial" w:cs="Arial"/>
                    <w:color w:val="auto"/>
                  </w:rPr>
                </w:pPr>
                <w:r w:rsidRPr="00F51C7B">
                  <w:rPr>
                    <w:rFonts w:ascii="Arial" w:hAnsi="Arial" w:cs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02583601"/>
            <w:placeholder>
              <w:docPart w:val="FF1392588D0E46929A21613FA1598D9E"/>
            </w:placeholder>
            <w:showingPlcHdr/>
            <w:text/>
          </w:sdtPr>
          <w:sdtEndPr/>
          <w:sdtContent>
            <w:tc>
              <w:tcPr>
                <w:tcW w:w="4295" w:type="dxa"/>
              </w:tcPr>
              <w:p w:rsidR="007724BD" w:rsidRPr="007724B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7724BD">
                  <w:rPr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</w:tbl>
    <w:p w:rsidR="007724BD" w:rsidRPr="007724BD" w:rsidRDefault="007724BD" w:rsidP="007724BD">
      <w:pPr>
        <w:rPr>
          <w:rFonts w:ascii="Arial" w:hAnsi="Arial" w:cs="Arial"/>
          <w:highlight w:val="yellow"/>
        </w:rPr>
      </w:pPr>
    </w:p>
    <w:p w:rsidR="007724BD" w:rsidRPr="007724BD" w:rsidRDefault="007724BD" w:rsidP="007724BD">
      <w:pPr>
        <w:rPr>
          <w:rFonts w:ascii="Arial" w:hAnsi="Arial" w:cs="Arial"/>
          <w:highlight w:val="yellow"/>
        </w:rPr>
      </w:pPr>
      <w:r w:rsidRPr="007724BD">
        <w:rPr>
          <w:rFonts w:ascii="Arial" w:hAnsi="Arial" w:cs="Arial"/>
          <w:highlight w:val="yellow"/>
        </w:rPr>
        <w:br w:type="page"/>
      </w:r>
    </w:p>
    <w:p w:rsidR="007724BD" w:rsidRPr="007724BD" w:rsidRDefault="007724BD" w:rsidP="007724BD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  <w:lang w:val="fr-CH"/>
        </w:rPr>
      </w:pPr>
      <w:r w:rsidRPr="007724BD">
        <w:rPr>
          <w:rFonts w:ascii="Arial" w:hAnsi="Arial" w:cs="Arial"/>
          <w:lang w:val="fr-CH"/>
        </w:rPr>
        <w:lastRenderedPageBreak/>
        <w:t>Attestation</w:t>
      </w:r>
    </w:p>
    <w:p w:rsidR="007724BD" w:rsidRPr="007724BD" w:rsidRDefault="007724BD" w:rsidP="007724BD">
      <w:pPr>
        <w:rPr>
          <w:rFonts w:ascii="Arial" w:hAnsi="Arial" w:cs="Arial"/>
          <w:lang w:val="fr-CH"/>
        </w:rPr>
      </w:pPr>
      <w:r w:rsidRPr="007724BD">
        <w:rPr>
          <w:rFonts w:ascii="Arial" w:hAnsi="Arial" w:cs="Arial"/>
          <w:lang w:val="fr-CH"/>
        </w:rPr>
        <w:t>La personne/l’institution requérante atteste</w:t>
      </w:r>
    </w:p>
    <w:p w:rsidR="007724BD" w:rsidRPr="007724BD" w:rsidRDefault="007724BD" w:rsidP="007724BD">
      <w:pPr>
        <w:pStyle w:val="Aufzhlung1"/>
        <w:rPr>
          <w:rFonts w:ascii="Arial" w:hAnsi="Arial" w:cs="Arial"/>
          <w:lang w:val="fr-CH"/>
        </w:rPr>
      </w:pPr>
      <w:r w:rsidRPr="007724BD">
        <w:rPr>
          <w:rFonts w:ascii="Arial" w:hAnsi="Arial" w:cs="Arial"/>
          <w:lang w:val="fr-CH"/>
        </w:rPr>
        <w:t xml:space="preserve">que les données fournies dans la présente demande sont exactes, </w:t>
      </w:r>
    </w:p>
    <w:p w:rsidR="007724BD" w:rsidRPr="007724BD" w:rsidRDefault="007724BD" w:rsidP="007724BD">
      <w:pPr>
        <w:pStyle w:val="Aufzhlung1"/>
        <w:rPr>
          <w:rFonts w:ascii="Arial" w:hAnsi="Arial" w:cs="Arial"/>
          <w:lang w:val="fr-CH"/>
        </w:rPr>
      </w:pPr>
      <w:r w:rsidRPr="007724BD">
        <w:rPr>
          <w:rFonts w:ascii="Arial" w:hAnsi="Arial" w:cs="Arial"/>
          <w:lang w:val="fr-CH"/>
        </w:rPr>
        <w:t xml:space="preserve">que les critères de financement décrit dans le document « Catalogue et critères de financement » ont été respectés, </w:t>
      </w:r>
    </w:p>
    <w:p w:rsidR="007724BD" w:rsidRPr="007724BD" w:rsidRDefault="007724BD" w:rsidP="007724BD">
      <w:pPr>
        <w:pStyle w:val="Aufzhlung1"/>
        <w:rPr>
          <w:rFonts w:ascii="Arial" w:hAnsi="Arial" w:cs="Arial"/>
          <w:lang w:val="fr-CH"/>
        </w:rPr>
      </w:pPr>
      <w:r w:rsidRPr="007724BD">
        <w:rPr>
          <w:rFonts w:ascii="Arial" w:hAnsi="Arial" w:cs="Arial"/>
          <w:lang w:val="fr-CH"/>
        </w:rPr>
        <w:t xml:space="preserve">qu’aucune autre subvention n’a été demandée ou obtenue de la part de la Confédération suisse pour le même dossier, </w:t>
      </w:r>
    </w:p>
    <w:p w:rsidR="007724BD" w:rsidRPr="007724BD" w:rsidRDefault="007724BD" w:rsidP="007724BD">
      <w:pPr>
        <w:pStyle w:val="Aufzhlung1"/>
        <w:rPr>
          <w:rFonts w:ascii="Arial" w:hAnsi="Arial" w:cs="Arial"/>
          <w:lang w:val="fr-CH"/>
        </w:rPr>
      </w:pPr>
      <w:r w:rsidRPr="007724BD">
        <w:rPr>
          <w:rFonts w:ascii="Arial" w:hAnsi="Arial" w:cs="Arial"/>
          <w:lang w:val="fr-CH"/>
        </w:rPr>
        <w:t xml:space="preserve">qu’elle accepte de mettre à disposition d’autres documents en lien avec le dossier, si Movetia le lui demande, </w:t>
      </w:r>
    </w:p>
    <w:p w:rsidR="007724BD" w:rsidRPr="007724BD" w:rsidRDefault="007724BD" w:rsidP="007724BD">
      <w:pPr>
        <w:pStyle w:val="Aufzhlung1"/>
        <w:rPr>
          <w:rFonts w:ascii="Arial" w:hAnsi="Arial" w:cs="Arial"/>
          <w:lang w:val="fr-CH"/>
        </w:rPr>
      </w:pPr>
      <w:r w:rsidRPr="007724BD">
        <w:rPr>
          <w:rFonts w:ascii="Arial" w:hAnsi="Arial" w:cs="Arial"/>
          <w:lang w:val="fr-CH"/>
        </w:rPr>
        <w:t>qu’elle accepte explicitement l’application exclusive du droit matériel suisse (non application des règles nationales ou internationales en matière de conflits de droit) et reconnaît la compétence exclusive des tribunaux suisses.</w:t>
      </w:r>
    </w:p>
    <w:p w:rsidR="007724BD" w:rsidRPr="007724BD" w:rsidRDefault="007724BD" w:rsidP="007724BD">
      <w:pPr>
        <w:rPr>
          <w:rFonts w:ascii="Arial" w:hAnsi="Arial" w:cs="Arial"/>
          <w:lang w:val="fr-CH"/>
        </w:rPr>
      </w:pPr>
    </w:p>
    <w:p w:rsidR="007724BD" w:rsidRPr="007724BD" w:rsidRDefault="007724BD" w:rsidP="007724BD">
      <w:pPr>
        <w:rPr>
          <w:rFonts w:ascii="Arial" w:hAnsi="Arial" w:cs="Arial"/>
          <w:lang w:val="fr-CH"/>
        </w:rPr>
      </w:pPr>
    </w:p>
    <w:p w:rsidR="007724BD" w:rsidRPr="007724BD" w:rsidRDefault="007724BD" w:rsidP="007724BD">
      <w:pPr>
        <w:rPr>
          <w:rFonts w:ascii="Arial" w:hAnsi="Arial" w:cs="Arial"/>
          <w:lang w:val="fr-CH"/>
        </w:rPr>
      </w:pPr>
    </w:p>
    <w:p w:rsidR="007724BD" w:rsidRPr="007724BD" w:rsidRDefault="007724BD" w:rsidP="007724BD">
      <w:pPr>
        <w:rPr>
          <w:rFonts w:ascii="Arial" w:hAnsi="Arial" w:cs="Arial"/>
          <w:lang w:val="fr-CH"/>
        </w:rPr>
      </w:pPr>
    </w:p>
    <w:p w:rsidR="007724BD" w:rsidRPr="007724BD" w:rsidRDefault="007724BD" w:rsidP="007724BD">
      <w:pPr>
        <w:rPr>
          <w:rFonts w:ascii="Arial" w:hAnsi="Arial" w:cs="Arial"/>
          <w:lang w:val="fr-CH"/>
        </w:rPr>
      </w:pPr>
    </w:p>
    <w:p w:rsidR="007724BD" w:rsidRPr="007724BD" w:rsidRDefault="007724BD" w:rsidP="007724BD">
      <w:pPr>
        <w:rPr>
          <w:rFonts w:ascii="Arial" w:hAnsi="Arial" w:cs="Arial"/>
          <w:lang w:val="fr-CH"/>
        </w:rPr>
      </w:pPr>
    </w:p>
    <w:sdt>
      <w:sdtPr>
        <w:rPr>
          <w:rFonts w:ascii="Arial" w:hAnsi="Arial" w:cs="Arial"/>
        </w:rPr>
        <w:id w:val="2064362821"/>
        <w:placeholder>
          <w:docPart w:val="FF1392588D0E46929A21613FA1598D9E"/>
        </w:placeholder>
        <w:showingPlcHdr/>
        <w:text/>
      </w:sdtPr>
      <w:sdtEndPr/>
      <w:sdtContent>
        <w:p w:rsidR="007724BD" w:rsidRPr="007724BD" w:rsidRDefault="007724BD" w:rsidP="007724BD">
          <w:pPr>
            <w:rPr>
              <w:rFonts w:ascii="Arial" w:hAnsi="Arial" w:cs="Arial"/>
            </w:rPr>
          </w:pPr>
          <w:r w:rsidRPr="007724BD">
            <w:rPr>
              <w:rFonts w:ascii="Arial" w:hAnsi="Arial" w:cs="Arial"/>
            </w:rPr>
            <w:t>Klicken Sie hier, um Text einzugeben.</w:t>
          </w:r>
        </w:p>
      </w:sdtContent>
    </w:sdt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4294"/>
        <w:gridCol w:w="4295"/>
      </w:tblGrid>
      <w:tr w:rsidR="007724BD" w:rsidRPr="007724BD" w:rsidTr="008B1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tcBorders>
              <w:bottom w:val="single" w:sz="4" w:space="0" w:color="auto"/>
            </w:tcBorders>
          </w:tcPr>
          <w:p w:rsidR="007724BD" w:rsidRPr="00993B1F" w:rsidRDefault="007724BD" w:rsidP="008B1A07">
            <w:pPr>
              <w:rPr>
                <w:rFonts w:ascii="Arial" w:hAnsi="Arial" w:cs="Arial"/>
                <w:color w:val="auto"/>
              </w:rPr>
            </w:pPr>
          </w:p>
          <w:p w:rsidR="007724BD" w:rsidRPr="00993B1F" w:rsidRDefault="007724BD" w:rsidP="008B1A07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295" w:type="dxa"/>
            <w:tcBorders>
              <w:bottom w:val="single" w:sz="4" w:space="0" w:color="auto"/>
            </w:tcBorders>
          </w:tcPr>
          <w:p w:rsidR="007724BD" w:rsidRPr="00993B1F" w:rsidRDefault="007724BD" w:rsidP="008B1A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7724BD" w:rsidRPr="00FD4B4B" w:rsidTr="008B1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tcBorders>
              <w:top w:val="single" w:sz="4" w:space="0" w:color="auto"/>
              <w:bottom w:val="nil"/>
            </w:tcBorders>
          </w:tcPr>
          <w:p w:rsidR="007724BD" w:rsidRPr="007724BD" w:rsidRDefault="007724BD" w:rsidP="008B1A07">
            <w:pPr>
              <w:rPr>
                <w:rFonts w:ascii="Arial" w:hAnsi="Arial" w:cs="Arial"/>
                <w:color w:val="auto"/>
                <w:lang w:val="fr-CH"/>
              </w:rPr>
            </w:pPr>
            <w:r w:rsidRPr="007724BD">
              <w:rPr>
                <w:rFonts w:ascii="Arial" w:hAnsi="Arial" w:cs="Arial"/>
                <w:color w:val="auto"/>
                <w:lang w:val="fr-CH"/>
              </w:rPr>
              <w:t>Lieu, date</w:t>
            </w:r>
          </w:p>
        </w:tc>
        <w:tc>
          <w:tcPr>
            <w:tcW w:w="4295" w:type="dxa"/>
            <w:tcBorders>
              <w:top w:val="single" w:sz="4" w:space="0" w:color="auto"/>
              <w:bottom w:val="nil"/>
            </w:tcBorders>
          </w:tcPr>
          <w:p w:rsidR="007724BD" w:rsidRPr="007724BD" w:rsidRDefault="007724BD" w:rsidP="008B1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7724BD">
              <w:rPr>
                <w:rFonts w:ascii="Arial" w:hAnsi="Arial" w:cs="Arial"/>
                <w:lang w:val="fr-CH"/>
              </w:rPr>
              <w:t>Signature de la personne requérante</w:t>
            </w:r>
          </w:p>
        </w:tc>
      </w:tr>
    </w:tbl>
    <w:p w:rsidR="00A2081D" w:rsidRPr="007724BD" w:rsidRDefault="00A2081D" w:rsidP="00316FCD">
      <w:pPr>
        <w:rPr>
          <w:rFonts w:ascii="Arial" w:hAnsi="Arial" w:cs="Arial"/>
          <w:lang w:val="fr-CH"/>
        </w:rPr>
      </w:pPr>
    </w:p>
    <w:sectPr w:rsidR="00A2081D" w:rsidRPr="007724BD" w:rsidSect="00215A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4BD" w:rsidRDefault="007724BD" w:rsidP="00F91D37">
      <w:pPr>
        <w:spacing w:line="240" w:lineRule="auto"/>
      </w:pPr>
      <w:r>
        <w:separator/>
      </w:r>
    </w:p>
  </w:endnote>
  <w:endnote w:type="continuationSeparator" w:id="0">
    <w:p w:rsidR="007724BD" w:rsidRDefault="007724BD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AE" w:rsidRPr="007724BD" w:rsidRDefault="00215AA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CH"/>
      </w:rPr>
    </w:pPr>
    <w:r w:rsidRPr="007724BD">
      <w:rPr>
        <w:rFonts w:ascii="Arial" w:hAnsi="Arial" w:cs="Arial"/>
        <w:lang w:val="it-CH"/>
      </w:rPr>
      <w:t>Movetia</w:t>
    </w:r>
    <w:r w:rsidRPr="007724BD">
      <w:rPr>
        <w:rFonts w:ascii="Arial" w:hAnsi="Arial" w:cs="Arial"/>
        <w:lang w:val="it-CH"/>
      </w:rPr>
      <w:tab/>
      <w:t>Dornacherstrasse 28A</w:t>
    </w:r>
    <w:r w:rsidRPr="007724BD">
      <w:rPr>
        <w:rFonts w:ascii="Arial" w:hAnsi="Arial" w:cs="Arial"/>
        <w:lang w:val="it-CH"/>
      </w:rPr>
      <w:tab/>
      <w:t>info@movetia.ch</w:t>
    </w:r>
  </w:p>
  <w:p w:rsidR="00215AAE" w:rsidRPr="007724BD" w:rsidRDefault="00215AA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 w:rsidRPr="007724BD">
      <w:rPr>
        <w:rFonts w:ascii="Arial" w:hAnsi="Arial" w:cs="Arial"/>
      </w:rPr>
      <w:t>Austausch und Mobilität</w:t>
    </w:r>
    <w:r w:rsidRPr="007724BD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5D1E5038" wp14:editId="6EF864A9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AAE" w:rsidRPr="005C6148" w:rsidRDefault="00215AAE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FD4B4B" w:rsidRPr="00FD4B4B">
                            <w:rPr>
                              <w:rStyle w:val="Seitenzahl"/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FD4B4B">
                            <w:rPr>
                              <w:rStyle w:val="Seitenzahl"/>
                              <w:noProof/>
                            </w:rPr>
                            <w:t>3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E503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ZLalk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:rsidR="00215AAE" w:rsidRPr="005C6148" w:rsidRDefault="00215AAE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FD4B4B" w:rsidRPr="00FD4B4B">
                      <w:rPr>
                        <w:rStyle w:val="Seitenzahl"/>
                        <w:noProof/>
                        <w:lang w:val="de-DE"/>
                      </w:rPr>
                      <w:t>2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FD4B4B">
                      <w:rPr>
                        <w:rStyle w:val="Seitenzahl"/>
                        <w:noProof/>
                      </w:rPr>
                      <w:t>3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7724BD">
      <w:rPr>
        <w:rFonts w:ascii="Arial" w:hAnsi="Arial" w:cs="Arial"/>
      </w:rPr>
      <w:tab/>
      <w:t>4500 Solothurn</w:t>
    </w:r>
    <w:r w:rsidRPr="007724BD">
      <w:rPr>
        <w:rFonts w:ascii="Arial" w:hAnsi="Arial" w:cs="Arial"/>
      </w:rPr>
      <w:tab/>
      <w:t>+41 32 462 00 50</w:t>
    </w:r>
    <w:r w:rsidRPr="007724BD">
      <w:rPr>
        <w:rFonts w:ascii="Arial" w:hAnsi="Arial" w:cs="Arial"/>
      </w:rPr>
      <w:tab/>
      <w:t>movetia.ch</w:t>
    </w:r>
  </w:p>
  <w:p w:rsidR="005149D6" w:rsidRPr="007724BD" w:rsidRDefault="005149D6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5A" w:rsidRPr="007724BD" w:rsidRDefault="00E25D5A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CH"/>
      </w:rPr>
    </w:pPr>
    <w:r w:rsidRPr="007724BD">
      <w:rPr>
        <w:rFonts w:ascii="Arial" w:hAnsi="Arial" w:cs="Arial"/>
        <w:lang w:val="it-CH"/>
      </w:rPr>
      <w:t>Movetia</w:t>
    </w:r>
    <w:r w:rsidRPr="007724BD">
      <w:rPr>
        <w:rFonts w:ascii="Arial" w:hAnsi="Arial" w:cs="Arial"/>
        <w:lang w:val="it-CH"/>
      </w:rPr>
      <w:tab/>
      <w:t>Dornacherstrasse 28A</w:t>
    </w:r>
    <w:r w:rsidRPr="007724BD">
      <w:rPr>
        <w:rFonts w:ascii="Arial" w:hAnsi="Arial" w:cs="Arial"/>
        <w:lang w:val="it-CH"/>
      </w:rPr>
      <w:tab/>
      <w:t>info@movetia.ch</w:t>
    </w:r>
  </w:p>
  <w:p w:rsidR="005149D6" w:rsidRPr="007724BD" w:rsidRDefault="00E25D5A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 w:rsidRPr="007724BD">
      <w:rPr>
        <w:rFonts w:ascii="Arial" w:hAnsi="Arial" w:cs="Arial"/>
      </w:rPr>
      <w:t>Austausch und Mobilität</w:t>
    </w:r>
    <w:r w:rsidRPr="007724BD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3152AE72" wp14:editId="4BFB2720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5D5A" w:rsidRPr="005C6148" w:rsidRDefault="00E25D5A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FD4B4B" w:rsidRPr="00FD4B4B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FD4B4B">
                            <w:rPr>
                              <w:rStyle w:val="Seitenzahl"/>
                              <w:noProof/>
                            </w:rPr>
                            <w:t>3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2AE72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79.75pt;margin-top:774pt;width:49.6pt;height:67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" filled="f" stroked="f" strokeweight=".5pt">
              <v:textbox inset="0,0,0,13mm">
                <w:txbxContent>
                  <w:p w:rsidR="00E25D5A" w:rsidRPr="005C6148" w:rsidRDefault="00E25D5A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FD4B4B" w:rsidRPr="00FD4B4B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FD4B4B">
                      <w:rPr>
                        <w:rStyle w:val="Seitenzahl"/>
                        <w:noProof/>
                      </w:rPr>
                      <w:t>3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7724BD">
      <w:rPr>
        <w:rFonts w:ascii="Arial" w:hAnsi="Arial" w:cs="Arial"/>
      </w:rPr>
      <w:tab/>
      <w:t>4500 Solothurn</w:t>
    </w:r>
    <w:r w:rsidRPr="007724BD">
      <w:rPr>
        <w:rFonts w:ascii="Arial" w:hAnsi="Arial" w:cs="Arial"/>
      </w:rPr>
      <w:tab/>
      <w:t>+41 32 462 00 50</w:t>
    </w:r>
    <w:r w:rsidRPr="007724BD">
      <w:rPr>
        <w:rFonts w:ascii="Arial" w:hAnsi="Arial" w:cs="Arial"/>
      </w:rPr>
      <w:tab/>
      <w:t>movetia.ch</w:t>
    </w:r>
  </w:p>
  <w:p w:rsidR="00711265" w:rsidRDefault="00711265" w:rsidP="00C40C67">
    <w:pPr>
      <w:pStyle w:val="Fuzeile"/>
      <w:tabs>
        <w:tab w:val="left" w:pos="2142"/>
        <w:tab w:val="left" w:pos="4298"/>
        <w:tab w:val="left" w:pos="64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4BD" w:rsidRPr="0025086B" w:rsidRDefault="007724BD" w:rsidP="0025086B">
      <w:pPr>
        <w:pStyle w:val="Fuzeile"/>
        <w:rPr>
          <w:color w:val="000000" w:themeColor="text1"/>
        </w:rPr>
      </w:pPr>
    </w:p>
  </w:footnote>
  <w:footnote w:type="continuationSeparator" w:id="0">
    <w:p w:rsidR="007724BD" w:rsidRDefault="007724BD" w:rsidP="00F91D37">
      <w:pPr>
        <w:spacing w:line="240" w:lineRule="auto"/>
      </w:pPr>
      <w:r>
        <w:continuationSeparator/>
      </w:r>
    </w:p>
  </w:footnote>
  <w:footnote w:id="1">
    <w:p w:rsidR="00534137" w:rsidRPr="00534137" w:rsidRDefault="00534137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534137">
        <w:rPr>
          <w:lang w:val="fr-FR"/>
        </w:rPr>
        <w:t xml:space="preserve"> Les comptes privés ne sont pas acceptés.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0AB20B3" wp14:editId="6103F3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A36A72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4B" w:rsidRDefault="00582A4B" w:rsidP="0093297E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79792DEC" wp14:editId="164FDB13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49D6" w:rsidRDefault="0093297E" w:rsidP="00582A4B">
    <w:pPr>
      <w:pStyle w:val="Kopfzeil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1263ED25" wp14:editId="1E8D646F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3ED25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6CDE0D08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FF675D" w:themeColor="accen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it-CH" w:vendorID="64" w:dllVersion="131078" w:nlCheck="1" w:checkStyle="0"/>
  <w:activeWritingStyle w:appName="MSWord" w:lang="fr-FR" w:vendorID="64" w:dllVersion="131078" w:nlCheck="1" w:checkStyle="1"/>
  <w:proofState w:spelling="clean"/>
  <w:documentProtection w:edit="forms" w:enforcement="1" w:cryptProviderType="rsaAES" w:cryptAlgorithmClass="hash" w:cryptAlgorithmType="typeAny" w:cryptAlgorithmSid="14" w:cryptSpinCount="100000" w:hash="do0G531ununG2O6ZJZ0TcE28OSnlvUSgvcng4GUsALPP3p/dt6Cts6z8xyPC/bbube16mQXsNYXqvgSydYGcaA==" w:salt="sqkX0X1h6u0MJyPuOcbC6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BD"/>
    <w:rsid w:val="00002978"/>
    <w:rsid w:val="0001010F"/>
    <w:rsid w:val="00017C67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E33D0"/>
    <w:rsid w:val="000E756F"/>
    <w:rsid w:val="000F37A2"/>
    <w:rsid w:val="000F38F7"/>
    <w:rsid w:val="000F4867"/>
    <w:rsid w:val="00102345"/>
    <w:rsid w:val="00106688"/>
    <w:rsid w:val="00107F09"/>
    <w:rsid w:val="001134C7"/>
    <w:rsid w:val="00113CB8"/>
    <w:rsid w:val="0012151C"/>
    <w:rsid w:val="001375AB"/>
    <w:rsid w:val="00140713"/>
    <w:rsid w:val="00144122"/>
    <w:rsid w:val="00154677"/>
    <w:rsid w:val="00156ACE"/>
    <w:rsid w:val="00167916"/>
    <w:rsid w:val="001729A2"/>
    <w:rsid w:val="001F4A7E"/>
    <w:rsid w:val="001F4B8C"/>
    <w:rsid w:val="002045F9"/>
    <w:rsid w:val="00205B1D"/>
    <w:rsid w:val="00215AAE"/>
    <w:rsid w:val="002226F1"/>
    <w:rsid w:val="00222D44"/>
    <w:rsid w:val="0022685B"/>
    <w:rsid w:val="00226C04"/>
    <w:rsid w:val="00226FC5"/>
    <w:rsid w:val="0023205B"/>
    <w:rsid w:val="002347B9"/>
    <w:rsid w:val="00241087"/>
    <w:rsid w:val="0025086B"/>
    <w:rsid w:val="0025644A"/>
    <w:rsid w:val="00260A3C"/>
    <w:rsid w:val="00267F71"/>
    <w:rsid w:val="00283F82"/>
    <w:rsid w:val="00290E37"/>
    <w:rsid w:val="002C3F5D"/>
    <w:rsid w:val="002D38AE"/>
    <w:rsid w:val="002E2F95"/>
    <w:rsid w:val="002F06AA"/>
    <w:rsid w:val="002F68A2"/>
    <w:rsid w:val="0030245A"/>
    <w:rsid w:val="00316FCD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80813"/>
    <w:rsid w:val="003A5A44"/>
    <w:rsid w:val="003B47CE"/>
    <w:rsid w:val="003D0FAA"/>
    <w:rsid w:val="003F1A56"/>
    <w:rsid w:val="004021B4"/>
    <w:rsid w:val="00426F81"/>
    <w:rsid w:val="00430FC2"/>
    <w:rsid w:val="0044371B"/>
    <w:rsid w:val="00486DBB"/>
    <w:rsid w:val="00494FD7"/>
    <w:rsid w:val="004A039B"/>
    <w:rsid w:val="004B0FDB"/>
    <w:rsid w:val="004B2A39"/>
    <w:rsid w:val="004B4A08"/>
    <w:rsid w:val="004B5F12"/>
    <w:rsid w:val="004C1329"/>
    <w:rsid w:val="004C3880"/>
    <w:rsid w:val="004C47EB"/>
    <w:rsid w:val="004D0F2F"/>
    <w:rsid w:val="004D179F"/>
    <w:rsid w:val="004D5B31"/>
    <w:rsid w:val="00500294"/>
    <w:rsid w:val="00506434"/>
    <w:rsid w:val="00513228"/>
    <w:rsid w:val="005149D6"/>
    <w:rsid w:val="00526C93"/>
    <w:rsid w:val="00534137"/>
    <w:rsid w:val="00535EA2"/>
    <w:rsid w:val="00537410"/>
    <w:rsid w:val="00550787"/>
    <w:rsid w:val="00582A4B"/>
    <w:rsid w:val="00591832"/>
    <w:rsid w:val="00592841"/>
    <w:rsid w:val="005A32A5"/>
    <w:rsid w:val="005A662C"/>
    <w:rsid w:val="005B4DEC"/>
    <w:rsid w:val="005B6FD0"/>
    <w:rsid w:val="005B7EA8"/>
    <w:rsid w:val="005C6148"/>
    <w:rsid w:val="005D4706"/>
    <w:rsid w:val="005E5C1E"/>
    <w:rsid w:val="005F79F1"/>
    <w:rsid w:val="006044D5"/>
    <w:rsid w:val="006077AA"/>
    <w:rsid w:val="00622FDC"/>
    <w:rsid w:val="00625020"/>
    <w:rsid w:val="0062675E"/>
    <w:rsid w:val="00642F26"/>
    <w:rsid w:val="0065274C"/>
    <w:rsid w:val="006606D5"/>
    <w:rsid w:val="00664A73"/>
    <w:rsid w:val="006719CE"/>
    <w:rsid w:val="00671A77"/>
    <w:rsid w:val="00686D14"/>
    <w:rsid w:val="00687ED7"/>
    <w:rsid w:val="006A6FA0"/>
    <w:rsid w:val="006B2B43"/>
    <w:rsid w:val="006C5CD6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24BD"/>
    <w:rsid w:val="007744E5"/>
    <w:rsid w:val="00774E70"/>
    <w:rsid w:val="00776D80"/>
    <w:rsid w:val="00782F13"/>
    <w:rsid w:val="0078439C"/>
    <w:rsid w:val="00793FE9"/>
    <w:rsid w:val="00796CEE"/>
    <w:rsid w:val="007C0B2A"/>
    <w:rsid w:val="007D3121"/>
    <w:rsid w:val="007E0460"/>
    <w:rsid w:val="00805A18"/>
    <w:rsid w:val="00841B44"/>
    <w:rsid w:val="0084317E"/>
    <w:rsid w:val="00857D8A"/>
    <w:rsid w:val="00860AB1"/>
    <w:rsid w:val="0086247A"/>
    <w:rsid w:val="00870017"/>
    <w:rsid w:val="00883CC4"/>
    <w:rsid w:val="00885749"/>
    <w:rsid w:val="008957DE"/>
    <w:rsid w:val="008D269A"/>
    <w:rsid w:val="008F7379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109A"/>
    <w:rsid w:val="00993B1F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357A"/>
    <w:rsid w:val="00A17FA4"/>
    <w:rsid w:val="00A2081D"/>
    <w:rsid w:val="00A25106"/>
    <w:rsid w:val="00A36D00"/>
    <w:rsid w:val="00A57815"/>
    <w:rsid w:val="00A62F82"/>
    <w:rsid w:val="00A70CDC"/>
    <w:rsid w:val="00A7133D"/>
    <w:rsid w:val="00AB4A24"/>
    <w:rsid w:val="00AC09E4"/>
    <w:rsid w:val="00AC2D5B"/>
    <w:rsid w:val="00AD36B2"/>
    <w:rsid w:val="00AF47AE"/>
    <w:rsid w:val="00AF7CA8"/>
    <w:rsid w:val="00B019E3"/>
    <w:rsid w:val="00B116C9"/>
    <w:rsid w:val="00B11A9B"/>
    <w:rsid w:val="00B32ABB"/>
    <w:rsid w:val="00B3766D"/>
    <w:rsid w:val="00B41FD3"/>
    <w:rsid w:val="00B426D3"/>
    <w:rsid w:val="00B431DE"/>
    <w:rsid w:val="00B459E5"/>
    <w:rsid w:val="00B46D72"/>
    <w:rsid w:val="00B70D03"/>
    <w:rsid w:val="00B71B95"/>
    <w:rsid w:val="00B803E7"/>
    <w:rsid w:val="00B82E14"/>
    <w:rsid w:val="00B8504C"/>
    <w:rsid w:val="00B855C1"/>
    <w:rsid w:val="00BA4DDE"/>
    <w:rsid w:val="00BC655F"/>
    <w:rsid w:val="00BC75B0"/>
    <w:rsid w:val="00BE04F4"/>
    <w:rsid w:val="00BE1E62"/>
    <w:rsid w:val="00BF7052"/>
    <w:rsid w:val="00C05FAB"/>
    <w:rsid w:val="00C138A7"/>
    <w:rsid w:val="00C26CCC"/>
    <w:rsid w:val="00C40C67"/>
    <w:rsid w:val="00C51D2F"/>
    <w:rsid w:val="00C82173"/>
    <w:rsid w:val="00C8279B"/>
    <w:rsid w:val="00CA348A"/>
    <w:rsid w:val="00CB2CE6"/>
    <w:rsid w:val="00CC1D4F"/>
    <w:rsid w:val="00CD2E1C"/>
    <w:rsid w:val="00CE79A8"/>
    <w:rsid w:val="00CF08BB"/>
    <w:rsid w:val="00CF2FC2"/>
    <w:rsid w:val="00CF6011"/>
    <w:rsid w:val="00D079D0"/>
    <w:rsid w:val="00D243BA"/>
    <w:rsid w:val="00D37D65"/>
    <w:rsid w:val="00D61996"/>
    <w:rsid w:val="00D62FCF"/>
    <w:rsid w:val="00D73185"/>
    <w:rsid w:val="00D80B03"/>
    <w:rsid w:val="00D867C8"/>
    <w:rsid w:val="00D91A2D"/>
    <w:rsid w:val="00D9415C"/>
    <w:rsid w:val="00DA469E"/>
    <w:rsid w:val="00DB7675"/>
    <w:rsid w:val="00DF142E"/>
    <w:rsid w:val="00E00BE7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2DF9"/>
    <w:rsid w:val="00EC4D23"/>
    <w:rsid w:val="00ED6313"/>
    <w:rsid w:val="00EE0D68"/>
    <w:rsid w:val="00EE579E"/>
    <w:rsid w:val="00EE6E36"/>
    <w:rsid w:val="00F016BC"/>
    <w:rsid w:val="00F0660B"/>
    <w:rsid w:val="00F123AE"/>
    <w:rsid w:val="00F16C91"/>
    <w:rsid w:val="00F20C21"/>
    <w:rsid w:val="00F30A32"/>
    <w:rsid w:val="00F51C7B"/>
    <w:rsid w:val="00F57C79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D3684"/>
    <w:rsid w:val="00FD4B4B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5:chartTrackingRefBased/>
  <w15:docId w15:val="{86DFD764-E4E1-45DE-9068-E5DF903E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317E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Hyp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724BD"/>
    <w:pPr>
      <w:numPr>
        <w:ilvl w:val="7"/>
      </w:numPr>
      <w:spacing w:after="120"/>
      <w:contextualSpacing/>
    </w:pPr>
    <w:rPr>
      <w:lang w:val="fr-CH"/>
    </w:r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2045F9"/>
    <w:rPr>
      <w:color w:val="808080"/>
    </w:rPr>
  </w:style>
  <w:style w:type="table" w:customStyle="1" w:styleId="MovetiaStandard1">
    <w:name w:val="Movetia Standard1"/>
    <w:basedOn w:val="NormaleTabelle"/>
    <w:uiPriority w:val="99"/>
    <w:rsid w:val="002045F9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1392588D0E46929A21613FA1598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AB963-81E5-4FA0-A4A5-32C6D401CB2C}"/>
      </w:docPartPr>
      <w:docPartBody>
        <w:p w:rsidR="002F3D70" w:rsidRDefault="004E77F5" w:rsidP="004E77F5">
          <w:pPr>
            <w:pStyle w:val="FF1392588D0E46929A21613FA1598D9E"/>
          </w:pPr>
          <w:r w:rsidRPr="009303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123F5825E6437797400C8AFEBD3E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F8FBD2-4C6F-4273-9D11-064959F288F7}"/>
      </w:docPartPr>
      <w:docPartBody>
        <w:p w:rsidR="004A02F7" w:rsidRDefault="00221772" w:rsidP="00221772">
          <w:pPr>
            <w:pStyle w:val="66123F5825E6437797400C8AFEBD3E45"/>
          </w:pPr>
          <w:r w:rsidRPr="009303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7886AE8C6943B6862D505EB11D9A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632709-D535-423C-9E4F-46A0BD207181}"/>
      </w:docPartPr>
      <w:docPartBody>
        <w:p w:rsidR="004A02F7" w:rsidRDefault="00221772" w:rsidP="00221772">
          <w:pPr>
            <w:pStyle w:val="9C7886AE8C6943B6862D505EB11D9AD4"/>
          </w:pPr>
          <w:r w:rsidRPr="0093036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F5"/>
    <w:rsid w:val="00057B21"/>
    <w:rsid w:val="00221772"/>
    <w:rsid w:val="002F3D70"/>
    <w:rsid w:val="004A02F7"/>
    <w:rsid w:val="004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1772"/>
    <w:rPr>
      <w:color w:val="808080"/>
    </w:rPr>
  </w:style>
  <w:style w:type="paragraph" w:customStyle="1" w:styleId="DF30629B23B34C61B56202DA7934ECB5">
    <w:name w:val="DF30629B23B34C61B56202DA7934ECB5"/>
    <w:rsid w:val="004E77F5"/>
  </w:style>
  <w:style w:type="paragraph" w:customStyle="1" w:styleId="FF1392588D0E46929A21613FA1598D9E">
    <w:name w:val="FF1392588D0E46929A21613FA1598D9E"/>
    <w:rsid w:val="004E77F5"/>
  </w:style>
  <w:style w:type="paragraph" w:customStyle="1" w:styleId="C6D1559F2A324B9E8A920209391F7739">
    <w:name w:val="C6D1559F2A324B9E8A920209391F7739"/>
    <w:rsid w:val="00057B21"/>
    <w:rPr>
      <w:lang w:val="de-DE" w:eastAsia="de-DE"/>
    </w:rPr>
  </w:style>
  <w:style w:type="paragraph" w:customStyle="1" w:styleId="66123F5825E6437797400C8AFEBD3E45">
    <w:name w:val="66123F5825E6437797400C8AFEBD3E45"/>
    <w:rsid w:val="00221772"/>
    <w:rPr>
      <w:lang w:val="de-DE" w:eastAsia="de-DE"/>
    </w:rPr>
  </w:style>
  <w:style w:type="paragraph" w:customStyle="1" w:styleId="9C7886AE8C6943B6862D505EB11D9AD4">
    <w:name w:val="9C7886AE8C6943B6862D505EB11D9AD4"/>
    <w:rsid w:val="00221772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664BD64E-4B96-4CEF-BA71-C3C72FED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von Däniken</dc:creator>
  <cp:keywords/>
  <dc:description/>
  <cp:lastModifiedBy>Steffi Gasser</cp:lastModifiedBy>
  <cp:revision>37</cp:revision>
  <cp:lastPrinted>2019-01-28T07:42:00Z</cp:lastPrinted>
  <dcterms:created xsi:type="dcterms:W3CDTF">2019-04-16T06:24:00Z</dcterms:created>
  <dcterms:modified xsi:type="dcterms:W3CDTF">2019-05-16T13:44:00Z</dcterms:modified>
</cp:coreProperties>
</file>