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08" w:rsidRPr="0052623C" w:rsidRDefault="00DF2C08" w:rsidP="00DF2C08">
      <w:pPr>
        <w:pStyle w:val="Untertitel"/>
        <w:rPr>
          <w:lang w:val="fr-CH"/>
        </w:rPr>
      </w:pPr>
      <w:r>
        <w:rPr>
          <w:lang w:val="fr-CH"/>
        </w:rPr>
        <w:t>Formation professionnelle</w:t>
      </w:r>
    </w:p>
    <w:p w:rsidR="00F35DB1" w:rsidRDefault="00F35DB1" w:rsidP="001804DD">
      <w:pPr>
        <w:pStyle w:val="Titel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Rapport final</w:t>
      </w:r>
    </w:p>
    <w:p w:rsidR="001804DD" w:rsidRPr="0086277D" w:rsidRDefault="007E7E91" w:rsidP="001804DD">
      <w:pPr>
        <w:pStyle w:val="Titel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Mesures de soutien</w:t>
      </w:r>
    </w:p>
    <w:p w:rsidR="001804DD" w:rsidRPr="0086277D" w:rsidRDefault="001804DD" w:rsidP="001804D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  <w:lang w:val="fr-CH"/>
        </w:rPr>
      </w:pPr>
      <w:r w:rsidRPr="0086277D">
        <w:rPr>
          <w:rFonts w:ascii="Arial" w:hAnsi="Arial" w:cs="Arial"/>
          <w:lang w:val="fr-CH"/>
        </w:rPr>
        <w:t xml:space="preserve">Objet du rapport final (veuillez sélectionner une </w:t>
      </w:r>
      <w:r w:rsidR="00BF29AA">
        <w:rPr>
          <w:rFonts w:ascii="Arial" w:hAnsi="Arial" w:cs="Arial"/>
          <w:lang w:val="fr-CH"/>
        </w:rPr>
        <w:t>mesure</w:t>
      </w:r>
      <w:r w:rsidRPr="0086277D">
        <w:rPr>
          <w:rFonts w:ascii="Arial" w:hAnsi="Arial" w:cs="Arial"/>
          <w:lang w:val="fr-CH"/>
        </w:rPr>
        <w:t>):</w:t>
      </w:r>
    </w:p>
    <w:p w:rsidR="001804DD" w:rsidRPr="0086277D" w:rsidRDefault="00D5198C" w:rsidP="001804DD">
      <w:pPr>
        <w:tabs>
          <w:tab w:val="left" w:pos="567"/>
        </w:tabs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095744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1804DD" w:rsidRPr="0086277D">
        <w:rPr>
          <w:rFonts w:ascii="Arial" w:hAnsi="Arial" w:cs="Arial"/>
          <w:lang w:val="fr-CH"/>
        </w:rPr>
        <w:t xml:space="preserve">  </w:t>
      </w:r>
      <w:r w:rsidR="001804DD" w:rsidRPr="0086277D">
        <w:rPr>
          <w:rFonts w:ascii="Arial" w:hAnsi="Arial" w:cs="Arial"/>
          <w:lang w:val="fr-CH"/>
        </w:rPr>
        <w:tab/>
        <w:t xml:space="preserve">Montage d’une cellule de coordination </w:t>
      </w:r>
    </w:p>
    <w:p w:rsidR="001804DD" w:rsidRPr="0086277D" w:rsidRDefault="00D5198C" w:rsidP="001804DD">
      <w:pPr>
        <w:tabs>
          <w:tab w:val="left" w:pos="567"/>
        </w:tabs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658498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1804DD" w:rsidRPr="0086277D">
        <w:rPr>
          <w:rFonts w:ascii="Arial" w:hAnsi="Arial" w:cs="Arial"/>
          <w:lang w:val="fr-CH"/>
        </w:rPr>
        <w:t xml:space="preserve">  </w:t>
      </w:r>
      <w:r w:rsidR="001804DD" w:rsidRPr="0086277D">
        <w:rPr>
          <w:rFonts w:ascii="Arial" w:hAnsi="Arial" w:cs="Arial"/>
          <w:lang w:val="fr-CH"/>
        </w:rPr>
        <w:tab/>
        <w:t>Soutien à la communication et à l’information</w:t>
      </w:r>
    </w:p>
    <w:p w:rsidR="001804DD" w:rsidRPr="0086277D" w:rsidRDefault="00D5198C" w:rsidP="001804DD">
      <w:pPr>
        <w:tabs>
          <w:tab w:val="left" w:pos="567"/>
        </w:tabs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790888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1804DD" w:rsidRPr="0086277D">
        <w:rPr>
          <w:rFonts w:ascii="Arial" w:hAnsi="Arial" w:cs="Arial"/>
          <w:lang w:val="fr-CH"/>
        </w:rPr>
        <w:t xml:space="preserve">  </w:t>
      </w:r>
      <w:r w:rsidR="001804DD" w:rsidRPr="0086277D">
        <w:rPr>
          <w:rFonts w:ascii="Arial" w:hAnsi="Arial" w:cs="Arial"/>
          <w:lang w:val="fr-CH"/>
        </w:rPr>
        <w:tab/>
        <w:t>Elaboration d’un réseau international</w:t>
      </w:r>
    </w:p>
    <w:p w:rsidR="001804DD" w:rsidRPr="0086277D" w:rsidRDefault="00D5198C" w:rsidP="001804DD">
      <w:pPr>
        <w:tabs>
          <w:tab w:val="left" w:pos="567"/>
        </w:tabs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068072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1804DD" w:rsidRPr="0086277D">
        <w:rPr>
          <w:rFonts w:ascii="Arial" w:hAnsi="Arial" w:cs="Arial"/>
          <w:lang w:val="fr-CH"/>
        </w:rPr>
        <w:t xml:space="preserve">  </w:t>
      </w:r>
      <w:r w:rsidR="001804DD" w:rsidRPr="0086277D">
        <w:rPr>
          <w:rFonts w:ascii="Arial" w:hAnsi="Arial" w:cs="Arial"/>
          <w:lang w:val="fr-CH"/>
        </w:rPr>
        <w:tab/>
        <w:t xml:space="preserve">Organisation d’évènements de réseautage internationaux </w:t>
      </w:r>
    </w:p>
    <w:p w:rsidR="001804DD" w:rsidRPr="0086277D" w:rsidRDefault="001804DD" w:rsidP="001804D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  <w:lang w:val="fr-CH"/>
        </w:rPr>
      </w:pPr>
      <w:r w:rsidRPr="0086277D">
        <w:rPr>
          <w:rFonts w:ascii="Arial" w:hAnsi="Arial" w:cs="Arial"/>
          <w:lang w:val="fr-CH"/>
        </w:rPr>
        <w:t xml:space="preserve">Informations relatives </w:t>
      </w:r>
      <w:r w:rsidR="00A24D02">
        <w:rPr>
          <w:rFonts w:ascii="Arial" w:hAnsi="Arial" w:cs="Arial"/>
          <w:lang w:val="fr-CH"/>
        </w:rPr>
        <w:t>à l’institution participant</w:t>
      </w:r>
      <w:r w:rsidRPr="0086277D">
        <w:rPr>
          <w:rFonts w:ascii="Arial" w:hAnsi="Arial" w:cs="Arial"/>
          <w:lang w:val="fr-CH"/>
        </w:rPr>
        <w:t>e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94"/>
        <w:gridCol w:w="4295"/>
      </w:tblGrid>
      <w:tr w:rsidR="001804DD" w:rsidRPr="0086277D" w:rsidTr="008B1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:rsidR="001804DD" w:rsidRPr="0086277D" w:rsidRDefault="001804DD" w:rsidP="008B1A07">
            <w:pPr>
              <w:rPr>
                <w:rFonts w:ascii="Arial" w:hAnsi="Arial" w:cs="Arial"/>
                <w:lang w:val="fr-CH"/>
              </w:rPr>
            </w:pPr>
            <w:r w:rsidRPr="0040202F">
              <w:rPr>
                <w:rFonts w:ascii="Arial" w:hAnsi="Arial" w:cs="Arial"/>
                <w:color w:val="30D2A9" w:themeColor="accent2"/>
                <w:lang w:val="fr-CH"/>
              </w:rPr>
              <w:t>Nom et adresse de l’institution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966188900"/>
            <w:placeholder>
              <w:docPart w:val="A8CEE1F9D8B54F87AE5C2837CAC5C86F"/>
            </w:placeholder>
            <w:showingPlcHdr/>
            <w:text/>
          </w:sdtPr>
          <w:sdtEndPr/>
          <w:sdtContent>
            <w:tc>
              <w:tcPr>
                <w:tcW w:w="4295" w:type="dxa"/>
              </w:tcPr>
              <w:p w:rsidR="001804DD" w:rsidRPr="0086277D" w:rsidRDefault="001804DD" w:rsidP="008B1A0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C80CD2">
                  <w:rPr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1804DD" w:rsidRPr="0086277D" w:rsidTr="008B1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:rsidR="001804DD" w:rsidRPr="0086277D" w:rsidRDefault="001804DD" w:rsidP="00A24D02">
            <w:pPr>
              <w:rPr>
                <w:rFonts w:ascii="Arial" w:hAnsi="Arial" w:cs="Arial"/>
              </w:rPr>
            </w:pPr>
            <w:r w:rsidRPr="0086277D">
              <w:rPr>
                <w:rFonts w:ascii="Arial" w:hAnsi="Arial" w:cs="Arial"/>
              </w:rPr>
              <w:t xml:space="preserve">Personne </w:t>
            </w:r>
            <w:r w:rsidR="00A24D02">
              <w:rPr>
                <w:rFonts w:ascii="Arial" w:hAnsi="Arial" w:cs="Arial"/>
              </w:rPr>
              <w:t>requérante</w:t>
            </w:r>
            <w:r w:rsidRPr="0086277D">
              <w:rPr>
                <w:rFonts w:ascii="Arial" w:hAnsi="Arial" w:cs="Arial"/>
              </w:rPr>
              <w:t xml:space="preserve"> (Nom, Tél.)</w:t>
            </w:r>
          </w:p>
        </w:tc>
        <w:sdt>
          <w:sdtPr>
            <w:rPr>
              <w:rFonts w:ascii="Arial" w:hAnsi="Arial" w:cs="Arial"/>
            </w:rPr>
            <w:id w:val="1778599779"/>
            <w:placeholder>
              <w:docPart w:val="A8CEE1F9D8B54F87AE5C2837CAC5C86F"/>
            </w:placeholder>
            <w:showingPlcHdr/>
            <w:text/>
          </w:sdtPr>
          <w:sdtEndPr/>
          <w:sdtContent>
            <w:tc>
              <w:tcPr>
                <w:tcW w:w="4295" w:type="dxa"/>
              </w:tcPr>
              <w:p w:rsidR="001804DD" w:rsidRPr="0086277D" w:rsidRDefault="001804D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86277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</w:tbl>
    <w:p w:rsidR="00A24D02" w:rsidRPr="00A24D02" w:rsidRDefault="00A24D02" w:rsidP="001804D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  <w:lang w:val="de-DE"/>
        </w:rPr>
      </w:pPr>
    </w:p>
    <w:p w:rsidR="00A24D02" w:rsidRPr="00A24D02" w:rsidRDefault="00A24D02" w:rsidP="00A24D02">
      <w:pPr>
        <w:rPr>
          <w:rFonts w:eastAsiaTheme="majorEastAsia"/>
          <w:color w:val="FF675D" w:themeColor="accent1"/>
          <w:sz w:val="24"/>
          <w:szCs w:val="26"/>
          <w:lang w:val="de-DE"/>
        </w:rPr>
      </w:pPr>
      <w:r w:rsidRPr="00A24D02">
        <w:rPr>
          <w:lang w:val="de-DE"/>
        </w:rPr>
        <w:br w:type="page"/>
      </w:r>
    </w:p>
    <w:p w:rsidR="001804DD" w:rsidRPr="0086277D" w:rsidRDefault="001804DD" w:rsidP="001804D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  <w:lang w:val="fr-CH"/>
        </w:rPr>
      </w:pPr>
      <w:r w:rsidRPr="0086277D">
        <w:rPr>
          <w:rFonts w:ascii="Arial" w:hAnsi="Arial" w:cs="Arial"/>
          <w:lang w:val="fr-CH"/>
        </w:rPr>
        <w:lastRenderedPageBreak/>
        <w:t xml:space="preserve">Informations relatives à </w:t>
      </w:r>
      <w:r w:rsidR="00CE1F3C">
        <w:rPr>
          <w:rFonts w:ascii="Arial" w:hAnsi="Arial" w:cs="Arial"/>
          <w:lang w:val="fr-CH"/>
        </w:rPr>
        <w:t>la mesure de soutien</w:t>
      </w:r>
    </w:p>
    <w:p w:rsidR="0086277D" w:rsidRPr="009902A2" w:rsidRDefault="001804DD" w:rsidP="009902A2">
      <w:pPr>
        <w:pStyle w:val="Nummerierung1"/>
        <w:spacing w:after="120"/>
        <w:rPr>
          <w:rFonts w:ascii="Arial" w:hAnsi="Arial" w:cs="Arial"/>
          <w:lang w:val="fr-CH"/>
        </w:rPr>
      </w:pPr>
      <w:r w:rsidRPr="0086277D">
        <w:rPr>
          <w:rFonts w:ascii="Arial" w:hAnsi="Arial" w:cs="Arial"/>
          <w:lang w:val="fr-CH"/>
        </w:rPr>
        <w:t>Veuillez résumer les activités et les objectifs atteints</w:t>
      </w:r>
      <w:r w:rsidRPr="0086277D">
        <w:rPr>
          <w:rStyle w:val="Funotenzeichen"/>
          <w:rFonts w:ascii="Arial" w:hAnsi="Arial" w:cs="Arial"/>
          <w:lang w:val="fr-CH"/>
        </w:rPr>
        <w:footnoteReference w:id="1"/>
      </w:r>
      <w:r w:rsidRPr="0086277D">
        <w:rPr>
          <w:rFonts w:ascii="Arial" w:hAnsi="Arial" w:cs="Arial"/>
          <w:lang w:val="fr-CH"/>
        </w:rPr>
        <w:t>.</w:t>
      </w:r>
      <w:r w:rsidRPr="0086277D">
        <w:rPr>
          <w:rFonts w:ascii="Arial" w:hAnsi="Arial" w:cs="Arial"/>
          <w:lang w:val="fr-CH"/>
        </w:rPr>
        <w:br/>
        <w:t xml:space="preserve">Si </w:t>
      </w:r>
      <w:r w:rsidR="00B16368">
        <w:rPr>
          <w:rFonts w:ascii="Arial" w:hAnsi="Arial" w:cs="Arial"/>
          <w:lang w:val="fr-CH"/>
        </w:rPr>
        <w:t>le rapport final</w:t>
      </w:r>
      <w:r w:rsidR="00714534">
        <w:rPr>
          <w:rFonts w:ascii="Arial" w:hAnsi="Arial" w:cs="Arial"/>
          <w:lang w:val="fr-CH"/>
        </w:rPr>
        <w:t xml:space="preserve"> concerne l</w:t>
      </w:r>
      <w:r w:rsidR="00CE1F3C">
        <w:rPr>
          <w:rFonts w:ascii="Arial" w:hAnsi="Arial" w:cs="Arial"/>
          <w:lang w:val="fr-CH"/>
        </w:rPr>
        <w:t>a mesure</w:t>
      </w:r>
      <w:r w:rsidR="00F612DB">
        <w:rPr>
          <w:rFonts w:ascii="Arial" w:hAnsi="Arial" w:cs="Arial"/>
          <w:lang w:val="fr-CH"/>
        </w:rPr>
        <w:t xml:space="preserve"> «</w:t>
      </w:r>
      <w:r w:rsidRPr="0086277D">
        <w:rPr>
          <w:rFonts w:ascii="Arial" w:hAnsi="Arial" w:cs="Arial"/>
          <w:lang w:val="fr-CH"/>
        </w:rPr>
        <w:t>Montag</w:t>
      </w:r>
      <w:r w:rsidR="00F612DB">
        <w:rPr>
          <w:rFonts w:ascii="Arial" w:hAnsi="Arial" w:cs="Arial"/>
          <w:lang w:val="fr-CH"/>
        </w:rPr>
        <w:t>e d’une cellule de coordination» ou «</w:t>
      </w:r>
      <w:r w:rsidRPr="0086277D">
        <w:rPr>
          <w:rFonts w:ascii="Arial" w:hAnsi="Arial" w:cs="Arial"/>
          <w:lang w:val="fr-CH"/>
        </w:rPr>
        <w:t>Organisation d’évènemen</w:t>
      </w:r>
      <w:r w:rsidR="00F612DB">
        <w:rPr>
          <w:rFonts w:ascii="Arial" w:hAnsi="Arial" w:cs="Arial"/>
          <w:lang w:val="fr-CH"/>
        </w:rPr>
        <w:t>ts de réseautage internationaux</w:t>
      </w:r>
      <w:r w:rsidRPr="0086277D">
        <w:rPr>
          <w:rFonts w:ascii="Arial" w:hAnsi="Arial" w:cs="Arial"/>
          <w:lang w:val="fr-CH"/>
        </w:rPr>
        <w:t xml:space="preserve">» veuillez brièvement décrire le concept du projet de mobilité que vous allez déposer auprès de Movetia. </w:t>
      </w:r>
    </w:p>
    <w:p w:rsidR="001804DD" w:rsidRPr="0086277D" w:rsidRDefault="00205347" w:rsidP="0086277D">
      <w:pPr>
        <w:pStyle w:val="StandardmitAb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4465508"/>
          <w:placeholder>
            <w:docPart w:val="A8CEE1F9D8B54F87AE5C2837CAC5C86F"/>
          </w:placeholder>
          <w:text w:multiLine="1"/>
        </w:sdtPr>
        <w:sdtEndPr/>
        <w:sdtContent>
          <w:r w:rsidR="00D62C95">
            <w:rPr>
              <w:rFonts w:ascii="Arial" w:hAnsi="Arial" w:cs="Arial"/>
            </w:rPr>
            <w:t>Klicken Sie hier, um Text einzugeben.</w:t>
          </w:r>
        </w:sdtContent>
      </w:sdt>
    </w:p>
    <w:p w:rsidR="001804DD" w:rsidRPr="0086277D" w:rsidRDefault="001804DD" w:rsidP="001804DD">
      <w:pPr>
        <w:pStyle w:val="Nummerierung1"/>
        <w:rPr>
          <w:rFonts w:ascii="Arial" w:hAnsi="Arial" w:cs="Arial"/>
          <w:lang w:val="fr-CH"/>
        </w:rPr>
      </w:pPr>
      <w:r w:rsidRPr="0086277D">
        <w:rPr>
          <w:rFonts w:ascii="Arial" w:hAnsi="Arial" w:cs="Arial"/>
          <w:lang w:val="fr-CH"/>
        </w:rPr>
        <w:t>Comment les fonds mis à disposition ont-ils été utilisés ? Prière de remplir le tableau ci-dessous et de joindre un extrait de compte bancaire comme preuve de paiement :</w:t>
      </w:r>
    </w:p>
    <w:p w:rsidR="001804DD" w:rsidRPr="0086277D" w:rsidRDefault="001804DD" w:rsidP="001804DD">
      <w:pPr>
        <w:rPr>
          <w:rFonts w:ascii="Arial" w:hAnsi="Arial" w:cs="Arial"/>
          <w:lang w:val="fr-CH"/>
        </w:rPr>
      </w:pPr>
    </w:p>
    <w:tbl>
      <w:tblPr>
        <w:tblStyle w:val="MovetiaStandard"/>
        <w:tblW w:w="8647" w:type="dxa"/>
        <w:tblLook w:val="04A0" w:firstRow="1" w:lastRow="0" w:firstColumn="1" w:lastColumn="0" w:noHBand="0" w:noVBand="1"/>
      </w:tblPr>
      <w:tblGrid>
        <w:gridCol w:w="4114"/>
        <w:gridCol w:w="4533"/>
      </w:tblGrid>
      <w:tr w:rsidR="001804DD" w:rsidRPr="0086277D" w:rsidTr="00180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</w:tcPr>
          <w:p w:rsidR="001804DD" w:rsidRPr="0086277D" w:rsidRDefault="001804DD" w:rsidP="008B1A07">
            <w:pPr>
              <w:rPr>
                <w:rFonts w:ascii="Arial" w:hAnsi="Arial" w:cs="Arial"/>
              </w:rPr>
            </w:pPr>
            <w:r w:rsidRPr="0086277D">
              <w:rPr>
                <w:rFonts w:ascii="Arial" w:hAnsi="Arial" w:cs="Arial"/>
              </w:rPr>
              <w:t>Poste budgétaire</w:t>
            </w:r>
          </w:p>
        </w:tc>
        <w:tc>
          <w:tcPr>
            <w:tcW w:w="4533" w:type="dxa"/>
          </w:tcPr>
          <w:p w:rsidR="001804DD" w:rsidRPr="0086277D" w:rsidRDefault="001804DD" w:rsidP="008B1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6277D">
              <w:rPr>
                <w:rFonts w:ascii="Arial" w:hAnsi="Arial" w:cs="Arial"/>
              </w:rPr>
              <w:t>Dépense en CHF</w:t>
            </w:r>
          </w:p>
        </w:tc>
      </w:tr>
      <w:tr w:rsidR="001804DD" w:rsidRPr="0086277D" w:rsidTr="001804DD">
        <w:sdt>
          <w:sdtPr>
            <w:rPr>
              <w:rFonts w:ascii="Arial" w:hAnsi="Arial" w:cs="Arial"/>
              <w:color w:val="000000" w:themeColor="text1"/>
            </w:rPr>
            <w:id w:val="-393195707"/>
            <w:placeholder>
              <w:docPart w:val="A8CEE1F9D8B54F87AE5C2837CAC5C86F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14" w:type="dxa"/>
              </w:tcPr>
              <w:p w:rsidR="001804DD" w:rsidRPr="0086277D" w:rsidRDefault="001804D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707F0C">
                  <w:rPr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1841010"/>
            <w:placeholder>
              <w:docPart w:val="A8CEE1F9D8B54F87AE5C2837CAC5C86F"/>
            </w:placeholder>
            <w:showingPlcHdr/>
            <w:text/>
          </w:sdtPr>
          <w:sdtEndPr/>
          <w:sdtContent>
            <w:tc>
              <w:tcPr>
                <w:tcW w:w="4533" w:type="dxa"/>
              </w:tcPr>
              <w:p w:rsidR="001804DD" w:rsidRPr="0086277D" w:rsidRDefault="001804D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86277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1804DD" w:rsidRPr="0086277D" w:rsidTr="001804DD">
        <w:sdt>
          <w:sdtPr>
            <w:rPr>
              <w:rFonts w:ascii="Arial" w:hAnsi="Arial" w:cs="Arial"/>
              <w:color w:val="000000" w:themeColor="text1"/>
            </w:rPr>
            <w:id w:val="-750579398"/>
            <w:placeholder>
              <w:docPart w:val="A8CEE1F9D8B54F87AE5C2837CAC5C86F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14" w:type="dxa"/>
              </w:tcPr>
              <w:p w:rsidR="001804DD" w:rsidRPr="0086277D" w:rsidRDefault="001804D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707F0C">
                  <w:rPr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1955379"/>
            <w:placeholder>
              <w:docPart w:val="A8CEE1F9D8B54F87AE5C2837CAC5C86F"/>
            </w:placeholder>
            <w:showingPlcHdr/>
            <w:text/>
          </w:sdtPr>
          <w:sdtEndPr/>
          <w:sdtContent>
            <w:tc>
              <w:tcPr>
                <w:tcW w:w="4533" w:type="dxa"/>
              </w:tcPr>
              <w:p w:rsidR="001804DD" w:rsidRPr="0086277D" w:rsidRDefault="001804D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86277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1804DD" w:rsidRPr="0086277D" w:rsidTr="001804DD">
        <w:sdt>
          <w:sdtPr>
            <w:rPr>
              <w:rFonts w:ascii="Arial" w:hAnsi="Arial" w:cs="Arial"/>
              <w:color w:val="000000" w:themeColor="text1"/>
            </w:rPr>
            <w:id w:val="-1073195943"/>
            <w:placeholder>
              <w:docPart w:val="A8CEE1F9D8B54F87AE5C2837CAC5C86F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14" w:type="dxa"/>
              </w:tcPr>
              <w:p w:rsidR="001804DD" w:rsidRPr="0086277D" w:rsidRDefault="001804D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707F0C">
                  <w:rPr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4185608"/>
            <w:placeholder>
              <w:docPart w:val="A8CEE1F9D8B54F87AE5C2837CAC5C86F"/>
            </w:placeholder>
            <w:showingPlcHdr/>
            <w:text/>
          </w:sdtPr>
          <w:sdtEndPr/>
          <w:sdtContent>
            <w:tc>
              <w:tcPr>
                <w:tcW w:w="4533" w:type="dxa"/>
              </w:tcPr>
              <w:p w:rsidR="001804DD" w:rsidRPr="0086277D" w:rsidRDefault="001804D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86277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1804DD" w:rsidRPr="0086277D" w:rsidTr="001804DD">
        <w:sdt>
          <w:sdtPr>
            <w:rPr>
              <w:rFonts w:ascii="Arial" w:hAnsi="Arial" w:cs="Arial"/>
              <w:color w:val="000000" w:themeColor="text1"/>
            </w:rPr>
            <w:id w:val="1599908279"/>
            <w:placeholder>
              <w:docPart w:val="A8CEE1F9D8B54F87AE5C2837CAC5C86F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14" w:type="dxa"/>
              </w:tcPr>
              <w:p w:rsidR="001804DD" w:rsidRPr="0086277D" w:rsidRDefault="001804D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707F0C">
                  <w:rPr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3851883"/>
            <w:placeholder>
              <w:docPart w:val="A8CEE1F9D8B54F87AE5C2837CAC5C86F"/>
            </w:placeholder>
            <w:showingPlcHdr/>
            <w:text/>
          </w:sdtPr>
          <w:sdtEndPr/>
          <w:sdtContent>
            <w:tc>
              <w:tcPr>
                <w:tcW w:w="4533" w:type="dxa"/>
              </w:tcPr>
              <w:p w:rsidR="001804DD" w:rsidRPr="0086277D" w:rsidRDefault="001804D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86277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1804DD" w:rsidRPr="0086277D" w:rsidTr="001804DD">
        <w:sdt>
          <w:sdtPr>
            <w:rPr>
              <w:rFonts w:ascii="Arial" w:hAnsi="Arial" w:cs="Arial"/>
              <w:color w:val="000000" w:themeColor="text1"/>
            </w:rPr>
            <w:id w:val="1695112185"/>
            <w:placeholder>
              <w:docPart w:val="A8CEE1F9D8B54F87AE5C2837CAC5C86F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14" w:type="dxa"/>
              </w:tcPr>
              <w:p w:rsidR="001804DD" w:rsidRPr="0086277D" w:rsidRDefault="001804D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707F0C">
                  <w:rPr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8306392"/>
            <w:placeholder>
              <w:docPart w:val="A8CEE1F9D8B54F87AE5C2837CAC5C86F"/>
            </w:placeholder>
            <w:showingPlcHdr/>
            <w:text/>
          </w:sdtPr>
          <w:sdtEndPr/>
          <w:sdtContent>
            <w:tc>
              <w:tcPr>
                <w:tcW w:w="4533" w:type="dxa"/>
              </w:tcPr>
              <w:p w:rsidR="001804DD" w:rsidRPr="0086277D" w:rsidRDefault="001804D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86277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</w:tbl>
    <w:p w:rsidR="001804DD" w:rsidRPr="0086277D" w:rsidRDefault="001804DD" w:rsidP="001804DD">
      <w:pPr>
        <w:rPr>
          <w:rFonts w:ascii="Arial" w:hAnsi="Arial" w:cs="Arial"/>
        </w:rPr>
      </w:pPr>
    </w:p>
    <w:p w:rsidR="009902A2" w:rsidRDefault="001804DD" w:rsidP="009902A2">
      <w:pPr>
        <w:pStyle w:val="Nummerierung1"/>
        <w:spacing w:after="120"/>
        <w:rPr>
          <w:rFonts w:ascii="Arial" w:hAnsi="Arial" w:cs="Arial"/>
          <w:lang w:val="fr-CH"/>
        </w:rPr>
      </w:pPr>
      <w:r w:rsidRPr="0086277D">
        <w:rPr>
          <w:rFonts w:ascii="Arial" w:hAnsi="Arial" w:cs="Arial"/>
          <w:lang w:val="fr-CH"/>
        </w:rPr>
        <w:t>Veuillez annexer (scan</w:t>
      </w:r>
      <w:r w:rsidR="009902A2">
        <w:rPr>
          <w:rFonts w:ascii="Arial" w:hAnsi="Arial" w:cs="Arial"/>
          <w:lang w:val="fr-CH"/>
        </w:rPr>
        <w:t xml:space="preserve"> ou adresse URL</w:t>
      </w:r>
      <w:r w:rsidR="00974356">
        <w:rPr>
          <w:rFonts w:ascii="Arial" w:hAnsi="Arial" w:cs="Arial"/>
          <w:lang w:val="fr-CH"/>
        </w:rPr>
        <w:t>) à votre rapport</w:t>
      </w:r>
      <w:r w:rsidRPr="0086277D">
        <w:rPr>
          <w:rFonts w:ascii="Arial" w:hAnsi="Arial" w:cs="Arial"/>
          <w:lang w:val="fr-CH"/>
        </w:rPr>
        <w:t xml:space="preserve">, le cas échéant, les documents élaborés dans le cadre de </w:t>
      </w:r>
      <w:r w:rsidR="00042713">
        <w:rPr>
          <w:rFonts w:ascii="Arial" w:hAnsi="Arial" w:cs="Arial"/>
          <w:lang w:val="fr-CH"/>
        </w:rPr>
        <w:t>cette mesure d’accompagnement</w:t>
      </w:r>
      <w:r w:rsidRPr="0086277D">
        <w:rPr>
          <w:rFonts w:ascii="Arial" w:hAnsi="Arial" w:cs="Arial"/>
          <w:lang w:val="fr-CH"/>
        </w:rPr>
        <w:t> :</w:t>
      </w:r>
      <w:r w:rsidRPr="0086277D">
        <w:rPr>
          <w:rFonts w:ascii="Arial" w:hAnsi="Arial" w:cs="Arial"/>
          <w:lang w:val="fr-CH"/>
        </w:rPr>
        <w:br/>
        <w:t>- Outils de communication / d’information</w:t>
      </w:r>
      <w:r w:rsidRPr="0086277D">
        <w:rPr>
          <w:rFonts w:ascii="Arial" w:hAnsi="Arial" w:cs="Arial"/>
          <w:lang w:val="fr-CH"/>
        </w:rPr>
        <w:br/>
        <w:t>- Liste des participants pour l’organisation d’un événe</w:t>
      </w:r>
      <w:r w:rsidR="00A750AF">
        <w:rPr>
          <w:rFonts w:ascii="Arial" w:hAnsi="Arial" w:cs="Arial"/>
          <w:lang w:val="fr-CH"/>
        </w:rPr>
        <w:t>ment international</w:t>
      </w:r>
    </w:p>
    <w:p w:rsidR="009902A2" w:rsidRPr="009902A2" w:rsidRDefault="009902A2" w:rsidP="009902A2">
      <w:pPr>
        <w:pStyle w:val="Nummerierung1"/>
        <w:numPr>
          <w:ilvl w:val="0"/>
          <w:numId w:val="0"/>
        </w:numPr>
        <w:spacing w:after="120"/>
        <w:rPr>
          <w:rFonts w:ascii="Arial" w:hAnsi="Arial" w:cs="Arial"/>
          <w:sz w:val="12"/>
          <w:szCs w:val="12"/>
          <w:lang w:val="fr-CH"/>
        </w:rPr>
      </w:pPr>
    </w:p>
    <w:p w:rsidR="009902A2" w:rsidRPr="009902A2" w:rsidRDefault="00205347" w:rsidP="009902A2">
      <w:pPr>
        <w:pStyle w:val="Nummerierung1"/>
        <w:numPr>
          <w:ilvl w:val="0"/>
          <w:numId w:val="0"/>
        </w:numPr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</w:rPr>
          <w:id w:val="1615323522"/>
          <w:placeholder>
            <w:docPart w:val="0EE876639A9344408A51F7A25B1838FF"/>
          </w:placeholder>
          <w:showingPlcHdr/>
          <w:text w:multiLine="1"/>
        </w:sdtPr>
        <w:sdtEndPr/>
        <w:sdtContent>
          <w:r w:rsidR="009902A2" w:rsidRPr="009902A2">
            <w:rPr>
              <w:rFonts w:ascii="Arial" w:hAnsi="Arial" w:cs="Arial"/>
            </w:rPr>
            <w:t>Klicken Sie hier, um Text einzugeben.</w:t>
          </w:r>
        </w:sdtContent>
      </w:sdt>
    </w:p>
    <w:p w:rsidR="001804DD" w:rsidRPr="0086277D" w:rsidRDefault="001804DD" w:rsidP="001804D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  <w:lang w:val="fr-CH"/>
        </w:rPr>
      </w:pPr>
      <w:r w:rsidRPr="0086277D">
        <w:rPr>
          <w:rFonts w:ascii="Arial" w:hAnsi="Arial" w:cs="Arial"/>
          <w:lang w:val="fr-CH"/>
        </w:rPr>
        <w:t>Attestation</w:t>
      </w:r>
    </w:p>
    <w:p w:rsidR="001804DD" w:rsidRPr="0086277D" w:rsidRDefault="001804DD" w:rsidP="001804DD">
      <w:pPr>
        <w:rPr>
          <w:rFonts w:ascii="Arial" w:hAnsi="Arial" w:cs="Arial"/>
          <w:lang w:val="fr-CH"/>
        </w:rPr>
      </w:pPr>
      <w:r w:rsidRPr="0086277D">
        <w:rPr>
          <w:rFonts w:ascii="Arial" w:hAnsi="Arial" w:cs="Arial"/>
          <w:lang w:val="fr-CH"/>
        </w:rPr>
        <w:t>La personne/l’institution participante atteste</w:t>
      </w:r>
    </w:p>
    <w:p w:rsidR="001804DD" w:rsidRPr="0086277D" w:rsidRDefault="001804DD" w:rsidP="001804DD">
      <w:pPr>
        <w:pStyle w:val="Aufzhlung1"/>
        <w:rPr>
          <w:rFonts w:ascii="Arial" w:hAnsi="Arial" w:cs="Arial"/>
          <w:lang w:val="fr-CH"/>
        </w:rPr>
      </w:pPr>
      <w:r w:rsidRPr="0086277D">
        <w:rPr>
          <w:rFonts w:ascii="Arial" w:hAnsi="Arial" w:cs="Arial"/>
          <w:lang w:val="fr-CH"/>
        </w:rPr>
        <w:t xml:space="preserve">que les données fournies dans le présent rapport final sont exactes, </w:t>
      </w:r>
    </w:p>
    <w:p w:rsidR="001804DD" w:rsidRPr="0086277D" w:rsidRDefault="001804DD" w:rsidP="001804DD">
      <w:pPr>
        <w:pStyle w:val="Aufzhlung1"/>
        <w:rPr>
          <w:rFonts w:ascii="Arial" w:hAnsi="Arial" w:cs="Arial"/>
          <w:lang w:val="fr-CH"/>
        </w:rPr>
      </w:pPr>
      <w:r w:rsidRPr="0086277D">
        <w:rPr>
          <w:rFonts w:ascii="Arial" w:hAnsi="Arial" w:cs="Arial"/>
          <w:lang w:val="fr-CH"/>
        </w:rPr>
        <w:t>que les critères de financ</w:t>
      </w:r>
      <w:r w:rsidR="00F612DB">
        <w:rPr>
          <w:rFonts w:ascii="Arial" w:hAnsi="Arial" w:cs="Arial"/>
          <w:lang w:val="fr-CH"/>
        </w:rPr>
        <w:t>ement décrit dans le document «</w:t>
      </w:r>
      <w:r w:rsidRPr="0086277D">
        <w:rPr>
          <w:rFonts w:ascii="Arial" w:hAnsi="Arial" w:cs="Arial"/>
          <w:lang w:val="fr-CH"/>
        </w:rPr>
        <w:t xml:space="preserve">Catalogue et critères de financement» et la décision de Movetia concernant la subvention allouée pour la mesure d’accompagnement ont été respectés, </w:t>
      </w:r>
    </w:p>
    <w:p w:rsidR="001804DD" w:rsidRPr="0086277D" w:rsidRDefault="001804DD" w:rsidP="001804DD">
      <w:pPr>
        <w:pStyle w:val="Aufzhlung1"/>
        <w:rPr>
          <w:rFonts w:ascii="Arial" w:hAnsi="Arial" w:cs="Arial"/>
          <w:lang w:val="fr-CH"/>
        </w:rPr>
      </w:pPr>
      <w:r w:rsidRPr="0086277D">
        <w:rPr>
          <w:rFonts w:ascii="Arial" w:hAnsi="Arial" w:cs="Arial"/>
          <w:lang w:val="fr-CH"/>
        </w:rPr>
        <w:t xml:space="preserve">qu’aucune autre subvention n’a été obtenue de la part de la Confédération suisse pour le même dossier, </w:t>
      </w:r>
    </w:p>
    <w:p w:rsidR="001804DD" w:rsidRPr="0086277D" w:rsidRDefault="001804DD" w:rsidP="001804DD">
      <w:pPr>
        <w:pStyle w:val="Aufzhlung1"/>
        <w:rPr>
          <w:rFonts w:ascii="Arial" w:hAnsi="Arial" w:cs="Arial"/>
          <w:lang w:val="fr-CH"/>
        </w:rPr>
      </w:pPr>
      <w:r w:rsidRPr="0086277D">
        <w:rPr>
          <w:rFonts w:ascii="Arial" w:hAnsi="Arial" w:cs="Arial"/>
          <w:lang w:val="fr-CH"/>
        </w:rPr>
        <w:t xml:space="preserve">qu’elle accepte de mettre à disposition d’autres documents en lien avec le dossier, si Movetia le lui demande, </w:t>
      </w:r>
    </w:p>
    <w:p w:rsidR="001804DD" w:rsidRPr="0086277D" w:rsidRDefault="001804DD" w:rsidP="001804DD">
      <w:pPr>
        <w:pStyle w:val="Aufzhlung1"/>
        <w:rPr>
          <w:rFonts w:ascii="Arial" w:hAnsi="Arial" w:cs="Arial"/>
          <w:lang w:val="fr-CH"/>
        </w:rPr>
      </w:pPr>
      <w:r w:rsidRPr="0086277D">
        <w:rPr>
          <w:rFonts w:ascii="Arial" w:hAnsi="Arial" w:cs="Arial"/>
          <w:lang w:val="fr-CH"/>
        </w:rPr>
        <w:t xml:space="preserve">qu’elle garantit, en cas de révision par Movetia ou par un tiers mandaté, un droit d’accès et de regard à tout document en lien avec la subvention, </w:t>
      </w:r>
    </w:p>
    <w:p w:rsidR="001804DD" w:rsidRPr="0086277D" w:rsidRDefault="001804DD" w:rsidP="001804DD">
      <w:pPr>
        <w:pStyle w:val="Aufzhlung1"/>
        <w:rPr>
          <w:rFonts w:ascii="Arial" w:hAnsi="Arial" w:cs="Arial"/>
          <w:lang w:val="fr-CH"/>
        </w:rPr>
      </w:pPr>
      <w:r w:rsidRPr="0086277D">
        <w:rPr>
          <w:rFonts w:ascii="Arial" w:hAnsi="Arial" w:cs="Arial"/>
          <w:lang w:val="fr-CH"/>
        </w:rPr>
        <w:t xml:space="preserve">qu’elle accepte explicitement l’application exclusive du droit matériel suisse (non application des règles nationales ou internationales en matière de conflits de droit) et reconnaît la compétence exclusive des tribunaux suisses. </w:t>
      </w:r>
    </w:p>
    <w:p w:rsidR="001804DD" w:rsidRPr="0086277D" w:rsidRDefault="001804DD" w:rsidP="001804DD">
      <w:pPr>
        <w:rPr>
          <w:rFonts w:ascii="Arial" w:hAnsi="Arial" w:cs="Arial"/>
          <w:lang w:val="fr-CH"/>
        </w:rPr>
      </w:pPr>
    </w:p>
    <w:p w:rsidR="001804DD" w:rsidRPr="0086277D" w:rsidRDefault="001804DD" w:rsidP="001804DD">
      <w:pPr>
        <w:rPr>
          <w:rFonts w:ascii="Arial" w:hAnsi="Arial" w:cs="Arial"/>
          <w:lang w:val="fr-CH"/>
        </w:rPr>
      </w:pPr>
    </w:p>
    <w:p w:rsidR="001804DD" w:rsidRPr="0086277D" w:rsidRDefault="001804DD" w:rsidP="001804DD">
      <w:pPr>
        <w:rPr>
          <w:rFonts w:ascii="Arial" w:hAnsi="Arial" w:cs="Arial"/>
          <w:lang w:val="fr-CH"/>
        </w:rPr>
      </w:pPr>
    </w:p>
    <w:p w:rsidR="001804DD" w:rsidRPr="0086277D" w:rsidRDefault="001804DD" w:rsidP="001804DD">
      <w:pPr>
        <w:rPr>
          <w:rFonts w:ascii="Arial" w:hAnsi="Arial" w:cs="Arial"/>
          <w:lang w:val="fr-CH"/>
        </w:rPr>
      </w:pPr>
    </w:p>
    <w:p w:rsidR="001804DD" w:rsidRPr="0086277D" w:rsidRDefault="001804DD" w:rsidP="001804DD">
      <w:pPr>
        <w:rPr>
          <w:rFonts w:ascii="Arial" w:hAnsi="Arial" w:cs="Arial"/>
          <w:lang w:val="fr-CH"/>
        </w:rPr>
      </w:pPr>
    </w:p>
    <w:sdt>
      <w:sdtPr>
        <w:rPr>
          <w:rFonts w:ascii="Arial" w:hAnsi="Arial" w:cs="Arial"/>
        </w:rPr>
        <w:id w:val="2064362821"/>
        <w:placeholder>
          <w:docPart w:val="E56415F5C63343838C7FD5C0CC9E41FC"/>
        </w:placeholder>
        <w:showingPlcHdr/>
        <w:text/>
      </w:sdtPr>
      <w:sdtEndPr/>
      <w:sdtContent>
        <w:p w:rsidR="001804DD" w:rsidRPr="0086277D" w:rsidRDefault="001804DD" w:rsidP="001804DD">
          <w:pPr>
            <w:rPr>
              <w:rFonts w:ascii="Arial" w:hAnsi="Arial" w:cs="Arial"/>
            </w:rPr>
          </w:pPr>
          <w:r w:rsidRPr="0086277D">
            <w:rPr>
              <w:rFonts w:ascii="Arial" w:hAnsi="Arial" w:cs="Arial"/>
            </w:rPr>
            <w:t>Klicken Sie hier, um Text einzugeben.</w:t>
          </w:r>
        </w:p>
      </w:sdtContent>
    </w:sdt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94"/>
        <w:gridCol w:w="4295"/>
      </w:tblGrid>
      <w:tr w:rsidR="001804DD" w:rsidRPr="0086277D" w:rsidTr="00180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bottom w:val="single" w:sz="4" w:space="0" w:color="auto"/>
            </w:tcBorders>
          </w:tcPr>
          <w:p w:rsidR="001804DD" w:rsidRPr="00C80CD2" w:rsidRDefault="001804DD" w:rsidP="001804DD">
            <w:pPr>
              <w:rPr>
                <w:rFonts w:ascii="Arial" w:hAnsi="Arial" w:cs="Arial"/>
              </w:rPr>
            </w:pPr>
          </w:p>
          <w:p w:rsidR="001804DD" w:rsidRPr="00C80CD2" w:rsidRDefault="001804DD" w:rsidP="001804DD">
            <w:pPr>
              <w:rPr>
                <w:rFonts w:ascii="Arial" w:hAnsi="Arial" w:cs="Arial"/>
              </w:rPr>
            </w:pPr>
          </w:p>
        </w:tc>
        <w:tc>
          <w:tcPr>
            <w:tcW w:w="4295" w:type="dxa"/>
            <w:tcBorders>
              <w:bottom w:val="single" w:sz="4" w:space="0" w:color="auto"/>
            </w:tcBorders>
          </w:tcPr>
          <w:p w:rsidR="001804DD" w:rsidRPr="00C80CD2" w:rsidRDefault="001804DD" w:rsidP="001804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04DD" w:rsidRPr="00205347" w:rsidTr="00180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top w:val="single" w:sz="4" w:space="0" w:color="auto"/>
              <w:bottom w:val="nil"/>
            </w:tcBorders>
          </w:tcPr>
          <w:p w:rsidR="001804DD" w:rsidRPr="0086277D" w:rsidRDefault="001804DD" w:rsidP="001804DD">
            <w:pPr>
              <w:rPr>
                <w:rFonts w:ascii="Arial" w:hAnsi="Arial" w:cs="Arial"/>
                <w:color w:val="auto"/>
                <w:lang w:val="fr-CH"/>
              </w:rPr>
            </w:pPr>
            <w:r w:rsidRPr="0086277D">
              <w:rPr>
                <w:rFonts w:ascii="Arial" w:hAnsi="Arial" w:cs="Arial"/>
                <w:color w:val="auto"/>
                <w:lang w:val="fr-CH"/>
              </w:rPr>
              <w:t>Lieu, date</w:t>
            </w:r>
          </w:p>
        </w:tc>
        <w:tc>
          <w:tcPr>
            <w:tcW w:w="4295" w:type="dxa"/>
            <w:tcBorders>
              <w:top w:val="single" w:sz="4" w:space="0" w:color="auto"/>
              <w:bottom w:val="nil"/>
            </w:tcBorders>
          </w:tcPr>
          <w:p w:rsidR="001804DD" w:rsidRPr="0086277D" w:rsidRDefault="001804DD" w:rsidP="00180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86277D">
              <w:rPr>
                <w:rFonts w:ascii="Arial" w:hAnsi="Arial" w:cs="Arial"/>
                <w:lang w:val="fr-CH"/>
              </w:rPr>
              <w:t>Signature de la personne requérante</w:t>
            </w:r>
          </w:p>
        </w:tc>
      </w:tr>
    </w:tbl>
    <w:p w:rsidR="00A2081D" w:rsidRPr="001804DD" w:rsidRDefault="00A2081D" w:rsidP="00316FCD">
      <w:pPr>
        <w:rPr>
          <w:lang w:val="fr-CH"/>
        </w:rPr>
      </w:pPr>
    </w:p>
    <w:sectPr w:rsidR="00A2081D" w:rsidRPr="001804DD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DD" w:rsidRDefault="001804DD" w:rsidP="00F91D37">
      <w:pPr>
        <w:spacing w:line="240" w:lineRule="auto"/>
      </w:pPr>
      <w:r>
        <w:separator/>
      </w:r>
    </w:p>
  </w:endnote>
  <w:endnote w:type="continuationSeparator" w:id="0">
    <w:p w:rsidR="001804DD" w:rsidRDefault="001804D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AE" w:rsidRPr="00C530ED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r w:rsidRPr="00C530ED">
      <w:rPr>
        <w:rFonts w:ascii="Arial" w:hAnsi="Arial" w:cs="Arial"/>
        <w:lang w:val="it-CH"/>
      </w:rPr>
      <w:t>Movetia</w:t>
    </w:r>
    <w:r w:rsidRPr="00C530ED">
      <w:rPr>
        <w:rFonts w:ascii="Arial" w:hAnsi="Arial" w:cs="Arial"/>
        <w:lang w:val="it-CH"/>
      </w:rPr>
      <w:tab/>
      <w:t>Dornacherstrasse 28A</w:t>
    </w:r>
    <w:r w:rsidRPr="00C530ED">
      <w:rPr>
        <w:rFonts w:ascii="Arial" w:hAnsi="Arial" w:cs="Arial"/>
        <w:lang w:val="it-CH"/>
      </w:rPr>
      <w:tab/>
      <w:t>info@movetia.ch</w:t>
    </w:r>
  </w:p>
  <w:p w:rsidR="00215AAE" w:rsidRPr="00C530ED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C530ED">
      <w:rPr>
        <w:rFonts w:ascii="Arial" w:hAnsi="Arial" w:cs="Arial"/>
      </w:rPr>
      <w:t>Austausch und Mobilität</w:t>
    </w:r>
    <w:r w:rsidRPr="00C530ED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5D1E5038" wp14:editId="6EF864A9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AAE" w:rsidRPr="005C6148" w:rsidRDefault="00215AA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205347" w:rsidRPr="00205347">
                            <w:rPr>
                              <w:rStyle w:val="Seitenzahl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205347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503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215AAE" w:rsidRPr="005C6148" w:rsidRDefault="00215AA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205347" w:rsidRPr="00205347">
                      <w:rPr>
                        <w:rStyle w:val="Seitenzahl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205347">
                      <w:rPr>
                        <w:rStyle w:val="Seitenzahl"/>
                        <w:noProof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C530ED">
      <w:rPr>
        <w:rFonts w:ascii="Arial" w:hAnsi="Arial" w:cs="Arial"/>
      </w:rPr>
      <w:tab/>
      <w:t>4500 Solothurn</w:t>
    </w:r>
    <w:r w:rsidRPr="00C530ED">
      <w:rPr>
        <w:rFonts w:ascii="Arial" w:hAnsi="Arial" w:cs="Arial"/>
      </w:rPr>
      <w:tab/>
      <w:t>+41 32 462 00 50</w:t>
    </w:r>
    <w:r w:rsidRPr="00C530ED">
      <w:rPr>
        <w:rFonts w:ascii="Arial" w:hAnsi="Arial" w:cs="Arial"/>
      </w:rPr>
      <w:tab/>
      <w:t>movetia.ch</w:t>
    </w:r>
  </w:p>
  <w:p w:rsidR="005149D6" w:rsidRPr="00C530ED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5A" w:rsidRPr="00C530ED" w:rsidRDefault="00E25D5A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r w:rsidRPr="00C530ED">
      <w:rPr>
        <w:rFonts w:ascii="Arial" w:hAnsi="Arial" w:cs="Arial"/>
        <w:lang w:val="it-CH"/>
      </w:rPr>
      <w:t>Movetia</w:t>
    </w:r>
    <w:r w:rsidRPr="00C530ED">
      <w:rPr>
        <w:rFonts w:ascii="Arial" w:hAnsi="Arial" w:cs="Arial"/>
        <w:lang w:val="it-CH"/>
      </w:rPr>
      <w:tab/>
      <w:t>Dornacherstrasse 28A</w:t>
    </w:r>
    <w:r w:rsidRPr="00C530ED">
      <w:rPr>
        <w:rFonts w:ascii="Arial" w:hAnsi="Arial" w:cs="Arial"/>
        <w:lang w:val="it-CH"/>
      </w:rPr>
      <w:tab/>
      <w:t>info@movetia.ch</w:t>
    </w:r>
  </w:p>
  <w:p w:rsidR="005149D6" w:rsidRPr="00C530ED" w:rsidRDefault="00E25D5A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C530ED">
      <w:rPr>
        <w:rFonts w:ascii="Arial" w:hAnsi="Arial" w:cs="Arial"/>
      </w:rPr>
      <w:t>Austausch und Mobilität</w:t>
    </w:r>
    <w:r w:rsidRPr="00C530ED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3152AE72" wp14:editId="4BFB2720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5D5A" w:rsidRPr="005C6148" w:rsidRDefault="00E25D5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205347" w:rsidRPr="00205347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205347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2AE7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:rsidR="00E25D5A" w:rsidRPr="005C6148" w:rsidRDefault="00E25D5A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205347" w:rsidRPr="00205347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205347">
                      <w:rPr>
                        <w:rStyle w:val="Seitenzahl"/>
                        <w:noProof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C530ED">
      <w:rPr>
        <w:rFonts w:ascii="Arial" w:hAnsi="Arial" w:cs="Arial"/>
      </w:rPr>
      <w:tab/>
      <w:t>4500 Solothurn</w:t>
    </w:r>
    <w:r w:rsidRPr="00C530ED">
      <w:rPr>
        <w:rFonts w:ascii="Arial" w:hAnsi="Arial" w:cs="Arial"/>
      </w:rPr>
      <w:tab/>
      <w:t>+41 32 462 00 50</w:t>
    </w:r>
    <w:r w:rsidRPr="00C530ED">
      <w:rPr>
        <w:rFonts w:ascii="Arial" w:hAnsi="Arial" w:cs="Arial"/>
      </w:rPr>
      <w:tab/>
      <w:t>movetia.ch</w:t>
    </w:r>
  </w:p>
  <w:p w:rsidR="00711265" w:rsidRPr="00C530ED" w:rsidRDefault="00711265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DD" w:rsidRPr="0025086B" w:rsidRDefault="001804DD" w:rsidP="0025086B">
      <w:pPr>
        <w:pStyle w:val="Fuzeile"/>
        <w:rPr>
          <w:color w:val="000000" w:themeColor="text1"/>
        </w:rPr>
      </w:pPr>
    </w:p>
  </w:footnote>
  <w:footnote w:type="continuationSeparator" w:id="0">
    <w:p w:rsidR="001804DD" w:rsidRDefault="001804DD" w:rsidP="00F91D37">
      <w:pPr>
        <w:spacing w:line="240" w:lineRule="auto"/>
      </w:pPr>
      <w:r>
        <w:continuationSeparator/>
      </w:r>
    </w:p>
  </w:footnote>
  <w:footnote w:id="1">
    <w:p w:rsidR="001804DD" w:rsidRPr="0086277D" w:rsidRDefault="001804DD">
      <w:pPr>
        <w:pStyle w:val="Funotentext"/>
        <w:rPr>
          <w:rFonts w:ascii="Arial" w:hAnsi="Arial" w:cs="Arial"/>
          <w:lang w:val="fr-CH"/>
        </w:rPr>
      </w:pPr>
      <w:r w:rsidRPr="0086277D">
        <w:rPr>
          <w:rStyle w:val="Funotenzeichen"/>
          <w:rFonts w:ascii="Arial" w:hAnsi="Arial" w:cs="Arial"/>
          <w:vertAlign w:val="baseline"/>
        </w:rPr>
        <w:footnoteRef/>
      </w:r>
      <w:r w:rsidRPr="0086277D">
        <w:rPr>
          <w:rFonts w:ascii="Arial" w:hAnsi="Arial" w:cs="Arial"/>
          <w:lang w:val="fr-CH"/>
        </w:rPr>
        <w:t xml:space="preserve"> </w:t>
      </w:r>
      <w:r w:rsidRPr="0086277D">
        <w:rPr>
          <w:rFonts w:ascii="Arial" w:hAnsi="Arial" w:cs="Arial"/>
          <w:lang w:val="fr-CH"/>
        </w:rPr>
        <w:tab/>
        <w:t>Ce texte peut être publié par Movetia à titre d‘information.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913D7E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EC74BD98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auto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it-CH" w:vendorID="64" w:dllVersion="131078" w:nlCheck="1" w:checkStyle="0"/>
  <w:proofState w:spelling="clean"/>
  <w:documentProtection w:edit="forms" w:enforcement="1" w:cryptProviderType="rsaAES" w:cryptAlgorithmClass="hash" w:cryptAlgorithmType="typeAny" w:cryptAlgorithmSid="14" w:cryptSpinCount="100000" w:hash="mLIJ1CaqSMwPHAUUMYM4dy8gSxiQgaRayAjuthfbH/tl33TVsoroHFiooq8sC01rO4OJMWHVQ6WtO5SNiRqxhg==" w:salt="RCgmk3bxS9VhDMaIsmh+1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DD"/>
    <w:rsid w:val="00002978"/>
    <w:rsid w:val="0001010F"/>
    <w:rsid w:val="00017C67"/>
    <w:rsid w:val="0002210A"/>
    <w:rsid w:val="000266B7"/>
    <w:rsid w:val="000409C8"/>
    <w:rsid w:val="00041700"/>
    <w:rsid w:val="00042713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67916"/>
    <w:rsid w:val="001804DD"/>
    <w:rsid w:val="001F4A7E"/>
    <w:rsid w:val="001F4B8C"/>
    <w:rsid w:val="00205347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F1A56"/>
    <w:rsid w:val="0040202F"/>
    <w:rsid w:val="004021B4"/>
    <w:rsid w:val="00426F81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50787"/>
    <w:rsid w:val="00582A4B"/>
    <w:rsid w:val="00591832"/>
    <w:rsid w:val="00592841"/>
    <w:rsid w:val="005A32A5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30373"/>
    <w:rsid w:val="00642F26"/>
    <w:rsid w:val="0065274C"/>
    <w:rsid w:val="006606D5"/>
    <w:rsid w:val="00664A73"/>
    <w:rsid w:val="006719CE"/>
    <w:rsid w:val="00671A77"/>
    <w:rsid w:val="00686D14"/>
    <w:rsid w:val="00687ED7"/>
    <w:rsid w:val="006A7D6A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07F0C"/>
    <w:rsid w:val="00710E38"/>
    <w:rsid w:val="00711147"/>
    <w:rsid w:val="00711265"/>
    <w:rsid w:val="00714534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C0B2A"/>
    <w:rsid w:val="007D0647"/>
    <w:rsid w:val="007D3121"/>
    <w:rsid w:val="007E0460"/>
    <w:rsid w:val="007E7E91"/>
    <w:rsid w:val="00805A18"/>
    <w:rsid w:val="00841B44"/>
    <w:rsid w:val="0084317E"/>
    <w:rsid w:val="00857D8A"/>
    <w:rsid w:val="00860AB1"/>
    <w:rsid w:val="0086247A"/>
    <w:rsid w:val="0086277D"/>
    <w:rsid w:val="00870017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74356"/>
    <w:rsid w:val="009902A2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0E71"/>
    <w:rsid w:val="00A24D02"/>
    <w:rsid w:val="00A25106"/>
    <w:rsid w:val="00A36D00"/>
    <w:rsid w:val="00A57815"/>
    <w:rsid w:val="00A62F82"/>
    <w:rsid w:val="00A70CDC"/>
    <w:rsid w:val="00A7133D"/>
    <w:rsid w:val="00A750AF"/>
    <w:rsid w:val="00A95B78"/>
    <w:rsid w:val="00AB4A24"/>
    <w:rsid w:val="00AC2D5B"/>
    <w:rsid w:val="00AD36B2"/>
    <w:rsid w:val="00AF47AE"/>
    <w:rsid w:val="00AF7CA8"/>
    <w:rsid w:val="00B019E3"/>
    <w:rsid w:val="00B11A9B"/>
    <w:rsid w:val="00B16368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B38D7"/>
    <w:rsid w:val="00BC655F"/>
    <w:rsid w:val="00BE1E62"/>
    <w:rsid w:val="00BF29AA"/>
    <w:rsid w:val="00BF7052"/>
    <w:rsid w:val="00C05FAB"/>
    <w:rsid w:val="00C138A7"/>
    <w:rsid w:val="00C26CCC"/>
    <w:rsid w:val="00C40C67"/>
    <w:rsid w:val="00C51D2F"/>
    <w:rsid w:val="00C530ED"/>
    <w:rsid w:val="00C80CD2"/>
    <w:rsid w:val="00C82173"/>
    <w:rsid w:val="00CA348A"/>
    <w:rsid w:val="00CB2CE6"/>
    <w:rsid w:val="00CC1D4F"/>
    <w:rsid w:val="00CD09D8"/>
    <w:rsid w:val="00CE1F3C"/>
    <w:rsid w:val="00CE79A8"/>
    <w:rsid w:val="00CF08BB"/>
    <w:rsid w:val="00CF2FC2"/>
    <w:rsid w:val="00CF6011"/>
    <w:rsid w:val="00D37D65"/>
    <w:rsid w:val="00D5198C"/>
    <w:rsid w:val="00D61996"/>
    <w:rsid w:val="00D62C95"/>
    <w:rsid w:val="00D62FCF"/>
    <w:rsid w:val="00D80B03"/>
    <w:rsid w:val="00D85F92"/>
    <w:rsid w:val="00D867C8"/>
    <w:rsid w:val="00D91A2D"/>
    <w:rsid w:val="00D9415C"/>
    <w:rsid w:val="00DA469E"/>
    <w:rsid w:val="00DB7675"/>
    <w:rsid w:val="00DF142E"/>
    <w:rsid w:val="00DF2C08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30A32"/>
    <w:rsid w:val="00F35DB1"/>
    <w:rsid w:val="00F57C79"/>
    <w:rsid w:val="00F612DB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5:chartTrackingRefBased/>
  <w15:docId w15:val="{E027F1A0-DB85-453B-9C8C-06D3328D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4DD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C80C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CEE1F9D8B54F87AE5C2837CAC5C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3C659-9360-4DB3-A738-49F558CF351D}"/>
      </w:docPartPr>
      <w:docPartBody>
        <w:p w:rsidR="008E7946" w:rsidRDefault="008A38C7" w:rsidP="008A38C7">
          <w:pPr>
            <w:pStyle w:val="A8CEE1F9D8B54F87AE5C2837CAC5C86F"/>
          </w:pPr>
          <w:r w:rsidRPr="00C045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6415F5C63343838C7FD5C0CC9E4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E1B3B-7D17-4531-90EB-414D92BC518B}"/>
      </w:docPartPr>
      <w:docPartBody>
        <w:p w:rsidR="008E7946" w:rsidRDefault="008A38C7" w:rsidP="008A38C7">
          <w:pPr>
            <w:pStyle w:val="E56415F5C63343838C7FD5C0CC9E41FC"/>
          </w:pPr>
          <w:r w:rsidRPr="009303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E876639A9344408A51F7A25B183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44B3F-FE2D-4E87-937B-334400240201}"/>
      </w:docPartPr>
      <w:docPartBody>
        <w:p w:rsidR="00580971" w:rsidRDefault="00C65A87" w:rsidP="00C65A87">
          <w:pPr>
            <w:pStyle w:val="0EE876639A9344408A51F7A25B1838FF"/>
          </w:pPr>
          <w:r w:rsidRPr="00C0455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C7"/>
    <w:rsid w:val="00580971"/>
    <w:rsid w:val="008A38C7"/>
    <w:rsid w:val="008E7946"/>
    <w:rsid w:val="00C6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5A87"/>
    <w:rPr>
      <w:color w:val="808080"/>
    </w:rPr>
  </w:style>
  <w:style w:type="paragraph" w:customStyle="1" w:styleId="A8CEE1F9D8B54F87AE5C2837CAC5C86F">
    <w:name w:val="A8CEE1F9D8B54F87AE5C2837CAC5C86F"/>
    <w:rsid w:val="008A38C7"/>
  </w:style>
  <w:style w:type="paragraph" w:customStyle="1" w:styleId="E56415F5C63343838C7FD5C0CC9E41FC">
    <w:name w:val="E56415F5C63343838C7FD5C0CC9E41FC"/>
    <w:rsid w:val="008A38C7"/>
  </w:style>
  <w:style w:type="paragraph" w:customStyle="1" w:styleId="F075383A48534D2BAAAE89E481883743">
    <w:name w:val="F075383A48534D2BAAAE89E481883743"/>
    <w:rsid w:val="00C65A87"/>
    <w:rPr>
      <w:lang w:val="de-DE" w:eastAsia="de-DE"/>
    </w:rPr>
  </w:style>
  <w:style w:type="paragraph" w:customStyle="1" w:styleId="0EE876639A9344408A51F7A25B1838FF">
    <w:name w:val="0EE876639A9344408A51F7A25B1838FF"/>
    <w:rsid w:val="00C65A87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7DF40983-A0D7-47E0-922D-F1B9F361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von Däniken</dc:creator>
  <cp:keywords/>
  <dc:description/>
  <cp:lastModifiedBy>Steffi Gasser</cp:lastModifiedBy>
  <cp:revision>22</cp:revision>
  <cp:lastPrinted>2019-01-28T07:42:00Z</cp:lastPrinted>
  <dcterms:created xsi:type="dcterms:W3CDTF">2019-04-16T06:10:00Z</dcterms:created>
  <dcterms:modified xsi:type="dcterms:W3CDTF">2019-05-16T13:45:00Z</dcterms:modified>
</cp:coreProperties>
</file>