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BE" w:rsidRPr="00D16DBE" w:rsidRDefault="00D16DBE" w:rsidP="00D16DBE">
      <w:pPr>
        <w:pStyle w:val="Untertitel"/>
        <w:rPr>
          <w:rFonts w:ascii="Arial" w:hAnsi="Arial" w:cs="Arial"/>
          <w:lang w:val="fr-CH"/>
        </w:rPr>
      </w:pPr>
      <w:r w:rsidRPr="00D16DBE">
        <w:rPr>
          <w:rFonts w:ascii="Arial" w:hAnsi="Arial" w:cs="Arial"/>
          <w:lang w:val="fr-CH"/>
        </w:rPr>
        <w:t>Programme suisse pour Erasmus+</w:t>
      </w:r>
      <w:r w:rsidRPr="00D16DBE">
        <w:rPr>
          <w:rFonts w:ascii="Arial" w:hAnsi="Arial" w:cs="Arial"/>
          <w:lang w:val="fr-CH"/>
        </w:rPr>
        <w:br/>
        <w:t>Mobilité dans la formation professionnelle</w:t>
      </w:r>
    </w:p>
    <w:p w:rsidR="00D16DBE" w:rsidRPr="00D16DBE" w:rsidRDefault="00D16DBE" w:rsidP="00D16DBE">
      <w:pPr>
        <w:pStyle w:val="Titel"/>
        <w:rPr>
          <w:rFonts w:ascii="Arial" w:hAnsi="Arial" w:cs="Arial"/>
          <w:lang w:val="fr-CH"/>
        </w:rPr>
      </w:pPr>
      <w:r w:rsidRPr="00D16DBE">
        <w:rPr>
          <w:rFonts w:ascii="Arial" w:hAnsi="Arial" w:cs="Arial"/>
          <w:lang w:val="fr-CH"/>
        </w:rPr>
        <w:t>Rapport final formulaire apprenants</w:t>
      </w:r>
      <w:r w:rsidR="005E62DB">
        <w:rPr>
          <w:rFonts w:ascii="Arial" w:hAnsi="Arial" w:cs="Arial"/>
          <w:lang w:val="fr-CH"/>
        </w:rPr>
        <w:t>, jeunes diplômés</w:t>
      </w:r>
    </w:p>
    <w:p w:rsidR="00D16DBE" w:rsidRPr="00D16DBE" w:rsidRDefault="00D16DBE" w:rsidP="00D16DBE">
      <w:pPr>
        <w:pStyle w:val="berschrift2nummeriert"/>
        <w:numPr>
          <w:ilvl w:val="0"/>
          <w:numId w:val="0"/>
        </w:numPr>
        <w:rPr>
          <w:rFonts w:ascii="Arial" w:hAnsi="Arial" w:cs="Arial"/>
          <w:lang w:val="fr-CH"/>
        </w:rPr>
      </w:pPr>
      <w:r w:rsidRPr="00D16DBE">
        <w:rPr>
          <w:rFonts w:ascii="Arial" w:hAnsi="Arial" w:cs="Arial"/>
          <w:lang w:val="fr-CH"/>
        </w:rPr>
        <w:t>Données générales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651"/>
        <w:gridCol w:w="2991"/>
        <w:gridCol w:w="699"/>
        <w:gridCol w:w="4248"/>
      </w:tblGrid>
      <w:tr w:rsidR="00D16DBE" w:rsidRPr="00D16DBE" w:rsidTr="00410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  <w:gridSpan w:val="2"/>
          </w:tcPr>
          <w:p w:rsidR="00D16DBE" w:rsidRPr="00D16DBE" w:rsidRDefault="00D16DBE" w:rsidP="00410E9D">
            <w:pPr>
              <w:rPr>
                <w:rFonts w:ascii="Arial" w:hAnsi="Arial" w:cs="Arial"/>
                <w:color w:val="30D2A9" w:themeColor="accent2"/>
                <w:lang w:val="fr-CH"/>
              </w:rPr>
            </w:pPr>
            <w:r w:rsidRPr="00D16DBE">
              <w:rPr>
                <w:rFonts w:ascii="Arial" w:hAnsi="Arial" w:cs="Arial"/>
                <w:color w:val="30D2A9" w:themeColor="accent2"/>
                <w:lang w:val="fr-CH"/>
              </w:rPr>
              <w:t>Numéro de projet (merci d’ajouter les chiffres manquants)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7253004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80" w:type="pct"/>
                <w:gridSpan w:val="2"/>
              </w:tcPr>
              <w:p w:rsidR="00D16DBE" w:rsidRPr="00956C17" w:rsidRDefault="00956C17" w:rsidP="00D16DBE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2C7F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  <w:gridSpan w:val="2"/>
          </w:tcPr>
          <w:p w:rsidR="00D16DBE" w:rsidRPr="00D16DBE" w:rsidRDefault="00D16DBE" w:rsidP="00410E9D">
            <w:pPr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Prénom</w:t>
            </w:r>
          </w:p>
        </w:tc>
        <w:sdt>
          <w:sdtPr>
            <w:rPr>
              <w:rFonts w:ascii="Arial" w:hAnsi="Arial" w:cs="Arial"/>
            </w:rPr>
            <w:id w:val="-1197918339"/>
            <w:placeholder>
              <w:docPart w:val="0D8A254052D1462F871DAA740A529D65"/>
            </w:placeholder>
            <w:showingPlcHdr/>
            <w:text/>
          </w:sdtPr>
          <w:sdtEndPr/>
          <w:sdtContent>
            <w:tc>
              <w:tcPr>
                <w:tcW w:w="2880" w:type="pct"/>
                <w:gridSpan w:val="2"/>
              </w:tcPr>
              <w:p w:rsidR="00D16DBE" w:rsidRPr="00D16DBE" w:rsidRDefault="00956C17" w:rsidP="00D16D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56C17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  <w:gridSpan w:val="2"/>
          </w:tcPr>
          <w:p w:rsidR="00D16DBE" w:rsidRPr="00D16DBE" w:rsidRDefault="00D16DBE" w:rsidP="00410E9D">
            <w:pPr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Nom</w:t>
            </w:r>
          </w:p>
        </w:tc>
        <w:sdt>
          <w:sdtPr>
            <w:rPr>
              <w:rFonts w:ascii="Arial" w:hAnsi="Arial" w:cs="Arial"/>
            </w:rPr>
            <w:id w:val="-2018074311"/>
            <w:placeholder>
              <w:docPart w:val="00CD0C73712848799141EB0A8C4396F0"/>
            </w:placeholder>
            <w:showingPlcHdr/>
            <w:text/>
          </w:sdtPr>
          <w:sdtEndPr/>
          <w:sdtContent>
            <w:tc>
              <w:tcPr>
                <w:tcW w:w="2880" w:type="pct"/>
                <w:gridSpan w:val="2"/>
              </w:tcPr>
              <w:p w:rsidR="00D16DBE" w:rsidRPr="00D16DBE" w:rsidRDefault="00956C17" w:rsidP="00D16D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56C17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  <w:gridSpan w:val="2"/>
          </w:tcPr>
          <w:p w:rsidR="00D16DBE" w:rsidRPr="00D16DBE" w:rsidRDefault="00D16DBE" w:rsidP="00410E9D">
            <w:pPr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Filière (profession)</w:t>
            </w:r>
          </w:p>
        </w:tc>
        <w:sdt>
          <w:sdtPr>
            <w:rPr>
              <w:rFonts w:ascii="Arial" w:hAnsi="Arial" w:cs="Arial"/>
            </w:rPr>
            <w:id w:val="-143817399"/>
            <w:placeholder>
              <w:docPart w:val="F7FC023EC8CA4306A1F4B98110CEC851"/>
            </w:placeholder>
            <w:showingPlcHdr/>
            <w:text/>
          </w:sdtPr>
          <w:sdtEndPr/>
          <w:sdtContent>
            <w:tc>
              <w:tcPr>
                <w:tcW w:w="2880" w:type="pct"/>
                <w:gridSpan w:val="2"/>
              </w:tcPr>
              <w:p w:rsidR="00D16DBE" w:rsidRPr="00D16DBE" w:rsidRDefault="00956C17" w:rsidP="00D16D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56C17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  <w:gridSpan w:val="2"/>
          </w:tcPr>
          <w:p w:rsidR="00D16DBE" w:rsidRPr="00D16DBE" w:rsidRDefault="00D16DBE" w:rsidP="00410E9D">
            <w:pPr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Nom de l’entreprise hôte</w:t>
            </w:r>
          </w:p>
        </w:tc>
        <w:sdt>
          <w:sdtPr>
            <w:rPr>
              <w:rFonts w:ascii="Arial" w:hAnsi="Arial" w:cs="Arial"/>
            </w:rPr>
            <w:id w:val="856545880"/>
            <w:placeholder>
              <w:docPart w:val="396289DAD6C64BB49A832072D55A24BB"/>
            </w:placeholder>
            <w:showingPlcHdr/>
            <w:text/>
          </w:sdtPr>
          <w:sdtEndPr/>
          <w:sdtContent>
            <w:tc>
              <w:tcPr>
                <w:tcW w:w="2880" w:type="pct"/>
                <w:gridSpan w:val="2"/>
              </w:tcPr>
              <w:p w:rsidR="00D16DBE" w:rsidRPr="00D16DBE" w:rsidRDefault="00956C17" w:rsidP="00D16D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56C17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  <w:gridSpan w:val="2"/>
          </w:tcPr>
          <w:p w:rsidR="00D16DBE" w:rsidRPr="00D16DBE" w:rsidRDefault="00D16DBE" w:rsidP="00410E9D">
            <w:pPr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Ville</w:t>
            </w:r>
          </w:p>
        </w:tc>
        <w:sdt>
          <w:sdtPr>
            <w:rPr>
              <w:rFonts w:ascii="Arial" w:hAnsi="Arial" w:cs="Arial"/>
            </w:rPr>
            <w:id w:val="859016556"/>
            <w:placeholder>
              <w:docPart w:val="D60044A209DF43CAAC18F885B6099E59"/>
            </w:placeholder>
            <w:showingPlcHdr/>
            <w:text/>
          </w:sdtPr>
          <w:sdtEndPr/>
          <w:sdtContent>
            <w:tc>
              <w:tcPr>
                <w:tcW w:w="2880" w:type="pct"/>
                <w:gridSpan w:val="2"/>
              </w:tcPr>
              <w:p w:rsidR="00D16DBE" w:rsidRPr="00D16DBE" w:rsidRDefault="00956C17" w:rsidP="00D16D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56C17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  <w:gridSpan w:val="2"/>
          </w:tcPr>
          <w:p w:rsidR="00D16DBE" w:rsidRPr="00D16DBE" w:rsidRDefault="00D16DBE" w:rsidP="00410E9D">
            <w:pPr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Pays</w:t>
            </w:r>
          </w:p>
        </w:tc>
        <w:sdt>
          <w:sdtPr>
            <w:rPr>
              <w:rFonts w:ascii="Arial" w:hAnsi="Arial" w:cs="Arial"/>
            </w:rPr>
            <w:id w:val="-1312479800"/>
            <w:placeholder>
              <w:docPart w:val="81A92B7B39ED484E85E9802D2461E10E"/>
            </w:placeholder>
            <w:showingPlcHdr/>
            <w:text/>
          </w:sdtPr>
          <w:sdtEndPr/>
          <w:sdtContent>
            <w:tc>
              <w:tcPr>
                <w:tcW w:w="2880" w:type="pct"/>
                <w:gridSpan w:val="2"/>
              </w:tcPr>
              <w:p w:rsidR="00D16DBE" w:rsidRPr="00D16DBE" w:rsidRDefault="00956C17" w:rsidP="00D16D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56C17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D16DBE" w:rsidRPr="005E62DB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D16DBE" w:rsidRPr="00D16DBE" w:rsidRDefault="00D16DBE" w:rsidP="00410E9D">
            <w:pPr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Sur quoi a essentiellement porté votre stage (plusieurs mentions possibles) ?</w:t>
            </w:r>
          </w:p>
        </w:tc>
      </w:tr>
      <w:tr w:rsidR="00D16DBE" w:rsidRPr="005E62DB" w:rsidTr="00410E9D">
        <w:sdt>
          <w:sdtPr>
            <w:rPr>
              <w:rFonts w:ascii="Arial" w:hAnsi="Arial" w:cs="Arial"/>
              <w:color w:val="000000" w:themeColor="text1"/>
            </w:rPr>
            <w:id w:val="140047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9" w:type="pct"/>
              </w:tcPr>
              <w:p w:rsidR="00D16DBE" w:rsidRPr="00D16DBE" w:rsidRDefault="00C26BC3" w:rsidP="00C26BC3">
                <w:pPr>
                  <w:rPr>
                    <w:rFonts w:ascii="Arial" w:hAnsi="Arial" w:cs="Arial"/>
                    <w:color w:val="auto"/>
                  </w:rPr>
                </w:pPr>
                <w:r w:rsidRPr="00C26BC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1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Formation professionnelle</w:t>
            </w:r>
          </w:p>
        </w:tc>
        <w:tc>
          <w:tcPr>
            <w:tcW w:w="407" w:type="pct"/>
          </w:tcPr>
          <w:p w:rsidR="00D16DBE" w:rsidRPr="00D16DBE" w:rsidRDefault="00D16DBE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5271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73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Apprentissage ou perfectionnement d’une langue étrangère</w:t>
            </w:r>
          </w:p>
        </w:tc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</w:tcPr>
          <w:p w:rsidR="00D16DBE" w:rsidRPr="00D16DBE" w:rsidRDefault="005E62DB" w:rsidP="00D16DBE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98605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C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41" w:type="pct"/>
          </w:tcPr>
          <w:p w:rsidR="00D16DBE" w:rsidRPr="00D16DBE" w:rsidRDefault="00D16DBE" w:rsidP="00956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Autres:</w:t>
            </w:r>
            <w:r w:rsidRPr="00D16DBE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1546360025"/>
                <w:placeholder>
                  <w:docPart w:val="509D262EF2DA4DC383E229E8DDE48151"/>
                </w:placeholder>
                <w:showingPlcHdr/>
                <w:text/>
              </w:sdtPr>
              <w:sdtEndPr/>
              <w:sdtContent>
                <w:r w:rsidR="00956C17" w:rsidRPr="00956C17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sdtContent>
            </w:sdt>
          </w:p>
        </w:tc>
        <w:tc>
          <w:tcPr>
            <w:tcW w:w="407" w:type="pct"/>
          </w:tcPr>
          <w:p w:rsidR="00D16DBE" w:rsidRPr="00D16DBE" w:rsidRDefault="00D16DBE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8205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73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Acquisition de compétences interculturelles</w:t>
            </w:r>
          </w:p>
        </w:tc>
      </w:tr>
      <w:tr w:rsidR="00D16DBE" w:rsidRPr="005E62DB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D16DBE" w:rsidRPr="00D16DBE" w:rsidRDefault="00D16DBE" w:rsidP="00410E9D">
            <w:pPr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Quelle était la nature de votre stage ?</w:t>
            </w:r>
          </w:p>
        </w:tc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</w:tcPr>
          <w:p w:rsidR="00D16DBE" w:rsidRPr="00D16DBE" w:rsidRDefault="005E62DB" w:rsidP="00410E9D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83930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C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41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Stage obligatoire</w:t>
            </w:r>
          </w:p>
        </w:tc>
        <w:tc>
          <w:tcPr>
            <w:tcW w:w="407" w:type="pct"/>
          </w:tcPr>
          <w:p w:rsidR="00D16DBE" w:rsidRPr="00D16DBE" w:rsidRDefault="005E62DB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418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73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Volontariat</w:t>
            </w:r>
          </w:p>
        </w:tc>
      </w:tr>
    </w:tbl>
    <w:p w:rsidR="00D16DBE" w:rsidRPr="00D16DBE" w:rsidRDefault="00D16DBE" w:rsidP="00D16DBE">
      <w:pPr>
        <w:pStyle w:val="berschrift2nummeriert"/>
        <w:numPr>
          <w:ilvl w:val="0"/>
          <w:numId w:val="0"/>
        </w:numPr>
        <w:rPr>
          <w:rFonts w:ascii="Arial" w:hAnsi="Arial" w:cs="Arial"/>
          <w:lang w:val="fr-CH"/>
        </w:rPr>
      </w:pPr>
      <w:r w:rsidRPr="00D16DBE">
        <w:rPr>
          <w:rFonts w:ascii="Arial" w:hAnsi="Arial" w:cs="Arial"/>
          <w:lang w:val="fr-CH"/>
        </w:rPr>
        <w:t>Préparation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649"/>
        <w:gridCol w:w="2984"/>
        <w:gridCol w:w="12"/>
        <w:gridCol w:w="687"/>
        <w:gridCol w:w="4236"/>
        <w:gridCol w:w="21"/>
      </w:tblGrid>
      <w:tr w:rsidR="00D16DBE" w:rsidRPr="005E62DB" w:rsidTr="00410E9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8" w:type="pct"/>
            <w:gridSpan w:val="5"/>
          </w:tcPr>
          <w:p w:rsidR="00D16DBE" w:rsidRPr="00D16DBE" w:rsidRDefault="00D16DBE" w:rsidP="00410E9D">
            <w:pPr>
              <w:rPr>
                <w:rFonts w:ascii="Arial" w:hAnsi="Arial" w:cs="Arial"/>
                <w:color w:val="30D2A9" w:themeColor="accent2"/>
                <w:lang w:val="fr-CH"/>
              </w:rPr>
            </w:pPr>
            <w:r w:rsidRPr="00D16DBE">
              <w:rPr>
                <w:rFonts w:ascii="Arial" w:hAnsi="Arial" w:cs="Arial"/>
                <w:color w:val="30D2A9" w:themeColor="accent2"/>
                <w:lang w:val="fr-CH"/>
              </w:rPr>
              <w:t>À quels travaux de préparation avez-vous participé ?</w:t>
            </w:r>
          </w:p>
        </w:tc>
      </w:tr>
      <w:tr w:rsidR="00D16DBE" w:rsidRPr="00D16DBE" w:rsidTr="00410E9D">
        <w:trPr>
          <w:gridAfter w:val="1"/>
          <w:wAfter w:w="12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D16DBE" w:rsidRPr="00D16DBE" w:rsidRDefault="005E62DB" w:rsidP="00410E9D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99508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48D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37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Recherche d’une place de stage</w:t>
            </w:r>
          </w:p>
        </w:tc>
        <w:tc>
          <w:tcPr>
            <w:tcW w:w="407" w:type="pct"/>
            <w:gridSpan w:val="2"/>
          </w:tcPr>
          <w:p w:rsidR="00D16DBE" w:rsidRPr="00D16DBE" w:rsidRDefault="00D16DBE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0ED0">
              <w:rPr>
                <w:rFonts w:ascii="Arial" w:hAnsi="Arial" w:cs="Arial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180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66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Organisation de l’hébergement</w:t>
            </w:r>
          </w:p>
        </w:tc>
      </w:tr>
      <w:tr w:rsidR="00D16DBE" w:rsidRPr="00D16DBE" w:rsidTr="00410E9D">
        <w:trPr>
          <w:gridAfter w:val="1"/>
          <w:wAfter w:w="12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D16DBE" w:rsidRPr="00D16DBE" w:rsidRDefault="005E62DB" w:rsidP="00410E9D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88347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48D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37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Préparation linguistique</w:t>
            </w:r>
          </w:p>
        </w:tc>
        <w:tc>
          <w:tcPr>
            <w:tcW w:w="407" w:type="pct"/>
            <w:gridSpan w:val="2"/>
          </w:tcPr>
          <w:p w:rsidR="00D16DBE" w:rsidRPr="00D16DBE" w:rsidRDefault="005E62DB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894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66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Préparation culturelle</w:t>
            </w:r>
          </w:p>
        </w:tc>
      </w:tr>
      <w:tr w:rsidR="00D16DBE" w:rsidRPr="005E62DB" w:rsidTr="00410E9D">
        <w:trPr>
          <w:gridAfter w:val="1"/>
          <w:wAfter w:w="12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D16DBE" w:rsidRPr="00D16DBE" w:rsidRDefault="005E62DB" w:rsidP="00410E9D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62608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48D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37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Définition du contenu du stage</w:t>
            </w:r>
          </w:p>
        </w:tc>
        <w:tc>
          <w:tcPr>
            <w:tcW w:w="407" w:type="pct"/>
            <w:gridSpan w:val="2"/>
          </w:tcPr>
          <w:p w:rsidR="00D16DBE" w:rsidRPr="00D16DBE" w:rsidRDefault="005E62DB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4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66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Je n’ai absolument pas été impliqué</w:t>
            </w:r>
          </w:p>
        </w:tc>
      </w:tr>
      <w:tr w:rsidR="00D16DBE" w:rsidRPr="005E62DB" w:rsidTr="00410E9D">
        <w:trPr>
          <w:gridAfter w:val="1"/>
          <w:wAfter w:w="12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8" w:type="pct"/>
            <w:gridSpan w:val="5"/>
          </w:tcPr>
          <w:p w:rsidR="00D16DBE" w:rsidRPr="00D16DBE" w:rsidRDefault="00D16DBE" w:rsidP="00410E9D">
            <w:pPr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Comment évaluez-vous votre préparation linguistique ?</w:t>
            </w:r>
          </w:p>
        </w:tc>
      </w:tr>
      <w:tr w:rsidR="00D16DBE" w:rsidRPr="00D16DBE" w:rsidTr="00410E9D">
        <w:trPr>
          <w:gridAfter w:val="1"/>
          <w:wAfter w:w="12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D16DBE" w:rsidRPr="00D16DBE" w:rsidRDefault="00D16DBE" w:rsidP="00D16DBE">
            <w:pPr>
              <w:rPr>
                <w:rFonts w:ascii="Arial" w:hAnsi="Arial" w:cs="Arial"/>
                <w:color w:val="auto"/>
              </w:rPr>
            </w:pPr>
            <w:r w:rsidRPr="00290ED0">
              <w:rPr>
                <w:rFonts w:ascii="Arial" w:hAnsi="Arial" w:cs="Arial"/>
                <w:color w:val="auto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84044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04" w:rsidRPr="00A12904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37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Excellente</w:t>
            </w:r>
          </w:p>
        </w:tc>
        <w:tc>
          <w:tcPr>
            <w:tcW w:w="407" w:type="pct"/>
            <w:gridSpan w:val="2"/>
          </w:tcPr>
          <w:p w:rsidR="00D16DBE" w:rsidRPr="00D16DBE" w:rsidRDefault="00D16DBE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902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66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Bonne</w:t>
            </w:r>
          </w:p>
        </w:tc>
      </w:tr>
      <w:tr w:rsidR="00D16DBE" w:rsidRPr="00D16DBE" w:rsidTr="00410E9D">
        <w:trPr>
          <w:gridAfter w:val="1"/>
          <w:wAfter w:w="12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D16DBE" w:rsidRPr="00D16DBE" w:rsidRDefault="00D16DBE" w:rsidP="00D16DBE">
            <w:pPr>
              <w:rPr>
                <w:rFonts w:ascii="Arial" w:hAnsi="Arial" w:cs="Arial"/>
                <w:color w:val="auto"/>
              </w:rPr>
            </w:pPr>
            <w:r w:rsidRPr="00D16DBE">
              <w:rPr>
                <w:rFonts w:ascii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40232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04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37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Satisfaisante</w:t>
            </w:r>
          </w:p>
        </w:tc>
        <w:tc>
          <w:tcPr>
            <w:tcW w:w="407" w:type="pct"/>
            <w:gridSpan w:val="2"/>
          </w:tcPr>
          <w:p w:rsidR="00D16DBE" w:rsidRPr="00D16DBE" w:rsidRDefault="005E62DB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779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66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Insuffisante</w:t>
            </w:r>
          </w:p>
        </w:tc>
      </w:tr>
      <w:tr w:rsidR="00D16DBE" w:rsidRPr="00D16DBE" w:rsidTr="00410E9D">
        <w:trPr>
          <w:gridAfter w:val="1"/>
          <w:wAfter w:w="12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D16DBE" w:rsidRPr="00D16DBE" w:rsidRDefault="00D16DBE" w:rsidP="00D16DBE">
            <w:pPr>
              <w:rPr>
                <w:rFonts w:ascii="Arial" w:hAnsi="Arial" w:cs="Arial"/>
                <w:color w:val="auto"/>
              </w:rPr>
            </w:pPr>
            <w:r w:rsidRPr="00D16DBE">
              <w:rPr>
                <w:rFonts w:ascii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3991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04" w:rsidRPr="00A12904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37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Mauvaise</w:t>
            </w:r>
          </w:p>
        </w:tc>
        <w:tc>
          <w:tcPr>
            <w:tcW w:w="407" w:type="pct"/>
            <w:gridSpan w:val="2"/>
          </w:tcPr>
          <w:p w:rsidR="00D16DBE" w:rsidRPr="00D16DBE" w:rsidRDefault="005E62DB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582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66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Aucune préparation linguistique</w:t>
            </w:r>
          </w:p>
        </w:tc>
      </w:tr>
      <w:tr w:rsidR="00D16DBE" w:rsidRPr="005E62DB" w:rsidTr="00410E9D">
        <w:trPr>
          <w:gridAfter w:val="1"/>
          <w:wAfter w:w="12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8" w:type="pct"/>
            <w:gridSpan w:val="5"/>
            <w:tcBorders>
              <w:bottom w:val="nil"/>
            </w:tcBorders>
          </w:tcPr>
          <w:p w:rsidR="00D16DBE" w:rsidRPr="00D16DBE" w:rsidRDefault="00D16DBE" w:rsidP="00410E9D">
            <w:pPr>
              <w:rPr>
                <w:rFonts w:ascii="Arial" w:hAnsi="Arial" w:cs="Arial"/>
                <w:lang w:val="fr-CH"/>
              </w:rPr>
            </w:pPr>
          </w:p>
          <w:p w:rsidR="00D16DBE" w:rsidRPr="00D16DBE" w:rsidRDefault="00D16DBE" w:rsidP="00410E9D">
            <w:pPr>
              <w:rPr>
                <w:rFonts w:ascii="Arial" w:hAnsi="Arial" w:cs="Arial"/>
                <w:lang w:val="fr-CH"/>
              </w:rPr>
            </w:pPr>
          </w:p>
          <w:p w:rsidR="00D16DBE" w:rsidRPr="00D16DBE" w:rsidRDefault="00D16DBE" w:rsidP="00410E9D">
            <w:pPr>
              <w:rPr>
                <w:rFonts w:ascii="Arial" w:hAnsi="Arial" w:cs="Arial"/>
                <w:lang w:val="fr-CH"/>
              </w:rPr>
            </w:pPr>
          </w:p>
          <w:p w:rsidR="00D16DBE" w:rsidRPr="00D16DBE" w:rsidRDefault="00D16DBE" w:rsidP="00410E9D">
            <w:pPr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lastRenderedPageBreak/>
              <w:t>Comment évaluez-vous la qualité de votre préparation au stage (et à l’entreprise) ?</w:t>
            </w:r>
          </w:p>
        </w:tc>
      </w:tr>
      <w:tr w:rsidR="00D16DBE" w:rsidRPr="00D16DBE" w:rsidTr="00410E9D">
        <w:trPr>
          <w:gridAfter w:val="1"/>
          <w:wAfter w:w="12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D16DBE" w:rsidRPr="00D16DBE" w:rsidRDefault="005E62DB" w:rsidP="00D16DBE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42072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E54" w:rsidRPr="00CB2E54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37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Excellente</w:t>
            </w:r>
          </w:p>
        </w:tc>
        <w:tc>
          <w:tcPr>
            <w:tcW w:w="407" w:type="pct"/>
            <w:gridSpan w:val="2"/>
          </w:tcPr>
          <w:p w:rsidR="00D16DBE" w:rsidRPr="00D16DBE" w:rsidRDefault="005E62DB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534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66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Bonne</w:t>
            </w:r>
          </w:p>
        </w:tc>
      </w:tr>
      <w:tr w:rsidR="00D16DBE" w:rsidRPr="00D16DBE" w:rsidTr="00410E9D">
        <w:trPr>
          <w:gridAfter w:val="1"/>
          <w:wAfter w:w="12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D16DBE" w:rsidRPr="00D16DBE" w:rsidRDefault="005E62DB" w:rsidP="00410E9D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19916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E54" w:rsidRPr="00CB2E54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37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Satisfaisante</w:t>
            </w:r>
          </w:p>
        </w:tc>
        <w:tc>
          <w:tcPr>
            <w:tcW w:w="407" w:type="pct"/>
            <w:gridSpan w:val="2"/>
          </w:tcPr>
          <w:p w:rsidR="00D16DBE" w:rsidRPr="00D16DBE" w:rsidRDefault="005E62DB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921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66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Insuffisante</w:t>
            </w:r>
          </w:p>
        </w:tc>
      </w:tr>
      <w:tr w:rsidR="00D16DBE" w:rsidRPr="00D16DBE" w:rsidTr="00410E9D">
        <w:trPr>
          <w:gridAfter w:val="1"/>
          <w:wAfter w:w="12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D16DBE" w:rsidRPr="00D16DBE" w:rsidRDefault="005E62DB" w:rsidP="00410E9D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96730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E54" w:rsidRPr="00CB2E54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37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Mauvaise</w:t>
            </w:r>
          </w:p>
        </w:tc>
        <w:tc>
          <w:tcPr>
            <w:tcW w:w="407" w:type="pct"/>
            <w:gridSpan w:val="2"/>
          </w:tcPr>
          <w:p w:rsidR="00D16DBE" w:rsidRPr="00D16DBE" w:rsidRDefault="005E62DB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659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66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Aucune préparation</w:t>
            </w:r>
          </w:p>
        </w:tc>
      </w:tr>
      <w:tr w:rsidR="00D16DBE" w:rsidRPr="005E62DB" w:rsidTr="00410E9D">
        <w:trPr>
          <w:gridAfter w:val="1"/>
          <w:wAfter w:w="12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8" w:type="pct"/>
            <w:gridSpan w:val="5"/>
          </w:tcPr>
          <w:p w:rsidR="00D16DBE" w:rsidRPr="00D16DBE" w:rsidRDefault="00D16DBE" w:rsidP="00410E9D">
            <w:pPr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Comment évaluez-vous la préparation culturelle ?</w:t>
            </w:r>
          </w:p>
        </w:tc>
      </w:tr>
      <w:tr w:rsidR="00D16DBE" w:rsidRPr="00D16DBE" w:rsidTr="00410E9D">
        <w:trPr>
          <w:gridAfter w:val="1"/>
          <w:wAfter w:w="12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D16DBE" w:rsidRPr="00D16DBE" w:rsidRDefault="005E62DB" w:rsidP="00410E9D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37815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E54" w:rsidRPr="00CB2E54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37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Excellente</w:t>
            </w:r>
          </w:p>
        </w:tc>
        <w:tc>
          <w:tcPr>
            <w:tcW w:w="407" w:type="pct"/>
            <w:gridSpan w:val="2"/>
          </w:tcPr>
          <w:p w:rsidR="00D16DBE" w:rsidRPr="00D16DBE" w:rsidRDefault="005E62DB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4179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6DBE" w:rsidRPr="00D16D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66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Bonne</w:t>
            </w:r>
          </w:p>
        </w:tc>
      </w:tr>
      <w:tr w:rsidR="00D16DBE" w:rsidRPr="00D16DBE" w:rsidTr="00410E9D">
        <w:trPr>
          <w:gridAfter w:val="1"/>
          <w:wAfter w:w="12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D16DBE" w:rsidRPr="00D16DBE" w:rsidRDefault="005E62DB" w:rsidP="00410E9D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67826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C81" w:rsidRPr="00307C81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37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Satisfaisante</w:t>
            </w:r>
          </w:p>
        </w:tc>
        <w:tc>
          <w:tcPr>
            <w:tcW w:w="407" w:type="pct"/>
            <w:gridSpan w:val="2"/>
          </w:tcPr>
          <w:p w:rsidR="00D16DBE" w:rsidRPr="00D16DBE" w:rsidRDefault="00D16DBE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1347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66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Insuffisante</w:t>
            </w:r>
          </w:p>
        </w:tc>
      </w:tr>
      <w:tr w:rsidR="00D16DBE" w:rsidRPr="00D16DBE" w:rsidTr="00410E9D">
        <w:trPr>
          <w:gridAfter w:val="1"/>
          <w:wAfter w:w="12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D16DBE" w:rsidRPr="00D16DBE" w:rsidRDefault="005E62DB" w:rsidP="00410E9D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99236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C81" w:rsidRPr="00307C81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37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Mauvaise</w:t>
            </w:r>
          </w:p>
        </w:tc>
        <w:tc>
          <w:tcPr>
            <w:tcW w:w="407" w:type="pct"/>
            <w:gridSpan w:val="2"/>
          </w:tcPr>
          <w:p w:rsidR="00D16DBE" w:rsidRPr="00D16DBE" w:rsidRDefault="005E62DB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6534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66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Aucune préparation</w:t>
            </w:r>
          </w:p>
        </w:tc>
      </w:tr>
      <w:tr w:rsidR="00D16DBE" w:rsidRPr="005E62DB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D16DBE" w:rsidRPr="00D16DBE" w:rsidRDefault="00D16DBE" w:rsidP="00410E9D">
            <w:pPr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Comment évaluez-vous l’organisation de votre séjour (voyage, assurance, hébergement) ?</w:t>
            </w:r>
          </w:p>
        </w:tc>
      </w:tr>
      <w:tr w:rsidR="00D16DBE" w:rsidRPr="00D16DBE" w:rsidTr="00410E9D">
        <w:sdt>
          <w:sdtPr>
            <w:rPr>
              <w:rFonts w:ascii="Arial" w:hAnsi="Arial" w:cs="Arial"/>
              <w:color w:val="000000" w:themeColor="text1"/>
            </w:rPr>
            <w:id w:val="194604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D16DBE" w:rsidRPr="00D16DBE" w:rsidRDefault="00307C81" w:rsidP="00307C81">
                <w:pPr>
                  <w:rPr>
                    <w:rFonts w:ascii="Arial" w:hAnsi="Arial" w:cs="Arial"/>
                    <w:color w:val="auto"/>
                  </w:rPr>
                </w:pPr>
                <w:r w:rsidRPr="00307C81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4" w:type="pct"/>
            <w:gridSpan w:val="2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Excellente</w:t>
            </w:r>
          </w:p>
        </w:tc>
        <w:tc>
          <w:tcPr>
            <w:tcW w:w="399" w:type="pct"/>
          </w:tcPr>
          <w:p w:rsidR="00D16DBE" w:rsidRPr="00D16DBE" w:rsidRDefault="005E62DB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889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79" w:type="pct"/>
            <w:gridSpan w:val="2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Bonne</w:t>
            </w:r>
          </w:p>
        </w:tc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D16DBE" w:rsidRPr="00D16DBE" w:rsidRDefault="005E62DB" w:rsidP="00410E9D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88884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C81" w:rsidRPr="00307C81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44" w:type="pct"/>
            <w:gridSpan w:val="2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Satisfaisante</w:t>
            </w:r>
          </w:p>
        </w:tc>
        <w:tc>
          <w:tcPr>
            <w:tcW w:w="399" w:type="pct"/>
          </w:tcPr>
          <w:p w:rsidR="00D16DBE" w:rsidRPr="00D16DBE" w:rsidRDefault="00D16DBE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2683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79" w:type="pct"/>
            <w:gridSpan w:val="2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Insuffisante</w:t>
            </w:r>
          </w:p>
        </w:tc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D16DBE" w:rsidRPr="00D16DBE" w:rsidRDefault="005E62DB" w:rsidP="00410E9D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0118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C81" w:rsidRPr="00307C81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44" w:type="pct"/>
            <w:gridSpan w:val="2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Mauvaise</w:t>
            </w:r>
          </w:p>
        </w:tc>
        <w:tc>
          <w:tcPr>
            <w:tcW w:w="399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79" w:type="pct"/>
            <w:gridSpan w:val="2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16DBE" w:rsidRPr="005E62DB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D16DBE" w:rsidRPr="00D16DBE" w:rsidRDefault="00D16DBE" w:rsidP="00410E9D">
            <w:pPr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Merci de faire part de vos commentaires si vous en avez :</w:t>
            </w:r>
          </w:p>
        </w:tc>
      </w:tr>
      <w:tr w:rsidR="00D16DBE" w:rsidRPr="00D16DBE" w:rsidTr="00410E9D">
        <w:sdt>
          <w:sdtPr>
            <w:rPr>
              <w:rFonts w:ascii="Arial" w:hAnsi="Arial" w:cs="Arial"/>
              <w:color w:val="000000" w:themeColor="text1"/>
            </w:rPr>
            <w:id w:val="-1978749994"/>
            <w:placeholder>
              <w:docPart w:val="E493CF0EE9404E2BBA8A0C879CFE1DF1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6"/>
              </w:tcPr>
              <w:p w:rsidR="00D16DBE" w:rsidRPr="00D16DBE" w:rsidRDefault="00956C17" w:rsidP="00D16DBE">
                <w:pPr>
                  <w:rPr>
                    <w:rFonts w:ascii="Arial" w:hAnsi="Arial" w:cs="Arial"/>
                    <w:color w:val="auto"/>
                  </w:rPr>
                </w:pPr>
                <w:r w:rsidRPr="001D779B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</w:tbl>
    <w:p w:rsidR="00D16DBE" w:rsidRPr="00D16DBE" w:rsidRDefault="00D16DBE" w:rsidP="00D16DBE">
      <w:pPr>
        <w:pStyle w:val="berschrift2nummeriert"/>
        <w:numPr>
          <w:ilvl w:val="0"/>
          <w:numId w:val="0"/>
        </w:numPr>
        <w:rPr>
          <w:rFonts w:ascii="Arial" w:hAnsi="Arial" w:cs="Arial"/>
          <w:lang w:val="fr-CH"/>
        </w:rPr>
      </w:pPr>
      <w:r w:rsidRPr="00D16DBE">
        <w:rPr>
          <w:rFonts w:ascii="Arial" w:hAnsi="Arial" w:cs="Arial"/>
          <w:lang w:val="fr-CH"/>
        </w:rPr>
        <w:t>Réalisation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649"/>
        <w:gridCol w:w="2998"/>
        <w:gridCol w:w="682"/>
        <w:gridCol w:w="4260"/>
      </w:tblGrid>
      <w:tr w:rsidR="00D16DBE" w:rsidRPr="005E62DB" w:rsidTr="00410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D16DBE" w:rsidRPr="00D16DBE" w:rsidRDefault="00D16DBE" w:rsidP="00410E9D">
            <w:pPr>
              <w:rPr>
                <w:rFonts w:ascii="Arial" w:hAnsi="Arial" w:cs="Arial"/>
                <w:color w:val="30D2A9" w:themeColor="accent2"/>
                <w:lang w:val="fr-CH"/>
              </w:rPr>
            </w:pPr>
            <w:r w:rsidRPr="00D16DBE">
              <w:rPr>
                <w:rFonts w:ascii="Arial" w:hAnsi="Arial" w:cs="Arial"/>
                <w:color w:val="30D2A9" w:themeColor="accent2"/>
                <w:lang w:val="fr-CH"/>
              </w:rPr>
              <w:t>Que pensez-vous des travaux qui vous ont été confiés par votre entreprise (plusieurs mentions possibles) ?</w:t>
            </w:r>
          </w:p>
        </w:tc>
      </w:tr>
      <w:tr w:rsidR="00D16DBE" w:rsidRPr="005E62DB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D16DBE" w:rsidRPr="00D16DBE" w:rsidRDefault="005E62DB" w:rsidP="00D16DBE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78360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1DE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45" w:type="pct"/>
          </w:tcPr>
          <w:p w:rsidR="00D16DBE" w:rsidRPr="00D16DBE" w:rsidRDefault="00964614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Excellente</w:t>
            </w:r>
          </w:p>
        </w:tc>
        <w:tc>
          <w:tcPr>
            <w:tcW w:w="397" w:type="pct"/>
          </w:tcPr>
          <w:p w:rsidR="00D16DBE" w:rsidRPr="00D16DBE" w:rsidRDefault="005E62DB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1118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80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Très utiles pour la formation et la pratique professionnelle</w:t>
            </w:r>
          </w:p>
        </w:tc>
      </w:tr>
      <w:tr w:rsidR="00D16DBE" w:rsidRPr="005E62DB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D16DBE" w:rsidRPr="00D16DBE" w:rsidRDefault="005E62DB" w:rsidP="00D16DBE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83868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1DE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45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Satisfaisants</w:t>
            </w:r>
          </w:p>
        </w:tc>
        <w:tc>
          <w:tcPr>
            <w:tcW w:w="397" w:type="pct"/>
          </w:tcPr>
          <w:p w:rsidR="00D16DBE" w:rsidRPr="00D16DBE" w:rsidRDefault="005E62DB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132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80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Utilité relative pour la formation et la pratique professionnelle</w:t>
            </w:r>
          </w:p>
        </w:tc>
      </w:tr>
      <w:tr w:rsidR="00D16DBE" w:rsidRPr="005E62DB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D16DBE" w:rsidRPr="00D16DBE" w:rsidRDefault="005E62DB" w:rsidP="00D16DBE">
            <w:pPr>
              <w:rPr>
                <w:rFonts w:ascii="Arial" w:hAnsi="Arial" w:cs="Arial"/>
                <w:color w:val="auto"/>
                <w:lang w:val="fr-CH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211979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1DE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45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Peu satisfaisants</w:t>
            </w:r>
          </w:p>
        </w:tc>
        <w:tc>
          <w:tcPr>
            <w:tcW w:w="397" w:type="pct"/>
          </w:tcPr>
          <w:p w:rsidR="00D16DBE" w:rsidRPr="00D16DBE" w:rsidRDefault="005E62DB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550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80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Inutiles pour la formation et la pratique professionnelle</w:t>
            </w:r>
          </w:p>
        </w:tc>
      </w:tr>
      <w:tr w:rsidR="00D16DBE" w:rsidRPr="005E62DB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D16DBE" w:rsidRPr="00D16DBE" w:rsidRDefault="00D16DBE" w:rsidP="00410E9D">
            <w:pPr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Les travaux effectués pendant le stage correspondaient-ils à la convention signée ?</w:t>
            </w:r>
          </w:p>
        </w:tc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D16DBE" w:rsidRPr="00D16DBE" w:rsidRDefault="005E62DB" w:rsidP="00D16DBE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78434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DF008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45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Entièrement</w:t>
            </w:r>
          </w:p>
        </w:tc>
        <w:tc>
          <w:tcPr>
            <w:tcW w:w="397" w:type="pct"/>
          </w:tcPr>
          <w:p w:rsidR="00D16DBE" w:rsidRPr="00D16DBE" w:rsidRDefault="005E62DB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8698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80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Suffisamment</w:t>
            </w:r>
          </w:p>
        </w:tc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D16DBE" w:rsidRPr="00D16DBE" w:rsidRDefault="005E62DB" w:rsidP="00D16DBE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94164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DF008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45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Pas assez</w:t>
            </w:r>
          </w:p>
        </w:tc>
        <w:tc>
          <w:tcPr>
            <w:tcW w:w="397" w:type="pct"/>
          </w:tcPr>
          <w:p w:rsidR="00D16DBE" w:rsidRPr="00D16DBE" w:rsidRDefault="005E62DB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703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80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Très peu</w:t>
            </w:r>
          </w:p>
        </w:tc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D16DBE" w:rsidRPr="00D16DBE" w:rsidRDefault="005E62DB" w:rsidP="00D16DBE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68528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DF008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45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Absolument pas</w:t>
            </w:r>
          </w:p>
        </w:tc>
        <w:tc>
          <w:tcPr>
            <w:tcW w:w="2877" w:type="pct"/>
            <w:gridSpan w:val="2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16DBE" w:rsidRPr="005E62DB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D16DBE" w:rsidRPr="00D16DBE" w:rsidRDefault="00D16DBE" w:rsidP="00410E9D">
            <w:pPr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Que pensez-vous de la durée du stage par rapport aux objectifs fixés ?</w:t>
            </w:r>
          </w:p>
        </w:tc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D16DBE" w:rsidRPr="00D16DBE" w:rsidRDefault="005E62DB" w:rsidP="00D16DBE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60612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DF008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45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Beaucoup trop longue</w:t>
            </w:r>
          </w:p>
        </w:tc>
        <w:tc>
          <w:tcPr>
            <w:tcW w:w="397" w:type="pct"/>
          </w:tcPr>
          <w:p w:rsidR="00D16DBE" w:rsidRPr="00D16DBE" w:rsidRDefault="005E62DB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877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80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Un peu trop longue</w:t>
            </w:r>
          </w:p>
        </w:tc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D16DBE" w:rsidRPr="00D16DBE" w:rsidRDefault="005E62DB" w:rsidP="00D16DBE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44461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DF008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45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Optimale</w:t>
            </w:r>
          </w:p>
        </w:tc>
        <w:tc>
          <w:tcPr>
            <w:tcW w:w="397" w:type="pct"/>
          </w:tcPr>
          <w:p w:rsidR="00D16DBE" w:rsidRPr="00D16DBE" w:rsidRDefault="005E62DB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104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80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Un peu trop courte</w:t>
            </w:r>
          </w:p>
        </w:tc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D16DBE" w:rsidRPr="00D16DBE" w:rsidRDefault="005E62DB" w:rsidP="00D16DBE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16929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DF008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45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Beaucoup trop courte</w:t>
            </w:r>
          </w:p>
        </w:tc>
        <w:tc>
          <w:tcPr>
            <w:tcW w:w="2877" w:type="pct"/>
            <w:gridSpan w:val="2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16DBE" w:rsidRPr="005E62DB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D16DBE" w:rsidRPr="00D16DBE" w:rsidRDefault="00D16DBE" w:rsidP="00410E9D">
            <w:pPr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Comment évaluez-vous l’encadrement assuré par l’organisation d’envoi ?</w:t>
            </w:r>
          </w:p>
        </w:tc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D16DBE" w:rsidRPr="00D16DBE" w:rsidRDefault="005E62DB" w:rsidP="00D16DBE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8129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DF008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45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Trop important</w:t>
            </w:r>
          </w:p>
        </w:tc>
        <w:tc>
          <w:tcPr>
            <w:tcW w:w="397" w:type="pct"/>
          </w:tcPr>
          <w:p w:rsidR="00D16DBE" w:rsidRPr="00D16DBE" w:rsidRDefault="005E62DB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6091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80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Optimal</w:t>
            </w:r>
          </w:p>
        </w:tc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D16DBE" w:rsidRPr="00D16DBE" w:rsidRDefault="005E62DB" w:rsidP="00D16DBE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21701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DF008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45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Suffisant</w:t>
            </w:r>
          </w:p>
        </w:tc>
        <w:tc>
          <w:tcPr>
            <w:tcW w:w="397" w:type="pct"/>
          </w:tcPr>
          <w:p w:rsidR="00D16DBE" w:rsidRPr="00D16DBE" w:rsidRDefault="005E62DB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139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80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Insuffisant</w:t>
            </w:r>
          </w:p>
        </w:tc>
      </w:tr>
      <w:tr w:rsidR="00D16DBE" w:rsidRPr="005E62DB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D16DBE" w:rsidRPr="00D16DBE" w:rsidRDefault="005E62DB" w:rsidP="00D16DB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29786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DF008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45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Un peu léger</w:t>
            </w:r>
          </w:p>
        </w:tc>
        <w:tc>
          <w:tcPr>
            <w:tcW w:w="397" w:type="pct"/>
          </w:tcPr>
          <w:p w:rsidR="00D16DBE" w:rsidRPr="00D16DBE" w:rsidRDefault="005E62DB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9511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80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Je n’ai bénéficié d’aucun encadrement</w:t>
            </w:r>
          </w:p>
        </w:tc>
      </w:tr>
      <w:tr w:rsidR="00D16DBE" w:rsidRPr="005E62DB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D16DBE" w:rsidRPr="00D16DBE" w:rsidRDefault="00D16DBE" w:rsidP="00410E9D">
            <w:pPr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lastRenderedPageBreak/>
              <w:t>Comment évaluez-vous l’encadrement assuré par l’entreprise ?</w:t>
            </w:r>
          </w:p>
        </w:tc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D16DBE" w:rsidRPr="00D16DBE" w:rsidRDefault="005E62DB" w:rsidP="00D16DBE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69992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DF008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45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Trop important</w:t>
            </w:r>
          </w:p>
        </w:tc>
        <w:tc>
          <w:tcPr>
            <w:tcW w:w="397" w:type="pct"/>
          </w:tcPr>
          <w:p w:rsidR="00D16DBE" w:rsidRPr="00D16DBE" w:rsidRDefault="005E62DB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255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80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Optimal</w:t>
            </w:r>
          </w:p>
        </w:tc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D16DBE" w:rsidRPr="00D16DBE" w:rsidRDefault="005E62DB" w:rsidP="00D16DBE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6108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DF008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45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Suffisant</w:t>
            </w:r>
          </w:p>
        </w:tc>
        <w:tc>
          <w:tcPr>
            <w:tcW w:w="397" w:type="pct"/>
          </w:tcPr>
          <w:p w:rsidR="00D16DBE" w:rsidRPr="00D16DBE" w:rsidRDefault="005E62DB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791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80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Insuffisant</w:t>
            </w:r>
          </w:p>
        </w:tc>
      </w:tr>
      <w:tr w:rsidR="00D16DBE" w:rsidRPr="005E62DB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D16DBE" w:rsidRPr="00D16DBE" w:rsidRDefault="005E62DB" w:rsidP="00D16DBE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86852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DF008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45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Un peu léger</w:t>
            </w:r>
          </w:p>
        </w:tc>
        <w:tc>
          <w:tcPr>
            <w:tcW w:w="397" w:type="pct"/>
          </w:tcPr>
          <w:p w:rsidR="00D16DBE" w:rsidRPr="00D16DBE" w:rsidRDefault="005E62DB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935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80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Je n’ai bénéficié d’aucun encadrement</w:t>
            </w:r>
          </w:p>
        </w:tc>
      </w:tr>
      <w:tr w:rsidR="00D16DBE" w:rsidRPr="005E62DB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D16DBE" w:rsidRPr="00D16DBE" w:rsidRDefault="00D16DBE" w:rsidP="00410E9D">
            <w:pPr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Merci de faire part de vos commentaires si vous en avez :</w:t>
            </w:r>
          </w:p>
        </w:tc>
      </w:tr>
      <w:tr w:rsidR="00D16DBE" w:rsidRPr="00D16DBE" w:rsidTr="00410E9D">
        <w:sdt>
          <w:sdtPr>
            <w:rPr>
              <w:rFonts w:ascii="Arial" w:hAnsi="Arial" w:cs="Arial"/>
              <w:color w:val="000000" w:themeColor="text1"/>
            </w:rPr>
            <w:id w:val="713702254"/>
            <w:placeholder>
              <w:docPart w:val="DB78C35950994628887A26DFE878F03C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4"/>
              </w:tcPr>
              <w:p w:rsidR="00D16DBE" w:rsidRPr="00D16DBE" w:rsidRDefault="00956C17" w:rsidP="00410E9D">
                <w:pPr>
                  <w:rPr>
                    <w:rFonts w:ascii="Arial" w:hAnsi="Arial" w:cs="Arial"/>
                    <w:color w:val="auto"/>
                  </w:rPr>
                </w:pPr>
                <w:r w:rsidRPr="00DF008C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</w:tbl>
    <w:p w:rsidR="00D16DBE" w:rsidRPr="00D16DBE" w:rsidRDefault="00D16DBE" w:rsidP="00D16DBE">
      <w:pPr>
        <w:pStyle w:val="berschrift2nummeriert"/>
        <w:numPr>
          <w:ilvl w:val="0"/>
          <w:numId w:val="0"/>
        </w:numPr>
        <w:rPr>
          <w:rFonts w:ascii="Arial" w:hAnsi="Arial" w:cs="Arial"/>
          <w:lang w:val="fr-CH"/>
        </w:rPr>
      </w:pPr>
      <w:r w:rsidRPr="00D16DBE">
        <w:rPr>
          <w:rFonts w:ascii="Arial" w:hAnsi="Arial" w:cs="Arial"/>
          <w:lang w:val="fr-CH"/>
        </w:rPr>
        <w:t>Evaluation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651"/>
        <w:gridCol w:w="3023"/>
        <w:gridCol w:w="667"/>
        <w:gridCol w:w="4248"/>
      </w:tblGrid>
      <w:tr w:rsidR="00D16DBE" w:rsidRPr="005E62DB" w:rsidTr="00410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D16DBE" w:rsidRPr="00D16DBE" w:rsidRDefault="00D16DBE" w:rsidP="00410E9D">
            <w:pPr>
              <w:rPr>
                <w:rFonts w:ascii="Arial" w:hAnsi="Arial" w:cs="Arial"/>
                <w:color w:val="30D2A9" w:themeColor="accent2"/>
                <w:lang w:val="fr-CH"/>
              </w:rPr>
            </w:pPr>
            <w:r w:rsidRPr="00D16DBE">
              <w:rPr>
                <w:rFonts w:ascii="Arial" w:hAnsi="Arial" w:cs="Arial"/>
                <w:color w:val="30D2A9" w:themeColor="accent2"/>
                <w:lang w:val="fr-CH"/>
              </w:rPr>
              <w:t>Quels justificatifs vous a-t-on remis ?</w:t>
            </w:r>
          </w:p>
        </w:tc>
      </w:tr>
      <w:tr w:rsidR="00D16DBE" w:rsidRPr="005E62DB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</w:tcPr>
          <w:p w:rsidR="00D16DBE" w:rsidRPr="00D16DBE" w:rsidRDefault="005E62DB" w:rsidP="00D16DBE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84204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4E2DDB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60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Certificat de travail de l’entreprise</w:t>
            </w:r>
          </w:p>
        </w:tc>
        <w:tc>
          <w:tcPr>
            <w:tcW w:w="388" w:type="pct"/>
          </w:tcPr>
          <w:p w:rsidR="00D16DBE" w:rsidRPr="00D16DBE" w:rsidRDefault="005E62DB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443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73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Certificat d’une école de langues</w:t>
            </w:r>
          </w:p>
        </w:tc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</w:tcPr>
          <w:p w:rsidR="00D16DBE" w:rsidRPr="00D16DBE" w:rsidRDefault="005E62DB" w:rsidP="00D16DBE">
            <w:pPr>
              <w:rPr>
                <w:rFonts w:ascii="Arial" w:hAnsi="Arial" w:cs="Arial"/>
                <w:color w:val="auto"/>
                <w:lang w:val="fr-CH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57665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DDB" w:rsidRPr="004E2DDB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60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Attestation Europass mobilité</w:t>
            </w:r>
          </w:p>
        </w:tc>
        <w:tc>
          <w:tcPr>
            <w:tcW w:w="388" w:type="pct"/>
          </w:tcPr>
          <w:p w:rsidR="00D16DBE" w:rsidRPr="00D16DBE" w:rsidRDefault="005E62DB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397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73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Passeport de langues Europass</w:t>
            </w:r>
          </w:p>
        </w:tc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</w:tcPr>
          <w:p w:rsidR="00D16DBE" w:rsidRPr="00D16DBE" w:rsidRDefault="005E62DB" w:rsidP="00D16DBE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7297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4E2DDB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60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Attestation de l’école, de l’entreprise, de l’association</w:t>
            </w:r>
          </w:p>
        </w:tc>
        <w:tc>
          <w:tcPr>
            <w:tcW w:w="388" w:type="pct"/>
          </w:tcPr>
          <w:p w:rsidR="00D16DBE" w:rsidRPr="00D16DBE" w:rsidRDefault="005E62DB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5695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73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Aucun</w:t>
            </w:r>
          </w:p>
        </w:tc>
      </w:tr>
      <w:tr w:rsidR="00D16DBE" w:rsidRPr="005E62DB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D16DBE" w:rsidRPr="00D16DBE" w:rsidRDefault="00D16DBE" w:rsidP="00410E9D">
            <w:pPr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Ces documents seront-ils utiles pour vos candidatures ?</w:t>
            </w:r>
          </w:p>
        </w:tc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</w:tcPr>
          <w:p w:rsidR="00D16DBE" w:rsidRPr="00D16DBE" w:rsidRDefault="005E62DB" w:rsidP="00D16DBE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66824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4E2DDB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60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Très utiles</w:t>
            </w:r>
          </w:p>
        </w:tc>
        <w:tc>
          <w:tcPr>
            <w:tcW w:w="388" w:type="pct"/>
          </w:tcPr>
          <w:p w:rsidR="00D16DBE" w:rsidRPr="00D16DBE" w:rsidRDefault="005E62DB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211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73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Utiles</w:t>
            </w:r>
          </w:p>
        </w:tc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</w:tcPr>
          <w:p w:rsidR="00D16DBE" w:rsidRPr="00D16DBE" w:rsidRDefault="005E62DB" w:rsidP="00D16DBE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201552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4E2DDB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60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Moyennement utiles</w:t>
            </w:r>
          </w:p>
        </w:tc>
        <w:tc>
          <w:tcPr>
            <w:tcW w:w="388" w:type="pct"/>
          </w:tcPr>
          <w:p w:rsidR="00D16DBE" w:rsidRPr="00D16DBE" w:rsidRDefault="005E62DB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20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73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Peu utiles</w:t>
            </w:r>
          </w:p>
        </w:tc>
      </w:tr>
      <w:tr w:rsidR="00D16DBE" w:rsidRPr="005E62DB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</w:tcPr>
          <w:p w:rsidR="00D16DBE" w:rsidRPr="00D16DBE" w:rsidRDefault="005E62DB" w:rsidP="00D16DBE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96656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4E2DDB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60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Inutiles</w:t>
            </w:r>
          </w:p>
        </w:tc>
        <w:tc>
          <w:tcPr>
            <w:tcW w:w="388" w:type="pct"/>
          </w:tcPr>
          <w:p w:rsidR="00D16DBE" w:rsidRPr="00D16DBE" w:rsidRDefault="005E62DB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3936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73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Aucun justificatif ne m’a été remis</w:t>
            </w:r>
          </w:p>
        </w:tc>
      </w:tr>
      <w:tr w:rsidR="00D16DBE" w:rsidRPr="005E62DB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D16DBE" w:rsidRPr="00D16DBE" w:rsidRDefault="00D16DBE" w:rsidP="00410E9D">
            <w:pPr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Pensez-vous que ce stage aura un effet positif sur vos chances de trouver un emploi ?</w:t>
            </w:r>
          </w:p>
        </w:tc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</w:tcPr>
          <w:p w:rsidR="00D16DBE" w:rsidRPr="00D16DBE" w:rsidRDefault="005E62DB" w:rsidP="00D16DBE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22102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4E2DDB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60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Oui, un effet très positif</w:t>
            </w:r>
          </w:p>
        </w:tc>
        <w:tc>
          <w:tcPr>
            <w:tcW w:w="388" w:type="pct"/>
          </w:tcPr>
          <w:p w:rsidR="00D16DBE" w:rsidRPr="00D16DBE" w:rsidRDefault="005E62DB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734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73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Oui, un effet positif</w:t>
            </w:r>
          </w:p>
        </w:tc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</w:tcPr>
          <w:p w:rsidR="00D16DBE" w:rsidRPr="00D16DBE" w:rsidRDefault="005E62DB" w:rsidP="00D16DBE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96477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4E2DDB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60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Non, plustôt pas</w:t>
            </w:r>
          </w:p>
        </w:tc>
        <w:tc>
          <w:tcPr>
            <w:tcW w:w="388" w:type="pct"/>
          </w:tcPr>
          <w:p w:rsidR="00D16DBE" w:rsidRPr="00D16DBE" w:rsidRDefault="005E62DB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168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73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Absolument pas</w:t>
            </w:r>
          </w:p>
        </w:tc>
      </w:tr>
      <w:tr w:rsidR="00D16DBE" w:rsidRPr="005E62DB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D16DBE" w:rsidRPr="00D16DBE" w:rsidRDefault="00D16DBE" w:rsidP="00410E9D">
            <w:pPr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Quelle appréciation portez-vous sur votre séjour ?</w:t>
            </w:r>
          </w:p>
        </w:tc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</w:tcPr>
          <w:p w:rsidR="00D16DBE" w:rsidRPr="00D16DBE" w:rsidRDefault="005E62DB" w:rsidP="00D16DBE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5288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4C11D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60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Excellente</w:t>
            </w:r>
          </w:p>
        </w:tc>
        <w:tc>
          <w:tcPr>
            <w:tcW w:w="388" w:type="pct"/>
          </w:tcPr>
          <w:p w:rsidR="00D16DBE" w:rsidRPr="00D16DBE" w:rsidRDefault="005E62DB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1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73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Satisfaisante</w:t>
            </w:r>
          </w:p>
        </w:tc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</w:tcPr>
          <w:p w:rsidR="00D16DBE" w:rsidRPr="00D16DBE" w:rsidRDefault="005E62DB" w:rsidP="00D16DBE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85657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4C11D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60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Moyenne</w:t>
            </w:r>
          </w:p>
        </w:tc>
        <w:tc>
          <w:tcPr>
            <w:tcW w:w="388" w:type="pct"/>
          </w:tcPr>
          <w:p w:rsidR="00D16DBE" w:rsidRPr="00D16DBE" w:rsidRDefault="005E62DB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534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73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Insuffisante</w:t>
            </w:r>
          </w:p>
        </w:tc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</w:tcPr>
          <w:p w:rsidR="00D16DBE" w:rsidRPr="00D16DBE" w:rsidRDefault="005E62DB" w:rsidP="00D16DBE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98813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4C11D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60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Très insuffisante</w:t>
            </w:r>
          </w:p>
        </w:tc>
        <w:tc>
          <w:tcPr>
            <w:tcW w:w="2861" w:type="pct"/>
            <w:gridSpan w:val="2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16DBE" w:rsidRPr="005E62DB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D16DBE" w:rsidRPr="00D16DBE" w:rsidRDefault="00D16DBE" w:rsidP="00410E9D">
            <w:pPr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Que pensez-vous du montant alloué pour le voyage et pour votre séjour ?</w:t>
            </w:r>
          </w:p>
        </w:tc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</w:tcPr>
          <w:p w:rsidR="00D16DBE" w:rsidRPr="00D16DBE" w:rsidRDefault="005E62DB" w:rsidP="00D16DBE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5835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4C11D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60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Trop élevé</w:t>
            </w:r>
          </w:p>
        </w:tc>
        <w:tc>
          <w:tcPr>
            <w:tcW w:w="388" w:type="pct"/>
          </w:tcPr>
          <w:p w:rsidR="00D16DBE" w:rsidRPr="00D16DBE" w:rsidRDefault="005E62DB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464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73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Parfait</w:t>
            </w:r>
          </w:p>
        </w:tc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</w:tcPr>
          <w:p w:rsidR="00D16DBE" w:rsidRPr="00D16DBE" w:rsidRDefault="005E62DB" w:rsidP="00D16DBE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79320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4C11D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60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Suffisant</w:t>
            </w:r>
          </w:p>
        </w:tc>
        <w:tc>
          <w:tcPr>
            <w:tcW w:w="388" w:type="pct"/>
          </w:tcPr>
          <w:p w:rsidR="00D16DBE" w:rsidRPr="00D16DBE" w:rsidRDefault="005E62DB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4402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73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Tout juste suffisant</w:t>
            </w:r>
          </w:p>
        </w:tc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</w:tcPr>
          <w:p w:rsidR="00D16DBE" w:rsidRPr="00D16DBE" w:rsidRDefault="005E62DB" w:rsidP="00D16DBE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74993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4C11D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60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Pas suffisant</w:t>
            </w:r>
          </w:p>
        </w:tc>
        <w:tc>
          <w:tcPr>
            <w:tcW w:w="388" w:type="pct"/>
          </w:tcPr>
          <w:p w:rsidR="00D16DBE" w:rsidRPr="00D16DBE" w:rsidRDefault="005E62DB" w:rsidP="00D1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145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923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73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Trop peu élevé</w:t>
            </w:r>
          </w:p>
        </w:tc>
      </w:tr>
      <w:tr w:rsidR="00D16DBE" w:rsidRPr="00D16DBE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</w:tcPr>
          <w:p w:rsidR="00D16DBE" w:rsidRPr="00D16DBE" w:rsidRDefault="005E62DB" w:rsidP="00D16DBE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89454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14" w:rsidRPr="004C11D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60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6DBE">
              <w:rPr>
                <w:rFonts w:ascii="Arial" w:hAnsi="Arial" w:cs="Arial"/>
              </w:rPr>
              <w:t>De loin insuffisant</w:t>
            </w:r>
          </w:p>
        </w:tc>
        <w:tc>
          <w:tcPr>
            <w:tcW w:w="2861" w:type="pct"/>
            <w:gridSpan w:val="2"/>
          </w:tcPr>
          <w:p w:rsidR="00D16DBE" w:rsidRPr="00D16DBE" w:rsidRDefault="005E62DB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6471323"/>
                <w:showingPlcHdr/>
              </w:sdtPr>
              <w:sdtEndPr/>
              <w:sdtContent>
                <w:r w:rsidR="00D16DBE" w:rsidRPr="00D16DBE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  <w:tr w:rsidR="00D16DBE" w:rsidRPr="005E62DB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D16DBE" w:rsidRPr="00D16DBE" w:rsidRDefault="00D16DBE" w:rsidP="00410E9D">
            <w:pPr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Merci de faire part de vos commentaires si vous en avez</w:t>
            </w:r>
          </w:p>
        </w:tc>
      </w:tr>
      <w:tr w:rsidR="00D16DBE" w:rsidRPr="00D16DBE" w:rsidTr="00410E9D">
        <w:sdt>
          <w:sdtPr>
            <w:rPr>
              <w:rFonts w:ascii="Arial" w:hAnsi="Arial" w:cs="Arial"/>
              <w:color w:val="000000" w:themeColor="text1"/>
            </w:rPr>
            <w:id w:val="-1081371702"/>
            <w:placeholder>
              <w:docPart w:val="1BA14006EC4D4C37AB613F46674CA80F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4"/>
              </w:tcPr>
              <w:p w:rsidR="00D16DBE" w:rsidRPr="00D16DBE" w:rsidRDefault="00956C17" w:rsidP="00D16DBE">
                <w:pPr>
                  <w:rPr>
                    <w:rFonts w:ascii="Arial" w:hAnsi="Arial" w:cs="Arial"/>
                  </w:rPr>
                </w:pPr>
                <w:r w:rsidRPr="004C11D2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D16DBE" w:rsidRPr="005E62DB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nil"/>
            </w:tcBorders>
          </w:tcPr>
          <w:p w:rsidR="00D16DBE" w:rsidRPr="00D16DBE" w:rsidRDefault="00D16DBE" w:rsidP="00410E9D">
            <w:pPr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Avez-vous des suggestions d’amélioration pour la préparation du stage, sa réalisation et son évaluation?</w:t>
            </w:r>
          </w:p>
        </w:tc>
      </w:tr>
      <w:tr w:rsidR="00D16DBE" w:rsidRPr="00D16DBE" w:rsidTr="00410E9D">
        <w:sdt>
          <w:sdtPr>
            <w:rPr>
              <w:rFonts w:ascii="Arial" w:hAnsi="Arial" w:cs="Arial"/>
              <w:color w:val="000000" w:themeColor="text1"/>
            </w:rPr>
            <w:id w:val="1345913404"/>
            <w:placeholder>
              <w:docPart w:val="852321EA42FC4039A09E4A2D16D6B07F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4"/>
              </w:tcPr>
              <w:p w:rsidR="00D16DBE" w:rsidRPr="00D16DBE" w:rsidRDefault="00956C17" w:rsidP="00D16DBE">
                <w:pPr>
                  <w:rPr>
                    <w:rFonts w:ascii="Arial" w:hAnsi="Arial" w:cs="Arial"/>
                  </w:rPr>
                </w:pPr>
                <w:r w:rsidRPr="004C11D2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D16DBE" w:rsidRPr="005E62DB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nil"/>
            </w:tcBorders>
          </w:tcPr>
          <w:p w:rsidR="00D16DBE" w:rsidRPr="00D16DBE" w:rsidRDefault="00D16DBE" w:rsidP="00410E9D">
            <w:pPr>
              <w:rPr>
                <w:rFonts w:ascii="Arial" w:hAnsi="Arial" w:cs="Arial"/>
              </w:rPr>
            </w:pPr>
          </w:p>
          <w:p w:rsidR="00D16DBE" w:rsidRPr="00D16DBE" w:rsidRDefault="00D16DBE" w:rsidP="00410E9D">
            <w:pPr>
              <w:rPr>
                <w:rFonts w:ascii="Arial" w:hAnsi="Arial" w:cs="Arial"/>
              </w:rPr>
            </w:pPr>
          </w:p>
          <w:p w:rsidR="00D16DBE" w:rsidRPr="00D16DBE" w:rsidRDefault="00D16DBE" w:rsidP="00410E9D">
            <w:pPr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Qu’est-ce qui vous a particulièrement plu ?</w:t>
            </w:r>
          </w:p>
        </w:tc>
      </w:tr>
      <w:tr w:rsidR="00D16DBE" w:rsidRPr="00D16DBE" w:rsidTr="00410E9D">
        <w:sdt>
          <w:sdtPr>
            <w:rPr>
              <w:rFonts w:ascii="Arial" w:hAnsi="Arial" w:cs="Arial"/>
              <w:color w:val="000000" w:themeColor="text1"/>
            </w:rPr>
            <w:id w:val="-381096319"/>
            <w:placeholder>
              <w:docPart w:val="F0216447B0D6466988D0FBB6CC1BD663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4"/>
              </w:tcPr>
              <w:p w:rsidR="00D16DBE" w:rsidRPr="00D16DBE" w:rsidRDefault="00956C17" w:rsidP="00D16DBE">
                <w:pPr>
                  <w:rPr>
                    <w:rFonts w:ascii="Arial" w:hAnsi="Arial" w:cs="Arial"/>
                    <w:color w:val="auto"/>
                  </w:rPr>
                </w:pPr>
                <w:r w:rsidRPr="004C11D2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</w:tbl>
    <w:p w:rsidR="00D16DBE" w:rsidRPr="00D16DBE" w:rsidRDefault="00D16DBE" w:rsidP="00D16DBE">
      <w:pPr>
        <w:pStyle w:val="berschrift2nummeriert"/>
        <w:numPr>
          <w:ilvl w:val="0"/>
          <w:numId w:val="0"/>
        </w:numPr>
        <w:rPr>
          <w:rFonts w:ascii="Arial" w:hAnsi="Arial" w:cs="Arial"/>
          <w:lang w:val="fr-CH"/>
        </w:rPr>
      </w:pPr>
      <w:r w:rsidRPr="00D16DBE">
        <w:rPr>
          <w:rFonts w:ascii="Arial" w:hAnsi="Arial" w:cs="Arial"/>
          <w:lang w:val="fr-CH"/>
        </w:rPr>
        <w:t>Signature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3681"/>
        <w:gridCol w:w="4908"/>
      </w:tblGrid>
      <w:tr w:rsidR="00D16DBE" w:rsidRPr="00D16DBE" w:rsidTr="00410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:rsidR="00D16DBE" w:rsidRPr="00D16DBE" w:rsidRDefault="00D16DBE" w:rsidP="00410E9D">
            <w:pPr>
              <w:rPr>
                <w:rFonts w:ascii="Arial" w:hAnsi="Arial" w:cs="Arial"/>
                <w:color w:val="30D2A9" w:themeColor="accent2"/>
                <w:lang w:val="fr-CH"/>
              </w:rPr>
            </w:pPr>
            <w:r w:rsidRPr="00D16DBE">
              <w:rPr>
                <w:rFonts w:ascii="Arial" w:hAnsi="Arial" w:cs="Arial"/>
                <w:color w:val="30D2A9" w:themeColor="accent2"/>
                <w:lang w:val="fr-CH"/>
              </w:rPr>
              <w:t xml:space="preserve">Le participant </w:t>
            </w:r>
          </w:p>
          <w:p w:rsidR="00D16DBE" w:rsidRPr="00D16DBE" w:rsidRDefault="00D16DBE" w:rsidP="00410E9D">
            <w:pPr>
              <w:rPr>
                <w:rFonts w:ascii="Arial" w:hAnsi="Arial" w:cs="Arial"/>
                <w:color w:val="30D2A9" w:themeColor="accent2"/>
              </w:rPr>
            </w:pPr>
            <w:r w:rsidRPr="00D16DBE">
              <w:rPr>
                <w:rFonts w:ascii="Arial" w:hAnsi="Arial" w:cs="Arial"/>
                <w:color w:val="30D2A9" w:themeColor="accent2"/>
                <w:lang w:val="fr-CH"/>
              </w:rPr>
              <w:t>[nom/prénom]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792049661"/>
            <w:placeholder>
              <w:docPart w:val="39B2F5C8131F44439D38D86D0DDED4B0"/>
            </w:placeholder>
            <w:showingPlcHdr/>
            <w:text/>
          </w:sdtPr>
          <w:sdtEndPr/>
          <w:sdtContent>
            <w:tc>
              <w:tcPr>
                <w:tcW w:w="2857" w:type="pct"/>
              </w:tcPr>
              <w:p w:rsidR="00D16DBE" w:rsidRPr="00D16DBE" w:rsidRDefault="00956C17" w:rsidP="00410E9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</w:rPr>
                </w:pPr>
                <w:r w:rsidRPr="004C11D2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D16DBE" w:rsidRPr="00D16DBE" w:rsidTr="00410E9D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:rsidR="00D16DBE" w:rsidRPr="00D16DBE" w:rsidRDefault="00D16DBE" w:rsidP="00410E9D">
            <w:pPr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Signature</w:t>
            </w:r>
          </w:p>
        </w:tc>
        <w:tc>
          <w:tcPr>
            <w:tcW w:w="2857" w:type="pct"/>
          </w:tcPr>
          <w:p w:rsidR="00D16DBE" w:rsidRPr="00D16DBE" w:rsidRDefault="00D16DBE" w:rsidP="0041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16DBE" w:rsidRPr="00956C17" w:rsidTr="0041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:rsidR="00D16DBE" w:rsidRPr="00D16DBE" w:rsidRDefault="00D16DBE" w:rsidP="00410E9D">
            <w:pPr>
              <w:rPr>
                <w:rFonts w:ascii="Arial" w:hAnsi="Arial" w:cs="Arial"/>
                <w:lang w:val="fr-CH"/>
              </w:rPr>
            </w:pPr>
            <w:r w:rsidRPr="00D16DBE">
              <w:rPr>
                <w:rFonts w:ascii="Arial" w:hAnsi="Arial" w:cs="Arial"/>
                <w:lang w:val="fr-CH"/>
              </w:rPr>
              <w:t>Établi à [lieu], le [date]</w:t>
            </w:r>
          </w:p>
        </w:tc>
        <w:sdt>
          <w:sdtPr>
            <w:rPr>
              <w:rFonts w:ascii="Arial" w:hAnsi="Arial" w:cs="Arial"/>
            </w:rPr>
            <w:id w:val="-1339309636"/>
            <w:placeholder>
              <w:docPart w:val="9C709C4DAD5F4E5FBF4A1FD2C5EB090B"/>
            </w:placeholder>
            <w:showingPlcHdr/>
            <w:text/>
          </w:sdtPr>
          <w:sdtEndPr/>
          <w:sdtContent>
            <w:tc>
              <w:tcPr>
                <w:tcW w:w="2857" w:type="pct"/>
              </w:tcPr>
              <w:p w:rsidR="00D16DBE" w:rsidRPr="00956C17" w:rsidRDefault="00956C17" w:rsidP="00410E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</w:rPr>
                </w:pPr>
                <w:r w:rsidRPr="00956C17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p w:rsidR="00D16DBE" w:rsidRPr="00956C17" w:rsidRDefault="00D16DBE" w:rsidP="00D16DBE">
      <w:pPr>
        <w:rPr>
          <w:rFonts w:ascii="Arial" w:hAnsi="Arial" w:cs="Arial"/>
        </w:rPr>
      </w:pPr>
    </w:p>
    <w:p w:rsidR="00D16DBE" w:rsidRPr="00956C17" w:rsidRDefault="00D16DBE" w:rsidP="00D16DBE">
      <w:pPr>
        <w:rPr>
          <w:rFonts w:ascii="Arial" w:hAnsi="Arial" w:cs="Arial"/>
        </w:rPr>
      </w:pPr>
    </w:p>
    <w:p w:rsidR="00A2081D" w:rsidRPr="00956C17" w:rsidRDefault="00A2081D" w:rsidP="00316FCD">
      <w:pPr>
        <w:rPr>
          <w:rFonts w:ascii="Arial" w:hAnsi="Arial" w:cs="Arial"/>
        </w:rPr>
      </w:pPr>
    </w:p>
    <w:sectPr w:rsidR="00A2081D" w:rsidRPr="00956C17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DBE" w:rsidRDefault="00D16DBE" w:rsidP="00F91D37">
      <w:pPr>
        <w:spacing w:line="240" w:lineRule="auto"/>
      </w:pPr>
      <w:r>
        <w:separator/>
      </w:r>
    </w:p>
  </w:endnote>
  <w:endnote w:type="continuationSeparator" w:id="0">
    <w:p w:rsidR="00D16DBE" w:rsidRDefault="00D16DBE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AE" w:rsidRPr="00215AAE" w:rsidRDefault="00215AAE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215AAE">
      <w:rPr>
        <w:lang w:val="it-CH"/>
      </w:rPr>
      <w:t>Movetia</w:t>
    </w:r>
    <w:r w:rsidRPr="00215AAE">
      <w:rPr>
        <w:lang w:val="it-CH"/>
      </w:rPr>
      <w:tab/>
      <w:t>Dornacherstrasse 28A</w:t>
    </w:r>
    <w:r w:rsidRPr="00215AAE">
      <w:rPr>
        <w:lang w:val="it-CH"/>
      </w:rPr>
      <w:tab/>
      <w:t>info@movetia.ch</w:t>
    </w:r>
  </w:p>
  <w:p w:rsidR="00215AAE" w:rsidRPr="006F18A0" w:rsidRDefault="00215AAE" w:rsidP="000E33D0">
    <w:pPr>
      <w:pStyle w:val="Fuzeil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5D1E5038" wp14:editId="6EF864A9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AAE" w:rsidRPr="005C6148" w:rsidRDefault="00215AA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5E62DB" w:rsidRPr="005E62DB">
                            <w:rPr>
                              <w:rStyle w:val="Seitenzahl"/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5E62DB">
                            <w:rPr>
                              <w:rStyle w:val="Seitenzahl"/>
                              <w:noProof/>
                            </w:rPr>
                            <w:t>4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E503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:rsidR="00215AAE" w:rsidRPr="005C6148" w:rsidRDefault="00215AA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5E62DB" w:rsidRPr="005E62DB">
                      <w:rPr>
                        <w:rStyle w:val="Seitenzahl"/>
                        <w:noProof/>
                        <w:lang w:val="de-DE"/>
                      </w:rPr>
                      <w:t>4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5E62DB">
                      <w:rPr>
                        <w:rStyle w:val="Seitenzahl"/>
                        <w:noProof/>
                      </w:rPr>
                      <w:t>4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  <w:t>4500 Solothurn</w:t>
    </w:r>
    <w:r w:rsidRPr="006F18A0">
      <w:tab/>
      <w:t>+41 32 462 00 50</w:t>
    </w:r>
    <w:r w:rsidRPr="006F18A0">
      <w:tab/>
      <w:t>movetia.ch</w:t>
    </w:r>
  </w:p>
  <w:p w:rsidR="005149D6" w:rsidRPr="00711265" w:rsidRDefault="005149D6" w:rsidP="000E33D0">
    <w:pPr>
      <w:pStyle w:val="Fuzeile"/>
      <w:tabs>
        <w:tab w:val="left" w:pos="2142"/>
        <w:tab w:val="left" w:pos="4298"/>
        <w:tab w:val="left" w:pos="643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5A" w:rsidRPr="00E25D5A" w:rsidRDefault="00E25D5A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E25D5A">
      <w:rPr>
        <w:lang w:val="it-CH"/>
      </w:rPr>
      <w:t>Movetia</w:t>
    </w:r>
    <w:r w:rsidRPr="00E25D5A">
      <w:rPr>
        <w:lang w:val="it-CH"/>
      </w:rPr>
      <w:tab/>
      <w:t>Dornacherstrasse 28A</w:t>
    </w:r>
    <w:r w:rsidRPr="00E25D5A">
      <w:rPr>
        <w:lang w:val="it-CH"/>
      </w:rPr>
      <w:tab/>
      <w:t>info@movetia.ch</w:t>
    </w:r>
  </w:p>
  <w:p w:rsidR="005149D6" w:rsidRDefault="00E25D5A" w:rsidP="00C40C67">
    <w:pPr>
      <w:pStyle w:val="Fuzeil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3152AE72" wp14:editId="4BFB2720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5D5A" w:rsidRPr="005C6148" w:rsidRDefault="00E25D5A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5E62DB" w:rsidRPr="005E62DB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5E62DB">
                            <w:rPr>
                              <w:rStyle w:val="Seitenzahl"/>
                              <w:noProof/>
                            </w:rPr>
                            <w:t>4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2AE7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:rsidR="00E25D5A" w:rsidRPr="005C6148" w:rsidRDefault="00E25D5A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5E62DB" w:rsidRPr="005E62DB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5E62DB">
                      <w:rPr>
                        <w:rStyle w:val="Seitenzahl"/>
                        <w:noProof/>
                      </w:rPr>
                      <w:t>4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  <w:t>4500 Solothurn</w:t>
    </w:r>
    <w:r w:rsidRPr="006F18A0">
      <w:tab/>
      <w:t>+41 32 462 00 50</w:t>
    </w:r>
    <w:r w:rsidRPr="006F18A0">
      <w:tab/>
      <w:t>movetia.ch</w:t>
    </w:r>
  </w:p>
  <w:p w:rsidR="00711265" w:rsidRDefault="00711265" w:rsidP="00C40C67">
    <w:pPr>
      <w:pStyle w:val="Fuzeile"/>
      <w:tabs>
        <w:tab w:val="left" w:pos="2142"/>
        <w:tab w:val="left" w:pos="4298"/>
        <w:tab w:val="left" w:pos="64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DBE" w:rsidRPr="0025086B" w:rsidRDefault="00D16DBE" w:rsidP="0025086B">
      <w:pPr>
        <w:pStyle w:val="Fuzeile"/>
        <w:rPr>
          <w:color w:val="000000" w:themeColor="text1"/>
        </w:rPr>
      </w:pPr>
    </w:p>
  </w:footnote>
  <w:footnote w:type="continuationSeparator" w:id="0">
    <w:p w:rsidR="00D16DBE" w:rsidRDefault="00D16DBE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72ED60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263ED25" wp14:editId="1E8D646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131078" w:nlCheck="1" w:checkStyle="1"/>
  <w:activeWritingStyle w:appName="MSWord" w:lang="fr-CH" w:vendorID="64" w:dllVersion="131078" w:nlCheck="1" w:checkStyle="1"/>
  <w:proofState w:spelling="clean"/>
  <w:documentProtection w:edit="forms" w:enforcement="1" w:cryptProviderType="rsaAES" w:cryptAlgorithmClass="hash" w:cryptAlgorithmType="typeAny" w:cryptAlgorithmSid="14" w:cryptSpinCount="100000" w:hash="IfMlfg7m0GeRhameebyaYwYleY2e6WN2mYb1ojpCOfIhcMtunkCSGvuKWDieZZEPtufCzn5c3n1LcmnLztScSw==" w:salt="b9kEYOXL5o6rJlZKa9aaI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BE"/>
    <w:rsid w:val="00002978"/>
    <w:rsid w:val="0001010F"/>
    <w:rsid w:val="00017C67"/>
    <w:rsid w:val="0002210A"/>
    <w:rsid w:val="000266B7"/>
    <w:rsid w:val="0003265F"/>
    <w:rsid w:val="000409C8"/>
    <w:rsid w:val="00041700"/>
    <w:rsid w:val="0005622D"/>
    <w:rsid w:val="00063BC2"/>
    <w:rsid w:val="000701F1"/>
    <w:rsid w:val="00071780"/>
    <w:rsid w:val="000765D1"/>
    <w:rsid w:val="000772BD"/>
    <w:rsid w:val="000877DE"/>
    <w:rsid w:val="00094131"/>
    <w:rsid w:val="00096E8E"/>
    <w:rsid w:val="000B595D"/>
    <w:rsid w:val="000C22A4"/>
    <w:rsid w:val="000C49C1"/>
    <w:rsid w:val="000D1743"/>
    <w:rsid w:val="000E33D0"/>
    <w:rsid w:val="000E756F"/>
    <w:rsid w:val="000F04A5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54677"/>
    <w:rsid w:val="00156ACE"/>
    <w:rsid w:val="00167916"/>
    <w:rsid w:val="001D779B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0A14"/>
    <w:rsid w:val="0025644A"/>
    <w:rsid w:val="00260A3C"/>
    <w:rsid w:val="00267F71"/>
    <w:rsid w:val="00283F82"/>
    <w:rsid w:val="00290E37"/>
    <w:rsid w:val="00290ED0"/>
    <w:rsid w:val="002C3F5D"/>
    <w:rsid w:val="002D38AE"/>
    <w:rsid w:val="002E2F95"/>
    <w:rsid w:val="002F06AA"/>
    <w:rsid w:val="002F68A2"/>
    <w:rsid w:val="0030245A"/>
    <w:rsid w:val="00307C81"/>
    <w:rsid w:val="00316FCD"/>
    <w:rsid w:val="0032330D"/>
    <w:rsid w:val="00325695"/>
    <w:rsid w:val="00333A1B"/>
    <w:rsid w:val="00350387"/>
    <w:rsid w:val="003514EE"/>
    <w:rsid w:val="0036076F"/>
    <w:rsid w:val="00362E16"/>
    <w:rsid w:val="00364EE3"/>
    <w:rsid w:val="00372E9E"/>
    <w:rsid w:val="003757E4"/>
    <w:rsid w:val="00375834"/>
    <w:rsid w:val="003A5A44"/>
    <w:rsid w:val="003B47CE"/>
    <w:rsid w:val="003B535F"/>
    <w:rsid w:val="003D0FAA"/>
    <w:rsid w:val="003F1A56"/>
    <w:rsid w:val="00400011"/>
    <w:rsid w:val="004021B4"/>
    <w:rsid w:val="0040355F"/>
    <w:rsid w:val="00426F81"/>
    <w:rsid w:val="00430FC2"/>
    <w:rsid w:val="0044371B"/>
    <w:rsid w:val="00486DBB"/>
    <w:rsid w:val="00494FD7"/>
    <w:rsid w:val="004A039B"/>
    <w:rsid w:val="004B0FDB"/>
    <w:rsid w:val="004B4A08"/>
    <w:rsid w:val="004B5F12"/>
    <w:rsid w:val="004C11D2"/>
    <w:rsid w:val="004C1329"/>
    <w:rsid w:val="004C3880"/>
    <w:rsid w:val="004C47EB"/>
    <w:rsid w:val="004D0F2F"/>
    <w:rsid w:val="004D179F"/>
    <w:rsid w:val="004D5B31"/>
    <w:rsid w:val="004E048D"/>
    <w:rsid w:val="004E2DDB"/>
    <w:rsid w:val="00500294"/>
    <w:rsid w:val="00506434"/>
    <w:rsid w:val="00513228"/>
    <w:rsid w:val="005149D6"/>
    <w:rsid w:val="00526C93"/>
    <w:rsid w:val="00535EA2"/>
    <w:rsid w:val="00537410"/>
    <w:rsid w:val="00550787"/>
    <w:rsid w:val="00561FE1"/>
    <w:rsid w:val="00582A4B"/>
    <w:rsid w:val="00591832"/>
    <w:rsid w:val="00592841"/>
    <w:rsid w:val="005976C3"/>
    <w:rsid w:val="005A32A5"/>
    <w:rsid w:val="005A662C"/>
    <w:rsid w:val="005B2C7F"/>
    <w:rsid w:val="005B4DEC"/>
    <w:rsid w:val="005B6FD0"/>
    <w:rsid w:val="005B7EA8"/>
    <w:rsid w:val="005C6148"/>
    <w:rsid w:val="005D4706"/>
    <w:rsid w:val="005E25CA"/>
    <w:rsid w:val="005E5C1E"/>
    <w:rsid w:val="005E62DB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428A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70017"/>
    <w:rsid w:val="00883CC4"/>
    <w:rsid w:val="00885749"/>
    <w:rsid w:val="008957DE"/>
    <w:rsid w:val="008D269A"/>
    <w:rsid w:val="00907BC0"/>
    <w:rsid w:val="009144D5"/>
    <w:rsid w:val="00920B7F"/>
    <w:rsid w:val="00923A30"/>
    <w:rsid w:val="0093297E"/>
    <w:rsid w:val="0093619F"/>
    <w:rsid w:val="009427E5"/>
    <w:rsid w:val="00942A06"/>
    <w:rsid w:val="009454B7"/>
    <w:rsid w:val="00956C17"/>
    <w:rsid w:val="009613D8"/>
    <w:rsid w:val="0096434C"/>
    <w:rsid w:val="00964614"/>
    <w:rsid w:val="00967CDD"/>
    <w:rsid w:val="00974275"/>
    <w:rsid w:val="00995CBA"/>
    <w:rsid w:val="0099678C"/>
    <w:rsid w:val="00997319"/>
    <w:rsid w:val="009A71A1"/>
    <w:rsid w:val="009B0C96"/>
    <w:rsid w:val="009B4911"/>
    <w:rsid w:val="009C222B"/>
    <w:rsid w:val="009C3183"/>
    <w:rsid w:val="009C67A8"/>
    <w:rsid w:val="009D183E"/>
    <w:rsid w:val="009D201B"/>
    <w:rsid w:val="009D495E"/>
    <w:rsid w:val="009D5D9C"/>
    <w:rsid w:val="009E2171"/>
    <w:rsid w:val="009F4A8A"/>
    <w:rsid w:val="00A000BC"/>
    <w:rsid w:val="00A06F53"/>
    <w:rsid w:val="00A12904"/>
    <w:rsid w:val="00A17FA4"/>
    <w:rsid w:val="00A2081D"/>
    <w:rsid w:val="00A25106"/>
    <w:rsid w:val="00A36D00"/>
    <w:rsid w:val="00A57815"/>
    <w:rsid w:val="00A62F82"/>
    <w:rsid w:val="00A70CDC"/>
    <w:rsid w:val="00A7133D"/>
    <w:rsid w:val="00AB4A24"/>
    <w:rsid w:val="00AC2D5B"/>
    <w:rsid w:val="00AD36B2"/>
    <w:rsid w:val="00AF47AE"/>
    <w:rsid w:val="00AF7CA8"/>
    <w:rsid w:val="00B019E3"/>
    <w:rsid w:val="00B11A9B"/>
    <w:rsid w:val="00B32ABB"/>
    <w:rsid w:val="00B3766D"/>
    <w:rsid w:val="00B41FD3"/>
    <w:rsid w:val="00B426D3"/>
    <w:rsid w:val="00B431DE"/>
    <w:rsid w:val="00B46D72"/>
    <w:rsid w:val="00B509F9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BC3"/>
    <w:rsid w:val="00C26CCC"/>
    <w:rsid w:val="00C40C67"/>
    <w:rsid w:val="00C51D2F"/>
    <w:rsid w:val="00C82173"/>
    <w:rsid w:val="00CA348A"/>
    <w:rsid w:val="00CB2CE6"/>
    <w:rsid w:val="00CB2E54"/>
    <w:rsid w:val="00CC1D4F"/>
    <w:rsid w:val="00CD01DE"/>
    <w:rsid w:val="00CE79A8"/>
    <w:rsid w:val="00CF08BB"/>
    <w:rsid w:val="00CF2FC2"/>
    <w:rsid w:val="00CF6011"/>
    <w:rsid w:val="00D16DBE"/>
    <w:rsid w:val="00D20ACB"/>
    <w:rsid w:val="00D37D65"/>
    <w:rsid w:val="00D61996"/>
    <w:rsid w:val="00D62FCF"/>
    <w:rsid w:val="00D80B03"/>
    <w:rsid w:val="00D867C8"/>
    <w:rsid w:val="00D91A2D"/>
    <w:rsid w:val="00D9415C"/>
    <w:rsid w:val="00DA469E"/>
    <w:rsid w:val="00DB7675"/>
    <w:rsid w:val="00DF008C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E6E36"/>
    <w:rsid w:val="00F016BC"/>
    <w:rsid w:val="00F04740"/>
    <w:rsid w:val="00F0660B"/>
    <w:rsid w:val="00F123AE"/>
    <w:rsid w:val="00F16C91"/>
    <w:rsid w:val="00F30A32"/>
    <w:rsid w:val="00F5234D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C6859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D30F5CA9-A579-476C-BCFC-0C21FF1A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DB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956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00844-6DAB-43FA-AA52-B4F8B99C6FF3}"/>
      </w:docPartPr>
      <w:docPartBody>
        <w:p w:rsidR="00EF5995" w:rsidRDefault="00BC0A1E">
          <w:r w:rsidRPr="00AA72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8A254052D1462F871DAA740A529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BBA58-51D4-46C5-9876-51F3EE3F8F5E}"/>
      </w:docPartPr>
      <w:docPartBody>
        <w:p w:rsidR="00EF5995" w:rsidRDefault="00BC0A1E" w:rsidP="00BC0A1E">
          <w:pPr>
            <w:pStyle w:val="0D8A254052D1462F871DAA740A529D65"/>
          </w:pPr>
          <w:r w:rsidRPr="00AA72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CD0C73712848799141EB0A8C439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9574F-19E7-43FF-8529-8213368EAF60}"/>
      </w:docPartPr>
      <w:docPartBody>
        <w:p w:rsidR="00EF5995" w:rsidRDefault="00BC0A1E" w:rsidP="00BC0A1E">
          <w:pPr>
            <w:pStyle w:val="00CD0C73712848799141EB0A8C4396F0"/>
          </w:pPr>
          <w:r w:rsidRPr="00AA72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FC023EC8CA4306A1F4B98110CEC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51C6D-F4E7-4976-AFA5-D31718E2BB13}"/>
      </w:docPartPr>
      <w:docPartBody>
        <w:p w:rsidR="00EF5995" w:rsidRDefault="00BC0A1E" w:rsidP="00BC0A1E">
          <w:pPr>
            <w:pStyle w:val="F7FC023EC8CA4306A1F4B98110CEC851"/>
          </w:pPr>
          <w:r w:rsidRPr="00AA72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6289DAD6C64BB49A832072D55A2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AB9C2-432C-4719-9848-C7D204325B08}"/>
      </w:docPartPr>
      <w:docPartBody>
        <w:p w:rsidR="00EF5995" w:rsidRDefault="00BC0A1E" w:rsidP="00BC0A1E">
          <w:pPr>
            <w:pStyle w:val="396289DAD6C64BB49A832072D55A24BB"/>
          </w:pPr>
          <w:r w:rsidRPr="00AA72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0044A209DF43CAAC18F885B6099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C110A-F105-4676-B07F-353C4FC0E804}"/>
      </w:docPartPr>
      <w:docPartBody>
        <w:p w:rsidR="00EF5995" w:rsidRDefault="00BC0A1E" w:rsidP="00BC0A1E">
          <w:pPr>
            <w:pStyle w:val="D60044A209DF43CAAC18F885B6099E59"/>
          </w:pPr>
          <w:r w:rsidRPr="00AA72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A92B7B39ED484E85E9802D2461E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7DD8A-0E6C-4CA9-8CCD-3BBA9EFFAD22}"/>
      </w:docPartPr>
      <w:docPartBody>
        <w:p w:rsidR="00EF5995" w:rsidRDefault="00BC0A1E" w:rsidP="00BC0A1E">
          <w:pPr>
            <w:pStyle w:val="81A92B7B39ED484E85E9802D2461E10E"/>
          </w:pPr>
          <w:r w:rsidRPr="00AA72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9D262EF2DA4DC383E229E8DDE48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4D218-7A4E-489F-BC9D-0EF45FAFB392}"/>
      </w:docPartPr>
      <w:docPartBody>
        <w:p w:rsidR="00EF5995" w:rsidRDefault="00BC0A1E" w:rsidP="00BC0A1E">
          <w:pPr>
            <w:pStyle w:val="509D262EF2DA4DC383E229E8DDE48151"/>
          </w:pPr>
          <w:r w:rsidRPr="00AA72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93CF0EE9404E2BBA8A0C879CFE1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15C31-64CB-4A47-9BB6-BD94C7C869FF}"/>
      </w:docPartPr>
      <w:docPartBody>
        <w:p w:rsidR="00EF5995" w:rsidRDefault="00BC0A1E" w:rsidP="00BC0A1E">
          <w:pPr>
            <w:pStyle w:val="E493CF0EE9404E2BBA8A0C879CFE1DF1"/>
          </w:pPr>
          <w:r w:rsidRPr="00AA72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78C35950994628887A26DFE878F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F5E2F-3470-456B-9C1E-E3D46F5408FD}"/>
      </w:docPartPr>
      <w:docPartBody>
        <w:p w:rsidR="00EF5995" w:rsidRDefault="00BC0A1E" w:rsidP="00BC0A1E">
          <w:pPr>
            <w:pStyle w:val="DB78C35950994628887A26DFE878F03C"/>
          </w:pPr>
          <w:r w:rsidRPr="00AA72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A14006EC4D4C37AB613F46674CA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631A0-D70D-4F9E-9CA3-BEB670B98772}"/>
      </w:docPartPr>
      <w:docPartBody>
        <w:p w:rsidR="00EF5995" w:rsidRDefault="00BC0A1E" w:rsidP="00BC0A1E">
          <w:pPr>
            <w:pStyle w:val="1BA14006EC4D4C37AB613F46674CA80F"/>
          </w:pPr>
          <w:r w:rsidRPr="00AA72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2321EA42FC4039A09E4A2D16D6B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E3B5A-8A67-44D9-B4A0-989641885EA8}"/>
      </w:docPartPr>
      <w:docPartBody>
        <w:p w:rsidR="00EF5995" w:rsidRDefault="00BC0A1E" w:rsidP="00BC0A1E">
          <w:pPr>
            <w:pStyle w:val="852321EA42FC4039A09E4A2D16D6B07F"/>
          </w:pPr>
          <w:r w:rsidRPr="00AA72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216447B0D6466988D0FBB6CC1BD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789E5-69D6-4CBD-8F86-B25A219034F8}"/>
      </w:docPartPr>
      <w:docPartBody>
        <w:p w:rsidR="00EF5995" w:rsidRDefault="00BC0A1E" w:rsidP="00BC0A1E">
          <w:pPr>
            <w:pStyle w:val="F0216447B0D6466988D0FBB6CC1BD663"/>
          </w:pPr>
          <w:r w:rsidRPr="00AA72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B2F5C8131F44439D38D86D0DDED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B3365-7BA6-45DB-B7C6-6E9436A6D1C9}"/>
      </w:docPartPr>
      <w:docPartBody>
        <w:p w:rsidR="00EF5995" w:rsidRDefault="00BC0A1E" w:rsidP="00BC0A1E">
          <w:pPr>
            <w:pStyle w:val="39B2F5C8131F44439D38D86D0DDED4B0"/>
          </w:pPr>
          <w:r w:rsidRPr="00AA72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709C4DAD5F4E5FBF4A1FD2C5EB0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9E992-A81C-4970-8068-8838EBB26E5A}"/>
      </w:docPartPr>
      <w:docPartBody>
        <w:p w:rsidR="00EF5995" w:rsidRDefault="00BC0A1E" w:rsidP="00BC0A1E">
          <w:pPr>
            <w:pStyle w:val="9C709C4DAD5F4E5FBF4A1FD2C5EB090B"/>
          </w:pPr>
          <w:r w:rsidRPr="00AA722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1E"/>
    <w:rsid w:val="00BC0A1E"/>
    <w:rsid w:val="00E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0A1E"/>
    <w:rPr>
      <w:color w:val="808080"/>
    </w:rPr>
  </w:style>
  <w:style w:type="paragraph" w:customStyle="1" w:styleId="3003C7A0E0BC4630A00A6C55469040D3">
    <w:name w:val="3003C7A0E0BC4630A00A6C55469040D3"/>
    <w:rsid w:val="00BC0A1E"/>
  </w:style>
  <w:style w:type="paragraph" w:customStyle="1" w:styleId="98E6A7CC0B754A19A83B10ACC1FC6F18">
    <w:name w:val="98E6A7CC0B754A19A83B10ACC1FC6F18"/>
    <w:rsid w:val="00BC0A1E"/>
  </w:style>
  <w:style w:type="paragraph" w:customStyle="1" w:styleId="AEF58C0709A8438090ABAF36880D3CC2">
    <w:name w:val="AEF58C0709A8438090ABAF36880D3CC2"/>
    <w:rsid w:val="00BC0A1E"/>
  </w:style>
  <w:style w:type="paragraph" w:customStyle="1" w:styleId="37354884198B477EA0B23E20EEC74C8C">
    <w:name w:val="37354884198B477EA0B23E20EEC74C8C"/>
    <w:rsid w:val="00BC0A1E"/>
  </w:style>
  <w:style w:type="paragraph" w:customStyle="1" w:styleId="C9A43960843A4C8BBFA5D1C38A8690E1">
    <w:name w:val="C9A43960843A4C8BBFA5D1C38A8690E1"/>
    <w:rsid w:val="00BC0A1E"/>
  </w:style>
  <w:style w:type="paragraph" w:customStyle="1" w:styleId="7E15070C9E03471D99A5560264EA1CB3">
    <w:name w:val="7E15070C9E03471D99A5560264EA1CB3"/>
    <w:rsid w:val="00BC0A1E"/>
  </w:style>
  <w:style w:type="paragraph" w:customStyle="1" w:styleId="F1C94F101098432B90A49610816045EB">
    <w:name w:val="F1C94F101098432B90A49610816045EB"/>
    <w:rsid w:val="00BC0A1E"/>
  </w:style>
  <w:style w:type="paragraph" w:customStyle="1" w:styleId="C537FA2A36E64201AE2463FBCC628168">
    <w:name w:val="C537FA2A36E64201AE2463FBCC628168"/>
    <w:rsid w:val="00BC0A1E"/>
  </w:style>
  <w:style w:type="paragraph" w:customStyle="1" w:styleId="0D8A254052D1462F871DAA740A529D65">
    <w:name w:val="0D8A254052D1462F871DAA740A529D65"/>
    <w:rsid w:val="00BC0A1E"/>
  </w:style>
  <w:style w:type="paragraph" w:customStyle="1" w:styleId="00CD0C73712848799141EB0A8C4396F0">
    <w:name w:val="00CD0C73712848799141EB0A8C4396F0"/>
    <w:rsid w:val="00BC0A1E"/>
  </w:style>
  <w:style w:type="paragraph" w:customStyle="1" w:styleId="F7FC023EC8CA4306A1F4B98110CEC851">
    <w:name w:val="F7FC023EC8CA4306A1F4B98110CEC851"/>
    <w:rsid w:val="00BC0A1E"/>
  </w:style>
  <w:style w:type="paragraph" w:customStyle="1" w:styleId="396289DAD6C64BB49A832072D55A24BB">
    <w:name w:val="396289DAD6C64BB49A832072D55A24BB"/>
    <w:rsid w:val="00BC0A1E"/>
  </w:style>
  <w:style w:type="paragraph" w:customStyle="1" w:styleId="D60044A209DF43CAAC18F885B6099E59">
    <w:name w:val="D60044A209DF43CAAC18F885B6099E59"/>
    <w:rsid w:val="00BC0A1E"/>
  </w:style>
  <w:style w:type="paragraph" w:customStyle="1" w:styleId="81A92B7B39ED484E85E9802D2461E10E">
    <w:name w:val="81A92B7B39ED484E85E9802D2461E10E"/>
    <w:rsid w:val="00BC0A1E"/>
  </w:style>
  <w:style w:type="paragraph" w:customStyle="1" w:styleId="509D262EF2DA4DC383E229E8DDE48151">
    <w:name w:val="509D262EF2DA4DC383E229E8DDE48151"/>
    <w:rsid w:val="00BC0A1E"/>
  </w:style>
  <w:style w:type="paragraph" w:customStyle="1" w:styleId="E493CF0EE9404E2BBA8A0C879CFE1DF1">
    <w:name w:val="E493CF0EE9404E2BBA8A0C879CFE1DF1"/>
    <w:rsid w:val="00BC0A1E"/>
  </w:style>
  <w:style w:type="paragraph" w:customStyle="1" w:styleId="DB78C35950994628887A26DFE878F03C">
    <w:name w:val="DB78C35950994628887A26DFE878F03C"/>
    <w:rsid w:val="00BC0A1E"/>
  </w:style>
  <w:style w:type="paragraph" w:customStyle="1" w:styleId="1BA14006EC4D4C37AB613F46674CA80F">
    <w:name w:val="1BA14006EC4D4C37AB613F46674CA80F"/>
    <w:rsid w:val="00BC0A1E"/>
  </w:style>
  <w:style w:type="paragraph" w:customStyle="1" w:styleId="852321EA42FC4039A09E4A2D16D6B07F">
    <w:name w:val="852321EA42FC4039A09E4A2D16D6B07F"/>
    <w:rsid w:val="00BC0A1E"/>
  </w:style>
  <w:style w:type="paragraph" w:customStyle="1" w:styleId="F0216447B0D6466988D0FBB6CC1BD663">
    <w:name w:val="F0216447B0D6466988D0FBB6CC1BD663"/>
    <w:rsid w:val="00BC0A1E"/>
  </w:style>
  <w:style w:type="paragraph" w:customStyle="1" w:styleId="39B2F5C8131F44439D38D86D0DDED4B0">
    <w:name w:val="39B2F5C8131F44439D38D86D0DDED4B0"/>
    <w:rsid w:val="00BC0A1E"/>
  </w:style>
  <w:style w:type="paragraph" w:customStyle="1" w:styleId="9C709C4DAD5F4E5FBF4A1FD2C5EB090B">
    <w:name w:val="9C709C4DAD5F4E5FBF4A1FD2C5EB090B"/>
    <w:rsid w:val="00BC0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FF935044-71DC-48C9-AC6A-53FD6F31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Gasser</dc:creator>
  <cp:keywords/>
  <dc:description/>
  <cp:lastModifiedBy>Steffi Gasser</cp:lastModifiedBy>
  <cp:revision>43</cp:revision>
  <cp:lastPrinted>2019-01-28T07:42:00Z</cp:lastPrinted>
  <dcterms:created xsi:type="dcterms:W3CDTF">2019-05-13T06:47:00Z</dcterms:created>
  <dcterms:modified xsi:type="dcterms:W3CDTF">2019-10-15T09:09:00Z</dcterms:modified>
</cp:coreProperties>
</file>