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20" w:rsidRPr="00214D20" w:rsidRDefault="00214D20" w:rsidP="00214D20">
      <w:pPr>
        <w:pStyle w:val="Untertitel"/>
        <w:rPr>
          <w:rFonts w:ascii="Arial" w:hAnsi="Arial" w:cs="Arial"/>
          <w:lang w:val="fr-CH"/>
        </w:rPr>
      </w:pPr>
      <w:r w:rsidRPr="00214D20">
        <w:rPr>
          <w:rFonts w:ascii="Arial" w:hAnsi="Arial" w:cs="Arial"/>
          <w:lang w:val="fr-CH"/>
        </w:rPr>
        <w:t>Programme suisse pour Erasmus+</w:t>
      </w:r>
      <w:r w:rsidRPr="00214D20">
        <w:rPr>
          <w:rFonts w:ascii="Arial" w:hAnsi="Arial" w:cs="Arial"/>
          <w:lang w:val="fr-CH"/>
        </w:rPr>
        <w:br/>
        <w:t>Mobilité dans la formation professionnelle</w:t>
      </w:r>
    </w:p>
    <w:p w:rsidR="00214D20" w:rsidRPr="00214D20" w:rsidRDefault="00214D20" w:rsidP="00214D20">
      <w:pPr>
        <w:pStyle w:val="Titel"/>
        <w:rPr>
          <w:rFonts w:ascii="Arial" w:hAnsi="Arial" w:cs="Arial"/>
          <w:lang w:val="fr-CH"/>
        </w:rPr>
      </w:pPr>
      <w:r w:rsidRPr="00214D20">
        <w:rPr>
          <w:rFonts w:ascii="Arial" w:hAnsi="Arial" w:cs="Arial"/>
          <w:lang w:val="fr-CH"/>
        </w:rPr>
        <w:t>Rapport final formulaire responsables de la formation professionnelle</w:t>
      </w:r>
    </w:p>
    <w:p w:rsidR="00214D20" w:rsidRPr="00214D20" w:rsidRDefault="00214D20" w:rsidP="00214D20">
      <w:pPr>
        <w:pStyle w:val="berschrift2nummeriert"/>
        <w:numPr>
          <w:ilvl w:val="0"/>
          <w:numId w:val="0"/>
        </w:numPr>
        <w:rPr>
          <w:rFonts w:ascii="Arial" w:hAnsi="Arial" w:cs="Arial"/>
          <w:lang w:val="fr-CH"/>
        </w:rPr>
      </w:pPr>
      <w:r w:rsidRPr="00214D20">
        <w:rPr>
          <w:rFonts w:ascii="Arial" w:hAnsi="Arial" w:cs="Arial"/>
          <w:lang w:val="fr-CH"/>
        </w:rPr>
        <w:t>Données générales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49"/>
        <w:gridCol w:w="2982"/>
        <w:gridCol w:w="562"/>
        <w:gridCol w:w="4396"/>
      </w:tblGrid>
      <w:tr w:rsidR="00214D20" w:rsidRPr="005A6260" w:rsidTr="00E57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gridSpan w:val="2"/>
          </w:tcPr>
          <w:p w:rsidR="00214D20" w:rsidRPr="00214D20" w:rsidRDefault="00FD6628" w:rsidP="00FD6628">
            <w:pPr>
              <w:rPr>
                <w:rFonts w:ascii="Arial" w:hAnsi="Arial" w:cs="Arial"/>
                <w:color w:val="30D2A9" w:themeColor="accent2"/>
                <w:lang w:val="fr-CH"/>
              </w:rPr>
            </w:pPr>
            <w:r>
              <w:rPr>
                <w:rFonts w:ascii="Arial" w:hAnsi="Arial" w:cs="Arial"/>
                <w:color w:val="30D2A9" w:themeColor="accent2"/>
                <w:lang w:val="fr-CH"/>
              </w:rPr>
              <w:t>Numéro de projet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-975658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6" w:type="pct"/>
                <w:gridSpan w:val="2"/>
              </w:tcPr>
              <w:p w:rsidR="00214D20" w:rsidRPr="005A6260" w:rsidRDefault="009B2FA8" w:rsidP="00E57BD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C2733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214D20" w:rsidRPr="00214D20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gridSpan w:val="2"/>
          </w:tcPr>
          <w:p w:rsidR="00214D20" w:rsidRPr="00214D20" w:rsidRDefault="00214D20" w:rsidP="00E57BD2">
            <w:pPr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Prénom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1812053725"/>
            <w:placeholder>
              <w:docPart w:val="40790FF93B4E421FAAD25BA6A824347B"/>
            </w:placeholder>
            <w:showingPlcHdr/>
            <w:text/>
          </w:sdtPr>
          <w:sdtEndPr/>
          <w:sdtContent>
            <w:tc>
              <w:tcPr>
                <w:tcW w:w="2886" w:type="pct"/>
                <w:gridSpan w:val="2"/>
              </w:tcPr>
              <w:p w:rsidR="00214D20" w:rsidRPr="00214D20" w:rsidRDefault="00046192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C2733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214D20" w:rsidRPr="00214D20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gridSpan w:val="2"/>
          </w:tcPr>
          <w:p w:rsidR="00214D20" w:rsidRPr="00214D20" w:rsidRDefault="00214D20" w:rsidP="00E57BD2">
            <w:pPr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Nom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-151074128"/>
            <w:placeholder>
              <w:docPart w:val="3482B09A45DB4771843231C760764AD9"/>
            </w:placeholder>
            <w:showingPlcHdr/>
            <w:text/>
          </w:sdtPr>
          <w:sdtEndPr/>
          <w:sdtContent>
            <w:tc>
              <w:tcPr>
                <w:tcW w:w="2886" w:type="pct"/>
                <w:gridSpan w:val="2"/>
              </w:tcPr>
              <w:p w:rsidR="00214D20" w:rsidRPr="00214D20" w:rsidRDefault="00046192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C2733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214D20" w:rsidRPr="00214D20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gridSpan w:val="2"/>
          </w:tcPr>
          <w:p w:rsidR="00214D20" w:rsidRPr="00214D20" w:rsidRDefault="00214D20" w:rsidP="00E57BD2">
            <w:pPr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 xml:space="preserve">Employeur en Suisse 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2016424354"/>
            <w:placeholder>
              <w:docPart w:val="C76BE94817BA434DACB74712517B9E0A"/>
            </w:placeholder>
            <w:showingPlcHdr/>
            <w:text/>
          </w:sdtPr>
          <w:sdtEndPr/>
          <w:sdtContent>
            <w:tc>
              <w:tcPr>
                <w:tcW w:w="2886" w:type="pct"/>
                <w:gridSpan w:val="2"/>
              </w:tcPr>
              <w:p w:rsidR="00214D20" w:rsidRPr="00214D20" w:rsidRDefault="00046192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C2733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214D20" w:rsidRPr="00214D20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gridSpan w:val="2"/>
          </w:tcPr>
          <w:p w:rsidR="00214D20" w:rsidRPr="00214D20" w:rsidRDefault="00214D20" w:rsidP="00E57BD2">
            <w:pPr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Nom de l’entreprise hôte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335117759"/>
            <w:placeholder>
              <w:docPart w:val="8DC6245D11564BF3BB4BB51A40E11E39"/>
            </w:placeholder>
            <w:showingPlcHdr/>
            <w:text/>
          </w:sdtPr>
          <w:sdtEndPr/>
          <w:sdtContent>
            <w:tc>
              <w:tcPr>
                <w:tcW w:w="2886" w:type="pct"/>
                <w:gridSpan w:val="2"/>
              </w:tcPr>
              <w:p w:rsidR="00214D20" w:rsidRPr="00214D20" w:rsidRDefault="00046192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C2733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214D20" w:rsidRPr="00214D20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gridSpan w:val="2"/>
          </w:tcPr>
          <w:p w:rsidR="00214D20" w:rsidRPr="00214D20" w:rsidRDefault="00214D20" w:rsidP="00E57BD2">
            <w:pPr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Ville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-834228246"/>
            <w:placeholder>
              <w:docPart w:val="786BACDB387946C1BABB9516BC185EEC"/>
            </w:placeholder>
            <w:showingPlcHdr/>
            <w:text/>
          </w:sdtPr>
          <w:sdtEndPr/>
          <w:sdtContent>
            <w:tc>
              <w:tcPr>
                <w:tcW w:w="2886" w:type="pct"/>
                <w:gridSpan w:val="2"/>
              </w:tcPr>
              <w:p w:rsidR="00214D20" w:rsidRPr="00214D20" w:rsidRDefault="00046192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C2733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214D20" w:rsidRPr="00214D20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pct"/>
            <w:gridSpan w:val="2"/>
          </w:tcPr>
          <w:p w:rsidR="00214D20" w:rsidRPr="00214D20" w:rsidRDefault="00214D20" w:rsidP="00E57BD2">
            <w:pPr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Pays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-511222183"/>
            <w:placeholder>
              <w:docPart w:val="0510E4AE3FB241939EBF597484792413"/>
            </w:placeholder>
            <w:showingPlcHdr/>
            <w:text/>
          </w:sdtPr>
          <w:sdtEndPr/>
          <w:sdtContent>
            <w:tc>
              <w:tcPr>
                <w:tcW w:w="2886" w:type="pct"/>
                <w:gridSpan w:val="2"/>
              </w:tcPr>
              <w:p w:rsidR="00214D20" w:rsidRPr="00214D20" w:rsidRDefault="00046192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C2733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214D20" w:rsidRPr="00FD6628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14D20" w:rsidRPr="00214D20" w:rsidRDefault="00214D20" w:rsidP="00E57BD2">
            <w:pPr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Quelle fonction exercez-vous dans la formation professionnelle ?</w:t>
            </w:r>
          </w:p>
        </w:tc>
      </w:tr>
      <w:tr w:rsidR="00214D20" w:rsidRPr="00FD6628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-161759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214D20" w:rsidRDefault="00DE1720" w:rsidP="00E57BD2">
                <w:pPr>
                  <w:rPr>
                    <w:rFonts w:ascii="Arial" w:hAnsi="Arial" w:cs="Arial"/>
                    <w:color w:val="auto"/>
                    <w:lang w:val="fr-CH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36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Enseignant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105736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</w:tcPr>
              <w:p w:rsidR="00214D20" w:rsidRPr="00214D20" w:rsidRDefault="00DE1720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59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Responsable de la coordination internationale / mobilité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47195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214D20" w:rsidRDefault="001A0534" w:rsidP="00E57BD2">
                <w:pPr>
                  <w:rPr>
                    <w:rFonts w:ascii="Arial" w:hAnsi="Arial" w:cs="Arial"/>
                    <w:color w:val="auto"/>
                    <w:lang w:val="fr-CH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36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Autres:</w:t>
            </w:r>
          </w:p>
          <w:sdt>
            <w:sdtPr>
              <w:rPr>
                <w:rFonts w:ascii="Arial" w:hAnsi="Arial" w:cs="Arial"/>
                <w:color w:val="000000" w:themeColor="text1"/>
                <w:lang w:val="fr-CH"/>
              </w:rPr>
              <w:id w:val="215710828"/>
              <w:placeholder>
                <w:docPart w:val="DFAF641731B04D89BCAAB47463B87559"/>
              </w:placeholder>
              <w:showingPlcHdr/>
              <w:text/>
            </w:sdtPr>
            <w:sdtEndPr/>
            <w:sdtContent>
              <w:p w:rsidR="00214D20" w:rsidRPr="00214D20" w:rsidRDefault="00046192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C2733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sdtContent>
          </w:sdt>
        </w:tc>
        <w:tc>
          <w:tcPr>
            <w:tcW w:w="327" w:type="pct"/>
          </w:tcPr>
          <w:p w:rsidR="00214D20" w:rsidRPr="00214D20" w:rsidRDefault="009F440A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fr-CH"/>
                </w:rPr>
                <w:id w:val="128524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534"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sdtContent>
            </w:sdt>
          </w:p>
        </w:tc>
        <w:tc>
          <w:tcPr>
            <w:tcW w:w="2559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Formateur</w:t>
            </w:r>
          </w:p>
        </w:tc>
      </w:tr>
      <w:tr w:rsidR="00214D20" w:rsidRPr="00FD6628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14D20" w:rsidRPr="00214D20" w:rsidRDefault="00214D20" w:rsidP="00E57BD2">
            <w:pPr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Sur quoi a essentiellement porté votre mobilité (plusieurs mentions possibles) ?</w:t>
            </w:r>
          </w:p>
        </w:tc>
      </w:tr>
      <w:tr w:rsidR="00214D20" w:rsidRPr="00FD6628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-191786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214D20" w:rsidRDefault="001A0534" w:rsidP="00E57BD2">
                <w:pPr>
                  <w:rPr>
                    <w:rFonts w:ascii="Arial" w:hAnsi="Arial" w:cs="Arial"/>
                    <w:color w:val="auto"/>
                    <w:lang w:val="fr-CH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36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Formation professionnelle continue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13245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</w:tcPr>
              <w:p w:rsidR="00214D20" w:rsidRPr="00214D20" w:rsidRDefault="001A0534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59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Découverte d’autres systèmes de formation</w:t>
            </w:r>
          </w:p>
        </w:tc>
      </w:tr>
      <w:tr w:rsidR="00214D20" w:rsidRPr="00214D20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214D20" w:rsidRPr="00214D20" w:rsidRDefault="009F440A" w:rsidP="00E57BD2">
            <w:pPr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fr-CH"/>
                </w:rPr>
                <w:id w:val="21409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534"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sdtContent>
            </w:sdt>
            <w:r w:rsidR="00214D20" w:rsidRPr="00214D20">
              <w:rPr>
                <w:rFonts w:ascii="Arial" w:hAnsi="Arial" w:cs="Arial"/>
                <w:color w:val="auto"/>
                <w:lang w:val="fr-CH"/>
              </w:rPr>
              <w:t xml:space="preserve"> </w:t>
            </w:r>
          </w:p>
        </w:tc>
        <w:tc>
          <w:tcPr>
            <w:tcW w:w="1736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Acquisition d’écoles ou d’entreprises partenaires (places de stage)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-159901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</w:tcPr>
              <w:p w:rsidR="00214D20" w:rsidRPr="005A6260" w:rsidRDefault="001A0534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fr-CH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59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Acquisition de partenaires intermédiaire</w:t>
            </w:r>
          </w:p>
        </w:tc>
      </w:tr>
      <w:tr w:rsidR="00214D20" w:rsidRPr="00214D20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214D20" w:rsidRPr="00214D20" w:rsidRDefault="00214D20" w:rsidP="00E57BD2">
            <w:pPr>
              <w:rPr>
                <w:rFonts w:ascii="Arial" w:hAnsi="Arial" w:cs="Arial"/>
                <w:color w:val="auto"/>
              </w:rPr>
            </w:pPr>
            <w:r w:rsidRPr="00214D20">
              <w:rPr>
                <w:rFonts w:ascii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lang w:val="fr-CH"/>
                </w:rPr>
                <w:id w:val="11354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534"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sdtContent>
            </w:sdt>
          </w:p>
        </w:tc>
        <w:tc>
          <w:tcPr>
            <w:tcW w:w="1736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Préparation de projets de mobilité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-30971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</w:tcPr>
              <w:p w:rsidR="00214D20" w:rsidRPr="005A6260" w:rsidRDefault="001A0534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fr-CH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59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Jobshadowing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-19300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214D20" w:rsidRDefault="001A0534" w:rsidP="00E57BD2">
                <w:pPr>
                  <w:rPr>
                    <w:rFonts w:ascii="Arial" w:hAnsi="Arial" w:cs="Arial"/>
                    <w:color w:val="auto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4622" w:type="pct"/>
            <w:gridSpan w:val="3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 xml:space="preserve">Autre : </w:t>
            </w:r>
            <w:sdt>
              <w:sdtPr>
                <w:rPr>
                  <w:rFonts w:ascii="Arial" w:hAnsi="Arial" w:cs="Arial"/>
                  <w:color w:val="000000" w:themeColor="text1"/>
                  <w:lang w:val="fr-CH"/>
                </w:rPr>
                <w:id w:val="253478580"/>
                <w:placeholder>
                  <w:docPart w:val="9E5B0FA8B319452583D3B79C118C31D4"/>
                </w:placeholder>
                <w:showingPlcHdr/>
                <w:text/>
              </w:sdtPr>
              <w:sdtEndPr/>
              <w:sdtContent>
                <w:r w:rsidR="00046192" w:rsidRPr="00C2733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R="00214D20" w:rsidRPr="00FD6628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14D20" w:rsidRPr="00214D20" w:rsidRDefault="00214D20" w:rsidP="00E57BD2">
            <w:pPr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Quelle était la nature de votre séjour ?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152651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5A6260" w:rsidRDefault="001A0534" w:rsidP="00E57BD2">
                <w:pPr>
                  <w:rPr>
                    <w:rFonts w:ascii="Arial" w:hAnsi="Arial" w:cs="Arial"/>
                    <w:color w:val="auto"/>
                    <w:lang w:val="fr-CH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36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Formation continue obligatoire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162720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</w:tcPr>
              <w:p w:rsidR="00214D20" w:rsidRPr="00214D20" w:rsidRDefault="001A0534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59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Formation continue volontaire</w:t>
            </w:r>
          </w:p>
        </w:tc>
      </w:tr>
    </w:tbl>
    <w:p w:rsidR="00214D20" w:rsidRPr="00214D20" w:rsidRDefault="00214D20" w:rsidP="00214D20">
      <w:pPr>
        <w:rPr>
          <w:rFonts w:ascii="Arial" w:hAnsi="Arial" w:cs="Arial"/>
        </w:rPr>
      </w:pPr>
    </w:p>
    <w:p w:rsidR="00214D20" w:rsidRPr="00214D20" w:rsidRDefault="00214D20" w:rsidP="00214D20">
      <w:pPr>
        <w:rPr>
          <w:rFonts w:ascii="Arial" w:hAnsi="Arial" w:cs="Arial"/>
        </w:rPr>
      </w:pPr>
      <w:r w:rsidRPr="00214D20">
        <w:rPr>
          <w:rFonts w:ascii="Arial" w:hAnsi="Arial" w:cs="Arial"/>
        </w:rPr>
        <w:br w:type="page"/>
      </w:r>
    </w:p>
    <w:p w:rsidR="00214D20" w:rsidRPr="00214D20" w:rsidRDefault="00214D20" w:rsidP="00214D20">
      <w:pPr>
        <w:pStyle w:val="berschrift2nummeriert"/>
        <w:numPr>
          <w:ilvl w:val="0"/>
          <w:numId w:val="0"/>
        </w:numPr>
        <w:rPr>
          <w:rFonts w:ascii="Arial" w:hAnsi="Arial" w:cs="Arial"/>
          <w:lang w:val="fr-CH"/>
        </w:rPr>
      </w:pPr>
      <w:r w:rsidRPr="00214D20">
        <w:rPr>
          <w:rFonts w:ascii="Arial" w:hAnsi="Arial" w:cs="Arial"/>
          <w:lang w:val="fr-CH"/>
        </w:rPr>
        <w:lastRenderedPageBreak/>
        <w:t>Réalisation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48"/>
        <w:gridCol w:w="2977"/>
        <w:gridCol w:w="560"/>
        <w:gridCol w:w="4387"/>
        <w:gridCol w:w="17"/>
      </w:tblGrid>
      <w:tr w:rsidR="00214D20" w:rsidRPr="00FD6628" w:rsidTr="00E57BD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pct"/>
            <w:gridSpan w:val="4"/>
          </w:tcPr>
          <w:p w:rsidR="00214D20" w:rsidRPr="00214D20" w:rsidRDefault="00214D20" w:rsidP="00E57BD2">
            <w:pPr>
              <w:rPr>
                <w:rFonts w:ascii="Arial" w:hAnsi="Arial" w:cs="Arial"/>
                <w:color w:val="30D2A9" w:themeColor="accent2"/>
                <w:lang w:val="fr-CH"/>
              </w:rPr>
            </w:pPr>
            <w:r w:rsidRPr="00214D20">
              <w:rPr>
                <w:rFonts w:ascii="Arial" w:hAnsi="Arial" w:cs="Arial"/>
                <w:color w:val="30D2A9" w:themeColor="accent2"/>
                <w:lang w:val="fr-CH"/>
              </w:rPr>
              <w:t>À quels travaux de préparation avez-vous participé ?</w:t>
            </w:r>
          </w:p>
        </w:tc>
      </w:tr>
      <w:tr w:rsidR="00214D20" w:rsidRPr="00214D20" w:rsidTr="00E57BD2">
        <w:trPr>
          <w:gridAfter w:val="1"/>
          <w:wAfter w:w="10" w:type="pct"/>
        </w:trPr>
        <w:sdt>
          <w:sdtPr>
            <w:rPr>
              <w:rFonts w:ascii="Arial" w:hAnsi="Arial" w:cs="Arial"/>
              <w:color w:val="000000" w:themeColor="text1"/>
              <w:lang w:val="fr-CH"/>
            </w:rPr>
            <w:id w:val="-101846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" w:type="pct"/>
              </w:tcPr>
              <w:p w:rsidR="00214D20" w:rsidRPr="005A6260" w:rsidRDefault="001A0534" w:rsidP="00E57BD2">
                <w:pPr>
                  <w:rPr>
                    <w:rFonts w:ascii="Arial" w:hAnsi="Arial" w:cs="Arial"/>
                    <w:color w:val="auto"/>
                    <w:lang w:val="fr-CH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33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Élaboration du programme de travail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66243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14D20" w:rsidRPr="005A6260" w:rsidRDefault="001A0534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fr-CH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54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Organisation du voyage</w:t>
            </w:r>
          </w:p>
        </w:tc>
      </w:tr>
      <w:tr w:rsidR="00214D20" w:rsidRPr="00214D20" w:rsidTr="00E57BD2">
        <w:trPr>
          <w:gridAfter w:val="1"/>
          <w:wAfter w:w="10" w:type="pct"/>
        </w:trPr>
        <w:sdt>
          <w:sdtPr>
            <w:rPr>
              <w:rFonts w:ascii="Arial" w:hAnsi="Arial" w:cs="Arial"/>
              <w:color w:val="000000" w:themeColor="text1"/>
              <w:lang w:val="fr-CH"/>
            </w:rPr>
            <w:id w:val="-121334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" w:type="pct"/>
              </w:tcPr>
              <w:p w:rsidR="00214D20" w:rsidRPr="00214D20" w:rsidRDefault="001A0534" w:rsidP="00E57BD2">
                <w:pPr>
                  <w:rPr>
                    <w:rFonts w:ascii="Arial" w:hAnsi="Arial" w:cs="Arial"/>
                    <w:color w:val="auto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33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Organisation du séjour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-199571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14D20" w:rsidRPr="00214D20" w:rsidRDefault="001A0534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54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Préparation culturelle</w:t>
            </w:r>
          </w:p>
        </w:tc>
      </w:tr>
      <w:tr w:rsidR="00214D20" w:rsidRPr="00FD6628" w:rsidTr="00E57BD2">
        <w:trPr>
          <w:gridAfter w:val="1"/>
          <w:wAfter w:w="10" w:type="pct"/>
        </w:trPr>
        <w:sdt>
          <w:sdtPr>
            <w:rPr>
              <w:rFonts w:ascii="Arial" w:hAnsi="Arial" w:cs="Arial"/>
              <w:color w:val="000000" w:themeColor="text1"/>
              <w:lang w:val="fr-CH"/>
            </w:rPr>
            <w:id w:val="-164234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" w:type="pct"/>
              </w:tcPr>
              <w:p w:rsidR="00214D20" w:rsidRPr="00214D20" w:rsidRDefault="001A0534" w:rsidP="00E57BD2">
                <w:pPr>
                  <w:rPr>
                    <w:rFonts w:ascii="Arial" w:hAnsi="Arial" w:cs="Arial"/>
                    <w:color w:val="auto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33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Autres :</w:t>
            </w:r>
          </w:p>
          <w:sdt>
            <w:sdtPr>
              <w:rPr>
                <w:rFonts w:ascii="Arial" w:hAnsi="Arial" w:cs="Arial"/>
                <w:color w:val="000000" w:themeColor="text1"/>
                <w:lang w:val="fr-CH"/>
              </w:rPr>
              <w:id w:val="416988123"/>
              <w:placeholder>
                <w:docPart w:val="181AD8FB4B3D481BB1E5A7ADA1C735F2"/>
              </w:placeholder>
              <w:showingPlcHdr/>
              <w:text/>
            </w:sdtPr>
            <w:sdtEndPr/>
            <w:sdtContent>
              <w:p w:rsidR="00214D20" w:rsidRPr="00214D20" w:rsidRDefault="00046192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C2733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54980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14D20" w:rsidRPr="00214D20" w:rsidRDefault="001A0534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54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Je n’ai absolument pas été impliqué</w:t>
            </w:r>
          </w:p>
        </w:tc>
      </w:tr>
      <w:tr w:rsidR="00214D20" w:rsidRPr="00FD6628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214D20" w:rsidRPr="00214D20" w:rsidRDefault="00214D20" w:rsidP="00E57BD2">
            <w:pPr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Comment évaluez-vous la manière dont on vous a impliqué dans l’élaboration du programme ?</w:t>
            </w:r>
          </w:p>
        </w:tc>
      </w:tr>
      <w:tr w:rsidR="00214D20" w:rsidRPr="00214D20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</w:tcPr>
          <w:p w:rsidR="00214D20" w:rsidRPr="005A6260" w:rsidRDefault="009F440A" w:rsidP="00E57BD2">
            <w:pPr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fr-CH"/>
                </w:rPr>
                <w:id w:val="67539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534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sdtContent>
            </w:sdt>
          </w:p>
        </w:tc>
        <w:tc>
          <w:tcPr>
            <w:tcW w:w="1733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Excellente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56522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14D20" w:rsidRPr="00214D20" w:rsidRDefault="001A0534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64" w:type="pct"/>
            <w:gridSpan w:val="2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Bonne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-31002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" w:type="pct"/>
              </w:tcPr>
              <w:p w:rsidR="00214D20" w:rsidRPr="00214D20" w:rsidRDefault="001A0534" w:rsidP="00E57BD2">
                <w:pPr>
                  <w:rPr>
                    <w:rFonts w:ascii="Arial" w:hAnsi="Arial" w:cs="Arial"/>
                    <w:color w:val="auto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33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Satisfaisante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203514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14D20" w:rsidRPr="00214D20" w:rsidRDefault="001A0534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64" w:type="pct"/>
            <w:gridSpan w:val="2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Insuffisante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205650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" w:type="pct"/>
              </w:tcPr>
              <w:p w:rsidR="00214D20" w:rsidRPr="00214D20" w:rsidRDefault="001A0534" w:rsidP="00E57BD2">
                <w:pPr>
                  <w:rPr>
                    <w:rFonts w:ascii="Arial" w:hAnsi="Arial" w:cs="Arial"/>
                    <w:color w:val="auto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33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Mauvaise</w:t>
            </w:r>
          </w:p>
        </w:tc>
        <w:tc>
          <w:tcPr>
            <w:tcW w:w="326" w:type="pct"/>
          </w:tcPr>
          <w:p w:rsidR="00214D20" w:rsidRPr="00214D20" w:rsidRDefault="009F440A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fr-CH"/>
                </w:rPr>
                <w:id w:val="-160380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534"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sdtContent>
            </w:sdt>
          </w:p>
        </w:tc>
        <w:tc>
          <w:tcPr>
            <w:tcW w:w="2564" w:type="pct"/>
            <w:gridSpan w:val="2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Aucune préparation</w:t>
            </w:r>
          </w:p>
        </w:tc>
      </w:tr>
      <w:tr w:rsidR="00214D20" w:rsidRPr="00FD6628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214D20" w:rsidRPr="00214D20" w:rsidRDefault="00214D20" w:rsidP="00E57BD2">
            <w:pPr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Comment évaluez-vous l’organisation de votre séjour (préparation, voyage, hébergement, etc.)?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-146457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" w:type="pct"/>
              </w:tcPr>
              <w:p w:rsidR="00214D20" w:rsidRPr="005A6260" w:rsidRDefault="001A0534" w:rsidP="00E57BD2">
                <w:pPr>
                  <w:rPr>
                    <w:rFonts w:ascii="Arial" w:hAnsi="Arial" w:cs="Arial"/>
                    <w:color w:val="auto"/>
                    <w:lang w:val="fr-CH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33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Excellente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-173430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14D20" w:rsidRPr="00214D20" w:rsidRDefault="001A0534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64" w:type="pct"/>
            <w:gridSpan w:val="2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Bonne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192529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" w:type="pct"/>
              </w:tcPr>
              <w:p w:rsidR="00214D20" w:rsidRPr="00214D20" w:rsidRDefault="001A0534" w:rsidP="00E57BD2">
                <w:pPr>
                  <w:rPr>
                    <w:rFonts w:ascii="Arial" w:hAnsi="Arial" w:cs="Arial"/>
                    <w:color w:val="auto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33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Satisfaisante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139870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14D20" w:rsidRPr="00214D20" w:rsidRDefault="001A0534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64" w:type="pct"/>
            <w:gridSpan w:val="2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Insuffisante</w:t>
            </w:r>
          </w:p>
        </w:tc>
      </w:tr>
      <w:tr w:rsidR="00214D20" w:rsidRPr="00214D20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</w:tcPr>
          <w:p w:rsidR="00214D20" w:rsidRPr="00214D20" w:rsidRDefault="00214D20" w:rsidP="00E57BD2">
            <w:pPr>
              <w:rPr>
                <w:rFonts w:ascii="Arial" w:hAnsi="Arial" w:cs="Arial"/>
                <w:color w:val="auto"/>
              </w:rPr>
            </w:pPr>
            <w:r w:rsidRPr="00214D20">
              <w:rPr>
                <w:rFonts w:ascii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lang w:val="fr-CH"/>
                </w:rPr>
                <w:id w:val="-102617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534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sdtContent>
            </w:sdt>
          </w:p>
        </w:tc>
        <w:tc>
          <w:tcPr>
            <w:tcW w:w="1733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Mauvaise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15413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pct"/>
              </w:tcPr>
              <w:p w:rsidR="00214D20" w:rsidRPr="00214D20" w:rsidRDefault="001A0534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54BC3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64" w:type="pct"/>
            <w:gridSpan w:val="2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Aucune préparation</w:t>
            </w:r>
          </w:p>
        </w:tc>
      </w:tr>
      <w:tr w:rsidR="00214D20" w:rsidRPr="00FD6628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214D20" w:rsidRPr="00214D20" w:rsidRDefault="00214D20" w:rsidP="00E57BD2">
            <w:pPr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Merci de faire part de vos commentaires si vous en avez :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-752202132"/>
            <w:placeholder>
              <w:docPart w:val="8DE9609911A24128A3B755C591A1E176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5"/>
              </w:tcPr>
              <w:p w:rsidR="00214D20" w:rsidRPr="00214D20" w:rsidRDefault="00046192" w:rsidP="00E57BD2">
                <w:pPr>
                  <w:rPr>
                    <w:rFonts w:ascii="Arial" w:hAnsi="Arial" w:cs="Arial"/>
                    <w:color w:val="auto"/>
                  </w:rPr>
                </w:pPr>
                <w:r w:rsidRPr="00C2733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214D20" w:rsidRPr="00214D20" w:rsidRDefault="00214D20" w:rsidP="00214D20">
      <w:pPr>
        <w:pStyle w:val="berschrift2nummeriert"/>
        <w:numPr>
          <w:ilvl w:val="0"/>
          <w:numId w:val="0"/>
        </w:numPr>
        <w:rPr>
          <w:rFonts w:ascii="Arial" w:hAnsi="Arial" w:cs="Arial"/>
          <w:lang w:val="fr-CH"/>
        </w:rPr>
      </w:pPr>
      <w:r w:rsidRPr="00214D20">
        <w:rPr>
          <w:rFonts w:ascii="Arial" w:hAnsi="Arial" w:cs="Arial"/>
          <w:lang w:val="fr-CH"/>
        </w:rPr>
        <w:t>Evaluation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50"/>
        <w:gridCol w:w="3023"/>
        <w:gridCol w:w="567"/>
        <w:gridCol w:w="4349"/>
      </w:tblGrid>
      <w:tr w:rsidR="00214D20" w:rsidRPr="00FD6628" w:rsidTr="00E57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14D20" w:rsidRPr="00214D20" w:rsidRDefault="00214D20" w:rsidP="00E57BD2">
            <w:pPr>
              <w:rPr>
                <w:rFonts w:ascii="Arial" w:hAnsi="Arial" w:cs="Arial"/>
                <w:color w:val="30D2A9" w:themeColor="accent2"/>
                <w:lang w:val="fr-CH"/>
              </w:rPr>
            </w:pPr>
            <w:r w:rsidRPr="00214D20">
              <w:rPr>
                <w:rFonts w:ascii="Arial" w:hAnsi="Arial" w:cs="Arial"/>
                <w:color w:val="30D2A9" w:themeColor="accent2"/>
                <w:lang w:val="fr-CH"/>
              </w:rPr>
              <w:t>Quels justificatifs vous a-t-on remis ?</w:t>
            </w:r>
          </w:p>
        </w:tc>
      </w:tr>
      <w:tr w:rsidR="00214D20" w:rsidRPr="00FD6628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-193334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5A6260" w:rsidRDefault="00DE1720" w:rsidP="00E57BD2">
                <w:pPr>
                  <w:rPr>
                    <w:rFonts w:ascii="Arial" w:hAnsi="Arial" w:cs="Arial"/>
                    <w:color w:val="auto"/>
                    <w:lang w:val="fr-CH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Attestation de l’école/de l’entreprise/de l’office en Suisse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140309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214D20" w:rsidRPr="005A6260" w:rsidRDefault="000F32E2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fr-CH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Certificat attestant les qualifications acquises pendant le séjour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151449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214D20" w:rsidRDefault="008574D7" w:rsidP="00E57BD2">
                <w:pPr>
                  <w:rPr>
                    <w:rFonts w:ascii="Arial" w:hAnsi="Arial" w:cs="Arial"/>
                    <w:color w:val="auto"/>
                    <w:lang w:val="fr-CH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Diplôme (CAS, etc.)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13885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214D20" w:rsidRPr="00214D20" w:rsidRDefault="00676CC5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 xml:space="preserve">Aucun </w:t>
            </w:r>
          </w:p>
        </w:tc>
      </w:tr>
      <w:tr w:rsidR="00214D20" w:rsidRPr="00214D20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</w:tcPr>
          <w:p w:rsidR="00214D20" w:rsidRPr="00214D20" w:rsidRDefault="00214D20" w:rsidP="00E57B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622" w:type="pct"/>
            <w:gridSpan w:val="3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 xml:space="preserve">Autre : </w:t>
            </w:r>
            <w:sdt>
              <w:sdtPr>
                <w:rPr>
                  <w:rFonts w:ascii="Arial" w:hAnsi="Arial" w:cs="Arial"/>
                  <w:color w:val="000000" w:themeColor="text1"/>
                  <w:lang w:val="fr-CH"/>
                </w:rPr>
                <w:id w:val="405740658"/>
                <w:placeholder>
                  <w:docPart w:val="FA0379F1CBCA4B3F9AE7EE8E67FEB347"/>
                </w:placeholder>
                <w:showingPlcHdr/>
                <w:text/>
              </w:sdtPr>
              <w:sdtEndPr/>
              <w:sdtContent>
                <w:r w:rsidR="00046192" w:rsidRPr="00C2733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sdtContent>
            </w:sdt>
          </w:p>
        </w:tc>
      </w:tr>
      <w:tr w:rsidR="00214D20" w:rsidRPr="00FD6628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14D20" w:rsidRPr="00214D20" w:rsidRDefault="00214D20" w:rsidP="00E57BD2">
            <w:pPr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Ces documents seront-ils utiles pour votre activité professionnelle ?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62135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5A6260" w:rsidRDefault="00502F0F" w:rsidP="00E57BD2">
                <w:pPr>
                  <w:rPr>
                    <w:rFonts w:ascii="Arial" w:hAnsi="Arial" w:cs="Arial"/>
                    <w:color w:val="auto"/>
                    <w:lang w:val="fr-CH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Très utiles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100679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214D20" w:rsidRPr="00214D20" w:rsidRDefault="0035400B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Utiles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136447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214D20" w:rsidRDefault="006741B3" w:rsidP="00E57BD2">
                <w:pPr>
                  <w:rPr>
                    <w:rFonts w:ascii="Arial" w:hAnsi="Arial" w:cs="Arial"/>
                    <w:color w:val="auto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Moyennement utiles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19058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214D20" w:rsidRPr="00214D20" w:rsidRDefault="00BA5A7F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Peu utiles</w:t>
            </w:r>
          </w:p>
        </w:tc>
      </w:tr>
      <w:tr w:rsidR="00214D20" w:rsidRPr="00FD6628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14864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214D20" w:rsidRDefault="00151E38" w:rsidP="00E57BD2">
                <w:pPr>
                  <w:rPr>
                    <w:rFonts w:ascii="Arial" w:hAnsi="Arial" w:cs="Arial"/>
                    <w:color w:val="auto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Inutiles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37720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214D20" w:rsidRPr="00214D20" w:rsidRDefault="0064011B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Aucun justificatif ne m’a été remis.</w:t>
            </w:r>
          </w:p>
        </w:tc>
      </w:tr>
      <w:tr w:rsidR="00214D20" w:rsidRPr="00FD6628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14D20" w:rsidRPr="00214D20" w:rsidRDefault="00214D20" w:rsidP="00E57BD2">
            <w:pPr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Votre séjour aura-t-il un effet sur votre activité professionnelle ?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-150235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5A6260" w:rsidRDefault="005512E3" w:rsidP="00E57BD2">
                <w:pPr>
                  <w:rPr>
                    <w:rFonts w:ascii="Arial" w:hAnsi="Arial" w:cs="Arial"/>
                    <w:color w:val="auto"/>
                    <w:lang w:val="fr-CH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Oui, certainement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13823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214D20" w:rsidRPr="00214D20" w:rsidRDefault="00A55AF7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Probablement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-103704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214D20" w:rsidRDefault="00D21042" w:rsidP="00E57BD2">
                <w:pPr>
                  <w:rPr>
                    <w:rFonts w:ascii="Arial" w:hAnsi="Arial" w:cs="Arial"/>
                    <w:color w:val="auto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Probablement pas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656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214D20" w:rsidRPr="00214D20" w:rsidRDefault="00365F29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Absolument pas</w:t>
            </w:r>
          </w:p>
        </w:tc>
      </w:tr>
      <w:tr w:rsidR="00214D20" w:rsidRPr="00FD6628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14D20" w:rsidRPr="00214D20" w:rsidRDefault="00214D20" w:rsidP="00E57BD2">
            <w:pPr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Votre séjour vous donne-t-il envie d’organiser des projets de mobilité pour les apprenants ?</w:t>
            </w:r>
          </w:p>
        </w:tc>
      </w:tr>
      <w:tr w:rsidR="00214D20" w:rsidRPr="00FD6628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-143489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5A6260" w:rsidRDefault="00D96F2D" w:rsidP="00E57BD2">
                <w:pPr>
                  <w:rPr>
                    <w:rFonts w:ascii="Arial" w:hAnsi="Arial" w:cs="Arial"/>
                    <w:color w:val="auto"/>
                    <w:lang w:val="fr-CH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Oui, tout à fait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73929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214D20" w:rsidRPr="00214D20" w:rsidRDefault="00E77B7C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Oui, mais aucune organisation prévue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66035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5A6260" w:rsidRDefault="001622C8" w:rsidP="00E57BD2">
                <w:pPr>
                  <w:rPr>
                    <w:rFonts w:ascii="Arial" w:hAnsi="Arial" w:cs="Arial"/>
                    <w:color w:val="auto"/>
                    <w:lang w:val="fr-CH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Non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-162075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214D20" w:rsidRPr="00214D20" w:rsidRDefault="007D2C61" w:rsidP="007454B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Pas vraiment</w:t>
            </w:r>
          </w:p>
        </w:tc>
      </w:tr>
      <w:tr w:rsidR="00214D20" w:rsidRPr="00FD6628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il"/>
            </w:tcBorders>
          </w:tcPr>
          <w:p w:rsidR="00214D20" w:rsidRPr="00214D20" w:rsidRDefault="00214D20" w:rsidP="00E57BD2">
            <w:pPr>
              <w:rPr>
                <w:rFonts w:ascii="Arial" w:hAnsi="Arial" w:cs="Arial"/>
                <w:lang w:val="fr-CH"/>
              </w:rPr>
            </w:pPr>
          </w:p>
          <w:p w:rsidR="00214D20" w:rsidRPr="00214D20" w:rsidRDefault="00214D20" w:rsidP="00E57BD2">
            <w:pPr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Quelle appréciation portez-vous sur votre séjour ?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-62932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5A6260" w:rsidRDefault="00483CE2" w:rsidP="00E57BD2">
                <w:pPr>
                  <w:rPr>
                    <w:rFonts w:ascii="Arial" w:hAnsi="Arial" w:cs="Arial"/>
                    <w:color w:val="auto"/>
                    <w:lang w:val="fr-CH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Excellente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-96974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214D20" w:rsidRPr="00214D20" w:rsidRDefault="006E43C3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Satisfaisante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103115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214D20" w:rsidRDefault="005436AF" w:rsidP="00E57BD2">
                <w:pPr>
                  <w:rPr>
                    <w:rFonts w:ascii="Arial" w:hAnsi="Arial" w:cs="Arial"/>
                    <w:color w:val="auto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Moyenne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-7825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214D20" w:rsidRPr="00214D20" w:rsidRDefault="006E43C3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Insuffisante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176133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214D20" w:rsidRDefault="005436AF" w:rsidP="00E57BD2">
                <w:pPr>
                  <w:rPr>
                    <w:rFonts w:ascii="Arial" w:hAnsi="Arial" w:cs="Arial"/>
                    <w:color w:val="auto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Très insuffisante</w:t>
            </w:r>
          </w:p>
        </w:tc>
        <w:tc>
          <w:tcPr>
            <w:tcW w:w="330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32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14D20" w:rsidRPr="00FD6628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14D20" w:rsidRPr="00214D20" w:rsidRDefault="00214D20" w:rsidP="00E57BD2">
            <w:pPr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Que pensez-vous du montant alloué pour le voyage et pour votre séjour ?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-104142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5A6260" w:rsidRDefault="0060135F" w:rsidP="00E57BD2">
                <w:pPr>
                  <w:rPr>
                    <w:rFonts w:ascii="Arial" w:hAnsi="Arial" w:cs="Arial"/>
                    <w:color w:val="auto"/>
                    <w:lang w:val="fr-CH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Trop élevé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-149602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214D20" w:rsidRPr="00214D20" w:rsidRDefault="009C6661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Parfait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-44407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214D20" w:rsidRDefault="0060135F" w:rsidP="00E57BD2">
                <w:pPr>
                  <w:rPr>
                    <w:rFonts w:ascii="Arial" w:hAnsi="Arial" w:cs="Arial"/>
                    <w:color w:val="auto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Suffisant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-118920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214D20" w:rsidRPr="00214D20" w:rsidRDefault="009C6661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Tout juste suffisant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-60842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214D20" w:rsidRDefault="009C6661" w:rsidP="00E57BD2">
                <w:pPr>
                  <w:rPr>
                    <w:rFonts w:ascii="Arial" w:hAnsi="Arial" w:cs="Arial"/>
                    <w:color w:val="auto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Pas suffisant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-22961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:rsidR="00214D20" w:rsidRPr="00214D20" w:rsidRDefault="009C6661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2532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Trop peu élevé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30313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214D20" w:rsidRPr="00214D20" w:rsidRDefault="009C6661" w:rsidP="00E57BD2">
                <w:pPr>
                  <w:rPr>
                    <w:rFonts w:ascii="Arial" w:hAnsi="Arial" w:cs="Arial"/>
                    <w:color w:val="auto"/>
                  </w:rPr>
                </w:pPr>
                <w:r w:rsidRPr="00DE1720">
                  <w:rPr>
                    <w:rFonts w:ascii="MS Gothic" w:eastAsia="MS Gothic" w:hAnsi="MS Gothic" w:cs="Arial" w:hint="eastAsia"/>
                    <w:color w:val="000000" w:themeColor="text1"/>
                    <w:lang w:val="fr-CH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</w:rPr>
              <w:t>De loin insuffisant</w:t>
            </w:r>
          </w:p>
        </w:tc>
        <w:tc>
          <w:tcPr>
            <w:tcW w:w="2862" w:type="pct"/>
            <w:gridSpan w:val="2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14D20" w:rsidRPr="00FD6628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14D20" w:rsidRPr="00214D20" w:rsidRDefault="00214D20" w:rsidP="00E57BD2">
            <w:pPr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 xml:space="preserve">Merci de faire part de vos commentaires si vous en avez 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-1701395629"/>
            <w:placeholder>
              <w:docPart w:val="CE60C3F514754BB1BA9C6E69CC9A6805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214D20" w:rsidRPr="00214D20" w:rsidRDefault="00046192" w:rsidP="00E57BD2">
                <w:pPr>
                  <w:rPr>
                    <w:rFonts w:ascii="Arial" w:hAnsi="Arial" w:cs="Arial"/>
                    <w:color w:val="auto"/>
                  </w:rPr>
                </w:pPr>
                <w:r w:rsidRPr="005A6260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214D20" w:rsidRPr="00FD6628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14D20" w:rsidRPr="00214D20" w:rsidRDefault="00214D20" w:rsidP="00E57BD2">
            <w:pPr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Avez-vous des suggestions d’amélioration pour la préparation du séjour, la réalisation et l’évaluation ?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-1880539863"/>
            <w:placeholder>
              <w:docPart w:val="9AB0C3DFF3DC4FAE8AA0898C0F86111D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214D20" w:rsidRPr="00214D20" w:rsidRDefault="00046192" w:rsidP="00E57BD2">
                <w:pPr>
                  <w:rPr>
                    <w:rFonts w:ascii="Arial" w:hAnsi="Arial" w:cs="Arial"/>
                    <w:color w:val="auto"/>
                  </w:rPr>
                </w:pPr>
                <w:r w:rsidRPr="00C2733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214D20" w:rsidRPr="00FD6628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14D20" w:rsidRPr="00214D20" w:rsidRDefault="00214D20" w:rsidP="00E57BD2">
            <w:pPr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Qu’est-ce qui vous a particulièrement plu ?</w:t>
            </w:r>
          </w:p>
        </w:tc>
      </w:tr>
      <w:tr w:rsidR="00214D20" w:rsidRPr="00214D20" w:rsidTr="00E57BD2">
        <w:sdt>
          <w:sdtPr>
            <w:rPr>
              <w:rFonts w:ascii="Arial" w:hAnsi="Arial" w:cs="Arial"/>
              <w:color w:val="000000" w:themeColor="text1"/>
              <w:lang w:val="fr-CH"/>
            </w:rPr>
            <w:id w:val="121054740"/>
            <w:placeholder>
              <w:docPart w:val="76C59E047E1C4B18A37CBC92B5B0C849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214D20" w:rsidRPr="00214D20" w:rsidRDefault="00046192" w:rsidP="00E57BD2">
                <w:pPr>
                  <w:rPr>
                    <w:rFonts w:ascii="Arial" w:hAnsi="Arial" w:cs="Arial"/>
                    <w:color w:val="auto"/>
                  </w:rPr>
                </w:pPr>
                <w:r w:rsidRPr="00C2733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214D20" w:rsidRPr="00214D20" w:rsidRDefault="00214D20" w:rsidP="00214D20">
      <w:pPr>
        <w:pStyle w:val="berschrift2nummeriert"/>
        <w:numPr>
          <w:ilvl w:val="0"/>
          <w:numId w:val="0"/>
        </w:numPr>
        <w:rPr>
          <w:rFonts w:ascii="Arial" w:hAnsi="Arial" w:cs="Arial"/>
          <w:lang w:val="fr-CH"/>
        </w:rPr>
      </w:pPr>
      <w:r w:rsidRPr="00214D20">
        <w:rPr>
          <w:rFonts w:ascii="Arial" w:hAnsi="Arial" w:cs="Arial"/>
          <w:lang w:val="fr-CH"/>
        </w:rPr>
        <w:t>Signature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3681"/>
        <w:gridCol w:w="4908"/>
      </w:tblGrid>
      <w:tr w:rsidR="00214D20" w:rsidRPr="00214D20" w:rsidTr="00E57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214D20" w:rsidRPr="00214D20" w:rsidRDefault="00214D20" w:rsidP="00E57BD2">
            <w:pPr>
              <w:rPr>
                <w:rFonts w:ascii="Arial" w:hAnsi="Arial" w:cs="Arial"/>
                <w:color w:val="30D2A9" w:themeColor="accent2"/>
                <w:lang w:val="fr-CH"/>
              </w:rPr>
            </w:pPr>
            <w:r w:rsidRPr="00214D20">
              <w:rPr>
                <w:rFonts w:ascii="Arial" w:hAnsi="Arial" w:cs="Arial"/>
                <w:color w:val="30D2A9" w:themeColor="accent2"/>
                <w:lang w:val="fr-CH"/>
              </w:rPr>
              <w:t xml:space="preserve">Le participant </w:t>
            </w:r>
          </w:p>
          <w:p w:rsidR="00214D20" w:rsidRPr="00214D20" w:rsidRDefault="00214D20" w:rsidP="00E57BD2">
            <w:pPr>
              <w:rPr>
                <w:rFonts w:ascii="Arial" w:hAnsi="Arial" w:cs="Arial"/>
              </w:rPr>
            </w:pPr>
            <w:r w:rsidRPr="00214D20">
              <w:rPr>
                <w:rFonts w:ascii="Arial" w:hAnsi="Arial" w:cs="Arial"/>
                <w:color w:val="30D2A9" w:themeColor="accent2"/>
                <w:lang w:val="fr-CH"/>
              </w:rPr>
              <w:t>[nom/prénom]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-1717029610"/>
            <w:placeholder>
              <w:docPart w:val="1A78D6E7214B4F8292155F09D44E8520"/>
            </w:placeholder>
            <w:showingPlcHdr/>
            <w:text/>
          </w:sdtPr>
          <w:sdtEndPr/>
          <w:sdtContent>
            <w:tc>
              <w:tcPr>
                <w:tcW w:w="2857" w:type="pct"/>
              </w:tcPr>
              <w:p w:rsidR="00214D20" w:rsidRPr="00214D20" w:rsidRDefault="00046192" w:rsidP="00E57BD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C2733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214D20" w:rsidRPr="00214D20" w:rsidTr="00E57BD2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214D20" w:rsidRPr="00214D20" w:rsidRDefault="00214D20" w:rsidP="00E57BD2">
            <w:pPr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Signature</w:t>
            </w:r>
          </w:p>
        </w:tc>
        <w:tc>
          <w:tcPr>
            <w:tcW w:w="2857" w:type="pct"/>
          </w:tcPr>
          <w:p w:rsidR="00214D20" w:rsidRPr="00214D20" w:rsidRDefault="00214D20" w:rsidP="00E5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14D20" w:rsidRPr="005A6260" w:rsidTr="00E57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214D20" w:rsidRPr="00214D20" w:rsidRDefault="00214D20" w:rsidP="00E57BD2">
            <w:pPr>
              <w:rPr>
                <w:rFonts w:ascii="Arial" w:hAnsi="Arial" w:cs="Arial"/>
                <w:lang w:val="fr-CH"/>
              </w:rPr>
            </w:pPr>
            <w:r w:rsidRPr="00214D20">
              <w:rPr>
                <w:rFonts w:ascii="Arial" w:hAnsi="Arial" w:cs="Arial"/>
                <w:lang w:val="fr-CH"/>
              </w:rPr>
              <w:t>Établi à [lieu], le [date]</w:t>
            </w:r>
          </w:p>
        </w:tc>
        <w:sdt>
          <w:sdtPr>
            <w:rPr>
              <w:rFonts w:ascii="Arial" w:hAnsi="Arial" w:cs="Arial"/>
              <w:color w:val="000000" w:themeColor="text1"/>
              <w:lang w:val="fr-CH"/>
            </w:rPr>
            <w:id w:val="2081249327"/>
            <w:placeholder>
              <w:docPart w:val="F0388E279ACB486C85F9C2CD0D505D7F"/>
            </w:placeholder>
            <w:showingPlcHdr/>
            <w:text/>
          </w:sdtPr>
          <w:sdtEndPr/>
          <w:sdtContent>
            <w:tc>
              <w:tcPr>
                <w:tcW w:w="2857" w:type="pct"/>
              </w:tcPr>
              <w:p w:rsidR="00214D20" w:rsidRPr="005A6260" w:rsidRDefault="00046192" w:rsidP="00E57BD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C2733B">
                  <w:rPr>
                    <w:rStyle w:val="Platzhaltertext"/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214D20" w:rsidRPr="005A6260" w:rsidRDefault="00214D20" w:rsidP="00214D20">
      <w:pPr>
        <w:ind w:firstLine="708"/>
        <w:rPr>
          <w:rFonts w:ascii="Arial" w:hAnsi="Arial" w:cs="Arial"/>
        </w:rPr>
      </w:pPr>
    </w:p>
    <w:p w:rsidR="00A2081D" w:rsidRPr="00214D20" w:rsidRDefault="00A2081D" w:rsidP="00316FCD">
      <w:pPr>
        <w:rPr>
          <w:rFonts w:ascii="Arial" w:hAnsi="Arial" w:cs="Arial"/>
        </w:rPr>
      </w:pPr>
    </w:p>
    <w:sectPr w:rsidR="00A2081D" w:rsidRPr="00214D20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20" w:rsidRDefault="00214D20" w:rsidP="00F91D37">
      <w:pPr>
        <w:spacing w:line="240" w:lineRule="auto"/>
      </w:pPr>
      <w:r>
        <w:separator/>
      </w:r>
    </w:p>
  </w:endnote>
  <w:endnote w:type="continuationSeparator" w:id="0">
    <w:p w:rsidR="00214D20" w:rsidRDefault="00214D2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AE" w:rsidRPr="00215AAE" w:rsidRDefault="00215AA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215AAE">
      <w:rPr>
        <w:lang w:val="it-CH"/>
      </w:rPr>
      <w:t>Movetia</w:t>
    </w:r>
    <w:r w:rsidRPr="00215AAE">
      <w:rPr>
        <w:lang w:val="it-CH"/>
      </w:rPr>
      <w:tab/>
      <w:t>Dornacherstrasse 28A</w:t>
    </w:r>
    <w:r w:rsidRPr="00215AAE">
      <w:rPr>
        <w:lang w:val="it-CH"/>
      </w:rPr>
      <w:tab/>
      <w:t>info@movetia.ch</w:t>
    </w:r>
  </w:p>
  <w:p w:rsidR="00215AAE" w:rsidRPr="006F18A0" w:rsidRDefault="00215AAE" w:rsidP="000E33D0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9F440A" w:rsidRPr="009F440A">
                            <w:rPr>
                              <w:rStyle w:val="Seitenzahl"/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9F440A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9F440A" w:rsidRPr="009F440A">
                      <w:rPr>
                        <w:rStyle w:val="Seitenzahl"/>
                        <w:noProof/>
                        <w:lang w:val="de-DE"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9F440A">
                      <w:rPr>
                        <w:rStyle w:val="Seitenzahl"/>
                        <w:noProof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:rsidR="005149D6" w:rsidRPr="00711265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5A" w:rsidRPr="00E25D5A" w:rsidRDefault="00E25D5A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  <w:r w:rsidRPr="00E25D5A">
      <w:rPr>
        <w:lang w:val="it-CH"/>
      </w:rPr>
      <w:tab/>
      <w:t>Dornacherstrasse 28A</w:t>
    </w:r>
    <w:r w:rsidRPr="00E25D5A">
      <w:rPr>
        <w:lang w:val="it-CH"/>
      </w:rPr>
      <w:tab/>
      <w:t>info@movetia.ch</w:t>
    </w:r>
  </w:p>
  <w:p w:rsidR="005149D6" w:rsidRDefault="00E25D5A" w:rsidP="00C40C67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9F440A" w:rsidRPr="009F440A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9F440A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9F440A" w:rsidRPr="009F440A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9F440A">
                      <w:rPr>
                        <w:rStyle w:val="Seitenzahl"/>
                        <w:noProof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:rsidR="00711265" w:rsidRDefault="00711265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20" w:rsidRPr="0025086B" w:rsidRDefault="00214D20" w:rsidP="0025086B">
      <w:pPr>
        <w:pStyle w:val="Fuzeile"/>
        <w:rPr>
          <w:color w:val="000000" w:themeColor="text1"/>
        </w:rPr>
      </w:pPr>
    </w:p>
  </w:footnote>
  <w:footnote w:type="continuationSeparator" w:id="0">
    <w:p w:rsidR="00214D20" w:rsidRDefault="00214D2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3AAC8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p68RHlNAVIGa/TsTkeFhKFRazf4Q3M1FbQieeURHX8fZ7Z6YYxRp17KaPKcW50sPiOKRyoFQyLV1/iMKwkVoLA==" w:salt="NNUW581+nmpuvh2M1Xoy8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20"/>
    <w:rsid w:val="00002978"/>
    <w:rsid w:val="0001010F"/>
    <w:rsid w:val="00017C67"/>
    <w:rsid w:val="0002210A"/>
    <w:rsid w:val="000266B7"/>
    <w:rsid w:val="000409C8"/>
    <w:rsid w:val="00041700"/>
    <w:rsid w:val="00046192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2E2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1E38"/>
    <w:rsid w:val="00154677"/>
    <w:rsid w:val="00156ACE"/>
    <w:rsid w:val="001622C8"/>
    <w:rsid w:val="00167916"/>
    <w:rsid w:val="001A0534"/>
    <w:rsid w:val="001F4A7E"/>
    <w:rsid w:val="001F4B8C"/>
    <w:rsid w:val="00205B1D"/>
    <w:rsid w:val="00214D20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73BE8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5400B"/>
    <w:rsid w:val="00362E16"/>
    <w:rsid w:val="00364EE3"/>
    <w:rsid w:val="00365F29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44609"/>
    <w:rsid w:val="00483CE2"/>
    <w:rsid w:val="00486DBB"/>
    <w:rsid w:val="00494FD7"/>
    <w:rsid w:val="004A039B"/>
    <w:rsid w:val="004A7001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2F0F"/>
    <w:rsid w:val="00506434"/>
    <w:rsid w:val="00513228"/>
    <w:rsid w:val="005149D6"/>
    <w:rsid w:val="00526C93"/>
    <w:rsid w:val="00535EA2"/>
    <w:rsid w:val="00537410"/>
    <w:rsid w:val="00543461"/>
    <w:rsid w:val="005436AF"/>
    <w:rsid w:val="00550787"/>
    <w:rsid w:val="005512E3"/>
    <w:rsid w:val="005571A4"/>
    <w:rsid w:val="00582A4B"/>
    <w:rsid w:val="00591832"/>
    <w:rsid w:val="00592841"/>
    <w:rsid w:val="005A32A5"/>
    <w:rsid w:val="005A6260"/>
    <w:rsid w:val="005A662C"/>
    <w:rsid w:val="005B4DEC"/>
    <w:rsid w:val="005B6FD0"/>
    <w:rsid w:val="005B7EA8"/>
    <w:rsid w:val="005C6148"/>
    <w:rsid w:val="005D4706"/>
    <w:rsid w:val="005E5C1E"/>
    <w:rsid w:val="005F79F1"/>
    <w:rsid w:val="0060135F"/>
    <w:rsid w:val="006044D5"/>
    <w:rsid w:val="00622FDC"/>
    <w:rsid w:val="00625020"/>
    <w:rsid w:val="0062675E"/>
    <w:rsid w:val="0064011B"/>
    <w:rsid w:val="00642F26"/>
    <w:rsid w:val="0065274C"/>
    <w:rsid w:val="006606D5"/>
    <w:rsid w:val="00664A73"/>
    <w:rsid w:val="006719CE"/>
    <w:rsid w:val="00671A77"/>
    <w:rsid w:val="006741B3"/>
    <w:rsid w:val="00676CC5"/>
    <w:rsid w:val="00686D14"/>
    <w:rsid w:val="00687ED7"/>
    <w:rsid w:val="006B2B43"/>
    <w:rsid w:val="006C5CD6"/>
    <w:rsid w:val="006E0F4E"/>
    <w:rsid w:val="006E43C3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54BD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2C61"/>
    <w:rsid w:val="007D3121"/>
    <w:rsid w:val="007E0460"/>
    <w:rsid w:val="00805A18"/>
    <w:rsid w:val="00841B44"/>
    <w:rsid w:val="0084317E"/>
    <w:rsid w:val="008574D7"/>
    <w:rsid w:val="00857D8A"/>
    <w:rsid w:val="00860AB1"/>
    <w:rsid w:val="0086247A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2FA8"/>
    <w:rsid w:val="009B4911"/>
    <w:rsid w:val="009C222B"/>
    <w:rsid w:val="009C3183"/>
    <w:rsid w:val="009C6661"/>
    <w:rsid w:val="009C67A8"/>
    <w:rsid w:val="009D183E"/>
    <w:rsid w:val="009D201B"/>
    <w:rsid w:val="009D5D9C"/>
    <w:rsid w:val="009E2171"/>
    <w:rsid w:val="009F440A"/>
    <w:rsid w:val="009F4A8A"/>
    <w:rsid w:val="00A000BC"/>
    <w:rsid w:val="00A06F53"/>
    <w:rsid w:val="00A17FA4"/>
    <w:rsid w:val="00A2081D"/>
    <w:rsid w:val="00A25106"/>
    <w:rsid w:val="00A36D00"/>
    <w:rsid w:val="00A55AF7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04154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A5A7F"/>
    <w:rsid w:val="00BC655F"/>
    <w:rsid w:val="00BE1E62"/>
    <w:rsid w:val="00BF7052"/>
    <w:rsid w:val="00C05FAB"/>
    <w:rsid w:val="00C134C8"/>
    <w:rsid w:val="00C138A7"/>
    <w:rsid w:val="00C26CCC"/>
    <w:rsid w:val="00C2733B"/>
    <w:rsid w:val="00C40C67"/>
    <w:rsid w:val="00C51D2F"/>
    <w:rsid w:val="00C82173"/>
    <w:rsid w:val="00C9101C"/>
    <w:rsid w:val="00CA11E8"/>
    <w:rsid w:val="00CA348A"/>
    <w:rsid w:val="00CB2CE6"/>
    <w:rsid w:val="00CC1D4F"/>
    <w:rsid w:val="00CE79A8"/>
    <w:rsid w:val="00CF08BB"/>
    <w:rsid w:val="00CF2FC2"/>
    <w:rsid w:val="00CF6011"/>
    <w:rsid w:val="00D21042"/>
    <w:rsid w:val="00D37D65"/>
    <w:rsid w:val="00D61996"/>
    <w:rsid w:val="00D62FCF"/>
    <w:rsid w:val="00D80B03"/>
    <w:rsid w:val="00D867C8"/>
    <w:rsid w:val="00D91A2D"/>
    <w:rsid w:val="00D9415C"/>
    <w:rsid w:val="00D96F2D"/>
    <w:rsid w:val="00DA469E"/>
    <w:rsid w:val="00DB7675"/>
    <w:rsid w:val="00DE1720"/>
    <w:rsid w:val="00DF142E"/>
    <w:rsid w:val="00E20A9E"/>
    <w:rsid w:val="00E234A8"/>
    <w:rsid w:val="00E25D5A"/>
    <w:rsid w:val="00E25DCD"/>
    <w:rsid w:val="00E269E1"/>
    <w:rsid w:val="00E3599E"/>
    <w:rsid w:val="00E445A1"/>
    <w:rsid w:val="00E45F13"/>
    <w:rsid w:val="00E510BC"/>
    <w:rsid w:val="00E54BC3"/>
    <w:rsid w:val="00E61256"/>
    <w:rsid w:val="00E6148D"/>
    <w:rsid w:val="00E73CB2"/>
    <w:rsid w:val="00E77B7C"/>
    <w:rsid w:val="00E839BA"/>
    <w:rsid w:val="00E97DD5"/>
    <w:rsid w:val="00EA59B8"/>
    <w:rsid w:val="00EB1BDD"/>
    <w:rsid w:val="00EB31DE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7C79"/>
    <w:rsid w:val="00F72D1A"/>
    <w:rsid w:val="00F73331"/>
    <w:rsid w:val="00F77AF8"/>
    <w:rsid w:val="00F84937"/>
    <w:rsid w:val="00F87174"/>
    <w:rsid w:val="00F91D37"/>
    <w:rsid w:val="00F9610D"/>
    <w:rsid w:val="00F97BC1"/>
    <w:rsid w:val="00FA7427"/>
    <w:rsid w:val="00FB4534"/>
    <w:rsid w:val="00FB657F"/>
    <w:rsid w:val="00FD3684"/>
    <w:rsid w:val="00FD6628"/>
    <w:rsid w:val="00FE54F6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A42693FD-EA8D-4B6A-84D7-5F373811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4D20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9B2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75BC1-719C-454C-A1D8-5019B24E31DE}"/>
      </w:docPartPr>
      <w:docPartBody>
        <w:p w:rsidR="00263C60" w:rsidRDefault="00E21DD0">
          <w:r w:rsidRPr="00621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790FF93B4E421FAAD25BA6A8243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F4FA2-F920-4596-80F9-D8C0D8DE4411}"/>
      </w:docPartPr>
      <w:docPartBody>
        <w:p w:rsidR="00263C60" w:rsidRDefault="00E21DD0" w:rsidP="00E21DD0">
          <w:pPr>
            <w:pStyle w:val="40790FF93B4E421FAAD25BA6A824347B"/>
          </w:pPr>
          <w:r w:rsidRPr="00621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82B09A45DB4771843231C760764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F4EB3-4CEC-4208-91FB-B727E6A96082}"/>
      </w:docPartPr>
      <w:docPartBody>
        <w:p w:rsidR="00263C60" w:rsidRDefault="00E21DD0" w:rsidP="00E21DD0">
          <w:pPr>
            <w:pStyle w:val="3482B09A45DB4771843231C760764AD9"/>
          </w:pPr>
          <w:r w:rsidRPr="00621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6BE94817BA434DACB74712517B9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79489-E496-4114-B325-18103D171224}"/>
      </w:docPartPr>
      <w:docPartBody>
        <w:p w:rsidR="00263C60" w:rsidRDefault="00E21DD0" w:rsidP="00E21DD0">
          <w:pPr>
            <w:pStyle w:val="C76BE94817BA434DACB74712517B9E0A"/>
          </w:pPr>
          <w:r w:rsidRPr="00621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C6245D11564BF3BB4BB51A40E11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B33E0-8D5C-4EE7-BC72-99EBA644C950}"/>
      </w:docPartPr>
      <w:docPartBody>
        <w:p w:rsidR="00263C60" w:rsidRDefault="00E21DD0" w:rsidP="00E21DD0">
          <w:pPr>
            <w:pStyle w:val="8DC6245D11564BF3BB4BB51A40E11E39"/>
          </w:pPr>
          <w:r w:rsidRPr="00621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6BACDB387946C1BABB9516BC185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EBB1E-9E81-4127-BB67-9B48585D8A11}"/>
      </w:docPartPr>
      <w:docPartBody>
        <w:p w:rsidR="00263C60" w:rsidRDefault="00E21DD0" w:rsidP="00E21DD0">
          <w:pPr>
            <w:pStyle w:val="786BACDB387946C1BABB9516BC185EEC"/>
          </w:pPr>
          <w:r w:rsidRPr="00621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10E4AE3FB241939EBF597484792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0A86D-7803-45D5-A4B9-FA64616F637B}"/>
      </w:docPartPr>
      <w:docPartBody>
        <w:p w:rsidR="00263C60" w:rsidRDefault="00E21DD0" w:rsidP="00E21DD0">
          <w:pPr>
            <w:pStyle w:val="0510E4AE3FB241939EBF597484792413"/>
          </w:pPr>
          <w:r w:rsidRPr="00621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AF641731B04D89BCAAB47463B87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B5A28-56E9-483F-96C6-60B0A4725261}"/>
      </w:docPartPr>
      <w:docPartBody>
        <w:p w:rsidR="00263C60" w:rsidRDefault="00E21DD0" w:rsidP="00E21DD0">
          <w:pPr>
            <w:pStyle w:val="DFAF641731B04D89BCAAB47463B87559"/>
          </w:pPr>
          <w:r w:rsidRPr="00621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5B0FA8B319452583D3B79C118C3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64C36-F284-4862-8A3F-E2E2CAC13AE4}"/>
      </w:docPartPr>
      <w:docPartBody>
        <w:p w:rsidR="00263C60" w:rsidRDefault="00E21DD0" w:rsidP="00E21DD0">
          <w:pPr>
            <w:pStyle w:val="9E5B0FA8B319452583D3B79C118C31D4"/>
          </w:pPr>
          <w:r w:rsidRPr="00621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1AD8FB4B3D481BB1E5A7ADA1C73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CC89C-FEFB-494E-8D56-0DEBED21069E}"/>
      </w:docPartPr>
      <w:docPartBody>
        <w:p w:rsidR="00263C60" w:rsidRDefault="00E21DD0" w:rsidP="00E21DD0">
          <w:pPr>
            <w:pStyle w:val="181AD8FB4B3D481BB1E5A7ADA1C735F2"/>
          </w:pPr>
          <w:r w:rsidRPr="00621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E9609911A24128A3B755C591A1E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2F06B-E706-48C2-8559-DC2B03AB18C4}"/>
      </w:docPartPr>
      <w:docPartBody>
        <w:p w:rsidR="00263C60" w:rsidRDefault="00E21DD0" w:rsidP="00E21DD0">
          <w:pPr>
            <w:pStyle w:val="8DE9609911A24128A3B755C591A1E176"/>
          </w:pPr>
          <w:r w:rsidRPr="00621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0379F1CBCA4B3F9AE7EE8E67FEB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84A15-9DB8-4052-B327-B35765E5A250}"/>
      </w:docPartPr>
      <w:docPartBody>
        <w:p w:rsidR="00263C60" w:rsidRDefault="00E21DD0" w:rsidP="00E21DD0">
          <w:pPr>
            <w:pStyle w:val="FA0379F1CBCA4B3F9AE7EE8E67FEB347"/>
          </w:pPr>
          <w:r w:rsidRPr="00621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60C3F514754BB1BA9C6E69CC9A6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9EB7E-ABAF-4BA3-937B-F00FE00659A9}"/>
      </w:docPartPr>
      <w:docPartBody>
        <w:p w:rsidR="00263C60" w:rsidRDefault="00E21DD0" w:rsidP="00E21DD0">
          <w:pPr>
            <w:pStyle w:val="CE60C3F514754BB1BA9C6E69CC9A6805"/>
          </w:pPr>
          <w:r w:rsidRPr="00621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B0C3DFF3DC4FAE8AA0898C0F861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68735-E255-484C-86F3-AF6FAC33C37D}"/>
      </w:docPartPr>
      <w:docPartBody>
        <w:p w:rsidR="00263C60" w:rsidRDefault="00E21DD0" w:rsidP="00E21DD0">
          <w:pPr>
            <w:pStyle w:val="9AB0C3DFF3DC4FAE8AA0898C0F86111D"/>
          </w:pPr>
          <w:r w:rsidRPr="00621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C59E047E1C4B18A37CBC92B5B0C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D3ADB-17F9-4E9E-A94B-5E61DF9A1E00}"/>
      </w:docPartPr>
      <w:docPartBody>
        <w:p w:rsidR="00263C60" w:rsidRDefault="00E21DD0" w:rsidP="00E21DD0">
          <w:pPr>
            <w:pStyle w:val="76C59E047E1C4B18A37CBC92B5B0C849"/>
          </w:pPr>
          <w:r w:rsidRPr="00621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78D6E7214B4F8292155F09D44E8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0DECB-5096-4407-B30F-93DC51945129}"/>
      </w:docPartPr>
      <w:docPartBody>
        <w:p w:rsidR="00263C60" w:rsidRDefault="00E21DD0" w:rsidP="00E21DD0">
          <w:pPr>
            <w:pStyle w:val="1A78D6E7214B4F8292155F09D44E8520"/>
          </w:pPr>
          <w:r w:rsidRPr="00621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388E279ACB486C85F9C2CD0D505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35425-1F65-4CD7-81A2-9F774B30A671}"/>
      </w:docPartPr>
      <w:docPartBody>
        <w:p w:rsidR="00263C60" w:rsidRDefault="00E21DD0" w:rsidP="00E21DD0">
          <w:pPr>
            <w:pStyle w:val="F0388E279ACB486C85F9C2CD0D505D7F"/>
          </w:pPr>
          <w:r w:rsidRPr="00621D5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D0"/>
    <w:rsid w:val="00263C60"/>
    <w:rsid w:val="00E2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1DD0"/>
    <w:rPr>
      <w:color w:val="808080"/>
    </w:rPr>
  </w:style>
  <w:style w:type="paragraph" w:customStyle="1" w:styleId="40790FF93B4E421FAAD25BA6A824347B">
    <w:name w:val="40790FF93B4E421FAAD25BA6A824347B"/>
    <w:rsid w:val="00E21DD0"/>
  </w:style>
  <w:style w:type="paragraph" w:customStyle="1" w:styleId="3482B09A45DB4771843231C760764AD9">
    <w:name w:val="3482B09A45DB4771843231C760764AD9"/>
    <w:rsid w:val="00E21DD0"/>
  </w:style>
  <w:style w:type="paragraph" w:customStyle="1" w:styleId="C76BE94817BA434DACB74712517B9E0A">
    <w:name w:val="C76BE94817BA434DACB74712517B9E0A"/>
    <w:rsid w:val="00E21DD0"/>
  </w:style>
  <w:style w:type="paragraph" w:customStyle="1" w:styleId="8DC6245D11564BF3BB4BB51A40E11E39">
    <w:name w:val="8DC6245D11564BF3BB4BB51A40E11E39"/>
    <w:rsid w:val="00E21DD0"/>
  </w:style>
  <w:style w:type="paragraph" w:customStyle="1" w:styleId="55EC002F4B5E49C2B910792D13B08F04">
    <w:name w:val="55EC002F4B5E49C2B910792D13B08F04"/>
    <w:rsid w:val="00E21DD0"/>
  </w:style>
  <w:style w:type="paragraph" w:customStyle="1" w:styleId="786BACDB387946C1BABB9516BC185EEC">
    <w:name w:val="786BACDB387946C1BABB9516BC185EEC"/>
    <w:rsid w:val="00E21DD0"/>
  </w:style>
  <w:style w:type="paragraph" w:customStyle="1" w:styleId="0510E4AE3FB241939EBF597484792413">
    <w:name w:val="0510E4AE3FB241939EBF597484792413"/>
    <w:rsid w:val="00E21DD0"/>
  </w:style>
  <w:style w:type="paragraph" w:customStyle="1" w:styleId="DFAF641731B04D89BCAAB47463B87559">
    <w:name w:val="DFAF641731B04D89BCAAB47463B87559"/>
    <w:rsid w:val="00E21DD0"/>
  </w:style>
  <w:style w:type="paragraph" w:customStyle="1" w:styleId="9E5B0FA8B319452583D3B79C118C31D4">
    <w:name w:val="9E5B0FA8B319452583D3B79C118C31D4"/>
    <w:rsid w:val="00E21DD0"/>
  </w:style>
  <w:style w:type="paragraph" w:customStyle="1" w:styleId="181AD8FB4B3D481BB1E5A7ADA1C735F2">
    <w:name w:val="181AD8FB4B3D481BB1E5A7ADA1C735F2"/>
    <w:rsid w:val="00E21DD0"/>
  </w:style>
  <w:style w:type="paragraph" w:customStyle="1" w:styleId="8DE9609911A24128A3B755C591A1E176">
    <w:name w:val="8DE9609911A24128A3B755C591A1E176"/>
    <w:rsid w:val="00E21DD0"/>
  </w:style>
  <w:style w:type="paragraph" w:customStyle="1" w:styleId="FA0379F1CBCA4B3F9AE7EE8E67FEB347">
    <w:name w:val="FA0379F1CBCA4B3F9AE7EE8E67FEB347"/>
    <w:rsid w:val="00E21DD0"/>
  </w:style>
  <w:style w:type="paragraph" w:customStyle="1" w:styleId="CE60C3F514754BB1BA9C6E69CC9A6805">
    <w:name w:val="CE60C3F514754BB1BA9C6E69CC9A6805"/>
    <w:rsid w:val="00E21DD0"/>
  </w:style>
  <w:style w:type="paragraph" w:customStyle="1" w:styleId="9AB0C3DFF3DC4FAE8AA0898C0F86111D">
    <w:name w:val="9AB0C3DFF3DC4FAE8AA0898C0F86111D"/>
    <w:rsid w:val="00E21DD0"/>
  </w:style>
  <w:style w:type="paragraph" w:customStyle="1" w:styleId="76C59E047E1C4B18A37CBC92B5B0C849">
    <w:name w:val="76C59E047E1C4B18A37CBC92B5B0C849"/>
    <w:rsid w:val="00E21DD0"/>
  </w:style>
  <w:style w:type="paragraph" w:customStyle="1" w:styleId="1A78D6E7214B4F8292155F09D44E8520">
    <w:name w:val="1A78D6E7214B4F8292155F09D44E8520"/>
    <w:rsid w:val="00E21DD0"/>
  </w:style>
  <w:style w:type="paragraph" w:customStyle="1" w:styleId="F0388E279ACB486C85F9C2CD0D505D7F">
    <w:name w:val="F0388E279ACB486C85F9C2CD0D505D7F"/>
    <w:rsid w:val="00E21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5B95522-56AC-40AF-997A-946BEE6A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Gasser</dc:creator>
  <cp:keywords/>
  <dc:description/>
  <cp:lastModifiedBy>Steffi Gasser</cp:lastModifiedBy>
  <cp:revision>54</cp:revision>
  <cp:lastPrinted>2019-01-28T07:42:00Z</cp:lastPrinted>
  <dcterms:created xsi:type="dcterms:W3CDTF">2019-05-13T07:57:00Z</dcterms:created>
  <dcterms:modified xsi:type="dcterms:W3CDTF">2019-05-13T08:22:00Z</dcterms:modified>
</cp:coreProperties>
</file>