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1AC2" w14:textId="6D772A33" w:rsidR="008A73ED" w:rsidRPr="00FD2980" w:rsidRDefault="00660D4F" w:rsidP="008A73ED">
      <w:pPr>
        <w:pStyle w:val="Untertitel"/>
        <w:rPr>
          <w:rFonts w:ascii="Arial" w:hAnsi="Arial" w:cs="Arial"/>
          <w:lang w:val="fr-CH"/>
        </w:rPr>
      </w:pPr>
      <w:r w:rsidRPr="00FD2980">
        <w:rPr>
          <w:rFonts w:ascii="Arial" w:hAnsi="Arial" w:cs="Arial"/>
          <w:lang w:val="fr-CH"/>
        </w:rPr>
        <w:t>Programme S</w:t>
      </w:r>
      <w:r w:rsidR="008A73ED" w:rsidRPr="00FD2980">
        <w:rPr>
          <w:rFonts w:ascii="Arial" w:hAnsi="Arial" w:cs="Arial"/>
          <w:lang w:val="fr-CH"/>
        </w:rPr>
        <w:t>uisse pour Erasmus+</w:t>
      </w:r>
      <w:r w:rsidR="008A73ED" w:rsidRPr="00FD2980">
        <w:rPr>
          <w:rFonts w:ascii="Arial" w:hAnsi="Arial" w:cs="Arial"/>
          <w:lang w:val="fr-CH"/>
        </w:rPr>
        <w:br/>
      </w:r>
    </w:p>
    <w:p w14:paraId="09303230" w14:textId="77777777" w:rsidR="001E49C0" w:rsidRPr="00FD2980" w:rsidRDefault="001E49C0" w:rsidP="001E49C0">
      <w:pPr>
        <w:pStyle w:val="Titel"/>
        <w:rPr>
          <w:rFonts w:ascii="Arial" w:hAnsi="Arial" w:cs="Arial"/>
          <w:lang w:val="fr-CH"/>
        </w:rPr>
      </w:pPr>
      <w:r w:rsidRPr="00FD2980">
        <w:rPr>
          <w:rFonts w:ascii="Arial" w:hAnsi="Arial" w:cs="Arial"/>
          <w:lang w:val="fr-CH"/>
        </w:rPr>
        <w:t>Contrat exigences minimales</w:t>
      </w:r>
    </w:p>
    <w:p w14:paraId="19021E47" w14:textId="77777777" w:rsidR="001E49C0" w:rsidRPr="00FD2980" w:rsidRDefault="001E49C0" w:rsidP="001E49C0">
      <w:pPr>
        <w:pStyle w:val="berschrift2nummeriert"/>
        <w:numPr>
          <w:ilvl w:val="0"/>
          <w:numId w:val="0"/>
        </w:numPr>
        <w:rPr>
          <w:rFonts w:ascii="Arial" w:hAnsi="Arial" w:cs="Arial"/>
          <w:lang w:val="fr-CH"/>
        </w:rPr>
      </w:pPr>
      <w:r w:rsidRPr="00FD2980">
        <w:rPr>
          <w:rFonts w:ascii="Arial" w:hAnsi="Arial" w:cs="Arial"/>
          <w:lang w:val="fr-CH"/>
        </w:rPr>
        <w:t xml:space="preserve">De </w:t>
      </w:r>
      <w:r w:rsidR="008A73ED" w:rsidRPr="00FD2980">
        <w:rPr>
          <w:rFonts w:ascii="Arial" w:hAnsi="Arial" w:cs="Arial"/>
          <w:lang w:val="fr-CH"/>
        </w:rPr>
        <w:t>séjour de perfectionnement</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1E49C0" w:rsidRPr="00FD2980" w14:paraId="55D88FBD"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01503E2C" w14:textId="77777777" w:rsidR="001E49C0" w:rsidRPr="00FD2980" w:rsidRDefault="001E49C0" w:rsidP="00EB48DA">
            <w:pPr>
              <w:rPr>
                <w:rFonts w:ascii="Arial" w:hAnsi="Arial" w:cs="Arial"/>
                <w:color w:val="30D2A9" w:themeColor="accent2"/>
                <w:lang w:val="fr-CH"/>
              </w:rPr>
            </w:pPr>
            <w:r w:rsidRPr="00FD2980">
              <w:rPr>
                <w:rFonts w:ascii="Arial" w:hAnsi="Arial" w:cs="Arial"/>
                <w:color w:val="30D2A9" w:themeColor="accent2"/>
                <w:lang w:val="fr-CH"/>
              </w:rPr>
              <w:t>Nom officiel et complet de l’établissement d’origine</w:t>
            </w:r>
          </w:p>
        </w:tc>
        <w:sdt>
          <w:sdtPr>
            <w:rPr>
              <w:rFonts w:ascii="Arial" w:hAnsi="Arial" w:cs="Arial"/>
              <w:color w:val="000000" w:themeColor="text1"/>
              <w:lang w:val="fr-CH"/>
            </w:rPr>
            <w:id w:val="1690566903"/>
            <w:placeholder>
              <w:docPart w:val="DefaultPlaceholder_1081868574"/>
            </w:placeholder>
            <w:showingPlcHdr/>
            <w:text w:multiLine="1"/>
          </w:sdtPr>
          <w:sdtEndPr/>
          <w:sdtContent>
            <w:tc>
              <w:tcPr>
                <w:tcW w:w="4300" w:type="dxa"/>
              </w:tcPr>
              <w:p w14:paraId="7E6DD02F" w14:textId="77777777" w:rsidR="001E49C0" w:rsidRPr="00A87FFC" w:rsidRDefault="008D76C8"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A659D">
                  <w:rPr>
                    <w:rStyle w:val="Platzhaltertext"/>
                    <w:rFonts w:ascii="Arial" w:hAnsi="Arial" w:cs="Arial"/>
                    <w:color w:val="000000" w:themeColor="text1"/>
                  </w:rPr>
                  <w:t>Klicken Sie hier, um Text einzugeben.</w:t>
                </w:r>
              </w:p>
            </w:tc>
          </w:sdtContent>
        </w:sdt>
      </w:tr>
      <w:tr w:rsidR="001E49C0" w:rsidRPr="00FD2980" w14:paraId="137D6503"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700F23FE" w14:textId="77777777" w:rsidR="001E49C0" w:rsidRPr="00FD2980" w:rsidRDefault="001E49C0" w:rsidP="00EB48DA">
            <w:pPr>
              <w:rPr>
                <w:rFonts w:ascii="Arial" w:hAnsi="Arial" w:cs="Arial"/>
                <w:lang w:val="fr-CH"/>
              </w:rPr>
            </w:pPr>
            <w:r w:rsidRPr="00FD2980">
              <w:rPr>
                <w:rFonts w:ascii="Arial" w:hAnsi="Arial" w:cs="Arial"/>
                <w:lang w:val="fr-CH"/>
              </w:rPr>
              <w:t>Adresse officielle complète</w:t>
            </w:r>
          </w:p>
        </w:tc>
        <w:tc>
          <w:tcPr>
            <w:tcW w:w="4300" w:type="dxa"/>
          </w:tcPr>
          <w:sdt>
            <w:sdtPr>
              <w:rPr>
                <w:rFonts w:ascii="Arial" w:hAnsi="Arial" w:cs="Arial"/>
                <w:color w:val="000000" w:themeColor="text1"/>
                <w:lang w:val="fr-CH"/>
              </w:rPr>
              <w:id w:val="-1606038196"/>
              <w:placeholder>
                <w:docPart w:val="7244970C0E264F9FB2629402B55C316A"/>
              </w:placeholder>
              <w:showingPlcHdr/>
              <w:text w:multiLine="1"/>
            </w:sdtPr>
            <w:sdtEndPr/>
            <w:sdtContent>
              <w:p w14:paraId="0FE4BB6A" w14:textId="77777777" w:rsidR="001E49C0" w:rsidRPr="00FD2980" w:rsidRDefault="00A77AB5"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sdtContent>
          </w:sdt>
          <w:p w14:paraId="54F699F6" w14:textId="77777777" w:rsidR="00D719FB" w:rsidRPr="00FD2980" w:rsidRDefault="00D719FB"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73ED" w:rsidRPr="00A77AB5" w14:paraId="2A83D3C1"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4C98D41E" w14:textId="77777777" w:rsidR="008A73ED" w:rsidRPr="00FD2980" w:rsidRDefault="008A73ED" w:rsidP="008A73ED">
            <w:pPr>
              <w:rPr>
                <w:rFonts w:ascii="Arial" w:hAnsi="Arial" w:cs="Arial"/>
                <w:lang w:val="fr-CH"/>
              </w:rPr>
            </w:pPr>
            <w:r w:rsidRPr="00FD2980">
              <w:rPr>
                <w:rFonts w:ascii="Arial" w:hAnsi="Arial" w:cs="Arial"/>
                <w:lang w:val="fr-CH"/>
              </w:rPr>
              <w:t>Personne de contact</w:t>
            </w:r>
            <w:r w:rsidRPr="00FD2980">
              <w:rPr>
                <w:rFonts w:ascii="Arial" w:hAnsi="Arial" w:cs="Arial"/>
                <w:lang w:val="fr-CH"/>
              </w:rPr>
              <w:br/>
              <w:t>(nom, fonction, courriel, tél.):</w:t>
            </w:r>
          </w:p>
        </w:tc>
        <w:sdt>
          <w:sdtPr>
            <w:rPr>
              <w:rFonts w:ascii="Arial" w:hAnsi="Arial" w:cs="Arial"/>
              <w:color w:val="000000" w:themeColor="text1"/>
              <w:lang w:val="fr-CH"/>
            </w:rPr>
            <w:id w:val="-1135636191"/>
            <w:placeholder>
              <w:docPart w:val="E336F911977A43FA83F6C509F199041F"/>
            </w:placeholder>
            <w:showingPlcHdr/>
            <w:text w:multiLine="1"/>
          </w:sdtPr>
          <w:sdtEndPr/>
          <w:sdtContent>
            <w:tc>
              <w:tcPr>
                <w:tcW w:w="4300" w:type="dxa"/>
              </w:tcPr>
              <w:p w14:paraId="1E0E6D4D" w14:textId="77777777" w:rsidR="008A73ED" w:rsidRPr="00A77AB5" w:rsidRDefault="00A77AB5" w:rsidP="008A73E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bl>
    <w:p w14:paraId="1E5F501B" w14:textId="77777777" w:rsidR="001E49C0" w:rsidRPr="00A77AB5" w:rsidRDefault="001E49C0" w:rsidP="001E49C0">
      <w:pPr>
        <w:rPr>
          <w:rFonts w:ascii="Arial" w:hAnsi="Arial" w:cs="Arial"/>
        </w:rPr>
      </w:pPr>
    </w:p>
    <w:p w14:paraId="4990F01A" w14:textId="77777777" w:rsidR="001E49C0" w:rsidRPr="00FD2980" w:rsidRDefault="001E49C0" w:rsidP="001E49C0">
      <w:pPr>
        <w:rPr>
          <w:rFonts w:ascii="Arial" w:hAnsi="Arial" w:cs="Arial"/>
          <w:color w:val="FF675D" w:themeColor="accent1"/>
          <w:lang w:val="fr-CH"/>
        </w:rPr>
      </w:pPr>
      <w:r w:rsidRPr="00FD2980">
        <w:rPr>
          <w:rFonts w:ascii="Arial" w:hAnsi="Arial" w:cs="Arial"/>
          <w:lang w:val="fr-CH"/>
        </w:rPr>
        <w:t xml:space="preserve">ci-après </w:t>
      </w:r>
      <w:r w:rsidRPr="00FD2980">
        <w:rPr>
          <w:rFonts w:ascii="Arial" w:hAnsi="Arial" w:cs="Arial"/>
          <w:b/>
          <w:lang w:val="fr-CH"/>
        </w:rPr>
        <w:t>« le porteur de projet »</w:t>
      </w:r>
      <w:r w:rsidRPr="00FD2980">
        <w:rPr>
          <w:rFonts w:ascii="Arial" w:hAnsi="Arial" w:cs="Arial"/>
          <w:lang w:val="fr-CH"/>
        </w:rPr>
        <w:t>, représenté pour la signature du présent contrat par [</w:t>
      </w:r>
      <w:sdt>
        <w:sdtPr>
          <w:rPr>
            <w:rFonts w:ascii="Arial" w:hAnsi="Arial" w:cs="Arial"/>
            <w:color w:val="000000" w:themeColor="text1"/>
            <w:lang w:val="fr-CH"/>
          </w:rPr>
          <w:id w:val="110642234"/>
          <w:placeholder>
            <w:docPart w:val="444DFB1578BC46A5994D24434C0C3101"/>
          </w:placeholder>
          <w:showingPlcHdr/>
          <w:text w:multiLine="1"/>
        </w:sdtPr>
        <w:sdtEndPr/>
        <w:sdtContent>
          <w:r w:rsidR="00A77AB5" w:rsidRPr="00A77AB5">
            <w:rPr>
              <w:rStyle w:val="Platzhaltertext"/>
              <w:rFonts w:ascii="Arial" w:hAnsi="Arial" w:cs="Arial"/>
              <w:color w:val="000000" w:themeColor="text1"/>
              <w:lang w:val="fr-CH"/>
            </w:rPr>
            <w:t>Klicken Sie hier, um Text einzugeben.</w:t>
          </w:r>
        </w:sdtContent>
      </w:sdt>
      <w:r w:rsidRPr="00FD2980">
        <w:rPr>
          <w:rFonts w:ascii="Arial" w:hAnsi="Arial" w:cs="Arial"/>
          <w:lang w:val="fr-CH"/>
        </w:rPr>
        <w:t>],</w:t>
      </w:r>
    </w:p>
    <w:p w14:paraId="5857FC8C" w14:textId="77777777" w:rsidR="001E49C0" w:rsidRPr="00FD2980" w:rsidRDefault="001E49C0" w:rsidP="001E49C0">
      <w:pPr>
        <w:rPr>
          <w:rFonts w:ascii="Arial" w:hAnsi="Arial" w:cs="Arial"/>
          <w:lang w:val="fr-CH"/>
        </w:rPr>
      </w:pPr>
    </w:p>
    <w:p w14:paraId="42805E4D" w14:textId="77777777" w:rsidR="001E49C0" w:rsidRPr="00FD2980" w:rsidRDefault="001E49C0" w:rsidP="001E49C0">
      <w:pPr>
        <w:rPr>
          <w:rFonts w:ascii="Arial" w:hAnsi="Arial" w:cs="Arial"/>
          <w:lang w:val="fr-CH"/>
        </w:rPr>
      </w:pPr>
      <w:r w:rsidRPr="00FD2980">
        <w:rPr>
          <w:rFonts w:ascii="Arial" w:hAnsi="Arial" w:cs="Arial"/>
          <w:lang w:val="fr-CH"/>
        </w:rPr>
        <w:t>d’une part, et</w:t>
      </w:r>
    </w:p>
    <w:p w14:paraId="51AE88D6" w14:textId="77777777" w:rsidR="001E49C0" w:rsidRPr="00FD2980" w:rsidRDefault="001E49C0" w:rsidP="001E49C0">
      <w:pPr>
        <w:rPr>
          <w:rFonts w:ascii="Arial" w:hAnsi="Arial" w:cs="Arial"/>
          <w:lang w:val="fr-CH"/>
        </w:rPr>
      </w:pP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1E49C0" w:rsidRPr="00A77AB5" w14:paraId="75D05A06"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2FC463EB" w14:textId="77777777" w:rsidR="001E49C0" w:rsidRPr="00FD2980" w:rsidRDefault="001E49C0" w:rsidP="005C0139">
            <w:pPr>
              <w:rPr>
                <w:rFonts w:ascii="Arial" w:hAnsi="Arial" w:cs="Arial"/>
                <w:color w:val="30D2A9" w:themeColor="accent2"/>
                <w:lang w:val="fr-CH"/>
              </w:rPr>
            </w:pPr>
            <w:r w:rsidRPr="00FD2980">
              <w:rPr>
                <w:rFonts w:ascii="Arial" w:hAnsi="Arial" w:cs="Arial"/>
                <w:color w:val="30D2A9" w:themeColor="accent2"/>
                <w:lang w:val="fr-CH"/>
              </w:rPr>
              <w:t>M./Mme nom et prénom</w:t>
            </w:r>
          </w:p>
        </w:tc>
        <w:sdt>
          <w:sdtPr>
            <w:rPr>
              <w:rFonts w:ascii="Arial" w:hAnsi="Arial" w:cs="Arial"/>
              <w:color w:val="000000" w:themeColor="text1"/>
              <w:lang w:val="fr-CH"/>
            </w:rPr>
            <w:id w:val="191585473"/>
            <w:placeholder>
              <w:docPart w:val="EAA6BFAA85924ECD95B86443FC2C8326"/>
            </w:placeholder>
            <w:showingPlcHdr/>
            <w:text w:multiLine="1"/>
          </w:sdtPr>
          <w:sdtEndPr/>
          <w:sdtContent>
            <w:tc>
              <w:tcPr>
                <w:tcW w:w="4300" w:type="dxa"/>
              </w:tcPr>
              <w:p w14:paraId="1C39F09C" w14:textId="77777777" w:rsidR="001E49C0" w:rsidRPr="00A77AB5" w:rsidRDefault="00A77AB5"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A659D">
                  <w:rPr>
                    <w:rStyle w:val="Platzhaltertext"/>
                    <w:rFonts w:ascii="Arial" w:hAnsi="Arial" w:cs="Arial"/>
                    <w:color w:val="000000" w:themeColor="text1"/>
                  </w:rPr>
                  <w:t>Klicken Sie hier, um Text einzugeben.</w:t>
                </w:r>
              </w:p>
            </w:tc>
          </w:sdtContent>
        </w:sdt>
      </w:tr>
      <w:tr w:rsidR="001E49C0" w:rsidRPr="00FD2980" w14:paraId="0EDF7B4B"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551A91B6" w14:textId="77777777" w:rsidR="001E49C0" w:rsidRPr="00FD2980" w:rsidRDefault="001E49C0" w:rsidP="005C0139">
            <w:pPr>
              <w:rPr>
                <w:rFonts w:ascii="Arial" w:hAnsi="Arial" w:cs="Arial"/>
                <w:lang w:val="fr-CH"/>
              </w:rPr>
            </w:pPr>
            <w:r w:rsidRPr="00FD2980">
              <w:rPr>
                <w:rFonts w:ascii="Arial" w:hAnsi="Arial" w:cs="Arial"/>
                <w:lang w:val="fr-CH"/>
              </w:rPr>
              <w:t>Adresse officielle complète</w:t>
            </w:r>
          </w:p>
        </w:tc>
        <w:sdt>
          <w:sdtPr>
            <w:rPr>
              <w:rFonts w:ascii="Arial" w:hAnsi="Arial" w:cs="Arial"/>
              <w:color w:val="000000" w:themeColor="text1"/>
              <w:lang w:val="fr-CH"/>
            </w:rPr>
            <w:id w:val="666366009"/>
            <w:placeholder>
              <w:docPart w:val="54E74FE6F7794C5DA205BC47080CC66F"/>
            </w:placeholder>
            <w:showingPlcHdr/>
            <w:text w:multiLine="1"/>
          </w:sdtPr>
          <w:sdtEndPr/>
          <w:sdtContent>
            <w:tc>
              <w:tcPr>
                <w:tcW w:w="4300" w:type="dxa"/>
              </w:tcPr>
              <w:p w14:paraId="7754E4EE" w14:textId="77777777" w:rsidR="001E49C0" w:rsidRPr="00FD2980" w:rsidRDefault="00A77AB5"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r w:rsidR="001E49C0" w:rsidRPr="00FD2980" w14:paraId="61C03F93"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2E89B767" w14:textId="77777777" w:rsidR="001E49C0" w:rsidRPr="00FD2980" w:rsidRDefault="001E49C0" w:rsidP="005C0139">
            <w:pPr>
              <w:rPr>
                <w:rFonts w:ascii="Arial" w:hAnsi="Arial" w:cs="Arial"/>
                <w:lang w:val="fr-CH"/>
              </w:rPr>
            </w:pPr>
            <w:r w:rsidRPr="00FD2980">
              <w:rPr>
                <w:rFonts w:ascii="Arial" w:hAnsi="Arial" w:cs="Arial"/>
                <w:lang w:val="fr-CH"/>
              </w:rPr>
              <w:t xml:space="preserve">Courriel </w:t>
            </w:r>
          </w:p>
        </w:tc>
        <w:sdt>
          <w:sdtPr>
            <w:rPr>
              <w:rFonts w:ascii="Arial" w:hAnsi="Arial" w:cs="Arial"/>
              <w:color w:val="000000" w:themeColor="text1"/>
              <w:lang w:val="fr-CH"/>
            </w:rPr>
            <w:id w:val="2020815120"/>
            <w:placeholder>
              <w:docPart w:val="877F0C93A553482FA324D068DF94917D"/>
            </w:placeholder>
            <w:showingPlcHdr/>
            <w:text w:multiLine="1"/>
          </w:sdtPr>
          <w:sdtEndPr/>
          <w:sdtContent>
            <w:tc>
              <w:tcPr>
                <w:tcW w:w="4300" w:type="dxa"/>
              </w:tcPr>
              <w:p w14:paraId="744DA502" w14:textId="77777777" w:rsidR="001E49C0" w:rsidRPr="00FD2980" w:rsidRDefault="00A77AB5"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r w:rsidR="001E49C0" w:rsidRPr="00FD2980" w14:paraId="594FAF99"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2753E25D" w14:textId="77777777" w:rsidR="001E49C0" w:rsidRPr="00FD2980" w:rsidRDefault="001E49C0" w:rsidP="005C0139">
            <w:pPr>
              <w:rPr>
                <w:rFonts w:ascii="Arial" w:hAnsi="Arial" w:cs="Arial"/>
              </w:rPr>
            </w:pPr>
            <w:r w:rsidRPr="00FD2980">
              <w:rPr>
                <w:rFonts w:ascii="Arial" w:hAnsi="Arial" w:cs="Arial"/>
                <w:lang w:val="fr-CH"/>
              </w:rPr>
              <w:t>Date de naissance</w:t>
            </w:r>
          </w:p>
        </w:tc>
        <w:sdt>
          <w:sdtPr>
            <w:rPr>
              <w:rFonts w:ascii="Arial" w:hAnsi="Arial" w:cs="Arial"/>
              <w:color w:val="000000" w:themeColor="text1"/>
              <w:lang w:val="fr-CH"/>
            </w:rPr>
            <w:id w:val="1531773717"/>
            <w:placeholder>
              <w:docPart w:val="B15D69A64EE94EDC97BA07145598C1C3"/>
            </w:placeholder>
            <w:showingPlcHdr/>
            <w:text w:multiLine="1"/>
          </w:sdtPr>
          <w:sdtEndPr/>
          <w:sdtContent>
            <w:tc>
              <w:tcPr>
                <w:tcW w:w="4300" w:type="dxa"/>
              </w:tcPr>
              <w:p w14:paraId="581FDC35" w14:textId="77777777" w:rsidR="001E49C0" w:rsidRPr="00FD2980" w:rsidRDefault="00A77AB5"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bl>
    <w:p w14:paraId="61107252" w14:textId="77777777" w:rsidR="001E49C0" w:rsidRPr="00A77AB5" w:rsidRDefault="001E49C0" w:rsidP="001E49C0">
      <w:pPr>
        <w:rPr>
          <w:rFonts w:ascii="Arial" w:hAnsi="Arial" w:cs="Arial"/>
        </w:rPr>
      </w:pPr>
    </w:p>
    <w:p w14:paraId="4EFEA9A7" w14:textId="77777777" w:rsidR="001E49C0" w:rsidRPr="00FD2980" w:rsidRDefault="001E49C0" w:rsidP="001E49C0">
      <w:pPr>
        <w:rPr>
          <w:rFonts w:ascii="Arial" w:hAnsi="Arial" w:cs="Arial"/>
          <w:lang w:val="fr-CH"/>
        </w:rPr>
      </w:pPr>
      <w:r w:rsidRPr="00FD2980">
        <w:rPr>
          <w:rFonts w:ascii="Arial" w:hAnsi="Arial" w:cs="Arial"/>
          <w:lang w:val="fr-CH"/>
        </w:rPr>
        <w:t xml:space="preserve">ci-après </w:t>
      </w:r>
      <w:r w:rsidRPr="00FD2980">
        <w:rPr>
          <w:rFonts w:ascii="Arial" w:hAnsi="Arial" w:cs="Arial"/>
          <w:b/>
          <w:lang w:val="fr-CH"/>
        </w:rPr>
        <w:t>« le participant »</w:t>
      </w:r>
      <w:r w:rsidRPr="00FD2980">
        <w:rPr>
          <w:rFonts w:ascii="Arial" w:hAnsi="Arial" w:cs="Arial"/>
          <w:lang w:val="fr-CH"/>
        </w:rPr>
        <w:t xml:space="preserve"> , d’autre part,</w:t>
      </w:r>
      <w:r w:rsidRPr="00FD2980">
        <w:rPr>
          <w:rFonts w:ascii="Arial" w:hAnsi="Arial" w:cs="Arial"/>
          <w:lang w:val="fr-CH"/>
        </w:rPr>
        <w:tab/>
      </w:r>
    </w:p>
    <w:p w14:paraId="1ABF3ACB" w14:textId="77777777" w:rsidR="001E49C0" w:rsidRPr="00FD2980" w:rsidRDefault="001E49C0" w:rsidP="001E49C0">
      <w:pPr>
        <w:pStyle w:val="berschrift3nummeriert"/>
        <w:numPr>
          <w:ilvl w:val="0"/>
          <w:numId w:val="0"/>
        </w:numPr>
        <w:rPr>
          <w:rFonts w:ascii="Arial" w:hAnsi="Arial" w:cs="Arial"/>
          <w:lang w:val="fr-CH"/>
        </w:rPr>
      </w:pPr>
      <w:r w:rsidRPr="00FD2980">
        <w:rPr>
          <w:rFonts w:ascii="Arial" w:hAnsi="Arial" w:cs="Arial"/>
          <w:lang w:val="fr-CH"/>
        </w:rPr>
        <w:t>Conviennent</w:t>
      </w:r>
    </w:p>
    <w:p w14:paraId="353F5065" w14:textId="77777777" w:rsidR="008A73ED" w:rsidRPr="00FD2980" w:rsidRDefault="008A73ED" w:rsidP="008A73ED">
      <w:pPr>
        <w:rPr>
          <w:rFonts w:ascii="Arial" w:hAnsi="Arial" w:cs="Arial"/>
          <w:lang w:val="fr-CH"/>
        </w:rPr>
      </w:pPr>
      <w:r w:rsidRPr="00FD2980">
        <w:rPr>
          <w:rFonts w:ascii="Arial" w:hAnsi="Arial" w:cs="Arial"/>
          <w:lang w:val="fr-CH"/>
        </w:rPr>
        <w:t>l’annexe ci-dessous :</w:t>
      </w:r>
      <w:r w:rsidRPr="00FD2980">
        <w:rPr>
          <w:rFonts w:ascii="Arial" w:hAnsi="Arial" w:cs="Arial"/>
          <w:lang w:val="fr-CH"/>
        </w:rPr>
        <w:tab/>
      </w:r>
    </w:p>
    <w:p w14:paraId="58FBF394" w14:textId="77777777" w:rsidR="001E49C0" w:rsidRPr="00FD2980" w:rsidRDefault="001E49C0" w:rsidP="001E49C0">
      <w:pPr>
        <w:rPr>
          <w:rFonts w:ascii="Arial" w:hAnsi="Arial" w:cs="Arial"/>
          <w:lang w:val="fr-CH"/>
        </w:rPr>
      </w:pPr>
    </w:p>
    <w:tbl>
      <w:tblPr>
        <w:tblStyle w:val="MovetiaInfotabellegrn"/>
        <w:tblW w:w="0" w:type="auto"/>
        <w:tblLook w:val="04A0" w:firstRow="1" w:lastRow="0" w:firstColumn="1" w:lastColumn="0" w:noHBand="0" w:noVBand="1"/>
      </w:tblPr>
      <w:tblGrid>
        <w:gridCol w:w="3110"/>
        <w:gridCol w:w="5479"/>
      </w:tblGrid>
      <w:tr w:rsidR="001E49C0" w:rsidRPr="00AF1387" w14:paraId="66B766BC" w14:textId="77777777" w:rsidTr="00B13176">
        <w:tc>
          <w:tcPr>
            <w:cnfStyle w:val="001000000000" w:firstRow="0" w:lastRow="0" w:firstColumn="1" w:lastColumn="0" w:oddVBand="0" w:evenVBand="0" w:oddHBand="0" w:evenHBand="0" w:firstRowFirstColumn="0" w:firstRowLastColumn="0" w:lastRowFirstColumn="0" w:lastRowLastColumn="0"/>
            <w:tcW w:w="3119" w:type="dxa"/>
          </w:tcPr>
          <w:p w14:paraId="54BC5A25" w14:textId="77777777" w:rsidR="001E49C0" w:rsidRPr="00FD2980" w:rsidRDefault="001E49C0" w:rsidP="00731FE9">
            <w:pPr>
              <w:rPr>
                <w:rFonts w:ascii="Arial" w:hAnsi="Arial" w:cs="Arial"/>
              </w:rPr>
            </w:pPr>
            <w:r w:rsidRPr="00FD2980">
              <w:rPr>
                <w:rFonts w:ascii="Arial" w:hAnsi="Arial" w:cs="Arial"/>
                <w:lang w:val="fr-CH"/>
              </w:rPr>
              <w:t>Programme de travail</w:t>
            </w:r>
          </w:p>
        </w:tc>
        <w:tc>
          <w:tcPr>
            <w:tcW w:w="5498" w:type="dxa"/>
          </w:tcPr>
          <w:p w14:paraId="58DB0E10" w14:textId="77777777" w:rsidR="001E49C0" w:rsidRPr="00FD2980" w:rsidRDefault="008A73ED" w:rsidP="005E07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FD2980">
              <w:rPr>
                <w:rFonts w:ascii="Arial" w:hAnsi="Arial" w:cs="Arial"/>
                <w:lang w:val="fr-CH"/>
              </w:rPr>
              <w:t xml:space="preserve">Annexe </w:t>
            </w:r>
            <w:r w:rsidR="001E49C0" w:rsidRPr="00FD2980">
              <w:rPr>
                <w:rFonts w:ascii="Arial" w:hAnsi="Arial" w:cs="Arial"/>
                <w:lang w:val="fr-CH"/>
              </w:rPr>
              <w:t>pour les responsables de la formation professionnelle</w:t>
            </w:r>
          </w:p>
        </w:tc>
      </w:tr>
    </w:tbl>
    <w:p w14:paraId="24ED1BDB" w14:textId="77777777" w:rsidR="001E49C0" w:rsidRPr="00FD2980" w:rsidRDefault="001E49C0" w:rsidP="001E49C0">
      <w:pPr>
        <w:rPr>
          <w:rFonts w:ascii="Arial" w:hAnsi="Arial" w:cs="Arial"/>
          <w:lang w:val="fr-CH"/>
        </w:rPr>
      </w:pPr>
    </w:p>
    <w:p w14:paraId="37526711" w14:textId="77777777" w:rsidR="008A73ED" w:rsidRPr="00FD2980" w:rsidRDefault="008A73ED" w:rsidP="008A73ED">
      <w:pPr>
        <w:rPr>
          <w:rFonts w:ascii="Arial" w:hAnsi="Arial" w:cs="Arial"/>
          <w:lang w:val="fr-CH"/>
        </w:rPr>
      </w:pPr>
      <w:r w:rsidRPr="00FD2980">
        <w:rPr>
          <w:rFonts w:ascii="Arial" w:hAnsi="Arial" w:cs="Arial"/>
          <w:lang w:val="fr-CH"/>
        </w:rPr>
        <w:t>qui fait partie intégrante du présent contrat (ci-après « le contrat »).</w:t>
      </w:r>
    </w:p>
    <w:p w14:paraId="6F48CE17" w14:textId="77777777" w:rsidR="001E49C0" w:rsidRPr="00FD2980" w:rsidRDefault="001E49C0" w:rsidP="001E49C0">
      <w:pPr>
        <w:rPr>
          <w:rFonts w:ascii="Arial" w:hAnsi="Arial" w:cs="Arial"/>
          <w:lang w:val="fr-CH"/>
        </w:rPr>
      </w:pPr>
    </w:p>
    <w:p w14:paraId="57173D2B" w14:textId="77777777" w:rsidR="001E49C0" w:rsidRPr="00FD2980" w:rsidRDefault="001E49C0" w:rsidP="001E49C0">
      <w:pPr>
        <w:spacing w:after="200" w:line="2" w:lineRule="auto"/>
        <w:rPr>
          <w:rFonts w:ascii="Arial" w:hAnsi="Arial" w:cs="Arial"/>
          <w:lang w:val="fr-CH"/>
        </w:rPr>
      </w:pPr>
      <w:r w:rsidRPr="00FD2980">
        <w:rPr>
          <w:rFonts w:ascii="Arial" w:hAnsi="Arial" w:cs="Arial"/>
          <w:lang w:val="fr-CH"/>
        </w:rPr>
        <w:br w:type="page"/>
      </w:r>
    </w:p>
    <w:p w14:paraId="31927B5B" w14:textId="77777777" w:rsidR="001E49C0" w:rsidRPr="00FD2980" w:rsidRDefault="001E49C0" w:rsidP="008C1626">
      <w:pPr>
        <w:pStyle w:val="berschrift1nummeriert"/>
        <w:numPr>
          <w:ilvl w:val="0"/>
          <w:numId w:val="0"/>
        </w:numPr>
        <w:rPr>
          <w:rFonts w:ascii="Arial" w:hAnsi="Arial" w:cs="Arial"/>
          <w:lang w:val="fr-CH"/>
        </w:rPr>
      </w:pPr>
      <w:r w:rsidRPr="00FD2980">
        <w:rPr>
          <w:rFonts w:ascii="Arial" w:hAnsi="Arial" w:cs="Arial"/>
          <w:lang w:val="fr-CH"/>
        </w:rPr>
        <w:lastRenderedPageBreak/>
        <w:t>Conditions</w:t>
      </w:r>
    </w:p>
    <w:p w14:paraId="5B9318A4"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Objet de la bourse</w:t>
      </w:r>
    </w:p>
    <w:p w14:paraId="35252977" w14:textId="77777777" w:rsidR="00B13176" w:rsidRPr="00FD2980" w:rsidRDefault="001E49C0" w:rsidP="00B13176">
      <w:pPr>
        <w:pStyle w:val="berschrift3nummeriert"/>
        <w:numPr>
          <w:ilvl w:val="1"/>
          <w:numId w:val="5"/>
        </w:numPr>
        <w:ind w:left="567" w:hanging="567"/>
        <w:rPr>
          <w:rFonts w:ascii="Arial" w:hAnsi="Arial" w:cs="Arial"/>
          <w:b w:val="0"/>
          <w:color w:val="auto"/>
          <w:lang w:val="fr-CH"/>
        </w:rPr>
      </w:pPr>
      <w:r w:rsidRPr="00FD2980">
        <w:rPr>
          <w:rFonts w:ascii="Arial" w:hAnsi="Arial" w:cs="Arial"/>
          <w:b w:val="0"/>
          <w:color w:val="auto"/>
          <w:lang w:val="fr-CH"/>
        </w:rPr>
        <w:t>Le porteur de projet accorde au participant l’aide financière de la Confédération suisse afin de lui permettre d’effectuer [un stage ou un séjour de perfectionnement] (« mobilité ») dans le cadre du Programme suisse pour Erasmus+.</w:t>
      </w:r>
    </w:p>
    <w:p w14:paraId="6DB4848F" w14:textId="77777777" w:rsidR="001E49C0" w:rsidRPr="00FD2980" w:rsidRDefault="001E49C0" w:rsidP="00B13176">
      <w:pPr>
        <w:pStyle w:val="berschrift3nummeriert"/>
        <w:numPr>
          <w:ilvl w:val="1"/>
          <w:numId w:val="5"/>
        </w:numPr>
        <w:ind w:left="567" w:hanging="567"/>
        <w:rPr>
          <w:rFonts w:ascii="Arial" w:hAnsi="Arial" w:cs="Arial"/>
          <w:b w:val="0"/>
          <w:color w:val="auto"/>
          <w:lang w:val="fr-CH"/>
        </w:rPr>
      </w:pPr>
      <w:r w:rsidRPr="00FD2980">
        <w:rPr>
          <w:rFonts w:ascii="Arial" w:hAnsi="Arial" w:cs="Arial"/>
          <w:b w:val="0"/>
          <w:color w:val="auto"/>
          <w:lang w:val="fr-CH"/>
        </w:rPr>
        <w:t xml:space="preserve">Le participant accepte la bourse et s’engage à effectuer sous sa propre responsabilité la mobilité telle que décrite dans [l’accord d’apprentissage (annexe 1) ou dans le programme de travail (annexe 2)]. </w:t>
      </w:r>
    </w:p>
    <w:p w14:paraId="414E42FB" w14:textId="77777777" w:rsidR="008C1626" w:rsidRPr="00FD2980" w:rsidRDefault="001E49C0" w:rsidP="00B13176">
      <w:pPr>
        <w:pStyle w:val="berschrift3nummeriert"/>
        <w:numPr>
          <w:ilvl w:val="1"/>
          <w:numId w:val="5"/>
        </w:numPr>
        <w:ind w:left="567" w:hanging="567"/>
        <w:rPr>
          <w:rFonts w:ascii="Arial" w:hAnsi="Arial" w:cs="Arial"/>
          <w:b w:val="0"/>
          <w:color w:val="auto"/>
          <w:lang w:val="fr-CH"/>
        </w:rPr>
      </w:pPr>
      <w:r w:rsidRPr="00FD2980">
        <w:rPr>
          <w:rFonts w:ascii="Arial" w:hAnsi="Arial" w:cs="Arial"/>
          <w:b w:val="0"/>
          <w:color w:val="auto"/>
          <w:lang w:val="fr-CH"/>
        </w:rPr>
        <w:t>Le participant déclare avoir pris connaissance des termes et des conditions du présent contrat et déclare les accepter. Toute modification ou tout avenant au contrat requièrent la forme écrite.</w:t>
      </w:r>
    </w:p>
    <w:p w14:paraId="726C79B6"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Durée</w:t>
      </w:r>
    </w:p>
    <w:p w14:paraId="468635DA" w14:textId="77777777" w:rsidR="001E49C0" w:rsidRPr="00FD2980" w:rsidRDefault="001E49C0" w:rsidP="00B13176">
      <w:pPr>
        <w:pStyle w:val="berschrift3nummeriert"/>
        <w:numPr>
          <w:ilvl w:val="1"/>
          <w:numId w:val="6"/>
        </w:numPr>
        <w:ind w:left="567" w:hanging="567"/>
        <w:rPr>
          <w:rFonts w:ascii="Arial" w:hAnsi="Arial" w:cs="Arial"/>
          <w:b w:val="0"/>
          <w:color w:val="auto"/>
          <w:lang w:val="fr-CH"/>
        </w:rPr>
      </w:pPr>
      <w:r w:rsidRPr="00FD2980">
        <w:rPr>
          <w:rFonts w:ascii="Arial" w:hAnsi="Arial" w:cs="Arial"/>
          <w:b w:val="0"/>
          <w:color w:val="auto"/>
          <w:lang w:val="fr-CH"/>
        </w:rPr>
        <w:t>Le contrat prend effet dès qu’il est signé par les deux parties.</w:t>
      </w:r>
    </w:p>
    <w:p w14:paraId="25CCB40E" w14:textId="77777777" w:rsidR="001E49C0" w:rsidRPr="00A77AB5" w:rsidRDefault="001E49C0" w:rsidP="00B13176">
      <w:pPr>
        <w:pStyle w:val="berschrift3nummeriert"/>
        <w:numPr>
          <w:ilvl w:val="1"/>
          <w:numId w:val="6"/>
        </w:numPr>
        <w:ind w:left="567" w:hanging="567"/>
        <w:rPr>
          <w:rFonts w:ascii="Arial" w:hAnsi="Arial" w:cs="Arial"/>
          <w:b w:val="0"/>
          <w:color w:val="auto"/>
        </w:rPr>
      </w:pPr>
      <w:r w:rsidRPr="00A77AB5">
        <w:rPr>
          <w:rFonts w:ascii="Arial" w:hAnsi="Arial" w:cs="Arial"/>
          <w:b w:val="0"/>
          <w:color w:val="auto"/>
        </w:rPr>
        <w:t xml:space="preserve">La </w:t>
      </w:r>
      <w:proofErr w:type="spellStart"/>
      <w:r w:rsidRPr="00A77AB5">
        <w:rPr>
          <w:rFonts w:ascii="Arial" w:hAnsi="Arial" w:cs="Arial"/>
          <w:b w:val="0"/>
          <w:color w:val="auto"/>
        </w:rPr>
        <w:t>mobilité</w:t>
      </w:r>
      <w:proofErr w:type="spellEnd"/>
      <w:r w:rsidRPr="00A77AB5">
        <w:rPr>
          <w:rFonts w:ascii="Arial" w:hAnsi="Arial" w:cs="Arial"/>
          <w:b w:val="0"/>
          <w:color w:val="auto"/>
        </w:rPr>
        <w:t xml:space="preserve"> </w:t>
      </w:r>
      <w:proofErr w:type="spellStart"/>
      <w:r w:rsidRPr="00A77AB5">
        <w:rPr>
          <w:rFonts w:ascii="Arial" w:hAnsi="Arial" w:cs="Arial"/>
          <w:b w:val="0"/>
          <w:color w:val="auto"/>
        </w:rPr>
        <w:t>commence</w:t>
      </w:r>
      <w:proofErr w:type="spellEnd"/>
      <w:r w:rsidRPr="00A77AB5">
        <w:rPr>
          <w:rFonts w:ascii="Arial" w:hAnsi="Arial" w:cs="Arial"/>
          <w:b w:val="0"/>
          <w:color w:val="auto"/>
        </w:rPr>
        <w:t xml:space="preserve"> le [</w:t>
      </w:r>
      <w:sdt>
        <w:sdtPr>
          <w:rPr>
            <w:rFonts w:ascii="Arial" w:hAnsi="Arial" w:cs="Arial"/>
            <w:b w:val="0"/>
            <w:color w:val="000000" w:themeColor="text1"/>
            <w:lang w:val="fr-CH"/>
          </w:rPr>
          <w:id w:val="1059896128"/>
          <w:placeholder>
            <w:docPart w:val="0D9026437739410E813578FCB9960DC0"/>
          </w:placeholder>
          <w:showingPlcHdr/>
          <w:text w:multiLine="1"/>
        </w:sdtPr>
        <w:sdtEndPr/>
        <w:sdtContent>
          <w:r w:rsidR="00A77AB5" w:rsidRPr="00A77AB5">
            <w:rPr>
              <w:rStyle w:val="Platzhaltertext"/>
              <w:rFonts w:ascii="Arial" w:hAnsi="Arial" w:cs="Arial"/>
              <w:b w:val="0"/>
              <w:color w:val="000000" w:themeColor="text1"/>
            </w:rPr>
            <w:t>Klicken Sie hier, um Text einzugeben.</w:t>
          </w:r>
        </w:sdtContent>
      </w:sdt>
      <w:r w:rsidRPr="00A77AB5">
        <w:rPr>
          <w:rFonts w:ascii="Arial" w:hAnsi="Arial" w:cs="Arial"/>
          <w:b w:val="0"/>
          <w:color w:val="auto"/>
        </w:rPr>
        <w:t xml:space="preserve">] au plus </w:t>
      </w:r>
      <w:proofErr w:type="spellStart"/>
      <w:r w:rsidRPr="00A77AB5">
        <w:rPr>
          <w:rFonts w:ascii="Arial" w:hAnsi="Arial" w:cs="Arial"/>
          <w:b w:val="0"/>
          <w:color w:val="auto"/>
        </w:rPr>
        <w:t>tôt</w:t>
      </w:r>
      <w:proofErr w:type="spellEnd"/>
      <w:r w:rsidRPr="00A77AB5">
        <w:rPr>
          <w:rFonts w:ascii="Arial" w:hAnsi="Arial" w:cs="Arial"/>
          <w:b w:val="0"/>
          <w:color w:val="auto"/>
        </w:rPr>
        <w:t xml:space="preserve"> et se </w:t>
      </w:r>
      <w:proofErr w:type="spellStart"/>
      <w:r w:rsidRPr="00A77AB5">
        <w:rPr>
          <w:rFonts w:ascii="Arial" w:hAnsi="Arial" w:cs="Arial"/>
          <w:b w:val="0"/>
          <w:color w:val="auto"/>
        </w:rPr>
        <w:t>termine</w:t>
      </w:r>
      <w:proofErr w:type="spellEnd"/>
      <w:r w:rsidRPr="00A77AB5">
        <w:rPr>
          <w:rFonts w:ascii="Arial" w:hAnsi="Arial" w:cs="Arial"/>
          <w:b w:val="0"/>
          <w:color w:val="auto"/>
        </w:rPr>
        <w:t xml:space="preserve"> le [</w:t>
      </w:r>
      <w:sdt>
        <w:sdtPr>
          <w:rPr>
            <w:rFonts w:ascii="Arial" w:hAnsi="Arial" w:cs="Arial"/>
            <w:b w:val="0"/>
            <w:color w:val="000000" w:themeColor="text1"/>
            <w:lang w:val="fr-CH"/>
          </w:rPr>
          <w:id w:val="-1294365545"/>
          <w:placeholder>
            <w:docPart w:val="05A00582E02E49D6BB82F37C27AEFEEE"/>
          </w:placeholder>
          <w:showingPlcHdr/>
          <w:text w:multiLine="1"/>
        </w:sdtPr>
        <w:sdtEndPr/>
        <w:sdtContent>
          <w:r w:rsidR="00A77AB5" w:rsidRPr="00A77AB5">
            <w:rPr>
              <w:rStyle w:val="Platzhaltertext"/>
              <w:rFonts w:ascii="Arial" w:hAnsi="Arial" w:cs="Arial"/>
              <w:b w:val="0"/>
              <w:color w:val="000000" w:themeColor="text1"/>
            </w:rPr>
            <w:t>Klicken Sie hier, um Text einzugeben.</w:t>
          </w:r>
        </w:sdtContent>
      </w:sdt>
      <w:r w:rsidRPr="00A77AB5">
        <w:rPr>
          <w:rFonts w:ascii="Arial" w:hAnsi="Arial" w:cs="Arial"/>
          <w:b w:val="0"/>
          <w:color w:val="auto"/>
        </w:rPr>
        <w:t xml:space="preserve">] au plus </w:t>
      </w:r>
      <w:proofErr w:type="spellStart"/>
      <w:r w:rsidRPr="00A77AB5">
        <w:rPr>
          <w:rFonts w:ascii="Arial" w:hAnsi="Arial" w:cs="Arial"/>
          <w:b w:val="0"/>
          <w:color w:val="auto"/>
        </w:rPr>
        <w:t>tard</w:t>
      </w:r>
      <w:proofErr w:type="spellEnd"/>
      <w:r w:rsidRPr="00A77AB5">
        <w:rPr>
          <w:rFonts w:ascii="Arial" w:hAnsi="Arial" w:cs="Arial"/>
          <w:b w:val="0"/>
          <w:color w:val="auto"/>
        </w:rPr>
        <w:t>.</w:t>
      </w:r>
    </w:p>
    <w:p w14:paraId="392437FB"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Financement de la mobilité</w:t>
      </w:r>
    </w:p>
    <w:p w14:paraId="3D84692E" w14:textId="77777777" w:rsidR="001E49C0" w:rsidRPr="00FD2980" w:rsidRDefault="001E49C0" w:rsidP="00B13176">
      <w:pPr>
        <w:pStyle w:val="berschrift3nummeriert"/>
        <w:numPr>
          <w:ilvl w:val="1"/>
          <w:numId w:val="7"/>
        </w:numPr>
        <w:ind w:left="567" w:hanging="567"/>
        <w:rPr>
          <w:rFonts w:ascii="Arial" w:hAnsi="Arial" w:cs="Arial"/>
          <w:b w:val="0"/>
          <w:color w:val="auto"/>
          <w:lang w:val="fr-CH"/>
        </w:rPr>
      </w:pPr>
      <w:r w:rsidRPr="00FD2980">
        <w:rPr>
          <w:rFonts w:ascii="Arial" w:hAnsi="Arial" w:cs="Arial"/>
          <w:b w:val="0"/>
          <w:color w:val="auto"/>
          <w:lang w:val="fr-CH"/>
        </w:rPr>
        <w:t>Le cofinancement</w:t>
      </w:r>
      <w:r w:rsidR="00A77AB5">
        <w:rPr>
          <w:rFonts w:ascii="Arial" w:hAnsi="Arial" w:cs="Arial"/>
          <w:b w:val="0"/>
          <w:color w:val="auto"/>
          <w:lang w:val="fr-CH"/>
        </w:rPr>
        <w:t xml:space="preserve"> de la mobilité s’élève à CHF [</w:t>
      </w:r>
      <w:sdt>
        <w:sdtPr>
          <w:rPr>
            <w:rFonts w:ascii="Arial" w:hAnsi="Arial" w:cs="Arial"/>
            <w:b w:val="0"/>
            <w:color w:val="000000" w:themeColor="text1"/>
            <w:lang w:val="fr-CH"/>
          </w:rPr>
          <w:id w:val="1920055813"/>
          <w:placeholder>
            <w:docPart w:val="F80C62C8A95D47EFAD9FDA322255DA00"/>
          </w:placeholder>
          <w:showingPlcHdr/>
          <w:text w:multiLine="1"/>
        </w:sdtPr>
        <w:sdtEndPr/>
        <w:sdtContent>
          <w:r w:rsidR="00A77AB5" w:rsidRPr="00A77AB5">
            <w:rPr>
              <w:rStyle w:val="Platzhaltertext"/>
              <w:rFonts w:ascii="Arial" w:hAnsi="Arial" w:cs="Arial"/>
              <w:b w:val="0"/>
              <w:color w:val="000000" w:themeColor="text1"/>
              <w:lang w:val="fr-CH"/>
            </w:rPr>
            <w:t>Klicken Sie hier, um Text einzugeben.</w:t>
          </w:r>
        </w:sdtContent>
      </w:sdt>
      <w:r w:rsidRPr="00FD2980">
        <w:rPr>
          <w:rFonts w:ascii="Arial" w:hAnsi="Arial" w:cs="Arial"/>
          <w:b w:val="0"/>
          <w:color w:val="auto"/>
          <w:lang w:val="fr-CH"/>
        </w:rPr>
        <w:t>] au maximum et comporte une contribution aux frais de séjour et une contribution aux frais de voyage.</w:t>
      </w:r>
    </w:p>
    <w:p w14:paraId="1BC3F11D" w14:textId="77777777" w:rsidR="001E49C0" w:rsidRPr="00FD2980" w:rsidRDefault="001E49C0" w:rsidP="00B13176">
      <w:pPr>
        <w:pStyle w:val="berschrift3nummeriert"/>
        <w:numPr>
          <w:ilvl w:val="1"/>
          <w:numId w:val="7"/>
        </w:numPr>
        <w:ind w:left="567" w:hanging="567"/>
        <w:rPr>
          <w:rFonts w:ascii="Arial" w:hAnsi="Arial" w:cs="Arial"/>
          <w:b w:val="0"/>
          <w:color w:val="auto"/>
          <w:lang w:val="fr-CH"/>
        </w:rPr>
      </w:pPr>
      <w:r w:rsidRPr="00FD2980">
        <w:rPr>
          <w:rFonts w:ascii="Arial" w:hAnsi="Arial" w:cs="Arial"/>
          <w:b w:val="0"/>
          <w:color w:val="auto"/>
          <w:lang w:val="fr-CH"/>
        </w:rPr>
        <w:t>La contribution aux frais de voyage s’élève à CHF 400.</w:t>
      </w:r>
    </w:p>
    <w:p w14:paraId="4705B27D"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Modalités de paiement</w:t>
      </w:r>
    </w:p>
    <w:p w14:paraId="409D2DCB" w14:textId="77777777" w:rsidR="001E49C0" w:rsidRPr="00FD2980" w:rsidRDefault="001E49C0" w:rsidP="00B13176">
      <w:pPr>
        <w:pStyle w:val="berschrift3nummeriert"/>
        <w:numPr>
          <w:ilvl w:val="1"/>
          <w:numId w:val="8"/>
        </w:numPr>
        <w:ind w:left="567" w:hanging="567"/>
        <w:rPr>
          <w:rFonts w:ascii="Arial" w:hAnsi="Arial" w:cs="Arial"/>
          <w:b w:val="0"/>
          <w:color w:val="auto"/>
          <w:lang w:val="fr-CH"/>
        </w:rPr>
      </w:pPr>
      <w:r w:rsidRPr="00FD2980">
        <w:rPr>
          <w:rFonts w:ascii="Arial" w:hAnsi="Arial" w:cs="Arial"/>
          <w:b w:val="0"/>
          <w:color w:val="auto"/>
          <w:lang w:val="fr-CH"/>
        </w:rPr>
        <w:t>Dans les 30 jours suivant la date de l’entrée en vigueur du contrat, un préfinancement est versé au participant. Ce montant correspond à 80% du montant maximal de la bourse.</w:t>
      </w:r>
    </w:p>
    <w:p w14:paraId="68F28A0D" w14:textId="77777777" w:rsidR="001E49C0" w:rsidRPr="00FD2980" w:rsidRDefault="001E49C0" w:rsidP="00B13176">
      <w:pPr>
        <w:pStyle w:val="berschrift3nummeriert"/>
        <w:numPr>
          <w:ilvl w:val="1"/>
          <w:numId w:val="8"/>
        </w:numPr>
        <w:ind w:left="567" w:hanging="567"/>
        <w:rPr>
          <w:rFonts w:ascii="Arial" w:hAnsi="Arial" w:cs="Arial"/>
          <w:b w:val="0"/>
          <w:color w:val="auto"/>
          <w:lang w:val="fr-CH"/>
        </w:rPr>
      </w:pPr>
      <w:r w:rsidRPr="00FD2980">
        <w:rPr>
          <w:rFonts w:ascii="Arial" w:hAnsi="Arial" w:cs="Arial"/>
          <w:b w:val="0"/>
          <w:color w:val="auto"/>
          <w:lang w:val="fr-CH"/>
        </w:rPr>
        <w:t xml:space="preserve">Le rapport final est considéré comme la demande par le participant du paiement du solde de la bourse. Le porteur de projet dispose de 30 jours pour verser le solde du paiement ou, le cas échéant, pour exiger que les montants payés en trop lui soient remboursés. </w:t>
      </w:r>
    </w:p>
    <w:p w14:paraId="3BA7159A"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Rapport final</w:t>
      </w:r>
    </w:p>
    <w:p w14:paraId="13F4789C" w14:textId="77777777" w:rsidR="001E49C0" w:rsidRPr="00FD2980" w:rsidRDefault="001E49C0" w:rsidP="001E49C0">
      <w:pPr>
        <w:rPr>
          <w:rFonts w:ascii="Arial" w:hAnsi="Arial" w:cs="Arial"/>
          <w:lang w:val="fr-CH"/>
        </w:rPr>
      </w:pPr>
      <w:r w:rsidRPr="00FD2980">
        <w:rPr>
          <w:rFonts w:ascii="Arial" w:hAnsi="Arial" w:cs="Arial"/>
          <w:lang w:val="fr-CH"/>
        </w:rPr>
        <w:t>Le participant soumet le rapport final en utilisant les formulaires officiels, au plus tard 30 jours après la fin de la mobilité. </w:t>
      </w:r>
    </w:p>
    <w:p w14:paraId="24C3ACF9"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t>Coordonnées bancaires</w:t>
      </w:r>
    </w:p>
    <w:p w14:paraId="01CF9E0F" w14:textId="77777777" w:rsidR="001E49C0" w:rsidRPr="00FD2980" w:rsidRDefault="001E49C0" w:rsidP="001E49C0">
      <w:pPr>
        <w:rPr>
          <w:rFonts w:ascii="Arial" w:hAnsi="Arial" w:cs="Arial"/>
          <w:lang w:val="fr-CH"/>
        </w:rPr>
      </w:pPr>
      <w:r w:rsidRPr="00FD2980">
        <w:rPr>
          <w:rFonts w:ascii="Arial" w:hAnsi="Arial" w:cs="Arial"/>
          <w:lang w:val="fr-CH"/>
        </w:rPr>
        <w:t>Les paiements sont versés sur le compte bancaire du participant, dont les coordonnées sont les suivantes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8C1626" w:rsidRPr="00FD2980" w14:paraId="4F007BC8"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EF5183" w14:textId="77777777" w:rsidR="008C1626" w:rsidRPr="00FD2980" w:rsidRDefault="008C1626" w:rsidP="004206D0">
            <w:pPr>
              <w:rPr>
                <w:rFonts w:ascii="Arial" w:hAnsi="Arial" w:cs="Arial"/>
                <w:color w:val="30D2A9" w:themeColor="accent2"/>
                <w:lang w:val="fr-CH"/>
              </w:rPr>
            </w:pPr>
            <w:r w:rsidRPr="00FD2980">
              <w:rPr>
                <w:rFonts w:ascii="Arial" w:hAnsi="Arial" w:cs="Arial"/>
                <w:color w:val="30D2A9" w:themeColor="accent2"/>
                <w:lang w:val="fr-CH"/>
              </w:rPr>
              <w:t xml:space="preserve">Nom de la banque : </w:t>
            </w:r>
          </w:p>
        </w:tc>
        <w:sdt>
          <w:sdtPr>
            <w:rPr>
              <w:rFonts w:ascii="Arial" w:hAnsi="Arial" w:cs="Arial"/>
              <w:color w:val="000000" w:themeColor="text1"/>
              <w:lang w:val="fr-CH"/>
            </w:rPr>
            <w:id w:val="35787624"/>
            <w:placeholder>
              <w:docPart w:val="B572B7B082AC427B9572B8D563D3F0DE"/>
            </w:placeholder>
            <w:showingPlcHdr/>
            <w:text w:multiLine="1"/>
          </w:sdtPr>
          <w:sdtEndPr/>
          <w:sdtContent>
            <w:tc>
              <w:tcPr>
                <w:tcW w:w="2500" w:type="pct"/>
              </w:tcPr>
              <w:p w14:paraId="3C16BA93" w14:textId="77777777" w:rsidR="008C1626" w:rsidRPr="00FD2980" w:rsidRDefault="00400204"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A659D">
                  <w:rPr>
                    <w:rStyle w:val="Platzhaltertext"/>
                    <w:rFonts w:ascii="Arial" w:hAnsi="Arial" w:cs="Arial"/>
                    <w:color w:val="000000" w:themeColor="text1"/>
                  </w:rPr>
                  <w:t>Klicken Sie hier, um Text einzugeben.</w:t>
                </w:r>
              </w:p>
            </w:tc>
          </w:sdtContent>
        </w:sdt>
      </w:tr>
      <w:tr w:rsidR="008C1626" w:rsidRPr="00FD2980" w14:paraId="174DA2EE"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60999473" w14:textId="77777777" w:rsidR="008C1626" w:rsidRPr="00FD2980" w:rsidRDefault="008C1626" w:rsidP="004206D0">
            <w:pPr>
              <w:rPr>
                <w:rFonts w:ascii="Arial" w:hAnsi="Arial" w:cs="Arial"/>
                <w:lang w:val="fr-CH"/>
              </w:rPr>
            </w:pPr>
            <w:r w:rsidRPr="00FD2980">
              <w:rPr>
                <w:rFonts w:ascii="Arial" w:hAnsi="Arial" w:cs="Arial"/>
                <w:lang w:val="fr-CH"/>
              </w:rPr>
              <w:t>Adresse de la banque :</w:t>
            </w:r>
          </w:p>
        </w:tc>
        <w:sdt>
          <w:sdtPr>
            <w:rPr>
              <w:rFonts w:ascii="Arial" w:hAnsi="Arial" w:cs="Arial"/>
              <w:color w:val="000000" w:themeColor="text1"/>
              <w:lang w:val="fr-CH"/>
            </w:rPr>
            <w:id w:val="-594469288"/>
            <w:placeholder>
              <w:docPart w:val="31E7B41755134D3F89745EDC65219F94"/>
            </w:placeholder>
            <w:showingPlcHdr/>
            <w:text w:multiLine="1"/>
          </w:sdtPr>
          <w:sdtEndPr/>
          <w:sdtContent>
            <w:tc>
              <w:tcPr>
                <w:tcW w:w="2500" w:type="pct"/>
              </w:tcPr>
              <w:p w14:paraId="7EE0F616" w14:textId="77777777" w:rsidR="008C1626" w:rsidRPr="00FD2980" w:rsidRDefault="0040020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r w:rsidR="008C1626" w:rsidRPr="00400204" w14:paraId="33810EB1"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18703E88" w14:textId="77777777" w:rsidR="008C1626" w:rsidRPr="00FD2980" w:rsidRDefault="008C1626" w:rsidP="004206D0">
            <w:pPr>
              <w:rPr>
                <w:rFonts w:ascii="Arial" w:hAnsi="Arial" w:cs="Arial"/>
                <w:lang w:val="fr-CH"/>
              </w:rPr>
            </w:pPr>
            <w:r w:rsidRPr="00FD2980">
              <w:rPr>
                <w:rFonts w:ascii="Arial" w:hAnsi="Arial" w:cs="Arial"/>
                <w:lang w:val="fr-CH"/>
              </w:rPr>
              <w:t>Nom du titulaire du compte :</w:t>
            </w:r>
          </w:p>
        </w:tc>
        <w:sdt>
          <w:sdtPr>
            <w:rPr>
              <w:rFonts w:ascii="Arial" w:hAnsi="Arial" w:cs="Arial"/>
              <w:color w:val="000000" w:themeColor="text1"/>
              <w:lang w:val="fr-CH"/>
            </w:rPr>
            <w:id w:val="368578501"/>
            <w:placeholder>
              <w:docPart w:val="15A9E3673455421B89090D3EBA8B52D3"/>
            </w:placeholder>
            <w:showingPlcHdr/>
            <w:text w:multiLine="1"/>
          </w:sdtPr>
          <w:sdtEndPr/>
          <w:sdtContent>
            <w:tc>
              <w:tcPr>
                <w:tcW w:w="2500" w:type="pct"/>
              </w:tcPr>
              <w:p w14:paraId="251BB87B" w14:textId="77777777" w:rsidR="008C1626" w:rsidRPr="00400204" w:rsidRDefault="0040020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r w:rsidR="008C1626" w:rsidRPr="00FD2980" w14:paraId="3E9AFE09"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791D6521" w14:textId="77777777" w:rsidR="008C1626" w:rsidRPr="00FD2980" w:rsidRDefault="008C1626" w:rsidP="004206D0">
            <w:pPr>
              <w:rPr>
                <w:rFonts w:ascii="Arial" w:hAnsi="Arial" w:cs="Arial"/>
                <w:lang w:val="fr-CH"/>
              </w:rPr>
            </w:pPr>
            <w:r w:rsidRPr="00FD2980">
              <w:rPr>
                <w:rFonts w:ascii="Arial" w:hAnsi="Arial" w:cs="Arial"/>
                <w:lang w:val="fr-CH"/>
              </w:rPr>
              <w:t>Numéro de compte complet:</w:t>
            </w:r>
          </w:p>
        </w:tc>
        <w:sdt>
          <w:sdtPr>
            <w:rPr>
              <w:rFonts w:ascii="Arial" w:hAnsi="Arial" w:cs="Arial"/>
              <w:color w:val="000000" w:themeColor="text1"/>
              <w:lang w:val="fr-CH"/>
            </w:rPr>
            <w:id w:val="2099672711"/>
            <w:placeholder>
              <w:docPart w:val="F3E544C8F0C145EEAEF5C55E39C5C788"/>
            </w:placeholder>
            <w:showingPlcHdr/>
            <w:text w:multiLine="1"/>
          </w:sdtPr>
          <w:sdtEndPr/>
          <w:sdtContent>
            <w:tc>
              <w:tcPr>
                <w:tcW w:w="2500" w:type="pct"/>
              </w:tcPr>
              <w:p w14:paraId="77BD921B" w14:textId="77777777" w:rsidR="008C1626" w:rsidRPr="00FD2980" w:rsidRDefault="0040020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r w:rsidR="008C1626" w:rsidRPr="00FD2980" w14:paraId="4FC22AAA"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5B106C38" w14:textId="77777777" w:rsidR="008C1626" w:rsidRPr="00FD2980" w:rsidRDefault="008C1626" w:rsidP="004206D0">
            <w:pPr>
              <w:rPr>
                <w:rFonts w:ascii="Arial" w:hAnsi="Arial" w:cs="Arial"/>
                <w:lang w:val="fr-CH"/>
              </w:rPr>
            </w:pPr>
            <w:r w:rsidRPr="00FD2980">
              <w:rPr>
                <w:rFonts w:ascii="Arial" w:hAnsi="Arial" w:cs="Arial"/>
                <w:lang w:val="fr-CH"/>
              </w:rPr>
              <w:t>Numéro IBAN :</w:t>
            </w:r>
          </w:p>
        </w:tc>
        <w:sdt>
          <w:sdtPr>
            <w:rPr>
              <w:rFonts w:ascii="Arial" w:hAnsi="Arial" w:cs="Arial"/>
              <w:color w:val="000000" w:themeColor="text1"/>
              <w:lang w:val="fr-CH"/>
            </w:rPr>
            <w:id w:val="-1623531106"/>
            <w:placeholder>
              <w:docPart w:val="706658F4B97C4D4ABE27BE585EDD2EE1"/>
            </w:placeholder>
            <w:showingPlcHdr/>
            <w:text w:multiLine="1"/>
          </w:sdtPr>
          <w:sdtEndPr/>
          <w:sdtContent>
            <w:tc>
              <w:tcPr>
                <w:tcW w:w="2500" w:type="pct"/>
              </w:tcPr>
              <w:p w14:paraId="20148F17" w14:textId="77777777" w:rsidR="008C1626" w:rsidRPr="00FD2980" w:rsidRDefault="0040020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659D">
                  <w:rPr>
                    <w:rStyle w:val="Platzhaltertext"/>
                    <w:rFonts w:ascii="Arial" w:hAnsi="Arial" w:cs="Arial"/>
                    <w:color w:val="000000" w:themeColor="text1"/>
                  </w:rPr>
                  <w:t>Klicken Sie hier, um Text einzugeben.</w:t>
                </w:r>
              </w:p>
            </w:tc>
          </w:sdtContent>
        </w:sdt>
      </w:tr>
    </w:tbl>
    <w:p w14:paraId="66EB9645" w14:textId="77777777" w:rsidR="001E49C0" w:rsidRPr="00FD2980" w:rsidRDefault="008C1626" w:rsidP="00B13176">
      <w:pPr>
        <w:pStyle w:val="berschrift2nummeriert"/>
        <w:ind w:left="567" w:hanging="567"/>
        <w:rPr>
          <w:rFonts w:ascii="Arial" w:hAnsi="Arial" w:cs="Arial"/>
          <w:lang w:val="fr-CH"/>
        </w:rPr>
      </w:pPr>
      <w:r w:rsidRPr="00FD2980">
        <w:rPr>
          <w:rFonts w:ascii="Arial" w:hAnsi="Arial" w:cs="Arial"/>
          <w:lang w:val="fr-CH"/>
        </w:rPr>
        <w:lastRenderedPageBreak/>
        <w:t>Clause de sauvegarde, droit applicable et for juridique</w:t>
      </w:r>
    </w:p>
    <w:p w14:paraId="76F0BF16" w14:textId="77777777" w:rsidR="001E49C0" w:rsidRPr="00FD2980" w:rsidRDefault="001E49C0" w:rsidP="001E49C0">
      <w:pPr>
        <w:rPr>
          <w:rFonts w:ascii="Arial" w:hAnsi="Arial" w:cs="Arial"/>
          <w:lang w:val="fr-CH"/>
        </w:rPr>
      </w:pPr>
      <w:r w:rsidRPr="00FD2980">
        <w:rPr>
          <w:rFonts w:ascii="Arial" w:hAnsi="Arial" w:cs="Arial"/>
          <w:lang w:val="fr-CH"/>
        </w:rPr>
        <w:t>Si une ou plusieurs dispositions du présent contrat sont nulles ou inapplicables, la validité et la force exécutoire des autres dispositions du présent contrat n’en sont pas affectées. Les parties conviennent dans ce cas-là de remplacer la disposition nulle ou inapplicable par une disposition valable qui se rapproche le plus possible du sens et de l’objectif de la disposition réputée nulle ou inapplicable.</w:t>
      </w:r>
    </w:p>
    <w:p w14:paraId="0CDFB006" w14:textId="77777777" w:rsidR="001E49C0" w:rsidRPr="00FD2980" w:rsidRDefault="001E49C0" w:rsidP="001E49C0">
      <w:pPr>
        <w:rPr>
          <w:rFonts w:ascii="Arial" w:hAnsi="Arial" w:cs="Arial"/>
          <w:lang w:val="fr-CH"/>
        </w:rPr>
      </w:pPr>
      <w:r w:rsidRPr="00FD2980">
        <w:rPr>
          <w:rFonts w:ascii="Arial" w:hAnsi="Arial" w:cs="Arial"/>
          <w:lang w:val="fr-CH"/>
        </w:rPr>
        <w:t xml:space="preserve">Ce contrat est régi exclusivement par le droit suisse, à l’exclusion expresse de l’applicabilité du droit suisse ou du droit international en matière de conflits de lois. </w:t>
      </w:r>
    </w:p>
    <w:p w14:paraId="7C70818F" w14:textId="77777777" w:rsidR="001E49C0" w:rsidRPr="00FD2980" w:rsidRDefault="001E49C0" w:rsidP="001E49C0">
      <w:pPr>
        <w:rPr>
          <w:rFonts w:ascii="Arial" w:hAnsi="Arial" w:cs="Arial"/>
          <w:lang w:val="fr-CH"/>
        </w:rPr>
      </w:pPr>
      <w:r w:rsidRPr="00FD2980">
        <w:rPr>
          <w:rFonts w:ascii="Arial" w:hAnsi="Arial" w:cs="Arial"/>
          <w:lang w:val="fr-CH"/>
        </w:rPr>
        <w:t xml:space="preserve">En cas de différend relatif au présent contrat qui ne peut être réglé par consentement mutuel, le tribunal compétent est déterminé par le droit suisse. </w:t>
      </w:r>
    </w:p>
    <w:p w14:paraId="032751AD" w14:textId="77777777" w:rsidR="00CF7FF7" w:rsidRPr="00FD2980" w:rsidRDefault="00CF7FF7">
      <w:pPr>
        <w:spacing w:after="200" w:line="2" w:lineRule="auto"/>
        <w:rPr>
          <w:rFonts w:ascii="Arial" w:hAnsi="Arial" w:cs="Arial"/>
          <w:lang w:val="fr-CH"/>
        </w:rPr>
      </w:pPr>
      <w:r w:rsidRPr="00FD2980">
        <w:rPr>
          <w:rFonts w:ascii="Arial" w:hAnsi="Arial" w:cs="Arial"/>
          <w:lang w:val="fr-CH"/>
        </w:rPr>
        <w:br w:type="page"/>
      </w:r>
    </w:p>
    <w:p w14:paraId="1674FDBE" w14:textId="77777777" w:rsidR="001E49C0" w:rsidRPr="00FD2980" w:rsidRDefault="00CF7FF7" w:rsidP="00CF7FF7">
      <w:pPr>
        <w:pStyle w:val="berschrift1nummeriert"/>
        <w:numPr>
          <w:ilvl w:val="0"/>
          <w:numId w:val="0"/>
        </w:numPr>
        <w:rPr>
          <w:rFonts w:ascii="Arial" w:hAnsi="Arial" w:cs="Arial"/>
          <w:lang w:val="fr-CH"/>
        </w:rPr>
      </w:pPr>
      <w:r w:rsidRPr="00FD2980">
        <w:rPr>
          <w:rFonts w:ascii="Arial" w:hAnsi="Arial" w:cs="Arial"/>
          <w:lang w:val="fr-CH"/>
        </w:rPr>
        <w:lastRenderedPageBreak/>
        <w:t>Conditions générales</w:t>
      </w:r>
    </w:p>
    <w:p w14:paraId="213715BA" w14:textId="77777777" w:rsidR="001E49C0" w:rsidRPr="00FD2980" w:rsidRDefault="001E49C0" w:rsidP="00B13176">
      <w:pPr>
        <w:pStyle w:val="berschrift2nummeriert"/>
        <w:numPr>
          <w:ilvl w:val="1"/>
          <w:numId w:val="9"/>
        </w:numPr>
        <w:ind w:left="567" w:hanging="567"/>
        <w:rPr>
          <w:rFonts w:ascii="Arial" w:hAnsi="Arial" w:cs="Arial"/>
          <w:lang w:val="fr-CH"/>
        </w:rPr>
      </w:pPr>
      <w:r w:rsidRPr="00FD2980">
        <w:rPr>
          <w:rFonts w:ascii="Arial" w:hAnsi="Arial" w:cs="Arial"/>
          <w:lang w:val="fr-CH"/>
        </w:rPr>
        <w:t>Responsabilité</w:t>
      </w:r>
    </w:p>
    <w:p w14:paraId="594957C9" w14:textId="77777777" w:rsidR="001E49C0" w:rsidRPr="00FD2980" w:rsidRDefault="001E49C0" w:rsidP="001E49C0">
      <w:pPr>
        <w:rPr>
          <w:rFonts w:ascii="Arial" w:hAnsi="Arial" w:cs="Arial"/>
          <w:lang w:val="fr-CH"/>
        </w:rPr>
      </w:pPr>
      <w:r w:rsidRPr="00FD2980">
        <w:rPr>
          <w:rFonts w:ascii="Arial" w:hAnsi="Arial" w:cs="Arial"/>
          <w:lang w:val="fr-CH"/>
        </w:rPr>
        <w:t>Chaque partie contractante décharge l’autre partie de toute responsabilité civile du fait des dommages subis par elle-même ou par son personnel résultant de l’exécution du présent contrat, dans la mesure où ces dommages ne sont pas dus à une négligence grave ou à un acte illicite intentionnel de l’autre partie co</w:t>
      </w:r>
      <w:r w:rsidR="00CF7FF7" w:rsidRPr="00FD2980">
        <w:rPr>
          <w:rFonts w:ascii="Arial" w:hAnsi="Arial" w:cs="Arial"/>
          <w:lang w:val="fr-CH"/>
        </w:rPr>
        <w:t>ntractante ou de son personnel.</w:t>
      </w:r>
    </w:p>
    <w:p w14:paraId="6DB9A457" w14:textId="77777777" w:rsidR="001E49C0" w:rsidRPr="00FD2980" w:rsidRDefault="001E49C0" w:rsidP="001E49C0">
      <w:pPr>
        <w:rPr>
          <w:rFonts w:ascii="Arial" w:hAnsi="Arial" w:cs="Arial"/>
          <w:lang w:val="fr-CH"/>
        </w:rPr>
      </w:pPr>
      <w:proofErr w:type="spellStart"/>
      <w:r w:rsidRPr="00FD2980">
        <w:rPr>
          <w:rFonts w:ascii="Arial" w:hAnsi="Arial" w:cs="Arial"/>
          <w:lang w:val="fr-CH"/>
        </w:rPr>
        <w:t>Movetia</w:t>
      </w:r>
      <w:proofErr w:type="spellEnd"/>
      <w:r w:rsidRPr="00FD2980">
        <w:rPr>
          <w:rFonts w:ascii="Arial" w:hAnsi="Arial" w:cs="Arial"/>
          <w:lang w:val="fr-CH"/>
        </w:rPr>
        <w:t xml:space="preserve"> ou son personnel ne sont pas tenus responsables en cas de dommage survenu pendant la mobilité et ne sont également pas redevables de dommages et intérêts au titre du présent contrat. Le porteur de projet ne peut pas se retourner contre </w:t>
      </w:r>
      <w:proofErr w:type="spellStart"/>
      <w:r w:rsidRPr="00FD2980">
        <w:rPr>
          <w:rFonts w:ascii="Arial" w:hAnsi="Arial" w:cs="Arial"/>
          <w:lang w:val="fr-CH"/>
        </w:rPr>
        <w:t>Movetia</w:t>
      </w:r>
      <w:proofErr w:type="spellEnd"/>
      <w:r w:rsidRPr="00FD2980">
        <w:rPr>
          <w:rFonts w:ascii="Arial" w:hAnsi="Arial" w:cs="Arial"/>
          <w:lang w:val="fr-CH"/>
        </w:rPr>
        <w:t xml:space="preserve"> ou son personnel si de telles actions sont menées à leur encontre. Toute action en indemnisation ou en remboursement sera donc rejetée par </w:t>
      </w:r>
      <w:proofErr w:type="spellStart"/>
      <w:r w:rsidRPr="00FD2980">
        <w:rPr>
          <w:rFonts w:ascii="Arial" w:hAnsi="Arial" w:cs="Arial"/>
          <w:lang w:val="fr-CH"/>
        </w:rPr>
        <w:t>Movetia</w:t>
      </w:r>
      <w:proofErr w:type="spellEnd"/>
      <w:r w:rsidRPr="00FD2980">
        <w:rPr>
          <w:rFonts w:ascii="Arial" w:hAnsi="Arial" w:cs="Arial"/>
          <w:lang w:val="fr-CH"/>
        </w:rPr>
        <w:t>.</w:t>
      </w:r>
    </w:p>
    <w:p w14:paraId="05E29425" w14:textId="77777777" w:rsidR="001E49C0" w:rsidRPr="00FD2980" w:rsidRDefault="001E49C0" w:rsidP="00B13176">
      <w:pPr>
        <w:pStyle w:val="berschrift2nummeriert"/>
        <w:numPr>
          <w:ilvl w:val="1"/>
          <w:numId w:val="9"/>
        </w:numPr>
        <w:ind w:left="567" w:hanging="567"/>
        <w:rPr>
          <w:rFonts w:ascii="Arial" w:hAnsi="Arial" w:cs="Arial"/>
          <w:lang w:val="fr-CH"/>
        </w:rPr>
      </w:pPr>
      <w:r w:rsidRPr="00FD2980">
        <w:rPr>
          <w:rFonts w:ascii="Arial" w:hAnsi="Arial" w:cs="Arial"/>
          <w:lang w:val="fr-CH"/>
        </w:rPr>
        <w:t>Résiliation du contrat</w:t>
      </w:r>
    </w:p>
    <w:p w14:paraId="605A10B4" w14:textId="77777777" w:rsidR="001E49C0" w:rsidRPr="00FD2980" w:rsidRDefault="001E49C0" w:rsidP="001E49C0">
      <w:pPr>
        <w:rPr>
          <w:rFonts w:ascii="Arial" w:hAnsi="Arial" w:cs="Arial"/>
          <w:lang w:val="fr-CH"/>
        </w:rPr>
      </w:pPr>
      <w:r w:rsidRPr="00FD2980">
        <w:rPr>
          <w:rFonts w:ascii="Arial" w:hAnsi="Arial" w:cs="Arial"/>
          <w:lang w:val="fr-CH"/>
        </w:rPr>
        <w:t>En cas d’inexécution par le participant de ses obligations découlant du présent contrat, et indépendamment des autres étapes prévues par le droit en vigueur, le porteur de projet est autorisé à résilier ou à dissoudre de plein droit le contrat sans autre formalité juridique si, après notification au participant du manquement à ses obligations par lettre recommandée, le participant n’a pas pris les mesures nécessaires pour y re</w:t>
      </w:r>
      <w:r w:rsidR="00CF7FF7" w:rsidRPr="00FD2980">
        <w:rPr>
          <w:rFonts w:ascii="Arial" w:hAnsi="Arial" w:cs="Arial"/>
          <w:lang w:val="fr-CH"/>
        </w:rPr>
        <w:t>médier dans un délai d’un mois.</w:t>
      </w:r>
    </w:p>
    <w:p w14:paraId="7A3FAB3E" w14:textId="77777777" w:rsidR="001E49C0" w:rsidRPr="00FD2980" w:rsidRDefault="001E49C0" w:rsidP="001E49C0">
      <w:pPr>
        <w:rPr>
          <w:rFonts w:ascii="Arial" w:hAnsi="Arial" w:cs="Arial"/>
          <w:lang w:val="fr-CH"/>
        </w:rPr>
      </w:pPr>
      <w:r w:rsidRPr="00FD2980">
        <w:rPr>
          <w:rFonts w:ascii="Arial" w:hAnsi="Arial" w:cs="Arial"/>
          <w:lang w:val="fr-CH"/>
        </w:rPr>
        <w:t>Si le participant met fin au contrat avant l’échéance contractuelle ou s’il manque à ses obligations découlant du présent contrat, il doit rembourser le montant de la bourse déjà perçu.</w:t>
      </w:r>
    </w:p>
    <w:p w14:paraId="77997244" w14:textId="77777777" w:rsidR="001E49C0" w:rsidRPr="00FD2980" w:rsidRDefault="001E49C0" w:rsidP="001E49C0">
      <w:pPr>
        <w:rPr>
          <w:rFonts w:ascii="Arial" w:hAnsi="Arial" w:cs="Arial"/>
          <w:lang w:val="fr-CH"/>
        </w:rPr>
      </w:pPr>
      <w:r w:rsidRPr="00FD2980">
        <w:rPr>
          <w:rFonts w:ascii="Arial" w:hAnsi="Arial" w:cs="Arial"/>
          <w:lang w:val="fr-CH"/>
        </w:rPr>
        <w:t>Si la résiliation est due à un cas de force majeure, par exemple une situation exceptionnelle imprévisible ou un événement que le participant ne peut pas contrôler et qui ne peuvent être attribués à une erreur ou à une négligence de sa part, le participant est en droit de percevoir le montant de la bourse correspondant à la durée effective de la mobilité. Les fonds non utilisés sont remboursés immédiate</w:t>
      </w:r>
      <w:r w:rsidR="00CF7FF7" w:rsidRPr="00FD2980">
        <w:rPr>
          <w:rFonts w:ascii="Arial" w:hAnsi="Arial" w:cs="Arial"/>
          <w:lang w:val="fr-CH"/>
        </w:rPr>
        <w:t xml:space="preserve">ment au porteur de projet. </w:t>
      </w:r>
    </w:p>
    <w:p w14:paraId="54C18793" w14:textId="77777777" w:rsidR="001E49C0" w:rsidRPr="00FD2980" w:rsidRDefault="001E49C0" w:rsidP="00B13176">
      <w:pPr>
        <w:pStyle w:val="berschrift2nummeriert"/>
        <w:numPr>
          <w:ilvl w:val="1"/>
          <w:numId w:val="9"/>
        </w:numPr>
        <w:ind w:left="567" w:hanging="567"/>
        <w:rPr>
          <w:rFonts w:ascii="Arial" w:hAnsi="Arial" w:cs="Arial"/>
          <w:lang w:val="fr-CH"/>
        </w:rPr>
      </w:pPr>
      <w:r w:rsidRPr="00FD2980">
        <w:rPr>
          <w:rFonts w:ascii="Arial" w:hAnsi="Arial" w:cs="Arial"/>
          <w:lang w:val="fr-CH"/>
        </w:rPr>
        <w:t>Protection des données</w:t>
      </w:r>
    </w:p>
    <w:p w14:paraId="1F7AE965" w14:textId="77777777" w:rsidR="001E49C0" w:rsidRPr="00FD2980" w:rsidRDefault="001E49C0" w:rsidP="001E49C0">
      <w:pPr>
        <w:rPr>
          <w:rFonts w:ascii="Arial" w:hAnsi="Arial" w:cs="Arial"/>
          <w:lang w:val="fr-CH"/>
        </w:rPr>
      </w:pPr>
      <w:r w:rsidRPr="00FD2980">
        <w:rPr>
          <w:rFonts w:ascii="Arial" w:hAnsi="Arial" w:cs="Arial"/>
          <w:lang w:val="fr-CH"/>
        </w:rPr>
        <w:t xml:space="preserve">Toutes les données personnelles contenues dans le présent contrat sont utilisées par le porteur de projet conformément au droit suisse. Ces données sont utilisées exclusivement pour l’exécution, la gestion et le suivi du contrat par l’institution d’envoi et par </w:t>
      </w:r>
      <w:proofErr w:type="spellStart"/>
      <w:r w:rsidRPr="00FD2980">
        <w:rPr>
          <w:rFonts w:ascii="Arial" w:hAnsi="Arial" w:cs="Arial"/>
          <w:lang w:val="fr-CH"/>
        </w:rPr>
        <w:t>Movetia</w:t>
      </w:r>
      <w:proofErr w:type="spellEnd"/>
      <w:r w:rsidRPr="00FD2980">
        <w:rPr>
          <w:rFonts w:ascii="Arial" w:hAnsi="Arial" w:cs="Arial"/>
          <w:lang w:val="fr-CH"/>
        </w:rPr>
        <w:t xml:space="preserve">. L’institution d’envoi et </w:t>
      </w:r>
      <w:proofErr w:type="spellStart"/>
      <w:r w:rsidRPr="00FD2980">
        <w:rPr>
          <w:rFonts w:ascii="Arial" w:hAnsi="Arial" w:cs="Arial"/>
          <w:lang w:val="fr-CH"/>
        </w:rPr>
        <w:t>Movetia</w:t>
      </w:r>
      <w:proofErr w:type="spellEnd"/>
      <w:r w:rsidRPr="00FD2980">
        <w:rPr>
          <w:rFonts w:ascii="Arial" w:hAnsi="Arial" w:cs="Arial"/>
          <w:lang w:val="fr-CH"/>
        </w:rPr>
        <w:t xml:space="preserve"> peuvent cependant les transmettre à des services chargés de tâches de surveillance ou de suivi. </w:t>
      </w:r>
    </w:p>
    <w:p w14:paraId="49589D1C" w14:textId="77777777" w:rsidR="001E49C0" w:rsidRPr="00FD2980" w:rsidRDefault="001E49C0" w:rsidP="001E49C0">
      <w:pPr>
        <w:rPr>
          <w:rFonts w:ascii="Arial" w:hAnsi="Arial" w:cs="Arial"/>
          <w:lang w:val="fr-CH"/>
        </w:rPr>
      </w:pPr>
      <w:r w:rsidRPr="00FD2980">
        <w:rPr>
          <w:rFonts w:ascii="Arial" w:hAnsi="Arial" w:cs="Arial"/>
          <w:lang w:val="fr-CH"/>
        </w:rPr>
        <w:t>Le participant a le droit d’accéder à ses données personnelles et d’exiger que toute donnée inexacte ou incomplète soit corrigée. Le participant transmet toute question concernant ses données personne</w:t>
      </w:r>
      <w:r w:rsidR="00CF7FF7" w:rsidRPr="00FD2980">
        <w:rPr>
          <w:rFonts w:ascii="Arial" w:hAnsi="Arial" w:cs="Arial"/>
          <w:lang w:val="fr-CH"/>
        </w:rPr>
        <w:t>lles à son institution d’envoi.</w:t>
      </w:r>
    </w:p>
    <w:p w14:paraId="679017B5" w14:textId="77777777" w:rsidR="001E49C0" w:rsidRPr="00FD2980" w:rsidRDefault="001E49C0" w:rsidP="00B13176">
      <w:pPr>
        <w:pStyle w:val="berschrift2nummeriert"/>
        <w:numPr>
          <w:ilvl w:val="1"/>
          <w:numId w:val="9"/>
        </w:numPr>
        <w:ind w:left="567" w:hanging="567"/>
        <w:rPr>
          <w:rFonts w:ascii="Arial" w:hAnsi="Arial" w:cs="Arial"/>
          <w:lang w:val="fr-CH"/>
        </w:rPr>
      </w:pPr>
      <w:r w:rsidRPr="00FD2980">
        <w:rPr>
          <w:rFonts w:ascii="Arial" w:hAnsi="Arial" w:cs="Arial"/>
          <w:lang w:val="fr-CH"/>
        </w:rPr>
        <w:t>Contrôles et audits</w:t>
      </w:r>
    </w:p>
    <w:p w14:paraId="1DEA611C" w14:textId="77777777" w:rsidR="00755529" w:rsidRPr="00FD2980" w:rsidRDefault="001E49C0" w:rsidP="001E49C0">
      <w:pPr>
        <w:rPr>
          <w:rFonts w:ascii="Arial" w:hAnsi="Arial" w:cs="Arial"/>
          <w:lang w:val="fr-CH"/>
        </w:rPr>
      </w:pPr>
      <w:r w:rsidRPr="00FD2980">
        <w:rPr>
          <w:rFonts w:ascii="Arial" w:hAnsi="Arial" w:cs="Arial"/>
          <w:lang w:val="fr-CH"/>
        </w:rPr>
        <w:t xml:space="preserve">Les parties contractantes s’engagent à fournir toute information supplémentaire demandée par le porteur de projet, </w:t>
      </w:r>
      <w:proofErr w:type="spellStart"/>
      <w:r w:rsidRPr="00FD2980">
        <w:rPr>
          <w:rFonts w:ascii="Arial" w:hAnsi="Arial" w:cs="Arial"/>
          <w:lang w:val="fr-CH"/>
        </w:rPr>
        <w:t>Movetia</w:t>
      </w:r>
      <w:proofErr w:type="spellEnd"/>
      <w:r w:rsidRPr="00FD2980">
        <w:rPr>
          <w:rFonts w:ascii="Arial" w:hAnsi="Arial" w:cs="Arial"/>
          <w:lang w:val="fr-CH"/>
        </w:rPr>
        <w:t xml:space="preserve"> ou par tout autre service externe accrédité par </w:t>
      </w:r>
      <w:proofErr w:type="spellStart"/>
      <w:r w:rsidRPr="00FD2980">
        <w:rPr>
          <w:rFonts w:ascii="Arial" w:hAnsi="Arial" w:cs="Arial"/>
          <w:lang w:val="fr-CH"/>
        </w:rPr>
        <w:t>Movetia</w:t>
      </w:r>
      <w:proofErr w:type="spellEnd"/>
      <w:r w:rsidRPr="00FD2980">
        <w:rPr>
          <w:rFonts w:ascii="Arial" w:hAnsi="Arial" w:cs="Arial"/>
          <w:lang w:val="fr-CH"/>
        </w:rPr>
        <w:t xml:space="preserve"> pour vérifier que la mobilité a été réalisée correctement et que les dispositions contractuelles ont été respectées. Les parties s’engagent à conserver pendant 10 ans les documents relatifs à la mobilité.</w:t>
      </w:r>
    </w:p>
    <w:p w14:paraId="439C274B" w14:textId="77777777" w:rsidR="003D30F4" w:rsidRPr="00FD2980" w:rsidRDefault="003D30F4">
      <w:pPr>
        <w:spacing w:after="200" w:line="2" w:lineRule="auto"/>
        <w:rPr>
          <w:rFonts w:ascii="Arial" w:hAnsi="Arial" w:cs="Arial"/>
          <w:lang w:val="fr-CH"/>
        </w:rPr>
      </w:pPr>
      <w:r w:rsidRPr="00FD2980">
        <w:rPr>
          <w:rFonts w:ascii="Arial" w:hAnsi="Arial" w:cs="Arial"/>
          <w:lang w:val="fr-CH"/>
        </w:rPr>
        <w:br w:type="page"/>
      </w:r>
    </w:p>
    <w:p w14:paraId="589C43F5" w14:textId="77777777" w:rsidR="003D30F4" w:rsidRPr="00FD2980" w:rsidRDefault="003D30F4" w:rsidP="003D30F4">
      <w:pPr>
        <w:rPr>
          <w:rFonts w:ascii="Arial" w:hAnsi="Arial" w:cs="Arial"/>
          <w:lang w:val="fr-CH"/>
        </w:rPr>
      </w:pPr>
      <w:r w:rsidRPr="00FD2980">
        <w:rPr>
          <w:rFonts w:ascii="Arial" w:hAnsi="Arial" w:cs="Arial"/>
          <w:lang w:val="fr-CH"/>
        </w:rPr>
        <w:lastRenderedPageBreak/>
        <w:t>Annexe pour les responsables de la formation professionnelle</w:t>
      </w:r>
    </w:p>
    <w:p w14:paraId="7DE7F46D" w14:textId="77777777" w:rsidR="003D30F4" w:rsidRPr="00FD2980" w:rsidRDefault="003D30F4" w:rsidP="003D30F4">
      <w:pPr>
        <w:rPr>
          <w:rFonts w:ascii="Arial" w:hAnsi="Arial" w:cs="Arial"/>
          <w:lang w:val="fr-CH"/>
        </w:rPr>
      </w:pPr>
    </w:p>
    <w:p w14:paraId="4699056A" w14:textId="77777777" w:rsidR="003D30F4" w:rsidRPr="00FD2980" w:rsidRDefault="003D30F4" w:rsidP="003D30F4">
      <w:pPr>
        <w:pStyle w:val="Titel"/>
        <w:rPr>
          <w:rFonts w:ascii="Arial" w:hAnsi="Arial" w:cs="Arial"/>
          <w:lang w:val="fr-CH"/>
        </w:rPr>
      </w:pPr>
      <w:r w:rsidRPr="00FD2980">
        <w:rPr>
          <w:rFonts w:ascii="Arial" w:hAnsi="Arial" w:cs="Arial"/>
          <w:lang w:val="fr-CH"/>
        </w:rPr>
        <w:t xml:space="preserve">Programme de travail pour la mobilité des responsables de la formation professionnelle </w:t>
      </w:r>
    </w:p>
    <w:p w14:paraId="77718B3F" w14:textId="77777777" w:rsidR="003D30F4" w:rsidRPr="00FD2980" w:rsidRDefault="003D30F4" w:rsidP="003D30F4">
      <w:pPr>
        <w:pStyle w:val="berschrift2nummeriert"/>
        <w:numPr>
          <w:ilvl w:val="0"/>
          <w:numId w:val="0"/>
        </w:numPr>
        <w:rPr>
          <w:rFonts w:ascii="Arial" w:hAnsi="Arial" w:cs="Arial"/>
          <w:lang w:val="fr-CH"/>
        </w:rPr>
      </w:pPr>
      <w:r w:rsidRPr="00FD2980">
        <w:rPr>
          <w:rFonts w:ascii="Arial" w:hAnsi="Arial" w:cs="Arial"/>
          <w:lang w:val="fr-CH"/>
        </w:rPr>
        <w:t xml:space="preserve">Coordonnées </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3D30F4" w:rsidRPr="00FD2980" w14:paraId="31DA8067" w14:textId="77777777" w:rsidTr="00051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59F7E4A0" w14:textId="77777777" w:rsidR="003D30F4" w:rsidRPr="00FD2980" w:rsidRDefault="003D30F4" w:rsidP="00051899">
            <w:pPr>
              <w:rPr>
                <w:rFonts w:ascii="Arial" w:hAnsi="Arial" w:cs="Arial"/>
                <w:color w:val="30D2A9" w:themeColor="accent2"/>
                <w:lang w:val="fr-CH"/>
              </w:rPr>
            </w:pPr>
            <w:r w:rsidRPr="00FD2980">
              <w:rPr>
                <w:rFonts w:ascii="Arial" w:hAnsi="Arial" w:cs="Arial"/>
                <w:color w:val="30D2A9" w:themeColor="accent2"/>
                <w:lang w:val="fr-CH"/>
              </w:rPr>
              <w:t>Institution d'accueil (nom, adresse) :</w:t>
            </w:r>
          </w:p>
        </w:tc>
        <w:sdt>
          <w:sdtPr>
            <w:rPr>
              <w:rFonts w:ascii="Arial" w:hAnsi="Arial" w:cs="Arial"/>
              <w:color w:val="000000" w:themeColor="text1"/>
              <w:lang w:val="fr-CH"/>
            </w:rPr>
            <w:id w:val="304589288"/>
            <w:placeholder>
              <w:docPart w:val="34C588F53C8A498381B8386A4422E8A0"/>
            </w:placeholder>
            <w:showingPlcHdr/>
            <w:text w:multiLine="1"/>
          </w:sdtPr>
          <w:sdtEndPr/>
          <w:sdtContent>
            <w:tc>
              <w:tcPr>
                <w:tcW w:w="2495" w:type="pct"/>
              </w:tcPr>
              <w:p w14:paraId="160AA7F8" w14:textId="77777777" w:rsidR="003D30F4" w:rsidRPr="00400204" w:rsidRDefault="00400204" w:rsidP="00051899">
                <w:pPr>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r w:rsidRPr="00AA659D">
                  <w:rPr>
                    <w:rStyle w:val="Platzhaltertext"/>
                    <w:rFonts w:ascii="Arial" w:hAnsi="Arial" w:cs="Arial"/>
                    <w:color w:val="000000" w:themeColor="text1"/>
                  </w:rPr>
                  <w:t>Klicken Sie hier, um Text einzugeben.</w:t>
                </w:r>
              </w:p>
            </w:tc>
          </w:sdtContent>
        </w:sdt>
      </w:tr>
      <w:tr w:rsidR="003D30F4" w:rsidRPr="00400204" w14:paraId="0AFBD05B" w14:textId="77777777" w:rsidTr="00051899">
        <w:tc>
          <w:tcPr>
            <w:cnfStyle w:val="001000000000" w:firstRow="0" w:lastRow="0" w:firstColumn="1" w:lastColumn="0" w:oddVBand="0" w:evenVBand="0" w:oddHBand="0" w:evenHBand="0" w:firstRowFirstColumn="0" w:firstRowLastColumn="0" w:lastRowFirstColumn="0" w:lastRowLastColumn="0"/>
            <w:tcW w:w="2505" w:type="pct"/>
          </w:tcPr>
          <w:p w14:paraId="267CC8CF" w14:textId="77777777" w:rsidR="003D30F4" w:rsidRPr="00FD2980" w:rsidRDefault="003D30F4" w:rsidP="00051899">
            <w:pPr>
              <w:rPr>
                <w:rFonts w:ascii="Arial" w:hAnsi="Arial" w:cs="Arial"/>
                <w:lang w:val="fr-CH"/>
              </w:rPr>
            </w:pPr>
            <w:r w:rsidRPr="00FD2980">
              <w:rPr>
                <w:rFonts w:ascii="Arial" w:hAnsi="Arial" w:cs="Arial"/>
                <w:lang w:val="fr-CH"/>
              </w:rPr>
              <w:t xml:space="preserve">Personne de contact (nom, fonction, courriel, tél.) :              </w:t>
            </w:r>
          </w:p>
        </w:tc>
        <w:sdt>
          <w:sdtPr>
            <w:rPr>
              <w:rFonts w:ascii="Arial" w:hAnsi="Arial" w:cs="Arial"/>
              <w:color w:val="000000" w:themeColor="text1"/>
              <w:lang w:val="fr-CH"/>
            </w:rPr>
            <w:id w:val="874123690"/>
            <w:placeholder>
              <w:docPart w:val="1DF0A4C5134C4ACD92B8FAD82B431546"/>
            </w:placeholder>
            <w:showingPlcHdr/>
            <w:text w:multiLine="1"/>
          </w:sdtPr>
          <w:sdtEndPr/>
          <w:sdtContent>
            <w:tc>
              <w:tcPr>
                <w:tcW w:w="2495" w:type="pct"/>
              </w:tcPr>
              <w:p w14:paraId="1C307B6D" w14:textId="77777777" w:rsidR="003D30F4" w:rsidRPr="00400204" w:rsidRDefault="00400204" w:rsidP="00051899">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AA659D">
                  <w:rPr>
                    <w:rStyle w:val="Platzhaltertext"/>
                    <w:rFonts w:ascii="Arial" w:hAnsi="Arial" w:cs="Arial"/>
                    <w:color w:val="000000" w:themeColor="text1"/>
                  </w:rPr>
                  <w:t>Klicken Sie hier, um Text einzugeben.</w:t>
                </w:r>
              </w:p>
            </w:tc>
          </w:sdtContent>
        </w:sdt>
      </w:tr>
      <w:tr w:rsidR="003D30F4" w:rsidRPr="00400204" w14:paraId="7D252DBD" w14:textId="77777777" w:rsidTr="00051899">
        <w:tc>
          <w:tcPr>
            <w:cnfStyle w:val="001000000000" w:firstRow="0" w:lastRow="0" w:firstColumn="1" w:lastColumn="0" w:oddVBand="0" w:evenVBand="0" w:oddHBand="0" w:evenHBand="0" w:firstRowFirstColumn="0" w:firstRowLastColumn="0" w:lastRowFirstColumn="0" w:lastRowLastColumn="0"/>
            <w:tcW w:w="2505" w:type="pct"/>
          </w:tcPr>
          <w:p w14:paraId="7974D8AB" w14:textId="77777777" w:rsidR="003D30F4" w:rsidRPr="00FD2980" w:rsidRDefault="003D30F4" w:rsidP="00051899">
            <w:pPr>
              <w:rPr>
                <w:rFonts w:ascii="Arial" w:hAnsi="Arial" w:cs="Arial"/>
                <w:lang w:val="fr-CH"/>
              </w:rPr>
            </w:pPr>
            <w:r w:rsidRPr="00FD2980">
              <w:rPr>
                <w:rFonts w:ascii="Arial" w:hAnsi="Arial" w:cs="Arial"/>
                <w:lang w:val="fr-CH"/>
              </w:rPr>
              <w:t>Dates prévues du début et de la fin de la période de placement :</w:t>
            </w:r>
          </w:p>
        </w:tc>
        <w:sdt>
          <w:sdtPr>
            <w:rPr>
              <w:rFonts w:ascii="Arial" w:hAnsi="Arial" w:cs="Arial"/>
              <w:color w:val="000000" w:themeColor="text1"/>
              <w:lang w:val="fr-CH"/>
            </w:rPr>
            <w:id w:val="1077484189"/>
            <w:placeholder>
              <w:docPart w:val="02911254784E43B2AE2AE215B9587996"/>
            </w:placeholder>
            <w:showingPlcHdr/>
            <w:text w:multiLine="1"/>
          </w:sdtPr>
          <w:sdtEndPr/>
          <w:sdtContent>
            <w:tc>
              <w:tcPr>
                <w:tcW w:w="2495" w:type="pct"/>
              </w:tcPr>
              <w:p w14:paraId="12A91F5F" w14:textId="77777777" w:rsidR="003D30F4" w:rsidRPr="00400204" w:rsidRDefault="00400204" w:rsidP="00051899">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AA659D">
                  <w:rPr>
                    <w:rStyle w:val="Platzhaltertext"/>
                    <w:rFonts w:ascii="Arial" w:hAnsi="Arial" w:cs="Arial"/>
                    <w:color w:val="000000" w:themeColor="text1"/>
                  </w:rPr>
                  <w:t>Klicken Sie hier, um Text einzugeben.</w:t>
                </w:r>
              </w:p>
            </w:tc>
          </w:sdtContent>
        </w:sdt>
      </w:tr>
    </w:tbl>
    <w:p w14:paraId="1658AEA3" w14:textId="77777777" w:rsidR="003D30F4" w:rsidRPr="00FD2980" w:rsidRDefault="003D30F4" w:rsidP="003D30F4">
      <w:pPr>
        <w:pStyle w:val="berschrift2nummeriert"/>
        <w:numPr>
          <w:ilvl w:val="0"/>
          <w:numId w:val="0"/>
        </w:numPr>
        <w:rPr>
          <w:rFonts w:ascii="Arial" w:hAnsi="Arial" w:cs="Arial"/>
          <w:lang w:val="fr-CH"/>
        </w:rPr>
      </w:pPr>
      <w:r w:rsidRPr="00FD2980">
        <w:rPr>
          <w:rFonts w:ascii="Arial" w:hAnsi="Arial" w:cs="Arial"/>
          <w:lang w:val="fr-CH"/>
        </w:rPr>
        <w:t xml:space="preserve">Détails du programme du séjour </w:t>
      </w:r>
      <w:r w:rsidR="00C874FA" w:rsidRPr="00FD2980">
        <w:rPr>
          <w:rFonts w:ascii="Arial" w:hAnsi="Arial" w:cs="Arial"/>
          <w:lang w:val="fr-CH"/>
        </w:rPr>
        <w:t>convenu</w:t>
      </w:r>
    </w:p>
    <w:tbl>
      <w:tblPr>
        <w:tblStyle w:val="MovetiaStandard"/>
        <w:tblW w:w="5000" w:type="pct"/>
        <w:tblBorders>
          <w:bottom w:val="single" w:sz="4" w:space="0" w:color="auto"/>
          <w:insideV w:val="single" w:sz="4" w:space="0" w:color="auto"/>
        </w:tblBorders>
        <w:tblLook w:val="0000" w:firstRow="0" w:lastRow="0" w:firstColumn="0" w:lastColumn="0" w:noHBand="0" w:noVBand="0"/>
      </w:tblPr>
      <w:tblGrid>
        <w:gridCol w:w="4320"/>
        <w:gridCol w:w="4269"/>
      </w:tblGrid>
      <w:tr w:rsidR="003D30F4" w:rsidRPr="00AF1387" w14:paraId="5365F459" w14:textId="77777777" w:rsidTr="00051899">
        <w:tc>
          <w:tcPr>
            <w:tcW w:w="5000" w:type="pct"/>
            <w:gridSpan w:val="2"/>
            <w:tcBorders>
              <w:bottom w:val="single" w:sz="4" w:space="0" w:color="auto"/>
            </w:tcBorders>
          </w:tcPr>
          <w:p w14:paraId="63306A2C" w14:textId="77777777" w:rsidR="003D30F4" w:rsidRPr="00FD2980" w:rsidRDefault="003D30F4" w:rsidP="00051899">
            <w:pPr>
              <w:rPr>
                <w:rFonts w:ascii="Arial" w:hAnsi="Arial" w:cs="Arial"/>
                <w:color w:val="30D2A9" w:themeColor="accent2"/>
                <w:lang w:val="fr-CH"/>
              </w:rPr>
            </w:pPr>
            <w:r w:rsidRPr="00FD2980">
              <w:rPr>
                <w:rFonts w:ascii="Arial" w:hAnsi="Arial" w:cs="Arial"/>
                <w:color w:val="30D2A9" w:themeColor="accent2"/>
                <w:lang w:val="fr-CH"/>
              </w:rPr>
              <w:t>Connaissances, aptitudes et compétences à acquérir</w:t>
            </w:r>
          </w:p>
        </w:tc>
      </w:tr>
      <w:tr w:rsidR="003D30F4" w:rsidRPr="00FD2980" w14:paraId="551388EE" w14:textId="77777777" w:rsidTr="00051899">
        <w:tc>
          <w:tcPr>
            <w:tcW w:w="2515" w:type="pct"/>
            <w:tcBorders>
              <w:top w:val="single" w:sz="4" w:space="0" w:color="auto"/>
              <w:right w:val="nil"/>
            </w:tcBorders>
          </w:tcPr>
          <w:p w14:paraId="095BD66C" w14:textId="77777777" w:rsidR="003D30F4" w:rsidRPr="00FD2980" w:rsidRDefault="003D30F4" w:rsidP="00051899">
            <w:pPr>
              <w:rPr>
                <w:rFonts w:ascii="Arial" w:hAnsi="Arial" w:cs="Arial"/>
                <w:lang w:val="fr-CH"/>
              </w:rPr>
            </w:pPr>
            <w:r w:rsidRPr="00FD2980">
              <w:rPr>
                <w:rFonts w:ascii="Arial" w:hAnsi="Arial" w:cs="Arial"/>
                <w:lang w:val="fr-CH"/>
              </w:rPr>
              <w:t>Description de tâches :</w:t>
            </w:r>
          </w:p>
        </w:tc>
        <w:tc>
          <w:tcPr>
            <w:tcW w:w="2485" w:type="pct"/>
            <w:tcBorders>
              <w:top w:val="single" w:sz="4" w:space="0" w:color="auto"/>
              <w:left w:val="nil"/>
            </w:tcBorders>
          </w:tcPr>
          <w:sdt>
            <w:sdtPr>
              <w:rPr>
                <w:rFonts w:ascii="Arial" w:hAnsi="Arial" w:cs="Arial"/>
                <w:color w:val="000000" w:themeColor="text1"/>
                <w:lang w:val="fr-CH"/>
              </w:rPr>
              <w:id w:val="-422118887"/>
              <w:placeholder>
                <w:docPart w:val="57700627D9284E90835FE13DC4363A63"/>
              </w:placeholder>
              <w:showingPlcHdr/>
              <w:text w:multiLine="1"/>
            </w:sdtPr>
            <w:sdtEndPr/>
            <w:sdtContent>
              <w:p w14:paraId="233DA9C7" w14:textId="77777777" w:rsidR="003D30F4" w:rsidRPr="00400204" w:rsidRDefault="00400204" w:rsidP="00051899">
                <w:pPr>
                  <w:rPr>
                    <w:rFonts w:ascii="Arial" w:hAnsi="Arial" w:cs="Arial"/>
                  </w:rPr>
                </w:pPr>
                <w:r w:rsidRPr="00AA659D">
                  <w:rPr>
                    <w:rStyle w:val="Platzhaltertext"/>
                    <w:rFonts w:ascii="Arial" w:hAnsi="Arial" w:cs="Arial"/>
                    <w:color w:val="000000" w:themeColor="text1"/>
                  </w:rPr>
                  <w:t>Klicken Sie hier, um Text einzugeben.</w:t>
                </w:r>
              </w:p>
            </w:sdtContent>
          </w:sdt>
          <w:p w14:paraId="0FA70825" w14:textId="77777777" w:rsidR="003D30F4" w:rsidRPr="00400204" w:rsidRDefault="003D30F4" w:rsidP="00051899">
            <w:pPr>
              <w:rPr>
                <w:rFonts w:ascii="Arial" w:hAnsi="Arial" w:cs="Arial"/>
              </w:rPr>
            </w:pPr>
          </w:p>
          <w:p w14:paraId="15F0268C" w14:textId="77777777" w:rsidR="00D719FB" w:rsidRPr="00400204" w:rsidRDefault="00D719FB" w:rsidP="00051899">
            <w:pPr>
              <w:rPr>
                <w:rFonts w:ascii="Arial" w:hAnsi="Arial" w:cs="Arial"/>
              </w:rPr>
            </w:pPr>
          </w:p>
          <w:p w14:paraId="390377B1" w14:textId="77777777" w:rsidR="003D30F4" w:rsidRPr="00400204" w:rsidRDefault="003D30F4" w:rsidP="00051899">
            <w:pPr>
              <w:rPr>
                <w:rFonts w:ascii="Arial" w:hAnsi="Arial" w:cs="Arial"/>
              </w:rPr>
            </w:pPr>
          </w:p>
        </w:tc>
      </w:tr>
      <w:tr w:rsidR="003D30F4" w:rsidRPr="00FD2980" w14:paraId="778ADF0B" w14:textId="77777777" w:rsidTr="00051899">
        <w:tc>
          <w:tcPr>
            <w:tcW w:w="2515" w:type="pct"/>
            <w:tcBorders>
              <w:top w:val="single" w:sz="4" w:space="0" w:color="auto"/>
              <w:right w:val="nil"/>
            </w:tcBorders>
          </w:tcPr>
          <w:p w14:paraId="6979052D" w14:textId="40B1AE0B" w:rsidR="003D30F4" w:rsidRPr="00FD2980" w:rsidRDefault="0023136A" w:rsidP="00051899">
            <w:pPr>
              <w:rPr>
                <w:rFonts w:ascii="Arial" w:hAnsi="Arial" w:cs="Arial"/>
                <w:lang w:val="fr-CH"/>
              </w:rPr>
            </w:pPr>
            <w:r w:rsidRPr="0023136A">
              <w:rPr>
                <w:rFonts w:ascii="Arial" w:hAnsi="Arial" w:cs="Arial"/>
                <w:color w:val="000000"/>
                <w:szCs w:val="18"/>
                <w:shd w:val="clear" w:color="auto" w:fill="FFFFFF"/>
                <w:lang w:val="fr-FR"/>
              </w:rPr>
              <w:t>Résultats d'apprentissage</w:t>
            </w:r>
            <w:r w:rsidR="003D30F4" w:rsidRPr="0023136A">
              <w:rPr>
                <w:rFonts w:ascii="Arial" w:hAnsi="Arial" w:cs="Arial"/>
                <w:szCs w:val="18"/>
                <w:lang w:val="fr-CH"/>
              </w:rPr>
              <w:t>,</w:t>
            </w:r>
            <w:r w:rsidR="003D30F4" w:rsidRPr="00FD2980">
              <w:rPr>
                <w:rFonts w:ascii="Arial" w:hAnsi="Arial" w:cs="Arial"/>
                <w:lang w:val="fr-CH"/>
              </w:rPr>
              <w:t xml:space="preserve"> des compétences à</w:t>
            </w:r>
          </w:p>
          <w:p w14:paraId="62C86CB5" w14:textId="77777777" w:rsidR="003D30F4" w:rsidRPr="00FD2980" w:rsidRDefault="00AB0F94" w:rsidP="00051899">
            <w:pPr>
              <w:rPr>
                <w:rFonts w:ascii="Arial" w:hAnsi="Arial" w:cs="Arial"/>
                <w:lang w:val="fr-CH"/>
              </w:rPr>
            </w:pPr>
            <w:r w:rsidRPr="00FD2980">
              <w:rPr>
                <w:rFonts w:ascii="Arial" w:hAnsi="Arial" w:cs="Arial"/>
                <w:lang w:val="fr-CH"/>
              </w:rPr>
              <w:t>a</w:t>
            </w:r>
            <w:r w:rsidR="003D30F4" w:rsidRPr="00FD2980">
              <w:rPr>
                <w:rFonts w:ascii="Arial" w:hAnsi="Arial" w:cs="Arial"/>
                <w:lang w:val="fr-CH"/>
              </w:rPr>
              <w:t>cquérir :</w:t>
            </w:r>
          </w:p>
        </w:tc>
        <w:tc>
          <w:tcPr>
            <w:tcW w:w="2485" w:type="pct"/>
            <w:tcBorders>
              <w:top w:val="single" w:sz="4" w:space="0" w:color="auto"/>
              <w:left w:val="nil"/>
            </w:tcBorders>
          </w:tcPr>
          <w:sdt>
            <w:sdtPr>
              <w:rPr>
                <w:rFonts w:ascii="Arial" w:hAnsi="Arial" w:cs="Arial"/>
                <w:color w:val="000000" w:themeColor="text1"/>
                <w:lang w:val="fr-CH"/>
              </w:rPr>
              <w:id w:val="810446508"/>
              <w:placeholder>
                <w:docPart w:val="39870B0D0BB14D5CBA92D752442120C2"/>
              </w:placeholder>
              <w:showingPlcHdr/>
              <w:text w:multiLine="1"/>
            </w:sdtPr>
            <w:sdtEndPr/>
            <w:sdtContent>
              <w:p w14:paraId="3DFF4208" w14:textId="77777777" w:rsidR="003D30F4" w:rsidRPr="00400204" w:rsidRDefault="00400204" w:rsidP="00051899">
                <w:pPr>
                  <w:rPr>
                    <w:rFonts w:ascii="Arial" w:hAnsi="Arial" w:cs="Arial"/>
                  </w:rPr>
                </w:pPr>
                <w:r w:rsidRPr="00AA659D">
                  <w:rPr>
                    <w:rStyle w:val="Platzhaltertext"/>
                    <w:rFonts w:ascii="Arial" w:hAnsi="Arial" w:cs="Arial"/>
                    <w:color w:val="000000" w:themeColor="text1"/>
                  </w:rPr>
                  <w:t>Klicken Sie hier, um Text einzugeben.</w:t>
                </w:r>
              </w:p>
            </w:sdtContent>
          </w:sdt>
          <w:p w14:paraId="0495046D" w14:textId="77777777" w:rsidR="00D719FB" w:rsidRPr="00400204" w:rsidRDefault="00D719FB" w:rsidP="00051899">
            <w:pPr>
              <w:rPr>
                <w:rFonts w:ascii="Arial" w:hAnsi="Arial" w:cs="Arial"/>
              </w:rPr>
            </w:pPr>
          </w:p>
          <w:p w14:paraId="63D78311" w14:textId="77777777" w:rsidR="00D719FB" w:rsidRPr="00400204" w:rsidRDefault="00D719FB" w:rsidP="00051899">
            <w:pPr>
              <w:rPr>
                <w:rFonts w:ascii="Arial" w:hAnsi="Arial" w:cs="Arial"/>
              </w:rPr>
            </w:pPr>
          </w:p>
          <w:p w14:paraId="5DCC093A" w14:textId="77777777" w:rsidR="003D30F4" w:rsidRPr="00400204" w:rsidRDefault="003D30F4" w:rsidP="00051899">
            <w:pPr>
              <w:rPr>
                <w:rFonts w:ascii="Arial" w:hAnsi="Arial" w:cs="Arial"/>
              </w:rPr>
            </w:pPr>
          </w:p>
        </w:tc>
      </w:tr>
      <w:tr w:rsidR="003D30F4" w:rsidRPr="00400204" w14:paraId="6FBB50B3" w14:textId="77777777" w:rsidTr="00051899">
        <w:tc>
          <w:tcPr>
            <w:tcW w:w="2515" w:type="pct"/>
            <w:tcBorders>
              <w:top w:val="single" w:sz="4" w:space="0" w:color="auto"/>
              <w:right w:val="nil"/>
            </w:tcBorders>
          </w:tcPr>
          <w:p w14:paraId="259B9532" w14:textId="77777777" w:rsidR="003D30F4" w:rsidRPr="00FD2980" w:rsidRDefault="003D30F4" w:rsidP="00051899">
            <w:pPr>
              <w:rPr>
                <w:rFonts w:ascii="Arial" w:hAnsi="Arial" w:cs="Arial"/>
                <w:lang w:val="fr-CH"/>
              </w:rPr>
            </w:pPr>
            <w:r w:rsidRPr="00FD2980">
              <w:rPr>
                <w:rFonts w:ascii="Arial" w:hAnsi="Arial" w:cs="Arial"/>
                <w:lang w:val="fr-CH"/>
              </w:rPr>
              <w:t>Exploitation envisagée des résultats, évaluation dans l’institution d’envoi :</w:t>
            </w:r>
          </w:p>
        </w:tc>
        <w:tc>
          <w:tcPr>
            <w:tcW w:w="2485" w:type="pct"/>
            <w:tcBorders>
              <w:top w:val="single" w:sz="4" w:space="0" w:color="auto"/>
              <w:left w:val="nil"/>
            </w:tcBorders>
          </w:tcPr>
          <w:sdt>
            <w:sdtPr>
              <w:rPr>
                <w:rFonts w:ascii="Arial" w:hAnsi="Arial" w:cs="Arial"/>
                <w:color w:val="000000" w:themeColor="text1"/>
                <w:lang w:val="fr-CH"/>
              </w:rPr>
              <w:id w:val="-440372218"/>
              <w:placeholder>
                <w:docPart w:val="EF09B82276D44238820089CE1DE357D2"/>
              </w:placeholder>
              <w:showingPlcHdr/>
              <w:text w:multiLine="1"/>
            </w:sdtPr>
            <w:sdtEndPr/>
            <w:sdtContent>
              <w:p w14:paraId="5CB75DBA" w14:textId="77777777" w:rsidR="003D30F4" w:rsidRPr="00400204" w:rsidRDefault="00400204" w:rsidP="00051899">
                <w:pPr>
                  <w:rPr>
                    <w:rFonts w:ascii="Arial" w:hAnsi="Arial" w:cs="Arial"/>
                  </w:rPr>
                </w:pPr>
                <w:r w:rsidRPr="00AA659D">
                  <w:rPr>
                    <w:rStyle w:val="Platzhaltertext"/>
                    <w:rFonts w:ascii="Arial" w:hAnsi="Arial" w:cs="Arial"/>
                    <w:color w:val="000000" w:themeColor="text1"/>
                  </w:rPr>
                  <w:t>Klicken Sie hier, um Text einzugeben.</w:t>
                </w:r>
              </w:p>
            </w:sdtContent>
          </w:sdt>
          <w:p w14:paraId="01939C1D" w14:textId="77777777" w:rsidR="00D719FB" w:rsidRPr="00400204" w:rsidRDefault="00D719FB" w:rsidP="00051899">
            <w:pPr>
              <w:rPr>
                <w:rFonts w:ascii="Arial" w:hAnsi="Arial" w:cs="Arial"/>
              </w:rPr>
            </w:pPr>
          </w:p>
          <w:p w14:paraId="16D8BB76" w14:textId="77777777" w:rsidR="00D719FB" w:rsidRPr="00400204" w:rsidRDefault="00D719FB" w:rsidP="00051899">
            <w:pPr>
              <w:rPr>
                <w:rFonts w:ascii="Arial" w:hAnsi="Arial" w:cs="Arial"/>
              </w:rPr>
            </w:pPr>
          </w:p>
          <w:p w14:paraId="139C56D1" w14:textId="77777777" w:rsidR="003D30F4" w:rsidRPr="00400204" w:rsidRDefault="003D30F4" w:rsidP="00051899">
            <w:pPr>
              <w:rPr>
                <w:rFonts w:ascii="Arial" w:hAnsi="Arial" w:cs="Arial"/>
              </w:rPr>
            </w:pPr>
          </w:p>
        </w:tc>
      </w:tr>
    </w:tbl>
    <w:p w14:paraId="0013D124" w14:textId="77777777" w:rsidR="003D30F4" w:rsidRPr="00400204" w:rsidRDefault="003D30F4" w:rsidP="003D30F4">
      <w:pPr>
        <w:rPr>
          <w:rFonts w:ascii="Arial" w:eastAsiaTheme="majorEastAsia" w:hAnsi="Arial" w:cs="Arial"/>
          <w:color w:val="FF675D" w:themeColor="accent1"/>
          <w:sz w:val="24"/>
          <w:szCs w:val="26"/>
        </w:rPr>
      </w:pPr>
    </w:p>
    <w:p w14:paraId="134AEF61" w14:textId="77777777" w:rsidR="003D30F4" w:rsidRPr="00FD2980" w:rsidRDefault="003D30F4" w:rsidP="003D30F4">
      <w:pPr>
        <w:pStyle w:val="berschrift2nummeriert"/>
        <w:numPr>
          <w:ilvl w:val="0"/>
          <w:numId w:val="0"/>
        </w:numPr>
        <w:rPr>
          <w:rFonts w:ascii="Arial" w:hAnsi="Arial" w:cs="Arial"/>
          <w:lang w:val="fr-CH"/>
        </w:rPr>
      </w:pPr>
      <w:r w:rsidRPr="00FD2980">
        <w:rPr>
          <w:rFonts w:ascii="Arial" w:hAnsi="Arial" w:cs="Arial"/>
          <w:lang w:val="fr-CH"/>
        </w:rPr>
        <w:t>Eng</w:t>
      </w:r>
      <w:r w:rsidR="00C874FA" w:rsidRPr="00FD2980">
        <w:rPr>
          <w:rFonts w:ascii="Arial" w:hAnsi="Arial" w:cs="Arial"/>
          <w:lang w:val="fr-CH"/>
        </w:rPr>
        <w:t>agement des partenaires impliqué</w:t>
      </w:r>
      <w:r w:rsidRPr="00FD2980">
        <w:rPr>
          <w:rFonts w:ascii="Arial" w:hAnsi="Arial" w:cs="Arial"/>
          <w:lang w:val="fr-CH"/>
        </w:rPr>
        <w:t>s</w:t>
      </w:r>
    </w:p>
    <w:p w14:paraId="3CCE108A" w14:textId="77777777" w:rsidR="003D30F4" w:rsidRPr="00FD2980" w:rsidRDefault="003D30F4" w:rsidP="003D30F4">
      <w:pPr>
        <w:rPr>
          <w:rFonts w:ascii="Arial" w:hAnsi="Arial" w:cs="Arial"/>
          <w:lang w:val="fr-CH"/>
        </w:rPr>
      </w:pPr>
      <w:r w:rsidRPr="00FD2980">
        <w:rPr>
          <w:rFonts w:ascii="Arial" w:hAnsi="Arial" w:cs="Arial"/>
          <w:lang w:val="fr-CH"/>
        </w:rPr>
        <w:t>En signant ce document, le participant/la participante et l'institution d'envoi confirment qu'ils mettront en œuvre les détails contractuels ainsi que les détails du programme de travail convenu.</w:t>
      </w:r>
    </w:p>
    <w:p w14:paraId="485D5D63" w14:textId="77777777" w:rsidR="003D30F4" w:rsidRPr="00FD2980" w:rsidRDefault="003D30F4" w:rsidP="003D30F4">
      <w:pPr>
        <w:pStyle w:val="berschrift3nummeriert"/>
        <w:numPr>
          <w:ilvl w:val="0"/>
          <w:numId w:val="0"/>
        </w:numPr>
        <w:rPr>
          <w:rFonts w:ascii="Arial" w:hAnsi="Arial" w:cs="Arial"/>
          <w:lang w:val="fr-CH"/>
        </w:rPr>
      </w:pPr>
      <w:r w:rsidRPr="00FD2980">
        <w:rPr>
          <w:rFonts w:ascii="Arial" w:hAnsi="Arial" w:cs="Arial"/>
          <w:lang w:val="fr-CH"/>
        </w:rPr>
        <w:t>Le participant/la participante</w:t>
      </w:r>
    </w:p>
    <w:p w14:paraId="40D46BC4" w14:textId="77777777" w:rsidR="003D30F4" w:rsidRPr="00FD2980" w:rsidRDefault="003D30F4" w:rsidP="003D30F4">
      <w:pPr>
        <w:rPr>
          <w:rFonts w:ascii="Arial" w:hAnsi="Arial" w:cs="Arial"/>
          <w:lang w:val="fr-CH"/>
        </w:rPr>
      </w:pPr>
    </w:p>
    <w:p w14:paraId="30371F03" w14:textId="77777777" w:rsidR="00D719FB" w:rsidRPr="00FD2980" w:rsidRDefault="00D719FB" w:rsidP="003D30F4">
      <w:pPr>
        <w:rPr>
          <w:rFonts w:ascii="Arial" w:hAnsi="Arial" w:cs="Arial"/>
          <w:lang w:val="fr-CH"/>
        </w:rPr>
      </w:pPr>
    </w:p>
    <w:tbl>
      <w:tblPr>
        <w:tblStyle w:val="TabelleohneRahmen"/>
        <w:tblW w:w="5000" w:type="pct"/>
        <w:tblLook w:val="0000" w:firstRow="0" w:lastRow="0" w:firstColumn="0" w:lastColumn="0" w:noHBand="0" w:noVBand="0"/>
      </w:tblPr>
      <w:tblGrid>
        <w:gridCol w:w="4157"/>
        <w:gridCol w:w="4432"/>
      </w:tblGrid>
      <w:tr w:rsidR="003D30F4" w:rsidRPr="00FD2980" w14:paraId="59D36EAC" w14:textId="77777777" w:rsidTr="00051899">
        <w:trPr>
          <w:trHeight w:val="70"/>
        </w:trPr>
        <w:tc>
          <w:tcPr>
            <w:tcW w:w="2420" w:type="pct"/>
          </w:tcPr>
          <w:p w14:paraId="4DAD83A4" w14:textId="77777777" w:rsidR="003D30F4" w:rsidRPr="00FD2980" w:rsidRDefault="003D30F4" w:rsidP="00051899">
            <w:pPr>
              <w:rPr>
                <w:rFonts w:ascii="Arial" w:hAnsi="Arial" w:cs="Arial"/>
              </w:rPr>
            </w:pPr>
            <w:r w:rsidRPr="00FD2980">
              <w:rPr>
                <w:rFonts w:ascii="Arial" w:hAnsi="Arial" w:cs="Arial"/>
              </w:rPr>
              <w:t>…………………………………….........................</w:t>
            </w:r>
          </w:p>
        </w:tc>
        <w:tc>
          <w:tcPr>
            <w:tcW w:w="2580" w:type="pct"/>
          </w:tcPr>
          <w:p w14:paraId="14A00458" w14:textId="77777777" w:rsidR="003D30F4" w:rsidRPr="00FD2980" w:rsidRDefault="003D30F4" w:rsidP="00051899">
            <w:pPr>
              <w:rPr>
                <w:rFonts w:ascii="Arial" w:hAnsi="Arial" w:cs="Arial"/>
              </w:rPr>
            </w:pPr>
            <w:r w:rsidRPr="00FD2980">
              <w:rPr>
                <w:rFonts w:ascii="Arial" w:hAnsi="Arial" w:cs="Arial"/>
              </w:rPr>
              <w:t>…………………………………….........................</w:t>
            </w:r>
          </w:p>
        </w:tc>
      </w:tr>
      <w:tr w:rsidR="003D30F4" w:rsidRPr="00AF1387" w14:paraId="1CFE1FB0" w14:textId="77777777" w:rsidTr="00051899">
        <w:tc>
          <w:tcPr>
            <w:tcW w:w="2420" w:type="pct"/>
          </w:tcPr>
          <w:p w14:paraId="1F4999FF" w14:textId="77777777" w:rsidR="003D30F4" w:rsidRPr="00FD2980" w:rsidRDefault="003D30F4" w:rsidP="00051899">
            <w:pPr>
              <w:rPr>
                <w:rFonts w:ascii="Arial" w:hAnsi="Arial" w:cs="Arial"/>
              </w:rPr>
            </w:pPr>
            <w:r w:rsidRPr="00FD2980">
              <w:rPr>
                <w:rFonts w:ascii="Arial" w:hAnsi="Arial" w:cs="Arial"/>
                <w:lang w:val="fr-CH"/>
              </w:rPr>
              <w:t>Date</w:t>
            </w:r>
          </w:p>
        </w:tc>
        <w:tc>
          <w:tcPr>
            <w:tcW w:w="2580" w:type="pct"/>
          </w:tcPr>
          <w:p w14:paraId="65A5997C" w14:textId="77777777" w:rsidR="003D30F4" w:rsidRPr="00FD2980" w:rsidRDefault="003D30F4" w:rsidP="00051899">
            <w:pPr>
              <w:rPr>
                <w:rFonts w:ascii="Arial" w:hAnsi="Arial" w:cs="Arial"/>
                <w:lang w:val="fr-CH"/>
              </w:rPr>
            </w:pPr>
            <w:r w:rsidRPr="00FD2980">
              <w:rPr>
                <w:rFonts w:ascii="Arial" w:hAnsi="Arial" w:cs="Arial"/>
                <w:lang w:val="fr-CH"/>
              </w:rPr>
              <w:t>Signature du participant/de la participante</w:t>
            </w:r>
          </w:p>
        </w:tc>
      </w:tr>
    </w:tbl>
    <w:p w14:paraId="5C125D28" w14:textId="77777777" w:rsidR="003D30F4" w:rsidRPr="00FD2980" w:rsidRDefault="003D30F4" w:rsidP="003D30F4">
      <w:pPr>
        <w:pStyle w:val="berschrift3nummeriert"/>
        <w:numPr>
          <w:ilvl w:val="0"/>
          <w:numId w:val="0"/>
        </w:numPr>
        <w:rPr>
          <w:rFonts w:ascii="Arial" w:hAnsi="Arial" w:cs="Arial"/>
          <w:lang w:val="fr-CH"/>
        </w:rPr>
      </w:pPr>
      <w:r w:rsidRPr="00FD2980">
        <w:rPr>
          <w:rFonts w:ascii="Arial" w:hAnsi="Arial" w:cs="Arial"/>
          <w:lang w:val="fr-CH"/>
        </w:rPr>
        <w:t>L'institution d'envoi</w:t>
      </w:r>
      <w:bookmarkStart w:id="0" w:name="_GoBack"/>
      <w:bookmarkEnd w:id="0"/>
    </w:p>
    <w:p w14:paraId="478CA68A" w14:textId="77777777" w:rsidR="003D30F4" w:rsidRPr="00FD2980" w:rsidRDefault="003D30F4" w:rsidP="003D30F4">
      <w:pPr>
        <w:rPr>
          <w:rFonts w:ascii="Arial" w:hAnsi="Arial" w:cs="Arial"/>
          <w:lang w:val="fr-CH"/>
        </w:rPr>
      </w:pPr>
    </w:p>
    <w:p w14:paraId="79DDE242" w14:textId="77777777" w:rsidR="00D719FB" w:rsidRPr="00FD2980" w:rsidRDefault="00D719FB" w:rsidP="003D30F4">
      <w:pPr>
        <w:rPr>
          <w:rFonts w:ascii="Arial" w:hAnsi="Arial" w:cs="Arial"/>
          <w:lang w:val="fr-CH"/>
        </w:rPr>
      </w:pPr>
    </w:p>
    <w:tbl>
      <w:tblPr>
        <w:tblStyle w:val="TabelleohneRahmen"/>
        <w:tblW w:w="5000" w:type="pct"/>
        <w:tblLook w:val="0000" w:firstRow="0" w:lastRow="0" w:firstColumn="0" w:lastColumn="0" w:noHBand="0" w:noVBand="0"/>
      </w:tblPr>
      <w:tblGrid>
        <w:gridCol w:w="4157"/>
        <w:gridCol w:w="4432"/>
      </w:tblGrid>
      <w:tr w:rsidR="003D30F4" w:rsidRPr="00FD2980" w14:paraId="2BD11276" w14:textId="77777777" w:rsidTr="00051899">
        <w:trPr>
          <w:trHeight w:val="70"/>
        </w:trPr>
        <w:tc>
          <w:tcPr>
            <w:tcW w:w="2420" w:type="pct"/>
          </w:tcPr>
          <w:p w14:paraId="503DEDEB" w14:textId="77777777" w:rsidR="003D30F4" w:rsidRPr="00FD2980" w:rsidRDefault="003D30F4" w:rsidP="00051899">
            <w:pPr>
              <w:rPr>
                <w:rFonts w:ascii="Arial" w:hAnsi="Arial" w:cs="Arial"/>
              </w:rPr>
            </w:pPr>
            <w:r w:rsidRPr="00FD2980">
              <w:rPr>
                <w:rFonts w:ascii="Arial" w:hAnsi="Arial" w:cs="Arial"/>
              </w:rPr>
              <w:t>…………………………………….........................</w:t>
            </w:r>
          </w:p>
        </w:tc>
        <w:tc>
          <w:tcPr>
            <w:tcW w:w="2580" w:type="pct"/>
          </w:tcPr>
          <w:p w14:paraId="72DD3898" w14:textId="77777777" w:rsidR="003D30F4" w:rsidRPr="00FD2980" w:rsidRDefault="003D30F4" w:rsidP="00051899">
            <w:pPr>
              <w:rPr>
                <w:rFonts w:ascii="Arial" w:hAnsi="Arial" w:cs="Arial"/>
              </w:rPr>
            </w:pPr>
            <w:r w:rsidRPr="00FD2980">
              <w:rPr>
                <w:rFonts w:ascii="Arial" w:hAnsi="Arial" w:cs="Arial"/>
              </w:rPr>
              <w:t>…………………………………….........................</w:t>
            </w:r>
          </w:p>
        </w:tc>
      </w:tr>
      <w:tr w:rsidR="003D30F4" w:rsidRPr="00AF1387" w14:paraId="29CDD96A" w14:textId="77777777" w:rsidTr="00051899">
        <w:tc>
          <w:tcPr>
            <w:tcW w:w="2420" w:type="pct"/>
          </w:tcPr>
          <w:p w14:paraId="0EBDFA6F" w14:textId="77777777" w:rsidR="003D30F4" w:rsidRPr="00FD2980" w:rsidRDefault="003D30F4" w:rsidP="00051899">
            <w:pPr>
              <w:rPr>
                <w:rFonts w:ascii="Arial" w:hAnsi="Arial" w:cs="Arial"/>
              </w:rPr>
            </w:pPr>
            <w:r w:rsidRPr="00FD2980">
              <w:rPr>
                <w:rFonts w:ascii="Arial" w:hAnsi="Arial" w:cs="Arial"/>
                <w:lang w:val="fr-CH"/>
              </w:rPr>
              <w:t>Date</w:t>
            </w:r>
          </w:p>
        </w:tc>
        <w:tc>
          <w:tcPr>
            <w:tcW w:w="2580" w:type="pct"/>
          </w:tcPr>
          <w:p w14:paraId="293D2554" w14:textId="77777777" w:rsidR="003D30F4" w:rsidRPr="00FD2980" w:rsidRDefault="003D30F4" w:rsidP="00051899">
            <w:pPr>
              <w:rPr>
                <w:rFonts w:ascii="Arial" w:hAnsi="Arial" w:cs="Arial"/>
                <w:lang w:val="fr-CH"/>
              </w:rPr>
            </w:pPr>
            <w:r w:rsidRPr="00FD2980">
              <w:rPr>
                <w:rFonts w:ascii="Arial" w:hAnsi="Arial" w:cs="Arial"/>
                <w:lang w:val="fr-CH"/>
              </w:rPr>
              <w:t>Signature du coordinateur/de la coordinatrice</w:t>
            </w:r>
          </w:p>
        </w:tc>
      </w:tr>
    </w:tbl>
    <w:p w14:paraId="591A7F70" w14:textId="77777777" w:rsidR="00D55422" w:rsidRPr="00FD2980" w:rsidRDefault="00D55422" w:rsidP="00D719FB">
      <w:pPr>
        <w:rPr>
          <w:rFonts w:ascii="Arial" w:hAnsi="Arial" w:cs="Arial"/>
          <w:lang w:val="fr-CH"/>
        </w:rPr>
      </w:pPr>
    </w:p>
    <w:sectPr w:rsidR="00D55422" w:rsidRPr="00FD2980"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69C3" w14:textId="77777777" w:rsidR="00D0003A" w:rsidRDefault="00D0003A" w:rsidP="00F91D37">
      <w:pPr>
        <w:spacing w:line="240" w:lineRule="auto"/>
      </w:pPr>
      <w:r>
        <w:separator/>
      </w:r>
    </w:p>
  </w:endnote>
  <w:endnote w:type="continuationSeparator" w:id="0">
    <w:p w14:paraId="35D62016" w14:textId="77777777" w:rsidR="00D0003A" w:rsidRDefault="00D0003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8598" w14:textId="44946D15" w:rsidR="006E2B4D" w:rsidRPr="006E2B4D" w:rsidRDefault="006E2B4D" w:rsidP="000E33D0">
    <w:pPr>
      <w:pStyle w:val="Fuzeile"/>
      <w:tabs>
        <w:tab w:val="left" w:pos="2142"/>
        <w:tab w:val="left" w:pos="4298"/>
        <w:tab w:val="left" w:pos="6439"/>
      </w:tabs>
      <w:rPr>
        <w:lang w:val="it-CH"/>
      </w:rPr>
    </w:pPr>
    <w:proofErr w:type="spellStart"/>
    <w:r w:rsidRPr="006E2B4D">
      <w:rPr>
        <w:lang w:val="it-CH"/>
      </w:rPr>
      <w:t>Movetia</w:t>
    </w:r>
    <w:proofErr w:type="spellEnd"/>
    <w:r w:rsidRPr="006E2B4D">
      <w:rPr>
        <w:lang w:val="it-CH"/>
      </w:rPr>
      <w:tab/>
    </w:r>
    <w:r w:rsidR="00AF1387" w:rsidRPr="000F7458">
      <w:t>Effingerstrasse 47</w:t>
    </w:r>
    <w:r w:rsidRPr="006E2B4D">
      <w:rPr>
        <w:lang w:val="it-CH"/>
      </w:rPr>
      <w:tab/>
      <w:t>info@movetia.ch</w:t>
    </w:r>
  </w:p>
  <w:p w14:paraId="3366C926" w14:textId="2E31D2DC" w:rsidR="006E2B4D" w:rsidRPr="00372E9E" w:rsidRDefault="006E2B4D" w:rsidP="000E33D0">
    <w:pPr>
      <w:pStyle w:val="Fuzeile"/>
      <w:tabs>
        <w:tab w:val="left" w:pos="2142"/>
        <w:tab w:val="left" w:pos="4298"/>
        <w:tab w:val="left" w:pos="6439"/>
      </w:tabs>
      <w:rPr>
        <w:lang w:val="fr-CH"/>
      </w:rPr>
    </w:pPr>
    <w:r w:rsidRPr="00372E9E">
      <w:rPr>
        <w:lang w:val="fr-CH"/>
      </w:rPr>
      <w:t>Echanges et mobilité</w:t>
    </w:r>
    <w:r w:rsidR="008A73ED">
      <w:rPr>
        <w:noProof/>
        <w:lang w:eastAsia="de-CH"/>
      </w:rPr>
      <mc:AlternateContent>
        <mc:Choice Requires="wps">
          <w:drawing>
            <wp:anchor distT="0" distB="0" distL="114300" distR="114300" simplePos="0" relativeHeight="251688959" behindDoc="0" locked="1" layoutInCell="1" allowOverlap="1" wp14:anchorId="5D9783D4" wp14:editId="18A94598">
              <wp:simplePos x="0" y="0"/>
              <wp:positionH relativeFrom="margin">
                <wp:posOffset>4822825</wp:posOffset>
              </wp:positionH>
              <wp:positionV relativeFrom="page">
                <wp:posOffset>9829800</wp:posOffset>
              </wp:positionV>
              <wp:extent cx="629920" cy="861060"/>
              <wp:effectExtent l="0" t="0" r="0" b="0"/>
              <wp:wrapNone/>
              <wp:docPr id="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C0739" w14:textId="77777777"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157BC" w:rsidRPr="00E157BC">
                            <w:rPr>
                              <w:rStyle w:val="Seitenzahl"/>
                              <w:noProof/>
                              <w:lang w:val="de-DE"/>
                            </w:rPr>
                            <w:t>2</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157BC">
                            <w:rPr>
                              <w:rStyle w:val="Seitenzahl"/>
                              <w:noProof/>
                            </w:rPr>
                            <w:t>5</w:t>
                          </w:r>
                          <w:r w:rsidR="00660D4F">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" filled="f" stroked="f" strokeweight=".5pt">
              <v:path arrowok="t"/>
              <v:textbox inset="0,0,0,13mm">
                <w:txbxContent>
                  <w:p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157BC" w:rsidRPr="00E157BC">
                      <w:rPr>
                        <w:rStyle w:val="Seitenzahl"/>
                        <w:noProof/>
                        <w:lang w:val="de-DE"/>
                      </w:rPr>
                      <w:t>2</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157BC">
                      <w:rPr>
                        <w:rStyle w:val="Seitenzahl"/>
                        <w:noProof/>
                      </w:rPr>
                      <w:t>5</w:t>
                    </w:r>
                    <w:r w:rsidR="00660D4F">
                      <w:rPr>
                        <w:rStyle w:val="Seitenzahl"/>
                        <w:noProof/>
                      </w:rPr>
                      <w:fldChar w:fldCharType="end"/>
                    </w:r>
                  </w:p>
                </w:txbxContent>
              </v:textbox>
              <w10:wrap anchorx="margin" anchory="page"/>
              <w10:anchorlock/>
            </v:shape>
          </w:pict>
        </mc:Fallback>
      </mc:AlternateContent>
    </w:r>
    <w:r w:rsidRPr="00372E9E">
      <w:rPr>
        <w:lang w:val="fr-CH"/>
      </w:rPr>
      <w:tab/>
    </w:r>
    <w:r w:rsidR="00EA2183">
      <w:rPr>
        <w:lang w:val="fr-CH"/>
      </w:rPr>
      <w:t>3008 Berne</w:t>
    </w:r>
    <w:r w:rsidRPr="00372E9E">
      <w:rPr>
        <w:lang w:val="fr-CH"/>
      </w:rPr>
      <w:tab/>
    </w:r>
    <w:r w:rsidR="00AF1387" w:rsidRPr="00AF1387">
      <w:rPr>
        <w:lang w:val="fr-FR"/>
      </w:rPr>
      <w:t>+41 31 303 22 00</w:t>
    </w:r>
    <w:r w:rsidRPr="00372E9E">
      <w:rPr>
        <w:lang w:val="fr-CH"/>
      </w:rPr>
      <w:tab/>
      <w:t>movetia.ch</w:t>
    </w:r>
  </w:p>
  <w:p w14:paraId="093F81BD" w14:textId="77777777" w:rsidR="005149D6" w:rsidRPr="006E2B4D" w:rsidRDefault="005149D6" w:rsidP="000E33D0">
    <w:pPr>
      <w:pStyle w:val="Fuzeile"/>
      <w:tabs>
        <w:tab w:val="left" w:pos="2142"/>
        <w:tab w:val="left" w:pos="4298"/>
        <w:tab w:val="left" w:pos="6439"/>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E740" w14:textId="303CB099" w:rsidR="006E2B4D" w:rsidRPr="00AF1387" w:rsidRDefault="006E2B4D" w:rsidP="000E33D0">
    <w:pPr>
      <w:pStyle w:val="Fuzeile"/>
      <w:tabs>
        <w:tab w:val="left" w:pos="2142"/>
        <w:tab w:val="left" w:pos="4298"/>
        <w:tab w:val="left" w:pos="6439"/>
      </w:tabs>
      <w:rPr>
        <w:lang w:val="fr-FR"/>
      </w:rPr>
    </w:pPr>
    <w:proofErr w:type="spellStart"/>
    <w:r w:rsidRPr="00AF1387">
      <w:rPr>
        <w:lang w:val="fr-FR"/>
      </w:rPr>
      <w:t>Movetia</w:t>
    </w:r>
    <w:proofErr w:type="spellEnd"/>
    <w:r w:rsidRPr="00AF1387">
      <w:rPr>
        <w:lang w:val="fr-FR"/>
      </w:rPr>
      <w:tab/>
    </w:r>
    <w:proofErr w:type="spellStart"/>
    <w:r w:rsidR="00AF1387" w:rsidRPr="00AF1387">
      <w:rPr>
        <w:lang w:val="fr-FR"/>
      </w:rPr>
      <w:t>Effingerstrasse</w:t>
    </w:r>
    <w:proofErr w:type="spellEnd"/>
    <w:r w:rsidR="00AF1387" w:rsidRPr="00AF1387">
      <w:rPr>
        <w:lang w:val="fr-FR"/>
      </w:rPr>
      <w:t xml:space="preserve"> 47</w:t>
    </w:r>
    <w:r w:rsidRPr="00AF1387">
      <w:rPr>
        <w:lang w:val="fr-FR"/>
      </w:rPr>
      <w:tab/>
      <w:t>info@movetia.ch</w:t>
    </w:r>
  </w:p>
  <w:p w14:paraId="1B6C4384" w14:textId="2DB278A4" w:rsidR="006E2B4D" w:rsidRPr="00372E9E" w:rsidRDefault="006E2B4D" w:rsidP="000E33D0">
    <w:pPr>
      <w:pStyle w:val="Fuzeile"/>
      <w:tabs>
        <w:tab w:val="left" w:pos="2142"/>
        <w:tab w:val="left" w:pos="4298"/>
        <w:tab w:val="left" w:pos="6439"/>
      </w:tabs>
      <w:rPr>
        <w:lang w:val="fr-CH"/>
      </w:rPr>
    </w:pPr>
    <w:r w:rsidRPr="00372E9E">
      <w:rPr>
        <w:lang w:val="fr-CH"/>
      </w:rPr>
      <w:t>Echanges et mobilité</w:t>
    </w:r>
    <w:r w:rsidR="008A73ED">
      <w:rPr>
        <w:noProof/>
        <w:lang w:eastAsia="de-CH"/>
      </w:rPr>
      <mc:AlternateContent>
        <mc:Choice Requires="wps">
          <w:drawing>
            <wp:anchor distT="0" distB="0" distL="114300" distR="114300" simplePos="0" relativeHeight="251686911" behindDoc="0" locked="1" layoutInCell="1" allowOverlap="1" wp14:anchorId="0F4C871B" wp14:editId="05E7DB12">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63BFA" w14:textId="77777777"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157BC" w:rsidRPr="00E157BC">
                            <w:rPr>
                              <w:rStyle w:val="Seitenzahl"/>
                              <w:noProof/>
                              <w:lang w:val="de-DE"/>
                            </w:rPr>
                            <w:t>1</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157BC">
                            <w:rPr>
                              <w:rStyle w:val="Seitenzahl"/>
                              <w:noProof/>
                            </w:rPr>
                            <w:t>5</w:t>
                          </w:r>
                          <w:r w:rsidR="00660D4F">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" filled="f" stroked="f" strokeweight=".5pt">
              <v:path arrowok="t"/>
              <v:textbox inset="0,0,0,13mm">
                <w:txbxContent>
                  <w:p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157BC" w:rsidRPr="00E157BC">
                      <w:rPr>
                        <w:rStyle w:val="Seitenzahl"/>
                        <w:noProof/>
                        <w:lang w:val="de-DE"/>
                      </w:rPr>
                      <w:t>1</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157BC">
                      <w:rPr>
                        <w:rStyle w:val="Seitenzahl"/>
                        <w:noProof/>
                      </w:rPr>
                      <w:t>5</w:t>
                    </w:r>
                    <w:r w:rsidR="00660D4F">
                      <w:rPr>
                        <w:rStyle w:val="Seitenzahl"/>
                        <w:noProof/>
                      </w:rPr>
                      <w:fldChar w:fldCharType="end"/>
                    </w:r>
                  </w:p>
                </w:txbxContent>
              </v:textbox>
              <w10:wrap anchorx="margin" anchory="page"/>
              <w10:anchorlock/>
            </v:shape>
          </w:pict>
        </mc:Fallback>
      </mc:AlternateContent>
    </w:r>
    <w:r w:rsidRPr="00372E9E">
      <w:rPr>
        <w:lang w:val="fr-CH"/>
      </w:rPr>
      <w:tab/>
    </w:r>
    <w:r w:rsidR="00EA2183">
      <w:rPr>
        <w:lang w:val="fr-CH"/>
      </w:rPr>
      <w:t>3008 Berne</w:t>
    </w:r>
    <w:r w:rsidRPr="00372E9E">
      <w:rPr>
        <w:lang w:val="fr-CH"/>
      </w:rPr>
      <w:tab/>
    </w:r>
    <w:r w:rsidR="00AF1387" w:rsidRPr="00AF1387">
      <w:rPr>
        <w:lang w:val="fr-FR"/>
      </w:rPr>
      <w:t>+41 31 303 22 00</w:t>
    </w:r>
    <w:r w:rsidRPr="00372E9E">
      <w:rPr>
        <w:lang w:val="fr-CH"/>
      </w:rPr>
      <w:tab/>
      <w:t>movetia.ch</w:t>
    </w:r>
  </w:p>
  <w:p w14:paraId="2366DA73" w14:textId="77777777" w:rsidR="005149D6" w:rsidRPr="006E2B4D" w:rsidRDefault="005149D6" w:rsidP="00C40C67">
    <w:pPr>
      <w:pStyle w:val="Fuzeil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D3E9" w14:textId="77777777" w:rsidR="00D0003A" w:rsidRPr="0025086B" w:rsidRDefault="00D0003A" w:rsidP="0025086B">
      <w:pPr>
        <w:pStyle w:val="Fuzeile"/>
        <w:rPr>
          <w:color w:val="000000" w:themeColor="text1"/>
        </w:rPr>
      </w:pPr>
    </w:p>
  </w:footnote>
  <w:footnote w:type="continuationSeparator" w:id="0">
    <w:p w14:paraId="395BB9E1" w14:textId="77777777" w:rsidR="00D0003A" w:rsidRDefault="00D0003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1F62" w14:textId="77777777" w:rsidR="004C47EB" w:rsidRDefault="008A73ED">
    <w:pPr>
      <w:pStyle w:val="Kopfzeile"/>
    </w:pPr>
    <w:r>
      <w:rPr>
        <w:noProof/>
        <w:lang w:eastAsia="de-CH"/>
      </w:rPr>
      <mc:AlternateContent>
        <mc:Choice Requires="wps">
          <w:drawing>
            <wp:anchor distT="0" distB="0" distL="114300" distR="114300" simplePos="0" relativeHeight="251682815" behindDoc="0" locked="0" layoutInCell="1" allowOverlap="1" wp14:anchorId="5524CD72" wp14:editId="7FEA60FB">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301D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9F2E" w14:textId="77777777" w:rsidR="00E157BC" w:rsidRDefault="00E157BC" w:rsidP="005C0289">
    <w:pPr>
      <w:pStyle w:val="Kopfzeile"/>
      <w:jc w:val="right"/>
    </w:pPr>
    <w:r>
      <w:rPr>
        <w:noProof/>
        <w:lang w:eastAsia="de-CH"/>
      </w:rPr>
      <w:drawing>
        <wp:anchor distT="0" distB="0" distL="114300" distR="114300" simplePos="0" relativeHeight="251692031" behindDoc="0" locked="0" layoutInCell="1" allowOverlap="1" wp14:anchorId="30DF8913" wp14:editId="0A9A61DE">
          <wp:simplePos x="0" y="0"/>
          <wp:positionH relativeFrom="margin">
            <wp:posOffset>144</wp:posOffset>
          </wp:positionH>
          <wp:positionV relativeFrom="paragraph">
            <wp:posOffset>2264</wp:posOffset>
          </wp:positionV>
          <wp:extent cx="3826800" cy="58320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91007" behindDoc="0" locked="1" layoutInCell="1" allowOverlap="1" wp14:anchorId="5FA92B75" wp14:editId="77F50EFA">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E6473" w14:textId="77777777" w:rsidR="00E157BC" w:rsidRDefault="00E157BC" w:rsidP="005C0289">
                          <w:pPr>
                            <w:pStyle w:val="Anleitung"/>
                          </w:pPr>
                          <w:r>
                            <w:t>Logo ein-/ausblenden: Einfügen &gt; Kopf- und Fusszeile.</w:t>
                          </w:r>
                        </w:p>
                        <w:p w14:paraId="475045F3" w14:textId="77777777" w:rsidR="00E157BC" w:rsidRDefault="00E157BC"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91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E157BC" w:rsidRDefault="00E157BC" w:rsidP="005C0289">
                    <w:pPr>
                      <w:pStyle w:val="Anleitung"/>
                    </w:pPr>
                    <w:r>
                      <w:t>Logo ein-/ausblenden: Einfügen &gt; Kopf- und Fusszeile.</w:t>
                    </w:r>
                  </w:p>
                  <w:p w:rsidR="00E157BC" w:rsidRDefault="00E157BC" w:rsidP="005C0289">
                    <w:pPr>
                      <w:pStyle w:val="Anleitung"/>
                    </w:pPr>
                    <w:r>
                      <w:t>Mit F11 zum nächsten Platzhalter springen.</w:t>
                    </w:r>
                  </w:p>
                </w:txbxContent>
              </v:textbox>
              <w10:wrap anchorx="page" anchory="page"/>
              <w10:anchorlock/>
            </v:shape>
          </w:pict>
        </mc:Fallback>
      </mc:AlternateContent>
    </w:r>
  </w:p>
  <w:p w14:paraId="11189E7A" w14:textId="77777777"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27E"/>
    <w:multiLevelType w:val="multilevel"/>
    <w:tmpl w:val="E8E2C8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C08CE"/>
    <w:multiLevelType w:val="multilevel"/>
    <w:tmpl w:val="166A3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0F3018"/>
    <w:multiLevelType w:val="multilevel"/>
    <w:tmpl w:val="564276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B3077A"/>
    <w:multiLevelType w:val="multilevel"/>
    <w:tmpl w:val="96443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7022B"/>
    <w:multiLevelType w:val="multilevel"/>
    <w:tmpl w:val="5712DEEA"/>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425" w:hanging="425"/>
      </w:pPr>
      <w:rPr>
        <w:rFonts w:asciiTheme="majorHAnsi" w:eastAsiaTheme="majorEastAsia" w:hAnsiTheme="majorHAnsi"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de-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26"/>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E49C0"/>
    <w:rsid w:val="001F4A7E"/>
    <w:rsid w:val="001F4B8C"/>
    <w:rsid w:val="00205B1D"/>
    <w:rsid w:val="00215AAE"/>
    <w:rsid w:val="002226F1"/>
    <w:rsid w:val="00222D44"/>
    <w:rsid w:val="0022685B"/>
    <w:rsid w:val="00226C04"/>
    <w:rsid w:val="00226FC5"/>
    <w:rsid w:val="0023136A"/>
    <w:rsid w:val="0023205B"/>
    <w:rsid w:val="0025086B"/>
    <w:rsid w:val="0025644A"/>
    <w:rsid w:val="00260A3C"/>
    <w:rsid w:val="00267F71"/>
    <w:rsid w:val="00283F82"/>
    <w:rsid w:val="00290E37"/>
    <w:rsid w:val="002C3F5D"/>
    <w:rsid w:val="002D38AE"/>
    <w:rsid w:val="002F06AA"/>
    <w:rsid w:val="002F68A2"/>
    <w:rsid w:val="003016E3"/>
    <w:rsid w:val="0030245A"/>
    <w:rsid w:val="0032330D"/>
    <w:rsid w:val="00325695"/>
    <w:rsid w:val="00333A1B"/>
    <w:rsid w:val="00350387"/>
    <w:rsid w:val="003514EE"/>
    <w:rsid w:val="00362E16"/>
    <w:rsid w:val="00364EE3"/>
    <w:rsid w:val="00372E9E"/>
    <w:rsid w:val="003757E4"/>
    <w:rsid w:val="00375834"/>
    <w:rsid w:val="003A5A44"/>
    <w:rsid w:val="003C729F"/>
    <w:rsid w:val="003D0FAA"/>
    <w:rsid w:val="003D1B1B"/>
    <w:rsid w:val="003D30F4"/>
    <w:rsid w:val="003F1A56"/>
    <w:rsid w:val="00400204"/>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1670"/>
    <w:rsid w:val="0065274C"/>
    <w:rsid w:val="006606D5"/>
    <w:rsid w:val="00660D4F"/>
    <w:rsid w:val="00664A73"/>
    <w:rsid w:val="00671A77"/>
    <w:rsid w:val="00686D14"/>
    <w:rsid w:val="00687ED7"/>
    <w:rsid w:val="006B2B43"/>
    <w:rsid w:val="006C5CD6"/>
    <w:rsid w:val="006E0F4E"/>
    <w:rsid w:val="006E2B4D"/>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28E4"/>
    <w:rsid w:val="00774E70"/>
    <w:rsid w:val="00782855"/>
    <w:rsid w:val="00782F13"/>
    <w:rsid w:val="0078439C"/>
    <w:rsid w:val="00793FE9"/>
    <w:rsid w:val="00796CEE"/>
    <w:rsid w:val="007C0B2A"/>
    <w:rsid w:val="007C57D8"/>
    <w:rsid w:val="007E0460"/>
    <w:rsid w:val="00805A18"/>
    <w:rsid w:val="00841B44"/>
    <w:rsid w:val="00857D8A"/>
    <w:rsid w:val="00860AB1"/>
    <w:rsid w:val="0086247A"/>
    <w:rsid w:val="00870017"/>
    <w:rsid w:val="00871F6C"/>
    <w:rsid w:val="00883CC4"/>
    <w:rsid w:val="00885749"/>
    <w:rsid w:val="008957DE"/>
    <w:rsid w:val="008A73ED"/>
    <w:rsid w:val="008C1626"/>
    <w:rsid w:val="008D269A"/>
    <w:rsid w:val="008D76C8"/>
    <w:rsid w:val="00907BC0"/>
    <w:rsid w:val="00911CEC"/>
    <w:rsid w:val="009144D5"/>
    <w:rsid w:val="00920B7F"/>
    <w:rsid w:val="0093297E"/>
    <w:rsid w:val="0093619F"/>
    <w:rsid w:val="009427E5"/>
    <w:rsid w:val="00942A06"/>
    <w:rsid w:val="009454B7"/>
    <w:rsid w:val="009613D8"/>
    <w:rsid w:val="0096434C"/>
    <w:rsid w:val="00967CDD"/>
    <w:rsid w:val="00967E99"/>
    <w:rsid w:val="00974275"/>
    <w:rsid w:val="00995CBA"/>
    <w:rsid w:val="0099678C"/>
    <w:rsid w:val="00997EF8"/>
    <w:rsid w:val="009A5E98"/>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77AB5"/>
    <w:rsid w:val="00A87FFC"/>
    <w:rsid w:val="00AA659D"/>
    <w:rsid w:val="00AB0740"/>
    <w:rsid w:val="00AB0F94"/>
    <w:rsid w:val="00AB4A24"/>
    <w:rsid w:val="00AC2D5B"/>
    <w:rsid w:val="00AD36B2"/>
    <w:rsid w:val="00AF1387"/>
    <w:rsid w:val="00AF47AE"/>
    <w:rsid w:val="00AF7CA8"/>
    <w:rsid w:val="00B019E3"/>
    <w:rsid w:val="00B11A9B"/>
    <w:rsid w:val="00B13176"/>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874FA"/>
    <w:rsid w:val="00CA348A"/>
    <w:rsid w:val="00CB2CE6"/>
    <w:rsid w:val="00CC1D4F"/>
    <w:rsid w:val="00CE79A8"/>
    <w:rsid w:val="00CF08BB"/>
    <w:rsid w:val="00CF2FC2"/>
    <w:rsid w:val="00CF6011"/>
    <w:rsid w:val="00CF7FF7"/>
    <w:rsid w:val="00D0003A"/>
    <w:rsid w:val="00D20258"/>
    <w:rsid w:val="00D37D65"/>
    <w:rsid w:val="00D55422"/>
    <w:rsid w:val="00D61996"/>
    <w:rsid w:val="00D62FCF"/>
    <w:rsid w:val="00D63812"/>
    <w:rsid w:val="00D719FB"/>
    <w:rsid w:val="00D80B03"/>
    <w:rsid w:val="00D867C8"/>
    <w:rsid w:val="00D91A2D"/>
    <w:rsid w:val="00D9415C"/>
    <w:rsid w:val="00DA469E"/>
    <w:rsid w:val="00DB7675"/>
    <w:rsid w:val="00E0522B"/>
    <w:rsid w:val="00E127C6"/>
    <w:rsid w:val="00E157BC"/>
    <w:rsid w:val="00E234A8"/>
    <w:rsid w:val="00E25D5A"/>
    <w:rsid w:val="00E25DCD"/>
    <w:rsid w:val="00E269E1"/>
    <w:rsid w:val="00E3599E"/>
    <w:rsid w:val="00E445A1"/>
    <w:rsid w:val="00E45F13"/>
    <w:rsid w:val="00E510BC"/>
    <w:rsid w:val="00E61256"/>
    <w:rsid w:val="00E6148D"/>
    <w:rsid w:val="00E73CB2"/>
    <w:rsid w:val="00E839BA"/>
    <w:rsid w:val="00E97DD5"/>
    <w:rsid w:val="00EA2183"/>
    <w:rsid w:val="00EA59B8"/>
    <w:rsid w:val="00EB7E3F"/>
    <w:rsid w:val="00EC2DF9"/>
    <w:rsid w:val="00EC4D23"/>
    <w:rsid w:val="00ED6313"/>
    <w:rsid w:val="00EE6E36"/>
    <w:rsid w:val="00F016BC"/>
    <w:rsid w:val="00F0660B"/>
    <w:rsid w:val="00F123AE"/>
    <w:rsid w:val="00F16629"/>
    <w:rsid w:val="00F16C91"/>
    <w:rsid w:val="00F30A32"/>
    <w:rsid w:val="00F57C79"/>
    <w:rsid w:val="00F73331"/>
    <w:rsid w:val="00F87174"/>
    <w:rsid w:val="00F91D37"/>
    <w:rsid w:val="00F9610D"/>
    <w:rsid w:val="00F97BC1"/>
    <w:rsid w:val="00FA7427"/>
    <w:rsid w:val="00FB4534"/>
    <w:rsid w:val="00FB657F"/>
    <w:rsid w:val="00FD2980"/>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684ABF5B"/>
  <w15:docId w15:val="{C10083C2-8A39-4CAA-9E78-D706BEBA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ind w:left="567" w:hanging="567"/>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8C1626"/>
    <w:rPr>
      <w:sz w:val="16"/>
      <w:szCs w:val="16"/>
    </w:rPr>
  </w:style>
  <w:style w:type="paragraph" w:styleId="Kommentartext">
    <w:name w:val="annotation text"/>
    <w:basedOn w:val="Standard"/>
    <w:link w:val="KommentartextZchn"/>
    <w:uiPriority w:val="99"/>
    <w:semiHidden/>
    <w:unhideWhenUsed/>
    <w:rsid w:val="008C16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1626"/>
    <w:rPr>
      <w:sz w:val="20"/>
      <w:szCs w:val="20"/>
    </w:rPr>
  </w:style>
  <w:style w:type="character" w:styleId="Platzhaltertext">
    <w:name w:val="Placeholder Text"/>
    <w:basedOn w:val="Absatz-Standardschriftart"/>
    <w:uiPriority w:val="99"/>
    <w:semiHidden/>
    <w:rsid w:val="00FD2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7B769DA3-7111-4766-81FA-E9DF1E54A619}"/>
      </w:docPartPr>
      <w:docPartBody>
        <w:p w:rsidR="00BE176B" w:rsidRDefault="006119DB">
          <w:r w:rsidRPr="00E02351">
            <w:rPr>
              <w:rStyle w:val="Platzhaltertext"/>
            </w:rPr>
            <w:t>Klicken Sie hier, um Text einzugeben.</w:t>
          </w:r>
        </w:p>
      </w:docPartBody>
    </w:docPart>
    <w:docPart>
      <w:docPartPr>
        <w:name w:val="7244970C0E264F9FB2629402B55C316A"/>
        <w:category>
          <w:name w:val="Allgemein"/>
          <w:gallery w:val="placeholder"/>
        </w:category>
        <w:types>
          <w:type w:val="bbPlcHdr"/>
        </w:types>
        <w:behaviors>
          <w:behavior w:val="content"/>
        </w:behaviors>
        <w:guid w:val="{42511837-7DD7-4DA7-A46E-BEAE2BDA77E6}"/>
      </w:docPartPr>
      <w:docPartBody>
        <w:p w:rsidR="00BE176B" w:rsidRDefault="006119DB" w:rsidP="006119DB">
          <w:pPr>
            <w:pStyle w:val="7244970C0E264F9FB2629402B55C316A"/>
          </w:pPr>
          <w:r w:rsidRPr="00E02351">
            <w:rPr>
              <w:rStyle w:val="Platzhaltertext"/>
            </w:rPr>
            <w:t>Klicken Sie hier, um Text einzugeben.</w:t>
          </w:r>
        </w:p>
      </w:docPartBody>
    </w:docPart>
    <w:docPart>
      <w:docPartPr>
        <w:name w:val="E336F911977A43FA83F6C509F199041F"/>
        <w:category>
          <w:name w:val="Allgemein"/>
          <w:gallery w:val="placeholder"/>
        </w:category>
        <w:types>
          <w:type w:val="bbPlcHdr"/>
        </w:types>
        <w:behaviors>
          <w:behavior w:val="content"/>
        </w:behaviors>
        <w:guid w:val="{66101AAC-AD80-4C1E-AF9F-A114CDC4A3F4}"/>
      </w:docPartPr>
      <w:docPartBody>
        <w:p w:rsidR="00BE176B" w:rsidRDefault="006119DB" w:rsidP="006119DB">
          <w:pPr>
            <w:pStyle w:val="E336F911977A43FA83F6C509F199041F"/>
          </w:pPr>
          <w:r w:rsidRPr="00E02351">
            <w:rPr>
              <w:rStyle w:val="Platzhaltertext"/>
            </w:rPr>
            <w:t>Klicken Sie hier, um Text einzugeben.</w:t>
          </w:r>
        </w:p>
      </w:docPartBody>
    </w:docPart>
    <w:docPart>
      <w:docPartPr>
        <w:name w:val="444DFB1578BC46A5994D24434C0C3101"/>
        <w:category>
          <w:name w:val="Allgemein"/>
          <w:gallery w:val="placeholder"/>
        </w:category>
        <w:types>
          <w:type w:val="bbPlcHdr"/>
        </w:types>
        <w:behaviors>
          <w:behavior w:val="content"/>
        </w:behaviors>
        <w:guid w:val="{6F9F4236-17C8-4267-8A0E-77A01FD74DD2}"/>
      </w:docPartPr>
      <w:docPartBody>
        <w:p w:rsidR="00BE176B" w:rsidRDefault="006119DB" w:rsidP="006119DB">
          <w:pPr>
            <w:pStyle w:val="444DFB1578BC46A5994D24434C0C3101"/>
          </w:pPr>
          <w:r w:rsidRPr="00E02351">
            <w:rPr>
              <w:rStyle w:val="Platzhaltertext"/>
            </w:rPr>
            <w:t>Klicken Sie hier, um Text einzugeben.</w:t>
          </w:r>
        </w:p>
      </w:docPartBody>
    </w:docPart>
    <w:docPart>
      <w:docPartPr>
        <w:name w:val="EAA6BFAA85924ECD95B86443FC2C8326"/>
        <w:category>
          <w:name w:val="Allgemein"/>
          <w:gallery w:val="placeholder"/>
        </w:category>
        <w:types>
          <w:type w:val="bbPlcHdr"/>
        </w:types>
        <w:behaviors>
          <w:behavior w:val="content"/>
        </w:behaviors>
        <w:guid w:val="{CB04259C-837D-4367-AC2D-63827B639916}"/>
      </w:docPartPr>
      <w:docPartBody>
        <w:p w:rsidR="00BE176B" w:rsidRDefault="006119DB" w:rsidP="006119DB">
          <w:pPr>
            <w:pStyle w:val="EAA6BFAA85924ECD95B86443FC2C8326"/>
          </w:pPr>
          <w:r w:rsidRPr="00E02351">
            <w:rPr>
              <w:rStyle w:val="Platzhaltertext"/>
            </w:rPr>
            <w:t>Klicken Sie hier, um Text einzugeben.</w:t>
          </w:r>
        </w:p>
      </w:docPartBody>
    </w:docPart>
    <w:docPart>
      <w:docPartPr>
        <w:name w:val="54E74FE6F7794C5DA205BC47080CC66F"/>
        <w:category>
          <w:name w:val="Allgemein"/>
          <w:gallery w:val="placeholder"/>
        </w:category>
        <w:types>
          <w:type w:val="bbPlcHdr"/>
        </w:types>
        <w:behaviors>
          <w:behavior w:val="content"/>
        </w:behaviors>
        <w:guid w:val="{4061108C-1C2E-48C5-B7B3-12A25715C1E7}"/>
      </w:docPartPr>
      <w:docPartBody>
        <w:p w:rsidR="00BE176B" w:rsidRDefault="006119DB" w:rsidP="006119DB">
          <w:pPr>
            <w:pStyle w:val="54E74FE6F7794C5DA205BC47080CC66F"/>
          </w:pPr>
          <w:r w:rsidRPr="00E02351">
            <w:rPr>
              <w:rStyle w:val="Platzhaltertext"/>
            </w:rPr>
            <w:t>Klicken Sie hier, um Text einzugeben.</w:t>
          </w:r>
        </w:p>
      </w:docPartBody>
    </w:docPart>
    <w:docPart>
      <w:docPartPr>
        <w:name w:val="877F0C93A553482FA324D068DF94917D"/>
        <w:category>
          <w:name w:val="Allgemein"/>
          <w:gallery w:val="placeholder"/>
        </w:category>
        <w:types>
          <w:type w:val="bbPlcHdr"/>
        </w:types>
        <w:behaviors>
          <w:behavior w:val="content"/>
        </w:behaviors>
        <w:guid w:val="{CFC00A1A-78DD-4BD4-8AD1-4F32A0DB302E}"/>
      </w:docPartPr>
      <w:docPartBody>
        <w:p w:rsidR="00BE176B" w:rsidRDefault="006119DB" w:rsidP="006119DB">
          <w:pPr>
            <w:pStyle w:val="877F0C93A553482FA324D068DF94917D"/>
          </w:pPr>
          <w:r w:rsidRPr="00E02351">
            <w:rPr>
              <w:rStyle w:val="Platzhaltertext"/>
            </w:rPr>
            <w:t>Klicken Sie hier, um Text einzugeben.</w:t>
          </w:r>
        </w:p>
      </w:docPartBody>
    </w:docPart>
    <w:docPart>
      <w:docPartPr>
        <w:name w:val="B15D69A64EE94EDC97BA07145598C1C3"/>
        <w:category>
          <w:name w:val="Allgemein"/>
          <w:gallery w:val="placeholder"/>
        </w:category>
        <w:types>
          <w:type w:val="bbPlcHdr"/>
        </w:types>
        <w:behaviors>
          <w:behavior w:val="content"/>
        </w:behaviors>
        <w:guid w:val="{FB31614F-8AD7-433D-917B-DCEAA3DBF32F}"/>
      </w:docPartPr>
      <w:docPartBody>
        <w:p w:rsidR="00BE176B" w:rsidRDefault="006119DB" w:rsidP="006119DB">
          <w:pPr>
            <w:pStyle w:val="B15D69A64EE94EDC97BA07145598C1C3"/>
          </w:pPr>
          <w:r w:rsidRPr="00E02351">
            <w:rPr>
              <w:rStyle w:val="Platzhaltertext"/>
            </w:rPr>
            <w:t>Klicken Sie hier, um Text einzugeben.</w:t>
          </w:r>
        </w:p>
      </w:docPartBody>
    </w:docPart>
    <w:docPart>
      <w:docPartPr>
        <w:name w:val="0D9026437739410E813578FCB9960DC0"/>
        <w:category>
          <w:name w:val="Allgemein"/>
          <w:gallery w:val="placeholder"/>
        </w:category>
        <w:types>
          <w:type w:val="bbPlcHdr"/>
        </w:types>
        <w:behaviors>
          <w:behavior w:val="content"/>
        </w:behaviors>
        <w:guid w:val="{B0F1CE69-4F40-4A21-9FEB-D0E4F9C2FA49}"/>
      </w:docPartPr>
      <w:docPartBody>
        <w:p w:rsidR="00BE176B" w:rsidRDefault="006119DB" w:rsidP="006119DB">
          <w:pPr>
            <w:pStyle w:val="0D9026437739410E813578FCB9960DC0"/>
          </w:pPr>
          <w:r w:rsidRPr="00E02351">
            <w:rPr>
              <w:rStyle w:val="Platzhaltertext"/>
            </w:rPr>
            <w:t>Klicken Sie hier, um Text einzugeben.</w:t>
          </w:r>
        </w:p>
      </w:docPartBody>
    </w:docPart>
    <w:docPart>
      <w:docPartPr>
        <w:name w:val="05A00582E02E49D6BB82F37C27AEFEEE"/>
        <w:category>
          <w:name w:val="Allgemein"/>
          <w:gallery w:val="placeholder"/>
        </w:category>
        <w:types>
          <w:type w:val="bbPlcHdr"/>
        </w:types>
        <w:behaviors>
          <w:behavior w:val="content"/>
        </w:behaviors>
        <w:guid w:val="{675ACC4D-D888-44DD-A37F-50A9F6D1C3F4}"/>
      </w:docPartPr>
      <w:docPartBody>
        <w:p w:rsidR="00BE176B" w:rsidRDefault="006119DB" w:rsidP="006119DB">
          <w:pPr>
            <w:pStyle w:val="05A00582E02E49D6BB82F37C27AEFEEE"/>
          </w:pPr>
          <w:r w:rsidRPr="00E02351">
            <w:rPr>
              <w:rStyle w:val="Platzhaltertext"/>
            </w:rPr>
            <w:t>Klicken Sie hier, um Text einzugeben.</w:t>
          </w:r>
        </w:p>
      </w:docPartBody>
    </w:docPart>
    <w:docPart>
      <w:docPartPr>
        <w:name w:val="F80C62C8A95D47EFAD9FDA322255DA00"/>
        <w:category>
          <w:name w:val="Allgemein"/>
          <w:gallery w:val="placeholder"/>
        </w:category>
        <w:types>
          <w:type w:val="bbPlcHdr"/>
        </w:types>
        <w:behaviors>
          <w:behavior w:val="content"/>
        </w:behaviors>
        <w:guid w:val="{5CAD4BA7-402D-447D-BC9A-62A928488051}"/>
      </w:docPartPr>
      <w:docPartBody>
        <w:p w:rsidR="00BE176B" w:rsidRDefault="006119DB" w:rsidP="006119DB">
          <w:pPr>
            <w:pStyle w:val="F80C62C8A95D47EFAD9FDA322255DA00"/>
          </w:pPr>
          <w:r w:rsidRPr="00E02351">
            <w:rPr>
              <w:rStyle w:val="Platzhaltertext"/>
            </w:rPr>
            <w:t>Klicken Sie hier, um Text einzugeben.</w:t>
          </w:r>
        </w:p>
      </w:docPartBody>
    </w:docPart>
    <w:docPart>
      <w:docPartPr>
        <w:name w:val="B572B7B082AC427B9572B8D563D3F0DE"/>
        <w:category>
          <w:name w:val="Allgemein"/>
          <w:gallery w:val="placeholder"/>
        </w:category>
        <w:types>
          <w:type w:val="bbPlcHdr"/>
        </w:types>
        <w:behaviors>
          <w:behavior w:val="content"/>
        </w:behaviors>
        <w:guid w:val="{06187DFB-D296-4F44-ADD5-F54356BBF847}"/>
      </w:docPartPr>
      <w:docPartBody>
        <w:p w:rsidR="00BE176B" w:rsidRDefault="006119DB" w:rsidP="006119DB">
          <w:pPr>
            <w:pStyle w:val="B572B7B082AC427B9572B8D563D3F0DE"/>
          </w:pPr>
          <w:r w:rsidRPr="00E02351">
            <w:rPr>
              <w:rStyle w:val="Platzhaltertext"/>
            </w:rPr>
            <w:t>Klicken Sie hier, um Text einzugeben.</w:t>
          </w:r>
        </w:p>
      </w:docPartBody>
    </w:docPart>
    <w:docPart>
      <w:docPartPr>
        <w:name w:val="31E7B41755134D3F89745EDC65219F94"/>
        <w:category>
          <w:name w:val="Allgemein"/>
          <w:gallery w:val="placeholder"/>
        </w:category>
        <w:types>
          <w:type w:val="bbPlcHdr"/>
        </w:types>
        <w:behaviors>
          <w:behavior w:val="content"/>
        </w:behaviors>
        <w:guid w:val="{4C32DEE0-196A-435E-9031-EFA0FB9B165F}"/>
      </w:docPartPr>
      <w:docPartBody>
        <w:p w:rsidR="00BE176B" w:rsidRDefault="006119DB" w:rsidP="006119DB">
          <w:pPr>
            <w:pStyle w:val="31E7B41755134D3F89745EDC65219F94"/>
          </w:pPr>
          <w:r w:rsidRPr="00E02351">
            <w:rPr>
              <w:rStyle w:val="Platzhaltertext"/>
            </w:rPr>
            <w:t>Klicken Sie hier, um Text einzugeben.</w:t>
          </w:r>
        </w:p>
      </w:docPartBody>
    </w:docPart>
    <w:docPart>
      <w:docPartPr>
        <w:name w:val="15A9E3673455421B89090D3EBA8B52D3"/>
        <w:category>
          <w:name w:val="Allgemein"/>
          <w:gallery w:val="placeholder"/>
        </w:category>
        <w:types>
          <w:type w:val="bbPlcHdr"/>
        </w:types>
        <w:behaviors>
          <w:behavior w:val="content"/>
        </w:behaviors>
        <w:guid w:val="{4FBA807D-F3E2-40B1-9A51-A6837FE391E0}"/>
      </w:docPartPr>
      <w:docPartBody>
        <w:p w:rsidR="00BE176B" w:rsidRDefault="006119DB" w:rsidP="006119DB">
          <w:pPr>
            <w:pStyle w:val="15A9E3673455421B89090D3EBA8B52D3"/>
          </w:pPr>
          <w:r w:rsidRPr="00E02351">
            <w:rPr>
              <w:rStyle w:val="Platzhaltertext"/>
            </w:rPr>
            <w:t>Klicken Sie hier, um Text einzugeben.</w:t>
          </w:r>
        </w:p>
      </w:docPartBody>
    </w:docPart>
    <w:docPart>
      <w:docPartPr>
        <w:name w:val="F3E544C8F0C145EEAEF5C55E39C5C788"/>
        <w:category>
          <w:name w:val="Allgemein"/>
          <w:gallery w:val="placeholder"/>
        </w:category>
        <w:types>
          <w:type w:val="bbPlcHdr"/>
        </w:types>
        <w:behaviors>
          <w:behavior w:val="content"/>
        </w:behaviors>
        <w:guid w:val="{1A9C3829-E711-4956-AAB7-ABF300A8DFB9}"/>
      </w:docPartPr>
      <w:docPartBody>
        <w:p w:rsidR="00BE176B" w:rsidRDefault="006119DB" w:rsidP="006119DB">
          <w:pPr>
            <w:pStyle w:val="F3E544C8F0C145EEAEF5C55E39C5C788"/>
          </w:pPr>
          <w:r w:rsidRPr="00E02351">
            <w:rPr>
              <w:rStyle w:val="Platzhaltertext"/>
            </w:rPr>
            <w:t>Klicken Sie hier, um Text einzugeben.</w:t>
          </w:r>
        </w:p>
      </w:docPartBody>
    </w:docPart>
    <w:docPart>
      <w:docPartPr>
        <w:name w:val="706658F4B97C4D4ABE27BE585EDD2EE1"/>
        <w:category>
          <w:name w:val="Allgemein"/>
          <w:gallery w:val="placeholder"/>
        </w:category>
        <w:types>
          <w:type w:val="bbPlcHdr"/>
        </w:types>
        <w:behaviors>
          <w:behavior w:val="content"/>
        </w:behaviors>
        <w:guid w:val="{90DD377B-6360-45BB-AEBB-8AC79EB328C7}"/>
      </w:docPartPr>
      <w:docPartBody>
        <w:p w:rsidR="00BE176B" w:rsidRDefault="006119DB" w:rsidP="006119DB">
          <w:pPr>
            <w:pStyle w:val="706658F4B97C4D4ABE27BE585EDD2EE1"/>
          </w:pPr>
          <w:r w:rsidRPr="00E02351">
            <w:rPr>
              <w:rStyle w:val="Platzhaltertext"/>
            </w:rPr>
            <w:t>Klicken Sie hier, um Text einzugeben.</w:t>
          </w:r>
        </w:p>
      </w:docPartBody>
    </w:docPart>
    <w:docPart>
      <w:docPartPr>
        <w:name w:val="34C588F53C8A498381B8386A4422E8A0"/>
        <w:category>
          <w:name w:val="Allgemein"/>
          <w:gallery w:val="placeholder"/>
        </w:category>
        <w:types>
          <w:type w:val="bbPlcHdr"/>
        </w:types>
        <w:behaviors>
          <w:behavior w:val="content"/>
        </w:behaviors>
        <w:guid w:val="{6BFDABDE-B952-4A6C-8062-918BF02A7A3F}"/>
      </w:docPartPr>
      <w:docPartBody>
        <w:p w:rsidR="00BE176B" w:rsidRDefault="006119DB" w:rsidP="006119DB">
          <w:pPr>
            <w:pStyle w:val="34C588F53C8A498381B8386A4422E8A0"/>
          </w:pPr>
          <w:r w:rsidRPr="00E02351">
            <w:rPr>
              <w:rStyle w:val="Platzhaltertext"/>
            </w:rPr>
            <w:t>Klicken Sie hier, um Text einzugeben.</w:t>
          </w:r>
        </w:p>
      </w:docPartBody>
    </w:docPart>
    <w:docPart>
      <w:docPartPr>
        <w:name w:val="1DF0A4C5134C4ACD92B8FAD82B431546"/>
        <w:category>
          <w:name w:val="Allgemein"/>
          <w:gallery w:val="placeholder"/>
        </w:category>
        <w:types>
          <w:type w:val="bbPlcHdr"/>
        </w:types>
        <w:behaviors>
          <w:behavior w:val="content"/>
        </w:behaviors>
        <w:guid w:val="{5A1E0A95-3BC3-4ACD-A5A7-800DBCB5D22E}"/>
      </w:docPartPr>
      <w:docPartBody>
        <w:p w:rsidR="00BE176B" w:rsidRDefault="006119DB" w:rsidP="006119DB">
          <w:pPr>
            <w:pStyle w:val="1DF0A4C5134C4ACD92B8FAD82B431546"/>
          </w:pPr>
          <w:r w:rsidRPr="00E02351">
            <w:rPr>
              <w:rStyle w:val="Platzhaltertext"/>
            </w:rPr>
            <w:t>Klicken Sie hier, um Text einzugeben.</w:t>
          </w:r>
        </w:p>
      </w:docPartBody>
    </w:docPart>
    <w:docPart>
      <w:docPartPr>
        <w:name w:val="02911254784E43B2AE2AE215B9587996"/>
        <w:category>
          <w:name w:val="Allgemein"/>
          <w:gallery w:val="placeholder"/>
        </w:category>
        <w:types>
          <w:type w:val="bbPlcHdr"/>
        </w:types>
        <w:behaviors>
          <w:behavior w:val="content"/>
        </w:behaviors>
        <w:guid w:val="{354212C0-DEE9-40E4-876F-D83CDB234A02}"/>
      </w:docPartPr>
      <w:docPartBody>
        <w:p w:rsidR="00BE176B" w:rsidRDefault="006119DB" w:rsidP="006119DB">
          <w:pPr>
            <w:pStyle w:val="02911254784E43B2AE2AE215B9587996"/>
          </w:pPr>
          <w:r w:rsidRPr="00E02351">
            <w:rPr>
              <w:rStyle w:val="Platzhaltertext"/>
            </w:rPr>
            <w:t>Klicken Sie hier, um Text einzugeben.</w:t>
          </w:r>
        </w:p>
      </w:docPartBody>
    </w:docPart>
    <w:docPart>
      <w:docPartPr>
        <w:name w:val="57700627D9284E90835FE13DC4363A63"/>
        <w:category>
          <w:name w:val="Allgemein"/>
          <w:gallery w:val="placeholder"/>
        </w:category>
        <w:types>
          <w:type w:val="bbPlcHdr"/>
        </w:types>
        <w:behaviors>
          <w:behavior w:val="content"/>
        </w:behaviors>
        <w:guid w:val="{199566F8-7100-404A-869E-FD45F76620C8}"/>
      </w:docPartPr>
      <w:docPartBody>
        <w:p w:rsidR="00BE176B" w:rsidRDefault="006119DB" w:rsidP="006119DB">
          <w:pPr>
            <w:pStyle w:val="57700627D9284E90835FE13DC4363A63"/>
          </w:pPr>
          <w:r w:rsidRPr="00E02351">
            <w:rPr>
              <w:rStyle w:val="Platzhaltertext"/>
            </w:rPr>
            <w:t>Klicken Sie hier, um Text einzugeben.</w:t>
          </w:r>
        </w:p>
      </w:docPartBody>
    </w:docPart>
    <w:docPart>
      <w:docPartPr>
        <w:name w:val="39870B0D0BB14D5CBA92D752442120C2"/>
        <w:category>
          <w:name w:val="Allgemein"/>
          <w:gallery w:val="placeholder"/>
        </w:category>
        <w:types>
          <w:type w:val="bbPlcHdr"/>
        </w:types>
        <w:behaviors>
          <w:behavior w:val="content"/>
        </w:behaviors>
        <w:guid w:val="{C1C94FDE-D039-4376-B499-BE4367D854FD}"/>
      </w:docPartPr>
      <w:docPartBody>
        <w:p w:rsidR="00BE176B" w:rsidRDefault="006119DB" w:rsidP="006119DB">
          <w:pPr>
            <w:pStyle w:val="39870B0D0BB14D5CBA92D752442120C2"/>
          </w:pPr>
          <w:r w:rsidRPr="00E02351">
            <w:rPr>
              <w:rStyle w:val="Platzhaltertext"/>
            </w:rPr>
            <w:t>Klicken Sie hier, um Text einzugeben.</w:t>
          </w:r>
        </w:p>
      </w:docPartBody>
    </w:docPart>
    <w:docPart>
      <w:docPartPr>
        <w:name w:val="EF09B82276D44238820089CE1DE357D2"/>
        <w:category>
          <w:name w:val="Allgemein"/>
          <w:gallery w:val="placeholder"/>
        </w:category>
        <w:types>
          <w:type w:val="bbPlcHdr"/>
        </w:types>
        <w:behaviors>
          <w:behavior w:val="content"/>
        </w:behaviors>
        <w:guid w:val="{950B365A-C0B7-4D40-AE9F-F842F5B11498}"/>
      </w:docPartPr>
      <w:docPartBody>
        <w:p w:rsidR="00BE176B" w:rsidRDefault="006119DB" w:rsidP="006119DB">
          <w:pPr>
            <w:pStyle w:val="EF09B82276D44238820089CE1DE357D2"/>
          </w:pPr>
          <w:r w:rsidRPr="00E023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DB"/>
    <w:rsid w:val="006119DB"/>
    <w:rsid w:val="00BE1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19DB"/>
    <w:rPr>
      <w:color w:val="808080"/>
    </w:rPr>
  </w:style>
  <w:style w:type="paragraph" w:customStyle="1" w:styleId="7244970C0E264F9FB2629402B55C316A">
    <w:name w:val="7244970C0E264F9FB2629402B55C316A"/>
    <w:rsid w:val="006119DB"/>
  </w:style>
  <w:style w:type="paragraph" w:customStyle="1" w:styleId="E336F911977A43FA83F6C509F199041F">
    <w:name w:val="E336F911977A43FA83F6C509F199041F"/>
    <w:rsid w:val="006119DB"/>
  </w:style>
  <w:style w:type="paragraph" w:customStyle="1" w:styleId="444DFB1578BC46A5994D24434C0C3101">
    <w:name w:val="444DFB1578BC46A5994D24434C0C3101"/>
    <w:rsid w:val="006119DB"/>
  </w:style>
  <w:style w:type="paragraph" w:customStyle="1" w:styleId="EAA6BFAA85924ECD95B86443FC2C8326">
    <w:name w:val="EAA6BFAA85924ECD95B86443FC2C8326"/>
    <w:rsid w:val="006119DB"/>
  </w:style>
  <w:style w:type="paragraph" w:customStyle="1" w:styleId="54E74FE6F7794C5DA205BC47080CC66F">
    <w:name w:val="54E74FE6F7794C5DA205BC47080CC66F"/>
    <w:rsid w:val="006119DB"/>
  </w:style>
  <w:style w:type="paragraph" w:customStyle="1" w:styleId="877F0C93A553482FA324D068DF94917D">
    <w:name w:val="877F0C93A553482FA324D068DF94917D"/>
    <w:rsid w:val="006119DB"/>
  </w:style>
  <w:style w:type="paragraph" w:customStyle="1" w:styleId="72983186CDD34337BAE4A93EF44AD1B3">
    <w:name w:val="72983186CDD34337BAE4A93EF44AD1B3"/>
    <w:rsid w:val="006119DB"/>
  </w:style>
  <w:style w:type="paragraph" w:customStyle="1" w:styleId="B15D69A64EE94EDC97BA07145598C1C3">
    <w:name w:val="B15D69A64EE94EDC97BA07145598C1C3"/>
    <w:rsid w:val="006119DB"/>
  </w:style>
  <w:style w:type="paragraph" w:customStyle="1" w:styleId="0D9026437739410E813578FCB9960DC0">
    <w:name w:val="0D9026437739410E813578FCB9960DC0"/>
    <w:rsid w:val="006119DB"/>
  </w:style>
  <w:style w:type="paragraph" w:customStyle="1" w:styleId="05A00582E02E49D6BB82F37C27AEFEEE">
    <w:name w:val="05A00582E02E49D6BB82F37C27AEFEEE"/>
    <w:rsid w:val="006119DB"/>
  </w:style>
  <w:style w:type="paragraph" w:customStyle="1" w:styleId="F80C62C8A95D47EFAD9FDA322255DA00">
    <w:name w:val="F80C62C8A95D47EFAD9FDA322255DA00"/>
    <w:rsid w:val="006119DB"/>
  </w:style>
  <w:style w:type="paragraph" w:customStyle="1" w:styleId="B572B7B082AC427B9572B8D563D3F0DE">
    <w:name w:val="B572B7B082AC427B9572B8D563D3F0DE"/>
    <w:rsid w:val="006119DB"/>
  </w:style>
  <w:style w:type="paragraph" w:customStyle="1" w:styleId="31E7B41755134D3F89745EDC65219F94">
    <w:name w:val="31E7B41755134D3F89745EDC65219F94"/>
    <w:rsid w:val="006119DB"/>
  </w:style>
  <w:style w:type="paragraph" w:customStyle="1" w:styleId="15A9E3673455421B89090D3EBA8B52D3">
    <w:name w:val="15A9E3673455421B89090D3EBA8B52D3"/>
    <w:rsid w:val="006119DB"/>
  </w:style>
  <w:style w:type="paragraph" w:customStyle="1" w:styleId="F3E544C8F0C145EEAEF5C55E39C5C788">
    <w:name w:val="F3E544C8F0C145EEAEF5C55E39C5C788"/>
    <w:rsid w:val="006119DB"/>
  </w:style>
  <w:style w:type="paragraph" w:customStyle="1" w:styleId="706658F4B97C4D4ABE27BE585EDD2EE1">
    <w:name w:val="706658F4B97C4D4ABE27BE585EDD2EE1"/>
    <w:rsid w:val="006119DB"/>
  </w:style>
  <w:style w:type="paragraph" w:customStyle="1" w:styleId="34C588F53C8A498381B8386A4422E8A0">
    <w:name w:val="34C588F53C8A498381B8386A4422E8A0"/>
    <w:rsid w:val="006119DB"/>
  </w:style>
  <w:style w:type="paragraph" w:customStyle="1" w:styleId="1DF0A4C5134C4ACD92B8FAD82B431546">
    <w:name w:val="1DF0A4C5134C4ACD92B8FAD82B431546"/>
    <w:rsid w:val="006119DB"/>
  </w:style>
  <w:style w:type="paragraph" w:customStyle="1" w:styleId="02911254784E43B2AE2AE215B9587996">
    <w:name w:val="02911254784E43B2AE2AE215B9587996"/>
    <w:rsid w:val="006119DB"/>
  </w:style>
  <w:style w:type="paragraph" w:customStyle="1" w:styleId="57700627D9284E90835FE13DC4363A63">
    <w:name w:val="57700627D9284E90835FE13DC4363A63"/>
    <w:rsid w:val="006119DB"/>
  </w:style>
  <w:style w:type="paragraph" w:customStyle="1" w:styleId="39870B0D0BB14D5CBA92D752442120C2">
    <w:name w:val="39870B0D0BB14D5CBA92D752442120C2"/>
    <w:rsid w:val="006119DB"/>
  </w:style>
  <w:style w:type="paragraph" w:customStyle="1" w:styleId="5BA1A358608A470B9DB6FF707B16A1AA">
    <w:name w:val="5BA1A358608A470B9DB6FF707B16A1AA"/>
    <w:rsid w:val="006119DB"/>
  </w:style>
  <w:style w:type="paragraph" w:customStyle="1" w:styleId="EF09B82276D44238820089CE1DE357D2">
    <w:name w:val="EF09B82276D44238820089CE1DE357D2"/>
    <w:rsid w:val="00611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77707A0-0239-4350-973A-40DEC87F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Exchange and mobility</dc:creator>
  <cp:lastModifiedBy>Catherine Krajnik</cp:lastModifiedBy>
  <cp:revision>24</cp:revision>
  <cp:lastPrinted>2021-04-30T06:07:00Z</cp:lastPrinted>
  <dcterms:created xsi:type="dcterms:W3CDTF">2019-05-07T07:02:00Z</dcterms:created>
  <dcterms:modified xsi:type="dcterms:W3CDTF">2023-11-08T14:12:00Z</dcterms:modified>
</cp:coreProperties>
</file>