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D" w:rsidRPr="008D07ED" w:rsidRDefault="008D07ED" w:rsidP="008D07ED">
      <w:pPr>
        <w:pStyle w:val="Untertitel"/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Programma svizzero per Erasmus+</w:t>
      </w:r>
      <w:r w:rsidRPr="008D07ED">
        <w:rPr>
          <w:rFonts w:ascii="Arial" w:hAnsi="Arial" w:cs="Arial"/>
          <w:lang w:val="it-CH"/>
        </w:rPr>
        <w:br/>
        <w:t>Mobilità nella formazione professionale</w:t>
      </w:r>
    </w:p>
    <w:p w:rsidR="008D07ED" w:rsidRPr="008D07ED" w:rsidRDefault="008D07ED" w:rsidP="008D07ED">
      <w:pPr>
        <w:pStyle w:val="Titel"/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 xml:space="preserve">Rapporto finale formulario persone in </w:t>
      </w:r>
    </w:p>
    <w:p w:rsidR="008D07ED" w:rsidRPr="008D07ED" w:rsidRDefault="00B346EC" w:rsidP="008D07ED">
      <w:pPr>
        <w:pStyle w:val="Titel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f</w:t>
      </w:r>
      <w:r w:rsidR="008D07ED" w:rsidRPr="008D07ED">
        <w:rPr>
          <w:rFonts w:ascii="Arial" w:hAnsi="Arial" w:cs="Arial"/>
          <w:lang w:val="it-CH"/>
        </w:rPr>
        <w:t>ormazione</w:t>
      </w:r>
      <w:r>
        <w:rPr>
          <w:rFonts w:ascii="Arial" w:hAnsi="Arial" w:cs="Arial"/>
          <w:lang w:val="it-CH"/>
        </w:rPr>
        <w:t>, neodiplomati</w:t>
      </w:r>
      <w:bookmarkStart w:id="0" w:name="_GoBack"/>
      <w:bookmarkEnd w:id="0"/>
    </w:p>
    <w:p w:rsidR="008D07ED" w:rsidRPr="008D07ED" w:rsidRDefault="008D07ED" w:rsidP="008D07E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Informazioni generali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02"/>
        <w:gridCol w:w="2771"/>
        <w:gridCol w:w="648"/>
        <w:gridCol w:w="4559"/>
        <w:gridCol w:w="9"/>
      </w:tblGrid>
      <w:tr w:rsidR="008D07ED" w:rsidRPr="008D07ED" w:rsidTr="00F8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 xml:space="preserve">Numero del progetto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12170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36" w:type="pct"/>
                <w:gridSpan w:val="3"/>
              </w:tcPr>
              <w:p w:rsidR="008D07ED" w:rsidRPr="008D07ED" w:rsidRDefault="008D07ED" w:rsidP="00F8467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Cognome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82083163"/>
            <w:placeholder>
              <w:docPart w:val="07FED548E61746EA9F98B9AE062B3533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Nome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07006014"/>
            <w:placeholder>
              <w:docPart w:val="6E0FF91C317E49AB811008FB94F22D84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Formazione (designazione della professione)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829747208"/>
            <w:placeholder>
              <w:docPart w:val="A1ECBE34F1E8446FBE8C6C41D200B5D9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Nome dell'azienda ospitante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51469286"/>
            <w:placeholder>
              <w:docPart w:val="B9C77DE272E246F29F9C6BD08DB9D4BC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B0B9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Città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820851749"/>
            <w:placeholder>
              <w:docPart w:val="771EED8E552145849FCA61F0658D05A0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gridSpan w:val="2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Paese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325600204"/>
            <w:placeholder>
              <w:docPart w:val="22E4160CAA82493D9019DC215B2631E5"/>
            </w:placeholder>
            <w:showingPlcHdr/>
            <w:text/>
          </w:sdtPr>
          <w:sdtEndPr/>
          <w:sdtContent>
            <w:tc>
              <w:tcPr>
                <w:tcW w:w="3031" w:type="pct"/>
                <w:gridSpan w:val="2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B346EC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Priorità dello stage professionale (più risposte possibili)</w:t>
            </w:r>
          </w:p>
        </w:tc>
      </w:tr>
      <w:tr w:rsidR="008D07ED" w:rsidRPr="00B346EC" w:rsidTr="00F8467E">
        <w:trPr>
          <w:gridAfter w:val="1"/>
          <w:wAfter w:w="5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210491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BC780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Formazione professionale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0248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Apprendimento o perfezionamento delle conoscenze linguistiche</w:t>
            </w:r>
          </w:p>
        </w:tc>
      </w:tr>
      <w:tr w:rsidR="008D07ED" w:rsidRPr="008D07ED" w:rsidTr="00F8467E">
        <w:trPr>
          <w:gridAfter w:val="1"/>
          <w:wAfter w:w="5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-19369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BC780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Altro: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-1163230707"/>
              <w:placeholder>
                <w:docPart w:val="A804DA527C5C464C972B9C29117C508E"/>
              </w:placeholder>
              <w:showingPlcHdr/>
              <w:text/>
            </w:sdtPr>
            <w:sdtEndPr/>
            <w:sdtContent>
              <w:p w:rsidR="008D07ED" w:rsidRPr="008D07ED" w:rsidRDefault="004542C7" w:rsidP="004542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8270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Acquisizione di competenze interculturali</w:t>
            </w:r>
          </w:p>
        </w:tc>
      </w:tr>
      <w:tr w:rsidR="008D07ED" w:rsidRPr="008D07ED" w:rsidTr="00F8467E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Tipo di stage professionale</w:t>
            </w:r>
          </w:p>
        </w:tc>
      </w:tr>
      <w:tr w:rsidR="008D07ED" w:rsidRPr="008D07ED" w:rsidTr="00F8467E">
        <w:trPr>
          <w:gridAfter w:val="1"/>
          <w:wAfter w:w="5" w:type="pct"/>
        </w:trPr>
        <w:sdt>
          <w:sdtPr>
            <w:rPr>
              <w:rFonts w:ascii="Arial" w:hAnsi="Arial" w:cs="Arial"/>
              <w:color w:val="000000" w:themeColor="text1"/>
              <w:lang w:val="it-IT"/>
            </w:rPr>
            <w:id w:val="5434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BC7804" w:rsidP="00F8467E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Stage professionale obbligatorio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68937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Stage professionale volontario</w:t>
            </w:r>
          </w:p>
        </w:tc>
      </w:tr>
    </w:tbl>
    <w:p w:rsidR="008D07ED" w:rsidRPr="008D07ED" w:rsidRDefault="008D07ED" w:rsidP="008D07E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Preparazione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03"/>
        <w:gridCol w:w="2773"/>
        <w:gridCol w:w="649"/>
        <w:gridCol w:w="4564"/>
      </w:tblGrid>
      <w:tr w:rsidR="008D07ED" w:rsidRPr="00B346EC" w:rsidTr="00F8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>Come ha partecipato alla preparazione dello stage professionale?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48877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BC780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Ricerca per il posto del stage professionale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7775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4542C7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Organizzazione del soggiorno (alloggio)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206255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BC7804" w:rsidP="00F8467E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Preparazione linguistica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75108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Preparazione culturale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4550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BC7804" w:rsidP="00F8467E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Contenuti didattici dello stage professionale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20953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4542C7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Non sono stato interpellato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</w:p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</w:p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</w:p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</w:p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giudica la sua preparazione linguistica per lo stage professionale?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3357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32165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63494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Buona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44690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20168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2273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Pessima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7333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ho seguito una preparazione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giudica la qualità della sua preparazione per lo stage professionale e l'azienda ospitante?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177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32165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25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Buona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46018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87243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2485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Pessima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48374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ho seguito una preparazione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giudica la sua preparazione culturale per il soggiorno?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98434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32165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35099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Buona</w:t>
            </w: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:rsidR="008D07ED" w:rsidRPr="008D07ED" w:rsidRDefault="004F736F" w:rsidP="00F8467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2243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8D07ED" w:rsidRPr="008D07E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1298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34555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Pessima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47459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ho seguito una preparazione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giudica l'organizzazione del soggiorno (viaggio, assicurazione, alloggio)?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90310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BC780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467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Buona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579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70494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6845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Pessima</w:t>
            </w:r>
          </w:p>
        </w:tc>
        <w:tc>
          <w:tcPr>
            <w:tcW w:w="37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Eventuali osservazioni complementari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</w:rPr>
            <w:id w:val="786155470"/>
            <w:placeholder>
              <w:docPart w:val="25CB5C9CADCB41CCAA43A840022FCA53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8D07ED" w:rsidRPr="008D07ED" w:rsidRDefault="004542C7" w:rsidP="00F8467E">
                <w:pPr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8D07ED" w:rsidRPr="008D07ED" w:rsidRDefault="008D07ED" w:rsidP="008D07E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Realizzazione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03"/>
        <w:gridCol w:w="2783"/>
        <w:gridCol w:w="637"/>
        <w:gridCol w:w="4566"/>
      </w:tblGrid>
      <w:tr w:rsidR="008D07ED" w:rsidRPr="00B346EC" w:rsidTr="00F8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>Come valuta i compiti che ha svolto durante lo stage professionale nell'azienda ospitante (più risposte possibili)?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:rsidR="008D07ED" w:rsidRPr="004542C7" w:rsidRDefault="004F736F" w:rsidP="00F8467E">
            <w:pPr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076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54"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Molto interessanti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9879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Molto utili per la formazione tecnica/pratica professionale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26053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321654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Adeguati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5538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Abbastanza utili per la formazione tecnica/pratica professionale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3584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Insoddisfacenti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267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Inutili per la formazione tecnica/pratica professionale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Le attività svolte durante lo stage professionale corrispondevano ai contenuti del contratto di apprendimento (learning agreement)?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417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321654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Assolutamente sì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5303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Abbastanza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1829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75501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321654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Poco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6425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321654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Assolutamente no</w:t>
            </w:r>
          </w:p>
        </w:tc>
        <w:tc>
          <w:tcPr>
            <w:tcW w:w="3029" w:type="pct"/>
            <w:gridSpan w:val="2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la durata del stage professionale rispetto agli obiettivi di apprendimento definiti?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24687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6A147B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lunga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5771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Un po' troppo lunga</w:t>
            </w: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:rsidR="008D07ED" w:rsidRPr="008D07ED" w:rsidRDefault="004F736F" w:rsidP="00F8467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4831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7B"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8D07ED" w:rsidRPr="008D07E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Ottimale</w:t>
            </w:r>
          </w:p>
        </w:tc>
        <w:tc>
          <w:tcPr>
            <w:tcW w:w="371" w:type="pct"/>
          </w:tcPr>
          <w:p w:rsidR="008D07ED" w:rsidRPr="008D07ED" w:rsidRDefault="004F736F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7727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7B"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Un po' troppo corta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6255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6A147B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corta</w:t>
            </w:r>
          </w:p>
        </w:tc>
        <w:tc>
          <w:tcPr>
            <w:tcW w:w="371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il supporto fornito dall'organizzazione di invio?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45029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6A147B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intensivo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8391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Ottimale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4974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6A147B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5399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80153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6A147B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Scarso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3615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mi è stato fornito alcun supporto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il supporto fornito dall'azienda ospitante?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77856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4542C7" w:rsidRDefault="006A147B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intensivo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3766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Ottimale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8742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6A147B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70560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</w:tcPr>
              <w:p w:rsidR="008D07ED" w:rsidRPr="008D07ED" w:rsidRDefault="006A147B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7887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0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Scarso</w:t>
            </w:r>
          </w:p>
        </w:tc>
        <w:tc>
          <w:tcPr>
            <w:tcW w:w="371" w:type="pct"/>
          </w:tcPr>
          <w:p w:rsidR="008D07ED" w:rsidRPr="008D07ED" w:rsidRDefault="004F736F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9110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7B"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2658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mi è stato fornito alcun supporto</w:t>
            </w: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8D07ED" w:rsidRPr="008D07ED" w:rsidRDefault="008D07ED" w:rsidP="00F8467E">
            <w:pPr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Eventuali osservazioni complementari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</w:rPr>
            <w:id w:val="-2011816140"/>
            <w:placeholder>
              <w:docPart w:val="3276847316184E0892C289605C1AFAA2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8D07ED" w:rsidRPr="008D07ED" w:rsidRDefault="004542C7" w:rsidP="00F8467E">
                <w:pPr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8D07ED" w:rsidRPr="008D07ED" w:rsidRDefault="008D07ED" w:rsidP="008D07E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Valutazione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05"/>
        <w:gridCol w:w="2788"/>
        <w:gridCol w:w="706"/>
        <w:gridCol w:w="4490"/>
      </w:tblGrid>
      <w:tr w:rsidR="008D07ED" w:rsidRPr="00B346EC" w:rsidTr="00F8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>Quali documenti ha ricevuto a comprova dello stage professionale svolto?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1947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4542C7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Certificato di lavoro dell'azienda ospitante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91940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4542C7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Certificato di una scuola di lingue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2127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Europass Mobilità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544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 xml:space="preserve">Passaporto delle lingue Europass 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31584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Certificato DECS/DFP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5623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ho ricevuto nessun documento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l'utilità di questi documenti ai fini di una futura candidatura a un posto di lavoro?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63784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4542C7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Molto utile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390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Utile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3405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Abbastanza utile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8010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Poco utile</w:t>
            </w:r>
          </w:p>
        </w:tc>
      </w:tr>
      <w:tr w:rsidR="008D07ED" w:rsidRPr="00B346EC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6685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Inutile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115575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Non ho ricevuto documenti a convalida dello stage professionale svolto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Ritiene che lo stage professionale svolto possa avere un influsso positivo sulle sue opportunità lavorative?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740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4542C7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Sì, molto positivo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8094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Sì, positivo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43426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No, non molto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55138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No, per nulla</w:t>
            </w: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il risultato globale del suo soggiorno?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6033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4542C7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Molto soddisfacente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-21148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Soddisfacente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79129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Abbastanza soddisfacente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4509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Insoddisfacente</w:t>
            </w: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" w:type="pct"/>
          </w:tcPr>
          <w:p w:rsidR="008D07ED" w:rsidRPr="008D07ED" w:rsidRDefault="004F736F" w:rsidP="00F8467E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7211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F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Molto insoddisfacente</w:t>
            </w:r>
          </w:p>
        </w:tc>
        <w:tc>
          <w:tcPr>
            <w:tcW w:w="3025" w:type="pct"/>
            <w:gridSpan w:val="2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07ED" w:rsidRPr="00B346EC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Come valuta la borsa di studio ricevuta per le spese di soggiorno e di viaggio?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9961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4542C7" w:rsidRDefault="00AB0B8F" w:rsidP="00F8467E">
                <w:pPr>
                  <w:rPr>
                    <w:rFonts w:ascii="Arial" w:hAnsi="Arial" w:cs="Arial"/>
                    <w:color w:val="auto"/>
                    <w:lang w:val="it-IT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elevato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155327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Ottimale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7738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Sufficiente</w:t>
            </w:r>
          </w:p>
        </w:tc>
        <w:tc>
          <w:tcPr>
            <w:tcW w:w="411" w:type="pct"/>
          </w:tcPr>
          <w:p w:rsidR="008D07ED" w:rsidRPr="008D07ED" w:rsidRDefault="004F736F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3917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8F"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Appena sufficiente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174722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Insufficiente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it-IT"/>
            </w:rPr>
            <w:id w:val="6523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</w:tcPr>
              <w:p w:rsidR="008D07ED" w:rsidRPr="008D07ED" w:rsidRDefault="00AB0B8F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2614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Troppo basso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  <w:lang w:val="it-IT"/>
            </w:rPr>
            <w:id w:val="-721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2" w:type="pct"/>
              </w:tcPr>
              <w:p w:rsidR="008D07ED" w:rsidRPr="008D07ED" w:rsidRDefault="00AB0B8F" w:rsidP="00F8467E">
                <w:pPr>
                  <w:rPr>
                    <w:rFonts w:ascii="Arial" w:hAnsi="Arial" w:cs="Arial"/>
                    <w:color w:val="auto"/>
                  </w:rPr>
                </w:pPr>
                <w:r w:rsidRPr="00321654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p>
            </w:tc>
          </w:sdtContent>
        </w:sdt>
        <w:tc>
          <w:tcPr>
            <w:tcW w:w="1623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07ED">
              <w:rPr>
                <w:rFonts w:ascii="Arial" w:hAnsi="Arial" w:cs="Arial"/>
              </w:rPr>
              <w:t>Di gran lunga insufficiente</w:t>
            </w:r>
          </w:p>
        </w:tc>
        <w:tc>
          <w:tcPr>
            <w:tcW w:w="3025" w:type="pct"/>
            <w:gridSpan w:val="2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8D07ED" w:rsidRPr="008D07ED" w:rsidRDefault="008D07ED" w:rsidP="00F8467E">
            <w:pPr>
              <w:rPr>
                <w:rFonts w:ascii="Arial" w:hAnsi="Arial" w:cs="Arial"/>
                <w:lang w:val="it-IT"/>
              </w:rPr>
            </w:pPr>
          </w:p>
          <w:p w:rsidR="008D07ED" w:rsidRPr="008D07ED" w:rsidRDefault="008D07ED" w:rsidP="00F8467E">
            <w:pPr>
              <w:rPr>
                <w:rFonts w:ascii="Arial" w:hAnsi="Arial" w:cs="Arial"/>
                <w:lang w:val="it-IT"/>
              </w:rPr>
            </w:pPr>
            <w:r w:rsidRPr="008D07ED">
              <w:rPr>
                <w:rFonts w:ascii="Arial" w:hAnsi="Arial" w:cs="Arial"/>
                <w:lang w:val="it-IT"/>
              </w:rPr>
              <w:t>Eventuali osservazioni complementari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</w:rPr>
            <w:id w:val="631828097"/>
            <w:placeholder>
              <w:docPart w:val="8D0F16426F6E4DC9A90300AC13B1B48F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8D07ED" w:rsidRPr="008D07ED" w:rsidRDefault="004542C7" w:rsidP="00F8467E">
                <w:pPr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B346EC" w:rsidTr="00F846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Ha proposte per migliorare la preparazione, lo svolgimento e la valutazione del stage professionale?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</w:rPr>
            <w:id w:val="-243960298"/>
            <w:placeholder>
              <w:docPart w:val="0EDA031D3019483499BBEEBD687FBA1D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8D07ED" w:rsidRPr="008D07ED" w:rsidRDefault="004542C7" w:rsidP="00F8467E">
                <w:pPr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B346EC" w:rsidTr="00F846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Quali aspetti dello stage professionale ha particolarmente apprezzato ?</w:t>
            </w:r>
          </w:p>
        </w:tc>
      </w:tr>
      <w:tr w:rsidR="008D07ED" w:rsidRPr="008D07ED" w:rsidTr="00F8467E">
        <w:sdt>
          <w:sdtPr>
            <w:rPr>
              <w:rFonts w:ascii="Arial" w:hAnsi="Arial" w:cs="Arial"/>
              <w:color w:val="000000" w:themeColor="text1"/>
            </w:rPr>
            <w:id w:val="-831829404"/>
            <w:placeholder>
              <w:docPart w:val="A3E056D63AB64D0E8E71B4BFFFB12429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8D07ED" w:rsidRPr="008D07ED" w:rsidRDefault="004542C7" w:rsidP="00F8467E">
                <w:pPr>
                  <w:rPr>
                    <w:rFonts w:ascii="Arial" w:hAnsi="Arial" w:cs="Arial"/>
                  </w:rPr>
                </w:pPr>
                <w:r w:rsidRPr="004542C7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8D07ED" w:rsidRPr="008D07ED" w:rsidRDefault="008D07ED" w:rsidP="008D07ED">
      <w:pPr>
        <w:pStyle w:val="berschrift2nummeriert"/>
        <w:numPr>
          <w:ilvl w:val="0"/>
          <w:numId w:val="0"/>
        </w:numPr>
        <w:rPr>
          <w:rFonts w:ascii="Arial" w:hAnsi="Arial" w:cs="Arial"/>
          <w:lang w:val="it-CH"/>
        </w:rPr>
      </w:pPr>
      <w:r w:rsidRPr="008D07ED">
        <w:rPr>
          <w:rFonts w:ascii="Arial" w:hAnsi="Arial" w:cs="Arial"/>
          <w:lang w:val="it-CH"/>
        </w:rPr>
        <w:t>Firma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81"/>
        <w:gridCol w:w="4908"/>
      </w:tblGrid>
      <w:tr w:rsidR="008D07ED" w:rsidRPr="004542C7" w:rsidTr="00F8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>Il/la partecipante</w:t>
            </w:r>
          </w:p>
          <w:p w:rsidR="008D07ED" w:rsidRPr="008D07ED" w:rsidRDefault="008D07ED" w:rsidP="00F8467E">
            <w:pPr>
              <w:rPr>
                <w:rFonts w:ascii="Arial" w:hAnsi="Arial" w:cs="Arial"/>
                <w:color w:val="30D2A9" w:themeColor="accent2"/>
                <w:lang w:val="it-CH"/>
              </w:rPr>
            </w:pPr>
            <w:r w:rsidRPr="008D07ED">
              <w:rPr>
                <w:rFonts w:ascii="Arial" w:hAnsi="Arial" w:cs="Arial"/>
                <w:color w:val="30D2A9" w:themeColor="accent2"/>
                <w:lang w:val="it-CH"/>
              </w:rPr>
              <w:t>[Nome/Cognome]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85785075"/>
            <w:placeholder>
              <w:docPart w:val="4287EE08D1534F77B348CF380F38A0F2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8D07ED" w:rsidRPr="004542C7" w:rsidRDefault="004542C7" w:rsidP="00F8467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B0B9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8D07ED" w:rsidRPr="008D07ED" w:rsidTr="00F8467E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[Firma]</w:t>
            </w:r>
            <w:r w:rsidRPr="008D07ED">
              <w:rPr>
                <w:rFonts w:ascii="Arial" w:hAnsi="Arial" w:cs="Arial"/>
                <w:lang w:val="it-CH"/>
              </w:rPr>
              <w:tab/>
            </w:r>
          </w:p>
        </w:tc>
        <w:tc>
          <w:tcPr>
            <w:tcW w:w="2857" w:type="pct"/>
          </w:tcPr>
          <w:p w:rsidR="008D07ED" w:rsidRPr="008D07ED" w:rsidRDefault="008D07ED" w:rsidP="00F84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07ED" w:rsidRPr="008D07ED" w:rsidTr="00F8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8D07ED" w:rsidRPr="008D07ED" w:rsidRDefault="008D07ED" w:rsidP="00F8467E">
            <w:pPr>
              <w:rPr>
                <w:rFonts w:ascii="Arial" w:hAnsi="Arial" w:cs="Arial"/>
                <w:lang w:val="it-CH"/>
              </w:rPr>
            </w:pPr>
            <w:r w:rsidRPr="008D07ED">
              <w:rPr>
                <w:rFonts w:ascii="Arial" w:hAnsi="Arial" w:cs="Arial"/>
                <w:lang w:val="it-CH"/>
              </w:rPr>
              <w:t>[Luogo e data]</w:t>
            </w:r>
            <w:r w:rsidRPr="008D07ED">
              <w:rPr>
                <w:rFonts w:ascii="Arial" w:hAnsi="Arial" w:cs="Arial"/>
                <w:lang w:val="it-CH"/>
              </w:rPr>
              <w:tab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108416231"/>
            <w:placeholder>
              <w:docPart w:val="3637A597EB8C405AA00608511E9C81D0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8D07ED" w:rsidRPr="008D07ED" w:rsidRDefault="004542C7" w:rsidP="00F846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B0B92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8D07ED" w:rsidRPr="004542C7" w:rsidRDefault="008D07ED" w:rsidP="008D07ED">
      <w:pPr>
        <w:rPr>
          <w:rFonts w:ascii="Arial" w:hAnsi="Arial" w:cs="Arial"/>
        </w:rPr>
      </w:pPr>
    </w:p>
    <w:p w:rsidR="00A2081D" w:rsidRPr="008D07ED" w:rsidRDefault="00A2081D" w:rsidP="00316FCD">
      <w:pPr>
        <w:rPr>
          <w:rFonts w:ascii="Arial" w:hAnsi="Arial" w:cs="Arial"/>
        </w:rPr>
      </w:pPr>
    </w:p>
    <w:sectPr w:rsidR="00A2081D" w:rsidRPr="008D07E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ED" w:rsidRDefault="008D07ED" w:rsidP="00F91D37">
      <w:pPr>
        <w:spacing w:line="240" w:lineRule="auto"/>
      </w:pPr>
      <w:r>
        <w:separator/>
      </w:r>
    </w:p>
  </w:endnote>
  <w:endnote w:type="continuationSeparator" w:id="0">
    <w:p w:rsidR="008D07ED" w:rsidRDefault="008D07E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  <w:t>Dornacherstrasse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736F" w:rsidRPr="004F736F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736F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736F" w:rsidRPr="004F736F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736F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  <w:t>Dornacherstrasse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736F" w:rsidRPr="004F736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736F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736F" w:rsidRPr="004F736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736F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ED" w:rsidRPr="0025086B" w:rsidRDefault="008D07E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8D07ED" w:rsidRDefault="008D07E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6D94B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ZAxb8oEEfHX+husHjMi5laREviSadNjB/au4QITbi+LLD2KVkDqZ+1VGADcu4/DCOEqBQirewfLzYFXfFaTVsA==" w:salt="dO3eOkAtxKd78lcb3U447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D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2BA4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1654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542C7"/>
    <w:rsid w:val="00486DBB"/>
    <w:rsid w:val="00494FD7"/>
    <w:rsid w:val="004A039B"/>
    <w:rsid w:val="004B0B92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736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A147B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4F8C"/>
    <w:rsid w:val="007C0B2A"/>
    <w:rsid w:val="007D3121"/>
    <w:rsid w:val="007E0460"/>
    <w:rsid w:val="00805A18"/>
    <w:rsid w:val="00841B44"/>
    <w:rsid w:val="0084317E"/>
    <w:rsid w:val="00851CB5"/>
    <w:rsid w:val="00857D8A"/>
    <w:rsid w:val="00860AB1"/>
    <w:rsid w:val="0086247A"/>
    <w:rsid w:val="00870017"/>
    <w:rsid w:val="00883CC4"/>
    <w:rsid w:val="00885749"/>
    <w:rsid w:val="008957DE"/>
    <w:rsid w:val="008D07ED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0B8F"/>
    <w:rsid w:val="00AB4A24"/>
    <w:rsid w:val="00AC2D5B"/>
    <w:rsid w:val="00AD36B2"/>
    <w:rsid w:val="00AF47AE"/>
    <w:rsid w:val="00AF7CA8"/>
    <w:rsid w:val="00B019E3"/>
    <w:rsid w:val="00B11A9B"/>
    <w:rsid w:val="00B32ABB"/>
    <w:rsid w:val="00B346EC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C7804"/>
    <w:rsid w:val="00BD5268"/>
    <w:rsid w:val="00BE1429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0F30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05D53E1-CC4C-4408-96D3-2B7C6EB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7ED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D0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F431D-4827-4BC3-9923-0CE880390B5E}"/>
      </w:docPartPr>
      <w:docPartBody>
        <w:p w:rsidR="00831350" w:rsidRDefault="009B6A4F"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ED548E61746EA9F98B9AE062B3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15CC-8BC2-4AA1-B29E-92EF757F348D}"/>
      </w:docPartPr>
      <w:docPartBody>
        <w:p w:rsidR="00831350" w:rsidRDefault="009B6A4F" w:rsidP="009B6A4F">
          <w:pPr>
            <w:pStyle w:val="07FED548E61746EA9F98B9AE062B3533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FF91C317E49AB811008FB94F22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8B234-1ECB-49F6-8C42-A17B5EA6A609}"/>
      </w:docPartPr>
      <w:docPartBody>
        <w:p w:rsidR="00831350" w:rsidRDefault="009B6A4F" w:rsidP="009B6A4F">
          <w:pPr>
            <w:pStyle w:val="6E0FF91C317E49AB811008FB94F22D84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ECBE34F1E8446FBE8C6C41D200B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4D21-19E1-409F-8C2E-3E1AEA993341}"/>
      </w:docPartPr>
      <w:docPartBody>
        <w:p w:rsidR="00831350" w:rsidRDefault="009B6A4F" w:rsidP="009B6A4F">
          <w:pPr>
            <w:pStyle w:val="A1ECBE34F1E8446FBE8C6C41D200B5D9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77DE272E246F29F9C6BD08DB9D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41D66-8B64-4249-81F8-7E7BB59FC4E0}"/>
      </w:docPartPr>
      <w:docPartBody>
        <w:p w:rsidR="00831350" w:rsidRDefault="009B6A4F" w:rsidP="009B6A4F">
          <w:pPr>
            <w:pStyle w:val="B9C77DE272E246F29F9C6BD08DB9D4BC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1EED8E552145849FCA61F0658D0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4D9EC-CA89-40B5-8172-E53C55704BAC}"/>
      </w:docPartPr>
      <w:docPartBody>
        <w:p w:rsidR="00831350" w:rsidRDefault="009B6A4F" w:rsidP="009B6A4F">
          <w:pPr>
            <w:pStyle w:val="771EED8E552145849FCA61F0658D05A0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E4160CAA82493D9019DC215B263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9E08-D1EF-4C8A-8C4B-52E57C1675EE}"/>
      </w:docPartPr>
      <w:docPartBody>
        <w:p w:rsidR="00831350" w:rsidRDefault="009B6A4F" w:rsidP="009B6A4F">
          <w:pPr>
            <w:pStyle w:val="22E4160CAA82493D9019DC215B2631E5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04DA527C5C464C972B9C29117C5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1C63-B0DB-4D57-9C22-25043A19045F}"/>
      </w:docPartPr>
      <w:docPartBody>
        <w:p w:rsidR="00831350" w:rsidRDefault="009B6A4F" w:rsidP="009B6A4F">
          <w:pPr>
            <w:pStyle w:val="A804DA527C5C464C972B9C29117C508E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B5C9CADCB41CCAA43A840022F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04C92-D8DA-4CAD-9DA6-4AAD5CAAC5C1}"/>
      </w:docPartPr>
      <w:docPartBody>
        <w:p w:rsidR="00831350" w:rsidRDefault="009B6A4F" w:rsidP="009B6A4F">
          <w:pPr>
            <w:pStyle w:val="25CB5C9CADCB41CCAA43A840022FCA53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6847316184E0892C289605C1AF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C54EE-242D-40BB-A916-403DF004B716}"/>
      </w:docPartPr>
      <w:docPartBody>
        <w:p w:rsidR="00831350" w:rsidRDefault="009B6A4F" w:rsidP="009B6A4F">
          <w:pPr>
            <w:pStyle w:val="3276847316184E0892C289605C1AFAA2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F16426F6E4DC9A90300AC13B1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757D-AD1E-4F86-A602-4C6E9E4D3A63}"/>
      </w:docPartPr>
      <w:docPartBody>
        <w:p w:rsidR="00831350" w:rsidRDefault="009B6A4F" w:rsidP="009B6A4F">
          <w:pPr>
            <w:pStyle w:val="8D0F16426F6E4DC9A90300AC13B1B48F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A031D3019483499BBEEBD687F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3477-6113-4E74-8117-9C63360E427F}"/>
      </w:docPartPr>
      <w:docPartBody>
        <w:p w:rsidR="00831350" w:rsidRDefault="009B6A4F" w:rsidP="009B6A4F">
          <w:pPr>
            <w:pStyle w:val="0EDA031D3019483499BBEEBD687FBA1D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056D63AB64D0E8E71B4BFFFB12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CFE7F-9154-44BE-829B-A58D07DB0E7B}"/>
      </w:docPartPr>
      <w:docPartBody>
        <w:p w:rsidR="00831350" w:rsidRDefault="009B6A4F" w:rsidP="009B6A4F">
          <w:pPr>
            <w:pStyle w:val="A3E056D63AB64D0E8E71B4BFFFB12429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7EE08D1534F77B348CF380F38A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54D7-C919-424C-817C-9B947E20804C}"/>
      </w:docPartPr>
      <w:docPartBody>
        <w:p w:rsidR="00831350" w:rsidRDefault="009B6A4F" w:rsidP="009B6A4F">
          <w:pPr>
            <w:pStyle w:val="4287EE08D1534F77B348CF380F38A0F2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37A597EB8C405AA00608511E9C8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28EB-6B6F-4E27-98B9-96E4072B9D1F}"/>
      </w:docPartPr>
      <w:docPartBody>
        <w:p w:rsidR="00831350" w:rsidRDefault="009B6A4F" w:rsidP="009B6A4F">
          <w:pPr>
            <w:pStyle w:val="3637A597EB8C405AA00608511E9C81D0"/>
          </w:pPr>
          <w:r w:rsidRPr="00E638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4F"/>
    <w:rsid w:val="00831350"/>
    <w:rsid w:val="009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A4F"/>
    <w:rPr>
      <w:color w:val="808080"/>
    </w:rPr>
  </w:style>
  <w:style w:type="paragraph" w:customStyle="1" w:styleId="07FED548E61746EA9F98B9AE062B3533">
    <w:name w:val="07FED548E61746EA9F98B9AE062B3533"/>
    <w:rsid w:val="009B6A4F"/>
  </w:style>
  <w:style w:type="paragraph" w:customStyle="1" w:styleId="6E0FF91C317E49AB811008FB94F22D84">
    <w:name w:val="6E0FF91C317E49AB811008FB94F22D84"/>
    <w:rsid w:val="009B6A4F"/>
  </w:style>
  <w:style w:type="paragraph" w:customStyle="1" w:styleId="A1ECBE34F1E8446FBE8C6C41D200B5D9">
    <w:name w:val="A1ECBE34F1E8446FBE8C6C41D200B5D9"/>
    <w:rsid w:val="009B6A4F"/>
  </w:style>
  <w:style w:type="paragraph" w:customStyle="1" w:styleId="B9C77DE272E246F29F9C6BD08DB9D4BC">
    <w:name w:val="B9C77DE272E246F29F9C6BD08DB9D4BC"/>
    <w:rsid w:val="009B6A4F"/>
  </w:style>
  <w:style w:type="paragraph" w:customStyle="1" w:styleId="771EED8E552145849FCA61F0658D05A0">
    <w:name w:val="771EED8E552145849FCA61F0658D05A0"/>
    <w:rsid w:val="009B6A4F"/>
  </w:style>
  <w:style w:type="paragraph" w:customStyle="1" w:styleId="22E4160CAA82493D9019DC215B2631E5">
    <w:name w:val="22E4160CAA82493D9019DC215B2631E5"/>
    <w:rsid w:val="009B6A4F"/>
  </w:style>
  <w:style w:type="paragraph" w:customStyle="1" w:styleId="A804DA527C5C464C972B9C29117C508E">
    <w:name w:val="A804DA527C5C464C972B9C29117C508E"/>
    <w:rsid w:val="009B6A4F"/>
  </w:style>
  <w:style w:type="paragraph" w:customStyle="1" w:styleId="25CB5C9CADCB41CCAA43A840022FCA53">
    <w:name w:val="25CB5C9CADCB41CCAA43A840022FCA53"/>
    <w:rsid w:val="009B6A4F"/>
  </w:style>
  <w:style w:type="paragraph" w:customStyle="1" w:styleId="3276847316184E0892C289605C1AFAA2">
    <w:name w:val="3276847316184E0892C289605C1AFAA2"/>
    <w:rsid w:val="009B6A4F"/>
  </w:style>
  <w:style w:type="paragraph" w:customStyle="1" w:styleId="8D0F16426F6E4DC9A90300AC13B1B48F">
    <w:name w:val="8D0F16426F6E4DC9A90300AC13B1B48F"/>
    <w:rsid w:val="009B6A4F"/>
  </w:style>
  <w:style w:type="paragraph" w:customStyle="1" w:styleId="0EDA031D3019483499BBEEBD687FBA1D">
    <w:name w:val="0EDA031D3019483499BBEEBD687FBA1D"/>
    <w:rsid w:val="009B6A4F"/>
  </w:style>
  <w:style w:type="paragraph" w:customStyle="1" w:styleId="A3E056D63AB64D0E8E71B4BFFFB12429">
    <w:name w:val="A3E056D63AB64D0E8E71B4BFFFB12429"/>
    <w:rsid w:val="009B6A4F"/>
  </w:style>
  <w:style w:type="paragraph" w:customStyle="1" w:styleId="4287EE08D1534F77B348CF380F38A0F2">
    <w:name w:val="4287EE08D1534F77B348CF380F38A0F2"/>
    <w:rsid w:val="009B6A4F"/>
  </w:style>
  <w:style w:type="paragraph" w:customStyle="1" w:styleId="3637A597EB8C405AA00608511E9C81D0">
    <w:name w:val="3637A597EB8C405AA00608511E9C81D0"/>
    <w:rsid w:val="009B6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DD9FB80-B8F3-4B74-BEC1-FCDFC2D2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15</cp:revision>
  <cp:lastPrinted>2019-01-28T07:42:00Z</cp:lastPrinted>
  <dcterms:created xsi:type="dcterms:W3CDTF">2019-05-13T07:21:00Z</dcterms:created>
  <dcterms:modified xsi:type="dcterms:W3CDTF">2019-10-15T09:10:00Z</dcterms:modified>
</cp:coreProperties>
</file>