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1F" w:rsidRPr="0091371F" w:rsidRDefault="0091371F" w:rsidP="0091371F">
      <w:pPr>
        <w:pStyle w:val="Untertitel"/>
        <w:rPr>
          <w:rFonts w:ascii="Arial" w:hAnsi="Arial" w:cs="Arial"/>
          <w:lang w:val="it-CH"/>
        </w:rPr>
      </w:pPr>
      <w:r w:rsidRPr="0091371F">
        <w:rPr>
          <w:rFonts w:ascii="Arial" w:hAnsi="Arial" w:cs="Arial"/>
          <w:lang w:val="it-CH"/>
        </w:rPr>
        <w:t>Programma svizzero per Erasmus+</w:t>
      </w:r>
      <w:r w:rsidRPr="0091371F">
        <w:rPr>
          <w:rFonts w:ascii="Arial" w:hAnsi="Arial" w:cs="Arial"/>
          <w:lang w:val="it-CH"/>
        </w:rPr>
        <w:br/>
        <w:t>Mobilità durante la formazione professionale</w:t>
      </w:r>
    </w:p>
    <w:p w:rsidR="0091371F" w:rsidRPr="0091371F" w:rsidRDefault="0091371F" w:rsidP="0091371F">
      <w:pPr>
        <w:pStyle w:val="Titel"/>
        <w:rPr>
          <w:rFonts w:ascii="Arial" w:hAnsi="Arial" w:cs="Arial"/>
          <w:lang w:val="it-CH"/>
        </w:rPr>
      </w:pPr>
      <w:r w:rsidRPr="0091371F">
        <w:rPr>
          <w:rFonts w:ascii="Arial" w:hAnsi="Arial" w:cs="Arial"/>
          <w:lang w:val="it-CH"/>
        </w:rPr>
        <w:t>Rapporto finale formulario responsabili della formazione professionale</w:t>
      </w:r>
    </w:p>
    <w:p w:rsidR="0091371F" w:rsidRPr="0091371F" w:rsidRDefault="0091371F" w:rsidP="0091371F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91371F">
        <w:rPr>
          <w:rFonts w:ascii="Arial" w:hAnsi="Arial" w:cs="Arial"/>
          <w:lang w:val="it-CH"/>
        </w:rPr>
        <w:t>Informazioni generali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565"/>
        <w:gridCol w:w="3066"/>
        <w:gridCol w:w="562"/>
        <w:gridCol w:w="4396"/>
      </w:tblGrid>
      <w:tr w:rsidR="0091371F" w:rsidRPr="0091371F" w:rsidTr="00866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gridSpan w:val="2"/>
          </w:tcPr>
          <w:p w:rsidR="0091371F" w:rsidRPr="0091371F" w:rsidRDefault="0091371F" w:rsidP="00866C77">
            <w:pPr>
              <w:rPr>
                <w:rFonts w:ascii="Arial" w:hAnsi="Arial" w:cs="Arial"/>
                <w:color w:val="30D2A9" w:themeColor="accent2"/>
                <w:lang w:val="it-IT"/>
              </w:rPr>
            </w:pPr>
            <w:r w:rsidRPr="0091371F">
              <w:rPr>
                <w:rFonts w:ascii="Arial" w:hAnsi="Arial" w:cs="Arial"/>
                <w:color w:val="30D2A9" w:themeColor="accent2"/>
                <w:lang w:val="it-IT"/>
              </w:rPr>
              <w:t xml:space="preserve">Numero di progetto 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89600478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886" w:type="pct"/>
                <w:gridSpan w:val="2"/>
              </w:tcPr>
              <w:p w:rsidR="0091371F" w:rsidRPr="0048260E" w:rsidRDefault="0048260E" w:rsidP="00866C7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  <w:r w:rsidRPr="00BD2554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91371F" w:rsidRPr="0091371F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gridSpan w:val="2"/>
          </w:tcPr>
          <w:p w:rsidR="0091371F" w:rsidRPr="0091371F" w:rsidRDefault="0091371F" w:rsidP="00866C77">
            <w:pPr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Nome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362282621"/>
            <w:placeholder>
              <w:docPart w:val="216CE281042047959916E9439BA1AAD6"/>
            </w:placeholder>
            <w:showingPlcHdr/>
            <w:text/>
          </w:sdtPr>
          <w:sdtContent>
            <w:tc>
              <w:tcPr>
                <w:tcW w:w="2886" w:type="pct"/>
                <w:gridSpan w:val="2"/>
              </w:tcPr>
              <w:p w:rsidR="0091371F" w:rsidRPr="0078258B" w:rsidRDefault="0078258B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D2554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91371F" w:rsidRPr="0091371F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gridSpan w:val="2"/>
          </w:tcPr>
          <w:p w:rsidR="0091371F" w:rsidRPr="0091371F" w:rsidRDefault="0091371F" w:rsidP="00866C77">
            <w:pPr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Cognome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1565073629"/>
            <w:placeholder>
              <w:docPart w:val="72D79D612E46470BBEC182D647D5CBF8"/>
            </w:placeholder>
            <w:showingPlcHdr/>
            <w:text/>
          </w:sdtPr>
          <w:sdtContent>
            <w:tc>
              <w:tcPr>
                <w:tcW w:w="2886" w:type="pct"/>
                <w:gridSpan w:val="2"/>
              </w:tcPr>
              <w:p w:rsidR="0091371F" w:rsidRPr="0078258B" w:rsidRDefault="0078258B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D2554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91371F" w:rsidRPr="0078258B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gridSpan w:val="2"/>
          </w:tcPr>
          <w:p w:rsidR="0091371F" w:rsidRPr="0091371F" w:rsidRDefault="0091371F" w:rsidP="00866C77">
            <w:pPr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 xml:space="preserve">Datore di lavoro in Svizzera 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267007561"/>
            <w:placeholder>
              <w:docPart w:val="F78E92E58CE24B41A66285AF24977B6C"/>
            </w:placeholder>
            <w:showingPlcHdr/>
            <w:text/>
          </w:sdtPr>
          <w:sdtContent>
            <w:tc>
              <w:tcPr>
                <w:tcW w:w="2886" w:type="pct"/>
                <w:gridSpan w:val="2"/>
              </w:tcPr>
              <w:p w:rsidR="0091371F" w:rsidRPr="0078258B" w:rsidRDefault="0078258B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D2554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91371F" w:rsidRPr="0091371F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gridSpan w:val="2"/>
          </w:tcPr>
          <w:p w:rsidR="0091371F" w:rsidRPr="0091371F" w:rsidRDefault="0091371F" w:rsidP="00866C77">
            <w:pPr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Nome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dell’azienda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ospitante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239640007"/>
            <w:placeholder>
              <w:docPart w:val="CF573D61304F4C1F88BDD21E281509A9"/>
            </w:placeholder>
            <w:showingPlcHdr/>
            <w:text/>
          </w:sdtPr>
          <w:sdtContent>
            <w:tc>
              <w:tcPr>
                <w:tcW w:w="2886" w:type="pct"/>
                <w:gridSpan w:val="2"/>
              </w:tcPr>
              <w:p w:rsidR="0091371F" w:rsidRPr="0078258B" w:rsidRDefault="0078258B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D2554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91371F" w:rsidRPr="0091371F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gridSpan w:val="2"/>
          </w:tcPr>
          <w:p w:rsidR="0091371F" w:rsidRPr="0091371F" w:rsidRDefault="0091371F" w:rsidP="00866C77">
            <w:pPr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Città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35483033"/>
            <w:placeholder>
              <w:docPart w:val="80B51B1C21C74D04986EA12BB14B77B1"/>
            </w:placeholder>
            <w:showingPlcHdr/>
            <w:text/>
          </w:sdtPr>
          <w:sdtContent>
            <w:tc>
              <w:tcPr>
                <w:tcW w:w="2886" w:type="pct"/>
                <w:gridSpan w:val="2"/>
              </w:tcPr>
              <w:p w:rsidR="0091371F" w:rsidRPr="0078258B" w:rsidRDefault="0078258B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D2554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91371F" w:rsidRPr="0091371F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gridSpan w:val="2"/>
          </w:tcPr>
          <w:p w:rsidR="0091371F" w:rsidRPr="0091371F" w:rsidRDefault="0091371F" w:rsidP="00866C77">
            <w:pPr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Paese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843084608"/>
            <w:placeholder>
              <w:docPart w:val="1F7863E1FF0D40E59E7DF2DE8FA458C1"/>
            </w:placeholder>
            <w:showingPlcHdr/>
            <w:text/>
          </w:sdtPr>
          <w:sdtContent>
            <w:tc>
              <w:tcPr>
                <w:tcW w:w="2886" w:type="pct"/>
                <w:gridSpan w:val="2"/>
              </w:tcPr>
              <w:p w:rsidR="0091371F" w:rsidRPr="0078258B" w:rsidRDefault="0078258B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D2554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91371F" w:rsidRPr="0048260E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91371F" w:rsidRPr="0091371F" w:rsidRDefault="0091371F" w:rsidP="00866C77">
            <w:pPr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Qual è il suo ruolo nell’ambito della formazione professionale?</w:t>
            </w:r>
          </w:p>
        </w:tc>
      </w:tr>
      <w:tr w:rsidR="0091371F" w:rsidRPr="0048260E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166107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9" w:type="pct"/>
              </w:tcPr>
              <w:p w:rsidR="0091371F" w:rsidRPr="0048260E" w:rsidRDefault="002B2632" w:rsidP="00866C77">
                <w:pPr>
                  <w:rPr>
                    <w:rFonts w:ascii="Arial" w:hAnsi="Arial" w:cs="Arial"/>
                    <w:color w:val="000000" w:themeColor="text1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85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Insegnante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28711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7" w:type="pct"/>
              </w:tcPr>
              <w:p w:rsidR="0091371F" w:rsidRPr="0091371F" w:rsidRDefault="0039460A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59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Responsabile della coordinazione internazionale / mobilità</w:t>
            </w:r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146462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9" w:type="pct"/>
              </w:tcPr>
              <w:p w:rsidR="0091371F" w:rsidRPr="0048260E" w:rsidRDefault="0039460A" w:rsidP="00866C77">
                <w:pPr>
                  <w:rPr>
                    <w:rFonts w:ascii="Arial" w:hAnsi="Arial" w:cs="Arial"/>
                    <w:color w:val="000000" w:themeColor="text1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85" w:type="pct"/>
          </w:tcPr>
          <w:p w:rsidR="0091371F" w:rsidRPr="0078258B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78258B">
              <w:rPr>
                <w:rFonts w:ascii="Arial" w:hAnsi="Arial" w:cs="Arial"/>
              </w:rPr>
              <w:t>Altro</w:t>
            </w:r>
            <w:proofErr w:type="spellEnd"/>
            <w:r w:rsidRPr="0078258B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  <w:color w:val="000000" w:themeColor="text1"/>
                <w:lang w:val="it-IT"/>
              </w:rPr>
              <w:id w:val="1469237807"/>
              <w:placeholder>
                <w:docPart w:val="57FADE8A51804CE8BBACEADBBD7A3144"/>
              </w:placeholder>
              <w:showingPlcHdr/>
              <w:text/>
            </w:sdtPr>
            <w:sdtContent>
              <w:p w:rsidR="0091371F" w:rsidRPr="0078258B" w:rsidRDefault="0078258B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D2554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76714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7" w:type="pct"/>
              </w:tcPr>
              <w:p w:rsidR="0091371F" w:rsidRPr="0091371F" w:rsidRDefault="0039460A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59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Formatore</w:t>
            </w:r>
            <w:proofErr w:type="spellEnd"/>
          </w:p>
        </w:tc>
      </w:tr>
      <w:tr w:rsidR="0091371F" w:rsidRPr="0048260E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91371F" w:rsidRPr="0091371F" w:rsidRDefault="0091371F" w:rsidP="00866C77">
            <w:pPr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Qual è stato l’obiettivo principale della sua mobilità?</w:t>
            </w:r>
          </w:p>
        </w:tc>
      </w:tr>
      <w:tr w:rsidR="0091371F" w:rsidRPr="0048260E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213220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9" w:type="pct"/>
              </w:tcPr>
              <w:p w:rsidR="0091371F" w:rsidRPr="0048260E" w:rsidRDefault="0039460A" w:rsidP="00866C77">
                <w:pPr>
                  <w:rPr>
                    <w:rFonts w:ascii="Arial" w:hAnsi="Arial" w:cs="Arial"/>
                    <w:color w:val="000000" w:themeColor="text1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85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Formazione</w:t>
            </w:r>
            <w:proofErr w:type="spellEnd"/>
            <w:r w:rsidRPr="0091371F">
              <w:rPr>
                <w:rFonts w:ascii="Arial" w:hAnsi="Arial" w:cs="Arial"/>
              </w:rPr>
              <w:t xml:space="preserve"> professionale </w:t>
            </w:r>
            <w:proofErr w:type="spellStart"/>
            <w:r w:rsidRPr="0091371F">
              <w:rPr>
                <w:rFonts w:ascii="Arial" w:hAnsi="Arial" w:cs="Arial"/>
              </w:rPr>
              <w:t>continua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86250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7" w:type="pct"/>
              </w:tcPr>
              <w:p w:rsidR="0091371F" w:rsidRPr="0091371F" w:rsidRDefault="0039460A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59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Scoperta di nuovi sistemi formativi</w:t>
            </w:r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48516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9" w:type="pct"/>
              </w:tcPr>
              <w:p w:rsidR="0091371F" w:rsidRPr="0048260E" w:rsidRDefault="0039460A" w:rsidP="00866C77">
                <w:pPr>
                  <w:rPr>
                    <w:rFonts w:ascii="Arial" w:hAnsi="Arial" w:cs="Arial"/>
                    <w:color w:val="000000" w:themeColor="text1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85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 xml:space="preserve">Acquisizione di scuole o aziende partner 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86155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7" w:type="pct"/>
              </w:tcPr>
              <w:p w:rsidR="0091371F" w:rsidRPr="0048260E" w:rsidRDefault="0039460A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59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Acquisizione</w:t>
            </w:r>
            <w:proofErr w:type="spellEnd"/>
            <w:r w:rsidRPr="0091371F">
              <w:rPr>
                <w:rFonts w:ascii="Arial" w:hAnsi="Arial" w:cs="Arial"/>
              </w:rPr>
              <w:t xml:space="preserve"> di </w:t>
            </w:r>
            <w:proofErr w:type="spellStart"/>
            <w:r w:rsidRPr="0091371F">
              <w:rPr>
                <w:rFonts w:ascii="Arial" w:hAnsi="Arial" w:cs="Arial"/>
              </w:rPr>
              <w:t>partner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intermediari</w:t>
            </w:r>
            <w:proofErr w:type="spellEnd"/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49126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9" w:type="pct"/>
              </w:tcPr>
              <w:p w:rsidR="0091371F" w:rsidRPr="0091371F" w:rsidRDefault="0039460A" w:rsidP="00866C7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85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Preparazione di progetti di mobilità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51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7" w:type="pct"/>
              </w:tcPr>
              <w:p w:rsidR="0091371F" w:rsidRPr="0048260E" w:rsidRDefault="0039460A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59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Jobshadowing</w:t>
            </w:r>
            <w:proofErr w:type="spellEnd"/>
          </w:p>
        </w:tc>
      </w:tr>
      <w:tr w:rsidR="0091371F" w:rsidRPr="0091371F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</w:tcPr>
          <w:p w:rsidR="0091371F" w:rsidRPr="0091371F" w:rsidRDefault="0039460A" w:rsidP="00866C77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-22536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sdtContent>
            </w:sdt>
          </w:p>
        </w:tc>
        <w:tc>
          <w:tcPr>
            <w:tcW w:w="4671" w:type="pct"/>
            <w:gridSpan w:val="3"/>
          </w:tcPr>
          <w:p w:rsidR="0091371F" w:rsidRPr="0078258B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78258B">
              <w:rPr>
                <w:rFonts w:ascii="Arial" w:hAnsi="Arial" w:cs="Arial"/>
              </w:rPr>
              <w:t>Altro</w:t>
            </w:r>
            <w:proofErr w:type="spellEnd"/>
            <w:r w:rsidRPr="0078258B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1942798072"/>
                <w:placeholder>
                  <w:docPart w:val="4B90579CE20C461BAD25B860A4AD7D58"/>
                </w:placeholder>
                <w:showingPlcHdr/>
                <w:text/>
              </w:sdtPr>
              <w:sdtContent>
                <w:r w:rsidR="0078258B" w:rsidRPr="00BD2554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sdtContent>
            </w:sdt>
          </w:p>
        </w:tc>
      </w:tr>
      <w:tr w:rsidR="0091371F" w:rsidRPr="0091371F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91371F" w:rsidRPr="0091371F" w:rsidRDefault="0091371F" w:rsidP="00866C77">
            <w:pPr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Motivo</w:t>
            </w:r>
            <w:proofErr w:type="spellEnd"/>
            <w:r w:rsidRPr="0091371F">
              <w:rPr>
                <w:rFonts w:ascii="Arial" w:hAnsi="Arial" w:cs="Arial"/>
              </w:rPr>
              <w:t xml:space="preserve"> del </w:t>
            </w:r>
            <w:proofErr w:type="spellStart"/>
            <w:r w:rsidRPr="0091371F">
              <w:rPr>
                <w:rFonts w:ascii="Arial" w:hAnsi="Arial" w:cs="Arial"/>
              </w:rPr>
              <w:t>soggiorno</w:t>
            </w:r>
            <w:proofErr w:type="spellEnd"/>
            <w:r w:rsidRPr="0091371F">
              <w:rPr>
                <w:rFonts w:ascii="Arial" w:hAnsi="Arial" w:cs="Arial"/>
              </w:rPr>
              <w:t>?</w:t>
            </w:r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182161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9" w:type="pct"/>
              </w:tcPr>
              <w:p w:rsidR="0091371F" w:rsidRPr="0091371F" w:rsidRDefault="0039460A" w:rsidP="00866C7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85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Formazione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continua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obbligatoria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86975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7" w:type="pct"/>
              </w:tcPr>
              <w:p w:rsidR="0091371F" w:rsidRPr="0091371F" w:rsidRDefault="0039460A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59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Formazione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continua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volontaria</w:t>
            </w:r>
            <w:proofErr w:type="spellEnd"/>
          </w:p>
        </w:tc>
      </w:tr>
    </w:tbl>
    <w:p w:rsidR="0091371F" w:rsidRPr="0091371F" w:rsidRDefault="0091371F" w:rsidP="0091371F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</w:p>
    <w:p w:rsidR="0091371F" w:rsidRPr="0091371F" w:rsidRDefault="0091371F" w:rsidP="0091371F">
      <w:pPr>
        <w:rPr>
          <w:rFonts w:ascii="Arial" w:eastAsiaTheme="majorEastAsia" w:hAnsi="Arial" w:cs="Arial"/>
          <w:color w:val="FF675D" w:themeColor="accent1"/>
          <w:sz w:val="24"/>
          <w:szCs w:val="26"/>
          <w:lang w:val="it-CH"/>
        </w:rPr>
      </w:pPr>
      <w:r w:rsidRPr="0091371F">
        <w:rPr>
          <w:rFonts w:ascii="Arial" w:hAnsi="Arial" w:cs="Arial"/>
          <w:lang w:val="it-CH"/>
        </w:rPr>
        <w:br w:type="page"/>
      </w:r>
    </w:p>
    <w:p w:rsidR="0091371F" w:rsidRPr="0091371F" w:rsidRDefault="0091371F" w:rsidP="0091371F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91371F">
        <w:rPr>
          <w:rFonts w:ascii="Arial" w:hAnsi="Arial" w:cs="Arial"/>
          <w:lang w:val="it-CH"/>
        </w:rPr>
        <w:lastRenderedPageBreak/>
        <w:t>Preparazione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648"/>
        <w:gridCol w:w="2977"/>
        <w:gridCol w:w="560"/>
        <w:gridCol w:w="4387"/>
        <w:gridCol w:w="17"/>
      </w:tblGrid>
      <w:tr w:rsidR="0091371F" w:rsidRPr="0048260E" w:rsidTr="00866C7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pct"/>
            <w:gridSpan w:val="4"/>
            <w:tcBorders>
              <w:top w:val="nil"/>
              <w:bottom w:val="single" w:sz="4" w:space="0" w:color="auto"/>
            </w:tcBorders>
          </w:tcPr>
          <w:p w:rsidR="0091371F" w:rsidRPr="0091371F" w:rsidRDefault="0091371F" w:rsidP="00866C77">
            <w:pPr>
              <w:rPr>
                <w:rFonts w:ascii="Arial" w:hAnsi="Arial" w:cs="Arial"/>
                <w:color w:val="30D2A9" w:themeColor="accent2"/>
                <w:lang w:val="it-CH"/>
              </w:rPr>
            </w:pPr>
            <w:r w:rsidRPr="0091371F">
              <w:rPr>
                <w:rFonts w:ascii="Arial" w:hAnsi="Arial" w:cs="Arial"/>
                <w:color w:val="30D2A9" w:themeColor="accent2"/>
                <w:lang w:val="it-CH"/>
              </w:rPr>
              <w:t>A quali lavori di preparazione ha partecipato?</w:t>
            </w:r>
          </w:p>
        </w:tc>
      </w:tr>
      <w:tr w:rsidR="0091371F" w:rsidRPr="0091371F" w:rsidTr="00866C77">
        <w:trPr>
          <w:gridAfter w:val="1"/>
          <w:wAfter w:w="10" w:type="pct"/>
        </w:trPr>
        <w:sdt>
          <w:sdtPr>
            <w:rPr>
              <w:rFonts w:ascii="Arial" w:hAnsi="Arial" w:cs="Arial"/>
              <w:color w:val="000000" w:themeColor="text1"/>
              <w:lang w:val="it-IT"/>
            </w:rPr>
            <w:id w:val="-29491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91371F" w:rsidRPr="0048260E" w:rsidRDefault="00BC7129" w:rsidP="00866C77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33" w:type="pct"/>
            <w:tcBorders>
              <w:top w:val="single" w:sz="4" w:space="0" w:color="auto"/>
              <w:bottom w:val="single" w:sz="4" w:space="0" w:color="auto"/>
            </w:tcBorders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Elaborazione del programma di lavoro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91371F" w:rsidRPr="0048260E" w:rsidRDefault="00BC7129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39849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sdtContent>
            </w:sdt>
            <w:r w:rsidR="0091371F" w:rsidRPr="0048260E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2554" w:type="pct"/>
            <w:tcBorders>
              <w:top w:val="single" w:sz="4" w:space="0" w:color="auto"/>
              <w:bottom w:val="single" w:sz="4" w:space="0" w:color="auto"/>
            </w:tcBorders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Organizzazione</w:t>
            </w:r>
            <w:proofErr w:type="spellEnd"/>
            <w:r w:rsidRPr="0091371F">
              <w:rPr>
                <w:rFonts w:ascii="Arial" w:hAnsi="Arial" w:cs="Arial"/>
              </w:rPr>
              <w:t xml:space="preserve"> del </w:t>
            </w:r>
            <w:proofErr w:type="spellStart"/>
            <w:r w:rsidRPr="0091371F">
              <w:rPr>
                <w:rFonts w:ascii="Arial" w:hAnsi="Arial" w:cs="Arial"/>
              </w:rPr>
              <w:t>viaggio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</w:p>
        </w:tc>
      </w:tr>
      <w:tr w:rsidR="0091371F" w:rsidRPr="0091371F" w:rsidTr="00866C77">
        <w:trPr>
          <w:gridAfter w:val="1"/>
          <w:wAfter w:w="10" w:type="pct"/>
        </w:trPr>
        <w:sdt>
          <w:sdtPr>
            <w:rPr>
              <w:rFonts w:ascii="Arial" w:hAnsi="Arial" w:cs="Arial"/>
              <w:color w:val="000000" w:themeColor="text1"/>
              <w:lang w:val="it-IT"/>
            </w:rPr>
            <w:id w:val="128160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91371F" w:rsidRPr="0091371F" w:rsidRDefault="00BC7129" w:rsidP="00866C77">
                <w:pPr>
                  <w:rPr>
                    <w:rFonts w:ascii="Arial" w:hAnsi="Arial" w:cs="Arial"/>
                    <w:color w:val="auto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33" w:type="pct"/>
            <w:tcBorders>
              <w:top w:val="single" w:sz="4" w:space="0" w:color="auto"/>
              <w:bottom w:val="single" w:sz="4" w:space="0" w:color="auto"/>
            </w:tcBorders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Organizzazione</w:t>
            </w:r>
            <w:proofErr w:type="spellEnd"/>
            <w:r w:rsidRPr="0091371F">
              <w:rPr>
                <w:rFonts w:ascii="Arial" w:hAnsi="Arial" w:cs="Arial"/>
              </w:rPr>
              <w:t xml:space="preserve"> del </w:t>
            </w:r>
            <w:proofErr w:type="spellStart"/>
            <w:r w:rsidRPr="0091371F">
              <w:rPr>
                <w:rFonts w:ascii="Arial" w:hAnsi="Arial" w:cs="Arial"/>
              </w:rPr>
              <w:t>soggiorno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189886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91371F" w:rsidRPr="0091371F" w:rsidRDefault="00BC7129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54" w:type="pct"/>
            <w:tcBorders>
              <w:top w:val="single" w:sz="4" w:space="0" w:color="auto"/>
              <w:bottom w:val="single" w:sz="4" w:space="0" w:color="auto"/>
            </w:tcBorders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Preparazione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culturale</w:t>
            </w:r>
            <w:proofErr w:type="spellEnd"/>
          </w:p>
        </w:tc>
      </w:tr>
      <w:tr w:rsidR="0091371F" w:rsidRPr="0048260E" w:rsidTr="00866C77">
        <w:trPr>
          <w:gridAfter w:val="1"/>
          <w:wAfter w:w="10" w:type="pct"/>
        </w:trPr>
        <w:sdt>
          <w:sdtPr>
            <w:rPr>
              <w:rFonts w:ascii="Arial" w:hAnsi="Arial" w:cs="Arial"/>
              <w:color w:val="000000" w:themeColor="text1"/>
              <w:lang w:val="it-IT"/>
            </w:rPr>
            <w:id w:val="127166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91371F" w:rsidRPr="0091371F" w:rsidRDefault="00BC7129" w:rsidP="00866C77">
                <w:pPr>
                  <w:rPr>
                    <w:rFonts w:ascii="Arial" w:hAnsi="Arial" w:cs="Arial"/>
                    <w:color w:val="auto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33" w:type="pct"/>
            <w:tcBorders>
              <w:top w:val="single" w:sz="4" w:space="0" w:color="auto"/>
              <w:bottom w:val="single" w:sz="4" w:space="0" w:color="auto"/>
            </w:tcBorders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Altro:</w:t>
            </w:r>
          </w:p>
          <w:sdt>
            <w:sdtPr>
              <w:rPr>
                <w:rFonts w:ascii="Arial" w:hAnsi="Arial" w:cs="Arial"/>
                <w:color w:val="000000" w:themeColor="text1"/>
                <w:lang w:val="it-IT"/>
              </w:rPr>
              <w:id w:val="1627589374"/>
              <w:placeholder>
                <w:docPart w:val="2B06836B02C04296B7868AFF13AF0480"/>
              </w:placeholder>
              <w:showingPlcHdr/>
              <w:text/>
            </w:sdtPr>
            <w:sdtContent>
              <w:p w:rsidR="0091371F" w:rsidRPr="0078258B" w:rsidRDefault="0078258B" w:rsidP="0078258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D2554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109105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91371F" w:rsidRPr="0078258B" w:rsidRDefault="00BC7129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54" w:type="pct"/>
            <w:tcBorders>
              <w:top w:val="single" w:sz="4" w:space="0" w:color="auto"/>
              <w:bottom w:val="single" w:sz="4" w:space="0" w:color="auto"/>
            </w:tcBorders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Non sono stato coinvolto nella fase di preparazione</w:t>
            </w:r>
          </w:p>
        </w:tc>
      </w:tr>
      <w:tr w:rsidR="0091371F" w:rsidRPr="0048260E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371F" w:rsidRPr="0091371F" w:rsidRDefault="0091371F" w:rsidP="00866C77">
            <w:pPr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Come valuta il modo in cui è stato coinvolto nello sviluppo del programma?</w:t>
            </w:r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122976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91371F" w:rsidRPr="0048260E" w:rsidRDefault="00BC7129" w:rsidP="00866C77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33" w:type="pct"/>
            <w:tcBorders>
              <w:top w:val="single" w:sz="4" w:space="0" w:color="auto"/>
              <w:bottom w:val="single" w:sz="4" w:space="0" w:color="auto"/>
            </w:tcBorders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Eccellente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91371F" w:rsidRPr="0091371F" w:rsidRDefault="00BC7129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-41030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sdtContent>
            </w:sdt>
            <w:r w:rsidR="0091371F" w:rsidRPr="009137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Buono</w:t>
            </w:r>
            <w:proofErr w:type="spellEnd"/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64694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91371F" w:rsidRPr="0091371F" w:rsidRDefault="00BC7129" w:rsidP="00866C77">
                <w:pPr>
                  <w:rPr>
                    <w:rFonts w:ascii="Arial" w:hAnsi="Arial" w:cs="Arial"/>
                    <w:color w:val="auto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33" w:type="pct"/>
            <w:tcBorders>
              <w:top w:val="single" w:sz="4" w:space="0" w:color="auto"/>
              <w:bottom w:val="single" w:sz="4" w:space="0" w:color="auto"/>
            </w:tcBorders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Soddisfacente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44152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91371F" w:rsidRPr="0091371F" w:rsidRDefault="00BC7129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Insufficiente</w:t>
            </w:r>
            <w:proofErr w:type="spellEnd"/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58080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91371F" w:rsidRPr="0091371F" w:rsidRDefault="00BC7129" w:rsidP="00866C77">
                <w:pPr>
                  <w:rPr>
                    <w:rFonts w:ascii="Arial" w:hAnsi="Arial" w:cs="Arial"/>
                    <w:color w:val="auto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33" w:type="pct"/>
            <w:tcBorders>
              <w:top w:val="single" w:sz="4" w:space="0" w:color="auto"/>
              <w:bottom w:val="single" w:sz="4" w:space="0" w:color="auto"/>
            </w:tcBorders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Pessimo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7771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91371F" w:rsidRPr="0091371F" w:rsidRDefault="00BC7129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Nessuna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preparazione</w:t>
            </w:r>
            <w:proofErr w:type="spellEnd"/>
          </w:p>
        </w:tc>
      </w:tr>
      <w:tr w:rsidR="0091371F" w:rsidRPr="0048260E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371F" w:rsidRPr="0091371F" w:rsidRDefault="0091371F" w:rsidP="00866C77">
            <w:pPr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Come valuta l’organizzazione del suo soggiorno (preparazione, viaggio, alloggio ecc.)</w:t>
            </w:r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5278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91371F" w:rsidRPr="0048260E" w:rsidRDefault="00BC7129" w:rsidP="00866C77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33" w:type="pct"/>
            <w:tcBorders>
              <w:top w:val="single" w:sz="4" w:space="0" w:color="auto"/>
              <w:bottom w:val="single" w:sz="4" w:space="0" w:color="auto"/>
            </w:tcBorders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Eccellente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53811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91371F" w:rsidRPr="0091371F" w:rsidRDefault="00BC7129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Buono</w:t>
            </w:r>
            <w:proofErr w:type="spellEnd"/>
          </w:p>
        </w:tc>
      </w:tr>
      <w:tr w:rsidR="0091371F" w:rsidRPr="0091371F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91371F" w:rsidRPr="0091371F" w:rsidRDefault="00BC7129" w:rsidP="00866C77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-47244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sdtContent>
            </w:sdt>
          </w:p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</w:tcBorders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Soddisfacente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152683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91371F" w:rsidRPr="0091371F" w:rsidRDefault="00BC7129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Insufficiente</w:t>
            </w:r>
            <w:proofErr w:type="spellEnd"/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134046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91371F" w:rsidRPr="0091371F" w:rsidRDefault="00BC7129" w:rsidP="00866C77">
                <w:pPr>
                  <w:rPr>
                    <w:rFonts w:ascii="Arial" w:hAnsi="Arial" w:cs="Arial"/>
                    <w:color w:val="auto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33" w:type="pct"/>
            <w:tcBorders>
              <w:top w:val="single" w:sz="4" w:space="0" w:color="auto"/>
              <w:bottom w:val="single" w:sz="4" w:space="0" w:color="auto"/>
            </w:tcBorders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Pessimo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4227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91371F" w:rsidRPr="0091371F" w:rsidRDefault="00BC7129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Nessuna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preparazione</w:t>
            </w:r>
            <w:proofErr w:type="spellEnd"/>
          </w:p>
        </w:tc>
      </w:tr>
      <w:tr w:rsidR="0091371F" w:rsidRPr="0091371F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371F" w:rsidRPr="0091371F" w:rsidRDefault="0091371F" w:rsidP="00866C77">
            <w:pPr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Riporti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qui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eventuali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commenti</w:t>
            </w:r>
            <w:proofErr w:type="spellEnd"/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479460174"/>
            <w:placeholder>
              <w:docPart w:val="4848F4BB7E1E4992B3B6A7A994335022"/>
            </w:placeholder>
            <w:showingPlcHdr/>
            <w:text w:multiLine="1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91371F" w:rsidRPr="0078258B" w:rsidRDefault="0078258B" w:rsidP="00866C77">
                <w:pPr>
                  <w:rPr>
                    <w:rFonts w:ascii="Arial" w:hAnsi="Arial" w:cs="Arial"/>
                  </w:rPr>
                </w:pPr>
                <w:r w:rsidRPr="00BD2554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91371F" w:rsidRPr="0091371F" w:rsidRDefault="0091371F" w:rsidP="0091371F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91371F">
        <w:rPr>
          <w:rFonts w:ascii="Arial" w:hAnsi="Arial" w:cs="Arial"/>
          <w:lang w:val="it-CH"/>
        </w:rPr>
        <w:t>Attuazione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650"/>
        <w:gridCol w:w="2994"/>
        <w:gridCol w:w="596"/>
        <w:gridCol w:w="4349"/>
      </w:tblGrid>
      <w:tr w:rsidR="0091371F" w:rsidRPr="0048260E" w:rsidTr="00866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91371F" w:rsidRPr="0091371F" w:rsidRDefault="0091371F" w:rsidP="00866C77">
            <w:pPr>
              <w:rPr>
                <w:rFonts w:ascii="Arial" w:hAnsi="Arial" w:cs="Arial"/>
                <w:color w:val="30D2A9" w:themeColor="accent2"/>
                <w:lang w:val="it-IT"/>
              </w:rPr>
            </w:pPr>
            <w:r w:rsidRPr="0091371F">
              <w:rPr>
                <w:rFonts w:ascii="Arial" w:hAnsi="Arial" w:cs="Arial"/>
                <w:color w:val="30D2A9" w:themeColor="accent2"/>
                <w:lang w:val="it-IT"/>
              </w:rPr>
              <w:t>Come valuta il programma di lavoro seguito durante il soggiorno (sono possibili più risposte)</w:t>
            </w:r>
          </w:p>
        </w:tc>
      </w:tr>
      <w:tr w:rsidR="0091371F" w:rsidRPr="0048260E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177411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48260E" w:rsidRDefault="00BC7129" w:rsidP="00866C77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43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371F">
              <w:rPr>
                <w:rFonts w:ascii="Arial" w:hAnsi="Arial" w:cs="Arial"/>
              </w:rPr>
              <w:t>Molto interessante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152151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</w:tcPr>
              <w:p w:rsidR="0091371F" w:rsidRPr="0091371F" w:rsidRDefault="00BC7129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Molto utile per la pratica professionale</w:t>
            </w:r>
          </w:p>
        </w:tc>
      </w:tr>
      <w:tr w:rsidR="0091371F" w:rsidRPr="0048260E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24288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48260E" w:rsidRDefault="00BC7129" w:rsidP="00866C77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43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Soddisfacente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36003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</w:tcPr>
              <w:p w:rsidR="0091371F" w:rsidRPr="0091371F" w:rsidRDefault="00BC7129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Utile in una certa misura</w:t>
            </w:r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153847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48260E" w:rsidRDefault="00BC7129" w:rsidP="00866C77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43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371F">
              <w:rPr>
                <w:rFonts w:ascii="Arial" w:hAnsi="Arial" w:cs="Arial"/>
              </w:rPr>
              <w:t xml:space="preserve">Poco </w:t>
            </w:r>
            <w:proofErr w:type="spellStart"/>
            <w:r w:rsidRPr="0091371F">
              <w:rPr>
                <w:rFonts w:ascii="Arial" w:hAnsi="Arial" w:cs="Arial"/>
              </w:rPr>
              <w:t>soddisfacente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20101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</w:tcPr>
              <w:p w:rsidR="0091371F" w:rsidRPr="0091371F" w:rsidRDefault="00BC7129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Inutile</w:t>
            </w:r>
            <w:proofErr w:type="spellEnd"/>
          </w:p>
        </w:tc>
      </w:tr>
      <w:tr w:rsidR="0091371F" w:rsidRPr="0048260E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91371F" w:rsidRPr="0091371F" w:rsidRDefault="0091371F" w:rsidP="00866C77">
            <w:pPr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Il programma di lavoro che ha firmato era in linea con le attività all'estero?</w:t>
            </w:r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60334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48260E" w:rsidRDefault="00BC7129" w:rsidP="00866C77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43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Affatto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73731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</w:tcPr>
              <w:p w:rsidR="0091371F" w:rsidRPr="0091371F" w:rsidRDefault="00BC7129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371F">
              <w:rPr>
                <w:rFonts w:ascii="Arial" w:hAnsi="Arial" w:cs="Arial"/>
              </w:rPr>
              <w:t xml:space="preserve">Più o </w:t>
            </w:r>
            <w:proofErr w:type="spellStart"/>
            <w:r w:rsidRPr="0091371F">
              <w:rPr>
                <w:rFonts w:ascii="Arial" w:hAnsi="Arial" w:cs="Arial"/>
              </w:rPr>
              <w:t>meno</w:t>
            </w:r>
            <w:proofErr w:type="spellEnd"/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146330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91371F" w:rsidRDefault="00BC7129" w:rsidP="00866C77">
                <w:pPr>
                  <w:rPr>
                    <w:rFonts w:ascii="Arial" w:hAnsi="Arial" w:cs="Arial"/>
                    <w:color w:val="auto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43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371F">
              <w:rPr>
                <w:rFonts w:ascii="Arial" w:hAnsi="Arial" w:cs="Arial"/>
              </w:rPr>
              <w:t>Poco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184296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</w:tcPr>
              <w:p w:rsidR="0091371F" w:rsidRPr="0091371F" w:rsidRDefault="00BC7129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371F">
              <w:rPr>
                <w:rFonts w:ascii="Arial" w:hAnsi="Arial" w:cs="Arial"/>
              </w:rPr>
              <w:t>Molto poco</w:t>
            </w:r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210217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91371F" w:rsidRDefault="00BC7129" w:rsidP="00866C77">
                <w:pPr>
                  <w:rPr>
                    <w:rFonts w:ascii="Arial" w:hAnsi="Arial" w:cs="Arial"/>
                    <w:color w:val="auto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43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371F">
              <w:rPr>
                <w:rFonts w:ascii="Arial" w:hAnsi="Arial" w:cs="Arial"/>
              </w:rPr>
              <w:t xml:space="preserve">Per </w:t>
            </w:r>
            <w:proofErr w:type="spellStart"/>
            <w:r w:rsidRPr="0091371F">
              <w:rPr>
                <w:rFonts w:ascii="Arial" w:hAnsi="Arial" w:cs="Arial"/>
              </w:rPr>
              <w:t>nulla</w:t>
            </w:r>
            <w:proofErr w:type="spellEnd"/>
          </w:p>
        </w:tc>
        <w:tc>
          <w:tcPr>
            <w:tcW w:w="2879" w:type="pct"/>
            <w:gridSpan w:val="2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371F" w:rsidRPr="0048260E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91371F" w:rsidRPr="0091371F" w:rsidRDefault="0091371F" w:rsidP="00866C77">
            <w:pPr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Come valuta la durata del soggiorno in relazione agli obiettivi fissati nel programma di lavoro?</w:t>
            </w:r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31989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48260E" w:rsidRDefault="00BC7129" w:rsidP="00866C77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43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Eccessivamente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lungo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54458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</w:tcPr>
              <w:p w:rsidR="0091371F" w:rsidRPr="0091371F" w:rsidRDefault="00BC7129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Un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po</w:t>
            </w:r>
            <w:proofErr w:type="spellEnd"/>
            <w:r w:rsidRPr="0091371F">
              <w:rPr>
                <w:rFonts w:ascii="Arial" w:hAnsi="Arial" w:cs="Arial"/>
              </w:rPr>
              <w:t xml:space="preserve">’ troppo </w:t>
            </w:r>
            <w:proofErr w:type="spellStart"/>
            <w:r w:rsidRPr="0091371F">
              <w:rPr>
                <w:rFonts w:ascii="Arial" w:hAnsi="Arial" w:cs="Arial"/>
              </w:rPr>
              <w:t>lungo</w:t>
            </w:r>
            <w:proofErr w:type="spellEnd"/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165729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91371F" w:rsidRDefault="00BC7129" w:rsidP="00866C77">
                <w:pPr>
                  <w:rPr>
                    <w:rFonts w:ascii="Arial" w:hAnsi="Arial" w:cs="Arial"/>
                    <w:color w:val="auto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43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Ottimale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03002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</w:tcPr>
              <w:p w:rsidR="0091371F" w:rsidRPr="0091371F" w:rsidRDefault="00BC7129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Un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po</w:t>
            </w:r>
            <w:proofErr w:type="spellEnd"/>
            <w:r w:rsidRPr="0091371F">
              <w:rPr>
                <w:rFonts w:ascii="Arial" w:hAnsi="Arial" w:cs="Arial"/>
              </w:rPr>
              <w:t>’ troppo breve</w:t>
            </w:r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123975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91371F" w:rsidRDefault="00BC7129" w:rsidP="00866C77">
                <w:pPr>
                  <w:rPr>
                    <w:rFonts w:ascii="Arial" w:hAnsi="Arial" w:cs="Arial"/>
                    <w:color w:val="auto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43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Eccessivamente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corto</w:t>
            </w:r>
            <w:proofErr w:type="spellEnd"/>
          </w:p>
        </w:tc>
        <w:tc>
          <w:tcPr>
            <w:tcW w:w="2879" w:type="pct"/>
            <w:gridSpan w:val="2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371F" w:rsidRPr="0048260E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91371F" w:rsidRPr="0091371F" w:rsidRDefault="0091371F" w:rsidP="00866C77">
            <w:pPr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Come valuta la qualità delle prestazioni fornite dalla o dalle organizzazioni selezionate per il suo soggiorno?</w:t>
            </w:r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173352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48260E" w:rsidRDefault="006E7676" w:rsidP="00866C77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43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Eccellente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3950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</w:tcPr>
              <w:p w:rsidR="0091371F" w:rsidRPr="0091371F" w:rsidRDefault="006E7676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Buono</w:t>
            </w:r>
            <w:proofErr w:type="spellEnd"/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204671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91371F" w:rsidRDefault="006E7676" w:rsidP="00866C77">
                <w:pPr>
                  <w:rPr>
                    <w:rFonts w:ascii="Arial" w:hAnsi="Arial" w:cs="Arial"/>
                    <w:color w:val="auto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43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Sufficiente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51197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</w:tcPr>
              <w:p w:rsidR="0091371F" w:rsidRPr="0091371F" w:rsidRDefault="006E7676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Insufficiente</w:t>
            </w:r>
            <w:proofErr w:type="spellEnd"/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136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91371F" w:rsidRDefault="006E7676" w:rsidP="00866C77">
                <w:pPr>
                  <w:rPr>
                    <w:rFonts w:ascii="Arial" w:hAnsi="Arial" w:cs="Arial"/>
                    <w:color w:val="auto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43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Pessimo</w:t>
            </w:r>
            <w:proofErr w:type="spellEnd"/>
          </w:p>
        </w:tc>
        <w:tc>
          <w:tcPr>
            <w:tcW w:w="347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371F" w:rsidRPr="0091371F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91371F" w:rsidRPr="0091371F" w:rsidRDefault="0091371F" w:rsidP="00866C77">
            <w:pPr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lastRenderedPageBreak/>
              <w:t>Riporti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qui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eventuali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commenti</w:t>
            </w:r>
            <w:proofErr w:type="spellEnd"/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1575819274"/>
            <w:placeholder>
              <w:docPart w:val="6217A010A0C2442D8BF66A3A77654988"/>
            </w:placeholder>
            <w:showingPlcHdr/>
            <w:text w:multiLine="1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91371F" w:rsidRPr="0078258B" w:rsidRDefault="0078258B" w:rsidP="00866C77">
                <w:pPr>
                  <w:rPr>
                    <w:rFonts w:ascii="Arial" w:hAnsi="Arial" w:cs="Arial"/>
                  </w:rPr>
                </w:pPr>
                <w:r w:rsidRPr="00BD2554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91371F" w:rsidRPr="0091371F" w:rsidRDefault="0091371F" w:rsidP="0091371F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91371F">
        <w:rPr>
          <w:rFonts w:ascii="Arial" w:hAnsi="Arial" w:cs="Arial"/>
          <w:lang w:val="it-CH"/>
        </w:rPr>
        <w:t>Valutazione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650"/>
        <w:gridCol w:w="3023"/>
        <w:gridCol w:w="567"/>
        <w:gridCol w:w="4349"/>
      </w:tblGrid>
      <w:tr w:rsidR="0091371F" w:rsidRPr="0048260E" w:rsidTr="00866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91371F" w:rsidRPr="0091371F" w:rsidRDefault="0091371F" w:rsidP="00866C77">
            <w:pPr>
              <w:rPr>
                <w:rFonts w:ascii="Arial" w:hAnsi="Arial" w:cs="Arial"/>
                <w:color w:val="30D2A9" w:themeColor="accent2"/>
                <w:lang w:val="it-IT"/>
              </w:rPr>
            </w:pPr>
            <w:r w:rsidRPr="0091371F">
              <w:rPr>
                <w:rFonts w:ascii="Arial" w:hAnsi="Arial" w:cs="Arial"/>
                <w:color w:val="30D2A9" w:themeColor="accent2"/>
                <w:lang w:val="it-IT"/>
              </w:rPr>
              <w:t>Che tipo di attestati ha ricevuto?</w:t>
            </w:r>
          </w:p>
        </w:tc>
      </w:tr>
      <w:tr w:rsidR="0091371F" w:rsidRPr="0048260E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144984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48260E" w:rsidRDefault="006E7676" w:rsidP="00866C77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Attestato della scuola/dell’azienda/dell’ufficio in Svizzera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37829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91371F" w:rsidRPr="0048260E" w:rsidRDefault="006E7676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Certificato attestante le qualifiche acquisite durante il soggiorno</w:t>
            </w:r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118316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48260E" w:rsidRDefault="006E7676" w:rsidP="00866C77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Diploma</w:t>
            </w:r>
            <w:proofErr w:type="spellEnd"/>
            <w:r w:rsidRPr="0091371F">
              <w:rPr>
                <w:rFonts w:ascii="Arial" w:hAnsi="Arial" w:cs="Arial"/>
              </w:rPr>
              <w:t xml:space="preserve"> (CAS </w:t>
            </w:r>
            <w:proofErr w:type="spellStart"/>
            <w:r w:rsidRPr="0091371F">
              <w:rPr>
                <w:rFonts w:ascii="Arial" w:hAnsi="Arial" w:cs="Arial"/>
              </w:rPr>
              <w:t>ecc</w:t>
            </w:r>
            <w:proofErr w:type="spellEnd"/>
            <w:r w:rsidRPr="0091371F">
              <w:rPr>
                <w:rFonts w:ascii="Arial" w:hAnsi="Arial" w:cs="Arial"/>
              </w:rPr>
              <w:t>.)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42148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91371F" w:rsidRPr="0091371F" w:rsidRDefault="006E7676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Nessuno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91543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91371F" w:rsidRDefault="006E7676" w:rsidP="00866C77">
                <w:pPr>
                  <w:rPr>
                    <w:rFonts w:ascii="Arial" w:hAnsi="Arial" w:cs="Arial"/>
                    <w:color w:val="auto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4622" w:type="pct"/>
            <w:gridSpan w:val="3"/>
          </w:tcPr>
          <w:p w:rsidR="0091371F" w:rsidRPr="0078258B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78258B">
              <w:rPr>
                <w:rFonts w:ascii="Arial" w:hAnsi="Arial" w:cs="Arial"/>
              </w:rPr>
              <w:t>Altro</w:t>
            </w:r>
            <w:proofErr w:type="spellEnd"/>
            <w:r w:rsidRPr="0078258B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-888111960"/>
                <w:placeholder>
                  <w:docPart w:val="8F35EF3286A34E93A40139DBB540EB6E"/>
                </w:placeholder>
                <w:showingPlcHdr/>
                <w:text/>
              </w:sdtPr>
              <w:sdtContent>
                <w:r w:rsidR="0078258B" w:rsidRPr="00BD2554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sdtContent>
            </w:sdt>
          </w:p>
        </w:tc>
      </w:tr>
      <w:tr w:rsidR="0091371F" w:rsidRPr="0048260E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91371F" w:rsidRPr="0091371F" w:rsidRDefault="0091371F" w:rsidP="00866C77">
            <w:pPr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Questi documenti saranno utili per la sua attività professionale?</w:t>
            </w:r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58878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48260E" w:rsidRDefault="006E7676" w:rsidP="00866C77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371F">
              <w:rPr>
                <w:rFonts w:ascii="Arial" w:hAnsi="Arial" w:cs="Arial"/>
              </w:rPr>
              <w:t xml:space="preserve">Molto </w:t>
            </w:r>
            <w:proofErr w:type="spellStart"/>
            <w:r w:rsidRPr="0091371F">
              <w:rPr>
                <w:rFonts w:ascii="Arial" w:hAnsi="Arial" w:cs="Arial"/>
              </w:rPr>
              <w:t>utili</w:t>
            </w:r>
            <w:proofErr w:type="spellEnd"/>
            <w:r w:rsidRPr="0091371F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40179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91371F" w:rsidRPr="0091371F" w:rsidRDefault="006E7676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Uitli</w:t>
            </w:r>
            <w:proofErr w:type="spellEnd"/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79937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91371F" w:rsidRDefault="006E7676" w:rsidP="00866C77">
                <w:pPr>
                  <w:rPr>
                    <w:rFonts w:ascii="Arial" w:hAnsi="Arial" w:cs="Arial"/>
                    <w:color w:val="auto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Mediamente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utili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22884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91371F" w:rsidRPr="0091371F" w:rsidRDefault="006E7676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371F">
              <w:rPr>
                <w:rFonts w:ascii="Arial" w:hAnsi="Arial" w:cs="Arial"/>
              </w:rPr>
              <w:t xml:space="preserve">Poco </w:t>
            </w:r>
            <w:proofErr w:type="spellStart"/>
            <w:r w:rsidRPr="0091371F">
              <w:rPr>
                <w:rFonts w:ascii="Arial" w:hAnsi="Arial" w:cs="Arial"/>
              </w:rPr>
              <w:t>utili</w:t>
            </w:r>
            <w:proofErr w:type="spellEnd"/>
          </w:p>
        </w:tc>
      </w:tr>
      <w:tr w:rsidR="0091371F" w:rsidRPr="0048260E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11025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91371F" w:rsidRDefault="006E7676" w:rsidP="00866C77">
                <w:pPr>
                  <w:rPr>
                    <w:rFonts w:ascii="Arial" w:hAnsi="Arial" w:cs="Arial"/>
                    <w:color w:val="auto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Inutili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34653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91371F" w:rsidRPr="0091371F" w:rsidRDefault="006E7676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Non ho ricevuto nessun attestato.</w:t>
            </w:r>
          </w:p>
        </w:tc>
      </w:tr>
      <w:tr w:rsidR="0091371F" w:rsidRPr="0048260E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91371F" w:rsidRPr="0091371F" w:rsidRDefault="0091371F" w:rsidP="00866C77">
            <w:pPr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Questo soggiorno avrà effetti sulla sua attività professionale?</w:t>
            </w:r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30624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48260E" w:rsidRDefault="006E7676" w:rsidP="00866C77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Sì</w:t>
            </w:r>
            <w:proofErr w:type="spellEnd"/>
            <w:r w:rsidRPr="0091371F">
              <w:rPr>
                <w:rFonts w:ascii="Arial" w:hAnsi="Arial" w:cs="Arial"/>
              </w:rPr>
              <w:t xml:space="preserve">, </w:t>
            </w:r>
            <w:proofErr w:type="spellStart"/>
            <w:r w:rsidRPr="0091371F">
              <w:rPr>
                <w:rFonts w:ascii="Arial" w:hAnsi="Arial" w:cs="Arial"/>
              </w:rPr>
              <w:t>certamente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29505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91371F" w:rsidRPr="0091371F" w:rsidRDefault="006E7676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Probabilmente</w:t>
            </w:r>
            <w:proofErr w:type="spellEnd"/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148497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91371F" w:rsidRDefault="006E7676" w:rsidP="00866C77">
                <w:pPr>
                  <w:rPr>
                    <w:rFonts w:ascii="Arial" w:hAnsi="Arial" w:cs="Arial"/>
                    <w:color w:val="auto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Probabilmente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no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92124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91371F" w:rsidRPr="0091371F" w:rsidRDefault="006E7676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Assolutamente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91371F" w:rsidRPr="0048260E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91371F" w:rsidRPr="0091371F" w:rsidRDefault="0091371F" w:rsidP="00866C77">
            <w:pPr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Questo soggiorno le ha dato lo spunto per organizzare progetti di mobilità per le persone in formazione?</w:t>
            </w:r>
          </w:p>
        </w:tc>
      </w:tr>
      <w:tr w:rsidR="0091371F" w:rsidRPr="0048260E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126927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48260E" w:rsidRDefault="00577F80" w:rsidP="00866C77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Sì</w:t>
            </w:r>
            <w:proofErr w:type="spellEnd"/>
            <w:r w:rsidRPr="0091371F">
              <w:rPr>
                <w:rFonts w:ascii="Arial" w:hAnsi="Arial" w:cs="Arial"/>
              </w:rPr>
              <w:t xml:space="preserve">, </w:t>
            </w:r>
            <w:proofErr w:type="spellStart"/>
            <w:r w:rsidRPr="0091371F">
              <w:rPr>
                <w:rFonts w:ascii="Arial" w:hAnsi="Arial" w:cs="Arial"/>
              </w:rPr>
              <w:t>affatto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185961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91371F" w:rsidRPr="0091371F" w:rsidRDefault="00577F80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Sì, ma nessuna organizzazione prevista</w:t>
            </w:r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138424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48260E" w:rsidRDefault="00577F80" w:rsidP="00866C77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No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43117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91371F" w:rsidRPr="0091371F" w:rsidRDefault="00577F80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Nomn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proprio</w:t>
            </w:r>
            <w:proofErr w:type="spellEnd"/>
          </w:p>
        </w:tc>
      </w:tr>
      <w:tr w:rsidR="0091371F" w:rsidRPr="0048260E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91371F" w:rsidRPr="0091371F" w:rsidRDefault="0091371F" w:rsidP="00866C77">
            <w:pPr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Come valuta il suo soggiorno?</w:t>
            </w:r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71250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48260E" w:rsidRDefault="00577F80" w:rsidP="00866C77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Eccellente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46894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91371F" w:rsidRPr="0091371F" w:rsidRDefault="00577F80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Soddisfacente</w:t>
            </w:r>
            <w:proofErr w:type="spellEnd"/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96987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91371F" w:rsidRDefault="00577F80" w:rsidP="00866C77">
                <w:pPr>
                  <w:rPr>
                    <w:rFonts w:ascii="Arial" w:hAnsi="Arial" w:cs="Arial"/>
                    <w:color w:val="auto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371F">
              <w:rPr>
                <w:rFonts w:ascii="Arial" w:hAnsi="Arial" w:cs="Arial"/>
              </w:rPr>
              <w:t>Medio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102050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91371F" w:rsidRPr="0091371F" w:rsidRDefault="00577F80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Insufficiente</w:t>
            </w:r>
            <w:proofErr w:type="spellEnd"/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105235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91371F" w:rsidRDefault="00577F80" w:rsidP="00866C77">
                <w:pPr>
                  <w:rPr>
                    <w:rFonts w:ascii="Arial" w:hAnsi="Arial" w:cs="Arial"/>
                    <w:color w:val="auto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Gravemente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insufficiente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45910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91371F" w:rsidRPr="0091371F" w:rsidRDefault="00577F80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371F" w:rsidRPr="0048260E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91371F" w:rsidRPr="0091371F" w:rsidRDefault="0091371F" w:rsidP="00866C77">
            <w:pPr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Come giudica l’ammontare dell’importo previsto per il viaggio e il soggiorno?</w:t>
            </w:r>
            <w:r w:rsidRPr="0091371F">
              <w:rPr>
                <w:rFonts w:ascii="Arial" w:hAnsi="Arial" w:cs="Arial"/>
                <w:lang w:val="it-IT"/>
              </w:rPr>
              <w:cr/>
            </w:r>
            <w:r w:rsidRPr="0091371F">
              <w:rPr>
                <w:rFonts w:ascii="Arial" w:hAnsi="Arial" w:cs="Arial"/>
                <w:lang w:val="it-IT"/>
              </w:rPr>
              <w:br/>
            </w:r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10412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48260E" w:rsidRDefault="00577F80" w:rsidP="00866C77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371F">
              <w:rPr>
                <w:rFonts w:ascii="Arial" w:hAnsi="Arial" w:cs="Arial"/>
              </w:rPr>
              <w:t xml:space="preserve">Troppo </w:t>
            </w:r>
            <w:proofErr w:type="spellStart"/>
            <w:r w:rsidRPr="0091371F">
              <w:rPr>
                <w:rFonts w:ascii="Arial" w:hAnsi="Arial" w:cs="Arial"/>
              </w:rPr>
              <w:t>elevato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62781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91371F" w:rsidRPr="0091371F" w:rsidRDefault="00577F80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Adeguato</w:t>
            </w:r>
            <w:proofErr w:type="spellEnd"/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88723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91371F" w:rsidRDefault="00577F80" w:rsidP="00866C77">
                <w:pPr>
                  <w:rPr>
                    <w:rFonts w:ascii="Arial" w:hAnsi="Arial" w:cs="Arial"/>
                    <w:color w:val="auto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Sufficiente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32643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91371F" w:rsidRPr="0091371F" w:rsidRDefault="00577F80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Appena</w:t>
            </w:r>
            <w:proofErr w:type="spellEnd"/>
            <w:r w:rsidRPr="0091371F">
              <w:rPr>
                <w:rFonts w:ascii="Arial" w:hAnsi="Arial" w:cs="Arial"/>
              </w:rPr>
              <w:t xml:space="preserve"> </w:t>
            </w:r>
            <w:proofErr w:type="spellStart"/>
            <w:r w:rsidRPr="0091371F">
              <w:rPr>
                <w:rFonts w:ascii="Arial" w:hAnsi="Arial" w:cs="Arial"/>
              </w:rPr>
              <w:t>sufficiente</w:t>
            </w:r>
            <w:proofErr w:type="spellEnd"/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37176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91371F" w:rsidRDefault="00577F80" w:rsidP="00866C77">
                <w:pPr>
                  <w:rPr>
                    <w:rFonts w:ascii="Arial" w:hAnsi="Arial" w:cs="Arial"/>
                    <w:color w:val="auto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1371F">
              <w:rPr>
                <w:rFonts w:ascii="Arial" w:hAnsi="Arial" w:cs="Arial"/>
              </w:rPr>
              <w:t>Insufficiente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70478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</w:tcPr>
              <w:p w:rsidR="0091371F" w:rsidRPr="0091371F" w:rsidRDefault="00577F80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bookmarkStart w:id="0" w:name="_GoBack" w:displacedByCustomXml="prev"/>
        <w:bookmarkEnd w:id="0" w:displacedByCustomXml="prev"/>
        <w:tc>
          <w:tcPr>
            <w:tcW w:w="2532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371F">
              <w:rPr>
                <w:rFonts w:ascii="Arial" w:hAnsi="Arial" w:cs="Arial"/>
              </w:rPr>
              <w:t>Molto basso</w:t>
            </w:r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204571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91371F" w:rsidRPr="0091371F" w:rsidRDefault="00577F80" w:rsidP="00866C77">
                <w:pPr>
                  <w:rPr>
                    <w:rFonts w:ascii="Arial" w:hAnsi="Arial" w:cs="Arial"/>
                    <w:color w:val="auto"/>
                  </w:rPr>
                </w:pPr>
                <w:r w:rsidRPr="002B2632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371F">
              <w:rPr>
                <w:rFonts w:ascii="Arial" w:hAnsi="Arial" w:cs="Arial"/>
              </w:rPr>
              <w:t>Di gran lunga insufficiente</w:t>
            </w:r>
          </w:p>
        </w:tc>
        <w:tc>
          <w:tcPr>
            <w:tcW w:w="2862" w:type="pct"/>
            <w:gridSpan w:val="2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371F" w:rsidRPr="0091371F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nil"/>
            </w:tcBorders>
          </w:tcPr>
          <w:p w:rsidR="0091371F" w:rsidRPr="0091371F" w:rsidRDefault="0091371F" w:rsidP="00866C77">
            <w:pPr>
              <w:rPr>
                <w:rFonts w:ascii="Arial" w:hAnsi="Arial" w:cs="Arial"/>
              </w:rPr>
            </w:pPr>
            <w:r w:rsidRPr="0091371F">
              <w:rPr>
                <w:rFonts w:ascii="Arial" w:hAnsi="Arial" w:cs="Arial"/>
              </w:rPr>
              <w:t xml:space="preserve">Riporti qui eventuali commenti </w:t>
            </w:r>
          </w:p>
        </w:tc>
      </w:tr>
      <w:tr w:rsidR="0091371F" w:rsidRPr="0091371F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650718471"/>
            <w:placeholder>
              <w:docPart w:val="456F7D5576F74D51950D890052734B1F"/>
            </w:placeholder>
            <w:showingPlcHdr/>
            <w:text w:multiLine="1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91371F" w:rsidRPr="0078258B" w:rsidRDefault="0078258B" w:rsidP="00866C77">
                <w:pPr>
                  <w:rPr>
                    <w:rFonts w:ascii="Arial" w:hAnsi="Arial" w:cs="Arial"/>
                  </w:rPr>
                </w:pPr>
                <w:r w:rsidRPr="00BD2554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91371F" w:rsidRPr="0048260E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91371F" w:rsidRPr="0091371F" w:rsidRDefault="0091371F" w:rsidP="00866C77">
            <w:pPr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Quali consigli si sente di dare per migliorare la preparazione del soggiorno, l’attuazione e la valutazione?</w:t>
            </w:r>
          </w:p>
        </w:tc>
      </w:tr>
      <w:tr w:rsidR="0091371F" w:rsidRPr="0078258B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521239615"/>
            <w:placeholder>
              <w:docPart w:val="04C83A6FCFF24D78A183F04F2B6C5679"/>
            </w:placeholder>
            <w:showingPlcHdr/>
            <w:text w:multiLine="1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91371F" w:rsidRPr="0078258B" w:rsidRDefault="0078258B" w:rsidP="00866C77">
                <w:pPr>
                  <w:rPr>
                    <w:rFonts w:ascii="Arial" w:hAnsi="Arial" w:cs="Arial"/>
                  </w:rPr>
                </w:pPr>
                <w:r w:rsidRPr="00BD2554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91371F" w:rsidRPr="0048260E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nil"/>
            </w:tcBorders>
          </w:tcPr>
          <w:p w:rsidR="0091371F" w:rsidRPr="0078258B" w:rsidRDefault="0091371F" w:rsidP="00866C77">
            <w:pPr>
              <w:rPr>
                <w:rFonts w:ascii="Arial" w:hAnsi="Arial" w:cs="Arial"/>
              </w:rPr>
            </w:pPr>
          </w:p>
          <w:p w:rsidR="0091371F" w:rsidRPr="0078258B" w:rsidRDefault="0091371F" w:rsidP="00866C77">
            <w:pPr>
              <w:rPr>
                <w:rFonts w:ascii="Arial" w:hAnsi="Arial" w:cs="Arial"/>
              </w:rPr>
            </w:pPr>
          </w:p>
          <w:p w:rsidR="0091371F" w:rsidRPr="0091371F" w:rsidRDefault="0091371F" w:rsidP="00866C77">
            <w:pPr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Che cosa ha apprezzato di più’</w:t>
            </w:r>
          </w:p>
        </w:tc>
      </w:tr>
      <w:tr w:rsidR="0091371F" w:rsidRPr="0078258B" w:rsidTr="00866C77">
        <w:sdt>
          <w:sdtPr>
            <w:rPr>
              <w:rFonts w:ascii="Arial" w:hAnsi="Arial" w:cs="Arial"/>
              <w:color w:val="000000" w:themeColor="text1"/>
              <w:lang w:val="it-IT"/>
            </w:rPr>
            <w:id w:val="-1490477185"/>
            <w:placeholder>
              <w:docPart w:val="1B5CFE94242945EFA4CC485B44557178"/>
            </w:placeholder>
            <w:showingPlcHdr/>
            <w:text w:multiLine="1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91371F" w:rsidRPr="0078258B" w:rsidRDefault="0078258B" w:rsidP="00866C77">
                <w:pPr>
                  <w:rPr>
                    <w:rFonts w:ascii="Arial" w:hAnsi="Arial" w:cs="Arial"/>
                  </w:rPr>
                </w:pPr>
                <w:r w:rsidRPr="00BD2554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91371F" w:rsidRPr="0091371F" w:rsidRDefault="0091371F" w:rsidP="0091371F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91371F">
        <w:rPr>
          <w:rFonts w:ascii="Arial" w:hAnsi="Arial" w:cs="Arial"/>
          <w:lang w:val="it-CH"/>
        </w:rPr>
        <w:lastRenderedPageBreak/>
        <w:t>Firma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3671"/>
        <w:gridCol w:w="4918"/>
      </w:tblGrid>
      <w:tr w:rsidR="0091371F" w:rsidRPr="0091371F" w:rsidTr="00866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pct"/>
          </w:tcPr>
          <w:p w:rsidR="0091371F" w:rsidRPr="0091371F" w:rsidRDefault="0091371F" w:rsidP="00866C77">
            <w:pPr>
              <w:rPr>
                <w:rFonts w:ascii="Arial" w:hAnsi="Arial" w:cs="Arial"/>
                <w:color w:val="30D2A9" w:themeColor="accent2"/>
              </w:rPr>
            </w:pPr>
            <w:r w:rsidRPr="0091371F">
              <w:rPr>
                <w:rFonts w:ascii="Arial" w:hAnsi="Arial" w:cs="Arial"/>
                <w:color w:val="30D2A9" w:themeColor="accent2"/>
              </w:rPr>
              <w:t xml:space="preserve">Il partecipante </w:t>
            </w:r>
          </w:p>
          <w:p w:rsidR="0091371F" w:rsidRPr="0091371F" w:rsidRDefault="0091371F" w:rsidP="00866C77">
            <w:pPr>
              <w:rPr>
                <w:rFonts w:ascii="Arial" w:hAnsi="Arial" w:cs="Arial"/>
                <w:color w:val="30D2A9" w:themeColor="accent2"/>
              </w:rPr>
            </w:pPr>
            <w:r w:rsidRPr="0091371F">
              <w:rPr>
                <w:rFonts w:ascii="Arial" w:hAnsi="Arial" w:cs="Arial"/>
                <w:color w:val="30D2A9" w:themeColor="accent2"/>
              </w:rPr>
              <w:t>[cognome/nome]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1261720028"/>
            <w:placeholder>
              <w:docPart w:val="EF63C6EA6F9C45B48A567948E57AC46F"/>
            </w:placeholder>
            <w:showingPlcHdr/>
            <w:text w:multiLine="1"/>
          </w:sdtPr>
          <w:sdtContent>
            <w:tc>
              <w:tcPr>
                <w:tcW w:w="2863" w:type="pct"/>
              </w:tcPr>
              <w:p w:rsidR="0091371F" w:rsidRPr="0091371F" w:rsidRDefault="0078258B" w:rsidP="00866C7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D2554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91371F" w:rsidRPr="0091371F" w:rsidTr="00866C77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pct"/>
          </w:tcPr>
          <w:p w:rsidR="0091371F" w:rsidRPr="0091371F" w:rsidRDefault="0091371F" w:rsidP="00866C77">
            <w:pPr>
              <w:rPr>
                <w:rFonts w:ascii="Arial" w:hAnsi="Arial" w:cs="Arial"/>
              </w:rPr>
            </w:pPr>
            <w:r w:rsidRPr="0091371F">
              <w:rPr>
                <w:rFonts w:ascii="Arial" w:hAnsi="Arial" w:cs="Arial"/>
              </w:rPr>
              <w:t>Firma</w:t>
            </w:r>
          </w:p>
        </w:tc>
        <w:tc>
          <w:tcPr>
            <w:tcW w:w="2863" w:type="pct"/>
          </w:tcPr>
          <w:p w:rsidR="0091371F" w:rsidRPr="0091371F" w:rsidRDefault="0091371F" w:rsidP="008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371F" w:rsidRPr="0078258B" w:rsidTr="00866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pct"/>
          </w:tcPr>
          <w:p w:rsidR="0091371F" w:rsidRPr="0091371F" w:rsidRDefault="0091371F" w:rsidP="00866C77">
            <w:pPr>
              <w:rPr>
                <w:rFonts w:ascii="Arial" w:hAnsi="Arial" w:cs="Arial"/>
                <w:lang w:val="it-IT"/>
              </w:rPr>
            </w:pPr>
            <w:r w:rsidRPr="0091371F">
              <w:rPr>
                <w:rFonts w:ascii="Arial" w:hAnsi="Arial" w:cs="Arial"/>
                <w:lang w:val="it-IT"/>
              </w:rPr>
              <w:t>Comipilato a  [luogo], il [data]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197903015"/>
            <w:placeholder>
              <w:docPart w:val="C32878D97B7545DBB367A5CF295CF2AC"/>
            </w:placeholder>
            <w:showingPlcHdr/>
            <w:text w:multiLine="1"/>
          </w:sdtPr>
          <w:sdtContent>
            <w:tc>
              <w:tcPr>
                <w:tcW w:w="2863" w:type="pct"/>
              </w:tcPr>
              <w:p w:rsidR="0091371F" w:rsidRPr="0078258B" w:rsidRDefault="0078258B" w:rsidP="00866C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D2554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91371F" w:rsidRPr="0078258B" w:rsidRDefault="0091371F" w:rsidP="0091371F">
      <w:pPr>
        <w:rPr>
          <w:rFonts w:ascii="Arial" w:hAnsi="Arial" w:cs="Arial"/>
        </w:rPr>
      </w:pPr>
    </w:p>
    <w:p w:rsidR="00A2081D" w:rsidRPr="0078258B" w:rsidRDefault="00A2081D" w:rsidP="00316FCD">
      <w:pPr>
        <w:rPr>
          <w:rFonts w:ascii="Arial" w:hAnsi="Arial" w:cs="Arial"/>
        </w:rPr>
      </w:pPr>
    </w:p>
    <w:sectPr w:rsidR="00A2081D" w:rsidRPr="0078258B" w:rsidSect="000006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276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1F" w:rsidRDefault="0091371F" w:rsidP="00F91D37">
      <w:pPr>
        <w:spacing w:line="240" w:lineRule="auto"/>
      </w:pPr>
      <w:r>
        <w:separator/>
      </w:r>
    </w:p>
  </w:endnote>
  <w:endnote w:type="continuationSeparator" w:id="0">
    <w:p w:rsidR="0091371F" w:rsidRDefault="0091371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AE" w:rsidRPr="00215AAE" w:rsidRDefault="00215AA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215AAE">
      <w:rPr>
        <w:lang w:val="it-CH"/>
      </w:rPr>
      <w:t>Movetia</w:t>
    </w:r>
    <w:r w:rsidRPr="00215AAE">
      <w:rPr>
        <w:lang w:val="it-CH"/>
      </w:rPr>
      <w:tab/>
    </w:r>
    <w:proofErr w:type="spellStart"/>
    <w:r w:rsidRPr="00215AAE">
      <w:rPr>
        <w:lang w:val="it-CH"/>
      </w:rPr>
      <w:t>Dornacherstrasse</w:t>
    </w:r>
    <w:proofErr w:type="spellEnd"/>
    <w:r w:rsidRPr="00215AAE">
      <w:rPr>
        <w:lang w:val="it-CH"/>
      </w:rPr>
      <w:t xml:space="preserve"> 28A</w:t>
    </w:r>
    <w:r w:rsidRPr="00215AAE">
      <w:rPr>
        <w:lang w:val="it-CH"/>
      </w:rPr>
      <w:tab/>
      <w:t>info@movetia.ch</w:t>
    </w:r>
  </w:p>
  <w:p w:rsidR="00215AAE" w:rsidRPr="006F18A0" w:rsidRDefault="00215AAE" w:rsidP="000E33D0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D1E5038" wp14:editId="6EF864A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11F7C" w:rsidRPr="00E11F7C">
                            <w:rPr>
                              <w:rStyle w:val="Seitenzahl"/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11F7C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503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11F7C" w:rsidRPr="00E11F7C">
                      <w:rPr>
                        <w:rStyle w:val="Seitenzahl"/>
                        <w:noProof/>
                        <w:lang w:val="de-DE"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11F7C">
                      <w:rPr>
                        <w:rStyle w:val="Seitenzahl"/>
                        <w:noProof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4500 Solothurn</w:t>
    </w:r>
    <w:r w:rsidRPr="006F18A0">
      <w:tab/>
      <w:t>+41 32 462 00 50</w:t>
    </w:r>
    <w:r w:rsidRPr="006F18A0">
      <w:tab/>
      <w:t>movetia.ch</w:t>
    </w:r>
  </w:p>
  <w:p w:rsidR="005149D6" w:rsidRPr="00711265" w:rsidRDefault="005149D6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5A" w:rsidRPr="00E25D5A" w:rsidRDefault="00E25D5A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E25D5A">
      <w:rPr>
        <w:lang w:val="it-CH"/>
      </w:rPr>
      <w:t>Movetia</w:t>
    </w:r>
    <w:r w:rsidRPr="00E25D5A">
      <w:rPr>
        <w:lang w:val="it-CH"/>
      </w:rPr>
      <w:tab/>
    </w:r>
    <w:proofErr w:type="spellStart"/>
    <w:r w:rsidRPr="00E25D5A">
      <w:rPr>
        <w:lang w:val="it-CH"/>
      </w:rPr>
      <w:t>Dornacherstrasse</w:t>
    </w:r>
    <w:proofErr w:type="spellEnd"/>
    <w:r w:rsidRPr="00E25D5A">
      <w:rPr>
        <w:lang w:val="it-CH"/>
      </w:rPr>
      <w:t xml:space="preserve"> 28A</w:t>
    </w:r>
    <w:r w:rsidRPr="00E25D5A">
      <w:rPr>
        <w:lang w:val="it-CH"/>
      </w:rPr>
      <w:tab/>
      <w:t>info@movetia.ch</w:t>
    </w:r>
  </w:p>
  <w:p w:rsidR="005149D6" w:rsidRDefault="00E25D5A" w:rsidP="00C40C67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3152AE72" wp14:editId="4BFB2720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11F7C" w:rsidRPr="00E11F7C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11F7C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2AE7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11F7C" w:rsidRPr="00E11F7C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11F7C">
                      <w:rPr>
                        <w:rStyle w:val="Seitenzahl"/>
                        <w:noProof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4500 Solothurn</w:t>
    </w:r>
    <w:r w:rsidRPr="006F18A0">
      <w:tab/>
      <w:t>+41 32 462 00 50</w:t>
    </w:r>
    <w:r w:rsidRPr="006F18A0">
      <w:tab/>
      <w:t>movetia.ch</w:t>
    </w:r>
  </w:p>
  <w:p w:rsidR="00711265" w:rsidRDefault="00711265" w:rsidP="00C40C67">
    <w:pPr>
      <w:pStyle w:val="Fuzeile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1F" w:rsidRPr="0025086B" w:rsidRDefault="0091371F" w:rsidP="0025086B">
      <w:pPr>
        <w:pStyle w:val="Fuzeile"/>
        <w:rPr>
          <w:color w:val="000000" w:themeColor="text1"/>
        </w:rPr>
      </w:pPr>
    </w:p>
  </w:footnote>
  <w:footnote w:type="continuationSeparator" w:id="0">
    <w:p w:rsidR="0091371F" w:rsidRDefault="0091371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CC09C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proofState w:spelling="clean"/>
  <w:documentProtection w:edit="forms" w:enforcement="1" w:cryptProviderType="rsaAES" w:cryptAlgorithmClass="hash" w:cryptAlgorithmType="typeAny" w:cryptAlgorithmSid="14" w:cryptSpinCount="100000" w:hash="MYViNa5wrwWpLRDYbUR7SOXGoDuxPaWZNSYwfeRDDeVTU/FTJadt5nyYn+Ua/ArpHW7C1LCnWp1bk9eRZ+JvCg==" w:salt="xylnArgs4CJYBee8RySKb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1F"/>
    <w:rsid w:val="000006CD"/>
    <w:rsid w:val="00002978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791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96BE9"/>
    <w:rsid w:val="002B2632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279D8"/>
    <w:rsid w:val="00333A1B"/>
    <w:rsid w:val="00350387"/>
    <w:rsid w:val="003514EE"/>
    <w:rsid w:val="00362E16"/>
    <w:rsid w:val="00364EE3"/>
    <w:rsid w:val="00372E9E"/>
    <w:rsid w:val="003757E4"/>
    <w:rsid w:val="00375834"/>
    <w:rsid w:val="0039335C"/>
    <w:rsid w:val="0039460A"/>
    <w:rsid w:val="003A5A44"/>
    <w:rsid w:val="003B47CE"/>
    <w:rsid w:val="003D0FAA"/>
    <w:rsid w:val="003F1A56"/>
    <w:rsid w:val="004021B4"/>
    <w:rsid w:val="00426F81"/>
    <w:rsid w:val="00430FC2"/>
    <w:rsid w:val="0044371B"/>
    <w:rsid w:val="0048260E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77F80"/>
    <w:rsid w:val="00582A4B"/>
    <w:rsid w:val="005832A6"/>
    <w:rsid w:val="00591832"/>
    <w:rsid w:val="00592841"/>
    <w:rsid w:val="005A32A5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E0F4E"/>
    <w:rsid w:val="006E7676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58B"/>
    <w:rsid w:val="00782F13"/>
    <w:rsid w:val="0078439C"/>
    <w:rsid w:val="00790462"/>
    <w:rsid w:val="00793FE9"/>
    <w:rsid w:val="00796CEE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70017"/>
    <w:rsid w:val="00883CC4"/>
    <w:rsid w:val="00885749"/>
    <w:rsid w:val="008957DE"/>
    <w:rsid w:val="008A7EEB"/>
    <w:rsid w:val="008D269A"/>
    <w:rsid w:val="00907BC0"/>
    <w:rsid w:val="0091371F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2D8A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11A9B"/>
    <w:rsid w:val="00B32678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C7129"/>
    <w:rsid w:val="00BD2554"/>
    <w:rsid w:val="00BE1E62"/>
    <w:rsid w:val="00BF7052"/>
    <w:rsid w:val="00C05FAB"/>
    <w:rsid w:val="00C138A7"/>
    <w:rsid w:val="00C26CCC"/>
    <w:rsid w:val="00C40C67"/>
    <w:rsid w:val="00C51D2F"/>
    <w:rsid w:val="00C82173"/>
    <w:rsid w:val="00C90B8B"/>
    <w:rsid w:val="00CA348A"/>
    <w:rsid w:val="00CB2CE6"/>
    <w:rsid w:val="00CC1D4F"/>
    <w:rsid w:val="00CE79A8"/>
    <w:rsid w:val="00CF08BB"/>
    <w:rsid w:val="00CF2FC2"/>
    <w:rsid w:val="00CF6011"/>
    <w:rsid w:val="00D37D65"/>
    <w:rsid w:val="00D61996"/>
    <w:rsid w:val="00D62FCF"/>
    <w:rsid w:val="00D80B03"/>
    <w:rsid w:val="00D867C8"/>
    <w:rsid w:val="00D91A2D"/>
    <w:rsid w:val="00D9415C"/>
    <w:rsid w:val="00DA469E"/>
    <w:rsid w:val="00DB7675"/>
    <w:rsid w:val="00DF142E"/>
    <w:rsid w:val="00E11F7C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21249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C665A04"/>
  <w15:chartTrackingRefBased/>
  <w15:docId w15:val="{9055BD3E-3FAE-4682-A99A-9F9D8363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371F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4826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64289-16D7-4887-BF43-5E33BCAF577E}"/>
      </w:docPartPr>
      <w:docPartBody>
        <w:p w:rsidR="00000000" w:rsidRDefault="000B4B97">
          <w:r w:rsidRPr="00E909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6CE281042047959916E9439BA1A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F49B4-DAD2-401B-B2F9-342C564F4841}"/>
      </w:docPartPr>
      <w:docPartBody>
        <w:p w:rsidR="00000000" w:rsidRDefault="000B4B97" w:rsidP="000B4B97">
          <w:pPr>
            <w:pStyle w:val="216CE281042047959916E9439BA1AAD6"/>
          </w:pPr>
          <w:r w:rsidRPr="00E909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D79D612E46470BBEC182D647D5C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21EA6-04B0-4C22-9118-9C074ADF51EA}"/>
      </w:docPartPr>
      <w:docPartBody>
        <w:p w:rsidR="00000000" w:rsidRDefault="000B4B97" w:rsidP="000B4B97">
          <w:pPr>
            <w:pStyle w:val="72D79D612E46470BBEC182D647D5CBF8"/>
          </w:pPr>
          <w:r w:rsidRPr="00E909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8E92E58CE24B41A66285AF24977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AF48C-3D56-4068-A865-F25B4325F69A}"/>
      </w:docPartPr>
      <w:docPartBody>
        <w:p w:rsidR="00000000" w:rsidRDefault="000B4B97" w:rsidP="000B4B97">
          <w:pPr>
            <w:pStyle w:val="F78E92E58CE24B41A66285AF24977B6C"/>
          </w:pPr>
          <w:r w:rsidRPr="00E909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573D61304F4C1F88BDD21E28150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825B2-03E0-46A6-992C-F9FD9685E2EF}"/>
      </w:docPartPr>
      <w:docPartBody>
        <w:p w:rsidR="00000000" w:rsidRDefault="000B4B97" w:rsidP="000B4B97">
          <w:pPr>
            <w:pStyle w:val="CF573D61304F4C1F88BDD21E281509A9"/>
          </w:pPr>
          <w:r w:rsidRPr="00E909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B51B1C21C74D04986EA12BB14B7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1AA13-0CAA-4200-BC44-C8A444792F58}"/>
      </w:docPartPr>
      <w:docPartBody>
        <w:p w:rsidR="00000000" w:rsidRDefault="000B4B97" w:rsidP="000B4B97">
          <w:pPr>
            <w:pStyle w:val="80B51B1C21C74D04986EA12BB14B77B1"/>
          </w:pPr>
          <w:r w:rsidRPr="00E909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7863E1FF0D40E59E7DF2DE8FA45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372EC-CFB5-4EA1-8ECE-BB95674AB5B6}"/>
      </w:docPartPr>
      <w:docPartBody>
        <w:p w:rsidR="00000000" w:rsidRDefault="000B4B97" w:rsidP="000B4B97">
          <w:pPr>
            <w:pStyle w:val="1F7863E1FF0D40E59E7DF2DE8FA458C1"/>
          </w:pPr>
          <w:r w:rsidRPr="00E909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FADE8A51804CE8BBACEADBBD7A3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46585-51CC-4D4A-B983-75B8A52016A7}"/>
      </w:docPartPr>
      <w:docPartBody>
        <w:p w:rsidR="00000000" w:rsidRDefault="000B4B97" w:rsidP="000B4B97">
          <w:pPr>
            <w:pStyle w:val="57FADE8A51804CE8BBACEADBBD7A3144"/>
          </w:pPr>
          <w:r w:rsidRPr="00E909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90579CE20C461BAD25B860A4AD7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BCA3F-8F2D-4E3A-83BB-4A1320B4FA10}"/>
      </w:docPartPr>
      <w:docPartBody>
        <w:p w:rsidR="00000000" w:rsidRDefault="000B4B97" w:rsidP="000B4B97">
          <w:pPr>
            <w:pStyle w:val="4B90579CE20C461BAD25B860A4AD7D58"/>
          </w:pPr>
          <w:r w:rsidRPr="00E909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06836B02C04296B7868AFF13AF0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D2D03-C267-4300-BD31-E742B1E796F0}"/>
      </w:docPartPr>
      <w:docPartBody>
        <w:p w:rsidR="00000000" w:rsidRDefault="000B4B97" w:rsidP="000B4B97">
          <w:pPr>
            <w:pStyle w:val="2B06836B02C04296B7868AFF13AF0480"/>
          </w:pPr>
          <w:r w:rsidRPr="00E909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35EF3286A34E93A40139DBB540E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48824-D282-4AD0-984E-EE7B5134E355}"/>
      </w:docPartPr>
      <w:docPartBody>
        <w:p w:rsidR="00000000" w:rsidRDefault="000B4B97" w:rsidP="000B4B97">
          <w:pPr>
            <w:pStyle w:val="8F35EF3286A34E93A40139DBB540EB6E"/>
          </w:pPr>
          <w:r w:rsidRPr="00E909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48F4BB7E1E4992B3B6A7A994335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1D310-1732-4D15-B6F2-ADA50661DEFE}"/>
      </w:docPartPr>
      <w:docPartBody>
        <w:p w:rsidR="00000000" w:rsidRDefault="000B4B97" w:rsidP="000B4B97">
          <w:pPr>
            <w:pStyle w:val="4848F4BB7E1E4992B3B6A7A994335022"/>
          </w:pPr>
          <w:r w:rsidRPr="00E909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17A010A0C2442D8BF66A3A77654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81F6D-96F4-43A4-B236-788C0B534921}"/>
      </w:docPartPr>
      <w:docPartBody>
        <w:p w:rsidR="00000000" w:rsidRDefault="000B4B97" w:rsidP="000B4B97">
          <w:pPr>
            <w:pStyle w:val="6217A010A0C2442D8BF66A3A77654988"/>
          </w:pPr>
          <w:r w:rsidRPr="00E909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6F7D5576F74D51950D890052734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97538-6EDE-4540-8784-83EA1395BC59}"/>
      </w:docPartPr>
      <w:docPartBody>
        <w:p w:rsidR="00000000" w:rsidRDefault="000B4B97" w:rsidP="000B4B97">
          <w:pPr>
            <w:pStyle w:val="456F7D5576F74D51950D890052734B1F"/>
          </w:pPr>
          <w:r w:rsidRPr="00E909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C83A6FCFF24D78A183F04F2B6C5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BBD68-3EBB-4D4A-940A-DCAACC71BBB8}"/>
      </w:docPartPr>
      <w:docPartBody>
        <w:p w:rsidR="00000000" w:rsidRDefault="000B4B97" w:rsidP="000B4B97">
          <w:pPr>
            <w:pStyle w:val="04C83A6FCFF24D78A183F04F2B6C5679"/>
          </w:pPr>
          <w:r w:rsidRPr="00E909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5CFE94242945EFA4CC485B44557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E13A4-ABE4-49E5-B297-714B73F8339E}"/>
      </w:docPartPr>
      <w:docPartBody>
        <w:p w:rsidR="00000000" w:rsidRDefault="000B4B97" w:rsidP="000B4B97">
          <w:pPr>
            <w:pStyle w:val="1B5CFE94242945EFA4CC485B44557178"/>
          </w:pPr>
          <w:r w:rsidRPr="00E909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63C6EA6F9C45B48A567948E57AC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C64DC-5EC5-4384-A4B1-5121FA4B9345}"/>
      </w:docPartPr>
      <w:docPartBody>
        <w:p w:rsidR="00000000" w:rsidRDefault="000B4B97" w:rsidP="000B4B97">
          <w:pPr>
            <w:pStyle w:val="EF63C6EA6F9C45B48A567948E57AC46F"/>
          </w:pPr>
          <w:r w:rsidRPr="00E909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2878D97B7545DBB367A5CF295CF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F823D-CC04-42D8-96AB-7B1795D563A5}"/>
      </w:docPartPr>
      <w:docPartBody>
        <w:p w:rsidR="00000000" w:rsidRDefault="000B4B97" w:rsidP="000B4B97">
          <w:pPr>
            <w:pStyle w:val="C32878D97B7545DBB367A5CF295CF2AC"/>
          </w:pPr>
          <w:r w:rsidRPr="00E909F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97"/>
    <w:rsid w:val="000B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4B97"/>
    <w:rPr>
      <w:color w:val="808080"/>
    </w:rPr>
  </w:style>
  <w:style w:type="paragraph" w:customStyle="1" w:styleId="216CE281042047959916E9439BA1AAD6">
    <w:name w:val="216CE281042047959916E9439BA1AAD6"/>
    <w:rsid w:val="000B4B97"/>
  </w:style>
  <w:style w:type="paragraph" w:customStyle="1" w:styleId="72D79D612E46470BBEC182D647D5CBF8">
    <w:name w:val="72D79D612E46470BBEC182D647D5CBF8"/>
    <w:rsid w:val="000B4B97"/>
  </w:style>
  <w:style w:type="paragraph" w:customStyle="1" w:styleId="F78E92E58CE24B41A66285AF24977B6C">
    <w:name w:val="F78E92E58CE24B41A66285AF24977B6C"/>
    <w:rsid w:val="000B4B97"/>
  </w:style>
  <w:style w:type="paragraph" w:customStyle="1" w:styleId="CF573D61304F4C1F88BDD21E281509A9">
    <w:name w:val="CF573D61304F4C1F88BDD21E281509A9"/>
    <w:rsid w:val="000B4B97"/>
  </w:style>
  <w:style w:type="paragraph" w:customStyle="1" w:styleId="80B51B1C21C74D04986EA12BB14B77B1">
    <w:name w:val="80B51B1C21C74D04986EA12BB14B77B1"/>
    <w:rsid w:val="000B4B97"/>
  </w:style>
  <w:style w:type="paragraph" w:customStyle="1" w:styleId="1F7863E1FF0D40E59E7DF2DE8FA458C1">
    <w:name w:val="1F7863E1FF0D40E59E7DF2DE8FA458C1"/>
    <w:rsid w:val="000B4B97"/>
  </w:style>
  <w:style w:type="paragraph" w:customStyle="1" w:styleId="57FADE8A51804CE8BBACEADBBD7A3144">
    <w:name w:val="57FADE8A51804CE8BBACEADBBD7A3144"/>
    <w:rsid w:val="000B4B97"/>
  </w:style>
  <w:style w:type="paragraph" w:customStyle="1" w:styleId="4B90579CE20C461BAD25B860A4AD7D58">
    <w:name w:val="4B90579CE20C461BAD25B860A4AD7D58"/>
    <w:rsid w:val="000B4B97"/>
  </w:style>
  <w:style w:type="paragraph" w:customStyle="1" w:styleId="2B06836B02C04296B7868AFF13AF0480">
    <w:name w:val="2B06836B02C04296B7868AFF13AF0480"/>
    <w:rsid w:val="000B4B97"/>
  </w:style>
  <w:style w:type="paragraph" w:customStyle="1" w:styleId="8F35EF3286A34E93A40139DBB540EB6E">
    <w:name w:val="8F35EF3286A34E93A40139DBB540EB6E"/>
    <w:rsid w:val="000B4B97"/>
  </w:style>
  <w:style w:type="paragraph" w:customStyle="1" w:styleId="4848F4BB7E1E4992B3B6A7A994335022">
    <w:name w:val="4848F4BB7E1E4992B3B6A7A994335022"/>
    <w:rsid w:val="000B4B97"/>
  </w:style>
  <w:style w:type="paragraph" w:customStyle="1" w:styleId="6217A010A0C2442D8BF66A3A77654988">
    <w:name w:val="6217A010A0C2442D8BF66A3A77654988"/>
    <w:rsid w:val="000B4B97"/>
  </w:style>
  <w:style w:type="paragraph" w:customStyle="1" w:styleId="456F7D5576F74D51950D890052734B1F">
    <w:name w:val="456F7D5576F74D51950D890052734B1F"/>
    <w:rsid w:val="000B4B97"/>
  </w:style>
  <w:style w:type="paragraph" w:customStyle="1" w:styleId="04C83A6FCFF24D78A183F04F2B6C5679">
    <w:name w:val="04C83A6FCFF24D78A183F04F2B6C5679"/>
    <w:rsid w:val="000B4B97"/>
  </w:style>
  <w:style w:type="paragraph" w:customStyle="1" w:styleId="1B5CFE94242945EFA4CC485B44557178">
    <w:name w:val="1B5CFE94242945EFA4CC485B44557178"/>
    <w:rsid w:val="000B4B97"/>
  </w:style>
  <w:style w:type="paragraph" w:customStyle="1" w:styleId="EF63C6EA6F9C45B48A567948E57AC46F">
    <w:name w:val="EF63C6EA6F9C45B48A567948E57AC46F"/>
    <w:rsid w:val="000B4B97"/>
  </w:style>
  <w:style w:type="paragraph" w:customStyle="1" w:styleId="C32878D97B7545DBB367A5CF295CF2AC">
    <w:name w:val="C32878D97B7545DBB367A5CF295CF2AC"/>
    <w:rsid w:val="000B4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1814697-6139-40D5-885A-A84A5D1D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Gasser</dc:creator>
  <cp:keywords/>
  <dc:description/>
  <cp:lastModifiedBy>Steffi Gasser</cp:lastModifiedBy>
  <cp:revision>32</cp:revision>
  <cp:lastPrinted>2019-01-28T07:42:00Z</cp:lastPrinted>
  <dcterms:created xsi:type="dcterms:W3CDTF">2019-05-13T08:40:00Z</dcterms:created>
  <dcterms:modified xsi:type="dcterms:W3CDTF">2019-05-13T08:48:00Z</dcterms:modified>
</cp:coreProperties>
</file>