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5672" w14:textId="77777777" w:rsidR="001E5003" w:rsidRPr="00C05078" w:rsidRDefault="001E5003" w:rsidP="001E5003">
      <w:pPr>
        <w:pStyle w:val="Untertitel"/>
      </w:pPr>
      <w:r w:rsidRPr="00C05078">
        <w:t>Formazione professionale</w:t>
      </w:r>
    </w:p>
    <w:p w14:paraId="406D0966" w14:textId="77777777" w:rsidR="00A64AF6" w:rsidRDefault="007724BD" w:rsidP="007724BD">
      <w:pPr>
        <w:pStyle w:val="Titel"/>
        <w:rPr>
          <w:rFonts w:ascii="Arial" w:hAnsi="Arial"/>
        </w:rPr>
      </w:pPr>
      <w:r w:rsidRPr="00D51321">
        <w:rPr>
          <w:rFonts w:ascii="Arial" w:hAnsi="Arial"/>
        </w:rPr>
        <w:t>Richiesta di sovvenzione</w:t>
      </w:r>
    </w:p>
    <w:p w14:paraId="1F822DC3" w14:textId="5406C0D2" w:rsidR="007724BD" w:rsidRPr="00D51321" w:rsidRDefault="00AD38EA" w:rsidP="007724BD">
      <w:pPr>
        <w:pStyle w:val="Titel"/>
        <w:rPr>
          <w:rFonts w:ascii="Arial" w:hAnsi="Arial" w:cs="Arial"/>
        </w:rPr>
      </w:pPr>
      <w:r>
        <w:rPr>
          <w:rFonts w:ascii="Arial" w:hAnsi="Arial"/>
        </w:rPr>
        <w:t>Misure di sostegno</w:t>
      </w:r>
    </w:p>
    <w:p w14:paraId="602260E3" w14:textId="41FA1DF5" w:rsidR="007724BD" w:rsidRPr="00D51321" w:rsidRDefault="007724BD" w:rsidP="007724BD">
      <w:pPr>
        <w:rPr>
          <w:rFonts w:ascii="Arial" w:hAnsi="Arial" w:cs="Arial"/>
        </w:rPr>
      </w:pPr>
      <w:r w:rsidRPr="00D51321">
        <w:rPr>
          <w:rFonts w:ascii="Arial" w:hAnsi="Arial"/>
        </w:rPr>
        <w:t xml:space="preserve">Per le informazioni complementari consultare il documento «Elenco </w:t>
      </w:r>
      <w:r w:rsidR="007329E4" w:rsidRPr="00D51321">
        <w:rPr>
          <w:rFonts w:ascii="Arial" w:hAnsi="Arial"/>
        </w:rPr>
        <w:t>e criteri di finanziamento</w:t>
      </w:r>
      <w:r w:rsidRPr="00D51321">
        <w:rPr>
          <w:rFonts w:ascii="Arial" w:hAnsi="Arial"/>
        </w:rPr>
        <w:t xml:space="preserve">». I criteri di finanziamento e gli allegati previsti per la richiesta di sovvenzione sono parte integrante del presente documento. </w:t>
      </w:r>
    </w:p>
    <w:p w14:paraId="21EBD682" w14:textId="77777777" w:rsidR="007724BD" w:rsidRPr="00D51321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D51321">
        <w:rPr>
          <w:rFonts w:ascii="Arial" w:hAnsi="Arial"/>
        </w:rPr>
        <w:t>Oggetto della richiesta (selezionare una misura):</w:t>
      </w:r>
    </w:p>
    <w:p w14:paraId="6F90FE3C" w14:textId="19CE3F91" w:rsidR="007724BD" w:rsidRPr="00D51321" w:rsidRDefault="003E09EA" w:rsidP="007724B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2125273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24BD" w:rsidRPr="00D51321">
        <w:rPr>
          <w:rFonts w:ascii="Arial" w:hAnsi="Arial"/>
        </w:rPr>
        <w:tab/>
      </w:r>
      <w:r w:rsidR="0067378F" w:rsidRPr="00D51321">
        <w:rPr>
          <w:rFonts w:ascii="Arial" w:hAnsi="Arial"/>
        </w:rPr>
        <w:t xml:space="preserve">Organizzazione di un’unità di coordinamento </w:t>
      </w:r>
    </w:p>
    <w:p w14:paraId="287628CD" w14:textId="47D12EB0" w:rsidR="007724BD" w:rsidRPr="00D51321" w:rsidRDefault="003E09EA" w:rsidP="007724B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-369771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24BD" w:rsidRPr="00D51321">
        <w:rPr>
          <w:rFonts w:ascii="Arial" w:hAnsi="Arial"/>
        </w:rPr>
        <w:tab/>
      </w:r>
      <w:r w:rsidR="0067378F" w:rsidRPr="00D51321">
        <w:rPr>
          <w:rFonts w:ascii="Arial" w:hAnsi="Arial"/>
        </w:rPr>
        <w:t>Sostegno alla comunicazione e all’informazione</w:t>
      </w:r>
    </w:p>
    <w:p w14:paraId="5808149E" w14:textId="5825B883" w:rsidR="007724BD" w:rsidRPr="00D51321" w:rsidRDefault="003E09EA" w:rsidP="007724B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1658268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24BD" w:rsidRPr="00D51321">
        <w:rPr>
          <w:rFonts w:ascii="Arial" w:hAnsi="Arial"/>
        </w:rPr>
        <w:tab/>
      </w:r>
      <w:r w:rsidR="0067378F" w:rsidRPr="00D51321">
        <w:rPr>
          <w:rFonts w:ascii="Arial" w:hAnsi="Arial"/>
        </w:rPr>
        <w:t>Creazione di una rete internazionale</w:t>
      </w:r>
    </w:p>
    <w:p w14:paraId="490BCA90" w14:textId="1892F481" w:rsidR="007724BD" w:rsidRPr="00D51321" w:rsidRDefault="003E09EA" w:rsidP="007724B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209326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24BD" w:rsidRPr="00D51321">
        <w:rPr>
          <w:rFonts w:ascii="Arial" w:hAnsi="Arial"/>
        </w:rPr>
        <w:tab/>
      </w:r>
      <w:r w:rsidR="0067378F" w:rsidRPr="00D51321">
        <w:rPr>
          <w:rFonts w:ascii="Arial" w:hAnsi="Arial"/>
        </w:rPr>
        <w:t xml:space="preserve">Organizzazione di eventi di networking internazionale </w:t>
      </w:r>
    </w:p>
    <w:p w14:paraId="6466D5FE" w14:textId="722CD027" w:rsidR="007724BD" w:rsidRPr="00D51321" w:rsidRDefault="0005378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>
        <w:rPr>
          <w:rFonts w:ascii="Arial" w:hAnsi="Arial"/>
        </w:rPr>
        <w:t xml:space="preserve">Informazioni </w:t>
      </w:r>
      <w:r w:rsidR="007724BD" w:rsidRPr="00D51321">
        <w:rPr>
          <w:rFonts w:ascii="Arial" w:hAnsi="Arial"/>
        </w:rPr>
        <w:t>sull’istituto richiedente</w:t>
      </w:r>
    </w:p>
    <w:tbl>
      <w:tblPr>
        <w:tblStyle w:val="MovetiaStandard"/>
        <w:tblW w:w="8589" w:type="dxa"/>
        <w:tblLook w:val="04A0" w:firstRow="1" w:lastRow="0" w:firstColumn="1" w:lastColumn="0" w:noHBand="0" w:noVBand="1"/>
        <w:tblCaption w:val="Cliccare qui per inserire il testo"/>
      </w:tblPr>
      <w:tblGrid>
        <w:gridCol w:w="2693"/>
        <w:gridCol w:w="1701"/>
        <w:gridCol w:w="2046"/>
        <w:gridCol w:w="1922"/>
        <w:gridCol w:w="227"/>
      </w:tblGrid>
      <w:tr w:rsidR="007724BD" w:rsidRPr="00D51321" w14:paraId="0433342E" w14:textId="77777777" w:rsidTr="00705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2C6FC0" w14:textId="77777777" w:rsidR="007724BD" w:rsidRPr="00D51321" w:rsidRDefault="007724BD" w:rsidP="008B1A07">
            <w:pPr>
              <w:rPr>
                <w:rFonts w:ascii="Arial" w:hAnsi="Arial" w:cs="Arial"/>
              </w:rPr>
            </w:pPr>
            <w:r w:rsidRPr="00D51321">
              <w:rPr>
                <w:rFonts w:ascii="Arial" w:hAnsi="Arial"/>
              </w:rPr>
              <w:t>Nome e indirizzo dell’istituto</w:t>
            </w:r>
          </w:p>
        </w:tc>
        <w:tc>
          <w:tcPr>
            <w:tcW w:w="5895" w:type="dxa"/>
            <w:gridSpan w:val="4"/>
          </w:tcPr>
          <w:p w14:paraId="3BC809F8" w14:textId="46F16A7B" w:rsidR="002F3D70" w:rsidRPr="00D51321" w:rsidRDefault="00FB170A" w:rsidP="004E77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02462898"/>
                <w:placeholder>
                  <w:docPart w:val="FF1392588D0E46929A21613FA1598D9E"/>
                </w:placeholder>
                <w:text/>
              </w:sdtPr>
              <w:sdtEndPr/>
              <w:sdtContent>
                <w:r w:rsidR="00514A0E"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sdtContent>
            </w:sdt>
          </w:p>
        </w:tc>
      </w:tr>
      <w:tr w:rsidR="007724BD" w:rsidRPr="00D51321" w14:paraId="5531992E" w14:textId="77777777" w:rsidTr="0070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B658E52" w14:textId="77777777" w:rsidR="007724BD" w:rsidRPr="00D51321" w:rsidRDefault="007724BD" w:rsidP="008B1A07">
            <w:pPr>
              <w:rPr>
                <w:rFonts w:ascii="Arial" w:hAnsi="Arial" w:cs="Arial"/>
              </w:rPr>
            </w:pPr>
            <w:r w:rsidRPr="00D51321">
              <w:rPr>
                <w:rFonts w:ascii="Arial" w:hAnsi="Arial"/>
              </w:rPr>
              <w:t>Persona richiedente</w:t>
            </w:r>
          </w:p>
        </w:tc>
        <w:tc>
          <w:tcPr>
            <w:tcW w:w="1701" w:type="dxa"/>
          </w:tcPr>
          <w:p w14:paraId="4211AFD0" w14:textId="77777777" w:rsidR="007724BD" w:rsidRPr="00D51321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46" w:type="dxa"/>
          </w:tcPr>
          <w:p w14:paraId="3B92981A" w14:textId="77777777" w:rsidR="007724BD" w:rsidRPr="00D51321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48" w:type="dxa"/>
            <w:gridSpan w:val="2"/>
          </w:tcPr>
          <w:p w14:paraId="01E1F99C" w14:textId="77777777" w:rsidR="007724BD" w:rsidRPr="00D51321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24BD" w:rsidRPr="00D51321" w14:paraId="5150C531" w14:textId="77777777" w:rsidTr="0070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ACE6CCD" w14:textId="77777777" w:rsidR="007724BD" w:rsidRPr="00D51321" w:rsidRDefault="007724BD" w:rsidP="008B1A07">
            <w:pPr>
              <w:rPr>
                <w:rFonts w:ascii="Arial" w:hAnsi="Arial" w:cs="Arial"/>
              </w:rPr>
            </w:pPr>
            <w:r w:rsidRPr="00D51321">
              <w:rPr>
                <w:rFonts w:ascii="Arial" w:hAnsi="Arial"/>
              </w:rPr>
              <w:t>Cognome: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248125504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1701" w:type="dxa"/>
              </w:tcPr>
              <w:p w14:paraId="0C30E551" w14:textId="0E54B490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tc>
          <w:tcPr>
            <w:tcW w:w="2046" w:type="dxa"/>
          </w:tcPr>
          <w:p w14:paraId="4ADA1D2E" w14:textId="77777777" w:rsidR="007724BD" w:rsidRPr="00D51321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1321">
              <w:rPr>
                <w:rFonts w:ascii="Arial" w:hAnsi="Arial"/>
                <w:color w:val="30D2A9" w:themeColor="accent2"/>
              </w:rPr>
              <w:t>Nome: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571080353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2148" w:type="dxa"/>
                <w:gridSpan w:val="2"/>
              </w:tcPr>
              <w:p w14:paraId="2C9E55DD" w14:textId="0E191D79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7724BD" w:rsidRPr="00D51321" w14:paraId="1E77234B" w14:textId="77777777" w:rsidTr="0070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2A9D4B3" w14:textId="77777777" w:rsidR="007724BD" w:rsidRPr="00D51321" w:rsidRDefault="007724BD" w:rsidP="008B1A07">
            <w:pPr>
              <w:rPr>
                <w:rFonts w:ascii="Arial" w:hAnsi="Arial" w:cs="Arial"/>
              </w:rPr>
            </w:pPr>
            <w:r w:rsidRPr="00D51321">
              <w:rPr>
                <w:rFonts w:ascii="Arial" w:hAnsi="Arial"/>
              </w:rPr>
              <w:t>Funzione: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753049093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5895" w:type="dxa"/>
                <w:gridSpan w:val="4"/>
              </w:tcPr>
              <w:p w14:paraId="6851A015" w14:textId="2C12B315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7724BD" w:rsidRPr="00D51321" w14:paraId="54B26B32" w14:textId="77777777" w:rsidTr="0070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B91A9AB" w14:textId="77777777" w:rsidR="007724BD" w:rsidRPr="00D51321" w:rsidRDefault="007724BD" w:rsidP="008B1A07">
            <w:pPr>
              <w:rPr>
                <w:rFonts w:ascii="Arial" w:hAnsi="Arial" w:cs="Arial"/>
              </w:rPr>
            </w:pPr>
            <w:r w:rsidRPr="00D51321">
              <w:rPr>
                <w:rFonts w:ascii="Arial" w:hAnsi="Arial"/>
              </w:rPr>
              <w:t>Telefono: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188145244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1701" w:type="dxa"/>
              </w:tcPr>
              <w:p w14:paraId="7E26F283" w14:textId="5942BC43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tc>
          <w:tcPr>
            <w:tcW w:w="2046" w:type="dxa"/>
          </w:tcPr>
          <w:p w14:paraId="37329349" w14:textId="77777777" w:rsidR="007724BD" w:rsidRPr="00D51321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1321">
              <w:rPr>
                <w:rFonts w:ascii="Arial" w:hAnsi="Arial"/>
                <w:color w:val="30D2A9" w:themeColor="accent2"/>
              </w:rPr>
              <w:t>E-mail: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416559913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2148" w:type="dxa"/>
                <w:gridSpan w:val="2"/>
              </w:tcPr>
              <w:p w14:paraId="2A492F90" w14:textId="7CA48174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70523D" w:rsidRPr="00D51321" w14:paraId="0712ED7B" w14:textId="77777777" w:rsidTr="00A73AF4">
        <w:trPr>
          <w:gridAfter w:val="1"/>
          <w:wAfter w:w="2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14:paraId="7D053D3B" w14:textId="54FB8462" w:rsidR="0070523D" w:rsidRPr="00D51321" w:rsidRDefault="0070523D" w:rsidP="008B1A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Coordinate bancarie (banca /</w:t>
            </w:r>
            <w:r w:rsidRPr="0070523D">
              <w:rPr>
                <w:rFonts w:ascii="Arial" w:hAnsi="Arial"/>
              </w:rPr>
              <w:t>IBAN)</w:t>
            </w:r>
            <w:r>
              <w:rPr>
                <w:rStyle w:val="Funotenzeichen"/>
                <w:rFonts w:ascii="Arial" w:hAnsi="Arial"/>
              </w:rPr>
              <w:footnoteReference w:id="1"/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214622180"/>
            <w:placeholder>
              <w:docPart w:val="6F370E52ED3D45EC9D57110EF3B51E73"/>
            </w:placeholder>
            <w:text/>
          </w:sdtPr>
          <w:sdtEndPr/>
          <w:sdtContent>
            <w:tc>
              <w:tcPr>
                <w:tcW w:w="5669" w:type="dxa"/>
                <w:gridSpan w:val="3"/>
              </w:tcPr>
              <w:p w14:paraId="52A10A3F" w14:textId="52387DA1" w:rsidR="0070523D" w:rsidRDefault="00A73AF4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70523D" w:rsidRPr="00D51321" w14:paraId="5DED317F" w14:textId="77777777" w:rsidTr="00705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CAA6069" w14:textId="777CA266" w:rsidR="0070523D" w:rsidRPr="00D51321" w:rsidRDefault="0070523D" w:rsidP="008B1A07">
            <w:pPr>
              <w:rPr>
                <w:rFonts w:ascii="Arial" w:hAnsi="Arial"/>
              </w:rPr>
            </w:pPr>
            <w:r w:rsidRPr="0070523D">
              <w:rPr>
                <w:rFonts w:ascii="Arial" w:hAnsi="Arial"/>
              </w:rPr>
              <w:t>Indirizzo del titolare del conto</w:t>
            </w:r>
          </w:p>
        </w:tc>
        <w:sdt>
          <w:sdtPr>
            <w:rPr>
              <w:rFonts w:ascii="Arial" w:hAnsi="Arial" w:cs="Arial"/>
              <w:color w:val="000000" w:themeColor="text1"/>
            </w:rPr>
            <w:id w:val="-787658237"/>
            <w:placeholder>
              <w:docPart w:val="DC68BAFEAC9C407DB40A28FDAE1565F1"/>
            </w:placeholder>
            <w:text/>
          </w:sdtPr>
          <w:sdtEndPr/>
          <w:sdtContent>
            <w:tc>
              <w:tcPr>
                <w:tcW w:w="5895" w:type="dxa"/>
                <w:gridSpan w:val="4"/>
              </w:tcPr>
              <w:p w14:paraId="16FC08E0" w14:textId="56A7D258" w:rsidR="0070523D" w:rsidRDefault="00A73AF4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</w:rPr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</w:tbl>
    <w:p w14:paraId="5BC74CBB" w14:textId="77777777" w:rsidR="007724BD" w:rsidRPr="00D51321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D51321">
        <w:rPr>
          <w:rFonts w:ascii="Arial" w:hAnsi="Arial"/>
        </w:rPr>
        <w:t>Informazioni sul progetto di mobilità</w:t>
      </w:r>
    </w:p>
    <w:p w14:paraId="07D78D89" w14:textId="77777777" w:rsidR="007724BD" w:rsidRPr="00D51321" w:rsidRDefault="007724BD" w:rsidP="007724BD">
      <w:pPr>
        <w:pStyle w:val="Nummerierung1"/>
        <w:rPr>
          <w:rFonts w:ascii="Arial" w:hAnsi="Arial" w:cs="Arial"/>
        </w:rPr>
      </w:pPr>
      <w:r w:rsidRPr="00D51321">
        <w:rPr>
          <w:rFonts w:ascii="Arial" w:hAnsi="Arial"/>
        </w:rPr>
        <w:t>Avete un progetto di mobilità / cooperazione con Movetia?</w:t>
      </w:r>
    </w:p>
    <w:p w14:paraId="735D6DF3" w14:textId="2134751A" w:rsidR="007724BD" w:rsidRPr="00D51321" w:rsidRDefault="003E09EA" w:rsidP="007724BD">
      <w:pPr>
        <w:tabs>
          <w:tab w:val="left" w:pos="567"/>
          <w:tab w:val="left" w:pos="2552"/>
          <w:tab w:val="left" w:pos="3119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132555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24BD" w:rsidRPr="00D51321">
        <w:rPr>
          <w:rFonts w:ascii="Arial" w:hAnsi="Arial"/>
        </w:rPr>
        <w:tab/>
      </w:r>
      <w:r w:rsidR="0067378F" w:rsidRPr="00D51321">
        <w:rPr>
          <w:rFonts w:ascii="Arial" w:hAnsi="Arial"/>
        </w:rPr>
        <w:t>Sì</w:t>
      </w:r>
      <w:r w:rsidR="007724BD" w:rsidRPr="00D51321">
        <w:rPr>
          <w:rFonts w:ascii="Arial" w:hAnsi="Arial"/>
        </w:rPr>
        <w:tab/>
      </w:r>
      <w:sdt>
        <w:sdtPr>
          <w:rPr>
            <w:rFonts w:ascii="Arial" w:hAnsi="Arial"/>
          </w:rPr>
          <w:id w:val="181653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724BD" w:rsidRPr="00D51321">
        <w:rPr>
          <w:rFonts w:ascii="Arial" w:hAnsi="Arial"/>
        </w:rPr>
        <w:tab/>
      </w:r>
      <w:r w:rsidR="0067378F" w:rsidRPr="00D51321">
        <w:rPr>
          <w:rFonts w:ascii="Arial" w:hAnsi="Arial"/>
        </w:rPr>
        <w:t>No</w:t>
      </w:r>
    </w:p>
    <w:p w14:paraId="624FF16C" w14:textId="77777777" w:rsidR="007724BD" w:rsidRPr="00D51321" w:rsidRDefault="007724BD" w:rsidP="007724BD">
      <w:pPr>
        <w:pStyle w:val="Nummerierung1"/>
        <w:rPr>
          <w:rFonts w:ascii="Arial" w:hAnsi="Arial" w:cs="Arial"/>
        </w:rPr>
      </w:pPr>
      <w:r w:rsidRPr="00D51321">
        <w:rPr>
          <w:rFonts w:ascii="Arial" w:hAnsi="Arial"/>
        </w:rPr>
        <w:t xml:space="preserve">Se sì, indicate il numero del vostro progetto più recente: </w:t>
      </w:r>
    </w:p>
    <w:p w14:paraId="2FED96AD" w14:textId="77777777" w:rsidR="007724BD" w:rsidRPr="00D51321" w:rsidRDefault="00FB170A" w:rsidP="007724BD">
      <w:pPr>
        <w:pStyle w:val="StandardmitAb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8360890"/>
          <w:placeholder>
            <w:docPart w:val="FF1392588D0E46929A21613FA1598D9E"/>
          </w:placeholder>
          <w:showingPlcHdr/>
          <w:text/>
        </w:sdtPr>
        <w:sdtEndPr/>
        <w:sdtContent>
          <w:r w:rsidR="0067378F" w:rsidRPr="00D51321">
            <w:rPr>
              <w:rFonts w:ascii="Arial" w:hAnsi="Arial" w:cs="Arial"/>
            </w:rPr>
            <w:t>Cliccare qui per inserire il testo.</w:t>
          </w:r>
        </w:sdtContent>
      </w:sdt>
    </w:p>
    <w:p w14:paraId="48BA278A" w14:textId="77777777" w:rsidR="007724BD" w:rsidRPr="00D51321" w:rsidRDefault="007724BD" w:rsidP="007724BD">
      <w:pPr>
        <w:pStyle w:val="Nummerierung1"/>
        <w:rPr>
          <w:rFonts w:ascii="Arial" w:hAnsi="Arial" w:cs="Arial"/>
        </w:rPr>
      </w:pPr>
      <w:r w:rsidRPr="00D51321">
        <w:rPr>
          <w:rFonts w:ascii="Arial" w:hAnsi="Arial"/>
        </w:rPr>
        <w:t>Se no, descrivete che ruolo hanno gli scambi e la mobilità per il vostro istituto:</w:t>
      </w:r>
    </w:p>
    <w:sdt>
      <w:sdtPr>
        <w:rPr>
          <w:rFonts w:ascii="Arial" w:hAnsi="Arial" w:cs="Arial"/>
        </w:rPr>
        <w:id w:val="-1284730215"/>
        <w:placeholder>
          <w:docPart w:val="FF1392588D0E46929A21613FA1598D9E"/>
        </w:placeholder>
        <w:showingPlcHdr/>
        <w:text w:multiLine="1"/>
      </w:sdtPr>
      <w:sdtEndPr/>
      <w:sdtContent>
        <w:p w14:paraId="288BB7EB" w14:textId="77777777" w:rsidR="002F3D70" w:rsidRPr="0050280E" w:rsidRDefault="00472D8E" w:rsidP="004E77F5">
          <w:r w:rsidRPr="0050280E">
            <w:rPr>
              <w:rFonts w:ascii="Arial" w:hAnsi="Arial" w:cs="Arial"/>
            </w:rPr>
            <w:t>Cliccare qui per inserire il testo.</w:t>
          </w:r>
        </w:p>
      </w:sdtContent>
    </w:sdt>
    <w:p w14:paraId="53E3CC5A" w14:textId="2248DC6B" w:rsidR="002A5E04" w:rsidRPr="0050280E" w:rsidRDefault="002A5E04" w:rsidP="002A5E04">
      <w:pPr>
        <w:pStyle w:val="Nummerierung1"/>
        <w:rPr>
          <w:rFonts w:ascii="Arial" w:hAnsi="Arial" w:cs="Arial"/>
        </w:rPr>
      </w:pPr>
      <w:r w:rsidRPr="0050280E">
        <w:rPr>
          <w:rFonts w:ascii="Arial" w:hAnsi="Arial"/>
        </w:rPr>
        <w:t>Avete intenzione di presentare un progetto di mobilità/cooperazione a Movetia?</w:t>
      </w:r>
    </w:p>
    <w:p w14:paraId="6523717C" w14:textId="7E921E12" w:rsidR="002A5E04" w:rsidRPr="00D51321" w:rsidRDefault="003E09EA" w:rsidP="002A5E04">
      <w:pPr>
        <w:tabs>
          <w:tab w:val="left" w:pos="567"/>
          <w:tab w:val="left" w:pos="2552"/>
          <w:tab w:val="left" w:pos="3119"/>
        </w:tabs>
        <w:rPr>
          <w:rFonts w:ascii="Arial" w:hAnsi="Arial" w:cs="Arial"/>
        </w:rPr>
      </w:pPr>
      <w:sdt>
        <w:sdtPr>
          <w:rPr>
            <w:rFonts w:ascii="Arial" w:hAnsi="Arial"/>
          </w:rPr>
          <w:id w:val="-164087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5E04" w:rsidRPr="0050280E">
        <w:rPr>
          <w:rFonts w:ascii="Arial" w:hAnsi="Arial"/>
        </w:rPr>
        <w:tab/>
        <w:t>Sì</w:t>
      </w:r>
      <w:r w:rsidR="002A5E04" w:rsidRPr="0050280E">
        <w:rPr>
          <w:rFonts w:ascii="Arial" w:hAnsi="Arial"/>
        </w:rPr>
        <w:tab/>
      </w:r>
      <w:sdt>
        <w:sdtPr>
          <w:rPr>
            <w:rFonts w:ascii="Arial" w:hAnsi="Arial"/>
          </w:rPr>
          <w:id w:val="190771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A5E04" w:rsidRPr="0050280E">
        <w:rPr>
          <w:rFonts w:ascii="Arial" w:hAnsi="Arial"/>
        </w:rPr>
        <w:tab/>
        <w:t>No</w:t>
      </w:r>
    </w:p>
    <w:p w14:paraId="2194342A" w14:textId="6C9AE4B2" w:rsidR="007724BD" w:rsidRPr="00D51321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D51321">
        <w:rPr>
          <w:rFonts w:ascii="Arial" w:hAnsi="Arial"/>
        </w:rPr>
        <w:lastRenderedPageBreak/>
        <w:t>Informazioni sull</w:t>
      </w:r>
      <w:r w:rsidR="00AD38EA">
        <w:rPr>
          <w:rFonts w:ascii="Arial" w:hAnsi="Arial"/>
        </w:rPr>
        <w:t xml:space="preserve">a misura di sostegno </w:t>
      </w:r>
      <w:r w:rsidRPr="00D51321">
        <w:rPr>
          <w:rFonts w:ascii="Arial" w:hAnsi="Arial"/>
        </w:rPr>
        <w:t xml:space="preserve"> </w:t>
      </w:r>
    </w:p>
    <w:p w14:paraId="0695A507" w14:textId="0457D687" w:rsidR="002A5E04" w:rsidRDefault="002A5E04" w:rsidP="002A5E04">
      <w:pPr>
        <w:pStyle w:val="Nummerierung1"/>
        <w:numPr>
          <w:ilvl w:val="7"/>
          <w:numId w:val="30"/>
        </w:numPr>
        <w:spacing w:after="0"/>
        <w:rPr>
          <w:rFonts w:ascii="Arial" w:hAnsi="Arial" w:cs="Arial"/>
        </w:rPr>
      </w:pPr>
      <w:r w:rsidRPr="002A5E04">
        <w:rPr>
          <w:rFonts w:ascii="Arial" w:hAnsi="Arial" w:cs="Arial"/>
        </w:rPr>
        <w:t>Durata della misura</w:t>
      </w:r>
      <w:r w:rsidR="00235B48">
        <w:rPr>
          <w:rFonts w:ascii="Arial" w:hAnsi="Arial" w:cs="Arial"/>
        </w:rPr>
        <w:t>:</w:t>
      </w:r>
    </w:p>
    <w:tbl>
      <w:tblPr>
        <w:tblStyle w:val="MovetiaStandard1"/>
        <w:tblW w:w="7371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230"/>
        <w:gridCol w:w="425"/>
        <w:gridCol w:w="3260"/>
      </w:tblGrid>
      <w:tr w:rsidR="002A5E04" w:rsidRPr="0050280E" w14:paraId="6CE5F7A7" w14:textId="77777777" w:rsidTr="009E6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B8472A2" w14:textId="07537C5E" w:rsidR="002A5E04" w:rsidRPr="0050280E" w:rsidRDefault="002A5E04" w:rsidP="002A5E04">
            <w:pPr>
              <w:rPr>
                <w:rFonts w:ascii="Arial" w:hAnsi="Arial" w:cs="Arial"/>
              </w:rPr>
            </w:pPr>
            <w:r w:rsidRPr="0050280E">
              <w:rPr>
                <w:rFonts w:ascii="Arial" w:hAnsi="Arial" w:cs="Arial"/>
              </w:rPr>
              <w:t>Da:</w:t>
            </w:r>
          </w:p>
        </w:tc>
        <w:tc>
          <w:tcPr>
            <w:tcW w:w="3230" w:type="dxa"/>
          </w:tcPr>
          <w:p w14:paraId="732E787B" w14:textId="0F508110" w:rsidR="002A5E04" w:rsidRPr="0050280E" w:rsidRDefault="00FB170A" w:rsidP="005028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1866561050"/>
                <w:placeholder>
                  <w:docPart w:val="379DF54A1FC34275A6F4EAFB67AB35EC"/>
                </w:placeholder>
                <w:text/>
              </w:sdtPr>
              <w:sdtEndPr/>
              <w:sdtContent>
                <w:r w:rsidR="0050280E" w:rsidRPr="0050280E">
                  <w:rPr>
                    <w:rFonts w:ascii="Arial" w:hAnsi="Arial" w:cs="Arial"/>
                    <w:color w:val="000000" w:themeColor="text1"/>
                    <w:lang w:val="it-IT"/>
                  </w:rPr>
                  <w:t>Cliccare qui per inserire il testo</w:t>
                </w:r>
              </w:sdtContent>
            </w:sdt>
          </w:p>
        </w:tc>
        <w:tc>
          <w:tcPr>
            <w:tcW w:w="425" w:type="dxa"/>
          </w:tcPr>
          <w:p w14:paraId="58D0F966" w14:textId="548EEFA4" w:rsidR="002A5E04" w:rsidRPr="0050280E" w:rsidRDefault="002A5E04" w:rsidP="002A5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0280E">
              <w:rPr>
                <w:rFonts w:ascii="Arial" w:hAnsi="Arial" w:cs="Arial"/>
              </w:rPr>
              <w:t>a:</w:t>
            </w:r>
          </w:p>
        </w:tc>
        <w:tc>
          <w:tcPr>
            <w:tcW w:w="3260" w:type="dxa"/>
          </w:tcPr>
          <w:p w14:paraId="63FC9B7D" w14:textId="451379B8" w:rsidR="002A5E04" w:rsidRPr="0050280E" w:rsidRDefault="00FB170A" w:rsidP="002A5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it-IT"/>
                </w:rPr>
                <w:id w:val="-642579197"/>
                <w:placeholder>
                  <w:docPart w:val="CC1DE0D1CE434168ACBB156731077CFA"/>
                </w:placeholder>
                <w:text/>
              </w:sdtPr>
              <w:sdtEndPr/>
              <w:sdtContent>
                <w:r w:rsidR="0050280E" w:rsidRPr="0050280E">
                  <w:rPr>
                    <w:rFonts w:ascii="Arial" w:hAnsi="Arial" w:cs="Arial"/>
                    <w:color w:val="000000" w:themeColor="text1"/>
                    <w:lang w:val="it-IT"/>
                  </w:rPr>
                  <w:t>Cliccare qui per inserire il testo</w:t>
                </w:r>
              </w:sdtContent>
            </w:sdt>
          </w:p>
        </w:tc>
      </w:tr>
    </w:tbl>
    <w:p w14:paraId="4DA1EFD8" w14:textId="0D446226" w:rsidR="007724BD" w:rsidRPr="00D51321" w:rsidRDefault="007724BD" w:rsidP="002A5E04">
      <w:pPr>
        <w:pStyle w:val="Nummerierung1"/>
        <w:numPr>
          <w:ilvl w:val="7"/>
          <w:numId w:val="30"/>
        </w:numPr>
        <w:spacing w:before="0"/>
        <w:rPr>
          <w:rFonts w:ascii="Arial" w:hAnsi="Arial" w:cs="Arial"/>
        </w:rPr>
      </w:pPr>
      <w:r w:rsidRPr="00D51321">
        <w:rPr>
          <w:rFonts w:ascii="Arial" w:hAnsi="Arial"/>
        </w:rPr>
        <w:t xml:space="preserve">Quali obiettivi intendete raggiungere con questa misura di </w:t>
      </w:r>
      <w:r w:rsidR="00AD38EA">
        <w:rPr>
          <w:rFonts w:ascii="Arial" w:hAnsi="Arial"/>
        </w:rPr>
        <w:t>sostegno</w:t>
      </w:r>
      <w:r w:rsidRPr="00D51321">
        <w:rPr>
          <w:rFonts w:ascii="Arial" w:hAnsi="Arial"/>
        </w:rPr>
        <w:t>? Quale sarà il prodotto finale? Se la richiesta riguarda la misura «Organizzazione di un’unità di coordinamento» vi invitiamo a descrivere nel dettaglio la struttura prevista.</w:t>
      </w:r>
    </w:p>
    <w:sdt>
      <w:sdtPr>
        <w:rPr>
          <w:rFonts w:ascii="Arial" w:hAnsi="Arial" w:cs="Arial"/>
        </w:rPr>
        <w:id w:val="902961182"/>
        <w:placeholder>
          <w:docPart w:val="FF1392588D0E46929A21613FA1598D9E"/>
        </w:placeholder>
        <w:showingPlcHdr/>
        <w:text w:multiLine="1"/>
      </w:sdtPr>
      <w:sdtEndPr/>
      <w:sdtContent>
        <w:p w14:paraId="587B2156" w14:textId="77777777" w:rsidR="002F3D70" w:rsidRPr="00D51321" w:rsidRDefault="00472D8E" w:rsidP="004E77F5">
          <w:r w:rsidRPr="00D51321">
            <w:rPr>
              <w:rFonts w:ascii="Arial" w:hAnsi="Arial" w:cs="Arial"/>
            </w:rPr>
            <w:t>Cliccare qui per inserire il testo.</w:t>
          </w:r>
        </w:p>
      </w:sdtContent>
    </w:sdt>
    <w:p w14:paraId="06BAC15A" w14:textId="13760B6C" w:rsidR="007724BD" w:rsidRPr="00D51321" w:rsidRDefault="007724BD" w:rsidP="007724BD">
      <w:pPr>
        <w:pStyle w:val="Nummerierung1"/>
        <w:rPr>
          <w:rFonts w:ascii="Arial" w:hAnsi="Arial" w:cs="Arial"/>
        </w:rPr>
      </w:pPr>
      <w:r w:rsidRPr="00D51321">
        <w:rPr>
          <w:rFonts w:ascii="Arial" w:hAnsi="Arial"/>
        </w:rPr>
        <w:t>Come realizzerete questa misura? Completate la seguente tabella indicando cosa avete pianificato: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2863"/>
        <w:gridCol w:w="2863"/>
        <w:gridCol w:w="2863"/>
      </w:tblGrid>
      <w:tr w:rsidR="007724BD" w:rsidRPr="00D51321" w14:paraId="07B647A4" w14:textId="77777777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14:paraId="45985CC2" w14:textId="77777777" w:rsidR="007724BD" w:rsidRPr="00D51321" w:rsidRDefault="007724BD" w:rsidP="008B1A07">
            <w:pPr>
              <w:rPr>
                <w:rFonts w:ascii="Arial" w:hAnsi="Arial" w:cs="Arial"/>
              </w:rPr>
            </w:pPr>
            <w:r w:rsidRPr="00D51321">
              <w:rPr>
                <w:rFonts w:ascii="Arial" w:hAnsi="Arial"/>
              </w:rPr>
              <w:t>Quando?</w:t>
            </w:r>
          </w:p>
        </w:tc>
        <w:tc>
          <w:tcPr>
            <w:tcW w:w="2863" w:type="dxa"/>
          </w:tcPr>
          <w:p w14:paraId="012B47C3" w14:textId="77777777" w:rsidR="007724BD" w:rsidRPr="00D51321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1321">
              <w:rPr>
                <w:rFonts w:ascii="Arial" w:hAnsi="Arial"/>
              </w:rPr>
              <w:t>Chi?</w:t>
            </w:r>
          </w:p>
        </w:tc>
        <w:tc>
          <w:tcPr>
            <w:tcW w:w="2863" w:type="dxa"/>
          </w:tcPr>
          <w:p w14:paraId="746CA9AD" w14:textId="77777777" w:rsidR="007724BD" w:rsidRPr="00D51321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1321">
              <w:rPr>
                <w:rFonts w:ascii="Arial" w:hAnsi="Arial"/>
              </w:rPr>
              <w:t>Cosa?</w:t>
            </w:r>
          </w:p>
        </w:tc>
      </w:tr>
      <w:tr w:rsidR="007724BD" w:rsidRPr="00D51321" w14:paraId="29E3D540" w14:textId="77777777" w:rsidTr="008B1A07">
        <w:sdt>
          <w:sdtPr>
            <w:rPr>
              <w:rFonts w:ascii="Arial" w:hAnsi="Arial" w:cs="Arial"/>
              <w:color w:val="000000" w:themeColor="text1"/>
            </w:rPr>
            <w:id w:val="1830477638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76E70BE8" w14:textId="7951F364" w:rsidR="002F3D70" w:rsidRPr="00D51321" w:rsidRDefault="00514A0E" w:rsidP="004E77F5"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494420641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2863" w:type="dxa"/>
              </w:tcPr>
              <w:p w14:paraId="18C0BF5D" w14:textId="620F309E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1320388751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2863" w:type="dxa"/>
              </w:tcPr>
              <w:p w14:paraId="357A24D5" w14:textId="10124000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7724BD" w:rsidRPr="00D51321" w14:paraId="237196DD" w14:textId="77777777" w:rsidTr="008B1A07">
        <w:sdt>
          <w:sdtPr>
            <w:rPr>
              <w:rFonts w:ascii="Arial" w:hAnsi="Arial" w:cs="Arial"/>
              <w:color w:val="000000" w:themeColor="text1"/>
            </w:rPr>
            <w:id w:val="713849480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2478B1DF" w14:textId="42606199" w:rsidR="002F3D70" w:rsidRPr="00D51321" w:rsidRDefault="00514A0E" w:rsidP="004E77F5"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30042567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2863" w:type="dxa"/>
              </w:tcPr>
              <w:p w14:paraId="454C85A3" w14:textId="352CC4C3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1914735259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2863" w:type="dxa"/>
              </w:tcPr>
              <w:p w14:paraId="23AF9EF3" w14:textId="78376B8F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7724BD" w:rsidRPr="00D51321" w14:paraId="46DA0D5C" w14:textId="77777777" w:rsidTr="008B1A07">
        <w:sdt>
          <w:sdtPr>
            <w:rPr>
              <w:rFonts w:ascii="Arial" w:hAnsi="Arial" w:cs="Arial"/>
              <w:color w:val="000000" w:themeColor="text1"/>
            </w:rPr>
            <w:id w:val="-914547443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57B553CE" w14:textId="4C27E92C" w:rsidR="002F3D70" w:rsidRPr="00D51321" w:rsidRDefault="00514A0E" w:rsidP="004E77F5"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016924455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2863" w:type="dxa"/>
              </w:tcPr>
              <w:p w14:paraId="625CF687" w14:textId="5B45B339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1229658451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2863" w:type="dxa"/>
              </w:tcPr>
              <w:p w14:paraId="236A7A14" w14:textId="6BE96ACC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7724BD" w:rsidRPr="00D51321" w14:paraId="713B5F3F" w14:textId="77777777" w:rsidTr="008B1A07">
        <w:sdt>
          <w:sdtPr>
            <w:rPr>
              <w:rFonts w:ascii="Arial" w:hAnsi="Arial" w:cs="Arial"/>
              <w:color w:val="000000" w:themeColor="text1"/>
            </w:rPr>
            <w:id w:val="-882641133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363F4FD3" w14:textId="343923DC" w:rsidR="002F3D70" w:rsidRPr="00D51321" w:rsidRDefault="00514A0E" w:rsidP="004E77F5"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146400352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2863" w:type="dxa"/>
              </w:tcPr>
              <w:p w14:paraId="35E61D7B" w14:textId="41719F6D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624831145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2863" w:type="dxa"/>
              </w:tcPr>
              <w:p w14:paraId="5805CAA1" w14:textId="4110CC17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7724BD" w:rsidRPr="00D51321" w14:paraId="7937B48E" w14:textId="77777777" w:rsidTr="008B1A07">
        <w:sdt>
          <w:sdtPr>
            <w:rPr>
              <w:rFonts w:ascii="Arial" w:hAnsi="Arial" w:cs="Arial"/>
              <w:color w:val="000000" w:themeColor="text1"/>
            </w:rPr>
            <w:id w:val="1344512849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863" w:type="dxa"/>
              </w:tcPr>
              <w:p w14:paraId="0DC1EF26" w14:textId="6CD4A780" w:rsidR="002F3D70" w:rsidRPr="00D51321" w:rsidRDefault="00514A0E" w:rsidP="004E77F5"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411767354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2863" w:type="dxa"/>
              </w:tcPr>
              <w:p w14:paraId="640030A3" w14:textId="5F717746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056708058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2863" w:type="dxa"/>
              </w:tcPr>
              <w:p w14:paraId="7656C104" w14:textId="7387914D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</w:tbl>
    <w:p w14:paraId="6916A066" w14:textId="32A0E9E1" w:rsidR="007724BD" w:rsidRPr="00D51321" w:rsidRDefault="007724BD" w:rsidP="007724BD">
      <w:pPr>
        <w:pStyle w:val="Nummerierung1"/>
        <w:rPr>
          <w:rFonts w:ascii="Arial" w:hAnsi="Arial" w:cs="Arial"/>
        </w:rPr>
      </w:pPr>
      <w:r w:rsidRPr="00D51321">
        <w:rPr>
          <w:rFonts w:ascii="Arial" w:hAnsi="Arial"/>
        </w:rPr>
        <w:t>In che modo questa misura contribuisce a lungo termine allo sviluppo della mobilità?</w:t>
      </w:r>
    </w:p>
    <w:sdt>
      <w:sdtPr>
        <w:rPr>
          <w:rFonts w:ascii="Arial" w:hAnsi="Arial" w:cs="Arial"/>
        </w:rPr>
        <w:id w:val="1409885122"/>
        <w:placeholder>
          <w:docPart w:val="FF1392588D0E46929A21613FA1598D9E"/>
        </w:placeholder>
        <w:showingPlcHdr/>
        <w:text w:multiLine="1"/>
      </w:sdtPr>
      <w:sdtEndPr/>
      <w:sdtContent>
        <w:p w14:paraId="241449CA" w14:textId="77777777" w:rsidR="002F3D70" w:rsidRPr="00D51321" w:rsidRDefault="00472D8E" w:rsidP="004E77F5">
          <w:r w:rsidRPr="00D51321">
            <w:rPr>
              <w:rFonts w:ascii="Arial" w:hAnsi="Arial" w:cs="Arial"/>
            </w:rPr>
            <w:t>Cliccare qui per inserire il testo.</w:t>
          </w:r>
        </w:p>
      </w:sdtContent>
    </w:sdt>
    <w:p w14:paraId="395F90F7" w14:textId="458E38DB" w:rsidR="007724BD" w:rsidRPr="00D51321" w:rsidRDefault="007724BD" w:rsidP="007724BD">
      <w:pPr>
        <w:pStyle w:val="Nummerierung1"/>
        <w:rPr>
          <w:rFonts w:ascii="Arial" w:hAnsi="Arial" w:cs="Arial"/>
        </w:rPr>
      </w:pPr>
      <w:r w:rsidRPr="00D51321">
        <w:rPr>
          <w:rFonts w:ascii="Arial" w:hAnsi="Arial"/>
        </w:rPr>
        <w:t xml:space="preserve">Come utilizzerete il forfait concesso (consultare il documento «Elenco </w:t>
      </w:r>
      <w:r w:rsidR="00B31062" w:rsidRPr="00D51321">
        <w:rPr>
          <w:rFonts w:ascii="Arial" w:hAnsi="Arial"/>
        </w:rPr>
        <w:t>e criteri di finanziamento</w:t>
      </w:r>
      <w:r w:rsidRPr="00D51321">
        <w:rPr>
          <w:rFonts w:ascii="Arial" w:hAnsi="Arial"/>
        </w:rPr>
        <w:t xml:space="preserve">» </w:t>
      </w:r>
      <w:r w:rsidR="00DB2811" w:rsidRPr="00D51321">
        <w:rPr>
          <w:rFonts w:ascii="Arial" w:hAnsi="Arial"/>
        </w:rPr>
        <w:t>per gli</w:t>
      </w:r>
      <w:r w:rsidRPr="00D51321">
        <w:rPr>
          <w:rFonts w:ascii="Arial" w:hAnsi="Arial"/>
        </w:rPr>
        <w:t xml:space="preserve"> importi forfe</w:t>
      </w:r>
      <w:r w:rsidR="00514A0E" w:rsidRPr="00D51321">
        <w:rPr>
          <w:rFonts w:ascii="Arial" w:hAnsi="Arial"/>
        </w:rPr>
        <w:t>t</w:t>
      </w:r>
      <w:r w:rsidRPr="00D51321">
        <w:rPr>
          <w:rFonts w:ascii="Arial" w:hAnsi="Arial"/>
        </w:rPr>
        <w:t xml:space="preserve">tari massimi concessi per ogni singola misura)? Completate il seguente budget: 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7724BD" w:rsidRPr="00D51321" w14:paraId="64B6749A" w14:textId="77777777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</w:tcPr>
          <w:p w14:paraId="2249319E" w14:textId="77777777" w:rsidR="007724BD" w:rsidRPr="00D51321" w:rsidRDefault="007724BD" w:rsidP="008B1A07">
            <w:pPr>
              <w:rPr>
                <w:rFonts w:ascii="Arial" w:hAnsi="Arial" w:cs="Arial"/>
              </w:rPr>
            </w:pPr>
            <w:r w:rsidRPr="00D51321">
              <w:rPr>
                <w:rFonts w:ascii="Arial" w:hAnsi="Arial"/>
              </w:rPr>
              <w:t>Voce di budget</w:t>
            </w:r>
          </w:p>
        </w:tc>
        <w:tc>
          <w:tcPr>
            <w:tcW w:w="4295" w:type="dxa"/>
          </w:tcPr>
          <w:p w14:paraId="6D0144BA" w14:textId="7EED74F8" w:rsidR="007724BD" w:rsidRPr="00D51321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1321">
              <w:rPr>
                <w:rFonts w:ascii="Arial" w:hAnsi="Arial"/>
              </w:rPr>
              <w:t>Spes</w:t>
            </w:r>
            <w:r w:rsidR="00804FCC" w:rsidRPr="00D51321">
              <w:rPr>
                <w:rFonts w:ascii="Arial" w:hAnsi="Arial"/>
              </w:rPr>
              <w:t>a</w:t>
            </w:r>
            <w:r w:rsidRPr="00D51321">
              <w:rPr>
                <w:rFonts w:ascii="Arial" w:hAnsi="Arial"/>
              </w:rPr>
              <w:t xml:space="preserve"> in CHF</w:t>
            </w:r>
          </w:p>
        </w:tc>
      </w:tr>
      <w:tr w:rsidR="007724BD" w:rsidRPr="00D51321" w14:paraId="17A6E403" w14:textId="77777777" w:rsidTr="008B1A07">
        <w:sdt>
          <w:sdtPr>
            <w:rPr>
              <w:rFonts w:ascii="Arial" w:hAnsi="Arial" w:cs="Arial"/>
              <w:color w:val="000000" w:themeColor="text1"/>
            </w:rPr>
            <w:id w:val="-1270237917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46A41A7A" w14:textId="62A6E4FB" w:rsidR="002F3D70" w:rsidRPr="00D51321" w:rsidRDefault="00514A0E" w:rsidP="004E77F5"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1733431767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4295" w:type="dxa"/>
              </w:tcPr>
              <w:p w14:paraId="20988EB1" w14:textId="78943A9F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7724BD" w:rsidRPr="00D51321" w14:paraId="2E44594F" w14:textId="77777777" w:rsidTr="008B1A07">
        <w:sdt>
          <w:sdtPr>
            <w:rPr>
              <w:rFonts w:ascii="Arial" w:hAnsi="Arial" w:cs="Arial"/>
              <w:color w:val="000000" w:themeColor="text1"/>
            </w:rPr>
            <w:id w:val="-1089471104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7885F40B" w14:textId="6A51DC3A" w:rsidR="002F3D70" w:rsidRPr="00D51321" w:rsidRDefault="00514A0E" w:rsidP="004E77F5"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1784329141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4295" w:type="dxa"/>
              </w:tcPr>
              <w:p w14:paraId="45F04999" w14:textId="3035FF6D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7724BD" w:rsidRPr="00D51321" w14:paraId="5D80FC95" w14:textId="77777777" w:rsidTr="008B1A07">
        <w:sdt>
          <w:sdtPr>
            <w:rPr>
              <w:rFonts w:ascii="Arial" w:hAnsi="Arial" w:cs="Arial"/>
              <w:color w:val="000000" w:themeColor="text1"/>
            </w:rPr>
            <w:id w:val="919681853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0F2306AA" w14:textId="12672E44" w:rsidR="002F3D70" w:rsidRPr="00D51321" w:rsidRDefault="00514A0E" w:rsidP="004E77F5"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233233999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4295" w:type="dxa"/>
              </w:tcPr>
              <w:p w14:paraId="4DC36EDD" w14:textId="63EB3A0D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7724BD" w:rsidRPr="00D51321" w14:paraId="24A3595C" w14:textId="77777777" w:rsidTr="008B1A07">
        <w:sdt>
          <w:sdtPr>
            <w:rPr>
              <w:rFonts w:ascii="Arial" w:hAnsi="Arial" w:cs="Arial"/>
              <w:color w:val="000000" w:themeColor="text1"/>
            </w:rPr>
            <w:id w:val="1978104518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3866DA56" w14:textId="0CEC2F11" w:rsidR="002F3D70" w:rsidRPr="00D51321" w:rsidRDefault="00514A0E" w:rsidP="004E77F5"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1798413522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4295" w:type="dxa"/>
              </w:tcPr>
              <w:p w14:paraId="5CD2F8E5" w14:textId="780B83A8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  <w:tr w:rsidR="007724BD" w:rsidRPr="00D51321" w14:paraId="1029272F" w14:textId="77777777" w:rsidTr="008B1A07">
        <w:sdt>
          <w:sdtPr>
            <w:rPr>
              <w:rFonts w:ascii="Arial" w:hAnsi="Arial" w:cs="Arial"/>
              <w:color w:val="000000" w:themeColor="text1"/>
            </w:rPr>
            <w:id w:val="2024895528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94" w:type="dxa"/>
              </w:tcPr>
              <w:p w14:paraId="29A7F50A" w14:textId="3FFEC5C7" w:rsidR="002F3D70" w:rsidRPr="00D51321" w:rsidRDefault="00514A0E" w:rsidP="004E77F5"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</w:rPr>
            <w:id w:val="-2002583601"/>
            <w:placeholder>
              <w:docPart w:val="FF1392588D0E46929A21613FA1598D9E"/>
            </w:placeholder>
            <w:text/>
          </w:sdtPr>
          <w:sdtEndPr/>
          <w:sdtContent>
            <w:tc>
              <w:tcPr>
                <w:tcW w:w="4295" w:type="dxa"/>
              </w:tcPr>
              <w:p w14:paraId="2B705993" w14:textId="3DFEA17E" w:rsidR="002F3D70" w:rsidRPr="00D51321" w:rsidRDefault="00514A0E" w:rsidP="004E77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51321">
                  <w:rPr>
                    <w:rFonts w:ascii="Arial" w:hAnsi="Arial" w:cs="Arial"/>
                    <w:color w:val="000000" w:themeColor="text1"/>
                  </w:rPr>
                  <w:t>Cliccare qui per inserire il testo</w:t>
                </w:r>
              </w:p>
            </w:tc>
          </w:sdtContent>
        </w:sdt>
      </w:tr>
    </w:tbl>
    <w:p w14:paraId="15D0F431" w14:textId="77777777" w:rsidR="007724BD" w:rsidRPr="00D51321" w:rsidRDefault="007724BD" w:rsidP="007724BD">
      <w:pPr>
        <w:rPr>
          <w:rFonts w:ascii="Arial" w:hAnsi="Arial" w:cs="Arial"/>
        </w:rPr>
      </w:pPr>
    </w:p>
    <w:p w14:paraId="0C34C589" w14:textId="77777777" w:rsidR="007724BD" w:rsidRPr="00D51321" w:rsidRDefault="007724BD" w:rsidP="007724BD">
      <w:pPr>
        <w:rPr>
          <w:rFonts w:ascii="Arial" w:hAnsi="Arial" w:cs="Arial"/>
        </w:rPr>
      </w:pPr>
      <w:r w:rsidRPr="00D51321">
        <w:rPr>
          <w:rFonts w:ascii="Arial" w:hAnsi="Arial"/>
        </w:rPr>
        <w:br w:type="page"/>
      </w:r>
    </w:p>
    <w:p w14:paraId="5F8AC20E" w14:textId="77777777" w:rsidR="007724BD" w:rsidRPr="00D51321" w:rsidRDefault="007724BD" w:rsidP="007724BD">
      <w:pPr>
        <w:pStyle w:val="berschrift2nummeriert"/>
        <w:numPr>
          <w:ilvl w:val="0"/>
          <w:numId w:val="0"/>
        </w:numPr>
        <w:ind w:left="567" w:hanging="567"/>
        <w:rPr>
          <w:rFonts w:ascii="Arial" w:hAnsi="Arial" w:cs="Arial"/>
        </w:rPr>
      </w:pPr>
      <w:r w:rsidRPr="00D51321">
        <w:rPr>
          <w:rFonts w:ascii="Arial" w:hAnsi="Arial"/>
        </w:rPr>
        <w:lastRenderedPageBreak/>
        <w:t>Dichiarazione</w:t>
      </w:r>
    </w:p>
    <w:p w14:paraId="69437025" w14:textId="77777777" w:rsidR="007724BD" w:rsidRPr="00D51321" w:rsidRDefault="007724BD" w:rsidP="007724BD">
      <w:pPr>
        <w:rPr>
          <w:rFonts w:ascii="Arial" w:hAnsi="Arial" w:cs="Arial"/>
        </w:rPr>
      </w:pPr>
      <w:r w:rsidRPr="00D51321">
        <w:rPr>
          <w:rFonts w:ascii="Arial" w:hAnsi="Arial"/>
        </w:rPr>
        <w:t>La persona / l’istituto richiedente dichiara</w:t>
      </w:r>
    </w:p>
    <w:p w14:paraId="5B322C35" w14:textId="13602A5E" w:rsidR="007724BD" w:rsidRPr="00D51321" w:rsidRDefault="007724BD" w:rsidP="007724BD">
      <w:pPr>
        <w:pStyle w:val="Aufzhlung1"/>
        <w:rPr>
          <w:rFonts w:ascii="Arial" w:hAnsi="Arial" w:cs="Arial"/>
        </w:rPr>
      </w:pPr>
      <w:r w:rsidRPr="00D51321">
        <w:rPr>
          <w:rFonts w:ascii="Arial" w:hAnsi="Arial"/>
        </w:rPr>
        <w:t>che i dati contenuti nella presente richiesta sono corretti</w:t>
      </w:r>
      <w:r w:rsidR="00DB2811" w:rsidRPr="00D51321">
        <w:rPr>
          <w:rFonts w:ascii="Arial" w:hAnsi="Arial"/>
        </w:rPr>
        <w:t xml:space="preserve">  </w:t>
      </w:r>
    </w:p>
    <w:p w14:paraId="2ED6D541" w14:textId="7A0B0E23" w:rsidR="007724BD" w:rsidRPr="00D51321" w:rsidRDefault="007724BD" w:rsidP="007724BD">
      <w:pPr>
        <w:pStyle w:val="Aufzhlung1"/>
        <w:rPr>
          <w:rFonts w:ascii="Arial" w:hAnsi="Arial" w:cs="Arial"/>
        </w:rPr>
      </w:pPr>
      <w:r w:rsidRPr="00D51321">
        <w:rPr>
          <w:rFonts w:ascii="Arial" w:hAnsi="Arial"/>
        </w:rPr>
        <w:t xml:space="preserve">di rispettare i criteri di finanziamento descritti nel documento «Elenco </w:t>
      </w:r>
      <w:r w:rsidR="00CD64DA" w:rsidRPr="00D51321">
        <w:rPr>
          <w:rFonts w:ascii="Arial" w:hAnsi="Arial"/>
        </w:rPr>
        <w:t>e criteri di finanziamento</w:t>
      </w:r>
      <w:r w:rsidR="00DB2811" w:rsidRPr="00D51321">
        <w:rPr>
          <w:rFonts w:ascii="Arial" w:hAnsi="Arial"/>
        </w:rPr>
        <w:t xml:space="preserve">»  </w:t>
      </w:r>
    </w:p>
    <w:p w14:paraId="02BFFCF4" w14:textId="7D211DCA" w:rsidR="007724BD" w:rsidRPr="00D51321" w:rsidRDefault="007724BD" w:rsidP="007724BD">
      <w:pPr>
        <w:pStyle w:val="Aufzhlung1"/>
        <w:rPr>
          <w:rFonts w:ascii="Arial" w:hAnsi="Arial" w:cs="Arial"/>
        </w:rPr>
      </w:pPr>
      <w:r w:rsidRPr="00D51321">
        <w:rPr>
          <w:rFonts w:ascii="Arial" w:hAnsi="Arial"/>
        </w:rPr>
        <w:t>di non aver richiesto né ricevuto nessun’altra sovvenzione da parte della Confederazione svizzera per lo stesso dossier</w:t>
      </w:r>
      <w:r w:rsidR="00DB2811" w:rsidRPr="00D51321">
        <w:rPr>
          <w:rFonts w:ascii="Arial" w:hAnsi="Arial"/>
        </w:rPr>
        <w:t xml:space="preserve">  </w:t>
      </w:r>
    </w:p>
    <w:p w14:paraId="1A57C40E" w14:textId="01CC1D6B" w:rsidR="007724BD" w:rsidRPr="00D51321" w:rsidRDefault="007724BD" w:rsidP="007724BD">
      <w:pPr>
        <w:pStyle w:val="Aufzhlung1"/>
        <w:rPr>
          <w:rFonts w:ascii="Arial" w:hAnsi="Arial" w:cs="Arial"/>
        </w:rPr>
      </w:pPr>
      <w:r w:rsidRPr="00D51321">
        <w:rPr>
          <w:rFonts w:ascii="Arial" w:hAnsi="Arial"/>
        </w:rPr>
        <w:t xml:space="preserve">che accetta di fornire ulteriori documenti relativi al dossier se Movetia </w:t>
      </w:r>
      <w:r w:rsidR="007E495F" w:rsidRPr="00D51321">
        <w:rPr>
          <w:rFonts w:ascii="Arial" w:hAnsi="Arial"/>
        </w:rPr>
        <w:t>lo richieda</w:t>
      </w:r>
      <w:r w:rsidR="00DB2811" w:rsidRPr="00D51321">
        <w:rPr>
          <w:rFonts w:ascii="Arial" w:hAnsi="Arial"/>
        </w:rPr>
        <w:t xml:space="preserve">  </w:t>
      </w:r>
    </w:p>
    <w:p w14:paraId="34091565" w14:textId="38433C1B" w:rsidR="007724BD" w:rsidRPr="00D51321" w:rsidRDefault="007724BD" w:rsidP="007724BD">
      <w:pPr>
        <w:pStyle w:val="Aufzhlung1"/>
        <w:rPr>
          <w:rFonts w:ascii="Arial" w:hAnsi="Arial" w:cs="Arial"/>
        </w:rPr>
      </w:pPr>
      <w:r w:rsidRPr="00D51321">
        <w:rPr>
          <w:rFonts w:ascii="Arial" w:hAnsi="Arial"/>
        </w:rPr>
        <w:t>di accettare l’applicazione esclusiva del diritto materiale svizzero (non applicazione delle norme nazionali o internazionali sui conflitti di legge) e riconoscere la competenza esclusiva dei tribunali svizzeri</w:t>
      </w:r>
      <w:r w:rsidR="00DB2811" w:rsidRPr="00D51321">
        <w:rPr>
          <w:rFonts w:ascii="Arial" w:hAnsi="Arial"/>
        </w:rPr>
        <w:t xml:space="preserve"> </w:t>
      </w:r>
    </w:p>
    <w:p w14:paraId="5B869909" w14:textId="77777777" w:rsidR="007724BD" w:rsidRPr="00D51321" w:rsidRDefault="007724BD" w:rsidP="007724BD">
      <w:pPr>
        <w:rPr>
          <w:rFonts w:ascii="Arial" w:hAnsi="Arial" w:cs="Arial"/>
        </w:rPr>
      </w:pPr>
    </w:p>
    <w:p w14:paraId="55A9C3D6" w14:textId="77777777" w:rsidR="007724BD" w:rsidRPr="00D51321" w:rsidRDefault="007724BD" w:rsidP="007724BD">
      <w:pPr>
        <w:rPr>
          <w:rFonts w:ascii="Arial" w:hAnsi="Arial" w:cs="Arial"/>
        </w:rPr>
      </w:pPr>
    </w:p>
    <w:p w14:paraId="6CCAD336" w14:textId="77777777" w:rsidR="007724BD" w:rsidRPr="00D51321" w:rsidRDefault="007724BD" w:rsidP="007724BD">
      <w:pPr>
        <w:rPr>
          <w:rFonts w:ascii="Arial" w:hAnsi="Arial" w:cs="Arial"/>
        </w:rPr>
      </w:pPr>
    </w:p>
    <w:p w14:paraId="3C15C317" w14:textId="77777777" w:rsidR="007724BD" w:rsidRPr="00D51321" w:rsidRDefault="007724BD" w:rsidP="007724BD">
      <w:pPr>
        <w:rPr>
          <w:rFonts w:ascii="Arial" w:hAnsi="Arial" w:cs="Arial"/>
        </w:rPr>
      </w:pPr>
    </w:p>
    <w:p w14:paraId="29EA2897" w14:textId="77777777" w:rsidR="007724BD" w:rsidRPr="00D51321" w:rsidRDefault="007724BD" w:rsidP="007724BD">
      <w:pPr>
        <w:rPr>
          <w:rFonts w:ascii="Arial" w:hAnsi="Arial" w:cs="Arial"/>
        </w:rPr>
      </w:pPr>
    </w:p>
    <w:p w14:paraId="1723FD87" w14:textId="77777777" w:rsidR="007724BD" w:rsidRPr="00D51321" w:rsidRDefault="007724BD" w:rsidP="007724BD">
      <w:pPr>
        <w:rPr>
          <w:rFonts w:ascii="Arial" w:hAnsi="Arial" w:cs="Arial"/>
        </w:rPr>
      </w:pPr>
    </w:p>
    <w:sdt>
      <w:sdtPr>
        <w:rPr>
          <w:rFonts w:ascii="Arial" w:hAnsi="Arial" w:cs="Arial"/>
          <w:color w:val="000000" w:themeColor="text1"/>
        </w:rPr>
        <w:id w:val="2064362821"/>
        <w:placeholder>
          <w:docPart w:val="FF1392588D0E46929A21613FA1598D9E"/>
        </w:placeholder>
        <w:text/>
      </w:sdtPr>
      <w:sdtEndPr/>
      <w:sdtContent>
        <w:p w14:paraId="5AC1E142" w14:textId="0FBDD20B" w:rsidR="002F3D70" w:rsidRPr="00D51321" w:rsidRDefault="00514A0E" w:rsidP="004E77F5">
          <w:r w:rsidRPr="00D51321">
            <w:rPr>
              <w:rFonts w:ascii="Arial" w:hAnsi="Arial" w:cs="Arial"/>
              <w:color w:val="000000" w:themeColor="text1"/>
            </w:rPr>
            <w:t>Cliccare qui per inserire il testo</w:t>
          </w:r>
        </w:p>
      </w:sdtContent>
    </w:sdt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294"/>
        <w:gridCol w:w="4295"/>
      </w:tblGrid>
      <w:tr w:rsidR="007724BD" w:rsidRPr="00D51321" w14:paraId="3F192340" w14:textId="77777777" w:rsidTr="008B1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bottom w:val="single" w:sz="4" w:space="0" w:color="auto"/>
            </w:tcBorders>
          </w:tcPr>
          <w:p w14:paraId="5AEB8A2D" w14:textId="77777777" w:rsidR="007724BD" w:rsidRPr="00D51321" w:rsidRDefault="007724BD" w:rsidP="008B1A07">
            <w:pPr>
              <w:rPr>
                <w:rFonts w:ascii="Arial" w:hAnsi="Arial" w:cs="Arial"/>
                <w:color w:val="auto"/>
              </w:rPr>
            </w:pPr>
          </w:p>
          <w:p w14:paraId="1920BB17" w14:textId="77777777" w:rsidR="007724BD" w:rsidRPr="00D51321" w:rsidRDefault="007724BD" w:rsidP="008B1A0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</w:tcPr>
          <w:p w14:paraId="17B6138F" w14:textId="77777777" w:rsidR="007724BD" w:rsidRPr="00D51321" w:rsidRDefault="007724BD" w:rsidP="008B1A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7724BD" w:rsidRPr="001729A2" w14:paraId="4ACEB652" w14:textId="77777777" w:rsidTr="008B1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4" w:type="dxa"/>
            <w:tcBorders>
              <w:top w:val="single" w:sz="4" w:space="0" w:color="auto"/>
              <w:bottom w:val="nil"/>
            </w:tcBorders>
          </w:tcPr>
          <w:p w14:paraId="426A20F9" w14:textId="77777777" w:rsidR="007724BD" w:rsidRPr="00D51321" w:rsidRDefault="007724BD" w:rsidP="008B1A07">
            <w:pPr>
              <w:rPr>
                <w:rFonts w:ascii="Arial" w:hAnsi="Arial" w:cs="Arial"/>
                <w:color w:val="auto"/>
              </w:rPr>
            </w:pPr>
            <w:r w:rsidRPr="00D51321">
              <w:rPr>
                <w:rFonts w:ascii="Arial" w:hAnsi="Arial"/>
                <w:color w:val="auto"/>
              </w:rPr>
              <w:t>Luogo, data</w:t>
            </w:r>
          </w:p>
        </w:tc>
        <w:tc>
          <w:tcPr>
            <w:tcW w:w="4295" w:type="dxa"/>
            <w:tcBorders>
              <w:top w:val="single" w:sz="4" w:space="0" w:color="auto"/>
              <w:bottom w:val="nil"/>
            </w:tcBorders>
          </w:tcPr>
          <w:p w14:paraId="7C7FB84F" w14:textId="77777777" w:rsidR="007724BD" w:rsidRPr="007724BD" w:rsidRDefault="007724BD" w:rsidP="008B1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51321">
              <w:rPr>
                <w:rFonts w:ascii="Arial" w:hAnsi="Arial"/>
              </w:rPr>
              <w:t>Firma della persona richiedente</w:t>
            </w:r>
          </w:p>
        </w:tc>
      </w:tr>
    </w:tbl>
    <w:p w14:paraId="773538EF" w14:textId="77777777" w:rsidR="00A2081D" w:rsidRPr="007724BD" w:rsidRDefault="00A2081D" w:rsidP="00316FCD">
      <w:pPr>
        <w:rPr>
          <w:rFonts w:ascii="Arial" w:hAnsi="Arial" w:cs="Arial"/>
        </w:rPr>
      </w:pPr>
    </w:p>
    <w:sectPr w:rsidR="00A2081D" w:rsidRPr="007724BD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61181C" w16cid:durableId="207449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C09DA" w14:textId="77777777" w:rsidR="00FA5D33" w:rsidRDefault="00FA5D33" w:rsidP="00F91D37">
      <w:pPr>
        <w:spacing w:line="240" w:lineRule="auto"/>
      </w:pPr>
      <w:r>
        <w:separator/>
      </w:r>
    </w:p>
  </w:endnote>
  <w:endnote w:type="continuationSeparator" w:id="0">
    <w:p w14:paraId="4A80BF95" w14:textId="77777777" w:rsidR="00FA5D33" w:rsidRDefault="00FA5D3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5F2C4" w14:textId="77777777" w:rsidR="00215AAE" w:rsidRPr="00445EE5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pt-PT"/>
      </w:rPr>
    </w:pPr>
    <w:r w:rsidRPr="00445EE5">
      <w:rPr>
        <w:rFonts w:ascii="Arial" w:hAnsi="Arial"/>
        <w:lang w:val="pt-PT"/>
      </w:rPr>
      <w:t>Movetia</w:t>
    </w:r>
    <w:r w:rsidRPr="00445EE5">
      <w:rPr>
        <w:rFonts w:ascii="Arial" w:hAnsi="Arial"/>
        <w:lang w:val="pt-PT"/>
      </w:rPr>
      <w:tab/>
      <w:t>Dornacherstrasse 28A</w:t>
    </w:r>
    <w:r w:rsidRPr="00445EE5">
      <w:rPr>
        <w:rFonts w:ascii="Arial" w:hAnsi="Arial"/>
        <w:lang w:val="pt-PT"/>
      </w:rPr>
      <w:tab/>
      <w:t>info@movetia.ch</w:t>
    </w:r>
  </w:p>
  <w:p w14:paraId="11AF3960" w14:textId="77777777" w:rsidR="00215AAE" w:rsidRPr="007724BD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Scambi e mobilità</w:t>
    </w:r>
    <w:r w:rsidRPr="007724BD">
      <w:rPr>
        <w:rFonts w:ascii="Arial" w:hAnsi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7C66F165" wp14:editId="1447990B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6BD64" w14:textId="152A42A3"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B170A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B170A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6F165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0986BD64" w14:textId="152A42A3"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B170A">
                      <w:rPr>
                        <w:rStyle w:val="Seitenzahl"/>
                        <w:noProof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B170A">
                      <w:rPr>
                        <w:rStyle w:val="Seitenzahl"/>
                        <w:noProof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7724BD">
      <w:rPr>
        <w:rFonts w:ascii="Arial" w:hAnsi="Arial"/>
      </w:rPr>
      <w:tab/>
    </w:r>
    <w:r>
      <w:rPr>
        <w:rFonts w:ascii="Arial" w:hAnsi="Arial"/>
      </w:rPr>
      <w:t>4500 Soletta</w:t>
    </w:r>
    <w:r w:rsidRPr="007724BD">
      <w:rPr>
        <w:rFonts w:ascii="Arial" w:hAnsi="Arial"/>
      </w:rPr>
      <w:tab/>
    </w:r>
    <w:r>
      <w:rPr>
        <w:rFonts w:ascii="Arial" w:hAnsi="Arial"/>
      </w:rPr>
      <w:t>+41 32 462 00 50</w:t>
    </w:r>
    <w:r w:rsidRPr="007724BD">
      <w:rPr>
        <w:rFonts w:ascii="Arial" w:hAnsi="Arial"/>
      </w:rPr>
      <w:tab/>
    </w:r>
    <w:r>
      <w:rPr>
        <w:rFonts w:ascii="Arial" w:hAnsi="Arial"/>
      </w:rPr>
      <w:t>movetia.ch</w:t>
    </w:r>
  </w:p>
  <w:p w14:paraId="0A38C822" w14:textId="77777777" w:rsidR="005149D6" w:rsidRPr="007724BD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1258" w14:textId="77777777" w:rsidR="00E25D5A" w:rsidRPr="00445EE5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pt-PT"/>
      </w:rPr>
    </w:pPr>
    <w:r w:rsidRPr="00445EE5">
      <w:rPr>
        <w:rFonts w:ascii="Arial" w:hAnsi="Arial"/>
        <w:lang w:val="pt-PT"/>
      </w:rPr>
      <w:t>Movetia</w:t>
    </w:r>
    <w:r w:rsidRPr="00445EE5">
      <w:rPr>
        <w:rFonts w:ascii="Arial" w:hAnsi="Arial"/>
        <w:lang w:val="pt-PT"/>
      </w:rPr>
      <w:tab/>
      <w:t>Dornacherstrasse 28A</w:t>
    </w:r>
    <w:r w:rsidRPr="00445EE5">
      <w:rPr>
        <w:rFonts w:ascii="Arial" w:hAnsi="Arial"/>
        <w:lang w:val="pt-PT"/>
      </w:rPr>
      <w:tab/>
      <w:t>info@movetia.ch</w:t>
    </w:r>
  </w:p>
  <w:p w14:paraId="01DDBD66" w14:textId="77777777" w:rsidR="005149D6" w:rsidRPr="007724BD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>
      <w:rPr>
        <w:rFonts w:ascii="Arial" w:hAnsi="Arial"/>
      </w:rPr>
      <w:t>Scambi e mobilità</w:t>
    </w:r>
    <w:r w:rsidRPr="007724BD">
      <w:rPr>
        <w:rFonts w:ascii="Arial" w:hAnsi="Arial"/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46F80749" wp14:editId="343C549C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E9CB0" w14:textId="114B2CAD"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B170A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B170A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F8074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250E9CB0" w14:textId="114B2CAD"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B170A">
                      <w:rPr>
                        <w:rStyle w:val="Seitenzahl"/>
                        <w:noProof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B170A">
                      <w:rPr>
                        <w:rStyle w:val="Seitenzahl"/>
                        <w:noProof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7724BD">
      <w:rPr>
        <w:rFonts w:ascii="Arial" w:hAnsi="Arial"/>
      </w:rPr>
      <w:tab/>
    </w:r>
    <w:r>
      <w:rPr>
        <w:rFonts w:ascii="Arial" w:hAnsi="Arial"/>
      </w:rPr>
      <w:t>4500 Soletta</w:t>
    </w:r>
    <w:r w:rsidRPr="007724BD">
      <w:rPr>
        <w:rFonts w:ascii="Arial" w:hAnsi="Arial"/>
      </w:rPr>
      <w:tab/>
    </w:r>
    <w:r>
      <w:rPr>
        <w:rFonts w:ascii="Arial" w:hAnsi="Arial"/>
      </w:rPr>
      <w:t>+41 32 462 00 50</w:t>
    </w:r>
    <w:r w:rsidRPr="007724BD">
      <w:rPr>
        <w:rFonts w:ascii="Arial" w:hAnsi="Arial"/>
      </w:rPr>
      <w:tab/>
    </w:r>
    <w:r>
      <w:rPr>
        <w:rFonts w:ascii="Arial" w:hAnsi="Arial"/>
      </w:rPr>
      <w:t>movetia.ch</w:t>
    </w:r>
  </w:p>
  <w:p w14:paraId="32B7963F" w14:textId="77777777" w:rsidR="00711265" w:rsidRDefault="00711265" w:rsidP="00C40C67">
    <w:pPr>
      <w:pStyle w:val="Fuzeile"/>
      <w:tabs>
        <w:tab w:val="left" w:pos="2142"/>
        <w:tab w:val="left" w:pos="4298"/>
        <w:tab w:val="left" w:pos="64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13879" w14:textId="77777777" w:rsidR="00FA5D33" w:rsidRPr="0025086B" w:rsidRDefault="00FA5D33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24DD16A0" w14:textId="77777777" w:rsidR="00FA5D33" w:rsidRDefault="00FA5D33" w:rsidP="00F91D37">
      <w:pPr>
        <w:spacing w:line="240" w:lineRule="auto"/>
      </w:pPr>
      <w:r>
        <w:continuationSeparator/>
      </w:r>
    </w:p>
  </w:footnote>
  <w:footnote w:id="1">
    <w:p w14:paraId="501281F0" w14:textId="6DEDA089" w:rsidR="0070523D" w:rsidRPr="0070523D" w:rsidRDefault="0070523D">
      <w:pPr>
        <w:pStyle w:val="Funotentext"/>
        <w:rPr>
          <w:lang w:val="it-IT"/>
        </w:rPr>
      </w:pPr>
      <w:r>
        <w:rPr>
          <w:rStyle w:val="Funotenzeichen"/>
        </w:rPr>
        <w:footnoteRef/>
      </w:r>
      <w:r>
        <w:t xml:space="preserve"> </w:t>
      </w:r>
      <w:r w:rsidRPr="0070523D">
        <w:t>Non sono ammessi conti privati.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8AAFD" w14:textId="77777777" w:rsidR="004C47EB" w:rsidRDefault="004C47EB">
    <w:pPr>
      <w:pStyle w:val="Kopf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7ED0462F" wp14:editId="172187E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A36A72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FDF3D" w14:textId="77777777" w:rsidR="00582A4B" w:rsidRDefault="00582A4B" w:rsidP="0093297E">
    <w:pPr>
      <w:pStyle w:val="Kopfzeile"/>
      <w:jc w:val="right"/>
    </w:pPr>
    <w:r>
      <w:rPr>
        <w:noProof/>
        <w:lang w:val="de-CH" w:eastAsia="de-CH"/>
      </w:rPr>
      <w:drawing>
        <wp:anchor distT="0" distB="0" distL="114300" distR="114300" simplePos="0" relativeHeight="251675647" behindDoc="0" locked="0" layoutInCell="1" allowOverlap="1" wp14:anchorId="19C6FD76" wp14:editId="01F64FC5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40BA4" w14:textId="77777777" w:rsidR="005149D6" w:rsidRDefault="0093297E" w:rsidP="00582A4B">
    <w:pPr>
      <w:pStyle w:val="Kopfzeile"/>
      <w:spacing w:after="1540"/>
      <w:jc w:val="right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615ED902" wp14:editId="0EB81486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3A460" w14:textId="77777777" w:rsidR="0093297E" w:rsidRPr="00F37B83" w:rsidRDefault="0093297E" w:rsidP="005C0289">
                          <w:pPr>
                            <w:pStyle w:val="Anleitung"/>
                            <w:rPr>
                              <w:lang w:val="de-DE"/>
                            </w:rPr>
                          </w:pPr>
                          <w:r w:rsidRPr="00F37B83">
                            <w:rPr>
                              <w:lang w:val="de-DE"/>
                            </w:rPr>
                            <w:t>Logo ein-/ausblenden: Einfügen &gt; Kopf- und Fusszeile.</w:t>
                          </w:r>
                        </w:p>
                        <w:p w14:paraId="4325991E" w14:textId="77777777" w:rsidR="0093297E" w:rsidRPr="00F37B83" w:rsidRDefault="0093297E" w:rsidP="005C0289">
                          <w:pPr>
                            <w:pStyle w:val="Anleitung"/>
                            <w:rPr>
                              <w:lang w:val="de-DE"/>
                            </w:rPr>
                          </w:pPr>
                          <w:r w:rsidRPr="00F37B83">
                            <w:rPr>
                              <w:lang w:val="de-DE"/>
                            </w:rP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ED902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07E3A460" w14:textId="77777777" w:rsidR="0093297E" w:rsidRPr="00F37B83" w:rsidRDefault="0093297E" w:rsidP="005C0289">
                    <w:pPr>
                      <w:pStyle w:val="Anleitung"/>
                      <w:rPr>
                        <w:lang w:val="de-DE"/>
                      </w:rPr>
                    </w:pPr>
                    <w:r w:rsidRPr="00F37B83">
                      <w:rPr>
                        <w:lang w:val="de-DE"/>
                      </w:rPr>
                      <w:t>Logo ein-/ausblenden: Einfügen &gt; Kopf- und Fusszeile.</w:t>
                    </w:r>
                  </w:p>
                  <w:p w14:paraId="4325991E" w14:textId="77777777" w:rsidR="0093297E" w:rsidRPr="00F37B83" w:rsidRDefault="0093297E" w:rsidP="005C0289">
                    <w:pPr>
                      <w:pStyle w:val="Anleitung"/>
                      <w:rPr>
                        <w:lang w:val="de-DE"/>
                      </w:rPr>
                    </w:pPr>
                    <w:r w:rsidRPr="00F37B83">
                      <w:rPr>
                        <w:lang w:val="de-DE"/>
                      </w:rP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6CDE0D08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FF675D" w:themeColor="accen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pt-PT" w:vendorID="64" w:dllVersion="4096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W3svw07RF5oS+YK0Bhh2Ni8bwbvVdz6zmYK7Tk6fzod/jeoeNFHEpU9ny4ii/Cw9Yif2lYV4ekXNzcvGoCvbOA==" w:salt="tS7cmKhAYs8m92UeA7F2I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BD"/>
    <w:rsid w:val="00002978"/>
    <w:rsid w:val="0001010F"/>
    <w:rsid w:val="00017C67"/>
    <w:rsid w:val="0002210A"/>
    <w:rsid w:val="000266B7"/>
    <w:rsid w:val="000409C8"/>
    <w:rsid w:val="00041700"/>
    <w:rsid w:val="0005378D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B6CF5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729A2"/>
    <w:rsid w:val="001B6605"/>
    <w:rsid w:val="001E5003"/>
    <w:rsid w:val="001F4A7E"/>
    <w:rsid w:val="001F4B8C"/>
    <w:rsid w:val="001F66CB"/>
    <w:rsid w:val="00205B1D"/>
    <w:rsid w:val="00215AAE"/>
    <w:rsid w:val="002226F1"/>
    <w:rsid w:val="00222D44"/>
    <w:rsid w:val="0022685B"/>
    <w:rsid w:val="00226C04"/>
    <w:rsid w:val="00226FC5"/>
    <w:rsid w:val="0023205B"/>
    <w:rsid w:val="002347B9"/>
    <w:rsid w:val="00235B48"/>
    <w:rsid w:val="0025086B"/>
    <w:rsid w:val="0025644A"/>
    <w:rsid w:val="00260A3C"/>
    <w:rsid w:val="00267F71"/>
    <w:rsid w:val="00283F82"/>
    <w:rsid w:val="00290E37"/>
    <w:rsid w:val="002A5E04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A6B82"/>
    <w:rsid w:val="003B47CE"/>
    <w:rsid w:val="003D0FAA"/>
    <w:rsid w:val="003E09EA"/>
    <w:rsid w:val="003F1A56"/>
    <w:rsid w:val="003F2C50"/>
    <w:rsid w:val="004021B4"/>
    <w:rsid w:val="00426F81"/>
    <w:rsid w:val="00430FC2"/>
    <w:rsid w:val="004333B8"/>
    <w:rsid w:val="0044371B"/>
    <w:rsid w:val="00445EE5"/>
    <w:rsid w:val="00472D8E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280E"/>
    <w:rsid w:val="00504146"/>
    <w:rsid w:val="00506434"/>
    <w:rsid w:val="00513228"/>
    <w:rsid w:val="005149D6"/>
    <w:rsid w:val="00514A0E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1EE8"/>
    <w:rsid w:val="005C6148"/>
    <w:rsid w:val="005D4706"/>
    <w:rsid w:val="005E5C1E"/>
    <w:rsid w:val="005F79F1"/>
    <w:rsid w:val="006024A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7378F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0523D"/>
    <w:rsid w:val="00710E38"/>
    <w:rsid w:val="00711147"/>
    <w:rsid w:val="00711265"/>
    <w:rsid w:val="007277E3"/>
    <w:rsid w:val="00731A17"/>
    <w:rsid w:val="007329E4"/>
    <w:rsid w:val="00734458"/>
    <w:rsid w:val="007419CF"/>
    <w:rsid w:val="0074487E"/>
    <w:rsid w:val="00746273"/>
    <w:rsid w:val="00755529"/>
    <w:rsid w:val="00756FC5"/>
    <w:rsid w:val="00761676"/>
    <w:rsid w:val="00763E83"/>
    <w:rsid w:val="007724BD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7E495F"/>
    <w:rsid w:val="00804FCC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4D2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3B1F"/>
    <w:rsid w:val="00995CBA"/>
    <w:rsid w:val="0099678C"/>
    <w:rsid w:val="009A6242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357A"/>
    <w:rsid w:val="00A17FA4"/>
    <w:rsid w:val="00A2081D"/>
    <w:rsid w:val="00A25106"/>
    <w:rsid w:val="00A36D00"/>
    <w:rsid w:val="00A57815"/>
    <w:rsid w:val="00A62F82"/>
    <w:rsid w:val="00A64AF6"/>
    <w:rsid w:val="00A70CDC"/>
    <w:rsid w:val="00A7133D"/>
    <w:rsid w:val="00A72894"/>
    <w:rsid w:val="00A73AF4"/>
    <w:rsid w:val="00AB4A24"/>
    <w:rsid w:val="00AC2D5B"/>
    <w:rsid w:val="00AD36B2"/>
    <w:rsid w:val="00AD38EA"/>
    <w:rsid w:val="00AF47AE"/>
    <w:rsid w:val="00AF7CA8"/>
    <w:rsid w:val="00B019E3"/>
    <w:rsid w:val="00B116C9"/>
    <w:rsid w:val="00B11A9B"/>
    <w:rsid w:val="00B31062"/>
    <w:rsid w:val="00B32ABB"/>
    <w:rsid w:val="00B3766D"/>
    <w:rsid w:val="00B41FD3"/>
    <w:rsid w:val="00B426D3"/>
    <w:rsid w:val="00B431DE"/>
    <w:rsid w:val="00B459E5"/>
    <w:rsid w:val="00B46D72"/>
    <w:rsid w:val="00B6056C"/>
    <w:rsid w:val="00B70D03"/>
    <w:rsid w:val="00B71B95"/>
    <w:rsid w:val="00B75B64"/>
    <w:rsid w:val="00B803E7"/>
    <w:rsid w:val="00B82E14"/>
    <w:rsid w:val="00B8504C"/>
    <w:rsid w:val="00B855C1"/>
    <w:rsid w:val="00BA4DDE"/>
    <w:rsid w:val="00BC655F"/>
    <w:rsid w:val="00BE04F4"/>
    <w:rsid w:val="00BE1E62"/>
    <w:rsid w:val="00BF7052"/>
    <w:rsid w:val="00C05FAB"/>
    <w:rsid w:val="00C138A7"/>
    <w:rsid w:val="00C26CCC"/>
    <w:rsid w:val="00C40C67"/>
    <w:rsid w:val="00C51D2F"/>
    <w:rsid w:val="00C82173"/>
    <w:rsid w:val="00CA348A"/>
    <w:rsid w:val="00CB2CE6"/>
    <w:rsid w:val="00CC1D4F"/>
    <w:rsid w:val="00CD2E1C"/>
    <w:rsid w:val="00CD64DA"/>
    <w:rsid w:val="00CE79A8"/>
    <w:rsid w:val="00CF08BB"/>
    <w:rsid w:val="00CF2FC2"/>
    <w:rsid w:val="00CF6011"/>
    <w:rsid w:val="00D079D0"/>
    <w:rsid w:val="00D2027A"/>
    <w:rsid w:val="00D37D65"/>
    <w:rsid w:val="00D51321"/>
    <w:rsid w:val="00D53453"/>
    <w:rsid w:val="00D61996"/>
    <w:rsid w:val="00D62FCF"/>
    <w:rsid w:val="00D80B03"/>
    <w:rsid w:val="00D867C8"/>
    <w:rsid w:val="00D91A2D"/>
    <w:rsid w:val="00D9415C"/>
    <w:rsid w:val="00DA469E"/>
    <w:rsid w:val="00DB2811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1FBB"/>
    <w:rsid w:val="00EC2DF9"/>
    <w:rsid w:val="00EC4D23"/>
    <w:rsid w:val="00ED213C"/>
    <w:rsid w:val="00ED6313"/>
    <w:rsid w:val="00EE579E"/>
    <w:rsid w:val="00EE6E36"/>
    <w:rsid w:val="00F016BC"/>
    <w:rsid w:val="00F0660B"/>
    <w:rsid w:val="00F123AE"/>
    <w:rsid w:val="00F16C91"/>
    <w:rsid w:val="00F30A32"/>
    <w:rsid w:val="00F37B83"/>
    <w:rsid w:val="00F51C7B"/>
    <w:rsid w:val="00F57C79"/>
    <w:rsid w:val="00F73331"/>
    <w:rsid w:val="00F77AF8"/>
    <w:rsid w:val="00F87174"/>
    <w:rsid w:val="00F91D37"/>
    <w:rsid w:val="00F9610D"/>
    <w:rsid w:val="00F97BC1"/>
    <w:rsid w:val="00FA5D33"/>
    <w:rsid w:val="00FA7427"/>
    <w:rsid w:val="00FB170A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9072782"/>
  <w15:chartTrackingRefBased/>
  <w15:docId w15:val="{86DFD764-E4E1-45DE-9068-E5DF903E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724BD"/>
    <w:pPr>
      <w:numPr>
        <w:ilvl w:val="7"/>
      </w:numPr>
      <w:spacing w:after="120"/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45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5E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5E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5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5EE5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329E4"/>
    <w:rPr>
      <w:color w:val="605E5C"/>
      <w:shd w:val="clear" w:color="auto" w:fill="E1DFDD"/>
    </w:rPr>
  </w:style>
  <w:style w:type="table" w:customStyle="1" w:styleId="MovetiaStandard1">
    <w:name w:val="Movetia Standard1"/>
    <w:basedOn w:val="NormaleTabelle"/>
    <w:uiPriority w:val="99"/>
    <w:rsid w:val="002A5E04"/>
    <w:pPr>
      <w:spacing w:after="0" w:line="240" w:lineRule="auto"/>
    </w:pPr>
    <w:rPr>
      <w:lang w:val="de-CH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1392588D0E46929A21613FA1598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AB963-81E5-4FA0-A4A5-32C6D401CB2C}"/>
      </w:docPartPr>
      <w:docPartBody>
        <w:p w:rsidR="002F3D70" w:rsidRDefault="004E77F5" w:rsidP="004E77F5">
          <w:pPr>
            <w:pStyle w:val="FF1392588D0E46929A21613FA1598D9E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6F370E52ED3D45EC9D57110EF3B51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622F0-18B7-4EFE-956A-B0C27FF628EC}"/>
      </w:docPartPr>
      <w:docPartBody>
        <w:p w:rsidR="005266B8" w:rsidRDefault="008B28F2" w:rsidP="008B28F2">
          <w:pPr>
            <w:pStyle w:val="6F370E52ED3D45EC9D57110EF3B51E73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DC68BAFEAC9C407DB40A28FDAE1565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9C029-B01D-4E78-8B32-C2EDCF8C67B9}"/>
      </w:docPartPr>
      <w:docPartBody>
        <w:p w:rsidR="005266B8" w:rsidRDefault="008B28F2" w:rsidP="008B28F2">
          <w:pPr>
            <w:pStyle w:val="DC68BAFEAC9C407DB40A28FDAE1565F1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379DF54A1FC34275A6F4EAFB67AB3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3D6D22-3E8A-486A-BD1D-7B2C48056906}"/>
      </w:docPartPr>
      <w:docPartBody>
        <w:p w:rsidR="00074C31" w:rsidRDefault="005266B8" w:rsidP="005266B8">
          <w:pPr>
            <w:pStyle w:val="379DF54A1FC34275A6F4EAFB67AB35EC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  <w:docPart>
      <w:docPartPr>
        <w:name w:val="CC1DE0D1CE434168ACBB156731077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F610A-DDFB-46BF-9673-31BE6D9EDD18}"/>
      </w:docPartPr>
      <w:docPartBody>
        <w:p w:rsidR="00074C31" w:rsidRDefault="005266B8" w:rsidP="005266B8">
          <w:pPr>
            <w:pStyle w:val="CC1DE0D1CE434168ACBB156731077CFA"/>
          </w:pPr>
          <w:r>
            <w:rPr>
              <w:rStyle w:val="Platzhaltertext"/>
              <w:lang w:val="it-CH"/>
            </w:rPr>
            <w:t>Cliccare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F5"/>
    <w:rsid w:val="00025427"/>
    <w:rsid w:val="00074C31"/>
    <w:rsid w:val="002A7371"/>
    <w:rsid w:val="002F3D70"/>
    <w:rsid w:val="004E77F5"/>
    <w:rsid w:val="005266B8"/>
    <w:rsid w:val="008B28F2"/>
    <w:rsid w:val="00982CBF"/>
    <w:rsid w:val="00A63DED"/>
    <w:rsid w:val="00C928B0"/>
    <w:rsid w:val="00E00358"/>
    <w:rsid w:val="00E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6B8"/>
    <w:rPr>
      <w:color w:val="808080"/>
    </w:rPr>
  </w:style>
  <w:style w:type="paragraph" w:customStyle="1" w:styleId="DF30629B23B34C61B56202DA7934ECB5">
    <w:name w:val="DF30629B23B34C61B56202DA7934ECB5"/>
    <w:rsid w:val="004E77F5"/>
  </w:style>
  <w:style w:type="paragraph" w:customStyle="1" w:styleId="FF1392588D0E46929A21613FA1598D9E">
    <w:name w:val="FF1392588D0E46929A21613FA1598D9E"/>
    <w:rsid w:val="004E77F5"/>
  </w:style>
  <w:style w:type="paragraph" w:customStyle="1" w:styleId="6F370E52ED3D45EC9D57110EF3B51E73">
    <w:name w:val="6F370E52ED3D45EC9D57110EF3B51E73"/>
    <w:rsid w:val="008B28F2"/>
    <w:rPr>
      <w:lang w:val="de-DE" w:eastAsia="de-DE"/>
    </w:rPr>
  </w:style>
  <w:style w:type="paragraph" w:customStyle="1" w:styleId="DC68BAFEAC9C407DB40A28FDAE1565F1">
    <w:name w:val="DC68BAFEAC9C407DB40A28FDAE1565F1"/>
    <w:rsid w:val="008B28F2"/>
    <w:rPr>
      <w:lang w:val="de-DE" w:eastAsia="de-DE"/>
    </w:rPr>
  </w:style>
  <w:style w:type="paragraph" w:customStyle="1" w:styleId="379DF54A1FC34275A6F4EAFB67AB35EC">
    <w:name w:val="379DF54A1FC34275A6F4EAFB67AB35EC"/>
    <w:rsid w:val="005266B8"/>
    <w:rPr>
      <w:lang w:val="de-DE" w:eastAsia="de-DE"/>
    </w:rPr>
  </w:style>
  <w:style w:type="paragraph" w:customStyle="1" w:styleId="24C24C96D53748F59914837E64CF7F3D">
    <w:name w:val="24C24C96D53748F59914837E64CF7F3D"/>
    <w:rsid w:val="005266B8"/>
    <w:rPr>
      <w:lang w:val="de-DE" w:eastAsia="de-DE"/>
    </w:rPr>
  </w:style>
  <w:style w:type="paragraph" w:customStyle="1" w:styleId="CC1DE0D1CE434168ACBB156731077CFA">
    <w:name w:val="CC1DE0D1CE434168ACBB156731077CFA"/>
    <w:rsid w:val="005266B8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28FB014-A285-493C-B11C-B8BF7DAB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von Däniken</dc:creator>
  <cp:keywords/>
  <dc:description/>
  <cp:lastModifiedBy>Steffi Gasser</cp:lastModifiedBy>
  <cp:revision>16</cp:revision>
  <cp:lastPrinted>2019-05-13T11:31:00Z</cp:lastPrinted>
  <dcterms:created xsi:type="dcterms:W3CDTF">2019-05-06T12:11:00Z</dcterms:created>
  <dcterms:modified xsi:type="dcterms:W3CDTF">2019-05-16T13:43:00Z</dcterms:modified>
</cp:coreProperties>
</file>