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3569" w14:textId="658846CC" w:rsidR="00155167" w:rsidRPr="00716428" w:rsidRDefault="005E495F" w:rsidP="00155167">
      <w:pPr>
        <w:pStyle w:val="Untertitel"/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Programma S</w:t>
      </w:r>
      <w:r w:rsidR="00155167" w:rsidRPr="00716428">
        <w:rPr>
          <w:rFonts w:ascii="Arial" w:hAnsi="Arial" w:cs="Arial"/>
          <w:lang w:val="it-CH"/>
        </w:rPr>
        <w:t xml:space="preserve">vizzero per Erasmus+ </w:t>
      </w:r>
      <w:r w:rsidR="00990958" w:rsidRPr="00716428">
        <w:rPr>
          <w:rFonts w:ascii="Arial" w:hAnsi="Arial" w:cs="Arial"/>
          <w:lang w:val="it-CH"/>
        </w:rPr>
        <w:br/>
      </w:r>
    </w:p>
    <w:p w14:paraId="71F4DDB9" w14:textId="77777777" w:rsidR="00155167" w:rsidRPr="00716428" w:rsidRDefault="00155167" w:rsidP="00155167">
      <w:pPr>
        <w:pStyle w:val="Titel"/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Contratto clausole </w:t>
      </w:r>
      <w:bookmarkStart w:id="0" w:name="_GoBack"/>
      <w:bookmarkEnd w:id="0"/>
      <w:r w:rsidRPr="00716428">
        <w:rPr>
          <w:rFonts w:ascii="Arial" w:hAnsi="Arial" w:cs="Arial"/>
          <w:lang w:val="it-CH"/>
        </w:rPr>
        <w:t>minime obbligatorie</w:t>
      </w:r>
    </w:p>
    <w:p w14:paraId="59EB07A7" w14:textId="77777777" w:rsidR="00155167" w:rsidRPr="00716428" w:rsidRDefault="00155167" w:rsidP="00155167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Per u</w:t>
      </w:r>
      <w:r w:rsidR="00990958" w:rsidRPr="00716428">
        <w:rPr>
          <w:rFonts w:ascii="Arial" w:hAnsi="Arial" w:cs="Arial"/>
          <w:lang w:val="it-CH"/>
        </w:rPr>
        <w:t>n soggiorno di perfezionamento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286"/>
      </w:tblGrid>
      <w:tr w:rsidR="00155167" w:rsidRPr="00F34633" w14:paraId="6F55A7BC" w14:textId="77777777" w:rsidTr="003A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28917ED7" w14:textId="77777777" w:rsidR="00155167" w:rsidRPr="00716428" w:rsidRDefault="00155167" w:rsidP="001E65CF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716428">
              <w:rPr>
                <w:rFonts w:ascii="Arial" w:hAnsi="Arial" w:cs="Arial"/>
                <w:color w:val="30D2A9" w:themeColor="accent2"/>
                <w:lang w:val="it-CH"/>
              </w:rPr>
              <w:t>Denominazione giuridica completa dell’organismo di invio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96963653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70BBCA88" w14:textId="77777777" w:rsidR="00155167" w:rsidRPr="00F34633" w:rsidRDefault="00F34633" w:rsidP="003A3FD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155167" w:rsidRPr="00716428" w14:paraId="30A4ABFB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4410B987" w14:textId="77777777" w:rsidR="00155167" w:rsidRPr="00716428" w:rsidRDefault="00155167" w:rsidP="001E65CF">
            <w:pPr>
              <w:rPr>
                <w:rFonts w:ascii="Arial" w:hAnsi="Arial" w:cs="Arial"/>
              </w:rPr>
            </w:pPr>
            <w:r w:rsidRPr="00716428">
              <w:rPr>
                <w:rFonts w:ascii="Arial" w:hAnsi="Arial" w:cs="Arial"/>
                <w:lang w:val="it-CH"/>
              </w:rPr>
              <w:t>Indirizzo ufficiale completo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1787314215"/>
            <w:placeholder>
              <w:docPart w:val="16D1748339D045DFAD73F6C0ECEAC9D5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50AA4EFA" w14:textId="77777777" w:rsidR="00155167" w:rsidRPr="00716428" w:rsidRDefault="00DF5B57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990958" w:rsidRPr="00DF5B57" w14:paraId="1F0DC34D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386689E3" w14:textId="77777777" w:rsidR="00990958" w:rsidRPr="00716428" w:rsidRDefault="00990958" w:rsidP="00990958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Persona di contatto</w:t>
            </w:r>
            <w:r w:rsidRPr="00716428">
              <w:rPr>
                <w:rFonts w:ascii="Arial" w:hAnsi="Arial" w:cs="Arial"/>
                <w:lang w:val="it-CH"/>
              </w:rPr>
              <w:br/>
              <w:t>(nome, funzione, email, tel.):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1372349074"/>
            <w:placeholder>
              <w:docPart w:val="E2EB900A948B4FF885BC0447CB3FE79C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50C48ACD" w14:textId="77777777" w:rsidR="00990958" w:rsidRPr="00DF5B57" w:rsidRDefault="00DF5B57" w:rsidP="009909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14:paraId="6E0A18DE" w14:textId="77777777" w:rsidR="00155167" w:rsidRPr="00DF5B57" w:rsidRDefault="00155167" w:rsidP="00155167">
      <w:pPr>
        <w:rPr>
          <w:rFonts w:ascii="Arial" w:hAnsi="Arial" w:cs="Arial"/>
        </w:rPr>
      </w:pPr>
    </w:p>
    <w:p w14:paraId="1468E9D2" w14:textId="77777777" w:rsidR="005E495F" w:rsidRPr="00DF5B57" w:rsidRDefault="005E495F" w:rsidP="00155167">
      <w:pPr>
        <w:rPr>
          <w:rFonts w:ascii="Arial" w:hAnsi="Arial" w:cs="Arial"/>
        </w:rPr>
      </w:pPr>
    </w:p>
    <w:p w14:paraId="17DEE9CB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di seguito denominato </w:t>
      </w:r>
      <w:r w:rsidRPr="00716428">
        <w:rPr>
          <w:rFonts w:ascii="Arial" w:hAnsi="Arial" w:cs="Arial"/>
          <w:b/>
          <w:lang w:val="it-CH"/>
        </w:rPr>
        <w:t>«il responsabile di progetto»</w:t>
      </w:r>
      <w:r w:rsidRPr="00716428">
        <w:rPr>
          <w:rFonts w:ascii="Arial" w:hAnsi="Arial" w:cs="Arial"/>
          <w:lang w:val="it-CH"/>
        </w:rPr>
        <w:t xml:space="preserve"> rappresentato, per la firma del presente contratto, da [</w:t>
      </w:r>
      <w:sdt>
        <w:sdtPr>
          <w:rPr>
            <w:rFonts w:ascii="Arial" w:hAnsi="Arial" w:cs="Arial"/>
            <w:color w:val="000000" w:themeColor="text1"/>
            <w:lang w:val="it-CH"/>
          </w:rPr>
          <w:id w:val="58060945"/>
          <w:placeholder>
            <w:docPart w:val="D87CB8C80BC749C8BB1F6A65D23B9407"/>
          </w:placeholder>
          <w:showingPlcHdr/>
          <w:text w:multiLine="1"/>
        </w:sdtPr>
        <w:sdtEndPr/>
        <w:sdtContent>
          <w:r w:rsidR="00DF5B57" w:rsidRPr="00DF5B57">
            <w:rPr>
              <w:rStyle w:val="Platzhaltertext"/>
              <w:rFonts w:ascii="Arial" w:hAnsi="Arial" w:cs="Arial"/>
              <w:color w:val="000000" w:themeColor="text1"/>
              <w:lang w:val="it-IT"/>
            </w:rPr>
            <w:t>Klicken Sie hier, um Text einzugeben.</w:t>
          </w:r>
        </w:sdtContent>
      </w:sdt>
      <w:r w:rsidRPr="00716428">
        <w:rPr>
          <w:rFonts w:ascii="Arial" w:hAnsi="Arial" w:cs="Arial"/>
          <w:lang w:val="it-CH"/>
        </w:rPr>
        <w:t>],</w:t>
      </w:r>
    </w:p>
    <w:p w14:paraId="5DBBD5AE" w14:textId="77777777" w:rsidR="00155167" w:rsidRPr="00716428" w:rsidRDefault="00155167" w:rsidP="00155167">
      <w:pPr>
        <w:rPr>
          <w:rFonts w:ascii="Arial" w:hAnsi="Arial" w:cs="Arial"/>
          <w:lang w:val="it-CH"/>
        </w:rPr>
      </w:pPr>
    </w:p>
    <w:p w14:paraId="0A015240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da una parte, e 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285"/>
      </w:tblGrid>
      <w:tr w:rsidR="00D002B0" w:rsidRPr="00DF5B57" w14:paraId="36967549" w14:textId="77777777" w:rsidTr="003A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6FBD1326" w14:textId="77777777" w:rsidR="00D002B0" w:rsidRPr="00716428" w:rsidRDefault="00D002B0" w:rsidP="006F4E4B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716428">
              <w:rPr>
                <w:rFonts w:ascii="Arial" w:hAnsi="Arial" w:cs="Arial"/>
                <w:color w:val="30D2A9" w:themeColor="accent2"/>
                <w:lang w:val="it-CH"/>
              </w:rPr>
              <w:t>Sig./sig.ra cognome e nome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1773893415"/>
            <w:placeholder>
              <w:docPart w:val="CED944D431254488B0E51F1D5A93237B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439497F5" w14:textId="77777777" w:rsidR="00D002B0" w:rsidRPr="00DF5B57" w:rsidRDefault="00DF5B57" w:rsidP="003A3FD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D002B0" w:rsidRPr="00716428" w14:paraId="0DF5905F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451E3ED8" w14:textId="77777777" w:rsidR="00D002B0" w:rsidRPr="00716428" w:rsidRDefault="00D002B0" w:rsidP="006F4E4B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Indirizzo ufficiale completo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-573428768"/>
            <w:placeholder>
              <w:docPart w:val="B46EE2B33A84463393760A93D469AB29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345DCFB1" w14:textId="77777777" w:rsidR="00D002B0" w:rsidRPr="00716428" w:rsidRDefault="00DF5B57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D002B0" w:rsidRPr="00716428" w14:paraId="7391A3CC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20B0428A" w14:textId="77777777" w:rsidR="00D002B0" w:rsidRPr="00716428" w:rsidRDefault="00D002B0" w:rsidP="006F4E4B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Indirizzo email]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301747323"/>
            <w:placeholder>
              <w:docPart w:val="86E85427C3E341379148A10EA4BEA20F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24F55A30" w14:textId="77777777" w:rsidR="00D002B0" w:rsidRPr="00716428" w:rsidRDefault="00DF5B57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D002B0" w:rsidRPr="00716428" w14:paraId="6815A0C9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3545CA70" w14:textId="77777777" w:rsidR="00D002B0" w:rsidRPr="00716428" w:rsidRDefault="00D002B0" w:rsidP="006F4E4B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Data di nascita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-672329101"/>
            <w:placeholder>
              <w:docPart w:val="6C818E4C367841308B6C117A59637C69"/>
            </w:placeholder>
            <w:showingPlcHdr/>
            <w:text w:multiLine="1"/>
          </w:sdtPr>
          <w:sdtEndPr/>
          <w:sdtContent>
            <w:tc>
              <w:tcPr>
                <w:tcW w:w="4300" w:type="dxa"/>
              </w:tcPr>
              <w:p w14:paraId="5173F1F2" w14:textId="77777777" w:rsidR="00D002B0" w:rsidRPr="00716428" w:rsidRDefault="00DF5B57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14:paraId="20C630FD" w14:textId="77777777" w:rsidR="00155167" w:rsidRPr="00DF5B57" w:rsidRDefault="00155167" w:rsidP="00155167">
      <w:pPr>
        <w:rPr>
          <w:rFonts w:ascii="Arial" w:hAnsi="Arial" w:cs="Arial"/>
        </w:rPr>
      </w:pPr>
    </w:p>
    <w:p w14:paraId="6E5217F3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di seguito denominato </w:t>
      </w:r>
      <w:r w:rsidRPr="00716428">
        <w:rPr>
          <w:rFonts w:ascii="Arial" w:hAnsi="Arial" w:cs="Arial"/>
          <w:b/>
          <w:lang w:val="it-CH"/>
        </w:rPr>
        <w:t>«il/la partecipante»</w:t>
      </w:r>
      <w:r w:rsidR="00D002B0" w:rsidRPr="00716428">
        <w:rPr>
          <w:rFonts w:ascii="Arial" w:hAnsi="Arial" w:cs="Arial"/>
          <w:lang w:val="it-CH"/>
        </w:rPr>
        <w:t>, dall'altra,</w:t>
      </w:r>
    </w:p>
    <w:p w14:paraId="5E6DAE66" w14:textId="77777777" w:rsidR="00155167" w:rsidRPr="00716428" w:rsidRDefault="00363223" w:rsidP="00D002B0">
      <w:pPr>
        <w:pStyle w:val="berschrift3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h</w:t>
      </w:r>
      <w:r w:rsidR="00D002B0" w:rsidRPr="00716428">
        <w:rPr>
          <w:rFonts w:ascii="Arial" w:hAnsi="Arial" w:cs="Arial"/>
          <w:lang w:val="it-CH"/>
        </w:rPr>
        <w:t>anno convenuto</w:t>
      </w:r>
    </w:p>
    <w:p w14:paraId="30C87944" w14:textId="77777777" w:rsidR="00990958" w:rsidRPr="00716428" w:rsidRDefault="00990958" w:rsidP="00990958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il seguente allegato:</w:t>
      </w:r>
    </w:p>
    <w:p w14:paraId="15E0E2FF" w14:textId="77777777" w:rsidR="00D002B0" w:rsidRPr="00716428" w:rsidRDefault="00D002B0" w:rsidP="00155167">
      <w:pPr>
        <w:rPr>
          <w:rFonts w:ascii="Arial" w:hAnsi="Arial" w:cs="Arial"/>
          <w:lang w:val="it-CH"/>
        </w:rPr>
      </w:pP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3686"/>
        <w:gridCol w:w="4903"/>
      </w:tblGrid>
      <w:tr w:rsidR="00D002B0" w:rsidRPr="004838A5" w14:paraId="46347410" w14:textId="77777777" w:rsidTr="002B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F711A70" w14:textId="77777777" w:rsidR="00D002B0" w:rsidRPr="00716428" w:rsidRDefault="00D002B0" w:rsidP="00397FE1">
            <w:pPr>
              <w:rPr>
                <w:rFonts w:ascii="Arial" w:hAnsi="Arial" w:cs="Arial"/>
              </w:rPr>
            </w:pPr>
            <w:r w:rsidRPr="00716428">
              <w:rPr>
                <w:rFonts w:ascii="Arial" w:hAnsi="Arial" w:cs="Arial"/>
                <w:lang w:val="it-CH"/>
              </w:rPr>
              <w:t>Programma di lavoro</w:t>
            </w:r>
          </w:p>
        </w:tc>
        <w:tc>
          <w:tcPr>
            <w:tcW w:w="4903" w:type="dxa"/>
          </w:tcPr>
          <w:p w14:paraId="611037AB" w14:textId="77777777" w:rsidR="00D002B0" w:rsidRPr="00716428" w:rsidRDefault="00D002B0" w:rsidP="00A61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 xml:space="preserve">Allegato per i responsabili della formazione professionale </w:t>
            </w:r>
          </w:p>
        </w:tc>
      </w:tr>
    </w:tbl>
    <w:p w14:paraId="65555497" w14:textId="77777777" w:rsidR="00363223" w:rsidRPr="00716428" w:rsidRDefault="00363223" w:rsidP="00155167">
      <w:pPr>
        <w:rPr>
          <w:rFonts w:ascii="Arial" w:hAnsi="Arial" w:cs="Arial"/>
          <w:lang w:val="it-CH"/>
        </w:rPr>
      </w:pPr>
    </w:p>
    <w:p w14:paraId="159B0956" w14:textId="77777777" w:rsidR="00990958" w:rsidRPr="00716428" w:rsidRDefault="00990958" w:rsidP="00990958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che costituisce parte integrante del presente contratto («il contratto»).</w:t>
      </w:r>
    </w:p>
    <w:p w14:paraId="77C1F1F8" w14:textId="77777777" w:rsidR="00155167" w:rsidRPr="00716428" w:rsidRDefault="00D002B0" w:rsidP="00D002B0">
      <w:pPr>
        <w:spacing w:after="200" w:line="2" w:lineRule="auto"/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br w:type="page"/>
      </w:r>
    </w:p>
    <w:p w14:paraId="666CAD1B" w14:textId="77777777" w:rsidR="00155167" w:rsidRPr="00716428" w:rsidRDefault="00D002B0" w:rsidP="00D002B0">
      <w:pPr>
        <w:pStyle w:val="berschrift1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lastRenderedPageBreak/>
        <w:t>Condizioni</w:t>
      </w:r>
    </w:p>
    <w:p w14:paraId="7239C1F1" w14:textId="77777777" w:rsidR="00155167" w:rsidRPr="00716428" w:rsidRDefault="00363223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716428">
        <w:rPr>
          <w:rFonts w:ascii="Arial" w:hAnsi="Arial" w:cs="Arial"/>
        </w:rPr>
        <w:t>Oggetto</w:t>
      </w:r>
      <w:proofErr w:type="spellEnd"/>
      <w:r w:rsidRPr="00716428">
        <w:rPr>
          <w:rFonts w:ascii="Arial" w:hAnsi="Arial" w:cs="Arial"/>
        </w:rPr>
        <w:t xml:space="preserve"> del </w:t>
      </w:r>
      <w:proofErr w:type="spellStart"/>
      <w:r w:rsidRPr="00716428">
        <w:rPr>
          <w:rFonts w:ascii="Arial" w:hAnsi="Arial" w:cs="Arial"/>
        </w:rPr>
        <w:t>contributo</w:t>
      </w:r>
      <w:proofErr w:type="spellEnd"/>
      <w:r w:rsidRPr="00716428">
        <w:rPr>
          <w:rFonts w:ascii="Arial" w:hAnsi="Arial" w:cs="Arial"/>
        </w:rPr>
        <w:t xml:space="preserve"> </w:t>
      </w:r>
      <w:proofErr w:type="spellStart"/>
      <w:r w:rsidRPr="00716428">
        <w:rPr>
          <w:rFonts w:ascii="Arial" w:hAnsi="Arial" w:cs="Arial"/>
        </w:rPr>
        <w:t>finanziario</w:t>
      </w:r>
      <w:proofErr w:type="spellEnd"/>
    </w:p>
    <w:p w14:paraId="2CD2324A" w14:textId="77777777" w:rsidR="00155167" w:rsidRPr="00716428" w:rsidRDefault="00155167" w:rsidP="005E495F">
      <w:pPr>
        <w:pStyle w:val="berschrift3nummeriert"/>
        <w:numPr>
          <w:ilvl w:val="1"/>
          <w:numId w:val="5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716428">
        <w:rPr>
          <w:rFonts w:ascii="Arial" w:hAnsi="Arial" w:cs="Arial"/>
          <w:b w:val="0"/>
          <w:color w:val="auto"/>
          <w:lang w:val="it-CH"/>
        </w:rPr>
        <w:t>Il responsabile di progetto concede al/alla partecipante un contributo finanziario della Confederazione svizzera per realizzare [un tirocinio o un soggiorno di perfezionamento] («</w:t>
      </w:r>
      <w:proofErr w:type="spellStart"/>
      <w:r w:rsidRPr="00716428">
        <w:rPr>
          <w:rFonts w:ascii="Arial" w:hAnsi="Arial" w:cs="Arial"/>
          <w:b w:val="0"/>
          <w:color w:val="auto"/>
          <w:lang w:val="it-CH"/>
        </w:rPr>
        <w:t>mo-bilità</w:t>
      </w:r>
      <w:proofErr w:type="spellEnd"/>
      <w:r w:rsidRPr="00716428">
        <w:rPr>
          <w:rFonts w:ascii="Arial" w:hAnsi="Arial" w:cs="Arial"/>
          <w:b w:val="0"/>
          <w:color w:val="auto"/>
          <w:lang w:val="it-CH"/>
        </w:rPr>
        <w:t>») nell’ambito del Programma svizzero per Erasmus+.</w:t>
      </w:r>
    </w:p>
    <w:p w14:paraId="16DFFE8D" w14:textId="77777777" w:rsidR="00155167" w:rsidRPr="00716428" w:rsidRDefault="00155167" w:rsidP="005E495F">
      <w:pPr>
        <w:pStyle w:val="berschrift3nummeriert"/>
        <w:numPr>
          <w:ilvl w:val="1"/>
          <w:numId w:val="5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716428">
        <w:rPr>
          <w:rFonts w:ascii="Arial" w:hAnsi="Arial" w:cs="Arial"/>
          <w:b w:val="0"/>
          <w:color w:val="auto"/>
          <w:lang w:val="it-CH"/>
        </w:rPr>
        <w:t>Il/la partecipante accetta il contributo e si impegna a effettuare la mobilità come descritto [nell’accordo didattico (Allegato 1) o nel programma di lavoro (Allegato 2)], sotto la propria re-</w:t>
      </w:r>
      <w:proofErr w:type="spellStart"/>
      <w:r w:rsidRPr="00716428">
        <w:rPr>
          <w:rFonts w:ascii="Arial" w:hAnsi="Arial" w:cs="Arial"/>
          <w:b w:val="0"/>
          <w:color w:val="auto"/>
          <w:lang w:val="it-CH"/>
        </w:rPr>
        <w:t>sponsabilità</w:t>
      </w:r>
      <w:proofErr w:type="spellEnd"/>
      <w:r w:rsidRPr="00716428">
        <w:rPr>
          <w:rFonts w:ascii="Arial" w:hAnsi="Arial" w:cs="Arial"/>
          <w:b w:val="0"/>
          <w:color w:val="auto"/>
          <w:lang w:val="it-CH"/>
        </w:rPr>
        <w:t>.</w:t>
      </w:r>
    </w:p>
    <w:p w14:paraId="2A352D82" w14:textId="77777777" w:rsidR="00155167" w:rsidRPr="00716428" w:rsidRDefault="00155167" w:rsidP="005E495F">
      <w:pPr>
        <w:pStyle w:val="berschrift3nummeriert"/>
        <w:numPr>
          <w:ilvl w:val="1"/>
          <w:numId w:val="5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716428">
        <w:rPr>
          <w:rFonts w:ascii="Arial" w:hAnsi="Arial" w:cs="Arial"/>
          <w:b w:val="0"/>
          <w:color w:val="auto"/>
          <w:lang w:val="it-CH"/>
        </w:rPr>
        <w:t>Il/la partecipante dichiara di avere preso conoscenza delle condizioni del presente con-tratto e di accettarle. Ogni modifica o aggiunta al contratto dovrà avvenire in forma scritta.</w:t>
      </w:r>
    </w:p>
    <w:p w14:paraId="551F963D" w14:textId="77777777" w:rsidR="00155167" w:rsidRPr="00716428" w:rsidRDefault="00363223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716428">
        <w:rPr>
          <w:rFonts w:ascii="Arial" w:hAnsi="Arial" w:cs="Arial"/>
        </w:rPr>
        <w:t>Durata</w:t>
      </w:r>
      <w:proofErr w:type="spellEnd"/>
    </w:p>
    <w:p w14:paraId="37D37CF9" w14:textId="77777777" w:rsidR="00155167" w:rsidRPr="00716428" w:rsidRDefault="00155167" w:rsidP="005E495F">
      <w:pPr>
        <w:pStyle w:val="berschrift3nummeriert"/>
        <w:numPr>
          <w:ilvl w:val="1"/>
          <w:numId w:val="6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716428">
        <w:rPr>
          <w:rFonts w:ascii="Arial" w:hAnsi="Arial" w:cs="Arial"/>
          <w:b w:val="0"/>
          <w:color w:val="auto"/>
          <w:lang w:val="it-CH"/>
        </w:rPr>
        <w:t>Il contratto entra in vigore con l'apposizione della firma della parte contraente che l'ha sottoscritta per ultima.</w:t>
      </w:r>
    </w:p>
    <w:p w14:paraId="476E3BFE" w14:textId="77777777" w:rsidR="00155167" w:rsidRPr="00716428" w:rsidRDefault="00155167" w:rsidP="005E495F">
      <w:pPr>
        <w:pStyle w:val="berschrift3nummeriert"/>
        <w:numPr>
          <w:ilvl w:val="1"/>
          <w:numId w:val="6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716428">
        <w:rPr>
          <w:rFonts w:ascii="Arial" w:hAnsi="Arial" w:cs="Arial"/>
          <w:b w:val="0"/>
          <w:color w:val="auto"/>
          <w:lang w:val="it-CH"/>
        </w:rPr>
        <w:t>La mobilità ha i</w:t>
      </w:r>
      <w:r w:rsidR="00DF5B57">
        <w:rPr>
          <w:rFonts w:ascii="Arial" w:hAnsi="Arial" w:cs="Arial"/>
          <w:b w:val="0"/>
          <w:color w:val="auto"/>
          <w:lang w:val="it-CH"/>
        </w:rPr>
        <w:t>nizio al più presto il [</w:t>
      </w:r>
      <w:sdt>
        <w:sdtPr>
          <w:rPr>
            <w:rFonts w:ascii="Arial" w:hAnsi="Arial" w:cs="Arial"/>
            <w:b w:val="0"/>
            <w:color w:val="000000" w:themeColor="text1"/>
            <w:lang w:val="it-CH"/>
          </w:rPr>
          <w:id w:val="-287973363"/>
          <w:placeholder>
            <w:docPart w:val="8A8177AC6AC642D5900AAAD81EE5AD31"/>
          </w:placeholder>
          <w:showingPlcHdr/>
          <w:text w:multiLine="1"/>
        </w:sdtPr>
        <w:sdtEndPr/>
        <w:sdtContent>
          <w:r w:rsidR="00DF5B57" w:rsidRPr="00DF5B57">
            <w:rPr>
              <w:rStyle w:val="Platzhaltertext"/>
              <w:rFonts w:ascii="Arial" w:hAnsi="Arial" w:cs="Arial"/>
              <w:b w:val="0"/>
              <w:color w:val="000000" w:themeColor="text1"/>
              <w:lang w:val="it-IT"/>
            </w:rPr>
            <w:t>Klicken Sie hier, um Text einzugeben.</w:t>
          </w:r>
        </w:sdtContent>
      </w:sdt>
      <w:r w:rsidRPr="00716428">
        <w:rPr>
          <w:rFonts w:ascii="Arial" w:hAnsi="Arial" w:cs="Arial"/>
          <w:b w:val="0"/>
          <w:color w:val="auto"/>
          <w:lang w:val="it-CH"/>
        </w:rPr>
        <w:t xml:space="preserve">] e si conclude al più tardi il </w:t>
      </w:r>
      <w:r w:rsidR="00DF5B57">
        <w:rPr>
          <w:rFonts w:ascii="Arial" w:hAnsi="Arial" w:cs="Arial"/>
          <w:b w:val="0"/>
          <w:color w:val="auto"/>
          <w:lang w:val="it-CH"/>
        </w:rPr>
        <w:t>[</w:t>
      </w:r>
      <w:sdt>
        <w:sdtPr>
          <w:rPr>
            <w:rFonts w:ascii="Arial" w:hAnsi="Arial" w:cs="Arial"/>
            <w:b w:val="0"/>
            <w:color w:val="000000" w:themeColor="text1"/>
            <w:lang w:val="it-CH"/>
          </w:rPr>
          <w:id w:val="-1026560307"/>
          <w:placeholder>
            <w:docPart w:val="2FE6446130034FC3AFBD519DB9CEA91C"/>
          </w:placeholder>
          <w:showingPlcHdr/>
          <w:text w:multiLine="1"/>
        </w:sdtPr>
        <w:sdtEndPr/>
        <w:sdtContent>
          <w:r w:rsidR="00DF5B57" w:rsidRPr="00DF5B57">
            <w:rPr>
              <w:rStyle w:val="Platzhaltertext"/>
              <w:rFonts w:ascii="Arial" w:hAnsi="Arial" w:cs="Arial"/>
              <w:b w:val="0"/>
              <w:color w:val="000000" w:themeColor="text1"/>
              <w:lang w:val="it-CH"/>
            </w:rPr>
            <w:t>Klicken Sie hier, um Text einzugeben.</w:t>
          </w:r>
        </w:sdtContent>
      </w:sdt>
      <w:r w:rsidRPr="00716428">
        <w:rPr>
          <w:rFonts w:ascii="Arial" w:hAnsi="Arial" w:cs="Arial"/>
          <w:b w:val="0"/>
          <w:color w:val="auto"/>
          <w:lang w:val="it-CH"/>
        </w:rPr>
        <w:t>].</w:t>
      </w:r>
      <w:r w:rsidRPr="00716428">
        <w:rPr>
          <w:rFonts w:ascii="Arial" w:hAnsi="Arial" w:cs="Arial"/>
          <w:b w:val="0"/>
          <w:color w:val="auto"/>
          <w:lang w:val="it-CH"/>
        </w:rPr>
        <w:tab/>
      </w:r>
      <w:r w:rsidRPr="00716428">
        <w:rPr>
          <w:rFonts w:ascii="Arial" w:hAnsi="Arial" w:cs="Arial"/>
          <w:b w:val="0"/>
          <w:color w:val="auto"/>
          <w:lang w:val="it-CH"/>
        </w:rPr>
        <w:tab/>
      </w:r>
    </w:p>
    <w:p w14:paraId="6B004973" w14:textId="77777777" w:rsidR="00155167" w:rsidRPr="00716428" w:rsidRDefault="00363223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716428">
        <w:rPr>
          <w:rFonts w:ascii="Arial" w:hAnsi="Arial" w:cs="Arial"/>
        </w:rPr>
        <w:t>Finanziamento</w:t>
      </w:r>
      <w:proofErr w:type="spellEnd"/>
      <w:r w:rsidRPr="00716428">
        <w:rPr>
          <w:rFonts w:ascii="Arial" w:hAnsi="Arial" w:cs="Arial"/>
        </w:rPr>
        <w:t xml:space="preserve"> della </w:t>
      </w:r>
      <w:proofErr w:type="spellStart"/>
      <w:r w:rsidRPr="00716428">
        <w:rPr>
          <w:rFonts w:ascii="Arial" w:hAnsi="Arial" w:cs="Arial"/>
        </w:rPr>
        <w:t>mobilità</w:t>
      </w:r>
      <w:proofErr w:type="spellEnd"/>
    </w:p>
    <w:p w14:paraId="050EBA3D" w14:textId="77777777" w:rsidR="00155167" w:rsidRPr="00716428" w:rsidRDefault="00155167" w:rsidP="005E495F">
      <w:pPr>
        <w:pStyle w:val="berschrift3nummeriert"/>
        <w:numPr>
          <w:ilvl w:val="1"/>
          <w:numId w:val="7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716428">
        <w:rPr>
          <w:rFonts w:ascii="Arial" w:hAnsi="Arial" w:cs="Arial"/>
          <w:b w:val="0"/>
          <w:color w:val="auto"/>
          <w:lang w:val="it-CH"/>
        </w:rPr>
        <w:t>Il cofinanziamento della mobilità</w:t>
      </w:r>
      <w:r w:rsidR="008F5106">
        <w:rPr>
          <w:rFonts w:ascii="Arial" w:hAnsi="Arial" w:cs="Arial"/>
          <w:b w:val="0"/>
          <w:color w:val="auto"/>
          <w:lang w:val="it-CH"/>
        </w:rPr>
        <w:t xml:space="preserve"> ammonta ad un massimo di CHF [</w:t>
      </w:r>
      <w:sdt>
        <w:sdtPr>
          <w:rPr>
            <w:rFonts w:ascii="Arial" w:hAnsi="Arial" w:cs="Arial"/>
            <w:b w:val="0"/>
            <w:color w:val="000000" w:themeColor="text1"/>
            <w:lang w:val="it-CH"/>
          </w:rPr>
          <w:id w:val="1283691384"/>
          <w:placeholder>
            <w:docPart w:val="E02CE7F058154C6EBEC29DDA28DB495E"/>
          </w:placeholder>
          <w:showingPlcHdr/>
          <w:text w:multiLine="1"/>
        </w:sdtPr>
        <w:sdtEndPr/>
        <w:sdtContent>
          <w:r w:rsidR="008F5106" w:rsidRPr="008F5106">
            <w:rPr>
              <w:rStyle w:val="Platzhaltertext"/>
              <w:rFonts w:ascii="Arial" w:hAnsi="Arial" w:cs="Arial"/>
              <w:b w:val="0"/>
              <w:color w:val="000000" w:themeColor="text1"/>
              <w:lang w:val="it-IT"/>
            </w:rPr>
            <w:t>Klicken Sie hier, um Text einzugeben.</w:t>
          </w:r>
        </w:sdtContent>
      </w:sdt>
      <w:r w:rsidRPr="00716428">
        <w:rPr>
          <w:rFonts w:ascii="Arial" w:hAnsi="Arial" w:cs="Arial"/>
          <w:b w:val="0"/>
          <w:color w:val="auto"/>
          <w:lang w:val="it-CH"/>
        </w:rPr>
        <w:t>] e comprende un contributo alle spese di soggiorno e di viaggio.</w:t>
      </w:r>
    </w:p>
    <w:p w14:paraId="210B7A92" w14:textId="77777777" w:rsidR="00155167" w:rsidRPr="00716428" w:rsidRDefault="00155167" w:rsidP="005E495F">
      <w:pPr>
        <w:pStyle w:val="berschrift3nummeriert"/>
        <w:numPr>
          <w:ilvl w:val="1"/>
          <w:numId w:val="7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716428">
        <w:rPr>
          <w:rFonts w:ascii="Arial" w:hAnsi="Arial" w:cs="Arial"/>
          <w:b w:val="0"/>
          <w:color w:val="auto"/>
          <w:lang w:val="it-CH"/>
        </w:rPr>
        <w:t>Il contributo alle spese di viaggio ammonta a CHF 400.-.</w:t>
      </w:r>
    </w:p>
    <w:p w14:paraId="506A06A9" w14:textId="77777777" w:rsidR="00155167" w:rsidRPr="00716428" w:rsidRDefault="00363223" w:rsidP="005E495F">
      <w:pPr>
        <w:pStyle w:val="berschrift2nummeriert"/>
        <w:ind w:left="567" w:hanging="567"/>
        <w:rPr>
          <w:rFonts w:ascii="Arial" w:hAnsi="Arial" w:cs="Arial"/>
          <w:lang w:val="it-IT"/>
        </w:rPr>
      </w:pPr>
      <w:r w:rsidRPr="00716428">
        <w:rPr>
          <w:rFonts w:ascii="Arial" w:hAnsi="Arial" w:cs="Arial"/>
          <w:lang w:val="it-IT"/>
        </w:rPr>
        <w:t>Modalità di pagamento</w:t>
      </w:r>
    </w:p>
    <w:p w14:paraId="0E8E5026" w14:textId="77777777" w:rsidR="00155167" w:rsidRPr="00716428" w:rsidRDefault="00155167" w:rsidP="005E495F">
      <w:pPr>
        <w:pStyle w:val="berschrift3nummeriert"/>
        <w:numPr>
          <w:ilvl w:val="1"/>
          <w:numId w:val="8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716428">
        <w:rPr>
          <w:rFonts w:ascii="Arial" w:hAnsi="Arial" w:cs="Arial"/>
          <w:b w:val="0"/>
          <w:color w:val="auto"/>
          <w:lang w:val="it-CH"/>
        </w:rPr>
        <w:t>Entro 30 giorni dall’entrata in vigore del contratto, il partecipante riceverà un prefinanzia-mento pari all’80% dell’importo massimo del contributo.</w:t>
      </w:r>
    </w:p>
    <w:p w14:paraId="04A5719D" w14:textId="77777777" w:rsidR="00155167" w:rsidRPr="00716428" w:rsidRDefault="00155167" w:rsidP="005E495F">
      <w:pPr>
        <w:pStyle w:val="berschrift3nummeriert"/>
        <w:numPr>
          <w:ilvl w:val="1"/>
          <w:numId w:val="8"/>
        </w:numPr>
        <w:ind w:left="567" w:hanging="567"/>
        <w:rPr>
          <w:rFonts w:ascii="Arial" w:hAnsi="Arial" w:cs="Arial"/>
          <w:b w:val="0"/>
          <w:color w:val="auto"/>
          <w:lang w:val="it-CH"/>
        </w:rPr>
      </w:pPr>
      <w:r w:rsidRPr="00716428">
        <w:rPr>
          <w:rFonts w:ascii="Arial" w:hAnsi="Arial" w:cs="Arial"/>
          <w:b w:val="0"/>
          <w:color w:val="auto"/>
          <w:lang w:val="it-CH"/>
        </w:rPr>
        <w:t>Il rapporto finale vale come richiesta di pagamento del saldo del contributo da parte del/della partecipante. Il responsabile di progetto effettua il pagamento del saldo o, se del caso, esige il rimborso degli importi pagati in eccesso entro 30 giorni.</w:t>
      </w:r>
    </w:p>
    <w:p w14:paraId="5A04432A" w14:textId="77777777" w:rsidR="00155167" w:rsidRPr="00716428" w:rsidRDefault="005E495F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716428">
        <w:rPr>
          <w:rFonts w:ascii="Arial" w:hAnsi="Arial" w:cs="Arial"/>
        </w:rPr>
        <w:t>R</w:t>
      </w:r>
      <w:r w:rsidR="00363223" w:rsidRPr="00716428">
        <w:rPr>
          <w:rFonts w:ascii="Arial" w:hAnsi="Arial" w:cs="Arial"/>
        </w:rPr>
        <w:t>apporto</w:t>
      </w:r>
      <w:proofErr w:type="spellEnd"/>
      <w:r w:rsidR="00363223" w:rsidRPr="00716428">
        <w:rPr>
          <w:rFonts w:ascii="Arial" w:hAnsi="Arial" w:cs="Arial"/>
        </w:rPr>
        <w:t xml:space="preserve"> finale</w:t>
      </w:r>
    </w:p>
    <w:p w14:paraId="709185C3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Entro 30 giorni dalla fine della mobilità il/la partecipante presenta il rapporto finale utilizzando i moduli ufficiali.</w:t>
      </w:r>
    </w:p>
    <w:p w14:paraId="19C56C13" w14:textId="77777777" w:rsidR="00155167" w:rsidRPr="00716428" w:rsidRDefault="00155167" w:rsidP="00155167">
      <w:pPr>
        <w:rPr>
          <w:rFonts w:ascii="Arial" w:hAnsi="Arial" w:cs="Arial"/>
          <w:lang w:val="it-CH"/>
        </w:rPr>
      </w:pPr>
    </w:p>
    <w:p w14:paraId="45CFCD79" w14:textId="77777777" w:rsidR="00155167" w:rsidRPr="00716428" w:rsidRDefault="00363223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716428">
        <w:rPr>
          <w:rFonts w:ascii="Arial" w:hAnsi="Arial" w:cs="Arial"/>
        </w:rPr>
        <w:t>Coordinate</w:t>
      </w:r>
      <w:proofErr w:type="spellEnd"/>
      <w:r w:rsidRPr="00716428">
        <w:rPr>
          <w:rFonts w:ascii="Arial" w:hAnsi="Arial" w:cs="Arial"/>
        </w:rPr>
        <w:t xml:space="preserve"> </w:t>
      </w:r>
      <w:proofErr w:type="spellStart"/>
      <w:r w:rsidRPr="00716428">
        <w:rPr>
          <w:rFonts w:ascii="Arial" w:hAnsi="Arial" w:cs="Arial"/>
        </w:rPr>
        <w:t>bancarie</w:t>
      </w:r>
      <w:proofErr w:type="spellEnd"/>
    </w:p>
    <w:p w14:paraId="500A7A1E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I pagamenti sono effettuati sul conto bancario del/della partecipante come indicato qui appresso:</w:t>
      </w:r>
    </w:p>
    <w:p w14:paraId="3CFB9E99" w14:textId="77777777" w:rsidR="00155167" w:rsidRPr="00716428" w:rsidRDefault="00155167" w:rsidP="00155167">
      <w:pPr>
        <w:rPr>
          <w:rFonts w:ascii="Arial" w:hAnsi="Arial" w:cs="Arial"/>
          <w:lang w:val="it-CH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56003B" w:rsidRPr="00716428" w14:paraId="23F77872" w14:textId="77777777" w:rsidTr="003A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C003B49" w14:textId="77777777" w:rsidR="0056003B" w:rsidRPr="00716428" w:rsidRDefault="0056003B" w:rsidP="009F2835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716428">
              <w:rPr>
                <w:rFonts w:ascii="Arial" w:hAnsi="Arial" w:cs="Arial"/>
                <w:color w:val="30D2A9" w:themeColor="accent2"/>
                <w:lang w:val="it-CH"/>
              </w:rPr>
              <w:t>Nome della banca: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497001138"/>
            <w:placeholder>
              <w:docPart w:val="009CF77A96D74D6D8748939EFC48413F"/>
            </w:placeholder>
            <w:showingPlcHdr/>
            <w:text w:multiLine="1"/>
          </w:sdtPr>
          <w:sdtEndPr/>
          <w:sdtContent>
            <w:tc>
              <w:tcPr>
                <w:tcW w:w="2500" w:type="pct"/>
              </w:tcPr>
              <w:p w14:paraId="4FEF21FB" w14:textId="77777777" w:rsidR="0056003B" w:rsidRPr="00716428" w:rsidRDefault="00F7051E" w:rsidP="003A3FD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56003B" w:rsidRPr="00716428" w14:paraId="082FABAF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7D47438" w14:textId="77777777" w:rsidR="0056003B" w:rsidRPr="00716428" w:rsidRDefault="0056003B" w:rsidP="009F2835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Indirizzo della filiale: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-589241067"/>
            <w:placeholder>
              <w:docPart w:val="4B7FC024F7E44754A7FA7AE08FAB7EDE"/>
            </w:placeholder>
            <w:showingPlcHdr/>
            <w:text w:multiLine="1"/>
          </w:sdtPr>
          <w:sdtEndPr/>
          <w:sdtContent>
            <w:tc>
              <w:tcPr>
                <w:tcW w:w="2500" w:type="pct"/>
              </w:tcPr>
              <w:p w14:paraId="5C7B7B22" w14:textId="77777777" w:rsidR="0056003B" w:rsidRPr="00716428" w:rsidRDefault="00F7051E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56003B" w:rsidRPr="00F7051E" w14:paraId="2A2885F2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7DA145E" w14:textId="77777777" w:rsidR="0056003B" w:rsidRPr="00716428" w:rsidRDefault="0056003B" w:rsidP="009F2835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Nome esatto del titolare del conto: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1199204672"/>
            <w:placeholder>
              <w:docPart w:val="B83E324B85BB49DCA19CECFC4A537865"/>
            </w:placeholder>
            <w:showingPlcHdr/>
            <w:text w:multiLine="1"/>
          </w:sdtPr>
          <w:sdtEndPr/>
          <w:sdtContent>
            <w:tc>
              <w:tcPr>
                <w:tcW w:w="2500" w:type="pct"/>
              </w:tcPr>
              <w:p w14:paraId="744C3209" w14:textId="77777777" w:rsidR="0056003B" w:rsidRPr="00F7051E" w:rsidRDefault="00F7051E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56003B" w:rsidRPr="00716428" w14:paraId="453FABCE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FA7665C" w14:textId="77777777" w:rsidR="0056003B" w:rsidRPr="00716428" w:rsidRDefault="0056003B" w:rsidP="009F2835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Numero completo del conto: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1177697165"/>
            <w:placeholder>
              <w:docPart w:val="821BA1333166420898E48CC7C0BDCE53"/>
            </w:placeholder>
            <w:showingPlcHdr/>
            <w:text w:multiLine="1"/>
          </w:sdtPr>
          <w:sdtEndPr/>
          <w:sdtContent>
            <w:tc>
              <w:tcPr>
                <w:tcW w:w="2500" w:type="pct"/>
              </w:tcPr>
              <w:p w14:paraId="040EC246" w14:textId="77777777" w:rsidR="0056003B" w:rsidRPr="00716428" w:rsidRDefault="00F7051E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56003B" w:rsidRPr="00716428" w14:paraId="52BC9490" w14:textId="77777777" w:rsidTr="003A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6AED667" w14:textId="77777777" w:rsidR="0056003B" w:rsidRPr="00716428" w:rsidRDefault="0056003B" w:rsidP="009F2835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IBAN: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-1696226469"/>
            <w:placeholder>
              <w:docPart w:val="425C68D72697465CA05C4E17F29AA599"/>
            </w:placeholder>
            <w:showingPlcHdr/>
            <w:text w:multiLine="1"/>
          </w:sdtPr>
          <w:sdtEndPr/>
          <w:sdtContent>
            <w:tc>
              <w:tcPr>
                <w:tcW w:w="2500" w:type="pct"/>
              </w:tcPr>
              <w:p w14:paraId="6C63FBB7" w14:textId="77777777" w:rsidR="0056003B" w:rsidRPr="00716428" w:rsidRDefault="00F7051E" w:rsidP="003A3F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14:paraId="279C4689" w14:textId="77777777" w:rsidR="00155167" w:rsidRPr="00F7051E" w:rsidRDefault="00155167" w:rsidP="00155167">
      <w:pPr>
        <w:rPr>
          <w:rFonts w:ascii="Arial" w:hAnsi="Arial" w:cs="Arial"/>
        </w:rPr>
      </w:pPr>
    </w:p>
    <w:p w14:paraId="314AB0AA" w14:textId="77777777" w:rsidR="00155167" w:rsidRPr="00716428" w:rsidRDefault="00363223" w:rsidP="005E495F">
      <w:pPr>
        <w:pStyle w:val="berschrift2nummeriert"/>
        <w:ind w:left="567" w:hanging="567"/>
        <w:rPr>
          <w:rFonts w:ascii="Arial" w:hAnsi="Arial" w:cs="Arial"/>
          <w:lang w:val="it-IT"/>
        </w:rPr>
      </w:pPr>
      <w:r w:rsidRPr="00716428">
        <w:rPr>
          <w:rFonts w:ascii="Arial" w:hAnsi="Arial" w:cs="Arial"/>
          <w:lang w:val="it-IT"/>
        </w:rPr>
        <w:lastRenderedPageBreak/>
        <w:t>Clausola di salvaguardia, diritto applicabile e foro competente</w:t>
      </w:r>
    </w:p>
    <w:p w14:paraId="19683AC2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Nel caso in cui una o più disposizioni del presente contratto vengano dichiarate nulle o siano </w:t>
      </w:r>
      <w:proofErr w:type="spellStart"/>
      <w:r w:rsidRPr="00716428">
        <w:rPr>
          <w:rFonts w:ascii="Arial" w:hAnsi="Arial" w:cs="Arial"/>
          <w:lang w:val="it-CH"/>
        </w:rPr>
        <w:t>inap-plicabili</w:t>
      </w:r>
      <w:proofErr w:type="spellEnd"/>
      <w:r w:rsidRPr="00716428">
        <w:rPr>
          <w:rFonts w:ascii="Arial" w:hAnsi="Arial" w:cs="Arial"/>
          <w:lang w:val="it-CH"/>
        </w:rPr>
        <w:t xml:space="preserve">, tutte le altre disposizioni mantengono la loro validità ed efficacia. In tal caso, le parti con-vengono di sostituire la disposizione nulla o inapplicabile con una valida che si avvicina il più possi-bile al senso e allo scopo della disposizione originale. </w:t>
      </w:r>
    </w:p>
    <w:p w14:paraId="4EA2E584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Il presente contratto è retto esclusivamente dal diritto svizzero, fatte salve espressamente le norme svizzere e internazionali applicabili in materia di conflitto di leggi. </w:t>
      </w:r>
    </w:p>
    <w:p w14:paraId="5A4BC5E7" w14:textId="77777777" w:rsidR="00D22A08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In caso di controversie derivanti dal presente contratto che non possono essere composte in via amichevole, il foro competente è determinato dal di</w:t>
      </w:r>
      <w:r w:rsidR="0056003B" w:rsidRPr="00716428">
        <w:rPr>
          <w:rFonts w:ascii="Arial" w:hAnsi="Arial" w:cs="Arial"/>
          <w:lang w:val="it-CH"/>
        </w:rPr>
        <w:t>ritto svizzero.</w:t>
      </w:r>
    </w:p>
    <w:p w14:paraId="27F41DAA" w14:textId="77777777" w:rsidR="00155167" w:rsidRPr="00716428" w:rsidRDefault="00D22A08" w:rsidP="00D22A08">
      <w:pPr>
        <w:spacing w:after="200" w:line="2" w:lineRule="auto"/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br w:type="page"/>
      </w:r>
    </w:p>
    <w:p w14:paraId="5B22C811" w14:textId="77777777" w:rsidR="00155167" w:rsidRPr="00716428" w:rsidRDefault="00363223" w:rsidP="00363223">
      <w:pPr>
        <w:pStyle w:val="berschrift1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lastRenderedPageBreak/>
        <w:t>Condizioni generali</w:t>
      </w:r>
    </w:p>
    <w:p w14:paraId="60620EB0" w14:textId="77777777" w:rsidR="00155167" w:rsidRPr="00716428" w:rsidRDefault="00155167" w:rsidP="005E495F">
      <w:pPr>
        <w:pStyle w:val="berschrift2nummeriert"/>
        <w:numPr>
          <w:ilvl w:val="1"/>
          <w:numId w:val="9"/>
        </w:numPr>
        <w:ind w:left="567" w:hanging="567"/>
        <w:rPr>
          <w:rFonts w:ascii="Arial" w:hAnsi="Arial" w:cs="Arial"/>
        </w:rPr>
      </w:pPr>
      <w:proofErr w:type="spellStart"/>
      <w:r w:rsidRPr="00716428">
        <w:rPr>
          <w:rFonts w:ascii="Arial" w:hAnsi="Arial" w:cs="Arial"/>
        </w:rPr>
        <w:t>Responsabilità</w:t>
      </w:r>
      <w:proofErr w:type="spellEnd"/>
    </w:p>
    <w:p w14:paraId="2CDA5FF6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Ciascuna parte contraente esonera l’altra parte da ogni responsabilità civile per i danni da essa subiti o subiti dal suo personale in relazione all'adempimento del presente contratto, purché i danni non siano causati da negligenza grave o da un comportamento doloso dell’altra parte o del personale da essa impiegato.</w:t>
      </w:r>
    </w:p>
    <w:p w14:paraId="50A03B08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proofErr w:type="spellStart"/>
      <w:r w:rsidRPr="00716428">
        <w:rPr>
          <w:rFonts w:ascii="Arial" w:hAnsi="Arial" w:cs="Arial"/>
          <w:lang w:val="it-CH"/>
        </w:rPr>
        <w:t>Movetia</w:t>
      </w:r>
      <w:proofErr w:type="spellEnd"/>
      <w:r w:rsidRPr="00716428">
        <w:rPr>
          <w:rFonts w:ascii="Arial" w:hAnsi="Arial" w:cs="Arial"/>
          <w:lang w:val="it-CH"/>
        </w:rPr>
        <w:t xml:space="preserve"> e il suo personale non possono essere ritenuti responsabili di eventuali danni sorti </w:t>
      </w:r>
      <w:proofErr w:type="spellStart"/>
      <w:r w:rsidRPr="00716428">
        <w:rPr>
          <w:rFonts w:ascii="Arial" w:hAnsi="Arial" w:cs="Arial"/>
          <w:lang w:val="it-CH"/>
        </w:rPr>
        <w:t>du-rante</w:t>
      </w:r>
      <w:proofErr w:type="spellEnd"/>
      <w:r w:rsidRPr="00716428">
        <w:rPr>
          <w:rFonts w:ascii="Arial" w:hAnsi="Arial" w:cs="Arial"/>
          <w:lang w:val="it-CH"/>
        </w:rPr>
        <w:t xml:space="preserve"> lo svolgimento della mobilità e per i quali è chiesto un risarcimento ai sensi del presente contratto. Se riceve richieste di risarcimento, l’istituto di provenienza non può rivalersi su </w:t>
      </w:r>
      <w:proofErr w:type="spellStart"/>
      <w:r w:rsidRPr="00716428">
        <w:rPr>
          <w:rFonts w:ascii="Arial" w:hAnsi="Arial" w:cs="Arial"/>
          <w:lang w:val="it-CH"/>
        </w:rPr>
        <w:t>Movetia</w:t>
      </w:r>
      <w:proofErr w:type="spellEnd"/>
      <w:r w:rsidRPr="00716428">
        <w:rPr>
          <w:rFonts w:ascii="Arial" w:hAnsi="Arial" w:cs="Arial"/>
          <w:lang w:val="it-CH"/>
        </w:rPr>
        <w:t xml:space="preserve"> e il suo personale. Pertanto, </w:t>
      </w:r>
      <w:proofErr w:type="spellStart"/>
      <w:r w:rsidRPr="00716428">
        <w:rPr>
          <w:rFonts w:ascii="Arial" w:hAnsi="Arial" w:cs="Arial"/>
          <w:lang w:val="it-CH"/>
        </w:rPr>
        <w:t>Movetia</w:t>
      </w:r>
      <w:proofErr w:type="spellEnd"/>
      <w:r w:rsidRPr="00716428">
        <w:rPr>
          <w:rFonts w:ascii="Arial" w:hAnsi="Arial" w:cs="Arial"/>
          <w:lang w:val="it-CH"/>
        </w:rPr>
        <w:t xml:space="preserve"> respingerà qualsiasi richiesta di risarcimento o di rimborso. </w:t>
      </w:r>
    </w:p>
    <w:p w14:paraId="2E057381" w14:textId="77777777" w:rsidR="00155167" w:rsidRPr="00716428" w:rsidRDefault="00155167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716428">
        <w:rPr>
          <w:rFonts w:ascii="Arial" w:hAnsi="Arial" w:cs="Arial"/>
        </w:rPr>
        <w:t>Recesso</w:t>
      </w:r>
      <w:proofErr w:type="spellEnd"/>
      <w:r w:rsidRPr="00716428">
        <w:rPr>
          <w:rFonts w:ascii="Arial" w:hAnsi="Arial" w:cs="Arial"/>
        </w:rPr>
        <w:t xml:space="preserve"> e </w:t>
      </w:r>
      <w:proofErr w:type="spellStart"/>
      <w:r w:rsidRPr="00716428">
        <w:rPr>
          <w:rFonts w:ascii="Arial" w:hAnsi="Arial" w:cs="Arial"/>
        </w:rPr>
        <w:t>risoluzione</w:t>
      </w:r>
      <w:proofErr w:type="spellEnd"/>
      <w:r w:rsidRPr="00716428">
        <w:rPr>
          <w:rFonts w:ascii="Arial" w:hAnsi="Arial" w:cs="Arial"/>
        </w:rPr>
        <w:t xml:space="preserve"> del </w:t>
      </w:r>
      <w:proofErr w:type="spellStart"/>
      <w:r w:rsidRPr="00716428">
        <w:rPr>
          <w:rFonts w:ascii="Arial" w:hAnsi="Arial" w:cs="Arial"/>
        </w:rPr>
        <w:t>contratto</w:t>
      </w:r>
      <w:proofErr w:type="spellEnd"/>
    </w:p>
    <w:p w14:paraId="222CEE49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In caso di inadempimento degli obblighi contrattuali da parte del/della partecipante, e in-dipendentemente dalle altre azioni legali previste dal diritto vigente, il responsabile di progetto è autorizzato ad annullare o rescindere il contratto senza ulteriori formalità, se il beneficiario non pone in essere misure sufficienti per rimediare all'inadempimento contrattuale entro un mese dal ricevimento della notifica per posta raccomandata. </w:t>
      </w:r>
    </w:p>
    <w:p w14:paraId="30BE38DE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Se recede anticipatamente dal contratto o qualora non rispetti le disposizioni del medesimo, il/la partecipante dovrà restituire l’ammontare del contributo già versato. </w:t>
      </w:r>
    </w:p>
    <w:p w14:paraId="0C986808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In caso di recesso dal contratto del/della partecipante per cause di forza maggiore, per esempio a causa di una situazione imprevedibile ed eccezionale che esula dal suo controllo e che non è </w:t>
      </w:r>
      <w:proofErr w:type="spellStart"/>
      <w:r w:rsidRPr="00716428">
        <w:rPr>
          <w:rFonts w:ascii="Arial" w:hAnsi="Arial" w:cs="Arial"/>
          <w:lang w:val="it-CH"/>
        </w:rPr>
        <w:t>at-tribuibile</w:t>
      </w:r>
      <w:proofErr w:type="spellEnd"/>
      <w:r w:rsidRPr="00716428">
        <w:rPr>
          <w:rFonts w:ascii="Arial" w:hAnsi="Arial" w:cs="Arial"/>
          <w:lang w:val="it-CH"/>
        </w:rPr>
        <w:t xml:space="preserve"> a errore o negligenza da parte sua, il/la partecipante ha il diritto di ricevere l’ammontare del contributo corrispondente alla durata effettiva della mobilità. I contributi non utilizzati sono restituiti immediatamente al responsabile di progetto.</w:t>
      </w:r>
    </w:p>
    <w:p w14:paraId="4DDBA40B" w14:textId="77777777" w:rsidR="00155167" w:rsidRPr="00716428" w:rsidRDefault="00155167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716428">
        <w:rPr>
          <w:rFonts w:ascii="Arial" w:hAnsi="Arial" w:cs="Arial"/>
        </w:rPr>
        <w:t>Protezione</w:t>
      </w:r>
      <w:proofErr w:type="spellEnd"/>
      <w:r w:rsidRPr="00716428">
        <w:rPr>
          <w:rFonts w:ascii="Arial" w:hAnsi="Arial" w:cs="Arial"/>
        </w:rPr>
        <w:t xml:space="preserve"> </w:t>
      </w:r>
      <w:proofErr w:type="spellStart"/>
      <w:r w:rsidRPr="00716428">
        <w:rPr>
          <w:rFonts w:ascii="Arial" w:hAnsi="Arial" w:cs="Arial"/>
        </w:rPr>
        <w:t>dei</w:t>
      </w:r>
      <w:proofErr w:type="spellEnd"/>
      <w:r w:rsidRPr="00716428">
        <w:rPr>
          <w:rFonts w:ascii="Arial" w:hAnsi="Arial" w:cs="Arial"/>
        </w:rPr>
        <w:t xml:space="preserve"> </w:t>
      </w:r>
      <w:proofErr w:type="spellStart"/>
      <w:r w:rsidRPr="00716428">
        <w:rPr>
          <w:rFonts w:ascii="Arial" w:hAnsi="Arial" w:cs="Arial"/>
        </w:rPr>
        <w:t>dati</w:t>
      </w:r>
      <w:proofErr w:type="spellEnd"/>
    </w:p>
    <w:p w14:paraId="7E31091E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Il responsabile di progetto tratta i dati personali contenuti nel contratto conformemente alla legislazione svizzera. I dati sono utilizzati esclusivamente ai fini dell'esecuzione, la gestione e il monitoraggio del contratto da parte dell’istituto di provenienza e di </w:t>
      </w:r>
      <w:proofErr w:type="spellStart"/>
      <w:r w:rsidRPr="00716428">
        <w:rPr>
          <w:rFonts w:ascii="Arial" w:hAnsi="Arial" w:cs="Arial"/>
          <w:lang w:val="it-CH"/>
        </w:rPr>
        <w:t>Movetia</w:t>
      </w:r>
      <w:proofErr w:type="spellEnd"/>
      <w:r w:rsidRPr="00716428">
        <w:rPr>
          <w:rFonts w:ascii="Arial" w:hAnsi="Arial" w:cs="Arial"/>
          <w:lang w:val="it-CH"/>
        </w:rPr>
        <w:t xml:space="preserve">. Possono tuttavia essere trasmessi a servizi incaricati di svolgere compiti di sorveglianza o di verifica. </w:t>
      </w:r>
    </w:p>
    <w:p w14:paraId="3A37BCE9" w14:textId="77777777" w:rsidR="00155167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Il/la partecipante può avere accesso ai suoi dati personali e chiedere la rettifica delle informazioni inesatte o incomplete. Qualsiasi richiesta del/della partecipante circa il trattamento dei suoi dati personali deve essere rivolta all’istituto di provenienza.</w:t>
      </w:r>
    </w:p>
    <w:p w14:paraId="0756F79C" w14:textId="77777777" w:rsidR="00155167" w:rsidRPr="00716428" w:rsidRDefault="00155167" w:rsidP="005E495F">
      <w:pPr>
        <w:pStyle w:val="berschrift2nummeriert"/>
        <w:ind w:left="567" w:hanging="567"/>
        <w:rPr>
          <w:rFonts w:ascii="Arial" w:hAnsi="Arial" w:cs="Arial"/>
        </w:rPr>
      </w:pPr>
      <w:proofErr w:type="spellStart"/>
      <w:r w:rsidRPr="00716428">
        <w:rPr>
          <w:rFonts w:ascii="Arial" w:hAnsi="Arial" w:cs="Arial"/>
        </w:rPr>
        <w:t>Controlli</w:t>
      </w:r>
      <w:proofErr w:type="spellEnd"/>
      <w:r w:rsidRPr="00716428">
        <w:rPr>
          <w:rFonts w:ascii="Arial" w:hAnsi="Arial" w:cs="Arial"/>
        </w:rPr>
        <w:t xml:space="preserve"> e </w:t>
      </w:r>
      <w:proofErr w:type="spellStart"/>
      <w:r w:rsidRPr="00716428">
        <w:rPr>
          <w:rFonts w:ascii="Arial" w:hAnsi="Arial" w:cs="Arial"/>
        </w:rPr>
        <w:t>audit</w:t>
      </w:r>
      <w:proofErr w:type="spellEnd"/>
    </w:p>
    <w:p w14:paraId="2E65E1A8" w14:textId="77777777" w:rsidR="00755529" w:rsidRPr="00716428" w:rsidRDefault="00155167" w:rsidP="00155167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Le parti contraenti si impegnano a fornire ogni informazione richiesta dal responsabile di progetto, da </w:t>
      </w:r>
      <w:proofErr w:type="spellStart"/>
      <w:r w:rsidRPr="00716428">
        <w:rPr>
          <w:rFonts w:ascii="Arial" w:hAnsi="Arial" w:cs="Arial"/>
          <w:lang w:val="it-CH"/>
        </w:rPr>
        <w:t>Movetia</w:t>
      </w:r>
      <w:proofErr w:type="spellEnd"/>
      <w:r w:rsidRPr="00716428">
        <w:rPr>
          <w:rFonts w:ascii="Arial" w:hAnsi="Arial" w:cs="Arial"/>
          <w:lang w:val="it-CH"/>
        </w:rPr>
        <w:t xml:space="preserve"> o da qualsiasi altro servizio da essa autorizzato per verificare il corretto svolgimento della mobilità e l'osservanza delle disposizioni contrattuali. Le parti si impegnano a conservare per dieci anni i documenti relativi alla mobilità.</w:t>
      </w:r>
    </w:p>
    <w:p w14:paraId="158EB689" w14:textId="77777777" w:rsidR="00F925BE" w:rsidRPr="00716428" w:rsidRDefault="00F925BE">
      <w:pPr>
        <w:spacing w:after="200" w:line="2" w:lineRule="auto"/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br w:type="page"/>
      </w:r>
    </w:p>
    <w:p w14:paraId="1EFD6AB5" w14:textId="77777777" w:rsidR="00F925BE" w:rsidRPr="00716428" w:rsidRDefault="00F925BE" w:rsidP="00F925BE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lastRenderedPageBreak/>
        <w:t>Allegato per i responsabili della formazione professionale</w:t>
      </w:r>
    </w:p>
    <w:p w14:paraId="7AF3596C" w14:textId="77777777" w:rsidR="00F925BE" w:rsidRPr="00716428" w:rsidRDefault="00F925BE" w:rsidP="00F925BE">
      <w:pPr>
        <w:rPr>
          <w:rFonts w:ascii="Arial" w:hAnsi="Arial" w:cs="Arial"/>
          <w:lang w:val="it-CH"/>
        </w:rPr>
      </w:pPr>
    </w:p>
    <w:p w14:paraId="64BA82DC" w14:textId="77777777" w:rsidR="00F925BE" w:rsidRPr="00716428" w:rsidRDefault="00F925BE" w:rsidP="00F925BE">
      <w:pPr>
        <w:pStyle w:val="Titel"/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Programma di lavoro per la mobilità dei responsabili della formazione professionale</w:t>
      </w:r>
    </w:p>
    <w:p w14:paraId="623B3139" w14:textId="77777777" w:rsidR="00F925BE" w:rsidRPr="00716428" w:rsidRDefault="00F925BE" w:rsidP="00F925BE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Dettagli di contatto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286"/>
      </w:tblGrid>
      <w:tr w:rsidR="00F925BE" w:rsidRPr="00F7051E" w14:paraId="294A73CB" w14:textId="77777777" w:rsidTr="00051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</w:tcPr>
          <w:p w14:paraId="13DC48DA" w14:textId="77777777" w:rsidR="00F925BE" w:rsidRPr="00716428" w:rsidRDefault="00F925BE" w:rsidP="00051899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716428">
              <w:rPr>
                <w:rFonts w:ascii="Arial" w:hAnsi="Arial" w:cs="Arial"/>
                <w:color w:val="30D2A9" w:themeColor="accent2"/>
                <w:lang w:val="it-CH"/>
              </w:rPr>
              <w:t xml:space="preserve">Istituto di accoglienza (denominazione, indirizzo) :        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971640151"/>
            <w:placeholder>
              <w:docPart w:val="6A207257E24D4D368505CD0DA5847909"/>
            </w:placeholder>
            <w:showingPlcHdr/>
            <w:text w:multiLine="1"/>
          </w:sdtPr>
          <w:sdtEndPr/>
          <w:sdtContent>
            <w:tc>
              <w:tcPr>
                <w:tcW w:w="2495" w:type="pct"/>
              </w:tcPr>
              <w:p w14:paraId="04E39151" w14:textId="77777777" w:rsidR="00F925BE" w:rsidRPr="00F7051E" w:rsidRDefault="00F7051E" w:rsidP="0005189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0D2A9" w:themeColor="accent2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925BE" w:rsidRPr="00F7051E" w14:paraId="21FBEB85" w14:textId="77777777" w:rsidTr="0005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</w:tcPr>
          <w:p w14:paraId="28490266" w14:textId="77777777" w:rsidR="00F925BE" w:rsidRPr="00716428" w:rsidRDefault="00F925BE" w:rsidP="00051899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 xml:space="preserve">Persona di contatto (nome, funzione, email, tel.) :              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-1578203273"/>
            <w:placeholder>
              <w:docPart w:val="C767F592A0364FEBB83D8BC5B616060B"/>
            </w:placeholder>
            <w:showingPlcHdr/>
            <w:text w:multiLine="1"/>
          </w:sdtPr>
          <w:sdtEndPr/>
          <w:sdtContent>
            <w:tc>
              <w:tcPr>
                <w:tcW w:w="2495" w:type="pct"/>
              </w:tcPr>
              <w:p w14:paraId="13EDB9C1" w14:textId="77777777" w:rsidR="00F925BE" w:rsidRPr="00F7051E" w:rsidRDefault="00F7051E" w:rsidP="00051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0D2A9" w:themeColor="accent2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925BE" w:rsidRPr="00F7051E" w14:paraId="7BDB3898" w14:textId="77777777" w:rsidTr="0005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</w:tcPr>
          <w:p w14:paraId="58870EF4" w14:textId="77777777" w:rsidR="00F925BE" w:rsidRPr="00716428" w:rsidRDefault="00F925BE" w:rsidP="00051899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Date previste di inizio e fine del tirocinio:</w:t>
            </w:r>
          </w:p>
        </w:tc>
        <w:sdt>
          <w:sdtPr>
            <w:rPr>
              <w:rFonts w:ascii="Arial" w:hAnsi="Arial" w:cs="Arial"/>
              <w:color w:val="000000" w:themeColor="text1"/>
              <w:lang w:val="it-CH"/>
            </w:rPr>
            <w:id w:val="-2019690979"/>
            <w:placeholder>
              <w:docPart w:val="1094EDD5AC5148A6AED43D26FA705A8A"/>
            </w:placeholder>
            <w:showingPlcHdr/>
            <w:text w:multiLine="1"/>
          </w:sdtPr>
          <w:sdtEndPr/>
          <w:sdtContent>
            <w:tc>
              <w:tcPr>
                <w:tcW w:w="2495" w:type="pct"/>
              </w:tcPr>
              <w:p w14:paraId="505584FA" w14:textId="77777777" w:rsidR="00F925BE" w:rsidRPr="00F7051E" w:rsidRDefault="00F7051E" w:rsidP="00051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0D2A9" w:themeColor="accent2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14:paraId="24170DE4" w14:textId="77777777" w:rsidR="00F925BE" w:rsidRPr="00716428" w:rsidRDefault="00F925BE" w:rsidP="00F925BE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Indicazioni sul programma di lavoro proposto</w:t>
      </w:r>
    </w:p>
    <w:tbl>
      <w:tblPr>
        <w:tblStyle w:val="MovetiaStandard"/>
        <w:tblW w:w="5000" w:type="pct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6"/>
        <w:gridCol w:w="4343"/>
      </w:tblGrid>
      <w:tr w:rsidR="00F925BE" w:rsidRPr="004838A5" w14:paraId="7F690A1F" w14:textId="77777777" w:rsidTr="0005189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37CA23F" w14:textId="77777777" w:rsidR="00F925BE" w:rsidRPr="00716428" w:rsidRDefault="00F925BE" w:rsidP="00051899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716428">
              <w:rPr>
                <w:rFonts w:ascii="Arial" w:hAnsi="Arial" w:cs="Arial"/>
                <w:color w:val="30D2A9" w:themeColor="accent2"/>
                <w:lang w:val="it-CH"/>
              </w:rPr>
              <w:t>Conoscenze, capacità e competenze che dovrebbero essere acquisite</w:t>
            </w:r>
          </w:p>
        </w:tc>
      </w:tr>
      <w:tr w:rsidR="00F925BE" w:rsidRPr="00716428" w14:paraId="1F2FE53D" w14:textId="77777777" w:rsidTr="00051899">
        <w:tc>
          <w:tcPr>
            <w:tcW w:w="2472" w:type="pct"/>
            <w:tcBorders>
              <w:top w:val="single" w:sz="4" w:space="0" w:color="auto"/>
              <w:right w:val="nil"/>
            </w:tcBorders>
          </w:tcPr>
          <w:p w14:paraId="7BB65326" w14:textId="77777777" w:rsidR="00F925BE" w:rsidRPr="00716428" w:rsidRDefault="00F925BE" w:rsidP="00051899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descrizione del lavoro :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lang w:val="it-CH"/>
              </w:rPr>
              <w:id w:val="-263075741"/>
              <w:placeholder>
                <w:docPart w:val="9286543B834549FE831413AF2B726C94"/>
              </w:placeholder>
              <w:showingPlcHdr/>
              <w:text w:multiLine="1"/>
            </w:sdtPr>
            <w:sdtEndPr/>
            <w:sdtContent>
              <w:p w14:paraId="1CA0DDCE" w14:textId="77777777" w:rsidR="00F925BE" w:rsidRPr="00F7051E" w:rsidRDefault="00F7051E" w:rsidP="00051899">
                <w:pPr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  <w:p w14:paraId="6269EB32" w14:textId="77777777" w:rsidR="00F925BE" w:rsidRPr="00F7051E" w:rsidRDefault="00F925BE" w:rsidP="00051899">
            <w:pPr>
              <w:rPr>
                <w:rFonts w:ascii="Arial" w:hAnsi="Arial" w:cs="Arial"/>
              </w:rPr>
            </w:pPr>
          </w:p>
          <w:p w14:paraId="1470C252" w14:textId="77777777" w:rsidR="00F925BE" w:rsidRPr="00F7051E" w:rsidRDefault="00F925BE" w:rsidP="00051899">
            <w:pPr>
              <w:rPr>
                <w:rFonts w:ascii="Arial" w:hAnsi="Arial" w:cs="Arial"/>
              </w:rPr>
            </w:pPr>
          </w:p>
          <w:p w14:paraId="44DB7F82" w14:textId="77777777" w:rsidR="00F925BE" w:rsidRPr="00F7051E" w:rsidRDefault="00F925BE" w:rsidP="00051899">
            <w:pPr>
              <w:rPr>
                <w:rFonts w:ascii="Arial" w:hAnsi="Arial" w:cs="Arial"/>
              </w:rPr>
            </w:pPr>
          </w:p>
          <w:p w14:paraId="33B76F26" w14:textId="77777777" w:rsidR="00F925BE" w:rsidRPr="00F7051E" w:rsidRDefault="00F925BE" w:rsidP="00051899">
            <w:pPr>
              <w:rPr>
                <w:rFonts w:ascii="Arial" w:hAnsi="Arial" w:cs="Arial"/>
              </w:rPr>
            </w:pPr>
          </w:p>
        </w:tc>
      </w:tr>
      <w:tr w:rsidR="00F925BE" w:rsidRPr="00F7051E" w14:paraId="3B75CD2D" w14:textId="77777777" w:rsidTr="00051899">
        <w:tc>
          <w:tcPr>
            <w:tcW w:w="2472" w:type="pct"/>
            <w:tcBorders>
              <w:top w:val="single" w:sz="4" w:space="0" w:color="auto"/>
              <w:right w:val="nil"/>
            </w:tcBorders>
          </w:tcPr>
          <w:p w14:paraId="0B7A263C" w14:textId="254ECC40" w:rsidR="00F925BE" w:rsidRPr="00716428" w:rsidRDefault="006442AC" w:rsidP="00051899">
            <w:pPr>
              <w:rPr>
                <w:rFonts w:ascii="Arial" w:hAnsi="Arial" w:cs="Arial"/>
                <w:lang w:val="it-CH"/>
              </w:rPr>
            </w:pPr>
            <w:r w:rsidRPr="006442AC">
              <w:rPr>
                <w:rFonts w:ascii="Arial" w:hAnsi="Arial" w:cs="Arial"/>
                <w:color w:val="000000"/>
                <w:szCs w:val="18"/>
                <w:shd w:val="clear" w:color="auto" w:fill="FFFFFF"/>
                <w:lang w:val="it-IT"/>
              </w:rPr>
              <w:t>Risultati di apprendimento</w:t>
            </w:r>
            <w:r w:rsidR="00F925BE" w:rsidRPr="00716428">
              <w:rPr>
                <w:rFonts w:ascii="Arial" w:hAnsi="Arial" w:cs="Arial"/>
                <w:lang w:val="it-CH"/>
              </w:rPr>
              <w:t>, competenze che dovrebbero essere acquisite :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lang w:val="it-CH"/>
              </w:rPr>
              <w:id w:val="-1411617570"/>
              <w:placeholder>
                <w:docPart w:val="CA554D6347564E4EB53C3234B6057E00"/>
              </w:placeholder>
              <w:showingPlcHdr/>
              <w:text w:multiLine="1"/>
            </w:sdtPr>
            <w:sdtEndPr/>
            <w:sdtContent>
              <w:p w14:paraId="681993CD" w14:textId="77777777" w:rsidR="00F925BE" w:rsidRPr="00F7051E" w:rsidRDefault="00F7051E" w:rsidP="00051899">
                <w:pPr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  <w:p w14:paraId="38480EAB" w14:textId="77777777" w:rsidR="00F925BE" w:rsidRPr="00F7051E" w:rsidRDefault="00F925BE" w:rsidP="00051899">
            <w:pPr>
              <w:rPr>
                <w:rFonts w:ascii="Arial" w:hAnsi="Arial" w:cs="Arial"/>
              </w:rPr>
            </w:pPr>
          </w:p>
          <w:p w14:paraId="3F677EE0" w14:textId="77777777" w:rsidR="00F925BE" w:rsidRPr="00F7051E" w:rsidRDefault="00F925BE" w:rsidP="00051899">
            <w:pPr>
              <w:rPr>
                <w:rFonts w:ascii="Arial" w:hAnsi="Arial" w:cs="Arial"/>
              </w:rPr>
            </w:pPr>
          </w:p>
          <w:p w14:paraId="007B3F88" w14:textId="77777777" w:rsidR="00050449" w:rsidRPr="00F7051E" w:rsidRDefault="00050449" w:rsidP="00051899">
            <w:pPr>
              <w:rPr>
                <w:rFonts w:ascii="Arial" w:hAnsi="Arial" w:cs="Arial"/>
              </w:rPr>
            </w:pPr>
          </w:p>
          <w:p w14:paraId="1340E3F4" w14:textId="77777777" w:rsidR="00F925BE" w:rsidRPr="00F7051E" w:rsidRDefault="00F925BE" w:rsidP="00051899">
            <w:pPr>
              <w:rPr>
                <w:rFonts w:ascii="Arial" w:hAnsi="Arial" w:cs="Arial"/>
              </w:rPr>
            </w:pPr>
          </w:p>
        </w:tc>
      </w:tr>
      <w:tr w:rsidR="00F925BE" w:rsidRPr="00F7051E" w14:paraId="0A893CB4" w14:textId="77777777" w:rsidTr="00051899">
        <w:tc>
          <w:tcPr>
            <w:tcW w:w="2472" w:type="pct"/>
            <w:tcBorders>
              <w:top w:val="single" w:sz="4" w:space="0" w:color="auto"/>
              <w:right w:val="nil"/>
            </w:tcBorders>
          </w:tcPr>
          <w:p w14:paraId="314D0BE8" w14:textId="77777777" w:rsidR="00F925BE" w:rsidRPr="00716428" w:rsidRDefault="00F925BE" w:rsidP="00051899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Utilizzo previsto dei risultati, valutazione nell’istituto di provenienza :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lang w:val="it-CH"/>
              </w:rPr>
              <w:id w:val="-1744095849"/>
              <w:placeholder>
                <w:docPart w:val="A14AFCFC7D6C4402932FCDC55453F02F"/>
              </w:placeholder>
              <w:showingPlcHdr/>
              <w:text w:multiLine="1"/>
            </w:sdtPr>
            <w:sdtEndPr/>
            <w:sdtContent>
              <w:p w14:paraId="73CE8943" w14:textId="77777777" w:rsidR="00F925BE" w:rsidRPr="00F7051E" w:rsidRDefault="00F7051E" w:rsidP="00051899">
                <w:pPr>
                  <w:rPr>
                    <w:rFonts w:ascii="Arial" w:hAnsi="Arial" w:cs="Arial"/>
                  </w:rPr>
                </w:pPr>
                <w:r w:rsidRPr="006F1A91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  <w:p w14:paraId="5574C234" w14:textId="77777777" w:rsidR="00050449" w:rsidRPr="00F7051E" w:rsidRDefault="00050449" w:rsidP="00051899">
            <w:pPr>
              <w:rPr>
                <w:rFonts w:ascii="Arial" w:hAnsi="Arial" w:cs="Arial"/>
              </w:rPr>
            </w:pPr>
          </w:p>
          <w:p w14:paraId="7B4B3042" w14:textId="77777777" w:rsidR="00F925BE" w:rsidRPr="00F7051E" w:rsidRDefault="00F925BE" w:rsidP="00051899">
            <w:pPr>
              <w:rPr>
                <w:rFonts w:ascii="Arial" w:hAnsi="Arial" w:cs="Arial"/>
              </w:rPr>
            </w:pPr>
          </w:p>
          <w:p w14:paraId="0E875F59" w14:textId="77777777" w:rsidR="00F925BE" w:rsidRPr="00F7051E" w:rsidRDefault="00F925BE" w:rsidP="00051899">
            <w:pPr>
              <w:rPr>
                <w:rFonts w:ascii="Arial" w:hAnsi="Arial" w:cs="Arial"/>
              </w:rPr>
            </w:pPr>
          </w:p>
          <w:p w14:paraId="7A61871C" w14:textId="77777777" w:rsidR="00F925BE" w:rsidRPr="00F7051E" w:rsidRDefault="00F925BE" w:rsidP="00051899">
            <w:pPr>
              <w:rPr>
                <w:rFonts w:ascii="Arial" w:hAnsi="Arial" w:cs="Arial"/>
              </w:rPr>
            </w:pPr>
          </w:p>
        </w:tc>
      </w:tr>
    </w:tbl>
    <w:p w14:paraId="4DEA7EDC" w14:textId="77777777" w:rsidR="00050449" w:rsidRPr="00F7051E" w:rsidRDefault="00050449" w:rsidP="00F925BE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</w:p>
    <w:p w14:paraId="3811A3FA" w14:textId="77777777" w:rsidR="00F925BE" w:rsidRPr="00716428" w:rsidRDefault="00F925BE" w:rsidP="00F925BE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Dichiarazione delle parti</w:t>
      </w:r>
    </w:p>
    <w:p w14:paraId="17CC706F" w14:textId="77777777" w:rsidR="00F925BE" w:rsidRPr="00716428" w:rsidRDefault="00F925BE" w:rsidP="00F925BE">
      <w:p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Firmando il presen</w:t>
      </w:r>
      <w:r w:rsidR="00050449" w:rsidRPr="00716428">
        <w:rPr>
          <w:rFonts w:ascii="Arial" w:hAnsi="Arial" w:cs="Arial"/>
          <w:lang w:val="it-CH"/>
        </w:rPr>
        <w:t>te documento il/la partecipante e</w:t>
      </w:r>
      <w:r w:rsidRPr="00716428">
        <w:rPr>
          <w:rFonts w:ascii="Arial" w:hAnsi="Arial" w:cs="Arial"/>
          <w:lang w:val="it-CH"/>
        </w:rPr>
        <w:t xml:space="preserve"> l’istituto di provenienza confermano che attueranno i dettagli contrattuali e i dettagli del programma di lavoro concordato.</w:t>
      </w:r>
    </w:p>
    <w:p w14:paraId="19021829" w14:textId="77777777" w:rsidR="00F925BE" w:rsidRPr="00716428" w:rsidRDefault="00F925BE" w:rsidP="00F925BE">
      <w:pPr>
        <w:rPr>
          <w:rFonts w:ascii="Arial" w:hAnsi="Arial" w:cs="Arial"/>
          <w:lang w:val="it-CH"/>
        </w:rPr>
      </w:pPr>
    </w:p>
    <w:p w14:paraId="00659B77" w14:textId="77777777" w:rsidR="00F925BE" w:rsidRPr="00716428" w:rsidRDefault="00F925BE" w:rsidP="00F925BE">
      <w:pPr>
        <w:pStyle w:val="berschrift3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 xml:space="preserve">Il/la </w:t>
      </w:r>
      <w:proofErr w:type="spellStart"/>
      <w:r w:rsidRPr="00716428">
        <w:rPr>
          <w:rFonts w:ascii="Arial" w:hAnsi="Arial" w:cs="Arial"/>
          <w:lang w:val="it-CH"/>
        </w:rPr>
        <w:t>participante</w:t>
      </w:r>
      <w:proofErr w:type="spellEnd"/>
    </w:p>
    <w:p w14:paraId="5509CB0B" w14:textId="77777777" w:rsidR="00F925BE" w:rsidRPr="00716428" w:rsidRDefault="00F925BE" w:rsidP="00F925BE">
      <w:pPr>
        <w:rPr>
          <w:rFonts w:ascii="Arial" w:hAnsi="Arial" w:cs="Arial"/>
          <w:lang w:val="it-CH"/>
        </w:rPr>
      </w:pPr>
    </w:p>
    <w:tbl>
      <w:tblPr>
        <w:tblStyle w:val="TabelleohneRahmen"/>
        <w:tblW w:w="5000" w:type="pct"/>
        <w:tblLook w:val="0000" w:firstRow="0" w:lastRow="0" w:firstColumn="0" w:lastColumn="0" w:noHBand="0" w:noVBand="0"/>
      </w:tblPr>
      <w:tblGrid>
        <w:gridCol w:w="4157"/>
        <w:gridCol w:w="4432"/>
      </w:tblGrid>
      <w:tr w:rsidR="00F925BE" w:rsidRPr="00716428" w14:paraId="4AD9CF09" w14:textId="77777777" w:rsidTr="00051899">
        <w:trPr>
          <w:trHeight w:val="70"/>
        </w:trPr>
        <w:tc>
          <w:tcPr>
            <w:tcW w:w="2420" w:type="pct"/>
          </w:tcPr>
          <w:p w14:paraId="73BF4248" w14:textId="77777777" w:rsidR="00F925BE" w:rsidRPr="00716428" w:rsidRDefault="00F925BE" w:rsidP="00051899">
            <w:pPr>
              <w:rPr>
                <w:rFonts w:ascii="Arial" w:hAnsi="Arial" w:cs="Arial"/>
              </w:rPr>
            </w:pPr>
            <w:r w:rsidRPr="00716428">
              <w:rPr>
                <w:rFonts w:ascii="Arial" w:hAnsi="Arial" w:cs="Arial"/>
              </w:rPr>
              <w:t>…………………………………….........................</w:t>
            </w:r>
          </w:p>
        </w:tc>
        <w:tc>
          <w:tcPr>
            <w:tcW w:w="2580" w:type="pct"/>
          </w:tcPr>
          <w:p w14:paraId="0B5EB1DB" w14:textId="77777777" w:rsidR="00F925BE" w:rsidRPr="00716428" w:rsidRDefault="00F925BE" w:rsidP="00051899">
            <w:pPr>
              <w:rPr>
                <w:rFonts w:ascii="Arial" w:hAnsi="Arial" w:cs="Arial"/>
              </w:rPr>
            </w:pPr>
            <w:r w:rsidRPr="00716428">
              <w:rPr>
                <w:rFonts w:ascii="Arial" w:hAnsi="Arial" w:cs="Arial"/>
              </w:rPr>
              <w:t>…………………………………….........................</w:t>
            </w:r>
          </w:p>
        </w:tc>
      </w:tr>
      <w:tr w:rsidR="00F925BE" w:rsidRPr="00716428" w14:paraId="7E03D5A9" w14:textId="77777777" w:rsidTr="00051899">
        <w:tc>
          <w:tcPr>
            <w:tcW w:w="2420" w:type="pct"/>
          </w:tcPr>
          <w:p w14:paraId="20E87A1E" w14:textId="77777777" w:rsidR="00F925BE" w:rsidRPr="00716428" w:rsidRDefault="00F925BE" w:rsidP="00051899">
            <w:pPr>
              <w:rPr>
                <w:rFonts w:ascii="Arial" w:hAnsi="Arial" w:cs="Arial"/>
              </w:rPr>
            </w:pPr>
            <w:r w:rsidRPr="00716428">
              <w:rPr>
                <w:rFonts w:ascii="Arial" w:hAnsi="Arial" w:cs="Arial"/>
                <w:lang w:val="it-CH"/>
              </w:rPr>
              <w:t>Data</w:t>
            </w:r>
          </w:p>
        </w:tc>
        <w:tc>
          <w:tcPr>
            <w:tcW w:w="2580" w:type="pct"/>
          </w:tcPr>
          <w:p w14:paraId="11A18F51" w14:textId="77777777" w:rsidR="00F925BE" w:rsidRPr="00716428" w:rsidRDefault="00F925BE" w:rsidP="00051899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Firma del/della partecipante</w:t>
            </w:r>
          </w:p>
        </w:tc>
      </w:tr>
    </w:tbl>
    <w:p w14:paraId="7428C048" w14:textId="77777777" w:rsidR="00F925BE" w:rsidRPr="00716428" w:rsidRDefault="00F925BE" w:rsidP="00F925BE">
      <w:pPr>
        <w:pStyle w:val="berschrift3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716428">
        <w:rPr>
          <w:rFonts w:ascii="Arial" w:hAnsi="Arial" w:cs="Arial"/>
          <w:lang w:val="it-CH"/>
        </w:rPr>
        <w:t>L'istituto di provenienza</w:t>
      </w:r>
    </w:p>
    <w:p w14:paraId="5A658F27" w14:textId="77777777" w:rsidR="00F925BE" w:rsidRPr="00716428" w:rsidRDefault="00F925BE" w:rsidP="00F925BE">
      <w:pPr>
        <w:rPr>
          <w:rFonts w:ascii="Arial" w:hAnsi="Arial" w:cs="Arial"/>
          <w:lang w:val="it-CH"/>
        </w:rPr>
      </w:pPr>
    </w:p>
    <w:tbl>
      <w:tblPr>
        <w:tblStyle w:val="TabelleohneRahmen"/>
        <w:tblW w:w="5000" w:type="pct"/>
        <w:tblLook w:val="0000" w:firstRow="0" w:lastRow="0" w:firstColumn="0" w:lastColumn="0" w:noHBand="0" w:noVBand="0"/>
      </w:tblPr>
      <w:tblGrid>
        <w:gridCol w:w="4157"/>
        <w:gridCol w:w="4432"/>
      </w:tblGrid>
      <w:tr w:rsidR="00F925BE" w:rsidRPr="00716428" w14:paraId="096F4645" w14:textId="77777777" w:rsidTr="00051899">
        <w:trPr>
          <w:trHeight w:val="70"/>
        </w:trPr>
        <w:tc>
          <w:tcPr>
            <w:tcW w:w="2420" w:type="pct"/>
          </w:tcPr>
          <w:p w14:paraId="0531B4E5" w14:textId="77777777" w:rsidR="00F925BE" w:rsidRPr="00716428" w:rsidRDefault="00F925BE" w:rsidP="00051899">
            <w:pPr>
              <w:rPr>
                <w:rFonts w:ascii="Arial" w:hAnsi="Arial" w:cs="Arial"/>
              </w:rPr>
            </w:pPr>
            <w:r w:rsidRPr="00716428">
              <w:rPr>
                <w:rFonts w:ascii="Arial" w:hAnsi="Arial" w:cs="Arial"/>
              </w:rPr>
              <w:t>…………………………………….........................</w:t>
            </w:r>
          </w:p>
        </w:tc>
        <w:tc>
          <w:tcPr>
            <w:tcW w:w="2580" w:type="pct"/>
          </w:tcPr>
          <w:p w14:paraId="5EF573FB" w14:textId="77777777" w:rsidR="00F925BE" w:rsidRPr="00716428" w:rsidRDefault="00F925BE" w:rsidP="00051899">
            <w:pPr>
              <w:rPr>
                <w:rFonts w:ascii="Arial" w:hAnsi="Arial" w:cs="Arial"/>
              </w:rPr>
            </w:pPr>
            <w:r w:rsidRPr="00716428">
              <w:rPr>
                <w:rFonts w:ascii="Arial" w:hAnsi="Arial" w:cs="Arial"/>
              </w:rPr>
              <w:t>…………………………………….........................</w:t>
            </w:r>
          </w:p>
        </w:tc>
      </w:tr>
      <w:tr w:rsidR="00F925BE" w:rsidRPr="004838A5" w14:paraId="3F8A9806" w14:textId="77777777" w:rsidTr="00051899">
        <w:tc>
          <w:tcPr>
            <w:tcW w:w="2420" w:type="pct"/>
          </w:tcPr>
          <w:p w14:paraId="0CE76FA1" w14:textId="77777777" w:rsidR="00F925BE" w:rsidRPr="00716428" w:rsidRDefault="00F925BE" w:rsidP="00051899">
            <w:pPr>
              <w:rPr>
                <w:rFonts w:ascii="Arial" w:hAnsi="Arial" w:cs="Arial"/>
              </w:rPr>
            </w:pPr>
            <w:r w:rsidRPr="00716428">
              <w:rPr>
                <w:rFonts w:ascii="Arial" w:hAnsi="Arial" w:cs="Arial"/>
                <w:lang w:val="it-CH"/>
              </w:rPr>
              <w:t>Data</w:t>
            </w:r>
          </w:p>
        </w:tc>
        <w:tc>
          <w:tcPr>
            <w:tcW w:w="2580" w:type="pct"/>
          </w:tcPr>
          <w:p w14:paraId="25B22D8F" w14:textId="77777777" w:rsidR="00F925BE" w:rsidRPr="00716428" w:rsidRDefault="00F925BE" w:rsidP="00051899">
            <w:pPr>
              <w:rPr>
                <w:rFonts w:ascii="Arial" w:hAnsi="Arial" w:cs="Arial"/>
                <w:lang w:val="it-CH"/>
              </w:rPr>
            </w:pPr>
            <w:r w:rsidRPr="00716428">
              <w:rPr>
                <w:rFonts w:ascii="Arial" w:hAnsi="Arial" w:cs="Arial"/>
                <w:lang w:val="it-CH"/>
              </w:rPr>
              <w:t>Firma della persona di contatto</w:t>
            </w:r>
          </w:p>
        </w:tc>
      </w:tr>
    </w:tbl>
    <w:p w14:paraId="42F6E630" w14:textId="77777777" w:rsidR="00D55422" w:rsidRPr="00716428" w:rsidRDefault="00D55422" w:rsidP="00050449">
      <w:pPr>
        <w:rPr>
          <w:rFonts w:ascii="Arial" w:hAnsi="Arial" w:cs="Arial"/>
          <w:lang w:val="it-CH"/>
        </w:rPr>
      </w:pPr>
    </w:p>
    <w:sectPr w:rsidR="00D55422" w:rsidRPr="00716428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ABF9" w14:textId="77777777" w:rsidR="00FB4B2D" w:rsidRDefault="00FB4B2D" w:rsidP="00F91D37">
      <w:pPr>
        <w:spacing w:line="240" w:lineRule="auto"/>
      </w:pPr>
      <w:r>
        <w:separator/>
      </w:r>
    </w:p>
  </w:endnote>
  <w:endnote w:type="continuationSeparator" w:id="0">
    <w:p w14:paraId="1B0053B0" w14:textId="77777777" w:rsidR="00FB4B2D" w:rsidRDefault="00FB4B2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D477" w14:textId="46B38CE0" w:rsidR="00D22A08" w:rsidRPr="00372E9E" w:rsidRDefault="00D22A0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proofErr w:type="spellStart"/>
    <w:r w:rsidRPr="00372E9E">
      <w:rPr>
        <w:lang w:val="it-CH"/>
      </w:rPr>
      <w:t>Movetia</w:t>
    </w:r>
    <w:proofErr w:type="spellEnd"/>
    <w:r w:rsidRPr="00372E9E">
      <w:rPr>
        <w:lang w:val="it-CH"/>
      </w:rPr>
      <w:tab/>
    </w:r>
    <w:r w:rsidR="004838A5" w:rsidRPr="000F7458">
      <w:t>Effingerstrasse 47</w:t>
    </w:r>
    <w:r w:rsidRPr="00372E9E">
      <w:rPr>
        <w:lang w:val="it-CH"/>
      </w:rPr>
      <w:tab/>
      <w:t>info@movetia.ch</w:t>
    </w:r>
  </w:p>
  <w:p w14:paraId="6CCDA26F" w14:textId="310E58B5" w:rsidR="00D22A08" w:rsidRPr="00372E9E" w:rsidRDefault="00D22A0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="00800E3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653BF5E5" wp14:editId="485544C2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82AB0" w14:textId="77777777" w:rsidR="00D22A08" w:rsidRPr="005C6148" w:rsidRDefault="00D22A0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7051E" w:rsidRPr="00F7051E">
                            <w:rPr>
                              <w:rStyle w:val="Seitenzahl"/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="008C14D3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8C14D3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8C14D3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F7051E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="008C14D3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" filled="f" stroked="f" strokeweight=".5pt">
              <v:path arrowok="t"/>
              <v:textbox inset="0,0,0,13mm">
                <w:txbxContent>
                  <w:p w:rsidR="00D22A08" w:rsidRPr="005C6148" w:rsidRDefault="00D22A0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7051E" w:rsidRPr="00F7051E">
                      <w:rPr>
                        <w:rStyle w:val="Seitenzahl"/>
                        <w:noProof/>
                        <w:lang w:val="de-DE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="008C14D3">
                      <w:rPr>
                        <w:rStyle w:val="Seitenzahl"/>
                        <w:noProof/>
                      </w:rPr>
                      <w:fldChar w:fldCharType="begin"/>
                    </w:r>
                    <w:r w:rsidR="008C14D3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8C14D3">
                      <w:rPr>
                        <w:rStyle w:val="Seitenzahl"/>
                        <w:noProof/>
                      </w:rPr>
                      <w:fldChar w:fldCharType="separate"/>
                    </w:r>
                    <w:r w:rsidR="00F7051E">
                      <w:rPr>
                        <w:rStyle w:val="Seitenzahl"/>
                        <w:noProof/>
                      </w:rPr>
                      <w:t>5</w:t>
                    </w:r>
                    <w:r w:rsidR="008C14D3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</w:r>
    <w:r w:rsidR="004838A5" w:rsidRPr="004838A5">
      <w:rPr>
        <w:lang w:val="it-IT"/>
      </w:rPr>
      <w:t>3008 Bern</w:t>
    </w:r>
    <w:r w:rsidR="004838A5">
      <w:rPr>
        <w:lang w:val="it-IT"/>
      </w:rPr>
      <w:t>a</w:t>
    </w:r>
    <w:r w:rsidRPr="00372E9E">
      <w:rPr>
        <w:lang w:val="it-CH"/>
      </w:rPr>
      <w:tab/>
    </w:r>
    <w:r w:rsidR="004838A5" w:rsidRPr="004838A5">
      <w:rPr>
        <w:lang w:val="it-IT"/>
      </w:rPr>
      <w:t>+41 31 303 22 00</w:t>
    </w:r>
    <w:r w:rsidRPr="00372E9E">
      <w:rPr>
        <w:lang w:val="it-CH"/>
      </w:rPr>
      <w:tab/>
      <w:t>movetia.ch</w:t>
    </w:r>
  </w:p>
  <w:p w14:paraId="27DD67EC" w14:textId="77777777" w:rsidR="005149D6" w:rsidRPr="00D22A08" w:rsidRDefault="005149D6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567E" w14:textId="5C3BEA1F" w:rsidR="00D22A08" w:rsidRPr="00372E9E" w:rsidRDefault="00D22A0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proofErr w:type="spellStart"/>
    <w:r w:rsidRPr="00372E9E">
      <w:rPr>
        <w:lang w:val="it-CH"/>
      </w:rPr>
      <w:t>Movetia</w:t>
    </w:r>
    <w:proofErr w:type="spellEnd"/>
    <w:r w:rsidRPr="00372E9E">
      <w:rPr>
        <w:lang w:val="it-CH"/>
      </w:rPr>
      <w:tab/>
    </w:r>
    <w:r w:rsidR="004838A5" w:rsidRPr="000F7458">
      <w:t>Effingerstrasse 47</w:t>
    </w:r>
    <w:r w:rsidRPr="00372E9E">
      <w:rPr>
        <w:lang w:val="it-CH"/>
      </w:rPr>
      <w:tab/>
      <w:t>info@movetia.ch</w:t>
    </w:r>
  </w:p>
  <w:p w14:paraId="1B13175D" w14:textId="22BFFB64" w:rsidR="00D22A08" w:rsidRPr="00372E9E" w:rsidRDefault="00D22A0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="00800E3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29CDD78A" wp14:editId="58D287FF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0EAD3" w14:textId="77777777" w:rsidR="00D22A08" w:rsidRPr="005C6148" w:rsidRDefault="00D22A0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A54DB" w:rsidRPr="000A54DB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="008C14D3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8C14D3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8C14D3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0A54DB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="008C14D3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" filled="f" stroked="f" strokeweight=".5pt">
              <v:path arrowok="t"/>
              <v:textbox inset="0,0,0,13mm">
                <w:txbxContent>
                  <w:p w:rsidR="00D22A08" w:rsidRPr="005C6148" w:rsidRDefault="00D22A0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A54DB" w:rsidRPr="000A54DB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="008C14D3">
                      <w:rPr>
                        <w:rStyle w:val="Seitenzahl"/>
                        <w:noProof/>
                      </w:rPr>
                      <w:fldChar w:fldCharType="begin"/>
                    </w:r>
                    <w:r w:rsidR="008C14D3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8C14D3">
                      <w:rPr>
                        <w:rStyle w:val="Seitenzahl"/>
                        <w:noProof/>
                      </w:rPr>
                      <w:fldChar w:fldCharType="separate"/>
                    </w:r>
                    <w:r w:rsidR="000A54DB">
                      <w:rPr>
                        <w:rStyle w:val="Seitenzahl"/>
                        <w:noProof/>
                      </w:rPr>
                      <w:t>5</w:t>
                    </w:r>
                    <w:r w:rsidR="008C14D3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</w:r>
    <w:r w:rsidR="004838A5" w:rsidRPr="004838A5">
      <w:rPr>
        <w:lang w:val="it-IT"/>
      </w:rPr>
      <w:t>3008 Bern</w:t>
    </w:r>
    <w:r w:rsidR="004838A5">
      <w:rPr>
        <w:lang w:val="it-IT"/>
      </w:rPr>
      <w:t>a</w:t>
    </w:r>
    <w:r w:rsidRPr="00372E9E">
      <w:rPr>
        <w:lang w:val="it-CH"/>
      </w:rPr>
      <w:tab/>
    </w:r>
    <w:r w:rsidR="004838A5" w:rsidRPr="004838A5">
      <w:rPr>
        <w:lang w:val="it-IT"/>
      </w:rPr>
      <w:t>+41 31 303 22 00</w:t>
    </w:r>
    <w:r w:rsidRPr="00372E9E">
      <w:rPr>
        <w:lang w:val="it-CH"/>
      </w:rPr>
      <w:tab/>
      <w:t>movetia.ch</w:t>
    </w:r>
  </w:p>
  <w:p w14:paraId="4673FA5D" w14:textId="77777777" w:rsidR="005149D6" w:rsidRPr="00D22A08" w:rsidRDefault="005149D6" w:rsidP="00C40C67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87D2" w14:textId="77777777" w:rsidR="00FB4B2D" w:rsidRPr="0025086B" w:rsidRDefault="00FB4B2D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7B5693F5" w14:textId="77777777" w:rsidR="00FB4B2D" w:rsidRDefault="00FB4B2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046D" w14:textId="77777777" w:rsidR="004C47EB" w:rsidRDefault="00800E3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5ECE405D" wp14:editId="2988193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3A3F3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3DF0" w14:textId="77777777" w:rsidR="00716428" w:rsidRDefault="00716428" w:rsidP="005C028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89983" behindDoc="0" locked="0" layoutInCell="1" allowOverlap="1" wp14:anchorId="0A3B95E7" wp14:editId="2AF28713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3534BAAC" wp14:editId="42EA18F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72977" w14:textId="77777777" w:rsidR="00716428" w:rsidRDefault="00716428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454EAE25" w14:textId="77777777" w:rsidR="00716428" w:rsidRDefault="00716428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716428" w:rsidRDefault="00716428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716428" w:rsidRDefault="00716428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314FAA1" w14:textId="77777777"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DDC"/>
    <w:multiLevelType w:val="multilevel"/>
    <w:tmpl w:val="3CE2F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675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4349E"/>
    <w:multiLevelType w:val="multilevel"/>
    <w:tmpl w:val="C7908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675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5921"/>
    <w:multiLevelType w:val="multilevel"/>
    <w:tmpl w:val="A40C0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675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C77022B"/>
    <w:multiLevelType w:val="multilevel"/>
    <w:tmpl w:val="1B68EB36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2"/>
      <w:lvlJc w:val="left"/>
      <w:pPr>
        <w:ind w:left="425" w:hanging="425"/>
      </w:pPr>
      <w:rPr>
        <w:rFonts w:asciiTheme="majorHAnsi" w:eastAsiaTheme="majorEastAsia" w:hAnsiTheme="majorHAnsi" w:cstheme="majorBidi"/>
        <w:color w:val="FF675D" w:themeColor="accent1"/>
        <w:sz w:val="24"/>
        <w:szCs w:val="18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6" w15:restartNumberingAfterBreak="0">
    <w:nsid w:val="61902435"/>
    <w:multiLevelType w:val="multilevel"/>
    <w:tmpl w:val="5F2CB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675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0"/>
    <w:rsid w:val="00002978"/>
    <w:rsid w:val="0001010F"/>
    <w:rsid w:val="00017C67"/>
    <w:rsid w:val="000266B7"/>
    <w:rsid w:val="000409C8"/>
    <w:rsid w:val="00041700"/>
    <w:rsid w:val="00050449"/>
    <w:rsid w:val="00063BC2"/>
    <w:rsid w:val="000701F1"/>
    <w:rsid w:val="00071780"/>
    <w:rsid w:val="00082954"/>
    <w:rsid w:val="00085FD9"/>
    <w:rsid w:val="00096E8E"/>
    <w:rsid w:val="000A54DB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516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B190E"/>
    <w:rsid w:val="002B4BCD"/>
    <w:rsid w:val="002C3F5D"/>
    <w:rsid w:val="002D38AE"/>
    <w:rsid w:val="002F06AA"/>
    <w:rsid w:val="002F68A2"/>
    <w:rsid w:val="0030245A"/>
    <w:rsid w:val="0032330D"/>
    <w:rsid w:val="00325695"/>
    <w:rsid w:val="00333A1B"/>
    <w:rsid w:val="00350387"/>
    <w:rsid w:val="003514EE"/>
    <w:rsid w:val="00362E16"/>
    <w:rsid w:val="00363223"/>
    <w:rsid w:val="00364EE3"/>
    <w:rsid w:val="00372E9E"/>
    <w:rsid w:val="003757E4"/>
    <w:rsid w:val="00375834"/>
    <w:rsid w:val="003A5A44"/>
    <w:rsid w:val="003D0FAA"/>
    <w:rsid w:val="003F1A56"/>
    <w:rsid w:val="00430FC2"/>
    <w:rsid w:val="00441557"/>
    <w:rsid w:val="0044371B"/>
    <w:rsid w:val="004838A5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40572"/>
    <w:rsid w:val="00550787"/>
    <w:rsid w:val="0056003B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29ED"/>
    <w:rsid w:val="005E495F"/>
    <w:rsid w:val="005E5C1E"/>
    <w:rsid w:val="005F79F1"/>
    <w:rsid w:val="006044D5"/>
    <w:rsid w:val="00622FDC"/>
    <w:rsid w:val="00625020"/>
    <w:rsid w:val="0062675E"/>
    <w:rsid w:val="00642F26"/>
    <w:rsid w:val="006442AC"/>
    <w:rsid w:val="0065274C"/>
    <w:rsid w:val="006606D5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6F1A91"/>
    <w:rsid w:val="0070038C"/>
    <w:rsid w:val="007040B6"/>
    <w:rsid w:val="00705076"/>
    <w:rsid w:val="0070726C"/>
    <w:rsid w:val="00710E38"/>
    <w:rsid w:val="00711147"/>
    <w:rsid w:val="00716428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0E3B"/>
    <w:rsid w:val="00805A18"/>
    <w:rsid w:val="00841B44"/>
    <w:rsid w:val="00857D8A"/>
    <w:rsid w:val="00860AB1"/>
    <w:rsid w:val="0086247A"/>
    <w:rsid w:val="00870017"/>
    <w:rsid w:val="00883CC4"/>
    <w:rsid w:val="00885749"/>
    <w:rsid w:val="008957DE"/>
    <w:rsid w:val="008C14D3"/>
    <w:rsid w:val="008D269A"/>
    <w:rsid w:val="008F5106"/>
    <w:rsid w:val="00907BC0"/>
    <w:rsid w:val="00911CEC"/>
    <w:rsid w:val="009144D5"/>
    <w:rsid w:val="00920B7F"/>
    <w:rsid w:val="009237CF"/>
    <w:rsid w:val="0093297E"/>
    <w:rsid w:val="0093619F"/>
    <w:rsid w:val="009427E5"/>
    <w:rsid w:val="00942A06"/>
    <w:rsid w:val="009454B7"/>
    <w:rsid w:val="009613D8"/>
    <w:rsid w:val="0096434C"/>
    <w:rsid w:val="00964FF1"/>
    <w:rsid w:val="00967CDD"/>
    <w:rsid w:val="00967E99"/>
    <w:rsid w:val="00974275"/>
    <w:rsid w:val="00990958"/>
    <w:rsid w:val="00995CBA"/>
    <w:rsid w:val="0099678C"/>
    <w:rsid w:val="009A5E98"/>
    <w:rsid w:val="009B0C96"/>
    <w:rsid w:val="009B4911"/>
    <w:rsid w:val="009C222B"/>
    <w:rsid w:val="009C67A8"/>
    <w:rsid w:val="009D201B"/>
    <w:rsid w:val="009D5D9C"/>
    <w:rsid w:val="009E2171"/>
    <w:rsid w:val="00A000BC"/>
    <w:rsid w:val="00A06F53"/>
    <w:rsid w:val="00A101CC"/>
    <w:rsid w:val="00A17FA4"/>
    <w:rsid w:val="00A25106"/>
    <w:rsid w:val="00A57815"/>
    <w:rsid w:val="00A62F82"/>
    <w:rsid w:val="00A70CDC"/>
    <w:rsid w:val="00A7133D"/>
    <w:rsid w:val="00A91718"/>
    <w:rsid w:val="00AB4A24"/>
    <w:rsid w:val="00AC2D5B"/>
    <w:rsid w:val="00AD36B2"/>
    <w:rsid w:val="00AE0BF1"/>
    <w:rsid w:val="00AF47AE"/>
    <w:rsid w:val="00AF7CA8"/>
    <w:rsid w:val="00B019E3"/>
    <w:rsid w:val="00B11A9B"/>
    <w:rsid w:val="00B32ABB"/>
    <w:rsid w:val="00B41FD3"/>
    <w:rsid w:val="00B426D3"/>
    <w:rsid w:val="00B43098"/>
    <w:rsid w:val="00B431DE"/>
    <w:rsid w:val="00B46D72"/>
    <w:rsid w:val="00B64891"/>
    <w:rsid w:val="00B70D03"/>
    <w:rsid w:val="00B71B95"/>
    <w:rsid w:val="00B803E7"/>
    <w:rsid w:val="00B82E14"/>
    <w:rsid w:val="00B8504C"/>
    <w:rsid w:val="00B855C1"/>
    <w:rsid w:val="00BA4DDE"/>
    <w:rsid w:val="00BB6CC3"/>
    <w:rsid w:val="00BC655F"/>
    <w:rsid w:val="00BE1E62"/>
    <w:rsid w:val="00BF7052"/>
    <w:rsid w:val="00C05FAB"/>
    <w:rsid w:val="00C153CC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002B0"/>
    <w:rsid w:val="00D22A08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7675"/>
    <w:rsid w:val="00DF5B57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34633"/>
    <w:rsid w:val="00F57C79"/>
    <w:rsid w:val="00F7051E"/>
    <w:rsid w:val="00F73331"/>
    <w:rsid w:val="00F87174"/>
    <w:rsid w:val="00F91D37"/>
    <w:rsid w:val="00F925BE"/>
    <w:rsid w:val="00F9610D"/>
    <w:rsid w:val="00F97BC1"/>
    <w:rsid w:val="00FA7427"/>
    <w:rsid w:val="00FB4534"/>
    <w:rsid w:val="00FB4B2D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;"/>
  <w14:docId w14:val="1BA2A0F6"/>
  <w15:docId w15:val="{26207B62-1326-4500-81BE-5F13E99C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3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00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00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003B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34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74A61-34EF-41B7-AFC6-A285C2C4224C}"/>
      </w:docPartPr>
      <w:docPartBody>
        <w:p w:rsidR="00535DD5" w:rsidRDefault="00321C6D"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D1748339D045DFAD73F6C0ECEAC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37D37-CA06-42F7-A1AA-E758914284A2}"/>
      </w:docPartPr>
      <w:docPartBody>
        <w:p w:rsidR="00535DD5" w:rsidRDefault="00321C6D" w:rsidP="00321C6D">
          <w:pPr>
            <w:pStyle w:val="16D1748339D045DFAD73F6C0ECEAC9D5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EB900A948B4FF885BC0447CB3FE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CA5C6-9351-48C2-BA73-1F4FA0BEC9D9}"/>
      </w:docPartPr>
      <w:docPartBody>
        <w:p w:rsidR="00535DD5" w:rsidRDefault="00321C6D" w:rsidP="00321C6D">
          <w:pPr>
            <w:pStyle w:val="E2EB900A948B4FF885BC0447CB3FE79C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7CB8C80BC749C8BB1F6A65D23B9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43EA4-14FE-4359-8166-FCB35EFBC734}"/>
      </w:docPartPr>
      <w:docPartBody>
        <w:p w:rsidR="00535DD5" w:rsidRDefault="00321C6D" w:rsidP="00321C6D">
          <w:pPr>
            <w:pStyle w:val="D87CB8C80BC749C8BB1F6A65D23B9407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D944D431254488B0E51F1D5A932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F2648-D725-49FA-9927-A2D8E44ADECB}"/>
      </w:docPartPr>
      <w:docPartBody>
        <w:p w:rsidR="00535DD5" w:rsidRDefault="00321C6D" w:rsidP="00321C6D">
          <w:pPr>
            <w:pStyle w:val="CED944D431254488B0E51F1D5A93237B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6EE2B33A84463393760A93D469A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B5D5F-5483-4950-878B-1B408EA042B6}"/>
      </w:docPartPr>
      <w:docPartBody>
        <w:p w:rsidR="00535DD5" w:rsidRDefault="00321C6D" w:rsidP="00321C6D">
          <w:pPr>
            <w:pStyle w:val="B46EE2B33A84463393760A93D469AB29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E85427C3E341379148A10EA4BEA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10B08-900F-443E-9847-3A5F31012CD4}"/>
      </w:docPartPr>
      <w:docPartBody>
        <w:p w:rsidR="00535DD5" w:rsidRDefault="00321C6D" w:rsidP="00321C6D">
          <w:pPr>
            <w:pStyle w:val="86E85427C3E341379148A10EA4BEA20F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18E4C367841308B6C117A59637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83F87-CBA9-4601-A27B-4EC45BCA1A7E}"/>
      </w:docPartPr>
      <w:docPartBody>
        <w:p w:rsidR="00535DD5" w:rsidRDefault="00321C6D" w:rsidP="00321C6D">
          <w:pPr>
            <w:pStyle w:val="6C818E4C367841308B6C117A59637C69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8177AC6AC642D5900AAAD81EE5A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7CE56-4B39-40CA-9CE6-1FCAA9BC4FCC}"/>
      </w:docPartPr>
      <w:docPartBody>
        <w:p w:rsidR="00535DD5" w:rsidRDefault="00321C6D" w:rsidP="00321C6D">
          <w:pPr>
            <w:pStyle w:val="8A8177AC6AC642D5900AAAD81EE5AD31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E6446130034FC3AFBD519DB9CEA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0F6C0-0F25-4ED3-9853-9D74BBB3607B}"/>
      </w:docPartPr>
      <w:docPartBody>
        <w:p w:rsidR="00535DD5" w:rsidRDefault="00321C6D" w:rsidP="00321C6D">
          <w:pPr>
            <w:pStyle w:val="2FE6446130034FC3AFBD519DB9CEA91C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2CE7F058154C6EBEC29DDA28DB4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9A6AD-8A83-4648-8E87-FC5B5EB3EA12}"/>
      </w:docPartPr>
      <w:docPartBody>
        <w:p w:rsidR="00535DD5" w:rsidRDefault="00321C6D" w:rsidP="00321C6D">
          <w:pPr>
            <w:pStyle w:val="E02CE7F058154C6EBEC29DDA28DB495E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9CF77A96D74D6D8748939EFC484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95A33-9006-471D-A049-2B1BD9AF9A1A}"/>
      </w:docPartPr>
      <w:docPartBody>
        <w:p w:rsidR="00535DD5" w:rsidRDefault="00321C6D" w:rsidP="00321C6D">
          <w:pPr>
            <w:pStyle w:val="009CF77A96D74D6D8748939EFC48413F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7FC024F7E44754A7FA7AE08FAB7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ADA89-F1CC-4F2B-84C5-A404441DAA49}"/>
      </w:docPartPr>
      <w:docPartBody>
        <w:p w:rsidR="00535DD5" w:rsidRDefault="00321C6D" w:rsidP="00321C6D">
          <w:pPr>
            <w:pStyle w:val="4B7FC024F7E44754A7FA7AE08FAB7EDE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3E324B85BB49DCA19CECFC4A537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D8DCD-36F6-4896-8014-3BE1774DEE6B}"/>
      </w:docPartPr>
      <w:docPartBody>
        <w:p w:rsidR="00535DD5" w:rsidRDefault="00321C6D" w:rsidP="00321C6D">
          <w:pPr>
            <w:pStyle w:val="B83E324B85BB49DCA19CECFC4A537865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1BA1333166420898E48CC7C0BDC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BD2AE-9C20-415B-8AC2-486C06FBB9D9}"/>
      </w:docPartPr>
      <w:docPartBody>
        <w:p w:rsidR="00535DD5" w:rsidRDefault="00321C6D" w:rsidP="00321C6D">
          <w:pPr>
            <w:pStyle w:val="821BA1333166420898E48CC7C0BDCE53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5C68D72697465CA05C4E17F29AA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F28C7-B969-4E9B-8DE5-92B2351DD926}"/>
      </w:docPartPr>
      <w:docPartBody>
        <w:p w:rsidR="00535DD5" w:rsidRDefault="00321C6D" w:rsidP="00321C6D">
          <w:pPr>
            <w:pStyle w:val="425C68D72697465CA05C4E17F29AA599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207257E24D4D368505CD0DA5847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331B2-4F1B-47DA-89C7-3273830DA48D}"/>
      </w:docPartPr>
      <w:docPartBody>
        <w:p w:rsidR="00535DD5" w:rsidRDefault="00321C6D" w:rsidP="00321C6D">
          <w:pPr>
            <w:pStyle w:val="6A207257E24D4D368505CD0DA5847909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67F592A0364FEBB83D8BC5B6160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FB687-24E5-4886-90DF-989F13E84561}"/>
      </w:docPartPr>
      <w:docPartBody>
        <w:p w:rsidR="00535DD5" w:rsidRDefault="00321C6D" w:rsidP="00321C6D">
          <w:pPr>
            <w:pStyle w:val="C767F592A0364FEBB83D8BC5B616060B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94EDD5AC5148A6AED43D26FA705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781E9-2F63-4158-A770-3E6627ADA7DE}"/>
      </w:docPartPr>
      <w:docPartBody>
        <w:p w:rsidR="00535DD5" w:rsidRDefault="00321C6D" w:rsidP="00321C6D">
          <w:pPr>
            <w:pStyle w:val="1094EDD5AC5148A6AED43D26FA705A8A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86543B834549FE831413AF2B726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6175A-00E9-41A9-A292-ABDD305462DC}"/>
      </w:docPartPr>
      <w:docPartBody>
        <w:p w:rsidR="00535DD5" w:rsidRDefault="00321C6D" w:rsidP="00321C6D">
          <w:pPr>
            <w:pStyle w:val="9286543B834549FE831413AF2B726C94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554D6347564E4EB53C3234B605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6D50F-BFF6-46F0-B9A1-087026E64DC6}"/>
      </w:docPartPr>
      <w:docPartBody>
        <w:p w:rsidR="00535DD5" w:rsidRDefault="00321C6D" w:rsidP="00321C6D">
          <w:pPr>
            <w:pStyle w:val="CA554D6347564E4EB53C3234B6057E00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4AFCFC7D6C4402932FCDC55453F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B9421-17C5-4837-89F7-C76E70C4C539}"/>
      </w:docPartPr>
      <w:docPartBody>
        <w:p w:rsidR="00535DD5" w:rsidRDefault="00321C6D" w:rsidP="00321C6D">
          <w:pPr>
            <w:pStyle w:val="A14AFCFC7D6C4402932FCDC55453F02F"/>
          </w:pPr>
          <w:r w:rsidRPr="001D625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6D"/>
    <w:rsid w:val="00321C6D"/>
    <w:rsid w:val="005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1C6D"/>
    <w:rPr>
      <w:color w:val="808080"/>
    </w:rPr>
  </w:style>
  <w:style w:type="paragraph" w:customStyle="1" w:styleId="16D1748339D045DFAD73F6C0ECEAC9D5">
    <w:name w:val="16D1748339D045DFAD73F6C0ECEAC9D5"/>
    <w:rsid w:val="00321C6D"/>
  </w:style>
  <w:style w:type="paragraph" w:customStyle="1" w:styleId="E2EB900A948B4FF885BC0447CB3FE79C">
    <w:name w:val="E2EB900A948B4FF885BC0447CB3FE79C"/>
    <w:rsid w:val="00321C6D"/>
  </w:style>
  <w:style w:type="paragraph" w:customStyle="1" w:styleId="D87CB8C80BC749C8BB1F6A65D23B9407">
    <w:name w:val="D87CB8C80BC749C8BB1F6A65D23B9407"/>
    <w:rsid w:val="00321C6D"/>
  </w:style>
  <w:style w:type="paragraph" w:customStyle="1" w:styleId="CED944D431254488B0E51F1D5A93237B">
    <w:name w:val="CED944D431254488B0E51F1D5A93237B"/>
    <w:rsid w:val="00321C6D"/>
  </w:style>
  <w:style w:type="paragraph" w:customStyle="1" w:styleId="B46EE2B33A84463393760A93D469AB29">
    <w:name w:val="B46EE2B33A84463393760A93D469AB29"/>
    <w:rsid w:val="00321C6D"/>
  </w:style>
  <w:style w:type="paragraph" w:customStyle="1" w:styleId="86E85427C3E341379148A10EA4BEA20F">
    <w:name w:val="86E85427C3E341379148A10EA4BEA20F"/>
    <w:rsid w:val="00321C6D"/>
  </w:style>
  <w:style w:type="paragraph" w:customStyle="1" w:styleId="6C818E4C367841308B6C117A59637C69">
    <w:name w:val="6C818E4C367841308B6C117A59637C69"/>
    <w:rsid w:val="00321C6D"/>
  </w:style>
  <w:style w:type="paragraph" w:customStyle="1" w:styleId="8A8177AC6AC642D5900AAAD81EE5AD31">
    <w:name w:val="8A8177AC6AC642D5900AAAD81EE5AD31"/>
    <w:rsid w:val="00321C6D"/>
  </w:style>
  <w:style w:type="paragraph" w:customStyle="1" w:styleId="2FE6446130034FC3AFBD519DB9CEA91C">
    <w:name w:val="2FE6446130034FC3AFBD519DB9CEA91C"/>
    <w:rsid w:val="00321C6D"/>
  </w:style>
  <w:style w:type="paragraph" w:customStyle="1" w:styleId="E02CE7F058154C6EBEC29DDA28DB495E">
    <w:name w:val="E02CE7F058154C6EBEC29DDA28DB495E"/>
    <w:rsid w:val="00321C6D"/>
  </w:style>
  <w:style w:type="paragraph" w:customStyle="1" w:styleId="009CF77A96D74D6D8748939EFC48413F">
    <w:name w:val="009CF77A96D74D6D8748939EFC48413F"/>
    <w:rsid w:val="00321C6D"/>
  </w:style>
  <w:style w:type="paragraph" w:customStyle="1" w:styleId="4B7FC024F7E44754A7FA7AE08FAB7EDE">
    <w:name w:val="4B7FC024F7E44754A7FA7AE08FAB7EDE"/>
    <w:rsid w:val="00321C6D"/>
  </w:style>
  <w:style w:type="paragraph" w:customStyle="1" w:styleId="B83E324B85BB49DCA19CECFC4A537865">
    <w:name w:val="B83E324B85BB49DCA19CECFC4A537865"/>
    <w:rsid w:val="00321C6D"/>
  </w:style>
  <w:style w:type="paragraph" w:customStyle="1" w:styleId="821BA1333166420898E48CC7C0BDCE53">
    <w:name w:val="821BA1333166420898E48CC7C0BDCE53"/>
    <w:rsid w:val="00321C6D"/>
  </w:style>
  <w:style w:type="paragraph" w:customStyle="1" w:styleId="425C68D72697465CA05C4E17F29AA599">
    <w:name w:val="425C68D72697465CA05C4E17F29AA599"/>
    <w:rsid w:val="00321C6D"/>
  </w:style>
  <w:style w:type="paragraph" w:customStyle="1" w:styleId="6A207257E24D4D368505CD0DA5847909">
    <w:name w:val="6A207257E24D4D368505CD0DA5847909"/>
    <w:rsid w:val="00321C6D"/>
  </w:style>
  <w:style w:type="paragraph" w:customStyle="1" w:styleId="C767F592A0364FEBB83D8BC5B616060B">
    <w:name w:val="C767F592A0364FEBB83D8BC5B616060B"/>
    <w:rsid w:val="00321C6D"/>
  </w:style>
  <w:style w:type="paragraph" w:customStyle="1" w:styleId="1094EDD5AC5148A6AED43D26FA705A8A">
    <w:name w:val="1094EDD5AC5148A6AED43D26FA705A8A"/>
    <w:rsid w:val="00321C6D"/>
  </w:style>
  <w:style w:type="paragraph" w:customStyle="1" w:styleId="9286543B834549FE831413AF2B726C94">
    <w:name w:val="9286543B834549FE831413AF2B726C94"/>
    <w:rsid w:val="00321C6D"/>
  </w:style>
  <w:style w:type="paragraph" w:customStyle="1" w:styleId="CA554D6347564E4EB53C3234B6057E00">
    <w:name w:val="CA554D6347564E4EB53C3234B6057E00"/>
    <w:rsid w:val="00321C6D"/>
  </w:style>
  <w:style w:type="paragraph" w:customStyle="1" w:styleId="1835F51EB0AB4126A7294458146D5847">
    <w:name w:val="1835F51EB0AB4126A7294458146D5847"/>
    <w:rsid w:val="00321C6D"/>
  </w:style>
  <w:style w:type="paragraph" w:customStyle="1" w:styleId="A14AFCFC7D6C4402932FCDC55453F02F">
    <w:name w:val="A14AFCFC7D6C4402932FCDC55453F02F"/>
    <w:rsid w:val="00321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D361AB0-C474-4C3A-A6C5-2F4423F1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movetia.ch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Movetia - Scambi e mobilità</dc:creator>
  <cp:lastModifiedBy>Catherine Krajnik</cp:lastModifiedBy>
  <cp:revision>30</cp:revision>
  <cp:lastPrinted>2021-04-30T06:08:00Z</cp:lastPrinted>
  <dcterms:created xsi:type="dcterms:W3CDTF">2019-05-07T07:05:00Z</dcterms:created>
  <dcterms:modified xsi:type="dcterms:W3CDTF">2023-11-08T14:20:00Z</dcterms:modified>
</cp:coreProperties>
</file>