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E47A8" w14:textId="77777777" w:rsidR="00755529" w:rsidRPr="007C40F6" w:rsidRDefault="00B94708" w:rsidP="00B94708">
      <w:pPr>
        <w:pStyle w:val="Titel"/>
        <w:rPr>
          <w:rFonts w:ascii="Arial" w:hAnsi="Arial" w:cs="Arial"/>
          <w:lang w:val="it-CH"/>
        </w:rPr>
      </w:pPr>
      <w:bookmarkStart w:id="0" w:name="_GoBack"/>
      <w:bookmarkEnd w:id="0"/>
      <w:r w:rsidRPr="007C40F6">
        <w:rPr>
          <w:rFonts w:ascii="Arial" w:hAnsi="Arial" w:cs="Arial"/>
          <w:lang w:val="it-CH"/>
        </w:rPr>
        <w:t>Richiesta di modifica del contratto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507"/>
        <w:gridCol w:w="4181"/>
      </w:tblGrid>
      <w:tr w:rsidR="00B94708" w:rsidRPr="007C7FE1" w14:paraId="475E8169" w14:textId="77777777" w:rsidTr="00B94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14:paraId="226FA7C3" w14:textId="77777777" w:rsidR="00B94708" w:rsidRPr="007C40F6" w:rsidRDefault="00B94708" w:rsidP="00C0206E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7C40F6">
              <w:rPr>
                <w:rFonts w:ascii="Arial" w:hAnsi="Arial" w:cs="Arial"/>
                <w:color w:val="30D2A9" w:themeColor="accent2"/>
                <w:lang w:val="it-CH"/>
              </w:rPr>
              <w:t>N. progetto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529688026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14:paraId="3083B25E" w14:textId="3F0897E9" w:rsidR="00B94708" w:rsidRPr="00D60175" w:rsidRDefault="00D60175" w:rsidP="00C0206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B94708" w:rsidRPr="007C7FE1" w14:paraId="31142309" w14:textId="77777777" w:rsidTr="00B94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14:paraId="0F977B01" w14:textId="77777777" w:rsidR="00B94708" w:rsidRPr="007C40F6" w:rsidRDefault="00B94708" w:rsidP="00C0206E">
            <w:pPr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>Titolo del progetto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207986558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14:paraId="41569162" w14:textId="7324BE33" w:rsidR="00B94708" w:rsidRPr="00D60175" w:rsidRDefault="00D60175" w:rsidP="00C020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B94708" w:rsidRPr="007C7FE1" w14:paraId="3DA81320" w14:textId="77777777" w:rsidTr="00B94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 w:val="restart"/>
          </w:tcPr>
          <w:p w14:paraId="6C90E037" w14:textId="77777777" w:rsidR="00B94708" w:rsidRPr="007C40F6" w:rsidRDefault="00B94708" w:rsidP="00C0206E">
            <w:pPr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 xml:space="preserve">Durata contrattuale del progetto </w:t>
            </w:r>
          </w:p>
        </w:tc>
        <w:tc>
          <w:tcPr>
            <w:tcW w:w="877" w:type="pct"/>
          </w:tcPr>
          <w:p w14:paraId="0CF696EB" w14:textId="77777777" w:rsidR="00B94708" w:rsidRPr="007C40F6" w:rsidRDefault="00B94708" w:rsidP="00C02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7C40F6">
              <w:rPr>
                <w:rFonts w:ascii="Arial" w:hAnsi="Arial" w:cs="Arial"/>
                <w:color w:val="000000" w:themeColor="text1"/>
                <w:lang w:val="it-CH"/>
              </w:rPr>
              <w:t>Dal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-83830986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434" w:type="pct"/>
              </w:tcPr>
              <w:p w14:paraId="6B086F70" w14:textId="49149CA7" w:rsidR="00B94708" w:rsidRPr="00D60175" w:rsidRDefault="00D60175" w:rsidP="00C020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B94708" w:rsidRPr="007C7FE1" w14:paraId="6767C1D0" w14:textId="77777777" w:rsidTr="00B94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/>
          </w:tcPr>
          <w:p w14:paraId="73F27AC7" w14:textId="77777777" w:rsidR="00B94708" w:rsidRPr="00D60175" w:rsidRDefault="00B94708" w:rsidP="00C0206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77" w:type="pct"/>
          </w:tcPr>
          <w:p w14:paraId="385D216D" w14:textId="77777777" w:rsidR="00B94708" w:rsidRPr="007C40F6" w:rsidRDefault="00B94708" w:rsidP="00C02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7C40F6">
              <w:rPr>
                <w:rFonts w:ascii="Arial" w:hAnsi="Arial" w:cs="Arial"/>
                <w:color w:val="000000" w:themeColor="text1"/>
                <w:lang w:val="it-CH"/>
              </w:rPr>
              <w:t>Al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146431046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434" w:type="pct"/>
              </w:tcPr>
              <w:p w14:paraId="67D81342" w14:textId="140FC24E" w:rsidR="00B94708" w:rsidRPr="00D60175" w:rsidRDefault="00D60175" w:rsidP="00C020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B94708" w:rsidRPr="007C7FE1" w14:paraId="7496FA26" w14:textId="77777777" w:rsidTr="00B94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14:paraId="1283258D" w14:textId="77777777" w:rsidR="00B94708" w:rsidRPr="007C40F6" w:rsidRDefault="00B94708" w:rsidP="00C0206E">
            <w:pPr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>Nome del beneficiario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44319329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14:paraId="4C4455A8" w14:textId="3541847B" w:rsidR="00B94708" w:rsidRPr="00D60175" w:rsidRDefault="00D60175" w:rsidP="00C020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B94708" w:rsidRPr="007C7FE1" w14:paraId="37D52C2C" w14:textId="77777777" w:rsidTr="00B94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14:paraId="5F078820" w14:textId="0F572B8D" w:rsidR="00B94708" w:rsidRPr="007C40F6" w:rsidRDefault="00B94708" w:rsidP="00C0206E">
            <w:pPr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 xml:space="preserve">Nome del/dei </w:t>
            </w:r>
            <w:r w:rsidR="00930420">
              <w:rPr>
                <w:rFonts w:ascii="Arial" w:hAnsi="Arial" w:cs="Arial"/>
                <w:lang w:val="it-CH"/>
              </w:rPr>
              <w:t>rappresentante(i)</w:t>
            </w:r>
            <w:r w:rsidRPr="007C40F6">
              <w:rPr>
                <w:rFonts w:ascii="Arial" w:hAnsi="Arial" w:cs="Arial"/>
                <w:lang w:val="it-CH"/>
              </w:rPr>
              <w:t xml:space="preserve"> </w:t>
            </w:r>
            <w:r w:rsidR="00930420">
              <w:rPr>
                <w:rFonts w:ascii="Arial" w:hAnsi="Arial" w:cs="Arial"/>
                <w:lang w:val="it-CH"/>
              </w:rPr>
              <w:t>legale(</w:t>
            </w:r>
            <w:r w:rsidRPr="007C40F6">
              <w:rPr>
                <w:rFonts w:ascii="Arial" w:hAnsi="Arial" w:cs="Arial"/>
                <w:lang w:val="it-CH"/>
              </w:rPr>
              <w:t>i</w:t>
            </w:r>
            <w:r w:rsidR="00930420">
              <w:rPr>
                <w:rFonts w:ascii="Arial" w:hAnsi="Arial" w:cs="Arial"/>
                <w:lang w:val="it-CH"/>
              </w:rPr>
              <w:t>)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4950416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14:paraId="3EFE2B70" w14:textId="44CAD596" w:rsidR="00B94708" w:rsidRPr="00D60175" w:rsidRDefault="00D60175" w:rsidP="00C020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B94708" w:rsidRPr="007C7FE1" w14:paraId="32D8B173" w14:textId="77777777" w:rsidTr="00B94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14:paraId="080C6E94" w14:textId="130F80E2" w:rsidR="00B94708" w:rsidRPr="007C40F6" w:rsidRDefault="00B94708" w:rsidP="00C0206E">
            <w:pPr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 xml:space="preserve">Ha già </w:t>
            </w:r>
            <w:r w:rsidR="00930420">
              <w:rPr>
                <w:rFonts w:ascii="Arial" w:hAnsi="Arial" w:cs="Arial"/>
                <w:lang w:val="it-CH"/>
              </w:rPr>
              <w:t xml:space="preserve">richiesto altre </w:t>
            </w:r>
            <w:r w:rsidRPr="007C40F6">
              <w:rPr>
                <w:rFonts w:ascii="Arial" w:hAnsi="Arial" w:cs="Arial"/>
                <w:lang w:val="it-CH"/>
              </w:rPr>
              <w:t>modific</w:t>
            </w:r>
            <w:r w:rsidR="00930420">
              <w:rPr>
                <w:rFonts w:ascii="Arial" w:hAnsi="Arial" w:cs="Arial"/>
                <w:lang w:val="it-CH"/>
              </w:rPr>
              <w:t>he</w:t>
            </w:r>
            <w:r w:rsidRPr="007C40F6">
              <w:rPr>
                <w:rFonts w:ascii="Arial" w:hAnsi="Arial" w:cs="Arial"/>
                <w:lang w:val="it-CH"/>
              </w:rPr>
              <w:t xml:space="preserve"> del contratto?</w:t>
            </w:r>
            <w:r w:rsidR="00EB1A54" w:rsidRPr="007C40F6">
              <w:rPr>
                <w:rFonts w:ascii="Arial" w:hAnsi="Arial" w:cs="Arial"/>
                <w:lang w:val="it-CH"/>
              </w:rPr>
              <w:t xml:space="preserve"> </w:t>
            </w:r>
            <w:r w:rsidR="007C40F6" w:rsidRPr="00007034">
              <w:rPr>
                <w:rFonts w:ascii="Arial" w:hAnsi="Arial" w:cs="Arial"/>
                <w:lang w:val="it-CH"/>
              </w:rPr>
              <w:t>Se sì, quando</w:t>
            </w:r>
            <w:r w:rsidR="00EB1A54" w:rsidRPr="00007034">
              <w:rPr>
                <w:rFonts w:ascii="Arial" w:hAnsi="Arial" w:cs="Arial"/>
                <w:lang w:val="it-CH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-10812040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14:paraId="5FFAC808" w14:textId="61094525" w:rsidR="00B94708" w:rsidRPr="00D60175" w:rsidRDefault="00D60175" w:rsidP="00C020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</w:tbl>
    <w:p w14:paraId="3E1C5AC0" w14:textId="77777777" w:rsidR="00B94708" w:rsidRPr="00D60175" w:rsidRDefault="00B94708">
      <w:pPr>
        <w:rPr>
          <w:rFonts w:ascii="Arial" w:hAnsi="Arial" w:cs="Arial"/>
          <w:lang w:val="it-IT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368"/>
        <w:gridCol w:w="239"/>
        <w:gridCol w:w="368"/>
        <w:gridCol w:w="2144"/>
        <w:gridCol w:w="862"/>
        <w:gridCol w:w="979"/>
        <w:gridCol w:w="3487"/>
      </w:tblGrid>
      <w:tr w:rsidR="00B94708" w:rsidRPr="007C7FE1" w14:paraId="7DED3268" w14:textId="77777777" w:rsidTr="00B94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60D246A6" w14:textId="0AA198A1" w:rsidR="00B94708" w:rsidRPr="007C40F6" w:rsidRDefault="007C40F6" w:rsidP="00C0206E">
            <w:pPr>
              <w:rPr>
                <w:rFonts w:ascii="Arial" w:hAnsi="Arial" w:cs="Arial"/>
                <w:lang w:val="it-CH"/>
              </w:rPr>
            </w:pPr>
            <w:r w:rsidRPr="00007034">
              <w:rPr>
                <w:rFonts w:ascii="Arial" w:hAnsi="Arial" w:cs="Arial"/>
                <w:lang w:val="it-CH"/>
              </w:rPr>
              <w:t xml:space="preserve">Il beneficiario richiede </w:t>
            </w:r>
            <w:r w:rsidR="000B4D0C" w:rsidRPr="00007034">
              <w:rPr>
                <w:rFonts w:ascii="Arial" w:hAnsi="Arial" w:cs="Arial"/>
                <w:lang w:val="it-CH"/>
              </w:rPr>
              <w:t xml:space="preserve">le seguenti </w:t>
            </w:r>
            <w:r w:rsidRPr="00007034">
              <w:rPr>
                <w:rFonts w:ascii="Arial" w:hAnsi="Arial" w:cs="Arial"/>
                <w:lang w:val="it-CH"/>
              </w:rPr>
              <w:t>modific</w:t>
            </w:r>
            <w:r w:rsidR="00143592" w:rsidRPr="00007034">
              <w:rPr>
                <w:rFonts w:ascii="Arial" w:hAnsi="Arial" w:cs="Arial"/>
                <w:lang w:val="it-CH"/>
              </w:rPr>
              <w:t>he</w:t>
            </w:r>
            <w:r w:rsidRPr="00007034">
              <w:rPr>
                <w:rFonts w:ascii="Arial" w:hAnsi="Arial" w:cs="Arial"/>
                <w:lang w:val="it-CH"/>
              </w:rPr>
              <w:t xml:space="preserve"> (</w:t>
            </w:r>
            <w:r w:rsidR="00930420" w:rsidRPr="00007034">
              <w:rPr>
                <w:rFonts w:ascii="Arial" w:hAnsi="Arial" w:cs="Arial"/>
                <w:lang w:val="it-CH"/>
              </w:rPr>
              <w:t>barrare la o le caselle corrispondenti</w:t>
            </w:r>
            <w:r w:rsidRPr="00007034">
              <w:rPr>
                <w:rFonts w:ascii="Arial" w:hAnsi="Arial" w:cs="Arial"/>
                <w:lang w:val="it-CH"/>
              </w:rPr>
              <w:t>):</w:t>
            </w:r>
          </w:p>
        </w:tc>
      </w:tr>
      <w:tr w:rsidR="003F38DF" w:rsidRPr="007C7FE1" w14:paraId="411B842C" w14:textId="77777777" w:rsidTr="00627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" w:type="pct"/>
          </w:tcPr>
          <w:p w14:paraId="0FB3B366" w14:textId="77777777" w:rsidR="003F38DF" w:rsidRPr="007C40F6" w:rsidRDefault="003F38DF" w:rsidP="003F38DF">
            <w:pPr>
              <w:rPr>
                <w:rFonts w:ascii="Arial" w:hAnsi="Arial" w:cs="Arial"/>
                <w:lang w:val="it-CH"/>
              </w:rPr>
            </w:pPr>
          </w:p>
        </w:tc>
        <w:sdt>
          <w:sdtPr>
            <w:rPr>
              <w:lang w:val="it-CH"/>
            </w:rPr>
            <w:id w:val="205480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7BF60E04" w14:textId="06492846" w:rsidR="003F38DF" w:rsidRPr="007C40F6" w:rsidRDefault="00EA5454" w:rsidP="003F38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CH"/>
                  </w:rPr>
                </w:pPr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3"/>
          </w:tcPr>
          <w:p w14:paraId="2984B7F9" w14:textId="77777777" w:rsidR="003F38DF" w:rsidRPr="007C40F6" w:rsidRDefault="003F38DF" w:rsidP="00EB1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 xml:space="preserve">Modifica della data di attività o della durata del progetto. </w:t>
            </w:r>
          </w:p>
        </w:tc>
        <w:tc>
          <w:tcPr>
            <w:tcW w:w="1072" w:type="pct"/>
            <w:gridSpan w:val="2"/>
          </w:tcPr>
          <w:p w14:paraId="6392A37F" w14:textId="77777777" w:rsidR="003F38DF" w:rsidRPr="007C40F6" w:rsidRDefault="003F38DF" w:rsidP="003F3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>Nuova data / durata del progetto: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202242236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030" w:type="pct"/>
              </w:tcPr>
              <w:p w14:paraId="0B972963" w14:textId="3451DC66" w:rsidR="003F38DF" w:rsidRPr="00D60175" w:rsidRDefault="00D60175" w:rsidP="003F38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3F38DF" w:rsidRPr="007C7FE1" w14:paraId="0186FF61" w14:textId="77777777" w:rsidTr="00627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" w:type="pct"/>
          </w:tcPr>
          <w:p w14:paraId="57AA5138" w14:textId="77777777" w:rsidR="003F38DF" w:rsidRPr="00D60175" w:rsidRDefault="003F38DF" w:rsidP="003F38DF">
            <w:pPr>
              <w:rPr>
                <w:rFonts w:ascii="Arial" w:hAnsi="Arial" w:cs="Arial"/>
                <w:lang w:val="it-IT"/>
              </w:rPr>
            </w:pPr>
          </w:p>
        </w:tc>
        <w:sdt>
          <w:sdtPr>
            <w:rPr>
              <w:lang w:val="it-CH"/>
            </w:rPr>
            <w:id w:val="-190574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BFAA4E4" w14:textId="37CACBF9" w:rsidR="003F38DF" w:rsidRPr="007C40F6" w:rsidRDefault="00EA5454" w:rsidP="003F38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CH"/>
                  </w:rPr>
                </w:pPr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3"/>
          </w:tcPr>
          <w:p w14:paraId="1994869D" w14:textId="77777777" w:rsidR="003F38DF" w:rsidRPr="007C40F6" w:rsidRDefault="003F38DF" w:rsidP="003F3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 xml:space="preserve">Modifica della personalità giuridica del beneficiario. </w:t>
            </w:r>
          </w:p>
          <w:p w14:paraId="71FCE8F5" w14:textId="746906CB" w:rsidR="003F38DF" w:rsidRPr="007C40F6" w:rsidRDefault="003F38DF" w:rsidP="003F3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>(</w:t>
            </w:r>
            <w:r w:rsidR="00930420">
              <w:rPr>
                <w:rFonts w:ascii="Arial" w:hAnsi="Arial" w:cs="Arial"/>
                <w:lang w:val="it-CH"/>
              </w:rPr>
              <w:t>a</w:t>
            </w:r>
            <w:r w:rsidRPr="007C40F6">
              <w:rPr>
                <w:rFonts w:ascii="Arial" w:hAnsi="Arial" w:cs="Arial"/>
                <w:lang w:val="it-CH"/>
              </w:rPr>
              <w:t>llegare la scheda di entità giuridica).</w:t>
            </w:r>
          </w:p>
        </w:tc>
        <w:tc>
          <w:tcPr>
            <w:tcW w:w="1072" w:type="pct"/>
            <w:gridSpan w:val="2"/>
          </w:tcPr>
          <w:p w14:paraId="0E81FA7D" w14:textId="77777777" w:rsidR="003F38DF" w:rsidRPr="007C40F6" w:rsidRDefault="003F38DF" w:rsidP="003F3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>Nuova personalità giuridica: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89153635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030" w:type="pct"/>
              </w:tcPr>
              <w:p w14:paraId="2B734E13" w14:textId="48EE9B52" w:rsidR="003F38DF" w:rsidRPr="00D60175" w:rsidRDefault="00D60175" w:rsidP="003F38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EB1A54" w:rsidRPr="007C7FE1" w14:paraId="1CF216AF" w14:textId="77777777" w:rsidTr="00627540">
        <w:tblPrEx>
          <w:tblBorders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" w:type="pct"/>
          </w:tcPr>
          <w:p w14:paraId="32FFE2DD" w14:textId="77777777" w:rsidR="00EB1A54" w:rsidRPr="00D60175" w:rsidRDefault="00EB1A54" w:rsidP="00DD5B97">
            <w:pPr>
              <w:rPr>
                <w:rFonts w:ascii="Arial" w:hAnsi="Arial" w:cs="Arial"/>
                <w:lang w:val="it-IT"/>
              </w:rPr>
            </w:pPr>
          </w:p>
        </w:tc>
        <w:sdt>
          <w:sdtPr>
            <w:rPr>
              <w:rFonts w:ascii="Arial" w:hAnsi="Arial" w:cs="Arial"/>
              <w:lang w:val="it-CH"/>
            </w:rPr>
            <w:id w:val="62844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1DAEFBB9" w14:textId="60F0AB74" w:rsidR="00EB1A54" w:rsidRPr="007C40F6" w:rsidRDefault="00EA5454" w:rsidP="00EA54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lang w:val="it-CH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3"/>
          </w:tcPr>
          <w:p w14:paraId="5CFBB977" w14:textId="77777777" w:rsidR="00EB1A54" w:rsidRPr="00007034" w:rsidRDefault="007C40F6" w:rsidP="00DD5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 xml:space="preserve">Modifica delle persone di contatto </w:t>
            </w:r>
            <w:r w:rsidR="00EB1A54" w:rsidRPr="00007034">
              <w:rPr>
                <w:rFonts w:ascii="Arial" w:hAnsi="Arial" w:cs="Arial"/>
                <w:color w:val="000000" w:themeColor="text1"/>
                <w:lang w:val="it-CH"/>
              </w:rPr>
              <w:t>(</w:t>
            </w:r>
            <w:r w:rsidR="00143592" w:rsidRPr="00007034">
              <w:rPr>
                <w:rFonts w:ascii="Arial" w:hAnsi="Arial" w:cs="Arial"/>
                <w:color w:val="000000" w:themeColor="text1"/>
                <w:lang w:val="it-CH"/>
              </w:rPr>
              <w:t>direzione del</w:t>
            </w: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 xml:space="preserve"> progetto / delle finanze</w:t>
            </w:r>
            <w:r w:rsidR="00EB1A54" w:rsidRPr="00007034">
              <w:rPr>
                <w:rFonts w:ascii="Arial" w:hAnsi="Arial" w:cs="Arial"/>
                <w:color w:val="000000" w:themeColor="text1"/>
                <w:lang w:val="it-CH"/>
              </w:rPr>
              <w:t>)</w:t>
            </w:r>
          </w:p>
        </w:tc>
        <w:tc>
          <w:tcPr>
            <w:tcW w:w="1072" w:type="pct"/>
            <w:gridSpan w:val="2"/>
          </w:tcPr>
          <w:p w14:paraId="4006F6D7" w14:textId="6145CFD3" w:rsidR="00EB1A54" w:rsidRPr="00007034" w:rsidRDefault="00FF00A9" w:rsidP="00DD5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>Nuova persona: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-7413936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030" w:type="pct"/>
              </w:tcPr>
              <w:p w14:paraId="663867C6" w14:textId="3F6A7A38" w:rsidR="00EB1A54" w:rsidRPr="00D60175" w:rsidRDefault="00D60175" w:rsidP="00DD5B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FF00A9" w:rsidRPr="007C7FE1" w14:paraId="4504A1AE" w14:textId="77777777" w:rsidTr="00627540">
        <w:tblPrEx>
          <w:tblBorders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" w:type="pct"/>
          </w:tcPr>
          <w:p w14:paraId="2AA9DE83" w14:textId="77777777" w:rsidR="00FF00A9" w:rsidRPr="00D60175" w:rsidRDefault="00FF00A9" w:rsidP="00FF00A9">
            <w:pPr>
              <w:rPr>
                <w:rFonts w:ascii="Arial" w:hAnsi="Arial" w:cs="Arial"/>
                <w:lang w:val="it-IT"/>
              </w:rPr>
            </w:pPr>
          </w:p>
        </w:tc>
        <w:sdt>
          <w:sdtPr>
            <w:rPr>
              <w:rFonts w:ascii="Arial" w:hAnsi="Arial" w:cs="Arial"/>
              <w:lang w:val="it-CH"/>
            </w:rPr>
            <w:id w:val="-95810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1CA0F98" w14:textId="0DB5C7F5" w:rsidR="00FF00A9" w:rsidRDefault="00EA5454" w:rsidP="00EA54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lang w:val="it-CH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3"/>
          </w:tcPr>
          <w:p w14:paraId="4FC52969" w14:textId="122B75F3" w:rsidR="00FF00A9" w:rsidRPr="00007034" w:rsidRDefault="00FF00A9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>Modifica del/dei rappresentante(i) legale(i)</w:t>
            </w:r>
          </w:p>
        </w:tc>
        <w:tc>
          <w:tcPr>
            <w:tcW w:w="1072" w:type="pct"/>
            <w:gridSpan w:val="2"/>
          </w:tcPr>
          <w:p w14:paraId="59D29043" w14:textId="11DFC7EE" w:rsidR="00FF00A9" w:rsidRPr="00007034" w:rsidRDefault="00FF00A9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>Nuova persona: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32671699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030" w:type="pct"/>
              </w:tcPr>
              <w:p w14:paraId="7DF5427D" w14:textId="07D5F3CA" w:rsidR="00FF00A9" w:rsidRPr="00D60175" w:rsidRDefault="00D60175" w:rsidP="00FF00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FF00A9" w:rsidRPr="007C7FE1" w14:paraId="6C7069A3" w14:textId="77777777" w:rsidTr="00627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" w:type="pct"/>
          </w:tcPr>
          <w:p w14:paraId="0E5D05CD" w14:textId="77777777" w:rsidR="00FF00A9" w:rsidRPr="00D60175" w:rsidRDefault="00FF00A9" w:rsidP="00FF00A9">
            <w:pPr>
              <w:rPr>
                <w:rFonts w:ascii="Arial" w:hAnsi="Arial" w:cs="Arial"/>
                <w:lang w:val="it-IT"/>
              </w:rPr>
            </w:pPr>
          </w:p>
        </w:tc>
        <w:sdt>
          <w:sdtPr>
            <w:rPr>
              <w:lang w:val="it-CH"/>
            </w:rPr>
            <w:id w:val="-13132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21B4553A" w14:textId="69086BA9" w:rsidR="00FF00A9" w:rsidRPr="007C40F6" w:rsidRDefault="00EA5454" w:rsidP="00FF00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CH"/>
                  </w:rPr>
                </w:pPr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3"/>
          </w:tcPr>
          <w:p w14:paraId="1E365E0D" w14:textId="18923D40" w:rsidR="00FF00A9" w:rsidRPr="00007034" w:rsidRDefault="00FF00A9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 xml:space="preserve">Modifica delle informazioni finanziarie </w:t>
            </w: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br/>
              <w:t>(allegare la scheda di valutazione finanziaria).</w:t>
            </w:r>
          </w:p>
        </w:tc>
        <w:tc>
          <w:tcPr>
            <w:tcW w:w="1072" w:type="pct"/>
            <w:gridSpan w:val="2"/>
            <w:tcBorders>
              <w:bottom w:val="single" w:sz="4" w:space="0" w:color="auto"/>
            </w:tcBorders>
          </w:tcPr>
          <w:p w14:paraId="26C2D33E" w14:textId="77777777" w:rsidR="00FF00A9" w:rsidRPr="00007034" w:rsidRDefault="00FF00A9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 xml:space="preserve">Nuovo conto corrente bancario, nuovo intestatario del conto: 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20267998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030" w:type="pct"/>
                <w:tcBorders>
                  <w:bottom w:val="single" w:sz="4" w:space="0" w:color="auto"/>
                </w:tcBorders>
              </w:tcPr>
              <w:p w14:paraId="1B2EC60C" w14:textId="44781B86" w:rsidR="00FF00A9" w:rsidRPr="00D60175" w:rsidRDefault="00D60175" w:rsidP="00FF00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627540" w:rsidRPr="007C7FE1" w14:paraId="7FCE8981" w14:textId="75E5DFBE" w:rsidTr="00627540">
        <w:tblPrEx>
          <w:tblBorders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" w:type="pct"/>
            <w:tcBorders>
              <w:top w:val="single" w:sz="4" w:space="0" w:color="auto"/>
              <w:bottom w:val="single" w:sz="4" w:space="0" w:color="auto"/>
            </w:tcBorders>
          </w:tcPr>
          <w:p w14:paraId="2F9183A8" w14:textId="77777777" w:rsidR="00627540" w:rsidRPr="00D60175" w:rsidRDefault="00627540" w:rsidP="00FF00A9">
            <w:pPr>
              <w:rPr>
                <w:rFonts w:ascii="Arial" w:hAnsi="Arial" w:cs="Arial"/>
                <w:lang w:val="it-IT"/>
              </w:rPr>
            </w:pPr>
          </w:p>
        </w:tc>
        <w:sdt>
          <w:sdtPr>
            <w:rPr>
              <w:rFonts w:ascii="Arial" w:hAnsi="Arial" w:cs="Arial"/>
              <w:lang w:val="it-CH"/>
            </w:rPr>
            <w:id w:val="96863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749E2B" w14:textId="6A9F635A" w:rsidR="00627540" w:rsidRPr="007C40F6" w:rsidRDefault="00627540" w:rsidP="00EA54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lang w:val="it-CH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E4C52B" w14:textId="6F8CE03F" w:rsidR="00627540" w:rsidRPr="00007034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>Modifica dell’istituto partner (allegare il formulario con i dati dell’istituto partner)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BEC528" w14:textId="77777777" w:rsidR="00627540" w:rsidRPr="00BF6048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  <w:r w:rsidRPr="00BF6048">
              <w:rPr>
                <w:rFonts w:ascii="Arial" w:hAnsi="Arial" w:cs="Arial"/>
                <w:color w:val="000000" w:themeColor="text1"/>
                <w:lang w:val="it-IT"/>
              </w:rPr>
              <w:t xml:space="preserve">Nuovo istituto partner: </w:t>
            </w:r>
          </w:p>
          <w:p w14:paraId="2EAFBF38" w14:textId="77777777" w:rsidR="00627540" w:rsidRPr="00BF6048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</w:p>
          <w:p w14:paraId="036CCBAE" w14:textId="7E29B74A" w:rsidR="00627540" w:rsidRPr="00D60175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  <w:lang w:val="it-IT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  <w:lang w:val="it-CH"/>
              </w:rPr>
              <w:id w:val="1762177959"/>
              <w:placeholder>
                <w:docPart w:val="4E01940FF6C54324BB8F9F69F4649B09"/>
              </w:placeholder>
              <w:showingPlcHdr/>
              <w:text w:multiLine="1"/>
            </w:sdtPr>
            <w:sdtEndPr/>
            <w:sdtContent>
              <w:p w14:paraId="2169971C" w14:textId="659D5743" w:rsidR="00627540" w:rsidRDefault="00627540" w:rsidP="006275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CH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sdtContent>
          </w:sdt>
          <w:p w14:paraId="0EC56573" w14:textId="77777777" w:rsidR="00627540" w:rsidRPr="00627540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  <w:lang w:val="it-CH"/>
              </w:rPr>
            </w:pPr>
          </w:p>
        </w:tc>
      </w:tr>
      <w:tr w:rsidR="00627540" w:rsidRPr="007C7FE1" w14:paraId="57069D5F" w14:textId="44A190B7" w:rsidTr="00627540">
        <w:tblPrEx>
          <w:tblBorders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" w:type="pct"/>
            <w:tcBorders>
              <w:top w:val="single" w:sz="4" w:space="0" w:color="auto"/>
              <w:bottom w:val="single" w:sz="4" w:space="0" w:color="auto"/>
            </w:tcBorders>
          </w:tcPr>
          <w:p w14:paraId="317E1C04" w14:textId="77777777" w:rsidR="00627540" w:rsidRPr="00D60175" w:rsidRDefault="00627540" w:rsidP="00FF00A9">
            <w:pPr>
              <w:rPr>
                <w:rFonts w:ascii="Arial" w:hAnsi="Arial" w:cs="Arial"/>
                <w:lang w:val="it-IT"/>
              </w:rPr>
            </w:pPr>
          </w:p>
        </w:tc>
        <w:sdt>
          <w:sdtPr>
            <w:rPr>
              <w:rFonts w:ascii="Arial" w:hAnsi="Arial" w:cs="Arial"/>
              <w:lang w:val="it-CH"/>
            </w:rPr>
            <w:id w:val="-132712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058C8F" w14:textId="7E584D8F" w:rsidR="00627540" w:rsidRPr="007C40F6" w:rsidRDefault="00627540" w:rsidP="00EA54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lang w:val="it-CH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EE3240" w14:textId="50523D71" w:rsidR="00627540" w:rsidRPr="00007034" w:rsidDel="009020DB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>Modifica dei partner del consorzio (allegare il formulario con i dati del membro del consorzio)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7F6A4" w14:textId="77777777" w:rsidR="00627540" w:rsidRPr="00BF6048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  <w:r w:rsidRPr="00BF6048">
              <w:rPr>
                <w:rFonts w:ascii="Arial" w:hAnsi="Arial" w:cs="Arial"/>
                <w:color w:val="000000" w:themeColor="text1"/>
                <w:lang w:val="it-IT"/>
              </w:rPr>
              <w:t>Nuovo partner del consorzio:</w:t>
            </w:r>
          </w:p>
          <w:p w14:paraId="5564B9A7" w14:textId="77777777" w:rsidR="00627540" w:rsidRPr="00BF6048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</w:p>
          <w:p w14:paraId="5E0A9518" w14:textId="3C44BA43" w:rsidR="00627540" w:rsidRPr="00D60175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  <w:lang w:val="it-IT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  <w:lang w:val="it-CH"/>
              </w:rPr>
              <w:id w:val="-455491202"/>
              <w:placeholder>
                <w:docPart w:val="F763B619E1E340D7BD7608C1182A544C"/>
              </w:placeholder>
              <w:showingPlcHdr/>
              <w:text w:multiLine="1"/>
            </w:sdtPr>
            <w:sdtEndPr/>
            <w:sdtContent>
              <w:p w14:paraId="33AA7AFA" w14:textId="77777777" w:rsidR="00627540" w:rsidRDefault="00627540" w:rsidP="006275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CH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sdtContent>
          </w:sdt>
          <w:p w14:paraId="0539A216" w14:textId="77777777" w:rsidR="00627540" w:rsidRPr="00627540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  <w:lang w:val="it-CH"/>
              </w:rPr>
            </w:pPr>
          </w:p>
        </w:tc>
      </w:tr>
      <w:tr w:rsidR="007C7FE1" w:rsidRPr="007C7FE1" w14:paraId="1091F26A" w14:textId="77777777" w:rsidTr="00627540">
        <w:tblPrEx>
          <w:tblBorders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" w:type="pct"/>
            <w:tcBorders>
              <w:top w:val="single" w:sz="4" w:space="0" w:color="auto"/>
              <w:bottom w:val="single" w:sz="4" w:space="0" w:color="auto"/>
            </w:tcBorders>
          </w:tcPr>
          <w:p w14:paraId="02B7BA21" w14:textId="77777777" w:rsidR="007C7FE1" w:rsidRPr="00D60175" w:rsidRDefault="007C7FE1" w:rsidP="00FF00A9">
            <w:pPr>
              <w:rPr>
                <w:rFonts w:ascii="Arial" w:hAnsi="Arial" w:cs="Arial"/>
                <w:lang w:val="it-IT"/>
              </w:rPr>
            </w:pPr>
          </w:p>
        </w:tc>
        <w:sdt>
          <w:sdtPr>
            <w:rPr>
              <w:rFonts w:ascii="Arial" w:hAnsi="Arial" w:cs="Arial"/>
              <w:lang w:val="it-CH"/>
            </w:rPr>
            <w:id w:val="133009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6C3A89" w14:textId="48FA14E5" w:rsidR="007C7FE1" w:rsidRDefault="007C7FE1" w:rsidP="00EA54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lang w:val="it-CH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0E7C9B" w14:textId="2A970F52" w:rsidR="007C7FE1" w:rsidRPr="00007034" w:rsidRDefault="007C7FE1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lang w:val="it-CH"/>
              </w:rPr>
              <w:t>Altro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  <w:lang w:val="it-CH"/>
              </w:rPr>
              <w:id w:val="1008639133"/>
              <w:placeholder>
                <w:docPart w:val="C613FDB205144C80A56411B1C34D453C"/>
              </w:placeholder>
              <w:showingPlcHdr/>
              <w:text w:multiLine="1"/>
            </w:sdtPr>
            <w:sdtEndPr/>
            <w:sdtContent>
              <w:p w14:paraId="72CF00D3" w14:textId="230F424A" w:rsidR="007C7FE1" w:rsidRPr="007C7FE1" w:rsidRDefault="007C7FE1" w:rsidP="00FF00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CH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sdtContent>
          </w:sdt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  <w:lang w:val="it-CH"/>
              </w:rPr>
              <w:id w:val="-665313041"/>
              <w:placeholder>
                <w:docPart w:val="3188F04980164FE9987EBEB6B3B94255"/>
              </w:placeholder>
              <w:showingPlcHdr/>
              <w:text w:multiLine="1"/>
            </w:sdtPr>
            <w:sdtEndPr/>
            <w:sdtContent>
              <w:p w14:paraId="0A5F998A" w14:textId="765B2E61" w:rsidR="007C7FE1" w:rsidRDefault="007C7FE1" w:rsidP="006275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CH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sdtContent>
          </w:sdt>
        </w:tc>
      </w:tr>
      <w:tr w:rsidR="00992EB8" w:rsidRPr="007C7FE1" w14:paraId="797A4083" w14:textId="77777777" w:rsidTr="00992EB8">
        <w:tblPrEx>
          <w:tblBorders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A8B345" w14:textId="77777777" w:rsidR="00992EB8" w:rsidRPr="00D60175" w:rsidRDefault="00992EB8" w:rsidP="00FF00A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14:paraId="51F23CDA" w14:textId="77777777" w:rsidR="00992EB8" w:rsidRPr="00D60175" w:rsidRDefault="00992EB8" w:rsidP="00EA5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  <w:tc>
          <w:tcPr>
            <w:tcW w:w="17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5486B" w14:textId="77777777" w:rsidR="00992EB8" w:rsidRPr="00D60175" w:rsidRDefault="00992EB8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26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806D1" w14:textId="77777777" w:rsidR="00992EB8" w:rsidRPr="00D60175" w:rsidRDefault="00992EB8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992EB8" w:rsidRPr="007C7FE1" w14:paraId="0D4C0A18" w14:textId="77777777" w:rsidTr="00992EB8">
        <w:tblPrEx>
          <w:tblBorders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A8D6F9" w14:textId="6D57C895" w:rsidR="00992EB8" w:rsidRPr="00992EB8" w:rsidRDefault="00992EB8" w:rsidP="00FF00A9">
            <w:pPr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>Indicare il motivo della modifica richiesta:</w:t>
            </w:r>
          </w:p>
        </w:tc>
      </w:tr>
      <w:tr w:rsidR="00992EB8" w:rsidRPr="007C7FE1" w14:paraId="490A18B4" w14:textId="77777777" w:rsidTr="00992EB8">
        <w:tblPrEx>
          <w:tblBorders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  <w:lang w:val="it-CH"/>
              </w:rPr>
              <w:id w:val="-155073114"/>
              <w:placeholder>
                <w:docPart w:val="B90D836870504C4A9498AFFFA9614CA6"/>
              </w:placeholder>
              <w:showingPlcHdr/>
              <w:text w:multiLine="1"/>
            </w:sdtPr>
            <w:sdtEndPr/>
            <w:sdtContent>
              <w:p w14:paraId="12153A3A" w14:textId="64AAE300" w:rsidR="00992EB8" w:rsidRPr="00D60175" w:rsidRDefault="00D60175" w:rsidP="00992EB8">
                <w:pPr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sdtContent>
          </w:sdt>
          <w:p w14:paraId="3C4F4B57" w14:textId="77777777" w:rsidR="00992EB8" w:rsidRPr="00D60175" w:rsidRDefault="00992EB8" w:rsidP="00FF00A9">
            <w:pPr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</w:tbl>
    <w:p w14:paraId="33D035AE" w14:textId="77777777" w:rsidR="00B94708" w:rsidRPr="00D60175" w:rsidRDefault="00B94708">
      <w:pPr>
        <w:rPr>
          <w:rFonts w:ascii="Arial" w:hAnsi="Arial" w:cs="Arial"/>
          <w:lang w:val="it-IT"/>
        </w:rPr>
      </w:pPr>
    </w:p>
    <w:p w14:paraId="6955D122" w14:textId="3132F61D" w:rsidR="00B94708" w:rsidRDefault="00992EB8" w:rsidP="00B94708">
      <w:pPr>
        <w:rPr>
          <w:rFonts w:ascii="Arial" w:hAnsi="Arial" w:cs="Arial"/>
          <w:lang w:val="it-CH"/>
        </w:rPr>
      </w:pPr>
      <w:r w:rsidRPr="00007034">
        <w:rPr>
          <w:rFonts w:ascii="Arial" w:hAnsi="Arial" w:cs="Arial"/>
          <w:color w:val="000000" w:themeColor="text1"/>
          <w:lang w:val="it-CH"/>
        </w:rPr>
        <w:t>Movetia può invitare i beneficiari a fornire informazioni dettagliate sulle modifiche richieste.</w:t>
      </w:r>
    </w:p>
    <w:p w14:paraId="739162A3" w14:textId="77777777" w:rsidR="00992EB8" w:rsidRPr="00BF6048" w:rsidRDefault="00992EB8" w:rsidP="00992EB8">
      <w:pPr>
        <w:rPr>
          <w:rFonts w:ascii="Arial" w:hAnsi="Arial" w:cs="Arial"/>
          <w:b/>
          <w:szCs w:val="18"/>
          <w:lang w:val="it-IT"/>
        </w:rPr>
      </w:pPr>
      <w:r w:rsidRPr="00BF6048">
        <w:rPr>
          <w:rFonts w:ascii="Arial" w:hAnsi="Arial" w:cs="Arial"/>
          <w:b/>
          <w:szCs w:val="18"/>
          <w:lang w:val="it-IT"/>
        </w:rPr>
        <w:t>Il seguente punto si applica ai progetti del "Programma svizzero per Erasmus+".</w:t>
      </w:r>
    </w:p>
    <w:p w14:paraId="4EE81A50" w14:textId="183C3EE7" w:rsidR="00007034" w:rsidRPr="00BF6048" w:rsidRDefault="00992EB8" w:rsidP="00992EB8">
      <w:pPr>
        <w:pStyle w:val="Listenabsatz"/>
        <w:numPr>
          <w:ilvl w:val="0"/>
          <w:numId w:val="32"/>
        </w:numPr>
        <w:rPr>
          <w:rFonts w:ascii="Arial" w:hAnsi="Arial" w:cs="Arial"/>
          <w:szCs w:val="18"/>
          <w:lang w:val="it-IT"/>
        </w:rPr>
      </w:pPr>
      <w:r w:rsidRPr="00BF6048">
        <w:rPr>
          <w:rFonts w:ascii="Arial" w:hAnsi="Arial" w:cs="Arial"/>
          <w:szCs w:val="18"/>
          <w:lang w:val="it-IT"/>
        </w:rPr>
        <w:t>Per i progetti in cui le istituzioni svizzere partecipano come partner associati al progetto UE, si prega di fornire la prova che le modifiche corrispondono al progetto UE.</w:t>
      </w:r>
    </w:p>
    <w:p w14:paraId="3946568A" w14:textId="77777777" w:rsidR="00007034" w:rsidRPr="00BF6048" w:rsidRDefault="00007034" w:rsidP="00B94708">
      <w:pPr>
        <w:rPr>
          <w:rFonts w:ascii="Arial" w:hAnsi="Arial" w:cs="Arial"/>
          <w:lang w:val="it-IT"/>
        </w:rPr>
      </w:pPr>
    </w:p>
    <w:p w14:paraId="4AEED0E0" w14:textId="77777777" w:rsidR="00EB1A54" w:rsidRPr="00007034" w:rsidRDefault="00EB1A54" w:rsidP="00EB1A54">
      <w:pPr>
        <w:rPr>
          <w:rFonts w:ascii="Arial" w:hAnsi="Arial" w:cs="Arial"/>
          <w:color w:val="000000" w:themeColor="text1"/>
          <w:lang w:val="it-CH"/>
        </w:rPr>
      </w:pPr>
      <w:r w:rsidRPr="00BF6048">
        <w:rPr>
          <w:rFonts w:ascii="Arial" w:hAnsi="Arial" w:cs="Arial"/>
          <w:color w:val="000000" w:themeColor="text1"/>
          <w:lang w:val="it-CH"/>
        </w:rPr>
        <w:t xml:space="preserve">Movetia </w:t>
      </w:r>
      <w:r w:rsidR="000B4D0C" w:rsidRPr="00BF6048">
        <w:rPr>
          <w:rFonts w:ascii="Arial" w:hAnsi="Arial" w:cs="Arial"/>
          <w:color w:val="000000" w:themeColor="text1"/>
          <w:lang w:val="it-CH"/>
        </w:rPr>
        <w:t>e</w:t>
      </w:r>
      <w:r w:rsidR="004F5F65" w:rsidRPr="00BF6048">
        <w:rPr>
          <w:rFonts w:ascii="Arial" w:hAnsi="Arial" w:cs="Arial"/>
          <w:color w:val="000000" w:themeColor="text1"/>
          <w:lang w:val="it-CH"/>
        </w:rPr>
        <w:t>samin</w:t>
      </w:r>
      <w:r w:rsidR="000B4D0C" w:rsidRPr="00BF6048">
        <w:rPr>
          <w:rFonts w:ascii="Arial" w:hAnsi="Arial" w:cs="Arial"/>
          <w:color w:val="000000" w:themeColor="text1"/>
          <w:lang w:val="it-CH"/>
        </w:rPr>
        <w:t>erà</w:t>
      </w:r>
      <w:r w:rsidR="004F5F65" w:rsidRPr="00BF6048">
        <w:rPr>
          <w:rFonts w:ascii="Arial" w:hAnsi="Arial" w:cs="Arial"/>
          <w:color w:val="000000" w:themeColor="text1"/>
          <w:lang w:val="it-CH"/>
        </w:rPr>
        <w:t xml:space="preserve"> la richiesta e comunic</w:t>
      </w:r>
      <w:r w:rsidR="000B4D0C" w:rsidRPr="00BF6048">
        <w:rPr>
          <w:rFonts w:ascii="Arial" w:hAnsi="Arial" w:cs="Arial"/>
          <w:color w:val="000000" w:themeColor="text1"/>
          <w:lang w:val="it-CH"/>
        </w:rPr>
        <w:t>herà</w:t>
      </w:r>
      <w:r w:rsidR="004F5F65" w:rsidRPr="00BF6048">
        <w:rPr>
          <w:rFonts w:ascii="Arial" w:hAnsi="Arial" w:cs="Arial"/>
          <w:color w:val="000000" w:themeColor="text1"/>
          <w:lang w:val="it-CH"/>
        </w:rPr>
        <w:t xml:space="preserve"> la sua decisione </w:t>
      </w:r>
      <w:r w:rsidR="000B4D0C" w:rsidRPr="00BF6048">
        <w:rPr>
          <w:rFonts w:ascii="Arial" w:hAnsi="Arial" w:cs="Arial"/>
          <w:color w:val="000000" w:themeColor="text1"/>
          <w:lang w:val="it-CH"/>
        </w:rPr>
        <w:t xml:space="preserve">per iscritto </w:t>
      </w:r>
      <w:r w:rsidR="004F5F65" w:rsidRPr="00BF6048">
        <w:rPr>
          <w:rFonts w:ascii="Arial" w:hAnsi="Arial" w:cs="Arial"/>
          <w:color w:val="000000" w:themeColor="text1"/>
          <w:lang w:val="it-CH"/>
        </w:rPr>
        <w:t>entro 30 giorni.</w:t>
      </w:r>
      <w:r w:rsidR="004F5F65" w:rsidRPr="00007034">
        <w:rPr>
          <w:rFonts w:ascii="Arial" w:hAnsi="Arial" w:cs="Arial"/>
          <w:color w:val="000000" w:themeColor="text1"/>
          <w:lang w:val="it-CH"/>
        </w:rPr>
        <w:t xml:space="preserve"> </w:t>
      </w:r>
    </w:p>
    <w:p w14:paraId="46CFEBC7" w14:textId="77777777" w:rsidR="00B94708" w:rsidRPr="007C40F6" w:rsidRDefault="00B94708" w:rsidP="00B94708">
      <w:pPr>
        <w:rPr>
          <w:rFonts w:ascii="Arial" w:hAnsi="Arial" w:cs="Arial"/>
          <w:lang w:val="it-CH"/>
        </w:rPr>
      </w:pPr>
    </w:p>
    <w:p w14:paraId="67DEEF31" w14:textId="5A5F880F" w:rsidR="00F95A84" w:rsidRDefault="00F95A84" w:rsidP="00F95A84">
      <w:pPr>
        <w:rPr>
          <w:rFonts w:ascii="Arial" w:hAnsi="Arial" w:cs="Arial"/>
          <w:lang w:val="it-CH"/>
        </w:rPr>
      </w:pPr>
      <w:r w:rsidRPr="00F95A84">
        <w:rPr>
          <w:rFonts w:ascii="Arial" w:hAnsi="Arial" w:cs="Arial"/>
          <w:lang w:val="it-IT"/>
        </w:rPr>
        <w:t xml:space="preserve">Con la firma della dichiarazione sull'onore, </w:t>
      </w:r>
      <w:r>
        <w:rPr>
          <w:rFonts w:ascii="Arial" w:hAnsi="Arial" w:cs="Arial"/>
          <w:lang w:val="it-CH"/>
        </w:rPr>
        <w:t>io sottoscritto/ n</w:t>
      </w:r>
      <w:r w:rsidRPr="007C40F6">
        <w:rPr>
          <w:rFonts w:ascii="Arial" w:hAnsi="Arial" w:cs="Arial"/>
          <w:lang w:val="it-CH"/>
        </w:rPr>
        <w:t xml:space="preserve">oi sottoscritti confermo/confermiamo </w:t>
      </w:r>
      <w:r w:rsidRPr="00F95A84">
        <w:rPr>
          <w:rFonts w:ascii="Arial" w:hAnsi="Arial" w:cs="Arial"/>
          <w:lang w:val="it-IT"/>
        </w:rPr>
        <w:t xml:space="preserve">la completezza e </w:t>
      </w:r>
      <w:r w:rsidRPr="007C40F6">
        <w:rPr>
          <w:rFonts w:ascii="Arial" w:hAnsi="Arial" w:cs="Arial"/>
          <w:lang w:val="it-CH"/>
        </w:rPr>
        <w:t>l</w:t>
      </w:r>
      <w:r>
        <w:rPr>
          <w:rFonts w:ascii="Arial" w:hAnsi="Arial" w:cs="Arial"/>
          <w:lang w:val="it-CH"/>
        </w:rPr>
        <w:t>’</w:t>
      </w:r>
      <w:r w:rsidRPr="007C40F6">
        <w:rPr>
          <w:rFonts w:ascii="Arial" w:hAnsi="Arial" w:cs="Arial"/>
          <w:lang w:val="it-CH"/>
        </w:rPr>
        <w:t>accuratezza delle informazioni fornite</w:t>
      </w:r>
      <w:r w:rsidRPr="00F95A84">
        <w:rPr>
          <w:rFonts w:ascii="Arial" w:hAnsi="Arial" w:cs="Arial"/>
          <w:lang w:val="it-IT"/>
        </w:rPr>
        <w:t xml:space="preserve"> </w:t>
      </w:r>
      <w:r w:rsidRPr="007C40F6">
        <w:rPr>
          <w:rFonts w:ascii="Arial" w:hAnsi="Arial" w:cs="Arial"/>
          <w:lang w:val="it-CH"/>
        </w:rPr>
        <w:t>e che sono/siamo autorizzato/i a firmarlo.</w:t>
      </w:r>
    </w:p>
    <w:p w14:paraId="1DF38F01" w14:textId="23C1CDE4" w:rsidR="0005228E" w:rsidRDefault="0005228E" w:rsidP="00F95A84">
      <w:pPr>
        <w:rPr>
          <w:rFonts w:ascii="Arial" w:hAnsi="Arial" w:cs="Arial"/>
          <w:lang w:val="it-CH"/>
        </w:rPr>
      </w:pP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2901"/>
        <w:gridCol w:w="5688"/>
      </w:tblGrid>
      <w:tr w:rsidR="0005228E" w:rsidRPr="007C7FE1" w14:paraId="5622D264" w14:textId="77777777" w:rsidTr="00970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0C7BE728" w14:textId="2AFE5F55" w:rsidR="0005228E" w:rsidRPr="00363682" w:rsidRDefault="0005228E" w:rsidP="009701C1">
            <w:pPr>
              <w:rPr>
                <w:rFonts w:ascii="Arial" w:hAnsi="Arial" w:cs="Arial"/>
                <w:color w:val="30D2A9" w:themeColor="accent2"/>
              </w:rPr>
            </w:pPr>
            <w:r w:rsidRPr="00363682">
              <w:rPr>
                <w:rFonts w:ascii="Arial" w:hAnsi="Arial" w:cs="Arial"/>
                <w:color w:val="30D2A9" w:themeColor="accent2"/>
              </w:rPr>
              <w:t>L</w:t>
            </w:r>
            <w:r>
              <w:rPr>
                <w:rFonts w:ascii="Arial" w:hAnsi="Arial" w:cs="Arial"/>
                <w:color w:val="30D2A9" w:themeColor="accent2"/>
              </w:rPr>
              <w:t>uogo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-1182665563"/>
            <w:placeholder>
              <w:docPart w:val="4E380758EC8F483297E061E113A174B9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F96A4" w14:textId="5FC6DF69" w:rsidR="0005228E" w:rsidRPr="0005228E" w:rsidRDefault="0005228E" w:rsidP="009701C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05228E" w:rsidRPr="007C7FE1" w14:paraId="0C67C8F8" w14:textId="77777777" w:rsidTr="0097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10EE24BE" w14:textId="2C0CC21E" w:rsidR="0005228E" w:rsidRPr="00363682" w:rsidRDefault="0005228E" w:rsidP="009701C1">
            <w:pPr>
              <w:rPr>
                <w:rFonts w:ascii="Arial" w:hAnsi="Arial" w:cs="Arial"/>
              </w:rPr>
            </w:pPr>
            <w:r w:rsidRPr="00363682">
              <w:rPr>
                <w:rFonts w:ascii="Arial" w:hAnsi="Arial" w:cs="Arial"/>
              </w:rPr>
              <w:t>Dat</w:t>
            </w:r>
            <w:r>
              <w:rPr>
                <w:rFonts w:ascii="Arial" w:hAnsi="Arial" w:cs="Arial"/>
              </w:rPr>
              <w:t>a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-1021157855"/>
            <w:placeholder>
              <w:docPart w:val="5A50EB24F32641D78D4DB6BB344EA40A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043B68" w14:textId="3E0318B9" w:rsidR="0005228E" w:rsidRPr="0005228E" w:rsidRDefault="0005228E" w:rsidP="009701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05228E" w:rsidRPr="007C7FE1" w14:paraId="7207421A" w14:textId="77777777" w:rsidTr="009701C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049590D0" w14:textId="00EBD9C5" w:rsidR="0005228E" w:rsidRPr="0005228E" w:rsidRDefault="0005228E" w:rsidP="009701C1">
            <w:pPr>
              <w:rPr>
                <w:rFonts w:ascii="Arial" w:hAnsi="Arial" w:cs="Arial"/>
                <w:lang w:val="it-IT"/>
              </w:rPr>
            </w:pPr>
            <w:r w:rsidRPr="0005228E">
              <w:rPr>
                <w:rFonts w:ascii="Arial" w:hAnsi="Arial" w:cs="Arial"/>
                <w:lang w:val="it-IT"/>
              </w:rPr>
              <w:t>Firma(e) del(i) rappresentante(i) legale(i)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</w:tcPr>
          <w:p w14:paraId="78E1304F" w14:textId="77777777" w:rsidR="0005228E" w:rsidRPr="0005228E" w:rsidRDefault="0005228E" w:rsidP="0097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05228E" w:rsidRPr="007C7FE1" w14:paraId="1F5052E6" w14:textId="77777777" w:rsidTr="0097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1B7FE5F2" w14:textId="3DCB2308" w:rsidR="0005228E" w:rsidRPr="0005228E" w:rsidRDefault="0005228E" w:rsidP="009701C1">
            <w:pPr>
              <w:rPr>
                <w:rFonts w:ascii="Arial" w:hAnsi="Arial" w:cs="Arial"/>
                <w:lang w:val="it-IT"/>
              </w:rPr>
            </w:pPr>
            <w:r w:rsidRPr="0005228E">
              <w:rPr>
                <w:rFonts w:ascii="Arial" w:hAnsi="Arial" w:cs="Arial"/>
                <w:lang w:val="it-IT"/>
              </w:rPr>
              <w:t>Nome e funzione del/dei firmatario/i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-1704941974"/>
            <w:placeholder>
              <w:docPart w:val="289F10C6086B434DA0DFFA6054A924B6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A52A31" w14:textId="4FC862D8" w:rsidR="0005228E" w:rsidRPr="0005228E" w:rsidRDefault="0005228E" w:rsidP="009701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</w:tbl>
    <w:p w14:paraId="5D0463F7" w14:textId="77777777" w:rsidR="0005228E" w:rsidRPr="0005228E" w:rsidRDefault="0005228E" w:rsidP="00F95A84">
      <w:pPr>
        <w:rPr>
          <w:rFonts w:ascii="Arial" w:hAnsi="Arial" w:cs="Arial"/>
          <w:lang w:val="it-IT"/>
        </w:rPr>
      </w:pPr>
    </w:p>
    <w:p w14:paraId="0C2F46D5" w14:textId="09EB5614" w:rsidR="00992EB8" w:rsidRPr="0005228E" w:rsidRDefault="00992EB8">
      <w:pPr>
        <w:spacing w:after="200" w:line="2" w:lineRule="auto"/>
        <w:rPr>
          <w:rFonts w:ascii="Arial" w:hAnsi="Arial" w:cs="Arial"/>
          <w:lang w:val="it-IT"/>
        </w:rPr>
      </w:pPr>
      <w:r w:rsidRPr="0005228E">
        <w:rPr>
          <w:rFonts w:ascii="Arial" w:hAnsi="Arial" w:cs="Arial"/>
          <w:lang w:val="it-IT"/>
        </w:rPr>
        <w:br w:type="page"/>
      </w:r>
    </w:p>
    <w:p w14:paraId="2CEFC686" w14:textId="0A6AF0F7" w:rsidR="00992EB8" w:rsidRPr="00D60175" w:rsidRDefault="00992EB8" w:rsidP="00992EB8">
      <w:pPr>
        <w:pStyle w:val="Untertitel"/>
        <w:rPr>
          <w:rFonts w:ascii="Arial" w:hAnsi="Arial" w:cs="Arial"/>
          <w:lang w:val="it-IT"/>
        </w:rPr>
      </w:pPr>
      <w:r w:rsidRPr="00D60175">
        <w:rPr>
          <w:rFonts w:ascii="Arial" w:hAnsi="Arial" w:cs="Arial"/>
          <w:lang w:val="it-IT"/>
        </w:rPr>
        <w:lastRenderedPageBreak/>
        <w:t>Allegato al formulario *Richiesta di modifica del contratto”</w:t>
      </w:r>
    </w:p>
    <w:p w14:paraId="059FD721" w14:textId="16F8F850" w:rsidR="00992EB8" w:rsidRPr="00D60175" w:rsidRDefault="00992EB8" w:rsidP="00992EB8">
      <w:pPr>
        <w:pStyle w:val="Titel"/>
        <w:rPr>
          <w:rFonts w:ascii="Arial" w:hAnsi="Arial" w:cs="Arial"/>
          <w:lang w:val="it-IT"/>
        </w:rPr>
      </w:pPr>
      <w:r w:rsidRPr="00D60175">
        <w:rPr>
          <w:rFonts w:ascii="Arial" w:hAnsi="Arial" w:cs="Arial"/>
          <w:lang w:val="it-IT"/>
        </w:rPr>
        <w:t>Informazioni sul nuovo istituto partner</w:t>
      </w:r>
    </w:p>
    <w:p w14:paraId="600CB54C" w14:textId="12BD4EE6" w:rsidR="00992EB8" w:rsidRPr="00D60175" w:rsidRDefault="00992EB8" w:rsidP="00992EB8">
      <w:pPr>
        <w:pStyle w:val="Titel"/>
        <w:rPr>
          <w:rFonts w:ascii="Arial" w:hAnsi="Arial" w:cs="Arial"/>
          <w:lang w:val="it-IT"/>
        </w:rPr>
      </w:pPr>
      <w:r w:rsidRPr="00D60175">
        <w:rPr>
          <w:rFonts w:ascii="Arial" w:hAnsi="Arial" w:cs="Arial"/>
          <w:lang w:val="it-IT"/>
        </w:rPr>
        <w:t>Informazioni sul nuovo membro del consorzio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198"/>
        <w:gridCol w:w="5225"/>
      </w:tblGrid>
      <w:tr w:rsidR="00992EB8" w:rsidRPr="007C7FE1" w14:paraId="777447B6" w14:textId="77777777" w:rsidTr="00302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62941A2C" w14:textId="357F0D10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color w:val="30D2A9" w:themeColor="accent2"/>
                <w:lang w:val="de-DE"/>
              </w:rPr>
            </w:pPr>
            <w:r w:rsidRPr="00D60175">
              <w:rPr>
                <w:rFonts w:ascii="Arial" w:hAnsi="Arial" w:cs="Arial"/>
                <w:color w:val="30D2A9" w:themeColor="accent2"/>
                <w:lang w:val="de-DE"/>
              </w:rPr>
              <w:t>Nombre dell’istituto</w:t>
            </w:r>
          </w:p>
        </w:tc>
        <w:sdt>
          <w:sdtPr>
            <w:rPr>
              <w:rFonts w:ascii="Arial" w:hAnsi="Arial" w:cs="Arial"/>
              <w:lang w:val="de-DE"/>
            </w:rPr>
            <w:id w:val="-1328979273"/>
            <w:placeholder>
              <w:docPart w:val="F85F4312D3AD4317B47E428722B01835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66BCE399" w14:textId="6C8B4354" w:rsidR="00992EB8" w:rsidRPr="00D60175" w:rsidRDefault="00D60175" w:rsidP="003020AF">
                <w:pPr>
                  <w:pStyle w:val="StandardmitAbstan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18376C99" w14:textId="77777777" w:rsidTr="003020A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42EFF6DF" w14:textId="66C794EC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D60175">
              <w:rPr>
                <w:rFonts w:ascii="Arial" w:hAnsi="Arial" w:cs="Arial"/>
                <w:lang w:val="de-DE"/>
              </w:rPr>
              <w:t>Dipartimento/Settore specialistico</w:t>
            </w:r>
          </w:p>
        </w:tc>
        <w:sdt>
          <w:sdtPr>
            <w:rPr>
              <w:rFonts w:ascii="Arial" w:hAnsi="Arial" w:cs="Arial"/>
              <w:lang w:val="de-DE"/>
            </w:rPr>
            <w:id w:val="-109985100"/>
            <w:placeholder>
              <w:docPart w:val="F1C3DC2D28DE4AAC9DCF2846BB25C373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0ADE9644" w14:textId="452AAD50" w:rsidR="00992EB8" w:rsidRPr="00D60175" w:rsidRDefault="00D60175" w:rsidP="003020AF">
                <w:pPr>
                  <w:pStyle w:val="StandardmitAb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724FA2AE" w14:textId="77777777" w:rsidTr="003020A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214DDE69" w14:textId="600B9E02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D60175">
              <w:rPr>
                <w:rFonts w:ascii="Arial" w:hAnsi="Arial" w:cs="Arial"/>
                <w:lang w:val="de-DE"/>
              </w:rPr>
              <w:t>Indirizzo</w:t>
            </w:r>
          </w:p>
        </w:tc>
        <w:sdt>
          <w:sdtPr>
            <w:rPr>
              <w:rFonts w:ascii="Arial" w:hAnsi="Arial" w:cs="Arial"/>
              <w:lang w:val="de-DE"/>
            </w:rPr>
            <w:id w:val="1036693182"/>
            <w:placeholder>
              <w:docPart w:val="5023F4CED52C489AA6A1BC0CFD6A974C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435A17CB" w14:textId="08368B72" w:rsidR="00992EB8" w:rsidRPr="00D60175" w:rsidRDefault="00D60175" w:rsidP="003020AF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07311407" w14:textId="77777777" w:rsidTr="003020A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7420E88A" w14:textId="02709ED6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D60175">
              <w:rPr>
                <w:rFonts w:ascii="Arial" w:hAnsi="Arial" w:cs="Arial"/>
                <w:lang w:val="de-DE"/>
              </w:rPr>
              <w:t>Casella postale</w:t>
            </w:r>
          </w:p>
        </w:tc>
        <w:sdt>
          <w:sdtPr>
            <w:rPr>
              <w:rFonts w:ascii="Arial" w:hAnsi="Arial" w:cs="Arial"/>
              <w:lang w:val="de-DE"/>
            </w:rPr>
            <w:id w:val="-2106266287"/>
            <w:placeholder>
              <w:docPart w:val="5CB74C1CD6524384A5156922F295FDA0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2D85F5BD" w14:textId="4BC13768" w:rsidR="00992EB8" w:rsidRPr="00D60175" w:rsidRDefault="00D60175" w:rsidP="003020AF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04D49A2A" w14:textId="77777777" w:rsidTr="003020A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00DA0526" w14:textId="35F8FE34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D60175">
              <w:rPr>
                <w:rFonts w:ascii="Arial" w:hAnsi="Arial" w:cs="Arial"/>
                <w:lang w:val="de-DE"/>
              </w:rPr>
              <w:t>NPA</w:t>
            </w:r>
          </w:p>
        </w:tc>
        <w:sdt>
          <w:sdtPr>
            <w:rPr>
              <w:rFonts w:ascii="Arial" w:hAnsi="Arial" w:cs="Arial"/>
              <w:lang w:val="de-DE"/>
            </w:rPr>
            <w:id w:val="464772651"/>
            <w:placeholder>
              <w:docPart w:val="F65157F94B4D409E8C56C9698C3A11D0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4704238C" w14:textId="576A3A1D" w:rsidR="00992EB8" w:rsidRPr="00D60175" w:rsidRDefault="00D60175" w:rsidP="003020AF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689E8E93" w14:textId="77777777" w:rsidTr="003020A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6B2AF633" w14:textId="5F7700FD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D60175">
              <w:rPr>
                <w:rFonts w:ascii="Arial" w:hAnsi="Arial" w:cs="Arial"/>
                <w:lang w:val="de-DE"/>
              </w:rPr>
              <w:t>Paese</w:t>
            </w:r>
          </w:p>
        </w:tc>
        <w:sdt>
          <w:sdtPr>
            <w:rPr>
              <w:rFonts w:ascii="Arial" w:hAnsi="Arial" w:cs="Arial"/>
              <w:lang w:val="de-DE"/>
            </w:rPr>
            <w:id w:val="-1125461043"/>
            <w:placeholder>
              <w:docPart w:val="A600AEAB8B39434A8FE462B42B77F546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6A340487" w14:textId="528FCD97" w:rsidR="00992EB8" w:rsidRPr="00D60175" w:rsidRDefault="00D60175" w:rsidP="003020AF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2124476D" w14:textId="77777777" w:rsidTr="003020A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25D08DF2" w14:textId="58B003BE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D60175">
              <w:rPr>
                <w:rFonts w:ascii="Arial" w:hAnsi="Arial" w:cs="Arial"/>
                <w:lang w:val="de-DE"/>
              </w:rPr>
              <w:t>E-mail</w:t>
            </w:r>
          </w:p>
        </w:tc>
        <w:sdt>
          <w:sdtPr>
            <w:rPr>
              <w:rFonts w:ascii="Arial" w:hAnsi="Arial" w:cs="Arial"/>
              <w:lang w:val="de-DE"/>
            </w:rPr>
            <w:id w:val="-2132388417"/>
            <w:placeholder>
              <w:docPart w:val="754274137CF14D9F8DFE4303A791A08F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4CE25002" w14:textId="2C6D5992" w:rsidR="00992EB8" w:rsidRPr="00D60175" w:rsidRDefault="00D60175" w:rsidP="003020AF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7219120D" w14:textId="77777777" w:rsidTr="003020A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07D4ED41" w14:textId="19D5381C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D60175">
              <w:rPr>
                <w:rFonts w:ascii="Arial" w:hAnsi="Arial" w:cs="Arial"/>
                <w:lang w:val="de-DE"/>
              </w:rPr>
              <w:t>Sito web</w:t>
            </w:r>
          </w:p>
        </w:tc>
        <w:sdt>
          <w:sdtPr>
            <w:rPr>
              <w:rFonts w:ascii="Arial" w:hAnsi="Arial" w:cs="Arial"/>
              <w:lang w:val="de-DE"/>
            </w:rPr>
            <w:id w:val="89675377"/>
            <w:placeholder>
              <w:docPart w:val="8E2CB86A8BF84C77961F18D6A9C7562D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0E9E8320" w14:textId="1D747067" w:rsidR="00992EB8" w:rsidRPr="00D60175" w:rsidRDefault="00D60175" w:rsidP="003020AF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67440F28" w14:textId="77777777" w:rsidTr="003020AF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153D8A53" w14:textId="77777777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it-IT"/>
              </w:rPr>
            </w:pPr>
            <w:r w:rsidRPr="00D60175">
              <w:rPr>
                <w:rFonts w:ascii="Arial" w:hAnsi="Arial" w:cs="Arial"/>
                <w:lang w:val="it-IT"/>
              </w:rPr>
              <w:t>Numero PIC</w:t>
            </w:r>
          </w:p>
          <w:p w14:paraId="46D67C1A" w14:textId="3655996A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it-IT"/>
              </w:rPr>
            </w:pPr>
            <w:r w:rsidRPr="00D60175">
              <w:rPr>
                <w:rFonts w:ascii="Arial" w:hAnsi="Arial" w:cs="Arial"/>
                <w:lang w:val="it-IT"/>
              </w:rPr>
              <w:t>(solo per Gioventù in Azione e progetti SVE)</w:t>
            </w:r>
          </w:p>
        </w:tc>
        <w:sdt>
          <w:sdtPr>
            <w:rPr>
              <w:rFonts w:ascii="Arial" w:hAnsi="Arial" w:cs="Arial"/>
              <w:lang w:val="de-DE"/>
            </w:rPr>
            <w:id w:val="-2022771230"/>
            <w:placeholder>
              <w:docPart w:val="737B874CEF884F96977A7D29C5571484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2D63C332" w14:textId="498C617B" w:rsidR="00992EB8" w:rsidRPr="00D60175" w:rsidRDefault="00D60175" w:rsidP="003020AF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6F5CC871" w14:textId="77777777" w:rsidTr="003020AF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39066200" w14:textId="6AEC9742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D60175">
              <w:rPr>
                <w:rFonts w:ascii="Arial" w:hAnsi="Arial" w:cs="Arial"/>
                <w:lang w:val="de-DE"/>
              </w:rPr>
              <w:t>Breve presentatione dell‘istituto</w:t>
            </w:r>
          </w:p>
        </w:tc>
        <w:sdt>
          <w:sdtPr>
            <w:rPr>
              <w:rFonts w:ascii="Arial" w:hAnsi="Arial" w:cs="Arial"/>
              <w:lang w:val="de-DE"/>
            </w:rPr>
            <w:id w:val="-904444853"/>
            <w:placeholder>
              <w:docPart w:val="44E4C04FCF534371A2B246579CF41221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44EA6621" w14:textId="5F16D3EA" w:rsidR="00992EB8" w:rsidRPr="00D60175" w:rsidRDefault="00D60175" w:rsidP="003020AF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</w:tbl>
    <w:p w14:paraId="2451E7AD" w14:textId="77777777" w:rsidR="0006138D" w:rsidRPr="00D60175" w:rsidRDefault="0006138D" w:rsidP="00F95A84">
      <w:pPr>
        <w:rPr>
          <w:rFonts w:ascii="Arial" w:hAnsi="Arial" w:cs="Arial"/>
          <w:lang w:val="it-IT"/>
        </w:rPr>
      </w:pPr>
    </w:p>
    <w:sectPr w:rsidR="0006138D" w:rsidRPr="00D60175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05614" w14:textId="77777777" w:rsidR="00575607" w:rsidRDefault="00575607" w:rsidP="00F91D37">
      <w:pPr>
        <w:spacing w:line="240" w:lineRule="auto"/>
      </w:pPr>
      <w:r>
        <w:separator/>
      </w:r>
    </w:p>
  </w:endnote>
  <w:endnote w:type="continuationSeparator" w:id="0">
    <w:p w14:paraId="1A213D99" w14:textId="77777777" w:rsidR="00575607" w:rsidRDefault="0057560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7EDD" w14:textId="1AAD7296" w:rsidR="00B94708" w:rsidRPr="00F94870" w:rsidRDefault="00B94708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F94870">
      <w:rPr>
        <w:rFonts w:ascii="Arial" w:hAnsi="Arial" w:cs="Arial"/>
        <w:lang w:val="it-CH"/>
      </w:rPr>
      <w:t>Movetia</w:t>
    </w:r>
    <w:r w:rsidRPr="00F94870">
      <w:rPr>
        <w:rFonts w:ascii="Arial" w:hAnsi="Arial" w:cs="Arial"/>
        <w:lang w:val="it-CH"/>
      </w:rPr>
      <w:tab/>
    </w:r>
    <w:r w:rsidRPr="00F94870">
      <w:rPr>
        <w:rFonts w:ascii="Arial" w:hAnsi="Arial" w:cs="Arial"/>
        <w:lang w:val="it-CH"/>
      </w:rPr>
      <w:tab/>
      <w:t>info@movetia.ch</w:t>
    </w:r>
  </w:p>
  <w:p w14:paraId="6410AB51" w14:textId="04E46C24" w:rsidR="00B94708" w:rsidRPr="00F94870" w:rsidRDefault="00B94708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F94870">
      <w:rPr>
        <w:rFonts w:ascii="Arial" w:hAnsi="Arial" w:cs="Arial"/>
        <w:lang w:val="it-CH"/>
      </w:rPr>
      <w:t>Scambi e mobilità</w:t>
    </w:r>
    <w:r w:rsidR="0011337D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7612E223" wp14:editId="4D7A41EA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1D9E4B" w14:textId="77777777" w:rsidR="00B94708" w:rsidRPr="005C6148" w:rsidRDefault="00B9470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F95A84" w:rsidRPr="00F95A84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="000A466B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0A466B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0A466B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F95A84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="000A466B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2E223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" filled="f" stroked="f" strokeweight=".5pt">
              <v:textbox inset="0,0,0,13mm">
                <w:txbxContent>
                  <w:p w14:paraId="0B1D9E4B" w14:textId="77777777" w:rsidR="00B94708" w:rsidRPr="005C6148" w:rsidRDefault="00B9470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F95A84" w:rsidRPr="00F95A84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="000A466B">
                      <w:rPr>
                        <w:rStyle w:val="Seitenzahl"/>
                        <w:noProof/>
                      </w:rPr>
                      <w:fldChar w:fldCharType="begin"/>
                    </w:r>
                    <w:r w:rsidR="000A466B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0A466B">
                      <w:rPr>
                        <w:rStyle w:val="Seitenzahl"/>
                        <w:noProof/>
                      </w:rPr>
                      <w:fldChar w:fldCharType="separate"/>
                    </w:r>
                    <w:r w:rsidR="00F95A84">
                      <w:rPr>
                        <w:rStyle w:val="Seitenzahl"/>
                        <w:noProof/>
                      </w:rPr>
                      <w:t>2</w:t>
                    </w:r>
                    <w:r w:rsidR="000A466B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F94870">
      <w:rPr>
        <w:rFonts w:ascii="Arial" w:hAnsi="Arial" w:cs="Arial"/>
        <w:lang w:val="it-CH"/>
      </w:rPr>
      <w:tab/>
    </w:r>
    <w:r w:rsidRPr="00F94870">
      <w:rPr>
        <w:rFonts w:ascii="Arial" w:hAnsi="Arial" w:cs="Arial"/>
        <w:lang w:val="it-CH"/>
      </w:rPr>
      <w:tab/>
      <w:t>movetia.ch</w:t>
    </w:r>
  </w:p>
  <w:p w14:paraId="6E8923C1" w14:textId="77777777" w:rsidR="005149D6" w:rsidRPr="00F95A84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D302" w14:textId="4A155574" w:rsidR="00B94708" w:rsidRPr="00F94870" w:rsidRDefault="00B94708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F94870">
      <w:rPr>
        <w:rFonts w:ascii="Arial" w:hAnsi="Arial" w:cs="Arial"/>
        <w:lang w:val="it-CH"/>
      </w:rPr>
      <w:t>Movetia</w:t>
    </w:r>
    <w:r w:rsidRPr="00F94870">
      <w:rPr>
        <w:rFonts w:ascii="Arial" w:hAnsi="Arial" w:cs="Arial"/>
        <w:lang w:val="it-CH"/>
      </w:rPr>
      <w:tab/>
    </w:r>
    <w:r w:rsidRPr="00F94870">
      <w:rPr>
        <w:rFonts w:ascii="Arial" w:hAnsi="Arial" w:cs="Arial"/>
        <w:lang w:val="it-CH"/>
      </w:rPr>
      <w:tab/>
      <w:t>info@movetia.ch</w:t>
    </w:r>
  </w:p>
  <w:p w14:paraId="5EDEC911" w14:textId="734494CE" w:rsidR="00B94708" w:rsidRPr="00F94870" w:rsidRDefault="00B94708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F94870">
      <w:rPr>
        <w:rFonts w:ascii="Arial" w:hAnsi="Arial" w:cs="Arial"/>
        <w:lang w:val="it-CH"/>
      </w:rPr>
      <w:t>Scambi e mobilità</w:t>
    </w:r>
    <w:r w:rsidR="0011337D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39049E49" wp14:editId="013937C8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C95796" w14:textId="77777777" w:rsidR="00B94708" w:rsidRPr="005C6148" w:rsidRDefault="00B9470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F95A84" w:rsidRPr="00F95A84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="000A466B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0A466B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0A466B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F95A84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="000A466B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49E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" filled="f" stroked="f" strokeweight=".5pt">
              <v:textbox inset="0,0,0,13mm">
                <w:txbxContent>
                  <w:p w14:paraId="04C95796" w14:textId="77777777" w:rsidR="00B94708" w:rsidRPr="005C6148" w:rsidRDefault="00B9470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F95A84" w:rsidRPr="00F95A84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="000A466B">
                      <w:rPr>
                        <w:rStyle w:val="Seitenzahl"/>
                        <w:noProof/>
                      </w:rPr>
                      <w:fldChar w:fldCharType="begin"/>
                    </w:r>
                    <w:r w:rsidR="000A466B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0A466B">
                      <w:rPr>
                        <w:rStyle w:val="Seitenzahl"/>
                        <w:noProof/>
                      </w:rPr>
                      <w:fldChar w:fldCharType="separate"/>
                    </w:r>
                    <w:r w:rsidR="00F95A84">
                      <w:rPr>
                        <w:rStyle w:val="Seitenzahl"/>
                        <w:noProof/>
                      </w:rPr>
                      <w:t>2</w:t>
                    </w:r>
                    <w:r w:rsidR="000A466B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F94870">
      <w:rPr>
        <w:rFonts w:ascii="Arial" w:hAnsi="Arial" w:cs="Arial"/>
        <w:lang w:val="it-CH"/>
      </w:rPr>
      <w:tab/>
    </w:r>
    <w:r w:rsidRPr="00F94870">
      <w:rPr>
        <w:rFonts w:ascii="Arial" w:hAnsi="Arial" w:cs="Arial"/>
        <w:lang w:val="it-CH"/>
      </w:rPr>
      <w:tab/>
      <w:t>movetia.ch</w:t>
    </w:r>
  </w:p>
  <w:p w14:paraId="23D48D1C" w14:textId="77777777" w:rsidR="005149D6" w:rsidRPr="00F95A84" w:rsidRDefault="005149D6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27165" w14:textId="77777777" w:rsidR="00575607" w:rsidRPr="0025086B" w:rsidRDefault="00575607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58B1189C" w14:textId="77777777" w:rsidR="00575607" w:rsidRDefault="0057560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903F" w14:textId="77777777" w:rsidR="004C47EB" w:rsidRDefault="0011337D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DDCFEF0" wp14:editId="622D11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98C92F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4F7B" w14:textId="77777777" w:rsidR="00373670" w:rsidRDefault="00373670" w:rsidP="005C0289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92031" behindDoc="0" locked="0" layoutInCell="1" allowOverlap="1" wp14:anchorId="663F88BE" wp14:editId="2E6DDFF4">
          <wp:simplePos x="0" y="0"/>
          <wp:positionH relativeFrom="margin">
            <wp:posOffset>144</wp:posOffset>
          </wp:positionH>
          <wp:positionV relativeFrom="paragraph">
            <wp:posOffset>2264</wp:posOffset>
          </wp:positionV>
          <wp:extent cx="3826800" cy="583200"/>
          <wp:effectExtent l="0" t="0" r="254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37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1007" behindDoc="0" locked="1" layoutInCell="1" allowOverlap="1" wp14:anchorId="483561F1" wp14:editId="42FB2D46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315" cy="27368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315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6A1CF8" w14:textId="77777777" w:rsidR="00373670" w:rsidRDefault="00373670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0DE6537D" w14:textId="77777777" w:rsidR="00373670" w:rsidRDefault="00373670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561F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9.9pt;margin-top:9.9pt;width:228.45pt;height:21.55pt;z-index:251691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" filled="f" stroked="f" strokeweight=".5pt">
              <v:textbox inset="0,0,0,0">
                <w:txbxContent>
                  <w:p w14:paraId="7C6A1CF8" w14:textId="77777777" w:rsidR="00373670" w:rsidRDefault="00373670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0DE6537D" w14:textId="77777777" w:rsidR="00373670" w:rsidRDefault="00373670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2D0FCF2" w14:textId="77777777" w:rsidR="005149D6" w:rsidRDefault="005149D6" w:rsidP="00582A4B">
    <w:pPr>
      <w:pStyle w:val="Kopfzeile"/>
      <w:spacing w:after="15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C2011"/>
    <w:multiLevelType w:val="hybridMultilevel"/>
    <w:tmpl w:val="C0A40A8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4694DD4"/>
    <w:multiLevelType w:val="hybridMultilevel"/>
    <w:tmpl w:val="21062C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4544B2"/>
    <w:multiLevelType w:val="hybridMultilevel"/>
    <w:tmpl w:val="34A03294"/>
    <w:lvl w:ilvl="0" w:tplc="6E32D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6"/>
  </w:num>
  <w:num w:numId="14">
    <w:abstractNumId w:val="28"/>
  </w:num>
  <w:num w:numId="15">
    <w:abstractNumId w:val="27"/>
  </w:num>
  <w:num w:numId="16">
    <w:abstractNumId w:val="12"/>
  </w:num>
  <w:num w:numId="17">
    <w:abstractNumId w:val="1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3"/>
  </w:num>
  <w:num w:numId="22">
    <w:abstractNumId w:val="22"/>
  </w:num>
  <w:num w:numId="23">
    <w:abstractNumId w:val="13"/>
  </w:num>
  <w:num w:numId="24">
    <w:abstractNumId w:val="18"/>
  </w:num>
  <w:num w:numId="25">
    <w:abstractNumId w:val="26"/>
  </w:num>
  <w:num w:numId="26">
    <w:abstractNumId w:val="10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1"/>
  </w:num>
  <w:num w:numId="29">
    <w:abstractNumId w:val="21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4"/>
  </w:num>
  <w:num w:numId="31">
    <w:abstractNumId w:val="2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0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l+uPyTum9XOyzs6buCFLBkwa17reeO03cRvTyoTBi5LRrdZEhyh7VKUrdc3hiV9j4tcawxE1QhyCkoNy2htlNw==" w:salt="TRCLKmrxwxJcsMXxvNFZY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87"/>
    <w:rsid w:val="00002978"/>
    <w:rsid w:val="00007034"/>
    <w:rsid w:val="0001010F"/>
    <w:rsid w:val="00017C67"/>
    <w:rsid w:val="000266B7"/>
    <w:rsid w:val="000409C8"/>
    <w:rsid w:val="00041700"/>
    <w:rsid w:val="00045414"/>
    <w:rsid w:val="0005228E"/>
    <w:rsid w:val="00054BA4"/>
    <w:rsid w:val="0006138D"/>
    <w:rsid w:val="00063BC2"/>
    <w:rsid w:val="000701F1"/>
    <w:rsid w:val="00071780"/>
    <w:rsid w:val="00096E8E"/>
    <w:rsid w:val="000A466B"/>
    <w:rsid w:val="000A6AAF"/>
    <w:rsid w:val="000B2764"/>
    <w:rsid w:val="000B4D0C"/>
    <w:rsid w:val="000B595D"/>
    <w:rsid w:val="000C43C0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37D"/>
    <w:rsid w:val="001134C7"/>
    <w:rsid w:val="00113CB8"/>
    <w:rsid w:val="0012151C"/>
    <w:rsid w:val="001375AB"/>
    <w:rsid w:val="00140713"/>
    <w:rsid w:val="00143592"/>
    <w:rsid w:val="00144122"/>
    <w:rsid w:val="00154677"/>
    <w:rsid w:val="00156ACE"/>
    <w:rsid w:val="0016058D"/>
    <w:rsid w:val="00167916"/>
    <w:rsid w:val="001E0F67"/>
    <w:rsid w:val="001F4A7E"/>
    <w:rsid w:val="001F4B8C"/>
    <w:rsid w:val="00205B1D"/>
    <w:rsid w:val="00215091"/>
    <w:rsid w:val="00215AAE"/>
    <w:rsid w:val="002226F1"/>
    <w:rsid w:val="00222D44"/>
    <w:rsid w:val="002233EB"/>
    <w:rsid w:val="0022685B"/>
    <w:rsid w:val="00226C04"/>
    <w:rsid w:val="00226FC5"/>
    <w:rsid w:val="0023205B"/>
    <w:rsid w:val="0025086B"/>
    <w:rsid w:val="002519A1"/>
    <w:rsid w:val="0025644A"/>
    <w:rsid w:val="00260A3C"/>
    <w:rsid w:val="00267F71"/>
    <w:rsid w:val="00283F82"/>
    <w:rsid w:val="00290E37"/>
    <w:rsid w:val="002B6C34"/>
    <w:rsid w:val="002C3F5D"/>
    <w:rsid w:val="002D38AE"/>
    <w:rsid w:val="002F06AA"/>
    <w:rsid w:val="002F158E"/>
    <w:rsid w:val="002F68A2"/>
    <w:rsid w:val="0030245A"/>
    <w:rsid w:val="0032330D"/>
    <w:rsid w:val="00325695"/>
    <w:rsid w:val="00333A1B"/>
    <w:rsid w:val="00336BF3"/>
    <w:rsid w:val="00350387"/>
    <w:rsid w:val="003514EE"/>
    <w:rsid w:val="00362E16"/>
    <w:rsid w:val="00364EE3"/>
    <w:rsid w:val="00372E9E"/>
    <w:rsid w:val="00373670"/>
    <w:rsid w:val="003757E4"/>
    <w:rsid w:val="00375834"/>
    <w:rsid w:val="003A5A44"/>
    <w:rsid w:val="003D0FAA"/>
    <w:rsid w:val="003F1A56"/>
    <w:rsid w:val="003F38DF"/>
    <w:rsid w:val="00430FC2"/>
    <w:rsid w:val="0044371B"/>
    <w:rsid w:val="004443F4"/>
    <w:rsid w:val="004722A2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5F65"/>
    <w:rsid w:val="00500294"/>
    <w:rsid w:val="00506434"/>
    <w:rsid w:val="00513228"/>
    <w:rsid w:val="005149D6"/>
    <w:rsid w:val="00526C93"/>
    <w:rsid w:val="00535EA2"/>
    <w:rsid w:val="00537410"/>
    <w:rsid w:val="00550787"/>
    <w:rsid w:val="0055731B"/>
    <w:rsid w:val="00575607"/>
    <w:rsid w:val="00582A4B"/>
    <w:rsid w:val="00591832"/>
    <w:rsid w:val="00592841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27540"/>
    <w:rsid w:val="00642F26"/>
    <w:rsid w:val="0064314F"/>
    <w:rsid w:val="0065274C"/>
    <w:rsid w:val="006606D5"/>
    <w:rsid w:val="00662844"/>
    <w:rsid w:val="00664A73"/>
    <w:rsid w:val="00671A77"/>
    <w:rsid w:val="00686D14"/>
    <w:rsid w:val="00687ED7"/>
    <w:rsid w:val="006B2B43"/>
    <w:rsid w:val="006C5CD6"/>
    <w:rsid w:val="006C6861"/>
    <w:rsid w:val="006E0F4E"/>
    <w:rsid w:val="006F0345"/>
    <w:rsid w:val="006F0469"/>
    <w:rsid w:val="006F18A0"/>
    <w:rsid w:val="0070038C"/>
    <w:rsid w:val="00700A89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40F6"/>
    <w:rsid w:val="007C57D8"/>
    <w:rsid w:val="007C7FE1"/>
    <w:rsid w:val="007E0460"/>
    <w:rsid w:val="007F0173"/>
    <w:rsid w:val="00805A18"/>
    <w:rsid w:val="00841B44"/>
    <w:rsid w:val="00857D8A"/>
    <w:rsid w:val="00860AB1"/>
    <w:rsid w:val="0086247A"/>
    <w:rsid w:val="00870017"/>
    <w:rsid w:val="00872DB8"/>
    <w:rsid w:val="00883CC4"/>
    <w:rsid w:val="00885749"/>
    <w:rsid w:val="00886E5D"/>
    <w:rsid w:val="008957DE"/>
    <w:rsid w:val="008D269A"/>
    <w:rsid w:val="00907BC0"/>
    <w:rsid w:val="009144D5"/>
    <w:rsid w:val="00920B7F"/>
    <w:rsid w:val="00930420"/>
    <w:rsid w:val="0093297E"/>
    <w:rsid w:val="0093619F"/>
    <w:rsid w:val="009427E5"/>
    <w:rsid w:val="00942A06"/>
    <w:rsid w:val="009454B7"/>
    <w:rsid w:val="009613D8"/>
    <w:rsid w:val="0096434C"/>
    <w:rsid w:val="00965E0C"/>
    <w:rsid w:val="0096769E"/>
    <w:rsid w:val="00967CDD"/>
    <w:rsid w:val="00974275"/>
    <w:rsid w:val="0098662F"/>
    <w:rsid w:val="00992EB8"/>
    <w:rsid w:val="00995CBA"/>
    <w:rsid w:val="0099678C"/>
    <w:rsid w:val="009B0C96"/>
    <w:rsid w:val="009B4911"/>
    <w:rsid w:val="009C222B"/>
    <w:rsid w:val="009C67A8"/>
    <w:rsid w:val="009D201B"/>
    <w:rsid w:val="009D5D9C"/>
    <w:rsid w:val="009E2171"/>
    <w:rsid w:val="009F5D56"/>
    <w:rsid w:val="00A000BC"/>
    <w:rsid w:val="00A00163"/>
    <w:rsid w:val="00A06F53"/>
    <w:rsid w:val="00A17FA4"/>
    <w:rsid w:val="00A25106"/>
    <w:rsid w:val="00A464A1"/>
    <w:rsid w:val="00A57815"/>
    <w:rsid w:val="00A62F82"/>
    <w:rsid w:val="00A70CDC"/>
    <w:rsid w:val="00A7133D"/>
    <w:rsid w:val="00A9089B"/>
    <w:rsid w:val="00AB4A24"/>
    <w:rsid w:val="00AC2AA0"/>
    <w:rsid w:val="00AC2D5B"/>
    <w:rsid w:val="00AD36B2"/>
    <w:rsid w:val="00AF47AE"/>
    <w:rsid w:val="00AF7CA8"/>
    <w:rsid w:val="00B019E3"/>
    <w:rsid w:val="00B11A9B"/>
    <w:rsid w:val="00B26E13"/>
    <w:rsid w:val="00B32ABB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94708"/>
    <w:rsid w:val="00BA4DDE"/>
    <w:rsid w:val="00BC655F"/>
    <w:rsid w:val="00BE1E62"/>
    <w:rsid w:val="00BF6048"/>
    <w:rsid w:val="00BF7052"/>
    <w:rsid w:val="00C05FAB"/>
    <w:rsid w:val="00C26CCC"/>
    <w:rsid w:val="00C40487"/>
    <w:rsid w:val="00C40C67"/>
    <w:rsid w:val="00C51D2F"/>
    <w:rsid w:val="00C705DC"/>
    <w:rsid w:val="00C82173"/>
    <w:rsid w:val="00CA348A"/>
    <w:rsid w:val="00CB2CE6"/>
    <w:rsid w:val="00CB3004"/>
    <w:rsid w:val="00CB5E57"/>
    <w:rsid w:val="00CC1D4F"/>
    <w:rsid w:val="00CE79A8"/>
    <w:rsid w:val="00CF08BB"/>
    <w:rsid w:val="00CF2FC2"/>
    <w:rsid w:val="00CF6011"/>
    <w:rsid w:val="00CF630A"/>
    <w:rsid w:val="00D16D14"/>
    <w:rsid w:val="00D37D65"/>
    <w:rsid w:val="00D53926"/>
    <w:rsid w:val="00D55422"/>
    <w:rsid w:val="00D57E14"/>
    <w:rsid w:val="00D60175"/>
    <w:rsid w:val="00D61996"/>
    <w:rsid w:val="00D62FCF"/>
    <w:rsid w:val="00D80B03"/>
    <w:rsid w:val="00D867C8"/>
    <w:rsid w:val="00D91A2D"/>
    <w:rsid w:val="00D9415C"/>
    <w:rsid w:val="00DA3C4E"/>
    <w:rsid w:val="00DA469E"/>
    <w:rsid w:val="00DB7675"/>
    <w:rsid w:val="00DF0709"/>
    <w:rsid w:val="00E234A8"/>
    <w:rsid w:val="00E25A64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454"/>
    <w:rsid w:val="00EA59B8"/>
    <w:rsid w:val="00EB1A54"/>
    <w:rsid w:val="00EB7E3F"/>
    <w:rsid w:val="00EC2AD1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7C79"/>
    <w:rsid w:val="00F73331"/>
    <w:rsid w:val="00F87174"/>
    <w:rsid w:val="00F91D37"/>
    <w:rsid w:val="00F94870"/>
    <w:rsid w:val="00F95A84"/>
    <w:rsid w:val="00F9610D"/>
    <w:rsid w:val="00F97BC1"/>
    <w:rsid w:val="00FA7427"/>
    <w:rsid w:val="00FB4534"/>
    <w:rsid w:val="00FB657F"/>
    <w:rsid w:val="00FD3684"/>
    <w:rsid w:val="00FE7D09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23DFE710"/>
  <w15:docId w15:val="{5C2AE674-AA59-4FC6-B8CD-E8BC997B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8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68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68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8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861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07034"/>
    <w:rPr>
      <w:color w:val="808080"/>
    </w:rPr>
  </w:style>
  <w:style w:type="paragraph" w:customStyle="1" w:styleId="StandardmitAbstand">
    <w:name w:val="Standard mit Abstand"/>
    <w:basedOn w:val="Standard"/>
    <w:qFormat/>
    <w:rsid w:val="00992EB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58C1E-4572-4403-BB74-56F100AC10D1}"/>
      </w:docPartPr>
      <w:docPartBody>
        <w:p w:rsidR="00AC1E45" w:rsidRDefault="00F77F55" w:rsidP="00F77F55">
          <w:pPr>
            <w:pStyle w:val="DefaultPlaceholder1081868574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B90D836870504C4A9498AFFFA9614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58A74-376E-4AB2-99DB-36A524A124A1}"/>
      </w:docPartPr>
      <w:docPartBody>
        <w:p w:rsidR="00F77F55" w:rsidRDefault="00F77F55" w:rsidP="00F77F55">
          <w:pPr>
            <w:pStyle w:val="B90D836870504C4A9498AFFFA9614CA6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F85F4312D3AD4317B47E428722B01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7C8D9-2434-464A-8B46-E382AD76C970}"/>
      </w:docPartPr>
      <w:docPartBody>
        <w:p w:rsidR="00F77F55" w:rsidRDefault="00F77F55" w:rsidP="00F77F55">
          <w:pPr>
            <w:pStyle w:val="F85F4312D3AD4317B47E428722B01835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F1C3DC2D28DE4AAC9DCF2846BB25C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CE242-7769-4704-9E0D-CA603D1614FD}"/>
      </w:docPartPr>
      <w:docPartBody>
        <w:p w:rsidR="00F77F55" w:rsidRDefault="00F77F55" w:rsidP="00F77F55">
          <w:pPr>
            <w:pStyle w:val="F1C3DC2D28DE4AAC9DCF2846BB25C373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5023F4CED52C489AA6A1BC0CFD6A9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005B1-5F83-47CD-A2CF-DF17B70198AE}"/>
      </w:docPartPr>
      <w:docPartBody>
        <w:p w:rsidR="00F77F55" w:rsidRDefault="00F77F55" w:rsidP="00F77F55">
          <w:pPr>
            <w:pStyle w:val="5023F4CED52C489AA6A1BC0CFD6A974C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5CB74C1CD6524384A5156922F295F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4379F-119D-456E-A363-24BF3B385CAC}"/>
      </w:docPartPr>
      <w:docPartBody>
        <w:p w:rsidR="00F77F55" w:rsidRDefault="00F77F55" w:rsidP="00F77F55">
          <w:pPr>
            <w:pStyle w:val="5CB74C1CD6524384A5156922F295FDA0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F65157F94B4D409E8C56C9698C3A1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3D46D-755B-41B4-A78F-416AB20F1346}"/>
      </w:docPartPr>
      <w:docPartBody>
        <w:p w:rsidR="00F77F55" w:rsidRDefault="00F77F55" w:rsidP="00F77F55">
          <w:pPr>
            <w:pStyle w:val="F65157F94B4D409E8C56C9698C3A11D0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A600AEAB8B39434A8FE462B42B77F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8C13F-BC03-473C-B8DF-27C0B12591DD}"/>
      </w:docPartPr>
      <w:docPartBody>
        <w:p w:rsidR="00F77F55" w:rsidRDefault="00F77F55" w:rsidP="00F77F55">
          <w:pPr>
            <w:pStyle w:val="A600AEAB8B39434A8FE462B42B77F546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754274137CF14D9F8DFE4303A791A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ED3A7-2932-4F8B-A8B0-27821012F633}"/>
      </w:docPartPr>
      <w:docPartBody>
        <w:p w:rsidR="00F77F55" w:rsidRDefault="00F77F55" w:rsidP="00F77F55">
          <w:pPr>
            <w:pStyle w:val="754274137CF14D9F8DFE4303A791A08F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8E2CB86A8BF84C77961F18D6A9C75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89EB9-436E-4D8B-BC51-10424B37A737}"/>
      </w:docPartPr>
      <w:docPartBody>
        <w:p w:rsidR="00F77F55" w:rsidRDefault="00F77F55" w:rsidP="00F77F55">
          <w:pPr>
            <w:pStyle w:val="8E2CB86A8BF84C77961F18D6A9C7562D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737B874CEF884F96977A7D29C5571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CEFAE-DBE9-40CE-9B67-CAE5F724C409}"/>
      </w:docPartPr>
      <w:docPartBody>
        <w:p w:rsidR="00F77F55" w:rsidRDefault="00F77F55" w:rsidP="00F77F55">
          <w:pPr>
            <w:pStyle w:val="737B874CEF884F96977A7D29C5571484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44E4C04FCF534371A2B246579CF41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1AE32-629A-4A6E-BE3B-C80C94EE7068}"/>
      </w:docPartPr>
      <w:docPartBody>
        <w:p w:rsidR="00F77F55" w:rsidRDefault="00F77F55" w:rsidP="00F77F55">
          <w:pPr>
            <w:pStyle w:val="44E4C04FCF534371A2B246579CF41221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F763B619E1E340D7BD7608C1182A5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97C53-A2BD-4F5D-9B7C-CC7DE2353018}"/>
      </w:docPartPr>
      <w:docPartBody>
        <w:p w:rsidR="00F55582" w:rsidRDefault="00F615A9" w:rsidP="00F615A9">
          <w:pPr>
            <w:pStyle w:val="F763B619E1E340D7BD7608C1182A544C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4E01940FF6C54324BB8F9F69F4649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B27F9-610C-42AA-A6CF-756905067B69}"/>
      </w:docPartPr>
      <w:docPartBody>
        <w:p w:rsidR="00F55582" w:rsidRDefault="00F615A9" w:rsidP="00F615A9">
          <w:pPr>
            <w:pStyle w:val="4E01940FF6C54324BB8F9F69F4649B09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4E380758EC8F483297E061E113A17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BA848-14DA-412C-8EC8-AFC7CE8A303F}"/>
      </w:docPartPr>
      <w:docPartBody>
        <w:p w:rsidR="00927B49" w:rsidRDefault="006B3376" w:rsidP="006B3376">
          <w:pPr>
            <w:pStyle w:val="4E380758EC8F483297E061E113A174B9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5A50EB24F32641D78D4DB6BB344EA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FC71C-595E-468A-AD2F-30A98B1E8754}"/>
      </w:docPartPr>
      <w:docPartBody>
        <w:p w:rsidR="00927B49" w:rsidRDefault="006B3376" w:rsidP="006B3376">
          <w:pPr>
            <w:pStyle w:val="5A50EB24F32641D78D4DB6BB344EA40A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289F10C6086B434DA0DFFA6054A92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D24BC-897F-411E-A313-F43204D4DAFF}"/>
      </w:docPartPr>
      <w:docPartBody>
        <w:p w:rsidR="00927B49" w:rsidRDefault="006B3376" w:rsidP="006B3376">
          <w:pPr>
            <w:pStyle w:val="289F10C6086B434DA0DFFA6054A924B6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C613FDB205144C80A56411B1C34D4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134D2-51FC-4BE3-B29C-A5AA03AC0CC0}"/>
      </w:docPartPr>
      <w:docPartBody>
        <w:p w:rsidR="00725DD9" w:rsidRDefault="00927B49" w:rsidP="00927B49">
          <w:pPr>
            <w:pStyle w:val="C613FDB205144C80A56411B1C34D453C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3188F04980164FE9987EBEB6B3B94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7D2B7-163C-4A38-A8EE-0D263A3D223C}"/>
      </w:docPartPr>
      <w:docPartBody>
        <w:p w:rsidR="00725DD9" w:rsidRDefault="00927B49" w:rsidP="00927B49">
          <w:pPr>
            <w:pStyle w:val="3188F04980164FE9987EBEB6B3B94255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27"/>
    <w:rsid w:val="00161746"/>
    <w:rsid w:val="00310327"/>
    <w:rsid w:val="004A04F2"/>
    <w:rsid w:val="006B3376"/>
    <w:rsid w:val="00725DD9"/>
    <w:rsid w:val="00882E40"/>
    <w:rsid w:val="00927B49"/>
    <w:rsid w:val="00AC1E45"/>
    <w:rsid w:val="00F55582"/>
    <w:rsid w:val="00F615A9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7B49"/>
    <w:rPr>
      <w:color w:val="808080"/>
    </w:rPr>
  </w:style>
  <w:style w:type="paragraph" w:customStyle="1" w:styleId="C29477EE37FC43E9ABFFEBDA5DDE4712">
    <w:name w:val="C29477EE37FC43E9ABFFEBDA5DDE4712"/>
    <w:rsid w:val="004A04F2"/>
  </w:style>
  <w:style w:type="paragraph" w:customStyle="1" w:styleId="B90D836870504C4A9498AFFFA9614CA6">
    <w:name w:val="B90D836870504C4A9498AFFFA9614CA6"/>
    <w:rsid w:val="00161746"/>
  </w:style>
  <w:style w:type="paragraph" w:customStyle="1" w:styleId="F85F4312D3AD4317B47E428722B01835">
    <w:name w:val="F85F4312D3AD4317B47E428722B01835"/>
    <w:rsid w:val="00161746"/>
  </w:style>
  <w:style w:type="paragraph" w:customStyle="1" w:styleId="F1C3DC2D28DE4AAC9DCF2846BB25C373">
    <w:name w:val="F1C3DC2D28DE4AAC9DCF2846BB25C373"/>
    <w:rsid w:val="00161746"/>
  </w:style>
  <w:style w:type="paragraph" w:customStyle="1" w:styleId="5023F4CED52C489AA6A1BC0CFD6A974C">
    <w:name w:val="5023F4CED52C489AA6A1BC0CFD6A974C"/>
    <w:rsid w:val="00161746"/>
  </w:style>
  <w:style w:type="paragraph" w:customStyle="1" w:styleId="5CB74C1CD6524384A5156922F295FDA0">
    <w:name w:val="5CB74C1CD6524384A5156922F295FDA0"/>
    <w:rsid w:val="00161746"/>
  </w:style>
  <w:style w:type="paragraph" w:customStyle="1" w:styleId="F65157F94B4D409E8C56C9698C3A11D0">
    <w:name w:val="F65157F94B4D409E8C56C9698C3A11D0"/>
    <w:rsid w:val="00161746"/>
  </w:style>
  <w:style w:type="paragraph" w:customStyle="1" w:styleId="A600AEAB8B39434A8FE462B42B77F546">
    <w:name w:val="A600AEAB8B39434A8FE462B42B77F546"/>
    <w:rsid w:val="00161746"/>
  </w:style>
  <w:style w:type="paragraph" w:customStyle="1" w:styleId="754274137CF14D9F8DFE4303A791A08F">
    <w:name w:val="754274137CF14D9F8DFE4303A791A08F"/>
    <w:rsid w:val="00161746"/>
  </w:style>
  <w:style w:type="paragraph" w:customStyle="1" w:styleId="8E2CB86A8BF84C77961F18D6A9C7562D">
    <w:name w:val="8E2CB86A8BF84C77961F18D6A9C7562D"/>
    <w:rsid w:val="00161746"/>
  </w:style>
  <w:style w:type="paragraph" w:customStyle="1" w:styleId="737B874CEF884F96977A7D29C5571484">
    <w:name w:val="737B874CEF884F96977A7D29C5571484"/>
    <w:rsid w:val="00161746"/>
  </w:style>
  <w:style w:type="paragraph" w:customStyle="1" w:styleId="44E4C04FCF534371A2B246579CF41221">
    <w:name w:val="44E4C04FCF534371A2B246579CF41221"/>
    <w:rsid w:val="00161746"/>
  </w:style>
  <w:style w:type="paragraph" w:customStyle="1" w:styleId="DefaultPlaceholder1081868574">
    <w:name w:val="DefaultPlaceholder_1081868574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0D836870504C4A9498AFFFA9614CA61">
    <w:name w:val="B90D836870504C4A9498AFFFA9614CA6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85F4312D3AD4317B47E428722B018351">
    <w:name w:val="F85F4312D3AD4317B47E428722B018351"/>
    <w:rsid w:val="00F77F55"/>
    <w:pPr>
      <w:spacing w:after="100" w:line="220" w:lineRule="atLeast"/>
    </w:pPr>
    <w:rPr>
      <w:rFonts w:eastAsiaTheme="minorHAnsi"/>
      <w:sz w:val="18"/>
      <w:lang w:eastAsia="en-US"/>
    </w:rPr>
  </w:style>
  <w:style w:type="paragraph" w:customStyle="1" w:styleId="F1C3DC2D28DE4AAC9DCF2846BB25C3731">
    <w:name w:val="F1C3DC2D28DE4AAC9DCF2846BB25C3731"/>
    <w:rsid w:val="00F77F55"/>
    <w:pPr>
      <w:spacing w:after="100" w:line="220" w:lineRule="atLeast"/>
    </w:pPr>
    <w:rPr>
      <w:rFonts w:eastAsiaTheme="minorHAnsi"/>
      <w:sz w:val="18"/>
      <w:lang w:eastAsia="en-US"/>
    </w:rPr>
  </w:style>
  <w:style w:type="paragraph" w:customStyle="1" w:styleId="5023F4CED52C489AA6A1BC0CFD6A974C1">
    <w:name w:val="5023F4CED52C489AA6A1BC0CFD6A974C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CB74C1CD6524384A5156922F295FDA01">
    <w:name w:val="5CB74C1CD6524384A5156922F295FDA0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65157F94B4D409E8C56C9698C3A11D01">
    <w:name w:val="F65157F94B4D409E8C56C9698C3A11D0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600AEAB8B39434A8FE462B42B77F5461">
    <w:name w:val="A600AEAB8B39434A8FE462B42B77F546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4274137CF14D9F8DFE4303A791A08F1">
    <w:name w:val="754274137CF14D9F8DFE4303A791A08F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E2CB86A8BF84C77961F18D6A9C7562D1">
    <w:name w:val="8E2CB86A8BF84C77961F18D6A9C7562D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37B874CEF884F96977A7D29C55714841">
    <w:name w:val="737B874CEF884F96977A7D29C5571484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4E4C04FCF534371A2B246579CF412211">
    <w:name w:val="44E4C04FCF534371A2B246579CF41221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1EC753DC09648F788488E580580153E">
    <w:name w:val="11EC753DC09648F788488E580580153E"/>
    <w:rsid w:val="00F615A9"/>
  </w:style>
  <w:style w:type="paragraph" w:customStyle="1" w:styleId="6A7CEFFE74E44D0594C82F90E0BFCFC4">
    <w:name w:val="6A7CEFFE74E44D0594C82F90E0BFCFC4"/>
    <w:rsid w:val="00F615A9"/>
  </w:style>
  <w:style w:type="paragraph" w:customStyle="1" w:styleId="10060B947D044DD2B26EF68441906397">
    <w:name w:val="10060B947D044DD2B26EF68441906397"/>
    <w:rsid w:val="00F615A9"/>
  </w:style>
  <w:style w:type="paragraph" w:customStyle="1" w:styleId="F763B619E1E340D7BD7608C1182A544C">
    <w:name w:val="F763B619E1E340D7BD7608C1182A544C"/>
    <w:rsid w:val="00F615A9"/>
  </w:style>
  <w:style w:type="paragraph" w:customStyle="1" w:styleId="4E01940FF6C54324BB8F9F69F4649B09">
    <w:name w:val="4E01940FF6C54324BB8F9F69F4649B09"/>
    <w:rsid w:val="00F615A9"/>
  </w:style>
  <w:style w:type="paragraph" w:customStyle="1" w:styleId="DC83C6A6EC5341AB918164EE048BB9C5">
    <w:name w:val="DC83C6A6EC5341AB918164EE048BB9C5"/>
    <w:rsid w:val="006B3376"/>
  </w:style>
  <w:style w:type="paragraph" w:customStyle="1" w:styleId="F717E7F9E1ED4A61984C242F4BA592BF">
    <w:name w:val="F717E7F9E1ED4A61984C242F4BA592BF"/>
    <w:rsid w:val="006B3376"/>
  </w:style>
  <w:style w:type="paragraph" w:customStyle="1" w:styleId="188BB56715D34B49A58CB0812DEB7DAF">
    <w:name w:val="188BB56715D34B49A58CB0812DEB7DAF"/>
    <w:rsid w:val="006B3376"/>
  </w:style>
  <w:style w:type="paragraph" w:customStyle="1" w:styleId="4E380758EC8F483297E061E113A174B9">
    <w:name w:val="4E380758EC8F483297E061E113A174B9"/>
    <w:rsid w:val="006B3376"/>
  </w:style>
  <w:style w:type="paragraph" w:customStyle="1" w:styleId="5A50EB24F32641D78D4DB6BB344EA40A">
    <w:name w:val="5A50EB24F32641D78D4DB6BB344EA40A"/>
    <w:rsid w:val="006B3376"/>
  </w:style>
  <w:style w:type="paragraph" w:customStyle="1" w:styleId="289F10C6086B434DA0DFFA6054A924B6">
    <w:name w:val="289F10C6086B434DA0DFFA6054A924B6"/>
    <w:rsid w:val="006B3376"/>
  </w:style>
  <w:style w:type="paragraph" w:customStyle="1" w:styleId="C613FDB205144C80A56411B1C34D453C">
    <w:name w:val="C613FDB205144C80A56411B1C34D453C"/>
    <w:rsid w:val="00927B49"/>
  </w:style>
  <w:style w:type="paragraph" w:customStyle="1" w:styleId="3188F04980164FE9987EBEB6B3B94255">
    <w:name w:val="3188F04980164FE9987EBEB6B3B94255"/>
    <w:rsid w:val="00927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375036B-2A7E-4C02-9F2F-58F12886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movetia.ch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Movetia – Scambi e mobilità</dc:creator>
  <cp:lastModifiedBy>Zhila Ahmadi</cp:lastModifiedBy>
  <cp:revision>2</cp:revision>
  <cp:lastPrinted>2018-09-24T15:37:00Z</cp:lastPrinted>
  <dcterms:created xsi:type="dcterms:W3CDTF">2023-06-20T09:23:00Z</dcterms:created>
  <dcterms:modified xsi:type="dcterms:W3CDTF">2023-06-20T09:23:00Z</dcterms:modified>
</cp:coreProperties>
</file>