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111" w:rsidRPr="0092635C" w:rsidRDefault="00C62AEB" w:rsidP="0092635C">
      <w:pPr>
        <w:pStyle w:val="En-tte"/>
        <w:tabs>
          <w:tab w:val="left" w:pos="4395"/>
        </w:tabs>
        <w:rPr>
          <w:rFonts w:ascii="Arial" w:hAnsi="Arial" w:cs="Arial"/>
          <w:sz w:val="20"/>
          <w:szCs w:val="20"/>
          <w:lang w:val="fr-FR"/>
        </w:rPr>
      </w:pPr>
      <w:r w:rsidRPr="00B316DA">
        <w:rPr>
          <w:b/>
          <w:sz w:val="20"/>
          <w:szCs w:val="20"/>
          <w:lang w:val="de-DE" w:eastAsia="de-DE"/>
        </w:rPr>
        <w:drawing>
          <wp:anchor distT="0" distB="0" distL="114300" distR="114300" simplePos="0" relativeHeight="251659264" behindDoc="0" locked="0" layoutInCell="1" allowOverlap="1" wp14:anchorId="67A0B181" wp14:editId="1AC68825">
            <wp:simplePos x="0" y="0"/>
            <wp:positionH relativeFrom="leftMargin">
              <wp:posOffset>540385</wp:posOffset>
            </wp:positionH>
            <wp:positionV relativeFrom="page">
              <wp:posOffset>539750</wp:posOffset>
            </wp:positionV>
            <wp:extent cx="3153600" cy="763200"/>
            <wp:effectExtent l="0" t="0" r="0" b="0"/>
            <wp:wrapNone/>
            <wp:docPr id="35" name="Logo-ch-sw" hidden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s_4sprachig_pos_RGB_D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3600" cy="76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317D" w:rsidRPr="00B316DA">
        <w:rPr>
          <w:rFonts w:ascii="Arial" w:hAnsi="Arial" w:cs="Arial"/>
          <w:b/>
          <w:sz w:val="20"/>
          <w:szCs w:val="20"/>
          <w:lang w:val="fr-FR"/>
        </w:rPr>
        <w:t>Mobilité pour enseignant</w:t>
      </w:r>
      <w:r w:rsidR="00F97BDC" w:rsidRPr="00B316DA">
        <w:rPr>
          <w:rFonts w:ascii="Arial" w:hAnsi="Arial" w:cs="Arial"/>
          <w:b/>
          <w:sz w:val="20"/>
          <w:szCs w:val="20"/>
          <w:lang w:val="fr-FR"/>
        </w:rPr>
        <w:t>s</w:t>
      </w:r>
      <w:r w:rsidR="001340E5">
        <w:rPr>
          <w:rFonts w:ascii="Arial" w:hAnsi="Arial" w:cs="Arial"/>
          <w:b/>
          <w:sz w:val="20"/>
          <w:szCs w:val="20"/>
          <w:lang w:val="fr-FR"/>
        </w:rPr>
        <w:t xml:space="preserve"> Bili</w:t>
      </w:r>
      <w:bookmarkStart w:id="0" w:name="_GoBack"/>
      <w:bookmarkEnd w:id="0"/>
      <w:r w:rsidR="00D1317D">
        <w:rPr>
          <w:rFonts w:ascii="Arial" w:hAnsi="Arial" w:cs="Arial"/>
          <w:sz w:val="20"/>
          <w:szCs w:val="20"/>
          <w:lang w:val="fr-FR"/>
        </w:rPr>
        <w:tab/>
        <w:t>Rapport final - Formulaire</w:t>
      </w:r>
    </w:p>
    <w:p w:rsidR="0092635C" w:rsidRPr="00722CBA" w:rsidRDefault="0092635C" w:rsidP="00AF4BBC">
      <w:pPr>
        <w:pStyle w:val="AufzhlungStrich"/>
        <w:numPr>
          <w:ilvl w:val="0"/>
          <w:numId w:val="0"/>
        </w:numPr>
        <w:rPr>
          <w:lang w:val="fr-CH"/>
        </w:rPr>
      </w:pPr>
    </w:p>
    <w:tbl>
      <w:tblPr>
        <w:tblStyle w:val="Tabellenraster2"/>
        <w:tblW w:w="8930" w:type="dxa"/>
        <w:jc w:val="center"/>
        <w:tblLook w:val="04A0" w:firstRow="1" w:lastRow="0" w:firstColumn="1" w:lastColumn="0" w:noHBand="0" w:noVBand="1"/>
      </w:tblPr>
      <w:tblGrid>
        <w:gridCol w:w="709"/>
        <w:gridCol w:w="3067"/>
        <w:gridCol w:w="686"/>
        <w:gridCol w:w="709"/>
        <w:gridCol w:w="3759"/>
      </w:tblGrid>
      <w:tr w:rsidR="00C62AEB" w:rsidRPr="00C62AEB" w:rsidTr="00032141">
        <w:trPr>
          <w:trHeight w:val="454"/>
          <w:jc w:val="center"/>
        </w:trPr>
        <w:tc>
          <w:tcPr>
            <w:tcW w:w="893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C62AEB" w:rsidRPr="00C62AEB" w:rsidRDefault="00C62AEB" w:rsidP="003C4F20">
            <w:pPr>
              <w:keepNext/>
              <w:keepLines/>
              <w:spacing w:line="240" w:lineRule="auto"/>
              <w:outlineLvl w:val="1"/>
              <w:rPr>
                <w:rFonts w:ascii="Arial" w:eastAsia="Times New Roman" w:hAnsi="Arial" w:cs="Arial"/>
                <w:b/>
                <w:szCs w:val="20"/>
              </w:rPr>
            </w:pPr>
            <w:proofErr w:type="spellStart"/>
            <w:r w:rsidRPr="00C62AEB">
              <w:rPr>
                <w:rFonts w:ascii="Arial" w:eastAsia="Times New Roman" w:hAnsi="Arial" w:cs="Arial"/>
                <w:b/>
                <w:szCs w:val="20"/>
              </w:rPr>
              <w:t>Données</w:t>
            </w:r>
            <w:proofErr w:type="spellEnd"/>
            <w:r w:rsidRPr="00C62AEB">
              <w:rPr>
                <w:rFonts w:ascii="Arial" w:eastAsia="Times New Roman" w:hAnsi="Arial" w:cs="Arial"/>
                <w:b/>
                <w:szCs w:val="20"/>
              </w:rPr>
              <w:t xml:space="preserve"> </w:t>
            </w:r>
            <w:proofErr w:type="spellStart"/>
            <w:r w:rsidRPr="00C62AEB">
              <w:rPr>
                <w:rFonts w:ascii="Arial" w:eastAsia="Times New Roman" w:hAnsi="Arial" w:cs="Arial"/>
                <w:b/>
                <w:szCs w:val="20"/>
              </w:rPr>
              <w:t>générales</w:t>
            </w:r>
            <w:proofErr w:type="spellEnd"/>
          </w:p>
        </w:tc>
      </w:tr>
      <w:tr w:rsidR="00C62AEB" w:rsidRPr="00C62AEB" w:rsidTr="00032141">
        <w:trPr>
          <w:trHeight w:val="405"/>
          <w:jc w:val="center"/>
        </w:trPr>
        <w:tc>
          <w:tcPr>
            <w:tcW w:w="3776" w:type="dxa"/>
            <w:gridSpan w:val="2"/>
            <w:vAlign w:val="center"/>
          </w:tcPr>
          <w:p w:rsidR="00C62AEB" w:rsidRPr="00C62AEB" w:rsidRDefault="00C62AEB" w:rsidP="00C62AEB">
            <w:pPr>
              <w:autoSpaceDE w:val="0"/>
              <w:autoSpaceDN w:val="0"/>
              <w:adjustRightInd w:val="0"/>
              <w:spacing w:line="240" w:lineRule="auto"/>
              <w:rPr>
                <w:rFonts w:ascii="Arial" w:eastAsia="Calibri" w:hAnsi="Arial" w:cs="Arial"/>
                <w:bCs/>
                <w:szCs w:val="20"/>
              </w:rPr>
            </w:pPr>
            <w:proofErr w:type="spellStart"/>
            <w:r w:rsidRPr="00C62AEB">
              <w:rPr>
                <w:rFonts w:ascii="Arial" w:eastAsia="Calibri" w:hAnsi="Arial" w:cs="Arial"/>
                <w:bCs/>
                <w:szCs w:val="20"/>
              </w:rPr>
              <w:t>Prénom</w:t>
            </w:r>
            <w:proofErr w:type="spellEnd"/>
          </w:p>
        </w:tc>
        <w:sdt>
          <w:sdtPr>
            <w:rPr>
              <w:rFonts w:ascii="Arial" w:eastAsia="Calibri" w:hAnsi="Arial" w:cs="Arial"/>
              <w:bCs/>
              <w:szCs w:val="20"/>
            </w:rPr>
            <w:id w:val="-14696782"/>
            <w:placeholder>
              <w:docPart w:val="7BCC26E012C74283811892541BC39D83"/>
            </w:placeholder>
            <w:showingPlcHdr/>
          </w:sdtPr>
          <w:sdtEndPr/>
          <w:sdtContent>
            <w:tc>
              <w:tcPr>
                <w:tcW w:w="5154" w:type="dxa"/>
                <w:gridSpan w:val="3"/>
                <w:vAlign w:val="center"/>
              </w:tcPr>
              <w:p w:rsidR="00C62AEB" w:rsidRPr="00C62AEB" w:rsidRDefault="00C62AEB" w:rsidP="00C62AEB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ascii="Arial" w:eastAsia="Calibri" w:hAnsi="Arial" w:cs="Arial"/>
                    <w:bCs/>
                    <w:szCs w:val="20"/>
                  </w:rPr>
                </w:pPr>
                <w:r w:rsidRPr="00C62AEB">
                  <w:rPr>
                    <w:rFonts w:ascii="Arial" w:eastAsia="Calibri" w:hAnsi="Arial" w:cs="Arial"/>
                    <w:bCs/>
                    <w:szCs w:val="20"/>
                  </w:rPr>
                  <w:t>Klicken Sie hier, um Text einzugeben.</w:t>
                </w:r>
              </w:p>
            </w:tc>
          </w:sdtContent>
        </w:sdt>
      </w:tr>
      <w:tr w:rsidR="00C62AEB" w:rsidRPr="00C62AEB" w:rsidTr="00032141">
        <w:trPr>
          <w:trHeight w:val="411"/>
          <w:jc w:val="center"/>
        </w:trPr>
        <w:tc>
          <w:tcPr>
            <w:tcW w:w="3776" w:type="dxa"/>
            <w:gridSpan w:val="2"/>
            <w:vAlign w:val="center"/>
          </w:tcPr>
          <w:p w:rsidR="00C62AEB" w:rsidRPr="00C62AEB" w:rsidRDefault="00C62AEB" w:rsidP="00C62AEB">
            <w:pPr>
              <w:autoSpaceDE w:val="0"/>
              <w:autoSpaceDN w:val="0"/>
              <w:adjustRightInd w:val="0"/>
              <w:spacing w:line="240" w:lineRule="auto"/>
              <w:rPr>
                <w:rFonts w:ascii="Arial" w:eastAsia="Calibri" w:hAnsi="Arial" w:cs="Arial"/>
                <w:bCs/>
                <w:szCs w:val="20"/>
              </w:rPr>
            </w:pPr>
            <w:proofErr w:type="spellStart"/>
            <w:r w:rsidRPr="00C62AEB">
              <w:rPr>
                <w:rFonts w:ascii="Arial" w:eastAsia="Calibri" w:hAnsi="Arial" w:cs="Arial"/>
                <w:bCs/>
                <w:szCs w:val="20"/>
              </w:rPr>
              <w:t>Nom</w:t>
            </w:r>
            <w:proofErr w:type="spellEnd"/>
          </w:p>
        </w:tc>
        <w:sdt>
          <w:sdtPr>
            <w:rPr>
              <w:rFonts w:ascii="Arial" w:eastAsia="Calibri" w:hAnsi="Arial" w:cs="Arial"/>
              <w:bCs/>
              <w:szCs w:val="20"/>
            </w:rPr>
            <w:id w:val="353005561"/>
            <w:placeholder>
              <w:docPart w:val="7BCC26E012C74283811892541BC39D83"/>
            </w:placeholder>
            <w:showingPlcHdr/>
          </w:sdtPr>
          <w:sdtEndPr/>
          <w:sdtContent>
            <w:tc>
              <w:tcPr>
                <w:tcW w:w="5154" w:type="dxa"/>
                <w:gridSpan w:val="3"/>
                <w:vAlign w:val="center"/>
              </w:tcPr>
              <w:p w:rsidR="00C62AEB" w:rsidRPr="00C62AEB" w:rsidRDefault="00C62AEB" w:rsidP="00C62AEB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ascii="Arial" w:eastAsia="Calibri" w:hAnsi="Arial" w:cs="Arial"/>
                    <w:bCs/>
                    <w:szCs w:val="20"/>
                  </w:rPr>
                </w:pPr>
                <w:r w:rsidRPr="00C62AEB">
                  <w:rPr>
                    <w:rFonts w:ascii="Arial" w:eastAsia="Calibri" w:hAnsi="Arial" w:cs="Arial"/>
                    <w:bCs/>
                    <w:szCs w:val="20"/>
                  </w:rPr>
                  <w:t>Klicken Sie hier, um Text einzugeben.</w:t>
                </w:r>
              </w:p>
            </w:tc>
          </w:sdtContent>
        </w:sdt>
      </w:tr>
      <w:tr w:rsidR="00C62AEB" w:rsidRPr="00C62AEB" w:rsidTr="00032141">
        <w:trPr>
          <w:trHeight w:val="417"/>
          <w:jc w:val="center"/>
        </w:trPr>
        <w:tc>
          <w:tcPr>
            <w:tcW w:w="3776" w:type="dxa"/>
            <w:gridSpan w:val="2"/>
            <w:vAlign w:val="center"/>
          </w:tcPr>
          <w:p w:rsidR="00C62AEB" w:rsidRPr="00C62AEB" w:rsidRDefault="00AB2520" w:rsidP="00C62AEB">
            <w:pPr>
              <w:autoSpaceDE w:val="0"/>
              <w:autoSpaceDN w:val="0"/>
              <w:adjustRightInd w:val="0"/>
              <w:spacing w:line="240" w:lineRule="auto"/>
              <w:rPr>
                <w:rFonts w:ascii="Arial" w:eastAsia="Calibri" w:hAnsi="Arial" w:cs="Arial"/>
                <w:bCs/>
                <w:szCs w:val="20"/>
              </w:rPr>
            </w:pPr>
            <w:r>
              <w:rPr>
                <w:rFonts w:ascii="Arial" w:eastAsia="Calibri" w:hAnsi="Arial" w:cs="Arial"/>
                <w:bCs/>
                <w:szCs w:val="20"/>
              </w:rPr>
              <w:t xml:space="preserve">Etablissement </w:t>
            </w:r>
            <w:proofErr w:type="spellStart"/>
            <w:r>
              <w:rPr>
                <w:rFonts w:ascii="Arial" w:eastAsia="Calibri" w:hAnsi="Arial" w:cs="Arial"/>
                <w:bCs/>
                <w:szCs w:val="20"/>
              </w:rPr>
              <w:t>d‘envoi</w:t>
            </w:r>
            <w:proofErr w:type="spellEnd"/>
            <w:r w:rsidR="00C62AEB" w:rsidRPr="00C62AEB">
              <w:rPr>
                <w:rFonts w:ascii="Arial" w:eastAsia="Calibri" w:hAnsi="Arial" w:cs="Arial"/>
                <w:bCs/>
                <w:szCs w:val="20"/>
              </w:rPr>
              <w:t xml:space="preserve"> </w:t>
            </w:r>
          </w:p>
        </w:tc>
        <w:sdt>
          <w:sdtPr>
            <w:rPr>
              <w:rFonts w:ascii="Arial" w:eastAsia="Calibri" w:hAnsi="Arial" w:cs="Arial"/>
              <w:bCs/>
              <w:szCs w:val="20"/>
            </w:rPr>
            <w:id w:val="-158088597"/>
            <w:placeholder>
              <w:docPart w:val="7BCC26E012C74283811892541BC39D83"/>
            </w:placeholder>
            <w:showingPlcHdr/>
          </w:sdtPr>
          <w:sdtEndPr/>
          <w:sdtContent>
            <w:tc>
              <w:tcPr>
                <w:tcW w:w="5154" w:type="dxa"/>
                <w:gridSpan w:val="3"/>
                <w:vAlign w:val="center"/>
              </w:tcPr>
              <w:p w:rsidR="00C62AEB" w:rsidRPr="00C62AEB" w:rsidRDefault="00C62AEB" w:rsidP="00C62AEB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ascii="Arial" w:eastAsia="Calibri" w:hAnsi="Arial" w:cs="Arial"/>
                    <w:bCs/>
                    <w:szCs w:val="20"/>
                  </w:rPr>
                </w:pPr>
                <w:r w:rsidRPr="00C62AEB">
                  <w:rPr>
                    <w:rFonts w:ascii="Arial" w:eastAsia="Calibri" w:hAnsi="Arial" w:cs="Arial"/>
                    <w:bCs/>
                    <w:szCs w:val="20"/>
                  </w:rPr>
                  <w:t>Klicken Sie hier, um Text einzugeben.</w:t>
                </w:r>
              </w:p>
            </w:tc>
          </w:sdtContent>
        </w:sdt>
      </w:tr>
      <w:tr w:rsidR="00AB2520" w:rsidTr="00032141">
        <w:trPr>
          <w:trHeight w:val="411"/>
          <w:jc w:val="center"/>
        </w:trPr>
        <w:tc>
          <w:tcPr>
            <w:tcW w:w="3776" w:type="dxa"/>
            <w:gridSpan w:val="2"/>
            <w:vAlign w:val="center"/>
          </w:tcPr>
          <w:p w:rsidR="00AB2520" w:rsidRPr="00C62AEB" w:rsidRDefault="00AB2520" w:rsidP="00105921">
            <w:pPr>
              <w:autoSpaceDE w:val="0"/>
              <w:autoSpaceDN w:val="0"/>
              <w:adjustRightInd w:val="0"/>
              <w:spacing w:line="240" w:lineRule="auto"/>
              <w:rPr>
                <w:rFonts w:ascii="Arial" w:eastAsia="Calibri" w:hAnsi="Arial" w:cs="Arial"/>
                <w:bCs/>
                <w:szCs w:val="20"/>
              </w:rPr>
            </w:pPr>
            <w:r>
              <w:rPr>
                <w:rFonts w:ascii="Arial" w:eastAsia="Calibri" w:hAnsi="Arial" w:cs="Arial"/>
                <w:bCs/>
                <w:szCs w:val="20"/>
              </w:rPr>
              <w:t xml:space="preserve">Branche(s) </w:t>
            </w:r>
            <w:proofErr w:type="spellStart"/>
            <w:r>
              <w:rPr>
                <w:rFonts w:ascii="Arial" w:eastAsia="Calibri" w:hAnsi="Arial" w:cs="Arial"/>
                <w:bCs/>
                <w:szCs w:val="20"/>
              </w:rPr>
              <w:t>enseignée</w:t>
            </w:r>
            <w:proofErr w:type="spellEnd"/>
            <w:r>
              <w:rPr>
                <w:rFonts w:ascii="Arial" w:eastAsia="Calibri" w:hAnsi="Arial" w:cs="Arial"/>
                <w:bCs/>
                <w:szCs w:val="20"/>
              </w:rPr>
              <w:t>(s)</w:t>
            </w:r>
          </w:p>
        </w:tc>
        <w:sdt>
          <w:sdtPr>
            <w:rPr>
              <w:rFonts w:ascii="Arial" w:eastAsia="Calibri" w:hAnsi="Arial" w:cs="Arial"/>
              <w:bCs/>
              <w:szCs w:val="20"/>
            </w:rPr>
            <w:id w:val="1024980200"/>
            <w:placeholder>
              <w:docPart w:val="81287271CD6447979E4CC5C82D853838"/>
            </w:placeholder>
            <w:showingPlcHdr/>
          </w:sdtPr>
          <w:sdtEndPr/>
          <w:sdtContent>
            <w:tc>
              <w:tcPr>
                <w:tcW w:w="5154" w:type="dxa"/>
                <w:gridSpan w:val="3"/>
                <w:vAlign w:val="center"/>
              </w:tcPr>
              <w:p w:rsidR="00AB2520" w:rsidRDefault="00AB2520" w:rsidP="00105921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ascii="Arial" w:eastAsia="Calibri" w:hAnsi="Arial" w:cs="Arial"/>
                    <w:bCs/>
                    <w:szCs w:val="20"/>
                  </w:rPr>
                </w:pPr>
                <w:r w:rsidRPr="00C62AEB">
                  <w:rPr>
                    <w:rFonts w:ascii="Arial" w:eastAsia="Calibri" w:hAnsi="Arial" w:cs="Arial"/>
                    <w:bCs/>
                    <w:szCs w:val="20"/>
                  </w:rPr>
                  <w:t>Klicken Sie hier, um Text einzugeben.</w:t>
                </w:r>
              </w:p>
            </w:tc>
          </w:sdtContent>
        </w:sdt>
      </w:tr>
      <w:tr w:rsidR="00C62AEB" w:rsidRPr="00C62AEB" w:rsidTr="00032141">
        <w:trPr>
          <w:trHeight w:val="423"/>
          <w:jc w:val="center"/>
        </w:trPr>
        <w:tc>
          <w:tcPr>
            <w:tcW w:w="3776" w:type="dxa"/>
            <w:gridSpan w:val="2"/>
            <w:vAlign w:val="center"/>
          </w:tcPr>
          <w:p w:rsidR="00C62AEB" w:rsidRPr="00C62AEB" w:rsidRDefault="00AB2520" w:rsidP="00C62AEB">
            <w:pPr>
              <w:autoSpaceDE w:val="0"/>
              <w:autoSpaceDN w:val="0"/>
              <w:adjustRightInd w:val="0"/>
              <w:spacing w:line="240" w:lineRule="auto"/>
              <w:rPr>
                <w:rFonts w:ascii="Arial" w:eastAsia="Calibri" w:hAnsi="Arial" w:cs="Arial"/>
                <w:bCs/>
                <w:szCs w:val="20"/>
              </w:rPr>
            </w:pPr>
            <w:r>
              <w:rPr>
                <w:rFonts w:ascii="Arial" w:eastAsia="Calibri" w:hAnsi="Arial" w:cs="Arial"/>
                <w:bCs/>
                <w:szCs w:val="20"/>
              </w:rPr>
              <w:t xml:space="preserve">Etablissement </w:t>
            </w:r>
            <w:proofErr w:type="spellStart"/>
            <w:r>
              <w:rPr>
                <w:rFonts w:ascii="Arial" w:eastAsia="Calibri" w:hAnsi="Arial" w:cs="Arial"/>
                <w:bCs/>
                <w:szCs w:val="20"/>
              </w:rPr>
              <w:t>d’accueil</w:t>
            </w:r>
            <w:proofErr w:type="spellEnd"/>
            <w:r>
              <w:rPr>
                <w:rFonts w:ascii="Arial" w:eastAsia="Calibri" w:hAnsi="Arial" w:cs="Arial"/>
                <w:bCs/>
                <w:szCs w:val="20"/>
              </w:rPr>
              <w:t xml:space="preserve"> </w:t>
            </w:r>
          </w:p>
        </w:tc>
        <w:sdt>
          <w:sdtPr>
            <w:rPr>
              <w:rFonts w:ascii="Arial" w:eastAsia="Calibri" w:hAnsi="Arial" w:cs="Arial"/>
              <w:bCs/>
              <w:szCs w:val="20"/>
            </w:rPr>
            <w:id w:val="-688600998"/>
            <w:placeholder>
              <w:docPart w:val="7BCC26E012C74283811892541BC39D83"/>
            </w:placeholder>
            <w:showingPlcHdr/>
          </w:sdtPr>
          <w:sdtEndPr/>
          <w:sdtContent>
            <w:tc>
              <w:tcPr>
                <w:tcW w:w="5154" w:type="dxa"/>
                <w:gridSpan w:val="3"/>
                <w:vAlign w:val="center"/>
              </w:tcPr>
              <w:p w:rsidR="00C62AEB" w:rsidRPr="00C62AEB" w:rsidRDefault="00C62AEB" w:rsidP="00C62AEB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ascii="Arial" w:eastAsia="Calibri" w:hAnsi="Arial" w:cs="Arial"/>
                    <w:bCs/>
                    <w:szCs w:val="20"/>
                  </w:rPr>
                </w:pPr>
                <w:r w:rsidRPr="00C62AEB">
                  <w:rPr>
                    <w:rFonts w:ascii="Arial" w:eastAsia="Calibri" w:hAnsi="Arial" w:cs="Arial"/>
                    <w:bCs/>
                    <w:szCs w:val="20"/>
                  </w:rPr>
                  <w:t>Klicken Sie hier, um Text einzugeben.</w:t>
                </w:r>
              </w:p>
            </w:tc>
          </w:sdtContent>
        </w:sdt>
      </w:tr>
      <w:tr w:rsidR="00C62AEB" w:rsidRPr="00C62AEB" w:rsidTr="00032141">
        <w:trPr>
          <w:trHeight w:val="454"/>
          <w:jc w:val="center"/>
        </w:trPr>
        <w:tc>
          <w:tcPr>
            <w:tcW w:w="893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/>
            <w:vAlign w:val="center"/>
          </w:tcPr>
          <w:p w:rsidR="00C62AEB" w:rsidRPr="00C62AEB" w:rsidRDefault="00C62AEB" w:rsidP="003C4F20">
            <w:pPr>
              <w:keepNext/>
              <w:keepLines/>
              <w:spacing w:line="240" w:lineRule="auto"/>
              <w:outlineLvl w:val="1"/>
              <w:rPr>
                <w:rFonts w:ascii="Arial" w:eastAsia="Times New Roman" w:hAnsi="Arial" w:cs="Arial"/>
                <w:b/>
                <w:szCs w:val="20"/>
              </w:rPr>
            </w:pPr>
            <w:proofErr w:type="spellStart"/>
            <w:r w:rsidRPr="00C62AEB">
              <w:rPr>
                <w:rFonts w:ascii="Arial" w:eastAsia="Times New Roman" w:hAnsi="Arial" w:cs="Arial"/>
                <w:b/>
                <w:szCs w:val="20"/>
              </w:rPr>
              <w:t>Préparation</w:t>
            </w:r>
            <w:proofErr w:type="spellEnd"/>
          </w:p>
        </w:tc>
      </w:tr>
      <w:tr w:rsidR="00C62AEB" w:rsidRPr="001340E5" w:rsidTr="00032141">
        <w:trPr>
          <w:trHeight w:val="227"/>
          <w:jc w:val="center"/>
        </w:trPr>
        <w:tc>
          <w:tcPr>
            <w:tcW w:w="8930" w:type="dxa"/>
            <w:gridSpan w:val="5"/>
            <w:tcBorders>
              <w:top w:val="single" w:sz="18" w:space="0" w:color="auto"/>
            </w:tcBorders>
            <w:shd w:val="clear" w:color="auto" w:fill="BFBFBF"/>
            <w:vAlign w:val="center"/>
          </w:tcPr>
          <w:p w:rsidR="00C62AEB" w:rsidRPr="00C62AEB" w:rsidRDefault="000607AE" w:rsidP="00A51374">
            <w:pPr>
              <w:autoSpaceDE w:val="0"/>
              <w:autoSpaceDN w:val="0"/>
              <w:adjustRightInd w:val="0"/>
              <w:spacing w:line="240" w:lineRule="auto"/>
              <w:rPr>
                <w:rFonts w:ascii="Arial" w:eastAsia="Calibri" w:hAnsi="Arial" w:cs="Arial"/>
                <w:bCs/>
                <w:szCs w:val="20"/>
                <w:lang w:val="fr-FR"/>
              </w:rPr>
            </w:pPr>
            <w:r>
              <w:rPr>
                <w:rFonts w:ascii="Arial" w:eastAsia="Calibri" w:hAnsi="Arial" w:cs="Arial"/>
                <w:bCs/>
                <w:szCs w:val="20"/>
                <w:lang w:val="fr-FR"/>
              </w:rPr>
              <w:t>Comment évaluez</w:t>
            </w:r>
            <w:r w:rsidR="003E5E78">
              <w:rPr>
                <w:rFonts w:ascii="Arial" w:eastAsia="Calibri" w:hAnsi="Arial" w:cs="Arial"/>
                <w:bCs/>
                <w:szCs w:val="20"/>
                <w:lang w:val="fr-FR"/>
              </w:rPr>
              <w:t>-vous</w:t>
            </w:r>
            <w:r>
              <w:rPr>
                <w:rFonts w:ascii="Arial" w:eastAsia="Calibri" w:hAnsi="Arial" w:cs="Arial"/>
                <w:bCs/>
                <w:szCs w:val="20"/>
                <w:lang w:val="fr-FR"/>
              </w:rPr>
              <w:t xml:space="preserve"> l’organisation de votre mobilité</w:t>
            </w:r>
            <w:r w:rsidR="00A51374">
              <w:rPr>
                <w:rFonts w:ascii="Arial" w:eastAsia="Calibri" w:hAnsi="Arial" w:cs="Arial"/>
                <w:bCs/>
                <w:szCs w:val="20"/>
                <w:lang w:val="fr-FR"/>
              </w:rPr>
              <w:t xml:space="preserve"> </w:t>
            </w:r>
            <w:r>
              <w:rPr>
                <w:rFonts w:ascii="Arial" w:eastAsia="Calibri" w:hAnsi="Arial" w:cs="Arial"/>
                <w:bCs/>
                <w:szCs w:val="20"/>
                <w:lang w:val="fr-FR"/>
              </w:rPr>
              <w:t>?</w:t>
            </w:r>
          </w:p>
        </w:tc>
      </w:tr>
      <w:tr w:rsidR="000607AE" w:rsidRPr="00C62AEB" w:rsidTr="00032141">
        <w:trPr>
          <w:trHeight w:val="227"/>
          <w:jc w:val="center"/>
        </w:trPr>
        <w:tc>
          <w:tcPr>
            <w:tcW w:w="709" w:type="dxa"/>
            <w:vAlign w:val="center"/>
          </w:tcPr>
          <w:p w:rsidR="000607AE" w:rsidRPr="00C62AEB" w:rsidRDefault="001340E5" w:rsidP="00105921">
            <w:pPr>
              <w:autoSpaceDE w:val="0"/>
              <w:autoSpaceDN w:val="0"/>
              <w:adjustRightInd w:val="0"/>
              <w:spacing w:line="240" w:lineRule="auto"/>
              <w:rPr>
                <w:rFonts w:ascii="Arial" w:eastAsia="Calibri" w:hAnsi="Arial" w:cs="Arial"/>
                <w:bCs/>
                <w:szCs w:val="20"/>
              </w:rPr>
            </w:pPr>
            <w:sdt>
              <w:sdtPr>
                <w:rPr>
                  <w:rFonts w:ascii="Arial" w:eastAsia="Calibri" w:hAnsi="Arial" w:cs="Arial"/>
                  <w:bCs/>
                  <w:szCs w:val="20"/>
                </w:rPr>
                <w:id w:val="1366019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07AE" w:rsidRPr="00C62AEB">
                  <w:rPr>
                    <w:rFonts w:ascii="Segoe UI Symbol" w:eastAsia="Calibri" w:hAnsi="Segoe UI Symbol" w:cs="Segoe UI Symbol"/>
                    <w:bCs/>
                    <w:szCs w:val="20"/>
                  </w:rPr>
                  <w:t>☐</w:t>
                </w:r>
              </w:sdtContent>
            </w:sdt>
            <w:r w:rsidR="000607AE" w:rsidRPr="00C62AEB">
              <w:rPr>
                <w:rFonts w:ascii="Arial" w:eastAsia="Calibri" w:hAnsi="Arial" w:cs="Arial"/>
                <w:bCs/>
                <w:szCs w:val="20"/>
              </w:rPr>
              <w:t xml:space="preserve"> </w:t>
            </w:r>
          </w:p>
        </w:tc>
        <w:tc>
          <w:tcPr>
            <w:tcW w:w="3753" w:type="dxa"/>
            <w:gridSpan w:val="2"/>
          </w:tcPr>
          <w:p w:rsidR="000607AE" w:rsidRPr="00C62AEB" w:rsidRDefault="000607AE" w:rsidP="00105921">
            <w:pPr>
              <w:spacing w:line="240" w:lineRule="auto"/>
              <w:rPr>
                <w:rFonts w:ascii="Arial" w:eastAsia="Calibri" w:hAnsi="Arial" w:cs="Arial"/>
                <w:bCs/>
                <w:szCs w:val="20"/>
              </w:rPr>
            </w:pPr>
            <w:proofErr w:type="spellStart"/>
            <w:r w:rsidRPr="00C62AEB">
              <w:rPr>
                <w:rFonts w:ascii="Arial" w:eastAsia="Calibri" w:hAnsi="Arial" w:cs="Arial"/>
                <w:bCs/>
                <w:szCs w:val="20"/>
              </w:rPr>
              <w:t>Excellente</w:t>
            </w:r>
            <w:proofErr w:type="spellEnd"/>
          </w:p>
        </w:tc>
        <w:tc>
          <w:tcPr>
            <w:tcW w:w="709" w:type="dxa"/>
            <w:vAlign w:val="center"/>
          </w:tcPr>
          <w:p w:rsidR="000607AE" w:rsidRPr="00C62AEB" w:rsidRDefault="001340E5" w:rsidP="00105921">
            <w:pPr>
              <w:autoSpaceDE w:val="0"/>
              <w:autoSpaceDN w:val="0"/>
              <w:adjustRightInd w:val="0"/>
              <w:spacing w:line="240" w:lineRule="auto"/>
              <w:rPr>
                <w:rFonts w:ascii="Arial" w:eastAsia="Calibri" w:hAnsi="Arial" w:cs="Arial"/>
                <w:bCs/>
                <w:szCs w:val="20"/>
              </w:rPr>
            </w:pPr>
            <w:sdt>
              <w:sdtPr>
                <w:rPr>
                  <w:rFonts w:ascii="Arial" w:eastAsia="Calibri" w:hAnsi="Arial" w:cs="Arial"/>
                  <w:bCs/>
                  <w:szCs w:val="20"/>
                </w:rPr>
                <w:id w:val="1404796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07AE" w:rsidRPr="00C62AEB">
                  <w:rPr>
                    <w:rFonts w:ascii="Segoe UI Symbol" w:eastAsia="Calibri" w:hAnsi="Segoe UI Symbol" w:cs="Segoe UI Symbol"/>
                    <w:bCs/>
                    <w:szCs w:val="20"/>
                  </w:rPr>
                  <w:t>☐</w:t>
                </w:r>
              </w:sdtContent>
            </w:sdt>
            <w:r w:rsidR="000607AE" w:rsidRPr="00C62AEB">
              <w:rPr>
                <w:rFonts w:ascii="Arial" w:eastAsia="Calibri" w:hAnsi="Arial" w:cs="Arial"/>
                <w:bCs/>
                <w:szCs w:val="20"/>
              </w:rPr>
              <w:t xml:space="preserve"> </w:t>
            </w:r>
          </w:p>
        </w:tc>
        <w:tc>
          <w:tcPr>
            <w:tcW w:w="3759" w:type="dxa"/>
          </w:tcPr>
          <w:p w:rsidR="000607AE" w:rsidRPr="00C62AEB" w:rsidRDefault="000607AE" w:rsidP="00105921">
            <w:pPr>
              <w:autoSpaceDE w:val="0"/>
              <w:autoSpaceDN w:val="0"/>
              <w:adjustRightInd w:val="0"/>
              <w:spacing w:line="240" w:lineRule="auto"/>
              <w:rPr>
                <w:rFonts w:ascii="Arial" w:eastAsia="Calibri" w:hAnsi="Arial" w:cs="Arial"/>
                <w:bCs/>
                <w:szCs w:val="20"/>
                <w:lang w:val="fr-FR"/>
              </w:rPr>
            </w:pPr>
            <w:r w:rsidRPr="00C62AEB">
              <w:rPr>
                <w:rFonts w:ascii="Arial" w:eastAsia="Calibri" w:hAnsi="Arial" w:cs="Arial"/>
                <w:bCs/>
                <w:szCs w:val="20"/>
                <w:lang w:val="fr-FR"/>
              </w:rPr>
              <w:t>Bonne</w:t>
            </w:r>
          </w:p>
        </w:tc>
      </w:tr>
      <w:tr w:rsidR="000607AE" w:rsidRPr="00C62AEB" w:rsidTr="00032141">
        <w:trPr>
          <w:trHeight w:val="227"/>
          <w:jc w:val="center"/>
        </w:trPr>
        <w:tc>
          <w:tcPr>
            <w:tcW w:w="709" w:type="dxa"/>
            <w:vAlign w:val="center"/>
          </w:tcPr>
          <w:p w:rsidR="000607AE" w:rsidRPr="00C62AEB" w:rsidRDefault="001340E5" w:rsidP="00105921">
            <w:pPr>
              <w:autoSpaceDE w:val="0"/>
              <w:autoSpaceDN w:val="0"/>
              <w:adjustRightInd w:val="0"/>
              <w:spacing w:line="240" w:lineRule="auto"/>
              <w:rPr>
                <w:rFonts w:ascii="Arial" w:eastAsia="Calibri" w:hAnsi="Arial" w:cs="Arial"/>
                <w:bCs/>
                <w:szCs w:val="20"/>
              </w:rPr>
            </w:pPr>
            <w:sdt>
              <w:sdtPr>
                <w:rPr>
                  <w:rFonts w:ascii="Arial" w:eastAsia="Calibri" w:hAnsi="Arial" w:cs="Arial"/>
                  <w:bCs/>
                  <w:szCs w:val="20"/>
                </w:rPr>
                <w:id w:val="795179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07AE" w:rsidRPr="00C62AEB">
                  <w:rPr>
                    <w:rFonts w:ascii="Segoe UI Symbol" w:eastAsia="Calibri" w:hAnsi="Segoe UI Symbol" w:cs="Segoe UI Symbol"/>
                    <w:bCs/>
                    <w:szCs w:val="20"/>
                  </w:rPr>
                  <w:t>☐</w:t>
                </w:r>
              </w:sdtContent>
            </w:sdt>
            <w:r w:rsidR="000607AE" w:rsidRPr="00C62AEB">
              <w:rPr>
                <w:rFonts w:ascii="Arial" w:eastAsia="Calibri" w:hAnsi="Arial" w:cs="Arial"/>
                <w:bCs/>
                <w:szCs w:val="20"/>
              </w:rPr>
              <w:t xml:space="preserve"> </w:t>
            </w:r>
          </w:p>
        </w:tc>
        <w:tc>
          <w:tcPr>
            <w:tcW w:w="3753" w:type="dxa"/>
            <w:gridSpan w:val="2"/>
          </w:tcPr>
          <w:p w:rsidR="000607AE" w:rsidRPr="00C62AEB" w:rsidRDefault="000607AE" w:rsidP="00105921">
            <w:pPr>
              <w:spacing w:line="240" w:lineRule="auto"/>
              <w:rPr>
                <w:rFonts w:ascii="Arial" w:eastAsia="Calibri" w:hAnsi="Arial" w:cs="Arial"/>
                <w:bCs/>
                <w:szCs w:val="20"/>
              </w:rPr>
            </w:pPr>
            <w:proofErr w:type="spellStart"/>
            <w:r w:rsidRPr="00C62AEB">
              <w:rPr>
                <w:rFonts w:ascii="Arial" w:eastAsia="Calibri" w:hAnsi="Arial" w:cs="Arial"/>
                <w:bCs/>
                <w:szCs w:val="20"/>
              </w:rPr>
              <w:t>Satisfaisante</w:t>
            </w:r>
            <w:proofErr w:type="spellEnd"/>
          </w:p>
        </w:tc>
        <w:tc>
          <w:tcPr>
            <w:tcW w:w="709" w:type="dxa"/>
            <w:vAlign w:val="center"/>
          </w:tcPr>
          <w:p w:rsidR="000607AE" w:rsidRPr="00C62AEB" w:rsidRDefault="001340E5" w:rsidP="00105921">
            <w:pPr>
              <w:autoSpaceDE w:val="0"/>
              <w:autoSpaceDN w:val="0"/>
              <w:adjustRightInd w:val="0"/>
              <w:spacing w:line="240" w:lineRule="auto"/>
              <w:rPr>
                <w:rFonts w:ascii="Arial" w:eastAsia="Calibri" w:hAnsi="Arial" w:cs="Arial"/>
                <w:bCs/>
                <w:szCs w:val="20"/>
              </w:rPr>
            </w:pPr>
            <w:sdt>
              <w:sdtPr>
                <w:rPr>
                  <w:rFonts w:ascii="Arial" w:eastAsia="Calibri" w:hAnsi="Arial" w:cs="Arial"/>
                  <w:bCs/>
                  <w:szCs w:val="20"/>
                </w:rPr>
                <w:id w:val="-2010360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07AE" w:rsidRPr="00C62AEB">
                  <w:rPr>
                    <w:rFonts w:ascii="Segoe UI Symbol" w:eastAsia="Calibri" w:hAnsi="Segoe UI Symbol" w:cs="Segoe UI Symbol"/>
                    <w:bCs/>
                    <w:szCs w:val="20"/>
                  </w:rPr>
                  <w:t>☐</w:t>
                </w:r>
              </w:sdtContent>
            </w:sdt>
            <w:r w:rsidR="000607AE" w:rsidRPr="00C62AEB">
              <w:rPr>
                <w:rFonts w:ascii="Arial" w:eastAsia="Calibri" w:hAnsi="Arial" w:cs="Arial"/>
                <w:bCs/>
                <w:szCs w:val="20"/>
              </w:rPr>
              <w:t xml:space="preserve"> </w:t>
            </w:r>
          </w:p>
        </w:tc>
        <w:tc>
          <w:tcPr>
            <w:tcW w:w="3759" w:type="dxa"/>
          </w:tcPr>
          <w:p w:rsidR="000607AE" w:rsidRPr="00C62AEB" w:rsidRDefault="000607AE" w:rsidP="00105921">
            <w:pPr>
              <w:autoSpaceDE w:val="0"/>
              <w:autoSpaceDN w:val="0"/>
              <w:adjustRightInd w:val="0"/>
              <w:spacing w:line="240" w:lineRule="auto"/>
              <w:rPr>
                <w:rFonts w:ascii="Arial" w:eastAsia="Calibri" w:hAnsi="Arial" w:cs="Arial"/>
                <w:bCs/>
                <w:szCs w:val="20"/>
                <w:lang w:val="fr-FR"/>
              </w:rPr>
            </w:pPr>
            <w:r w:rsidRPr="00C62AEB">
              <w:rPr>
                <w:rFonts w:ascii="Arial" w:eastAsia="Calibri" w:hAnsi="Arial" w:cs="Arial"/>
                <w:bCs/>
                <w:szCs w:val="20"/>
                <w:lang w:val="fr-FR"/>
              </w:rPr>
              <w:t>Insuffisante</w:t>
            </w:r>
          </w:p>
        </w:tc>
      </w:tr>
      <w:tr w:rsidR="000607AE" w:rsidRPr="001340E5" w:rsidTr="00032141">
        <w:trPr>
          <w:trHeight w:val="227"/>
          <w:jc w:val="center"/>
        </w:trPr>
        <w:tc>
          <w:tcPr>
            <w:tcW w:w="8930" w:type="dxa"/>
            <w:gridSpan w:val="5"/>
            <w:shd w:val="clear" w:color="auto" w:fill="BFBFBF"/>
          </w:tcPr>
          <w:p w:rsidR="000607AE" w:rsidRPr="00C62AEB" w:rsidRDefault="000607AE" w:rsidP="000607AE">
            <w:pPr>
              <w:autoSpaceDE w:val="0"/>
              <w:autoSpaceDN w:val="0"/>
              <w:adjustRightInd w:val="0"/>
              <w:spacing w:line="240" w:lineRule="auto"/>
              <w:rPr>
                <w:rFonts w:ascii="Arial" w:eastAsia="Calibri" w:hAnsi="Arial" w:cs="Arial"/>
                <w:bCs/>
                <w:szCs w:val="20"/>
                <w:lang w:val="fr-FR"/>
              </w:rPr>
            </w:pPr>
            <w:r>
              <w:rPr>
                <w:rFonts w:ascii="Arial" w:eastAsia="Calibri" w:hAnsi="Arial" w:cs="Arial"/>
                <w:bCs/>
                <w:szCs w:val="20"/>
                <w:lang w:val="fr-FR"/>
              </w:rPr>
              <w:t>Comment évaluez-vous la préparation de votre institution d’accueil ?</w:t>
            </w:r>
          </w:p>
        </w:tc>
      </w:tr>
      <w:tr w:rsidR="000607AE" w:rsidRPr="00C62AEB" w:rsidTr="00032141">
        <w:trPr>
          <w:trHeight w:val="227"/>
          <w:jc w:val="center"/>
        </w:trPr>
        <w:tc>
          <w:tcPr>
            <w:tcW w:w="709" w:type="dxa"/>
          </w:tcPr>
          <w:p w:rsidR="000607AE" w:rsidRPr="00C62AEB" w:rsidRDefault="001340E5" w:rsidP="00105921">
            <w:pPr>
              <w:autoSpaceDE w:val="0"/>
              <w:autoSpaceDN w:val="0"/>
              <w:adjustRightInd w:val="0"/>
              <w:spacing w:line="240" w:lineRule="auto"/>
              <w:rPr>
                <w:rFonts w:ascii="Arial" w:eastAsia="Calibri" w:hAnsi="Arial" w:cs="Arial"/>
                <w:bCs/>
                <w:szCs w:val="20"/>
              </w:rPr>
            </w:pPr>
            <w:sdt>
              <w:sdtPr>
                <w:rPr>
                  <w:rFonts w:ascii="Arial" w:eastAsia="Calibri" w:hAnsi="Arial" w:cs="Arial"/>
                  <w:bCs/>
                  <w:szCs w:val="20"/>
                </w:rPr>
                <w:id w:val="1924758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07AE" w:rsidRPr="00C62AEB">
                  <w:rPr>
                    <w:rFonts w:ascii="Segoe UI Symbol" w:eastAsia="Calibri" w:hAnsi="Segoe UI Symbol" w:cs="Segoe UI Symbol"/>
                    <w:bCs/>
                    <w:szCs w:val="20"/>
                  </w:rPr>
                  <w:t>☐</w:t>
                </w:r>
              </w:sdtContent>
            </w:sdt>
            <w:r w:rsidR="000607AE" w:rsidRPr="00C62AEB">
              <w:rPr>
                <w:rFonts w:ascii="Arial" w:eastAsia="Calibri" w:hAnsi="Arial" w:cs="Arial"/>
                <w:bCs/>
                <w:szCs w:val="20"/>
              </w:rPr>
              <w:t xml:space="preserve"> </w:t>
            </w:r>
          </w:p>
        </w:tc>
        <w:tc>
          <w:tcPr>
            <w:tcW w:w="3753" w:type="dxa"/>
            <w:gridSpan w:val="2"/>
          </w:tcPr>
          <w:p w:rsidR="000607AE" w:rsidRPr="00C62AEB" w:rsidRDefault="000607AE" w:rsidP="00105921">
            <w:pPr>
              <w:spacing w:line="240" w:lineRule="auto"/>
              <w:rPr>
                <w:rFonts w:ascii="Arial" w:eastAsia="Calibri" w:hAnsi="Arial" w:cs="Arial"/>
                <w:bCs/>
                <w:szCs w:val="20"/>
              </w:rPr>
            </w:pPr>
            <w:proofErr w:type="spellStart"/>
            <w:r w:rsidRPr="00C62AEB">
              <w:rPr>
                <w:rFonts w:ascii="Arial" w:eastAsia="Calibri" w:hAnsi="Arial" w:cs="Arial"/>
                <w:bCs/>
                <w:szCs w:val="20"/>
              </w:rPr>
              <w:t>Excellente</w:t>
            </w:r>
            <w:proofErr w:type="spellEnd"/>
          </w:p>
        </w:tc>
        <w:tc>
          <w:tcPr>
            <w:tcW w:w="709" w:type="dxa"/>
          </w:tcPr>
          <w:p w:rsidR="000607AE" w:rsidRPr="00C62AEB" w:rsidRDefault="001340E5" w:rsidP="00105921">
            <w:pPr>
              <w:autoSpaceDE w:val="0"/>
              <w:autoSpaceDN w:val="0"/>
              <w:adjustRightInd w:val="0"/>
              <w:spacing w:line="240" w:lineRule="auto"/>
              <w:rPr>
                <w:rFonts w:ascii="Arial" w:eastAsia="Calibri" w:hAnsi="Arial" w:cs="Arial"/>
                <w:bCs/>
                <w:szCs w:val="20"/>
              </w:rPr>
            </w:pPr>
            <w:sdt>
              <w:sdtPr>
                <w:rPr>
                  <w:rFonts w:ascii="Arial" w:eastAsia="Calibri" w:hAnsi="Arial" w:cs="Arial"/>
                  <w:bCs/>
                  <w:szCs w:val="20"/>
                </w:rPr>
                <w:id w:val="-751034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07AE" w:rsidRPr="00C62AEB">
                  <w:rPr>
                    <w:rFonts w:ascii="Segoe UI Symbol" w:eastAsia="Calibri" w:hAnsi="Segoe UI Symbol" w:cs="Segoe UI Symbol"/>
                    <w:bCs/>
                    <w:szCs w:val="20"/>
                  </w:rPr>
                  <w:t>☐</w:t>
                </w:r>
              </w:sdtContent>
            </w:sdt>
            <w:r w:rsidR="000607AE" w:rsidRPr="00C62AEB">
              <w:rPr>
                <w:rFonts w:ascii="Arial" w:eastAsia="Calibri" w:hAnsi="Arial" w:cs="Arial"/>
                <w:bCs/>
                <w:szCs w:val="20"/>
              </w:rPr>
              <w:t xml:space="preserve"> </w:t>
            </w:r>
          </w:p>
        </w:tc>
        <w:tc>
          <w:tcPr>
            <w:tcW w:w="3759" w:type="dxa"/>
          </w:tcPr>
          <w:p w:rsidR="000607AE" w:rsidRPr="00C62AEB" w:rsidRDefault="000607AE" w:rsidP="00105921">
            <w:pPr>
              <w:autoSpaceDE w:val="0"/>
              <w:autoSpaceDN w:val="0"/>
              <w:adjustRightInd w:val="0"/>
              <w:spacing w:line="240" w:lineRule="auto"/>
              <w:rPr>
                <w:rFonts w:ascii="Arial" w:eastAsia="Calibri" w:hAnsi="Arial" w:cs="Arial"/>
                <w:bCs/>
                <w:szCs w:val="20"/>
                <w:lang w:val="fr-FR"/>
              </w:rPr>
            </w:pPr>
            <w:r w:rsidRPr="00C62AEB">
              <w:rPr>
                <w:rFonts w:ascii="Arial" w:eastAsia="Calibri" w:hAnsi="Arial" w:cs="Arial"/>
                <w:bCs/>
                <w:szCs w:val="20"/>
                <w:lang w:val="fr-FR"/>
              </w:rPr>
              <w:t>Bonne</w:t>
            </w:r>
          </w:p>
        </w:tc>
      </w:tr>
      <w:tr w:rsidR="000607AE" w:rsidRPr="00C62AEB" w:rsidTr="00032141">
        <w:trPr>
          <w:trHeight w:val="227"/>
          <w:jc w:val="center"/>
        </w:trPr>
        <w:tc>
          <w:tcPr>
            <w:tcW w:w="709" w:type="dxa"/>
          </w:tcPr>
          <w:p w:rsidR="000607AE" w:rsidRPr="00C62AEB" w:rsidRDefault="001340E5" w:rsidP="00105921">
            <w:pPr>
              <w:autoSpaceDE w:val="0"/>
              <w:autoSpaceDN w:val="0"/>
              <w:adjustRightInd w:val="0"/>
              <w:spacing w:line="240" w:lineRule="auto"/>
              <w:rPr>
                <w:rFonts w:ascii="Arial" w:eastAsia="Calibri" w:hAnsi="Arial" w:cs="Arial"/>
                <w:bCs/>
                <w:szCs w:val="20"/>
              </w:rPr>
            </w:pPr>
            <w:sdt>
              <w:sdtPr>
                <w:rPr>
                  <w:rFonts w:ascii="Arial" w:eastAsia="Calibri" w:hAnsi="Arial" w:cs="Arial"/>
                  <w:bCs/>
                  <w:szCs w:val="20"/>
                </w:rPr>
                <w:id w:val="1428387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07AE" w:rsidRPr="00C62AEB">
                  <w:rPr>
                    <w:rFonts w:ascii="Segoe UI Symbol" w:eastAsia="Calibri" w:hAnsi="Segoe UI Symbol" w:cs="Segoe UI Symbol"/>
                    <w:bCs/>
                    <w:szCs w:val="20"/>
                  </w:rPr>
                  <w:t>☐</w:t>
                </w:r>
              </w:sdtContent>
            </w:sdt>
            <w:r w:rsidR="000607AE" w:rsidRPr="00C62AEB">
              <w:rPr>
                <w:rFonts w:ascii="Arial" w:eastAsia="Calibri" w:hAnsi="Arial" w:cs="Arial"/>
                <w:bCs/>
                <w:szCs w:val="20"/>
              </w:rPr>
              <w:t xml:space="preserve"> </w:t>
            </w:r>
          </w:p>
        </w:tc>
        <w:tc>
          <w:tcPr>
            <w:tcW w:w="3753" w:type="dxa"/>
            <w:gridSpan w:val="2"/>
          </w:tcPr>
          <w:p w:rsidR="000607AE" w:rsidRPr="00C62AEB" w:rsidRDefault="000607AE" w:rsidP="00105921">
            <w:pPr>
              <w:spacing w:line="240" w:lineRule="auto"/>
              <w:rPr>
                <w:rFonts w:ascii="Arial" w:eastAsia="Calibri" w:hAnsi="Arial" w:cs="Arial"/>
                <w:bCs/>
                <w:szCs w:val="20"/>
              </w:rPr>
            </w:pPr>
            <w:proofErr w:type="spellStart"/>
            <w:r w:rsidRPr="00C62AEB">
              <w:rPr>
                <w:rFonts w:ascii="Arial" w:eastAsia="Calibri" w:hAnsi="Arial" w:cs="Arial"/>
                <w:bCs/>
                <w:szCs w:val="20"/>
              </w:rPr>
              <w:t>Satisfaisante</w:t>
            </w:r>
            <w:proofErr w:type="spellEnd"/>
          </w:p>
        </w:tc>
        <w:tc>
          <w:tcPr>
            <w:tcW w:w="709" w:type="dxa"/>
          </w:tcPr>
          <w:p w:rsidR="000607AE" w:rsidRPr="00C62AEB" w:rsidRDefault="001340E5" w:rsidP="00105921">
            <w:pPr>
              <w:autoSpaceDE w:val="0"/>
              <w:autoSpaceDN w:val="0"/>
              <w:adjustRightInd w:val="0"/>
              <w:spacing w:line="240" w:lineRule="auto"/>
              <w:rPr>
                <w:rFonts w:ascii="Arial" w:eastAsia="Calibri" w:hAnsi="Arial" w:cs="Arial"/>
                <w:bCs/>
                <w:szCs w:val="20"/>
              </w:rPr>
            </w:pPr>
            <w:sdt>
              <w:sdtPr>
                <w:rPr>
                  <w:rFonts w:ascii="Arial" w:eastAsia="Calibri" w:hAnsi="Arial" w:cs="Arial"/>
                  <w:bCs/>
                  <w:szCs w:val="20"/>
                </w:rPr>
                <w:id w:val="741609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07AE" w:rsidRPr="00C62AEB">
                  <w:rPr>
                    <w:rFonts w:ascii="Segoe UI Symbol" w:eastAsia="Calibri" w:hAnsi="Segoe UI Symbol" w:cs="Segoe UI Symbol"/>
                    <w:bCs/>
                    <w:szCs w:val="20"/>
                  </w:rPr>
                  <w:t>☐</w:t>
                </w:r>
              </w:sdtContent>
            </w:sdt>
            <w:r w:rsidR="000607AE" w:rsidRPr="00C62AEB">
              <w:rPr>
                <w:rFonts w:ascii="Arial" w:eastAsia="Calibri" w:hAnsi="Arial" w:cs="Arial"/>
                <w:bCs/>
                <w:szCs w:val="20"/>
              </w:rPr>
              <w:t xml:space="preserve"> </w:t>
            </w:r>
          </w:p>
        </w:tc>
        <w:tc>
          <w:tcPr>
            <w:tcW w:w="3759" w:type="dxa"/>
          </w:tcPr>
          <w:p w:rsidR="000607AE" w:rsidRPr="00C62AEB" w:rsidRDefault="000607AE" w:rsidP="00105921">
            <w:pPr>
              <w:autoSpaceDE w:val="0"/>
              <w:autoSpaceDN w:val="0"/>
              <w:adjustRightInd w:val="0"/>
              <w:spacing w:line="240" w:lineRule="auto"/>
              <w:rPr>
                <w:rFonts w:ascii="Arial" w:eastAsia="Calibri" w:hAnsi="Arial" w:cs="Arial"/>
                <w:bCs/>
                <w:szCs w:val="20"/>
                <w:lang w:val="fr-FR"/>
              </w:rPr>
            </w:pPr>
            <w:r w:rsidRPr="00C62AEB">
              <w:rPr>
                <w:rFonts w:ascii="Arial" w:eastAsia="Calibri" w:hAnsi="Arial" w:cs="Arial"/>
                <w:bCs/>
                <w:szCs w:val="20"/>
                <w:lang w:val="fr-FR"/>
              </w:rPr>
              <w:t>Insuffisante</w:t>
            </w:r>
          </w:p>
        </w:tc>
      </w:tr>
      <w:tr w:rsidR="000607AE" w:rsidRPr="001340E5" w:rsidTr="00032141">
        <w:trPr>
          <w:trHeight w:val="227"/>
          <w:jc w:val="center"/>
        </w:trPr>
        <w:tc>
          <w:tcPr>
            <w:tcW w:w="8930" w:type="dxa"/>
            <w:gridSpan w:val="5"/>
            <w:shd w:val="clear" w:color="auto" w:fill="BFBFBF"/>
          </w:tcPr>
          <w:p w:rsidR="000607AE" w:rsidRPr="00C62AEB" w:rsidRDefault="000607AE" w:rsidP="00105921">
            <w:pPr>
              <w:autoSpaceDE w:val="0"/>
              <w:autoSpaceDN w:val="0"/>
              <w:adjustRightInd w:val="0"/>
              <w:spacing w:line="240" w:lineRule="auto"/>
              <w:rPr>
                <w:rFonts w:ascii="Arial" w:eastAsia="Calibri" w:hAnsi="Arial" w:cs="Arial"/>
                <w:bCs/>
                <w:szCs w:val="20"/>
                <w:lang w:val="fr-FR"/>
              </w:rPr>
            </w:pPr>
            <w:r w:rsidRPr="00C62AEB">
              <w:rPr>
                <w:rFonts w:ascii="Arial" w:eastAsia="Calibri" w:hAnsi="Arial" w:cs="Arial"/>
                <w:bCs/>
                <w:szCs w:val="20"/>
                <w:lang w:val="fr-FR"/>
              </w:rPr>
              <w:t>Merci de faire part de vos commentaires si vous en avez :</w:t>
            </w:r>
          </w:p>
        </w:tc>
      </w:tr>
      <w:tr w:rsidR="000607AE" w:rsidRPr="00C62AEB" w:rsidTr="00032141">
        <w:trPr>
          <w:trHeight w:val="2551"/>
          <w:jc w:val="center"/>
        </w:trPr>
        <w:sdt>
          <w:sdtPr>
            <w:rPr>
              <w:rFonts w:ascii="Arial" w:eastAsia="Calibri" w:hAnsi="Arial" w:cs="Arial"/>
              <w:bCs/>
              <w:szCs w:val="20"/>
            </w:rPr>
            <w:id w:val="1390535310"/>
            <w:placeholder>
              <w:docPart w:val="CB52AACF57554395BF79A1C6A1BDCC89"/>
            </w:placeholder>
            <w:showingPlcHdr/>
          </w:sdtPr>
          <w:sdtEndPr/>
          <w:sdtContent>
            <w:tc>
              <w:tcPr>
                <w:tcW w:w="8930" w:type="dxa"/>
                <w:gridSpan w:val="5"/>
                <w:tcBorders>
                  <w:bottom w:val="single" w:sz="18" w:space="0" w:color="auto"/>
                </w:tcBorders>
              </w:tcPr>
              <w:p w:rsidR="000607AE" w:rsidRPr="00C62AEB" w:rsidRDefault="000607AE" w:rsidP="00105921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ascii="Arial" w:eastAsia="Calibri" w:hAnsi="Arial" w:cs="Arial"/>
                    <w:bCs/>
                    <w:szCs w:val="20"/>
                  </w:rPr>
                </w:pPr>
                <w:r w:rsidRPr="00C62AEB">
                  <w:rPr>
                    <w:rFonts w:ascii="Arial" w:eastAsia="Calibri" w:hAnsi="Arial" w:cs="Arial"/>
                    <w:bCs/>
                    <w:szCs w:val="20"/>
                  </w:rPr>
                  <w:t>Klicken Sie hier, um Text einzugeben.</w:t>
                </w:r>
              </w:p>
            </w:tc>
          </w:sdtContent>
        </w:sdt>
      </w:tr>
      <w:tr w:rsidR="000607AE" w:rsidRPr="00C62AEB" w:rsidTr="00032141">
        <w:trPr>
          <w:trHeight w:val="454"/>
          <w:jc w:val="center"/>
        </w:trPr>
        <w:tc>
          <w:tcPr>
            <w:tcW w:w="893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/>
            <w:vAlign w:val="center"/>
          </w:tcPr>
          <w:p w:rsidR="000607AE" w:rsidRPr="00C62AEB" w:rsidRDefault="000607AE" w:rsidP="0059246D">
            <w:pPr>
              <w:keepNext/>
              <w:keepLines/>
              <w:spacing w:line="240" w:lineRule="auto"/>
              <w:outlineLvl w:val="1"/>
              <w:rPr>
                <w:rFonts w:ascii="Arial" w:eastAsia="Times New Roman" w:hAnsi="Arial" w:cs="Arial"/>
                <w:b/>
                <w:szCs w:val="20"/>
              </w:rPr>
            </w:pPr>
            <w:proofErr w:type="spellStart"/>
            <w:r w:rsidRPr="00C62AEB">
              <w:rPr>
                <w:rFonts w:ascii="Arial" w:eastAsia="Times New Roman" w:hAnsi="Arial" w:cs="Arial"/>
                <w:b/>
                <w:szCs w:val="20"/>
              </w:rPr>
              <w:t>Réalisation</w:t>
            </w:r>
            <w:proofErr w:type="spellEnd"/>
          </w:p>
        </w:tc>
      </w:tr>
      <w:tr w:rsidR="000607AE" w:rsidRPr="001340E5" w:rsidTr="00032141">
        <w:trPr>
          <w:trHeight w:val="227"/>
          <w:jc w:val="center"/>
        </w:trPr>
        <w:tc>
          <w:tcPr>
            <w:tcW w:w="8930" w:type="dxa"/>
            <w:gridSpan w:val="5"/>
            <w:tcBorders>
              <w:top w:val="single" w:sz="18" w:space="0" w:color="auto"/>
            </w:tcBorders>
            <w:shd w:val="clear" w:color="auto" w:fill="BFBFBF"/>
          </w:tcPr>
          <w:p w:rsidR="000607AE" w:rsidRPr="00C62AEB" w:rsidRDefault="000607AE" w:rsidP="00105921">
            <w:pPr>
              <w:spacing w:line="240" w:lineRule="auto"/>
              <w:outlineLvl w:val="0"/>
              <w:rPr>
                <w:rFonts w:ascii="Arial" w:eastAsia="Calibri" w:hAnsi="Arial" w:cs="Arial"/>
                <w:bCs/>
                <w:szCs w:val="20"/>
                <w:lang w:val="fr-FR"/>
              </w:rPr>
            </w:pPr>
            <w:r>
              <w:rPr>
                <w:rFonts w:ascii="Arial" w:eastAsia="Calibri" w:hAnsi="Arial" w:cs="Arial"/>
                <w:bCs/>
                <w:szCs w:val="20"/>
                <w:lang w:val="fr-CH"/>
              </w:rPr>
              <w:t>Combien de leçon</w:t>
            </w:r>
            <w:r w:rsidR="00B316DA">
              <w:rPr>
                <w:rFonts w:ascii="Arial" w:eastAsia="Calibri" w:hAnsi="Arial" w:cs="Arial"/>
                <w:bCs/>
                <w:szCs w:val="20"/>
                <w:lang w:val="fr-CH"/>
              </w:rPr>
              <w:t>s</w:t>
            </w:r>
            <w:r>
              <w:rPr>
                <w:rFonts w:ascii="Arial" w:eastAsia="Calibri" w:hAnsi="Arial" w:cs="Arial"/>
                <w:bCs/>
                <w:szCs w:val="20"/>
                <w:lang w:val="fr-CH"/>
              </w:rPr>
              <w:t xml:space="preserve"> avez-vous enseigné lors de votre mobilité ?</w:t>
            </w:r>
          </w:p>
        </w:tc>
      </w:tr>
      <w:tr w:rsidR="000607AE" w:rsidRPr="0092635C" w:rsidTr="00032141">
        <w:trPr>
          <w:trHeight w:val="778"/>
          <w:jc w:val="center"/>
        </w:trPr>
        <w:tc>
          <w:tcPr>
            <w:tcW w:w="8930" w:type="dxa"/>
            <w:gridSpan w:val="5"/>
            <w:vAlign w:val="center"/>
          </w:tcPr>
          <w:sdt>
            <w:sdtPr>
              <w:rPr>
                <w:rFonts w:ascii="Arial" w:eastAsia="Calibri" w:hAnsi="Arial" w:cs="Arial"/>
                <w:bCs/>
                <w:szCs w:val="20"/>
              </w:rPr>
              <w:id w:val="1599223021"/>
              <w:placeholder>
                <w:docPart w:val="9532EFD55A054FE192BCC6E2B3E55979"/>
              </w:placeholder>
              <w:showingPlcHdr/>
            </w:sdtPr>
            <w:sdtEndPr/>
            <w:sdtContent>
              <w:p w:rsidR="000607AE" w:rsidRPr="0092635C" w:rsidRDefault="0092635C" w:rsidP="00105921">
                <w:pPr>
                  <w:spacing w:line="240" w:lineRule="auto"/>
                  <w:outlineLvl w:val="0"/>
                  <w:rPr>
                    <w:rFonts w:ascii="Arial" w:eastAsia="Calibri" w:hAnsi="Arial" w:cs="Arial"/>
                    <w:bCs/>
                    <w:szCs w:val="20"/>
                    <w:lang w:val="de-DE"/>
                  </w:rPr>
                </w:pPr>
                <w:r w:rsidRPr="00C62AEB">
                  <w:rPr>
                    <w:rFonts w:ascii="Arial" w:eastAsia="Calibri" w:hAnsi="Arial" w:cs="Arial"/>
                    <w:bCs/>
                    <w:szCs w:val="20"/>
                  </w:rPr>
                  <w:t>Klicken Sie hier, um Text einzugeben.</w:t>
                </w:r>
              </w:p>
            </w:sdtContent>
          </w:sdt>
          <w:p w:rsidR="000607AE" w:rsidRPr="0092635C" w:rsidRDefault="000607AE" w:rsidP="00105921">
            <w:pPr>
              <w:spacing w:line="240" w:lineRule="auto"/>
              <w:outlineLvl w:val="0"/>
              <w:rPr>
                <w:rFonts w:ascii="Arial" w:eastAsia="Calibri" w:hAnsi="Arial" w:cs="Arial"/>
                <w:bCs/>
                <w:szCs w:val="20"/>
                <w:lang w:val="de-DE"/>
              </w:rPr>
            </w:pPr>
          </w:p>
          <w:p w:rsidR="000607AE" w:rsidRPr="0092635C" w:rsidRDefault="000607AE" w:rsidP="00105921">
            <w:pPr>
              <w:spacing w:line="240" w:lineRule="auto"/>
              <w:outlineLvl w:val="0"/>
              <w:rPr>
                <w:rFonts w:ascii="Arial" w:eastAsia="Calibri" w:hAnsi="Arial" w:cs="Arial"/>
                <w:bCs/>
                <w:szCs w:val="20"/>
                <w:lang w:val="de-DE"/>
              </w:rPr>
            </w:pPr>
          </w:p>
        </w:tc>
      </w:tr>
      <w:tr w:rsidR="000607AE" w:rsidRPr="001340E5" w:rsidTr="00032141">
        <w:trPr>
          <w:trHeight w:val="227"/>
          <w:jc w:val="center"/>
        </w:trPr>
        <w:tc>
          <w:tcPr>
            <w:tcW w:w="8930" w:type="dxa"/>
            <w:gridSpan w:val="5"/>
            <w:shd w:val="clear" w:color="auto" w:fill="BFBFBF"/>
          </w:tcPr>
          <w:p w:rsidR="000607AE" w:rsidRPr="00C62AEB" w:rsidRDefault="000607AE" w:rsidP="00105921">
            <w:pPr>
              <w:spacing w:line="240" w:lineRule="auto"/>
              <w:outlineLvl w:val="0"/>
              <w:rPr>
                <w:rFonts w:ascii="Arial" w:eastAsia="Calibri" w:hAnsi="Arial" w:cs="Arial"/>
                <w:bCs/>
                <w:szCs w:val="20"/>
                <w:lang w:val="fr-FR"/>
              </w:rPr>
            </w:pPr>
            <w:r>
              <w:rPr>
                <w:rFonts w:ascii="Arial" w:eastAsia="Calibri" w:hAnsi="Arial" w:cs="Arial"/>
                <w:bCs/>
                <w:szCs w:val="20"/>
                <w:lang w:val="fr-CH"/>
              </w:rPr>
              <w:t xml:space="preserve">A quelles autres activités avez-vous pu participer ? </w:t>
            </w:r>
          </w:p>
        </w:tc>
      </w:tr>
      <w:tr w:rsidR="0092635C" w:rsidRPr="0092635C" w:rsidTr="00032141">
        <w:trPr>
          <w:trHeight w:val="2551"/>
          <w:jc w:val="center"/>
        </w:trPr>
        <w:tc>
          <w:tcPr>
            <w:tcW w:w="8930" w:type="dxa"/>
            <w:gridSpan w:val="5"/>
          </w:tcPr>
          <w:sdt>
            <w:sdtPr>
              <w:rPr>
                <w:rFonts w:ascii="Arial" w:eastAsia="Calibri" w:hAnsi="Arial" w:cs="Arial"/>
                <w:bCs/>
                <w:szCs w:val="20"/>
              </w:rPr>
              <w:id w:val="-517161142"/>
              <w:placeholder>
                <w:docPart w:val="F089C53883654846AC73435AEFEF3006"/>
              </w:placeholder>
              <w:showingPlcHdr/>
            </w:sdtPr>
            <w:sdtEndPr/>
            <w:sdtContent>
              <w:p w:rsidR="0092635C" w:rsidRPr="0092635C" w:rsidRDefault="0092635C" w:rsidP="00105921">
                <w:pPr>
                  <w:spacing w:line="240" w:lineRule="auto"/>
                  <w:outlineLvl w:val="0"/>
                  <w:rPr>
                    <w:rFonts w:ascii="Arial" w:eastAsia="Calibri" w:hAnsi="Arial" w:cs="Arial"/>
                    <w:szCs w:val="20"/>
                    <w:lang w:val="de-DE"/>
                  </w:rPr>
                </w:pPr>
                <w:r w:rsidRPr="00C62AEB">
                  <w:rPr>
                    <w:rFonts w:ascii="Arial" w:eastAsia="Calibri" w:hAnsi="Arial" w:cs="Arial"/>
                    <w:bCs/>
                    <w:szCs w:val="20"/>
                  </w:rPr>
                  <w:t>Klicken Sie hier, um Text einzugeben.</w:t>
                </w:r>
              </w:p>
            </w:sdtContent>
          </w:sdt>
          <w:p w:rsidR="0092635C" w:rsidRPr="0092635C" w:rsidRDefault="0092635C" w:rsidP="00105921">
            <w:pPr>
              <w:spacing w:line="240" w:lineRule="auto"/>
              <w:outlineLvl w:val="0"/>
              <w:rPr>
                <w:rFonts w:ascii="Arial" w:eastAsia="Calibri" w:hAnsi="Arial" w:cs="Arial"/>
                <w:szCs w:val="20"/>
                <w:lang w:val="de-DE"/>
              </w:rPr>
            </w:pPr>
          </w:p>
          <w:p w:rsidR="0092635C" w:rsidRPr="0092635C" w:rsidRDefault="0092635C" w:rsidP="00105921">
            <w:pPr>
              <w:spacing w:line="240" w:lineRule="auto"/>
              <w:outlineLvl w:val="0"/>
              <w:rPr>
                <w:rFonts w:ascii="Arial" w:eastAsia="Calibri" w:hAnsi="Arial" w:cs="Arial"/>
                <w:szCs w:val="20"/>
                <w:lang w:val="de-DE"/>
              </w:rPr>
            </w:pPr>
          </w:p>
          <w:p w:rsidR="0092635C" w:rsidRPr="0092635C" w:rsidRDefault="0092635C" w:rsidP="00105921">
            <w:pPr>
              <w:spacing w:line="240" w:lineRule="auto"/>
              <w:outlineLvl w:val="0"/>
              <w:rPr>
                <w:rFonts w:ascii="Arial" w:eastAsia="Calibri" w:hAnsi="Arial" w:cs="Arial"/>
                <w:szCs w:val="20"/>
                <w:lang w:val="de-DE"/>
              </w:rPr>
            </w:pPr>
          </w:p>
          <w:p w:rsidR="0092635C" w:rsidRPr="0092635C" w:rsidRDefault="0092635C" w:rsidP="00105921">
            <w:pPr>
              <w:spacing w:line="240" w:lineRule="auto"/>
              <w:outlineLvl w:val="0"/>
              <w:rPr>
                <w:rFonts w:ascii="Arial" w:eastAsia="Calibri" w:hAnsi="Arial" w:cs="Arial"/>
                <w:szCs w:val="20"/>
                <w:lang w:val="de-DE"/>
              </w:rPr>
            </w:pPr>
          </w:p>
          <w:p w:rsidR="0092635C" w:rsidRPr="0092635C" w:rsidRDefault="0092635C" w:rsidP="00105921">
            <w:pPr>
              <w:spacing w:line="240" w:lineRule="auto"/>
              <w:outlineLvl w:val="0"/>
              <w:rPr>
                <w:rFonts w:ascii="Arial" w:eastAsia="Calibri" w:hAnsi="Arial" w:cs="Arial"/>
                <w:szCs w:val="20"/>
                <w:lang w:val="de-DE"/>
              </w:rPr>
            </w:pPr>
          </w:p>
        </w:tc>
      </w:tr>
    </w:tbl>
    <w:tbl>
      <w:tblPr>
        <w:tblStyle w:val="Tabellenraster2"/>
        <w:tblpPr w:leftFromText="141" w:rightFromText="141" w:vertAnchor="text" w:horzAnchor="margin" w:tblpXSpec="center" w:tblpY="672"/>
        <w:tblW w:w="8926" w:type="dxa"/>
        <w:tblLook w:val="04A0" w:firstRow="1" w:lastRow="0" w:firstColumn="1" w:lastColumn="0" w:noHBand="0" w:noVBand="1"/>
      </w:tblPr>
      <w:tblGrid>
        <w:gridCol w:w="571"/>
        <w:gridCol w:w="18"/>
        <w:gridCol w:w="3733"/>
        <w:gridCol w:w="18"/>
        <w:gridCol w:w="691"/>
        <w:gridCol w:w="19"/>
        <w:gridCol w:w="3876"/>
      </w:tblGrid>
      <w:tr w:rsidR="00032141" w:rsidRPr="001340E5" w:rsidTr="00032141">
        <w:trPr>
          <w:trHeight w:val="227"/>
        </w:trPr>
        <w:tc>
          <w:tcPr>
            <w:tcW w:w="8926" w:type="dxa"/>
            <w:gridSpan w:val="7"/>
            <w:shd w:val="clear" w:color="auto" w:fill="BFBFBF"/>
          </w:tcPr>
          <w:p w:rsidR="00032141" w:rsidRPr="00D979D0" w:rsidRDefault="00032141" w:rsidP="004339B7">
            <w:pPr>
              <w:spacing w:line="240" w:lineRule="auto"/>
              <w:outlineLvl w:val="0"/>
              <w:rPr>
                <w:rFonts w:ascii="Arial" w:eastAsia="Calibri" w:hAnsi="Arial" w:cs="Arial"/>
                <w:bCs/>
                <w:szCs w:val="20"/>
                <w:lang w:val="fr-FR"/>
              </w:rPr>
            </w:pPr>
            <w:r w:rsidRPr="00D979D0">
              <w:rPr>
                <w:rFonts w:ascii="Arial" w:eastAsia="Calibri" w:hAnsi="Arial" w:cs="Arial"/>
                <w:bCs/>
                <w:szCs w:val="20"/>
                <w:lang w:val="fr-CH"/>
              </w:rPr>
              <w:lastRenderedPageBreak/>
              <w:t>Que pensez-vous de la durée du séjour ?</w:t>
            </w:r>
          </w:p>
        </w:tc>
      </w:tr>
      <w:tr w:rsidR="00032141" w:rsidRPr="00D979D0" w:rsidTr="00032141">
        <w:trPr>
          <w:trHeight w:val="227"/>
        </w:trPr>
        <w:tc>
          <w:tcPr>
            <w:tcW w:w="571" w:type="dxa"/>
          </w:tcPr>
          <w:p w:rsidR="00032141" w:rsidRPr="00D979D0" w:rsidRDefault="001340E5" w:rsidP="004339B7">
            <w:pPr>
              <w:spacing w:line="240" w:lineRule="auto"/>
              <w:outlineLvl w:val="0"/>
              <w:rPr>
                <w:rFonts w:ascii="Arial" w:eastAsia="Calibri" w:hAnsi="Arial" w:cs="Arial"/>
                <w:bCs/>
                <w:szCs w:val="20"/>
                <w:lang w:val="fr-CH"/>
              </w:rPr>
            </w:pPr>
            <w:sdt>
              <w:sdtPr>
                <w:rPr>
                  <w:rFonts w:ascii="Arial" w:eastAsia="Calibri" w:hAnsi="Arial" w:cs="Arial"/>
                  <w:bCs/>
                  <w:szCs w:val="20"/>
                </w:rPr>
                <w:id w:val="1074245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141" w:rsidRPr="00D979D0">
                  <w:rPr>
                    <w:rFonts w:ascii="Segoe UI Symbol" w:eastAsia="Calibri" w:hAnsi="Segoe UI Symbol" w:cs="Segoe UI Symbol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3751" w:type="dxa"/>
            <w:gridSpan w:val="2"/>
          </w:tcPr>
          <w:p w:rsidR="00032141" w:rsidRPr="00D979D0" w:rsidRDefault="00032141" w:rsidP="00032141">
            <w:pPr>
              <w:tabs>
                <w:tab w:val="center" w:pos="1767"/>
              </w:tabs>
              <w:spacing w:line="240" w:lineRule="auto"/>
              <w:outlineLvl w:val="0"/>
              <w:rPr>
                <w:rFonts w:ascii="Arial" w:eastAsia="Calibri" w:hAnsi="Arial" w:cs="Arial"/>
                <w:bCs/>
                <w:szCs w:val="20"/>
                <w:lang w:val="fr-FR"/>
              </w:rPr>
            </w:pPr>
            <w:r w:rsidRPr="00D979D0">
              <w:rPr>
                <w:rFonts w:ascii="Arial" w:eastAsia="Calibri" w:hAnsi="Arial" w:cs="Arial"/>
                <w:bCs/>
                <w:szCs w:val="20"/>
                <w:lang w:val="fr-FR"/>
              </w:rPr>
              <w:t>Trop longue</w:t>
            </w:r>
            <w:r>
              <w:rPr>
                <w:rFonts w:ascii="Arial" w:eastAsia="Calibri" w:hAnsi="Arial" w:cs="Arial"/>
                <w:bCs/>
                <w:szCs w:val="20"/>
                <w:lang w:val="fr-FR"/>
              </w:rPr>
              <w:tab/>
            </w:r>
          </w:p>
        </w:tc>
        <w:tc>
          <w:tcPr>
            <w:tcW w:w="709" w:type="dxa"/>
            <w:gridSpan w:val="2"/>
          </w:tcPr>
          <w:p w:rsidR="00032141" w:rsidRPr="00D979D0" w:rsidRDefault="001340E5" w:rsidP="004339B7">
            <w:pPr>
              <w:spacing w:line="240" w:lineRule="auto"/>
              <w:outlineLvl w:val="0"/>
              <w:rPr>
                <w:rFonts w:ascii="Arial" w:eastAsia="Calibri" w:hAnsi="Arial" w:cs="Arial"/>
                <w:bCs/>
                <w:szCs w:val="20"/>
              </w:rPr>
            </w:pPr>
            <w:sdt>
              <w:sdtPr>
                <w:rPr>
                  <w:rFonts w:ascii="Arial" w:eastAsia="Calibri" w:hAnsi="Arial" w:cs="Arial"/>
                  <w:bCs/>
                  <w:szCs w:val="20"/>
                </w:rPr>
                <w:id w:val="-1051071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141" w:rsidRPr="00D979D0">
                  <w:rPr>
                    <w:rFonts w:ascii="Segoe UI Symbol" w:eastAsia="Calibri" w:hAnsi="Segoe UI Symbol" w:cs="Segoe UI Symbol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3895" w:type="dxa"/>
            <w:gridSpan w:val="2"/>
          </w:tcPr>
          <w:p w:rsidR="00032141" w:rsidRPr="00D979D0" w:rsidRDefault="00032141" w:rsidP="004339B7">
            <w:pPr>
              <w:spacing w:line="240" w:lineRule="auto"/>
              <w:outlineLvl w:val="0"/>
              <w:rPr>
                <w:rFonts w:ascii="Arial" w:eastAsia="Calibri" w:hAnsi="Arial" w:cs="Arial"/>
                <w:bCs/>
                <w:szCs w:val="20"/>
              </w:rPr>
            </w:pPr>
            <w:r w:rsidRPr="00D979D0">
              <w:rPr>
                <w:rFonts w:ascii="Arial" w:eastAsia="Calibri" w:hAnsi="Arial" w:cs="Arial"/>
                <w:bCs/>
                <w:szCs w:val="20"/>
                <w:lang w:val="fr-FR"/>
              </w:rPr>
              <w:t>Trop courte</w:t>
            </w:r>
          </w:p>
        </w:tc>
      </w:tr>
      <w:tr w:rsidR="00032141" w:rsidRPr="00D979D0" w:rsidTr="00032141">
        <w:trPr>
          <w:trHeight w:val="227"/>
        </w:trPr>
        <w:tc>
          <w:tcPr>
            <w:tcW w:w="571" w:type="dxa"/>
          </w:tcPr>
          <w:p w:rsidR="00032141" w:rsidRPr="00D979D0" w:rsidRDefault="001340E5" w:rsidP="004339B7">
            <w:pPr>
              <w:spacing w:line="240" w:lineRule="auto"/>
              <w:outlineLvl w:val="0"/>
              <w:rPr>
                <w:rFonts w:ascii="Arial" w:eastAsia="Calibri" w:hAnsi="Arial" w:cs="Arial"/>
                <w:bCs/>
                <w:szCs w:val="20"/>
              </w:rPr>
            </w:pPr>
            <w:sdt>
              <w:sdtPr>
                <w:rPr>
                  <w:rFonts w:ascii="Arial" w:eastAsia="Calibri" w:hAnsi="Arial" w:cs="Arial"/>
                  <w:bCs/>
                  <w:szCs w:val="20"/>
                </w:rPr>
                <w:id w:val="-1037425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141" w:rsidRPr="00D979D0">
                  <w:rPr>
                    <w:rFonts w:ascii="Segoe UI Symbol" w:eastAsia="Calibri" w:hAnsi="Segoe UI Symbol" w:cs="Segoe UI Symbol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3751" w:type="dxa"/>
            <w:gridSpan w:val="2"/>
          </w:tcPr>
          <w:p w:rsidR="00032141" w:rsidRPr="00D979D0" w:rsidRDefault="00032141" w:rsidP="004339B7">
            <w:pPr>
              <w:spacing w:line="240" w:lineRule="auto"/>
              <w:outlineLvl w:val="0"/>
              <w:rPr>
                <w:rFonts w:ascii="Arial" w:eastAsia="Calibri" w:hAnsi="Arial" w:cs="Arial"/>
                <w:bCs/>
                <w:szCs w:val="20"/>
                <w:lang w:val="fr-FR"/>
              </w:rPr>
            </w:pPr>
            <w:r w:rsidRPr="00D979D0">
              <w:rPr>
                <w:rFonts w:ascii="Arial" w:eastAsia="Calibri" w:hAnsi="Arial" w:cs="Arial"/>
                <w:bCs/>
                <w:szCs w:val="20"/>
                <w:lang w:val="fr-FR"/>
              </w:rPr>
              <w:t>Optimale</w:t>
            </w:r>
          </w:p>
        </w:tc>
        <w:tc>
          <w:tcPr>
            <w:tcW w:w="4604" w:type="dxa"/>
            <w:gridSpan w:val="4"/>
          </w:tcPr>
          <w:p w:rsidR="00032141" w:rsidRPr="00D979D0" w:rsidRDefault="00032141" w:rsidP="004339B7">
            <w:pPr>
              <w:spacing w:line="240" w:lineRule="auto"/>
              <w:outlineLvl w:val="0"/>
              <w:rPr>
                <w:rFonts w:ascii="Arial" w:eastAsia="Calibri" w:hAnsi="Arial" w:cs="Arial"/>
                <w:bCs/>
                <w:szCs w:val="20"/>
              </w:rPr>
            </w:pPr>
          </w:p>
        </w:tc>
      </w:tr>
      <w:tr w:rsidR="00032141" w:rsidRPr="001340E5" w:rsidTr="00032141">
        <w:trPr>
          <w:trHeight w:val="227"/>
        </w:trPr>
        <w:tc>
          <w:tcPr>
            <w:tcW w:w="8926" w:type="dxa"/>
            <w:gridSpan w:val="7"/>
            <w:shd w:val="clear" w:color="auto" w:fill="BFBFBF"/>
            <w:vAlign w:val="center"/>
          </w:tcPr>
          <w:p w:rsidR="00032141" w:rsidRPr="00C62AEB" w:rsidRDefault="00032141" w:rsidP="004339B7">
            <w:pPr>
              <w:spacing w:line="240" w:lineRule="auto"/>
              <w:outlineLvl w:val="0"/>
              <w:rPr>
                <w:rFonts w:ascii="Arial" w:eastAsia="Calibri" w:hAnsi="Arial" w:cs="Arial"/>
                <w:bCs/>
                <w:szCs w:val="20"/>
                <w:lang w:val="fr-FR"/>
              </w:rPr>
            </w:pPr>
            <w:r w:rsidRPr="00C62AEB">
              <w:rPr>
                <w:rFonts w:ascii="Arial" w:eastAsia="Calibri" w:hAnsi="Arial" w:cs="Arial"/>
                <w:bCs/>
                <w:szCs w:val="20"/>
                <w:lang w:val="fr-FR"/>
              </w:rPr>
              <w:t>Merci de faire part de vos commentaires si vous en avez :</w:t>
            </w:r>
          </w:p>
        </w:tc>
      </w:tr>
      <w:tr w:rsidR="00032141" w:rsidRPr="00C62AEB" w:rsidTr="00032141">
        <w:trPr>
          <w:trHeight w:val="2551"/>
        </w:trPr>
        <w:tc>
          <w:tcPr>
            <w:tcW w:w="8926" w:type="dxa"/>
            <w:gridSpan w:val="7"/>
            <w:tcBorders>
              <w:bottom w:val="single" w:sz="4" w:space="0" w:color="auto"/>
            </w:tcBorders>
          </w:tcPr>
          <w:sdt>
            <w:sdtPr>
              <w:rPr>
                <w:rFonts w:ascii="Arial" w:eastAsia="Calibri" w:hAnsi="Arial" w:cs="Arial"/>
                <w:bCs/>
                <w:szCs w:val="20"/>
              </w:rPr>
              <w:id w:val="-610049863"/>
              <w:placeholder>
                <w:docPart w:val="1691BE298B704E7B8ED333AA6742F59C"/>
              </w:placeholder>
              <w:showingPlcHdr/>
            </w:sdtPr>
            <w:sdtEndPr/>
            <w:sdtContent>
              <w:p w:rsidR="00032141" w:rsidRDefault="00032141" w:rsidP="004339B7">
                <w:pPr>
                  <w:spacing w:line="240" w:lineRule="auto"/>
                  <w:outlineLvl w:val="0"/>
                  <w:rPr>
                    <w:rFonts w:ascii="Arial" w:eastAsia="Calibri" w:hAnsi="Arial" w:cs="Arial"/>
                    <w:bCs/>
                    <w:szCs w:val="20"/>
                  </w:rPr>
                </w:pPr>
                <w:r w:rsidRPr="00960FC1">
                  <w:rPr>
                    <w:rStyle w:val="Textedelespacerserv"/>
                  </w:rPr>
                  <w:t>Klicken Sie hier, um Text einzugeben.</w:t>
                </w:r>
              </w:p>
            </w:sdtContent>
          </w:sdt>
          <w:p w:rsidR="00032141" w:rsidRPr="00A7303F" w:rsidRDefault="00032141" w:rsidP="004339B7">
            <w:pPr>
              <w:rPr>
                <w:rFonts w:ascii="Arial" w:eastAsia="Calibri" w:hAnsi="Arial" w:cs="Arial"/>
                <w:szCs w:val="20"/>
              </w:rPr>
            </w:pPr>
          </w:p>
          <w:p w:rsidR="00032141" w:rsidRPr="00A7303F" w:rsidRDefault="00032141" w:rsidP="004339B7">
            <w:pPr>
              <w:rPr>
                <w:rFonts w:ascii="Arial" w:eastAsia="Calibri" w:hAnsi="Arial" w:cs="Arial"/>
                <w:szCs w:val="20"/>
              </w:rPr>
            </w:pPr>
          </w:p>
          <w:p w:rsidR="00032141" w:rsidRDefault="00032141" w:rsidP="004339B7">
            <w:pPr>
              <w:rPr>
                <w:rFonts w:ascii="Arial" w:eastAsia="Calibri" w:hAnsi="Arial" w:cs="Arial"/>
                <w:szCs w:val="20"/>
              </w:rPr>
            </w:pPr>
          </w:p>
          <w:p w:rsidR="00032141" w:rsidRPr="00A7303F" w:rsidRDefault="00032141" w:rsidP="004339B7">
            <w:pPr>
              <w:tabs>
                <w:tab w:val="left" w:pos="1603"/>
              </w:tabs>
              <w:rPr>
                <w:rFonts w:ascii="Arial" w:eastAsia="Calibri" w:hAnsi="Arial" w:cs="Arial"/>
                <w:szCs w:val="20"/>
              </w:rPr>
            </w:pPr>
            <w:r>
              <w:rPr>
                <w:rFonts w:ascii="Arial" w:eastAsia="Calibri" w:hAnsi="Arial" w:cs="Arial"/>
                <w:szCs w:val="20"/>
              </w:rPr>
              <w:tab/>
            </w:r>
          </w:p>
        </w:tc>
      </w:tr>
      <w:tr w:rsidR="00032141" w:rsidRPr="00C62AEB" w:rsidTr="00032141">
        <w:trPr>
          <w:trHeight w:val="454"/>
        </w:trPr>
        <w:tc>
          <w:tcPr>
            <w:tcW w:w="8926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/>
            <w:vAlign w:val="center"/>
          </w:tcPr>
          <w:p w:rsidR="00032141" w:rsidRPr="00C62AEB" w:rsidRDefault="00032141" w:rsidP="004339B7">
            <w:pPr>
              <w:keepNext/>
              <w:keepLines/>
              <w:spacing w:line="240" w:lineRule="auto"/>
              <w:outlineLvl w:val="1"/>
              <w:rPr>
                <w:rFonts w:ascii="Arial" w:eastAsia="Times New Roman" w:hAnsi="Arial" w:cs="Arial"/>
                <w:b/>
                <w:szCs w:val="20"/>
              </w:rPr>
            </w:pPr>
            <w:r w:rsidRPr="00C62AEB">
              <w:rPr>
                <w:rFonts w:ascii="Arial" w:eastAsia="Times New Roman" w:hAnsi="Arial" w:cs="Arial"/>
                <w:b/>
                <w:szCs w:val="20"/>
              </w:rPr>
              <w:t>Evaluation</w:t>
            </w:r>
          </w:p>
        </w:tc>
      </w:tr>
      <w:tr w:rsidR="00032141" w:rsidRPr="001340E5" w:rsidTr="00032141">
        <w:trPr>
          <w:trHeight w:val="227"/>
        </w:trPr>
        <w:tc>
          <w:tcPr>
            <w:tcW w:w="8926" w:type="dxa"/>
            <w:gridSpan w:val="7"/>
            <w:shd w:val="clear" w:color="auto" w:fill="BFBFBF"/>
            <w:vAlign w:val="center"/>
          </w:tcPr>
          <w:p w:rsidR="00032141" w:rsidRPr="00C62AEB" w:rsidRDefault="006C358D" w:rsidP="004339B7">
            <w:pPr>
              <w:spacing w:line="240" w:lineRule="auto"/>
              <w:outlineLvl w:val="0"/>
              <w:rPr>
                <w:rFonts w:ascii="Arial" w:eastAsia="Calibri" w:hAnsi="Arial" w:cs="Arial"/>
                <w:bCs/>
                <w:szCs w:val="20"/>
                <w:lang w:val="fr-FR"/>
              </w:rPr>
            </w:pPr>
            <w:r w:rsidRPr="006C358D">
              <w:rPr>
                <w:rFonts w:ascii="Arial" w:eastAsia="Calibri" w:hAnsi="Arial" w:cs="Arial"/>
                <w:bCs/>
                <w:szCs w:val="20"/>
                <w:lang w:val="fr-CH"/>
              </w:rPr>
              <w:t>Pense</w:t>
            </w:r>
            <w:r>
              <w:rPr>
                <w:rFonts w:ascii="Arial" w:eastAsia="Calibri" w:hAnsi="Arial" w:cs="Arial"/>
                <w:bCs/>
                <w:szCs w:val="20"/>
                <w:lang w:val="fr-CH"/>
              </w:rPr>
              <w:t>z-vous que v</w:t>
            </w:r>
            <w:proofErr w:type="spellStart"/>
            <w:r>
              <w:rPr>
                <w:rFonts w:ascii="Arial" w:eastAsia="Calibri" w:hAnsi="Arial" w:cs="Arial"/>
                <w:bCs/>
                <w:szCs w:val="20"/>
                <w:lang w:val="fr-FR"/>
              </w:rPr>
              <w:t>otre</w:t>
            </w:r>
            <w:proofErr w:type="spellEnd"/>
            <w:r>
              <w:rPr>
                <w:rFonts w:ascii="Arial" w:eastAsia="Calibri" w:hAnsi="Arial" w:cs="Arial"/>
                <w:bCs/>
                <w:szCs w:val="20"/>
                <w:lang w:val="fr-FR"/>
              </w:rPr>
              <w:t xml:space="preserve"> séjour aura </w:t>
            </w:r>
            <w:r w:rsidR="00032141" w:rsidRPr="00C62AEB">
              <w:rPr>
                <w:rFonts w:ascii="Arial" w:eastAsia="Calibri" w:hAnsi="Arial" w:cs="Arial"/>
                <w:bCs/>
                <w:szCs w:val="20"/>
                <w:lang w:val="fr-FR"/>
              </w:rPr>
              <w:t>un effet sur votre activité professionnelle ?</w:t>
            </w:r>
          </w:p>
        </w:tc>
      </w:tr>
      <w:tr w:rsidR="00032141" w:rsidRPr="00C62AEB" w:rsidTr="00032141">
        <w:trPr>
          <w:trHeight w:val="227"/>
        </w:trPr>
        <w:tc>
          <w:tcPr>
            <w:tcW w:w="589" w:type="dxa"/>
            <w:gridSpan w:val="2"/>
            <w:vAlign w:val="center"/>
          </w:tcPr>
          <w:p w:rsidR="00032141" w:rsidRPr="00C62AEB" w:rsidRDefault="001340E5" w:rsidP="004339B7">
            <w:pPr>
              <w:spacing w:line="240" w:lineRule="auto"/>
              <w:outlineLvl w:val="0"/>
              <w:rPr>
                <w:rFonts w:ascii="Arial" w:eastAsia="Calibri" w:hAnsi="Arial" w:cs="Arial"/>
                <w:bCs/>
                <w:szCs w:val="20"/>
              </w:rPr>
            </w:pPr>
            <w:sdt>
              <w:sdtPr>
                <w:rPr>
                  <w:rFonts w:ascii="Arial" w:eastAsia="Calibri" w:hAnsi="Arial" w:cs="Arial"/>
                  <w:bCs/>
                  <w:szCs w:val="20"/>
                </w:rPr>
                <w:id w:val="-681817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141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3751" w:type="dxa"/>
            <w:gridSpan w:val="2"/>
            <w:vAlign w:val="center"/>
          </w:tcPr>
          <w:p w:rsidR="00032141" w:rsidRPr="00C62AEB" w:rsidRDefault="00032141" w:rsidP="004339B7">
            <w:pPr>
              <w:spacing w:line="240" w:lineRule="auto"/>
              <w:outlineLvl w:val="0"/>
              <w:rPr>
                <w:rFonts w:ascii="Arial" w:eastAsia="Calibri" w:hAnsi="Arial" w:cs="Arial"/>
                <w:bCs/>
                <w:szCs w:val="20"/>
                <w:lang w:val="fr-FR"/>
              </w:rPr>
            </w:pPr>
            <w:r w:rsidRPr="00C62AEB">
              <w:rPr>
                <w:rFonts w:ascii="Arial" w:eastAsia="Calibri" w:hAnsi="Arial" w:cs="Arial"/>
                <w:bCs/>
                <w:szCs w:val="20"/>
                <w:lang w:val="fr-FR"/>
              </w:rPr>
              <w:t>Oui, certainement</w:t>
            </w:r>
          </w:p>
        </w:tc>
        <w:tc>
          <w:tcPr>
            <w:tcW w:w="710" w:type="dxa"/>
            <w:gridSpan w:val="2"/>
            <w:vAlign w:val="center"/>
          </w:tcPr>
          <w:p w:rsidR="00032141" w:rsidRPr="00C62AEB" w:rsidRDefault="001340E5" w:rsidP="004339B7">
            <w:pPr>
              <w:spacing w:line="240" w:lineRule="auto"/>
              <w:outlineLvl w:val="0"/>
              <w:rPr>
                <w:rFonts w:ascii="Arial" w:eastAsia="Calibri" w:hAnsi="Arial" w:cs="Arial"/>
                <w:bCs/>
                <w:szCs w:val="20"/>
              </w:rPr>
            </w:pPr>
            <w:sdt>
              <w:sdtPr>
                <w:rPr>
                  <w:rFonts w:ascii="Arial" w:eastAsia="Calibri" w:hAnsi="Arial" w:cs="Arial"/>
                  <w:bCs/>
                  <w:szCs w:val="20"/>
                </w:rPr>
                <w:id w:val="652186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141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3876" w:type="dxa"/>
            <w:vAlign w:val="center"/>
          </w:tcPr>
          <w:p w:rsidR="00032141" w:rsidRPr="00C62AEB" w:rsidRDefault="00032141" w:rsidP="004339B7">
            <w:pPr>
              <w:spacing w:line="240" w:lineRule="auto"/>
              <w:outlineLvl w:val="0"/>
              <w:rPr>
                <w:rFonts w:ascii="Arial" w:eastAsia="Calibri" w:hAnsi="Arial" w:cs="Arial"/>
                <w:bCs/>
                <w:szCs w:val="20"/>
              </w:rPr>
            </w:pPr>
            <w:r w:rsidRPr="00C62AEB">
              <w:rPr>
                <w:rFonts w:ascii="Arial" w:eastAsia="Calibri" w:hAnsi="Arial" w:cs="Arial"/>
                <w:bCs/>
                <w:szCs w:val="20"/>
                <w:lang w:val="fr-FR"/>
              </w:rPr>
              <w:t>Probablement</w:t>
            </w:r>
          </w:p>
        </w:tc>
      </w:tr>
      <w:tr w:rsidR="00032141" w:rsidRPr="00C62AEB" w:rsidTr="00032141">
        <w:trPr>
          <w:trHeight w:val="227"/>
        </w:trPr>
        <w:tc>
          <w:tcPr>
            <w:tcW w:w="589" w:type="dxa"/>
            <w:gridSpan w:val="2"/>
            <w:vAlign w:val="center"/>
          </w:tcPr>
          <w:p w:rsidR="00032141" w:rsidRPr="00C62AEB" w:rsidRDefault="001340E5" w:rsidP="004339B7">
            <w:pPr>
              <w:spacing w:line="240" w:lineRule="auto"/>
              <w:outlineLvl w:val="0"/>
              <w:rPr>
                <w:rFonts w:ascii="Arial" w:eastAsia="Calibri" w:hAnsi="Arial" w:cs="Arial"/>
                <w:bCs/>
                <w:szCs w:val="20"/>
              </w:rPr>
            </w:pPr>
            <w:sdt>
              <w:sdtPr>
                <w:rPr>
                  <w:rFonts w:ascii="Arial" w:eastAsia="Calibri" w:hAnsi="Arial" w:cs="Arial"/>
                  <w:bCs/>
                  <w:szCs w:val="20"/>
                </w:rPr>
                <w:id w:val="-1968961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141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3751" w:type="dxa"/>
            <w:gridSpan w:val="2"/>
            <w:vAlign w:val="center"/>
          </w:tcPr>
          <w:p w:rsidR="00032141" w:rsidRPr="00C62AEB" w:rsidRDefault="00032141" w:rsidP="004339B7">
            <w:pPr>
              <w:spacing w:line="240" w:lineRule="auto"/>
              <w:outlineLvl w:val="0"/>
              <w:rPr>
                <w:rFonts w:ascii="Arial" w:eastAsia="Calibri" w:hAnsi="Arial" w:cs="Arial"/>
                <w:bCs/>
                <w:szCs w:val="20"/>
              </w:rPr>
            </w:pPr>
            <w:r w:rsidRPr="00C62AEB">
              <w:rPr>
                <w:rFonts w:ascii="Arial" w:eastAsia="Calibri" w:hAnsi="Arial" w:cs="Arial"/>
                <w:bCs/>
                <w:szCs w:val="20"/>
                <w:lang w:val="fr-FR"/>
              </w:rPr>
              <w:t>Probablement pas</w:t>
            </w:r>
          </w:p>
        </w:tc>
        <w:tc>
          <w:tcPr>
            <w:tcW w:w="710" w:type="dxa"/>
            <w:gridSpan w:val="2"/>
            <w:vAlign w:val="center"/>
          </w:tcPr>
          <w:p w:rsidR="00032141" w:rsidRPr="00C62AEB" w:rsidRDefault="001340E5" w:rsidP="004339B7">
            <w:pPr>
              <w:spacing w:line="240" w:lineRule="auto"/>
              <w:outlineLvl w:val="0"/>
              <w:rPr>
                <w:rFonts w:ascii="Arial" w:eastAsia="Calibri" w:hAnsi="Arial" w:cs="Arial"/>
                <w:bCs/>
                <w:szCs w:val="20"/>
              </w:rPr>
            </w:pPr>
            <w:sdt>
              <w:sdtPr>
                <w:rPr>
                  <w:rFonts w:ascii="Arial" w:eastAsia="Calibri" w:hAnsi="Arial" w:cs="Arial"/>
                  <w:bCs/>
                  <w:szCs w:val="20"/>
                </w:rPr>
                <w:id w:val="-930190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141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3876" w:type="dxa"/>
            <w:vAlign w:val="center"/>
          </w:tcPr>
          <w:p w:rsidR="00032141" w:rsidRPr="00C62AEB" w:rsidRDefault="00032141" w:rsidP="004339B7">
            <w:pPr>
              <w:spacing w:line="240" w:lineRule="auto"/>
              <w:outlineLvl w:val="0"/>
              <w:rPr>
                <w:rFonts w:ascii="Arial" w:eastAsia="Calibri" w:hAnsi="Arial" w:cs="Arial"/>
                <w:bCs/>
                <w:szCs w:val="20"/>
              </w:rPr>
            </w:pPr>
            <w:proofErr w:type="spellStart"/>
            <w:r w:rsidRPr="00C62AEB">
              <w:rPr>
                <w:rFonts w:ascii="Arial" w:eastAsia="Calibri" w:hAnsi="Arial" w:cs="Arial"/>
                <w:bCs/>
                <w:szCs w:val="20"/>
              </w:rPr>
              <w:t>Absolument</w:t>
            </w:r>
            <w:proofErr w:type="spellEnd"/>
            <w:r w:rsidRPr="00C62AEB">
              <w:rPr>
                <w:rFonts w:ascii="Arial" w:eastAsia="Calibri" w:hAnsi="Arial" w:cs="Arial"/>
                <w:bCs/>
                <w:szCs w:val="20"/>
              </w:rPr>
              <w:t xml:space="preserve"> </w:t>
            </w:r>
            <w:proofErr w:type="spellStart"/>
            <w:r w:rsidRPr="00C62AEB">
              <w:rPr>
                <w:rFonts w:ascii="Arial" w:eastAsia="Calibri" w:hAnsi="Arial" w:cs="Arial"/>
                <w:bCs/>
                <w:szCs w:val="20"/>
              </w:rPr>
              <w:t>pas</w:t>
            </w:r>
            <w:proofErr w:type="spellEnd"/>
          </w:p>
        </w:tc>
      </w:tr>
      <w:tr w:rsidR="00032141" w:rsidRPr="001340E5" w:rsidTr="00032141">
        <w:trPr>
          <w:trHeight w:val="227"/>
        </w:trPr>
        <w:tc>
          <w:tcPr>
            <w:tcW w:w="8926" w:type="dxa"/>
            <w:gridSpan w:val="7"/>
            <w:shd w:val="clear" w:color="auto" w:fill="BFBFBF"/>
            <w:vAlign w:val="center"/>
          </w:tcPr>
          <w:p w:rsidR="00032141" w:rsidRPr="00C62AEB" w:rsidRDefault="00032141" w:rsidP="004339B7">
            <w:pPr>
              <w:spacing w:line="240" w:lineRule="auto"/>
              <w:outlineLvl w:val="0"/>
              <w:rPr>
                <w:rFonts w:ascii="Arial" w:eastAsia="Calibri" w:hAnsi="Arial" w:cs="Arial"/>
                <w:bCs/>
                <w:szCs w:val="20"/>
                <w:lang w:val="fr-FR"/>
              </w:rPr>
            </w:pPr>
            <w:r>
              <w:rPr>
                <w:rFonts w:ascii="Arial" w:eastAsia="Calibri" w:hAnsi="Arial" w:cs="Arial"/>
                <w:bCs/>
                <w:szCs w:val="20"/>
                <w:lang w:val="fr-FR"/>
              </w:rPr>
              <w:t>Vous a-t-il permis d’acquérir de nouvelles compétences pédagogiques et /ou didactiques ?</w:t>
            </w:r>
          </w:p>
        </w:tc>
      </w:tr>
      <w:tr w:rsidR="00032141" w:rsidRPr="00C62AEB" w:rsidTr="00032141">
        <w:trPr>
          <w:trHeight w:val="227"/>
        </w:trPr>
        <w:tc>
          <w:tcPr>
            <w:tcW w:w="589" w:type="dxa"/>
            <w:gridSpan w:val="2"/>
          </w:tcPr>
          <w:p w:rsidR="00032141" w:rsidRPr="00C62AEB" w:rsidRDefault="001340E5" w:rsidP="004339B7">
            <w:pPr>
              <w:spacing w:line="240" w:lineRule="auto"/>
              <w:outlineLvl w:val="0"/>
              <w:rPr>
                <w:rFonts w:ascii="Arial" w:eastAsia="Calibri" w:hAnsi="Arial" w:cs="Arial"/>
                <w:bCs/>
                <w:szCs w:val="20"/>
              </w:rPr>
            </w:pPr>
            <w:sdt>
              <w:sdtPr>
                <w:rPr>
                  <w:rFonts w:ascii="Arial" w:eastAsia="Calibri" w:hAnsi="Arial" w:cs="Arial"/>
                  <w:bCs/>
                  <w:szCs w:val="20"/>
                </w:rPr>
                <w:id w:val="1331099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141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3751" w:type="dxa"/>
            <w:gridSpan w:val="2"/>
            <w:vAlign w:val="center"/>
          </w:tcPr>
          <w:p w:rsidR="00032141" w:rsidRPr="00C62AEB" w:rsidRDefault="00032141" w:rsidP="004339B7">
            <w:pPr>
              <w:spacing w:line="240" w:lineRule="auto"/>
              <w:outlineLvl w:val="0"/>
              <w:rPr>
                <w:rFonts w:ascii="Arial" w:eastAsia="Calibri" w:hAnsi="Arial" w:cs="Arial"/>
                <w:bCs/>
                <w:szCs w:val="20"/>
                <w:lang w:val="fr-FR"/>
              </w:rPr>
            </w:pPr>
            <w:r>
              <w:rPr>
                <w:rFonts w:ascii="Arial" w:eastAsia="Calibri" w:hAnsi="Arial" w:cs="Arial"/>
                <w:bCs/>
                <w:szCs w:val="20"/>
                <w:lang w:val="fr-FR"/>
              </w:rPr>
              <w:t xml:space="preserve">Oui, tout </w:t>
            </w:r>
            <w:proofErr w:type="spellStart"/>
            <w:r>
              <w:rPr>
                <w:rFonts w:ascii="Arial" w:eastAsia="Calibri" w:hAnsi="Arial" w:cs="Arial"/>
                <w:bCs/>
                <w:szCs w:val="20"/>
                <w:lang w:val="fr-FR"/>
              </w:rPr>
              <w:t>a</w:t>
            </w:r>
            <w:proofErr w:type="spellEnd"/>
            <w:r>
              <w:rPr>
                <w:rFonts w:ascii="Arial" w:eastAsia="Calibri" w:hAnsi="Arial" w:cs="Arial"/>
                <w:bCs/>
                <w:szCs w:val="20"/>
                <w:lang w:val="fr-FR"/>
              </w:rPr>
              <w:t xml:space="preserve"> fait</w:t>
            </w:r>
          </w:p>
        </w:tc>
        <w:tc>
          <w:tcPr>
            <w:tcW w:w="710" w:type="dxa"/>
            <w:gridSpan w:val="2"/>
            <w:vAlign w:val="center"/>
          </w:tcPr>
          <w:p w:rsidR="00032141" w:rsidRPr="00C62AEB" w:rsidRDefault="001340E5" w:rsidP="004339B7">
            <w:pPr>
              <w:spacing w:line="240" w:lineRule="auto"/>
              <w:outlineLvl w:val="0"/>
              <w:rPr>
                <w:rFonts w:ascii="Arial" w:eastAsia="Calibri" w:hAnsi="Arial" w:cs="Arial"/>
                <w:bCs/>
                <w:szCs w:val="20"/>
              </w:rPr>
            </w:pPr>
            <w:sdt>
              <w:sdtPr>
                <w:rPr>
                  <w:rFonts w:ascii="Arial" w:eastAsia="Calibri" w:hAnsi="Arial" w:cs="Arial"/>
                  <w:bCs/>
                  <w:szCs w:val="20"/>
                </w:rPr>
                <w:id w:val="432480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141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3876" w:type="dxa"/>
            <w:vAlign w:val="center"/>
          </w:tcPr>
          <w:p w:rsidR="00032141" w:rsidRPr="00C62AEB" w:rsidRDefault="00032141" w:rsidP="004339B7">
            <w:pPr>
              <w:spacing w:line="240" w:lineRule="auto"/>
              <w:outlineLvl w:val="0"/>
              <w:rPr>
                <w:rFonts w:ascii="Arial" w:eastAsia="Calibri" w:hAnsi="Arial" w:cs="Arial"/>
                <w:bCs/>
                <w:szCs w:val="20"/>
                <w:lang w:val="fr-FR"/>
              </w:rPr>
            </w:pPr>
            <w:r>
              <w:rPr>
                <w:rFonts w:ascii="Arial" w:eastAsia="Calibri" w:hAnsi="Arial" w:cs="Arial"/>
                <w:bCs/>
                <w:szCs w:val="20"/>
                <w:lang w:val="fr-FR"/>
              </w:rPr>
              <w:t>Non, pas vraiment</w:t>
            </w:r>
          </w:p>
        </w:tc>
      </w:tr>
      <w:tr w:rsidR="00032141" w:rsidRPr="001340E5" w:rsidTr="00032141">
        <w:trPr>
          <w:trHeight w:val="227"/>
        </w:trPr>
        <w:tc>
          <w:tcPr>
            <w:tcW w:w="8926" w:type="dxa"/>
            <w:gridSpan w:val="7"/>
            <w:shd w:val="clear" w:color="auto" w:fill="BFBFBF"/>
            <w:vAlign w:val="center"/>
          </w:tcPr>
          <w:p w:rsidR="00032141" w:rsidRPr="00C62AEB" w:rsidRDefault="00032141" w:rsidP="004339B7">
            <w:pPr>
              <w:spacing w:line="240" w:lineRule="auto"/>
              <w:outlineLvl w:val="0"/>
              <w:rPr>
                <w:rFonts w:ascii="Arial" w:eastAsia="Calibri" w:hAnsi="Arial" w:cs="Arial"/>
                <w:bCs/>
                <w:szCs w:val="20"/>
                <w:lang w:val="fr-FR"/>
              </w:rPr>
            </w:pPr>
            <w:r w:rsidRPr="00C62AEB">
              <w:rPr>
                <w:rFonts w:ascii="Arial" w:eastAsia="Calibri" w:hAnsi="Arial" w:cs="Arial"/>
                <w:bCs/>
                <w:szCs w:val="20"/>
                <w:lang w:val="fr-FR"/>
              </w:rPr>
              <w:t>Votre séjour vous donne-t-il envie d’organiser des projets de mobilité pour les apprenants ?</w:t>
            </w:r>
          </w:p>
        </w:tc>
      </w:tr>
      <w:tr w:rsidR="00032141" w:rsidRPr="00B316DA" w:rsidTr="00032141">
        <w:trPr>
          <w:trHeight w:val="227"/>
        </w:trPr>
        <w:tc>
          <w:tcPr>
            <w:tcW w:w="589" w:type="dxa"/>
            <w:gridSpan w:val="2"/>
          </w:tcPr>
          <w:p w:rsidR="00032141" w:rsidRPr="00C62AEB" w:rsidRDefault="001340E5" w:rsidP="004339B7">
            <w:pPr>
              <w:spacing w:line="240" w:lineRule="auto"/>
              <w:outlineLvl w:val="0"/>
              <w:rPr>
                <w:rFonts w:ascii="Arial" w:eastAsia="Calibri" w:hAnsi="Arial" w:cs="Arial"/>
                <w:bCs/>
                <w:szCs w:val="20"/>
              </w:rPr>
            </w:pPr>
            <w:sdt>
              <w:sdtPr>
                <w:rPr>
                  <w:rFonts w:ascii="Arial" w:eastAsia="Calibri" w:hAnsi="Arial" w:cs="Arial"/>
                  <w:bCs/>
                  <w:szCs w:val="20"/>
                </w:rPr>
                <w:id w:val="1928691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141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3751" w:type="dxa"/>
            <w:gridSpan w:val="2"/>
            <w:vAlign w:val="center"/>
          </w:tcPr>
          <w:p w:rsidR="00032141" w:rsidRPr="00C62AEB" w:rsidRDefault="00032141" w:rsidP="004339B7">
            <w:pPr>
              <w:spacing w:line="240" w:lineRule="auto"/>
              <w:outlineLvl w:val="0"/>
              <w:rPr>
                <w:rFonts w:ascii="Arial" w:eastAsia="Calibri" w:hAnsi="Arial" w:cs="Arial"/>
                <w:bCs/>
                <w:szCs w:val="20"/>
                <w:lang w:val="fr-FR"/>
              </w:rPr>
            </w:pPr>
            <w:r w:rsidRPr="00C62AEB">
              <w:rPr>
                <w:rFonts w:ascii="Arial" w:eastAsia="Calibri" w:hAnsi="Arial" w:cs="Arial"/>
                <w:bCs/>
                <w:szCs w:val="20"/>
                <w:lang w:val="fr-FR"/>
              </w:rPr>
              <w:t>Oui, tout à fait</w:t>
            </w:r>
          </w:p>
        </w:tc>
        <w:tc>
          <w:tcPr>
            <w:tcW w:w="710" w:type="dxa"/>
            <w:gridSpan w:val="2"/>
            <w:vAlign w:val="center"/>
          </w:tcPr>
          <w:p w:rsidR="00032141" w:rsidRPr="00C62AEB" w:rsidRDefault="001340E5" w:rsidP="004339B7">
            <w:pPr>
              <w:spacing w:line="240" w:lineRule="auto"/>
              <w:outlineLvl w:val="0"/>
              <w:rPr>
                <w:rFonts w:ascii="Arial" w:eastAsia="Calibri" w:hAnsi="Arial" w:cs="Arial"/>
                <w:bCs/>
                <w:szCs w:val="20"/>
              </w:rPr>
            </w:pPr>
            <w:sdt>
              <w:sdtPr>
                <w:rPr>
                  <w:rFonts w:ascii="Arial" w:eastAsia="Calibri" w:hAnsi="Arial" w:cs="Arial"/>
                  <w:bCs/>
                  <w:szCs w:val="20"/>
                </w:rPr>
                <w:id w:val="925773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141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3876" w:type="dxa"/>
            <w:vAlign w:val="center"/>
          </w:tcPr>
          <w:p w:rsidR="00032141" w:rsidRPr="00C62AEB" w:rsidRDefault="00B316DA" w:rsidP="004339B7">
            <w:pPr>
              <w:spacing w:line="240" w:lineRule="auto"/>
              <w:outlineLvl w:val="0"/>
              <w:rPr>
                <w:rFonts w:ascii="Arial" w:eastAsia="Calibri" w:hAnsi="Arial" w:cs="Arial"/>
                <w:bCs/>
                <w:szCs w:val="20"/>
                <w:lang w:val="fr-FR"/>
              </w:rPr>
            </w:pPr>
            <w:r>
              <w:rPr>
                <w:rFonts w:ascii="Arial" w:eastAsia="Calibri" w:hAnsi="Arial" w:cs="Arial"/>
                <w:bCs/>
                <w:szCs w:val="20"/>
                <w:lang w:val="fr-FR"/>
              </w:rPr>
              <w:t>Probablement</w:t>
            </w:r>
          </w:p>
        </w:tc>
      </w:tr>
      <w:tr w:rsidR="00032141" w:rsidRPr="00C62AEB" w:rsidTr="00032141">
        <w:trPr>
          <w:trHeight w:val="227"/>
        </w:trPr>
        <w:tc>
          <w:tcPr>
            <w:tcW w:w="589" w:type="dxa"/>
            <w:gridSpan w:val="2"/>
          </w:tcPr>
          <w:p w:rsidR="00032141" w:rsidRPr="00C62AEB" w:rsidRDefault="001340E5" w:rsidP="004339B7">
            <w:pPr>
              <w:spacing w:line="240" w:lineRule="auto"/>
              <w:outlineLvl w:val="0"/>
              <w:rPr>
                <w:rFonts w:ascii="Arial" w:eastAsia="Calibri" w:hAnsi="Arial" w:cs="Arial"/>
                <w:bCs/>
                <w:szCs w:val="20"/>
                <w:lang w:val="fr-CH"/>
              </w:rPr>
            </w:pPr>
            <w:sdt>
              <w:sdtPr>
                <w:rPr>
                  <w:rFonts w:ascii="Arial" w:eastAsia="Calibri" w:hAnsi="Arial" w:cs="Arial"/>
                  <w:bCs/>
                  <w:szCs w:val="20"/>
                </w:rPr>
                <w:id w:val="-504058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141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3751" w:type="dxa"/>
            <w:gridSpan w:val="2"/>
            <w:vAlign w:val="center"/>
          </w:tcPr>
          <w:p w:rsidR="00032141" w:rsidRPr="00C62AEB" w:rsidRDefault="00032141" w:rsidP="004339B7">
            <w:pPr>
              <w:spacing w:line="240" w:lineRule="auto"/>
              <w:outlineLvl w:val="0"/>
              <w:rPr>
                <w:rFonts w:ascii="Arial" w:eastAsia="Calibri" w:hAnsi="Arial" w:cs="Arial"/>
                <w:bCs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bCs/>
                <w:szCs w:val="20"/>
              </w:rPr>
              <w:t>Pas</w:t>
            </w:r>
            <w:proofErr w:type="spellEnd"/>
            <w:r>
              <w:rPr>
                <w:rFonts w:ascii="Arial" w:eastAsia="Calibri" w:hAnsi="Arial" w:cs="Arial"/>
                <w:bCs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Cs/>
                <w:szCs w:val="20"/>
              </w:rPr>
              <w:t>vraiment</w:t>
            </w:r>
            <w:proofErr w:type="spellEnd"/>
          </w:p>
        </w:tc>
        <w:tc>
          <w:tcPr>
            <w:tcW w:w="710" w:type="dxa"/>
            <w:gridSpan w:val="2"/>
            <w:vAlign w:val="center"/>
          </w:tcPr>
          <w:p w:rsidR="00032141" w:rsidRPr="00C62AEB" w:rsidRDefault="001340E5" w:rsidP="004339B7">
            <w:pPr>
              <w:spacing w:line="240" w:lineRule="auto"/>
              <w:outlineLvl w:val="0"/>
              <w:rPr>
                <w:rFonts w:ascii="Arial" w:eastAsia="Calibri" w:hAnsi="Arial" w:cs="Arial"/>
                <w:bCs/>
                <w:szCs w:val="20"/>
              </w:rPr>
            </w:pPr>
            <w:sdt>
              <w:sdtPr>
                <w:rPr>
                  <w:rFonts w:ascii="Arial" w:eastAsia="Calibri" w:hAnsi="Arial" w:cs="Arial"/>
                  <w:bCs/>
                  <w:szCs w:val="20"/>
                </w:rPr>
                <w:id w:val="-1695456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141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3876" w:type="dxa"/>
            <w:vAlign w:val="center"/>
          </w:tcPr>
          <w:p w:rsidR="00032141" w:rsidRPr="00C62AEB" w:rsidRDefault="00032141" w:rsidP="004339B7">
            <w:pPr>
              <w:spacing w:line="240" w:lineRule="auto"/>
              <w:outlineLvl w:val="0"/>
              <w:rPr>
                <w:rFonts w:ascii="Arial" w:eastAsia="Calibri" w:hAnsi="Arial" w:cs="Arial"/>
                <w:bCs/>
                <w:szCs w:val="20"/>
              </w:rPr>
            </w:pPr>
            <w:r w:rsidRPr="00C62AEB">
              <w:rPr>
                <w:rFonts w:ascii="Arial" w:eastAsia="Calibri" w:hAnsi="Arial" w:cs="Arial"/>
                <w:bCs/>
                <w:szCs w:val="20"/>
                <w:lang w:val="fr-FR"/>
              </w:rPr>
              <w:t xml:space="preserve">Pas </w:t>
            </w:r>
            <w:r>
              <w:rPr>
                <w:rFonts w:ascii="Arial" w:eastAsia="Calibri" w:hAnsi="Arial" w:cs="Arial"/>
                <w:bCs/>
                <w:szCs w:val="20"/>
                <w:lang w:val="fr-FR"/>
              </w:rPr>
              <w:t>du tout</w:t>
            </w:r>
          </w:p>
        </w:tc>
      </w:tr>
      <w:tr w:rsidR="00032141" w:rsidRPr="001340E5" w:rsidTr="00032141">
        <w:trPr>
          <w:trHeight w:val="227"/>
        </w:trPr>
        <w:tc>
          <w:tcPr>
            <w:tcW w:w="8926" w:type="dxa"/>
            <w:gridSpan w:val="7"/>
            <w:shd w:val="clear" w:color="auto" w:fill="BFBFBF"/>
          </w:tcPr>
          <w:p w:rsidR="00032141" w:rsidRPr="00C62AEB" w:rsidRDefault="00032141" w:rsidP="004339B7">
            <w:pPr>
              <w:spacing w:line="240" w:lineRule="auto"/>
              <w:outlineLvl w:val="0"/>
              <w:rPr>
                <w:rFonts w:ascii="Arial" w:eastAsia="Calibri" w:hAnsi="Arial" w:cs="Arial"/>
                <w:bCs/>
                <w:szCs w:val="20"/>
                <w:lang w:val="fr-FR"/>
              </w:rPr>
            </w:pPr>
            <w:r>
              <w:rPr>
                <w:rFonts w:ascii="Arial" w:eastAsia="Calibri" w:hAnsi="Arial" w:cs="Arial"/>
                <w:bCs/>
                <w:szCs w:val="20"/>
                <w:lang w:val="fr-FR"/>
              </w:rPr>
              <w:t>Vous a-t-il permis de créer de nouveaux contacts ?</w:t>
            </w:r>
          </w:p>
        </w:tc>
      </w:tr>
      <w:tr w:rsidR="00032141" w:rsidRPr="00C62AEB" w:rsidTr="00032141">
        <w:trPr>
          <w:trHeight w:val="227"/>
        </w:trPr>
        <w:tc>
          <w:tcPr>
            <w:tcW w:w="589" w:type="dxa"/>
            <w:gridSpan w:val="2"/>
          </w:tcPr>
          <w:p w:rsidR="00032141" w:rsidRPr="00C62AEB" w:rsidRDefault="001340E5" w:rsidP="004339B7">
            <w:pPr>
              <w:spacing w:line="240" w:lineRule="auto"/>
              <w:outlineLvl w:val="0"/>
              <w:rPr>
                <w:rFonts w:ascii="Arial" w:eastAsia="Calibri" w:hAnsi="Arial" w:cs="Arial"/>
                <w:bCs/>
                <w:szCs w:val="20"/>
              </w:rPr>
            </w:pPr>
            <w:sdt>
              <w:sdtPr>
                <w:rPr>
                  <w:rFonts w:ascii="Arial" w:eastAsia="Calibri" w:hAnsi="Arial" w:cs="Arial"/>
                  <w:bCs/>
                  <w:szCs w:val="20"/>
                </w:rPr>
                <w:id w:val="1014340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141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3751" w:type="dxa"/>
            <w:gridSpan w:val="2"/>
            <w:vAlign w:val="center"/>
          </w:tcPr>
          <w:p w:rsidR="00032141" w:rsidRPr="00C62AEB" w:rsidRDefault="00032141" w:rsidP="004339B7">
            <w:pPr>
              <w:spacing w:line="240" w:lineRule="auto"/>
              <w:outlineLvl w:val="0"/>
              <w:rPr>
                <w:rFonts w:ascii="Arial" w:eastAsia="Calibri" w:hAnsi="Arial" w:cs="Arial"/>
                <w:bCs/>
                <w:szCs w:val="20"/>
                <w:lang w:val="fr-FR"/>
              </w:rPr>
            </w:pPr>
            <w:r>
              <w:rPr>
                <w:rFonts w:ascii="Arial" w:eastAsia="Calibri" w:hAnsi="Arial" w:cs="Arial"/>
                <w:bCs/>
                <w:szCs w:val="20"/>
                <w:lang w:val="fr-FR"/>
              </w:rPr>
              <w:t xml:space="preserve">Oui, tout </w:t>
            </w:r>
            <w:proofErr w:type="spellStart"/>
            <w:r>
              <w:rPr>
                <w:rFonts w:ascii="Arial" w:eastAsia="Calibri" w:hAnsi="Arial" w:cs="Arial"/>
                <w:bCs/>
                <w:szCs w:val="20"/>
                <w:lang w:val="fr-FR"/>
              </w:rPr>
              <w:t>a</w:t>
            </w:r>
            <w:proofErr w:type="spellEnd"/>
            <w:r>
              <w:rPr>
                <w:rFonts w:ascii="Arial" w:eastAsia="Calibri" w:hAnsi="Arial" w:cs="Arial"/>
                <w:bCs/>
                <w:szCs w:val="20"/>
                <w:lang w:val="fr-FR"/>
              </w:rPr>
              <w:t xml:space="preserve"> fait</w:t>
            </w:r>
          </w:p>
        </w:tc>
        <w:tc>
          <w:tcPr>
            <w:tcW w:w="710" w:type="dxa"/>
            <w:gridSpan w:val="2"/>
            <w:vAlign w:val="center"/>
          </w:tcPr>
          <w:p w:rsidR="00032141" w:rsidRPr="00C62AEB" w:rsidRDefault="001340E5" w:rsidP="004339B7">
            <w:pPr>
              <w:spacing w:line="240" w:lineRule="auto"/>
              <w:outlineLvl w:val="0"/>
              <w:rPr>
                <w:rFonts w:ascii="Arial" w:eastAsia="Calibri" w:hAnsi="Arial" w:cs="Arial"/>
                <w:bCs/>
                <w:szCs w:val="20"/>
              </w:rPr>
            </w:pPr>
            <w:sdt>
              <w:sdtPr>
                <w:rPr>
                  <w:rFonts w:ascii="Arial" w:eastAsia="Calibri" w:hAnsi="Arial" w:cs="Arial"/>
                  <w:bCs/>
                  <w:szCs w:val="20"/>
                </w:rPr>
                <w:id w:val="-684366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141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3876" w:type="dxa"/>
            <w:vAlign w:val="center"/>
          </w:tcPr>
          <w:p w:rsidR="00032141" w:rsidRPr="00C62AEB" w:rsidRDefault="00032141" w:rsidP="004339B7">
            <w:pPr>
              <w:spacing w:line="240" w:lineRule="auto"/>
              <w:outlineLvl w:val="0"/>
              <w:rPr>
                <w:rFonts w:ascii="Arial" w:eastAsia="Calibri" w:hAnsi="Arial" w:cs="Arial"/>
                <w:bCs/>
                <w:szCs w:val="20"/>
                <w:lang w:val="fr-FR"/>
              </w:rPr>
            </w:pPr>
            <w:r>
              <w:rPr>
                <w:rFonts w:ascii="Arial" w:eastAsia="Calibri" w:hAnsi="Arial" w:cs="Arial"/>
                <w:bCs/>
                <w:szCs w:val="20"/>
                <w:lang w:val="fr-FR"/>
              </w:rPr>
              <w:t>Non, pas vraiment</w:t>
            </w:r>
          </w:p>
        </w:tc>
      </w:tr>
      <w:tr w:rsidR="00032141" w:rsidRPr="001340E5" w:rsidTr="00032141">
        <w:trPr>
          <w:trHeight w:val="227"/>
        </w:trPr>
        <w:tc>
          <w:tcPr>
            <w:tcW w:w="8926" w:type="dxa"/>
            <w:gridSpan w:val="7"/>
            <w:shd w:val="clear" w:color="auto" w:fill="BFBFBF"/>
          </w:tcPr>
          <w:p w:rsidR="00032141" w:rsidRPr="00C62AEB" w:rsidRDefault="00032141" w:rsidP="004339B7">
            <w:pPr>
              <w:spacing w:line="240" w:lineRule="auto"/>
              <w:outlineLvl w:val="0"/>
              <w:rPr>
                <w:rFonts w:ascii="Arial" w:eastAsia="Calibri" w:hAnsi="Arial" w:cs="Arial"/>
                <w:bCs/>
                <w:szCs w:val="20"/>
                <w:lang w:val="fr-CH"/>
              </w:rPr>
            </w:pPr>
            <w:r w:rsidRPr="00C62AEB">
              <w:rPr>
                <w:rFonts w:ascii="Arial" w:eastAsia="Calibri" w:hAnsi="Arial" w:cs="Arial"/>
                <w:bCs/>
                <w:szCs w:val="20"/>
                <w:lang w:val="fr-CH"/>
              </w:rPr>
              <w:t>Quelle appréciation</w:t>
            </w:r>
            <w:r>
              <w:rPr>
                <w:rFonts w:ascii="Arial" w:eastAsia="Calibri" w:hAnsi="Arial" w:cs="Arial"/>
                <w:bCs/>
                <w:szCs w:val="20"/>
                <w:lang w:val="fr-CH"/>
              </w:rPr>
              <w:t xml:space="preserve"> générale</w:t>
            </w:r>
            <w:r w:rsidRPr="00C62AEB">
              <w:rPr>
                <w:rFonts w:ascii="Arial" w:eastAsia="Calibri" w:hAnsi="Arial" w:cs="Arial"/>
                <w:bCs/>
                <w:szCs w:val="20"/>
                <w:lang w:val="fr-CH"/>
              </w:rPr>
              <w:t xml:space="preserve"> portez-vous sur votre séjour ?</w:t>
            </w:r>
          </w:p>
        </w:tc>
      </w:tr>
      <w:tr w:rsidR="00032141" w:rsidRPr="00C62AEB" w:rsidTr="00032141">
        <w:trPr>
          <w:trHeight w:val="227"/>
        </w:trPr>
        <w:tc>
          <w:tcPr>
            <w:tcW w:w="589" w:type="dxa"/>
            <w:gridSpan w:val="2"/>
          </w:tcPr>
          <w:p w:rsidR="00032141" w:rsidRPr="00C62AEB" w:rsidRDefault="001340E5" w:rsidP="004339B7">
            <w:pPr>
              <w:spacing w:line="240" w:lineRule="auto"/>
              <w:outlineLvl w:val="0"/>
              <w:rPr>
                <w:rFonts w:ascii="Arial" w:eastAsia="Calibri" w:hAnsi="Arial" w:cs="Arial"/>
                <w:bCs/>
                <w:szCs w:val="20"/>
                <w:lang w:val="fr-FR"/>
              </w:rPr>
            </w:pPr>
            <w:sdt>
              <w:sdtPr>
                <w:rPr>
                  <w:rFonts w:ascii="Arial" w:eastAsia="Calibri" w:hAnsi="Arial" w:cs="Arial"/>
                  <w:bCs/>
                  <w:szCs w:val="20"/>
                </w:rPr>
                <w:id w:val="-1216576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141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3751" w:type="dxa"/>
            <w:gridSpan w:val="2"/>
          </w:tcPr>
          <w:p w:rsidR="00032141" w:rsidRPr="00C62AEB" w:rsidRDefault="00032141" w:rsidP="004339B7">
            <w:pPr>
              <w:spacing w:line="240" w:lineRule="auto"/>
              <w:outlineLvl w:val="0"/>
              <w:rPr>
                <w:rFonts w:ascii="Arial" w:eastAsia="Calibri" w:hAnsi="Arial" w:cs="Arial"/>
                <w:bCs/>
                <w:szCs w:val="20"/>
                <w:lang w:val="fr-FR"/>
              </w:rPr>
            </w:pPr>
            <w:r w:rsidRPr="00C62AEB">
              <w:rPr>
                <w:rFonts w:ascii="Arial" w:eastAsia="Calibri" w:hAnsi="Arial" w:cs="Arial"/>
                <w:bCs/>
                <w:szCs w:val="20"/>
                <w:lang w:val="fr-FR"/>
              </w:rPr>
              <w:t>Excellente</w:t>
            </w:r>
          </w:p>
        </w:tc>
        <w:tc>
          <w:tcPr>
            <w:tcW w:w="710" w:type="dxa"/>
            <w:gridSpan w:val="2"/>
            <w:vAlign w:val="center"/>
          </w:tcPr>
          <w:p w:rsidR="00032141" w:rsidRPr="00C62AEB" w:rsidRDefault="001340E5" w:rsidP="004339B7">
            <w:pPr>
              <w:spacing w:line="240" w:lineRule="auto"/>
              <w:outlineLvl w:val="0"/>
              <w:rPr>
                <w:rFonts w:ascii="Arial" w:eastAsia="Calibri" w:hAnsi="Arial" w:cs="Arial"/>
                <w:bCs/>
                <w:szCs w:val="20"/>
                <w:lang w:val="fr-FR"/>
              </w:rPr>
            </w:pPr>
            <w:sdt>
              <w:sdtPr>
                <w:rPr>
                  <w:rFonts w:ascii="Arial" w:eastAsia="Calibri" w:hAnsi="Arial" w:cs="Arial"/>
                  <w:bCs/>
                  <w:szCs w:val="20"/>
                </w:rPr>
                <w:id w:val="-734400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141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3876" w:type="dxa"/>
          </w:tcPr>
          <w:p w:rsidR="00032141" w:rsidRPr="00C62AEB" w:rsidRDefault="001001EE" w:rsidP="004339B7">
            <w:pPr>
              <w:spacing w:line="240" w:lineRule="auto"/>
              <w:outlineLvl w:val="0"/>
              <w:rPr>
                <w:rFonts w:ascii="Arial" w:eastAsia="Calibri" w:hAnsi="Arial" w:cs="Arial"/>
                <w:bCs/>
                <w:szCs w:val="20"/>
                <w:lang w:val="fr-FR"/>
              </w:rPr>
            </w:pPr>
            <w:r>
              <w:rPr>
                <w:rFonts w:ascii="Arial" w:eastAsia="Calibri" w:hAnsi="Arial" w:cs="Arial"/>
                <w:bCs/>
                <w:szCs w:val="20"/>
                <w:lang w:val="fr-FR"/>
              </w:rPr>
              <w:t>Bonne</w:t>
            </w:r>
          </w:p>
        </w:tc>
      </w:tr>
      <w:tr w:rsidR="00032141" w:rsidRPr="00C62AEB" w:rsidTr="00032141">
        <w:trPr>
          <w:trHeight w:val="227"/>
        </w:trPr>
        <w:tc>
          <w:tcPr>
            <w:tcW w:w="589" w:type="dxa"/>
            <w:gridSpan w:val="2"/>
          </w:tcPr>
          <w:p w:rsidR="00032141" w:rsidRPr="00C62AEB" w:rsidRDefault="001340E5" w:rsidP="004339B7">
            <w:pPr>
              <w:spacing w:line="240" w:lineRule="auto"/>
              <w:outlineLvl w:val="0"/>
              <w:rPr>
                <w:rFonts w:ascii="Arial" w:eastAsia="Calibri" w:hAnsi="Arial" w:cs="Arial"/>
                <w:bCs/>
                <w:szCs w:val="20"/>
                <w:lang w:val="fr-FR"/>
              </w:rPr>
            </w:pPr>
            <w:sdt>
              <w:sdtPr>
                <w:rPr>
                  <w:rFonts w:ascii="Arial" w:eastAsia="Calibri" w:hAnsi="Arial" w:cs="Arial"/>
                  <w:bCs/>
                  <w:szCs w:val="20"/>
                </w:rPr>
                <w:id w:val="1974869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141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3751" w:type="dxa"/>
            <w:gridSpan w:val="2"/>
          </w:tcPr>
          <w:p w:rsidR="00032141" w:rsidRPr="00C62AEB" w:rsidRDefault="001001EE" w:rsidP="004339B7">
            <w:pPr>
              <w:spacing w:line="240" w:lineRule="auto"/>
              <w:outlineLvl w:val="0"/>
              <w:rPr>
                <w:rFonts w:ascii="Arial" w:eastAsia="Calibri" w:hAnsi="Arial" w:cs="Arial"/>
                <w:bCs/>
                <w:szCs w:val="20"/>
                <w:lang w:val="fr-FR"/>
              </w:rPr>
            </w:pPr>
            <w:r>
              <w:rPr>
                <w:rFonts w:ascii="Arial" w:eastAsia="Calibri" w:hAnsi="Arial" w:cs="Arial"/>
                <w:bCs/>
                <w:szCs w:val="20"/>
                <w:lang w:val="fr-FR"/>
              </w:rPr>
              <w:t>Satisfaisante</w:t>
            </w:r>
          </w:p>
        </w:tc>
        <w:tc>
          <w:tcPr>
            <w:tcW w:w="710" w:type="dxa"/>
            <w:gridSpan w:val="2"/>
            <w:vAlign w:val="center"/>
          </w:tcPr>
          <w:p w:rsidR="00032141" w:rsidRPr="00C62AEB" w:rsidRDefault="001340E5" w:rsidP="004339B7">
            <w:pPr>
              <w:spacing w:line="240" w:lineRule="auto"/>
              <w:outlineLvl w:val="0"/>
              <w:rPr>
                <w:rFonts w:ascii="Arial" w:eastAsia="Calibri" w:hAnsi="Arial" w:cs="Arial"/>
                <w:bCs/>
                <w:szCs w:val="20"/>
                <w:lang w:val="fr-FR"/>
              </w:rPr>
            </w:pPr>
            <w:sdt>
              <w:sdtPr>
                <w:rPr>
                  <w:rFonts w:ascii="Arial" w:eastAsia="Calibri" w:hAnsi="Arial" w:cs="Arial"/>
                  <w:bCs/>
                  <w:szCs w:val="20"/>
                </w:rPr>
                <w:id w:val="1970475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141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3876" w:type="dxa"/>
          </w:tcPr>
          <w:p w:rsidR="00032141" w:rsidRPr="00C62AEB" w:rsidRDefault="00032141" w:rsidP="004339B7">
            <w:pPr>
              <w:spacing w:line="240" w:lineRule="auto"/>
              <w:outlineLvl w:val="0"/>
              <w:rPr>
                <w:rFonts w:ascii="Arial" w:eastAsia="Calibri" w:hAnsi="Arial" w:cs="Arial"/>
                <w:bCs/>
                <w:szCs w:val="20"/>
                <w:lang w:val="fr-FR"/>
              </w:rPr>
            </w:pPr>
            <w:r w:rsidRPr="00C62AEB">
              <w:rPr>
                <w:rFonts w:ascii="Arial" w:eastAsia="Calibri" w:hAnsi="Arial" w:cs="Arial"/>
                <w:bCs/>
                <w:szCs w:val="20"/>
                <w:lang w:val="fr-FR"/>
              </w:rPr>
              <w:t>Insuffisante</w:t>
            </w:r>
          </w:p>
        </w:tc>
      </w:tr>
      <w:tr w:rsidR="00032141" w:rsidRPr="001340E5" w:rsidTr="00032141">
        <w:trPr>
          <w:trHeight w:val="227"/>
        </w:trPr>
        <w:tc>
          <w:tcPr>
            <w:tcW w:w="8926" w:type="dxa"/>
            <w:gridSpan w:val="7"/>
            <w:shd w:val="clear" w:color="auto" w:fill="BFBFBF"/>
            <w:vAlign w:val="center"/>
          </w:tcPr>
          <w:p w:rsidR="00032141" w:rsidRPr="00C62AEB" w:rsidRDefault="00032141" w:rsidP="004339B7">
            <w:pPr>
              <w:spacing w:line="240" w:lineRule="auto"/>
              <w:outlineLvl w:val="0"/>
              <w:rPr>
                <w:rFonts w:ascii="Arial" w:eastAsia="Calibri" w:hAnsi="Arial" w:cs="Arial"/>
                <w:bCs/>
                <w:szCs w:val="20"/>
                <w:lang w:val="fr-FR"/>
              </w:rPr>
            </w:pPr>
            <w:r w:rsidRPr="00C62AEB">
              <w:rPr>
                <w:rFonts w:ascii="Arial" w:eastAsia="MS Gothic" w:hAnsi="Arial" w:cs="Arial"/>
                <w:bCs/>
                <w:szCs w:val="20"/>
                <w:lang w:val="fr-FR"/>
              </w:rPr>
              <w:t>Que pensez-vous du montant alloué pour le voyage et pour votre séjour ?</w:t>
            </w:r>
          </w:p>
        </w:tc>
      </w:tr>
      <w:tr w:rsidR="00032141" w:rsidRPr="00C62AEB" w:rsidTr="00032141">
        <w:trPr>
          <w:trHeight w:val="227"/>
        </w:trPr>
        <w:tc>
          <w:tcPr>
            <w:tcW w:w="589" w:type="dxa"/>
            <w:gridSpan w:val="2"/>
          </w:tcPr>
          <w:p w:rsidR="00032141" w:rsidRPr="00C62AEB" w:rsidRDefault="001340E5" w:rsidP="004339B7">
            <w:pPr>
              <w:spacing w:line="240" w:lineRule="auto"/>
              <w:outlineLvl w:val="0"/>
              <w:rPr>
                <w:rFonts w:ascii="Arial" w:eastAsia="MS Gothic" w:hAnsi="Arial" w:cs="Arial"/>
                <w:bCs/>
                <w:szCs w:val="20"/>
              </w:rPr>
            </w:pPr>
            <w:sdt>
              <w:sdtPr>
                <w:rPr>
                  <w:rFonts w:ascii="Arial" w:eastAsia="Calibri" w:hAnsi="Arial" w:cs="Arial"/>
                  <w:bCs/>
                  <w:szCs w:val="20"/>
                </w:rPr>
                <w:id w:val="49469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141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3751" w:type="dxa"/>
            <w:gridSpan w:val="2"/>
          </w:tcPr>
          <w:p w:rsidR="00032141" w:rsidRPr="00C62AEB" w:rsidRDefault="00032141" w:rsidP="004339B7">
            <w:pPr>
              <w:spacing w:line="240" w:lineRule="auto"/>
              <w:outlineLvl w:val="0"/>
              <w:rPr>
                <w:rFonts w:ascii="Arial" w:eastAsia="MS Gothic" w:hAnsi="Arial" w:cs="Arial"/>
                <w:bCs/>
                <w:szCs w:val="20"/>
                <w:lang w:val="fr-FR"/>
              </w:rPr>
            </w:pPr>
            <w:r w:rsidRPr="00C62AEB">
              <w:rPr>
                <w:rFonts w:ascii="Arial" w:eastAsia="Calibri" w:hAnsi="Arial" w:cs="Arial"/>
                <w:bCs/>
                <w:szCs w:val="20"/>
                <w:lang w:val="fr-FR"/>
              </w:rPr>
              <w:t>Trop élevé</w:t>
            </w:r>
          </w:p>
        </w:tc>
        <w:tc>
          <w:tcPr>
            <w:tcW w:w="710" w:type="dxa"/>
            <w:gridSpan w:val="2"/>
            <w:vAlign w:val="center"/>
          </w:tcPr>
          <w:p w:rsidR="00032141" w:rsidRPr="00C62AEB" w:rsidRDefault="001340E5" w:rsidP="004339B7">
            <w:pPr>
              <w:spacing w:line="240" w:lineRule="auto"/>
              <w:outlineLvl w:val="0"/>
              <w:rPr>
                <w:rFonts w:ascii="Arial" w:eastAsia="MS Gothic" w:hAnsi="Arial" w:cs="Arial"/>
                <w:bCs/>
                <w:szCs w:val="20"/>
              </w:rPr>
            </w:pPr>
            <w:sdt>
              <w:sdtPr>
                <w:rPr>
                  <w:rFonts w:ascii="Arial" w:eastAsia="Calibri" w:hAnsi="Arial" w:cs="Arial"/>
                  <w:bCs/>
                  <w:szCs w:val="20"/>
                </w:rPr>
                <w:id w:val="1608768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141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3876" w:type="dxa"/>
          </w:tcPr>
          <w:p w:rsidR="00032141" w:rsidRPr="00C62AEB" w:rsidRDefault="00032141" w:rsidP="004339B7">
            <w:pPr>
              <w:spacing w:line="240" w:lineRule="auto"/>
              <w:outlineLvl w:val="0"/>
              <w:rPr>
                <w:rFonts w:ascii="Arial" w:eastAsia="MS Gothic" w:hAnsi="Arial" w:cs="Arial"/>
                <w:bCs/>
                <w:szCs w:val="20"/>
                <w:lang w:val="fr-FR"/>
              </w:rPr>
            </w:pPr>
            <w:r w:rsidRPr="00C62AEB">
              <w:rPr>
                <w:rFonts w:ascii="Arial" w:eastAsia="Calibri" w:hAnsi="Arial" w:cs="Arial"/>
                <w:bCs/>
                <w:szCs w:val="20"/>
                <w:lang w:val="fr-FR"/>
              </w:rPr>
              <w:t>Parfait</w:t>
            </w:r>
          </w:p>
        </w:tc>
      </w:tr>
      <w:tr w:rsidR="00032141" w:rsidRPr="00C62AEB" w:rsidTr="00032141">
        <w:trPr>
          <w:trHeight w:val="227"/>
        </w:trPr>
        <w:tc>
          <w:tcPr>
            <w:tcW w:w="589" w:type="dxa"/>
            <w:gridSpan w:val="2"/>
          </w:tcPr>
          <w:p w:rsidR="00032141" w:rsidRPr="00C62AEB" w:rsidRDefault="001340E5" w:rsidP="004339B7">
            <w:pPr>
              <w:spacing w:line="240" w:lineRule="auto"/>
              <w:outlineLvl w:val="0"/>
              <w:rPr>
                <w:rFonts w:ascii="Arial" w:eastAsia="MS Gothic" w:hAnsi="Arial" w:cs="Arial"/>
                <w:bCs/>
                <w:szCs w:val="20"/>
              </w:rPr>
            </w:pPr>
            <w:sdt>
              <w:sdtPr>
                <w:rPr>
                  <w:rFonts w:ascii="Arial" w:eastAsia="Calibri" w:hAnsi="Arial" w:cs="Arial"/>
                  <w:bCs/>
                  <w:szCs w:val="20"/>
                </w:rPr>
                <w:id w:val="1994516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141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3751" w:type="dxa"/>
            <w:gridSpan w:val="2"/>
          </w:tcPr>
          <w:p w:rsidR="00032141" w:rsidRPr="00C62AEB" w:rsidRDefault="00032141" w:rsidP="004339B7">
            <w:pPr>
              <w:spacing w:line="240" w:lineRule="auto"/>
              <w:outlineLvl w:val="0"/>
              <w:rPr>
                <w:rFonts w:ascii="Arial" w:eastAsia="MS Gothic" w:hAnsi="Arial" w:cs="Arial"/>
                <w:bCs/>
                <w:szCs w:val="20"/>
                <w:lang w:val="fr-FR"/>
              </w:rPr>
            </w:pPr>
            <w:r w:rsidRPr="00C62AEB">
              <w:rPr>
                <w:rFonts w:ascii="Arial" w:eastAsia="Calibri" w:hAnsi="Arial" w:cs="Arial"/>
                <w:bCs/>
                <w:szCs w:val="20"/>
                <w:lang w:val="fr-FR"/>
              </w:rPr>
              <w:t>Suffisant</w:t>
            </w:r>
          </w:p>
        </w:tc>
        <w:tc>
          <w:tcPr>
            <w:tcW w:w="710" w:type="dxa"/>
            <w:gridSpan w:val="2"/>
            <w:vAlign w:val="center"/>
          </w:tcPr>
          <w:p w:rsidR="00032141" w:rsidRPr="00C62AEB" w:rsidRDefault="001340E5" w:rsidP="004339B7">
            <w:pPr>
              <w:spacing w:line="240" w:lineRule="auto"/>
              <w:outlineLvl w:val="0"/>
              <w:rPr>
                <w:rFonts w:ascii="Arial" w:eastAsia="MS Gothic" w:hAnsi="Arial" w:cs="Arial"/>
                <w:bCs/>
                <w:szCs w:val="20"/>
              </w:rPr>
            </w:pPr>
            <w:sdt>
              <w:sdtPr>
                <w:rPr>
                  <w:rFonts w:ascii="Arial" w:eastAsia="Calibri" w:hAnsi="Arial" w:cs="Arial"/>
                  <w:bCs/>
                  <w:szCs w:val="20"/>
                </w:rPr>
                <w:id w:val="295265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141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3876" w:type="dxa"/>
          </w:tcPr>
          <w:p w:rsidR="00032141" w:rsidRPr="00C62AEB" w:rsidRDefault="001001EE" w:rsidP="004339B7">
            <w:pPr>
              <w:spacing w:line="240" w:lineRule="auto"/>
              <w:outlineLvl w:val="0"/>
              <w:rPr>
                <w:rFonts w:ascii="Arial" w:eastAsia="MS Gothic" w:hAnsi="Arial" w:cs="Arial"/>
                <w:bCs/>
                <w:szCs w:val="20"/>
                <w:lang w:val="fr-FR"/>
              </w:rPr>
            </w:pPr>
            <w:r>
              <w:rPr>
                <w:rFonts w:ascii="Arial" w:eastAsia="Calibri" w:hAnsi="Arial" w:cs="Arial"/>
                <w:bCs/>
                <w:szCs w:val="20"/>
                <w:lang w:val="fr-FR"/>
              </w:rPr>
              <w:t>In</w:t>
            </w:r>
            <w:r w:rsidR="00032141" w:rsidRPr="00C62AEB">
              <w:rPr>
                <w:rFonts w:ascii="Arial" w:eastAsia="Calibri" w:hAnsi="Arial" w:cs="Arial"/>
                <w:bCs/>
                <w:szCs w:val="20"/>
                <w:lang w:val="fr-FR"/>
              </w:rPr>
              <w:t>suffisant</w:t>
            </w:r>
          </w:p>
        </w:tc>
      </w:tr>
      <w:tr w:rsidR="00032141" w:rsidRPr="001340E5" w:rsidTr="00032141">
        <w:trPr>
          <w:trHeight w:val="227"/>
        </w:trPr>
        <w:tc>
          <w:tcPr>
            <w:tcW w:w="8926" w:type="dxa"/>
            <w:gridSpan w:val="7"/>
            <w:shd w:val="clear" w:color="auto" w:fill="BFBFBF"/>
          </w:tcPr>
          <w:p w:rsidR="00032141" w:rsidRPr="00C62AEB" w:rsidRDefault="00032141" w:rsidP="004339B7">
            <w:pPr>
              <w:spacing w:line="240" w:lineRule="auto"/>
              <w:outlineLvl w:val="0"/>
              <w:rPr>
                <w:rFonts w:ascii="Arial" w:eastAsia="Calibri" w:hAnsi="Arial" w:cs="Arial"/>
                <w:bCs/>
                <w:szCs w:val="20"/>
                <w:lang w:val="fr-FR"/>
              </w:rPr>
            </w:pPr>
            <w:r w:rsidRPr="00C62AEB">
              <w:rPr>
                <w:rFonts w:ascii="Arial" w:eastAsia="Calibri" w:hAnsi="Arial" w:cs="Arial"/>
                <w:bCs/>
                <w:szCs w:val="20"/>
                <w:lang w:val="fr-FR"/>
              </w:rPr>
              <w:t>Merci de faire part de v</w:t>
            </w:r>
            <w:r w:rsidR="00B316DA">
              <w:rPr>
                <w:rFonts w:ascii="Arial" w:eastAsia="Calibri" w:hAnsi="Arial" w:cs="Arial"/>
                <w:bCs/>
                <w:szCs w:val="20"/>
                <w:lang w:val="fr-FR"/>
              </w:rPr>
              <w:t>os commentaires si vous en avez :</w:t>
            </w:r>
          </w:p>
        </w:tc>
      </w:tr>
      <w:tr w:rsidR="00032141" w:rsidRPr="00C62AEB" w:rsidTr="00032141">
        <w:trPr>
          <w:trHeight w:val="2551"/>
        </w:trPr>
        <w:tc>
          <w:tcPr>
            <w:tcW w:w="8926" w:type="dxa"/>
            <w:gridSpan w:val="7"/>
            <w:tcBorders>
              <w:bottom w:val="single" w:sz="4" w:space="0" w:color="auto"/>
            </w:tcBorders>
          </w:tcPr>
          <w:p w:rsidR="00032141" w:rsidRDefault="001340E5" w:rsidP="004339B7">
            <w:pPr>
              <w:spacing w:line="240" w:lineRule="auto"/>
              <w:outlineLvl w:val="0"/>
              <w:rPr>
                <w:rFonts w:ascii="Arial" w:eastAsia="Calibri" w:hAnsi="Arial" w:cs="Arial"/>
                <w:bCs/>
                <w:szCs w:val="20"/>
              </w:rPr>
            </w:pPr>
            <w:sdt>
              <w:sdtPr>
                <w:rPr>
                  <w:rFonts w:ascii="Arial" w:eastAsia="Calibri" w:hAnsi="Arial" w:cs="Arial"/>
                  <w:bCs/>
                  <w:szCs w:val="20"/>
                </w:rPr>
                <w:id w:val="2029444854"/>
                <w:placeholder>
                  <w:docPart w:val="18A9A61EE2284AE58E886FDE0FDCB3A4"/>
                </w:placeholder>
                <w:showingPlcHdr/>
              </w:sdtPr>
              <w:sdtEndPr/>
              <w:sdtContent>
                <w:r w:rsidR="00032141" w:rsidRPr="00C62AEB">
                  <w:rPr>
                    <w:rFonts w:ascii="Arial" w:eastAsia="Calibri" w:hAnsi="Arial" w:cs="Arial"/>
                    <w:bCs/>
                    <w:szCs w:val="20"/>
                  </w:rPr>
                  <w:t>Klicken Sie hier, um Text einzugeben.</w:t>
                </w:r>
              </w:sdtContent>
            </w:sdt>
          </w:p>
          <w:p w:rsidR="00032141" w:rsidRPr="00A7303F" w:rsidRDefault="00032141" w:rsidP="004339B7">
            <w:pPr>
              <w:rPr>
                <w:rFonts w:ascii="Arial" w:eastAsia="Calibri" w:hAnsi="Arial" w:cs="Arial"/>
                <w:szCs w:val="20"/>
              </w:rPr>
            </w:pPr>
          </w:p>
          <w:p w:rsidR="00032141" w:rsidRPr="00A7303F" w:rsidRDefault="00032141" w:rsidP="004339B7">
            <w:pPr>
              <w:rPr>
                <w:rFonts w:ascii="Arial" w:eastAsia="Calibri" w:hAnsi="Arial" w:cs="Arial"/>
                <w:szCs w:val="20"/>
              </w:rPr>
            </w:pPr>
          </w:p>
          <w:p w:rsidR="00032141" w:rsidRPr="00A7303F" w:rsidRDefault="00032141" w:rsidP="004339B7">
            <w:pPr>
              <w:rPr>
                <w:rFonts w:ascii="Arial" w:eastAsia="Calibri" w:hAnsi="Arial" w:cs="Arial"/>
                <w:szCs w:val="20"/>
              </w:rPr>
            </w:pPr>
          </w:p>
          <w:p w:rsidR="00032141" w:rsidRDefault="00032141" w:rsidP="004339B7">
            <w:pPr>
              <w:tabs>
                <w:tab w:val="left" w:pos="1465"/>
              </w:tabs>
              <w:rPr>
                <w:rFonts w:ascii="Arial" w:eastAsia="Calibri" w:hAnsi="Arial" w:cs="Arial"/>
                <w:szCs w:val="20"/>
              </w:rPr>
            </w:pPr>
            <w:r>
              <w:rPr>
                <w:rFonts w:ascii="Arial" w:eastAsia="Calibri" w:hAnsi="Arial" w:cs="Arial"/>
                <w:szCs w:val="20"/>
              </w:rPr>
              <w:tab/>
            </w:r>
          </w:p>
          <w:p w:rsidR="00032141" w:rsidRPr="00A7303F" w:rsidRDefault="00032141" w:rsidP="004339B7">
            <w:pPr>
              <w:rPr>
                <w:rFonts w:ascii="Arial" w:eastAsia="Calibri" w:hAnsi="Arial" w:cs="Arial"/>
                <w:szCs w:val="20"/>
              </w:rPr>
            </w:pPr>
          </w:p>
          <w:p w:rsidR="00032141" w:rsidRPr="00A7303F" w:rsidRDefault="00032141" w:rsidP="004339B7">
            <w:pPr>
              <w:rPr>
                <w:rFonts w:ascii="Arial" w:eastAsia="Calibri" w:hAnsi="Arial" w:cs="Arial"/>
                <w:szCs w:val="20"/>
              </w:rPr>
            </w:pPr>
          </w:p>
          <w:p w:rsidR="00032141" w:rsidRPr="00A7303F" w:rsidRDefault="00032141" w:rsidP="004339B7">
            <w:pPr>
              <w:rPr>
                <w:rFonts w:ascii="Arial" w:eastAsia="Calibri" w:hAnsi="Arial" w:cs="Arial"/>
                <w:szCs w:val="20"/>
              </w:rPr>
            </w:pPr>
          </w:p>
          <w:p w:rsidR="00032141" w:rsidRPr="00A7303F" w:rsidRDefault="00032141" w:rsidP="004339B7">
            <w:pPr>
              <w:rPr>
                <w:rFonts w:ascii="Arial" w:eastAsia="Calibri" w:hAnsi="Arial" w:cs="Arial"/>
                <w:szCs w:val="20"/>
              </w:rPr>
            </w:pPr>
          </w:p>
        </w:tc>
      </w:tr>
    </w:tbl>
    <w:p w:rsidR="0059246D" w:rsidRDefault="0059246D"/>
    <w:p w:rsidR="0092635C" w:rsidRDefault="0092635C"/>
    <w:p w:rsidR="00A7303F" w:rsidRPr="00032141" w:rsidRDefault="00A7303F">
      <w:pPr>
        <w:spacing w:after="200" w:line="276" w:lineRule="auto"/>
        <w:rPr>
          <w:rFonts w:ascii="Arial" w:eastAsia="Calibri" w:hAnsi="Arial" w:cs="Arial"/>
          <w:szCs w:val="20"/>
          <w:lang w:val="de-DE"/>
        </w:rPr>
      </w:pPr>
    </w:p>
    <w:p w:rsidR="00A7303F" w:rsidRPr="00032141" w:rsidRDefault="00A7303F">
      <w:pPr>
        <w:spacing w:after="200" w:line="276" w:lineRule="auto"/>
        <w:rPr>
          <w:rFonts w:ascii="Arial" w:eastAsia="Calibri" w:hAnsi="Arial" w:cs="Arial"/>
          <w:szCs w:val="20"/>
          <w:lang w:val="de-DE"/>
        </w:rPr>
      </w:pPr>
      <w:r w:rsidRPr="00032141">
        <w:rPr>
          <w:rFonts w:ascii="Arial" w:eastAsia="Calibri" w:hAnsi="Arial" w:cs="Arial"/>
          <w:szCs w:val="20"/>
          <w:lang w:val="de-DE"/>
        </w:rPr>
        <w:br w:type="page"/>
      </w:r>
    </w:p>
    <w:tbl>
      <w:tblPr>
        <w:tblStyle w:val="Tabellenraster2"/>
        <w:tblW w:w="8931" w:type="dxa"/>
        <w:jc w:val="center"/>
        <w:tblLook w:val="04A0" w:firstRow="1" w:lastRow="0" w:firstColumn="1" w:lastColumn="0" w:noHBand="0" w:noVBand="1"/>
      </w:tblPr>
      <w:tblGrid>
        <w:gridCol w:w="709"/>
        <w:gridCol w:w="3109"/>
        <w:gridCol w:w="644"/>
        <w:gridCol w:w="710"/>
        <w:gridCol w:w="3759"/>
      </w:tblGrid>
      <w:tr w:rsidR="00A7303F" w:rsidRPr="001340E5" w:rsidTr="00032141">
        <w:trPr>
          <w:trHeight w:val="454"/>
          <w:jc w:val="center"/>
        </w:trPr>
        <w:tc>
          <w:tcPr>
            <w:tcW w:w="893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7303F" w:rsidRPr="00C62AEB" w:rsidRDefault="00A7303F" w:rsidP="004339B7">
            <w:pPr>
              <w:spacing w:line="240" w:lineRule="auto"/>
              <w:outlineLvl w:val="0"/>
              <w:rPr>
                <w:rFonts w:ascii="Arial" w:eastAsia="MS Gothic" w:hAnsi="Arial" w:cs="Arial"/>
                <w:bCs/>
                <w:szCs w:val="20"/>
                <w:lang w:val="fr-FR"/>
              </w:rPr>
            </w:pPr>
            <w:r w:rsidRPr="00C62AEB">
              <w:rPr>
                <w:rFonts w:ascii="Arial" w:eastAsia="MS Gothic" w:hAnsi="Arial" w:cs="Arial"/>
                <w:bCs/>
                <w:szCs w:val="20"/>
                <w:lang w:val="fr-FR"/>
              </w:rPr>
              <w:lastRenderedPageBreak/>
              <w:t>Avez-vous des suggestions d’améliorati</w:t>
            </w:r>
            <w:r>
              <w:rPr>
                <w:rFonts w:ascii="Arial" w:eastAsia="MS Gothic" w:hAnsi="Arial" w:cs="Arial"/>
                <w:bCs/>
                <w:szCs w:val="20"/>
                <w:lang w:val="fr-FR"/>
              </w:rPr>
              <w:t>on concernant la préparation</w:t>
            </w:r>
            <w:r w:rsidRPr="00C62AEB">
              <w:rPr>
                <w:rFonts w:ascii="Arial" w:eastAsia="MS Gothic" w:hAnsi="Arial" w:cs="Arial"/>
                <w:bCs/>
                <w:szCs w:val="20"/>
                <w:lang w:val="fr-FR"/>
              </w:rPr>
              <w:t>, la réalisation et l’évaluation </w:t>
            </w:r>
            <w:r>
              <w:rPr>
                <w:rFonts w:ascii="Arial" w:eastAsia="MS Gothic" w:hAnsi="Arial" w:cs="Arial"/>
                <w:bCs/>
                <w:szCs w:val="20"/>
                <w:lang w:val="fr-FR"/>
              </w:rPr>
              <w:t>de la mobilité</w:t>
            </w:r>
            <w:r w:rsidRPr="00C62AEB">
              <w:rPr>
                <w:rFonts w:ascii="Arial" w:eastAsia="MS Gothic" w:hAnsi="Arial" w:cs="Arial"/>
                <w:bCs/>
                <w:szCs w:val="20"/>
                <w:lang w:val="fr-FR"/>
              </w:rPr>
              <w:t>?</w:t>
            </w:r>
          </w:p>
        </w:tc>
      </w:tr>
      <w:tr w:rsidR="00A7303F" w:rsidRPr="00C62AEB" w:rsidTr="00032141">
        <w:trPr>
          <w:trHeight w:val="2551"/>
          <w:jc w:val="center"/>
        </w:trPr>
        <w:sdt>
          <w:sdtPr>
            <w:rPr>
              <w:rFonts w:ascii="Arial" w:eastAsia="Calibri" w:hAnsi="Arial" w:cs="Arial"/>
              <w:bCs/>
              <w:szCs w:val="20"/>
            </w:rPr>
            <w:id w:val="-1988619223"/>
            <w:placeholder>
              <w:docPart w:val="871F63188C54428093C693D18FC17F32"/>
            </w:placeholder>
            <w:showingPlcHdr/>
          </w:sdtPr>
          <w:sdtEndPr/>
          <w:sdtContent>
            <w:tc>
              <w:tcPr>
                <w:tcW w:w="8931" w:type="dxa"/>
                <w:gridSpan w:val="5"/>
                <w:tcBorders>
                  <w:bottom w:val="single" w:sz="4" w:space="0" w:color="auto"/>
                </w:tcBorders>
              </w:tcPr>
              <w:p w:rsidR="00A7303F" w:rsidRPr="00C62AEB" w:rsidRDefault="00A7303F" w:rsidP="004339B7">
                <w:pPr>
                  <w:spacing w:line="240" w:lineRule="auto"/>
                  <w:outlineLvl w:val="0"/>
                  <w:rPr>
                    <w:rFonts w:ascii="Arial" w:eastAsia="Calibri" w:hAnsi="Arial" w:cs="Arial"/>
                    <w:bCs/>
                    <w:szCs w:val="20"/>
                  </w:rPr>
                </w:pPr>
                <w:r w:rsidRPr="00C62AEB">
                  <w:rPr>
                    <w:rFonts w:ascii="Arial" w:eastAsia="Calibri" w:hAnsi="Arial" w:cs="Arial"/>
                    <w:bCs/>
                    <w:szCs w:val="20"/>
                  </w:rPr>
                  <w:t>Klicken Sie hier, um Text einzugeben.</w:t>
                </w:r>
              </w:p>
            </w:tc>
          </w:sdtContent>
        </w:sdt>
      </w:tr>
      <w:tr w:rsidR="00A7303F" w:rsidRPr="001340E5" w:rsidTr="00032141">
        <w:trPr>
          <w:trHeight w:val="227"/>
          <w:jc w:val="center"/>
        </w:trPr>
        <w:tc>
          <w:tcPr>
            <w:tcW w:w="893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7303F" w:rsidRPr="00C62AEB" w:rsidRDefault="00A7303F" w:rsidP="004339B7">
            <w:pPr>
              <w:spacing w:line="240" w:lineRule="auto"/>
              <w:outlineLvl w:val="0"/>
              <w:rPr>
                <w:rFonts w:ascii="Arial" w:eastAsia="MS Gothic" w:hAnsi="Arial" w:cs="Arial"/>
                <w:bCs/>
                <w:szCs w:val="20"/>
                <w:lang w:val="fr-FR"/>
              </w:rPr>
            </w:pPr>
            <w:r w:rsidRPr="00C62AEB">
              <w:rPr>
                <w:rFonts w:ascii="Arial" w:eastAsia="MS Gothic" w:hAnsi="Arial" w:cs="Arial"/>
                <w:bCs/>
                <w:szCs w:val="20"/>
                <w:lang w:val="fr-FR"/>
              </w:rPr>
              <w:t>Qu’est-ce qui vous a particulièrement plu ?</w:t>
            </w:r>
          </w:p>
        </w:tc>
      </w:tr>
      <w:tr w:rsidR="00A7303F" w:rsidRPr="00F3717F" w:rsidTr="00032141">
        <w:trPr>
          <w:trHeight w:val="2551"/>
          <w:jc w:val="center"/>
        </w:trPr>
        <w:tc>
          <w:tcPr>
            <w:tcW w:w="893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03F" w:rsidRPr="00F3717F" w:rsidRDefault="001340E5" w:rsidP="00A7303F">
            <w:pPr>
              <w:tabs>
                <w:tab w:val="left" w:pos="3807"/>
              </w:tabs>
              <w:spacing w:line="240" w:lineRule="auto"/>
              <w:outlineLvl w:val="0"/>
              <w:rPr>
                <w:rFonts w:ascii="Arial" w:eastAsia="MS Gothic" w:hAnsi="Arial" w:cs="Arial"/>
                <w:bCs/>
                <w:szCs w:val="20"/>
                <w:lang w:val="de-DE"/>
              </w:rPr>
            </w:pPr>
            <w:sdt>
              <w:sdtPr>
                <w:rPr>
                  <w:rFonts w:ascii="Arial" w:eastAsia="Calibri" w:hAnsi="Arial" w:cs="Arial"/>
                  <w:bCs/>
                  <w:szCs w:val="20"/>
                </w:rPr>
                <w:id w:val="1565520430"/>
                <w:placeholder>
                  <w:docPart w:val="D84773E999AC45F4BE54716A53C2DA86"/>
                </w:placeholder>
                <w:showingPlcHdr/>
              </w:sdtPr>
              <w:sdtEndPr/>
              <w:sdtContent>
                <w:r w:rsidR="00A7303F" w:rsidRPr="00C62AEB">
                  <w:rPr>
                    <w:rFonts w:ascii="Arial" w:eastAsia="Calibri" w:hAnsi="Arial" w:cs="Arial"/>
                    <w:bCs/>
                    <w:szCs w:val="20"/>
                  </w:rPr>
                  <w:t>Klicken Sie hier, um Text einzugeben.</w:t>
                </w:r>
              </w:sdtContent>
            </w:sdt>
            <w:r w:rsidR="00A7303F">
              <w:rPr>
                <w:rFonts w:ascii="Arial" w:eastAsia="Calibri" w:hAnsi="Arial" w:cs="Arial"/>
                <w:bCs/>
                <w:szCs w:val="20"/>
              </w:rPr>
              <w:tab/>
            </w:r>
          </w:p>
        </w:tc>
      </w:tr>
      <w:tr w:rsidR="00A7303F" w:rsidRPr="001340E5" w:rsidTr="00032141">
        <w:trPr>
          <w:trHeight w:val="227"/>
          <w:jc w:val="center"/>
        </w:trPr>
        <w:tc>
          <w:tcPr>
            <w:tcW w:w="893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7303F" w:rsidRPr="00C62AEB" w:rsidRDefault="00A7303F" w:rsidP="004339B7">
            <w:pPr>
              <w:spacing w:line="240" w:lineRule="auto"/>
              <w:outlineLvl w:val="0"/>
              <w:rPr>
                <w:rFonts w:ascii="Arial" w:eastAsia="MS Gothic" w:hAnsi="Arial" w:cs="Arial"/>
                <w:bCs/>
                <w:szCs w:val="20"/>
                <w:lang w:val="fr-FR"/>
              </w:rPr>
            </w:pPr>
            <w:r>
              <w:rPr>
                <w:rFonts w:ascii="Arial" w:eastAsia="MS Gothic" w:hAnsi="Arial" w:cs="Arial"/>
                <w:bCs/>
                <w:szCs w:val="20"/>
                <w:lang w:val="fr-FR"/>
              </w:rPr>
              <w:t>Conseilleriez-vous cette expérience à un de vos collègue ?</w:t>
            </w:r>
          </w:p>
        </w:tc>
      </w:tr>
      <w:tr w:rsidR="00A7303F" w:rsidRPr="00C62AEB" w:rsidTr="00032141">
        <w:trPr>
          <w:trHeight w:val="227"/>
          <w:jc w:val="center"/>
        </w:trPr>
        <w:tc>
          <w:tcPr>
            <w:tcW w:w="709" w:type="dxa"/>
          </w:tcPr>
          <w:p w:rsidR="00A7303F" w:rsidRPr="00C62AEB" w:rsidRDefault="001340E5" w:rsidP="004339B7">
            <w:pPr>
              <w:spacing w:line="240" w:lineRule="auto"/>
              <w:outlineLvl w:val="0"/>
              <w:rPr>
                <w:rFonts w:ascii="Arial" w:eastAsia="Calibri" w:hAnsi="Arial" w:cs="Arial"/>
                <w:bCs/>
                <w:szCs w:val="20"/>
              </w:rPr>
            </w:pPr>
            <w:sdt>
              <w:sdtPr>
                <w:rPr>
                  <w:rFonts w:ascii="Arial" w:eastAsia="Calibri" w:hAnsi="Arial" w:cs="Arial"/>
                  <w:bCs/>
                  <w:szCs w:val="20"/>
                </w:rPr>
                <w:id w:val="-1967649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303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3753" w:type="dxa"/>
            <w:gridSpan w:val="2"/>
            <w:vAlign w:val="center"/>
          </w:tcPr>
          <w:p w:rsidR="00A7303F" w:rsidRPr="00C62AEB" w:rsidRDefault="00A7303F" w:rsidP="004339B7">
            <w:pPr>
              <w:spacing w:line="240" w:lineRule="auto"/>
              <w:outlineLvl w:val="0"/>
              <w:rPr>
                <w:rFonts w:ascii="Arial" w:eastAsia="Calibri" w:hAnsi="Arial" w:cs="Arial"/>
                <w:bCs/>
                <w:szCs w:val="20"/>
                <w:lang w:val="fr-FR"/>
              </w:rPr>
            </w:pPr>
            <w:r>
              <w:rPr>
                <w:rFonts w:ascii="Arial" w:eastAsia="Calibri" w:hAnsi="Arial" w:cs="Arial"/>
                <w:bCs/>
                <w:szCs w:val="20"/>
                <w:lang w:val="fr-FR"/>
              </w:rPr>
              <w:t xml:space="preserve">Oui, tout </w:t>
            </w:r>
            <w:proofErr w:type="spellStart"/>
            <w:r>
              <w:rPr>
                <w:rFonts w:ascii="Arial" w:eastAsia="Calibri" w:hAnsi="Arial" w:cs="Arial"/>
                <w:bCs/>
                <w:szCs w:val="20"/>
                <w:lang w:val="fr-FR"/>
              </w:rPr>
              <w:t>a</w:t>
            </w:r>
            <w:proofErr w:type="spellEnd"/>
            <w:r>
              <w:rPr>
                <w:rFonts w:ascii="Arial" w:eastAsia="Calibri" w:hAnsi="Arial" w:cs="Arial"/>
                <w:bCs/>
                <w:szCs w:val="20"/>
                <w:lang w:val="fr-FR"/>
              </w:rPr>
              <w:t xml:space="preserve"> fait</w:t>
            </w:r>
          </w:p>
        </w:tc>
        <w:tc>
          <w:tcPr>
            <w:tcW w:w="710" w:type="dxa"/>
            <w:vAlign w:val="center"/>
          </w:tcPr>
          <w:p w:rsidR="00A7303F" w:rsidRPr="00C62AEB" w:rsidRDefault="001340E5" w:rsidP="004339B7">
            <w:pPr>
              <w:spacing w:line="240" w:lineRule="auto"/>
              <w:outlineLvl w:val="0"/>
              <w:rPr>
                <w:rFonts w:ascii="Arial" w:eastAsia="Calibri" w:hAnsi="Arial" w:cs="Arial"/>
                <w:bCs/>
                <w:szCs w:val="20"/>
              </w:rPr>
            </w:pPr>
            <w:sdt>
              <w:sdtPr>
                <w:rPr>
                  <w:rFonts w:ascii="Arial" w:eastAsia="Calibri" w:hAnsi="Arial" w:cs="Arial"/>
                  <w:bCs/>
                  <w:szCs w:val="20"/>
                </w:rPr>
                <w:id w:val="1338049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303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3759" w:type="dxa"/>
            <w:vAlign w:val="center"/>
          </w:tcPr>
          <w:p w:rsidR="00A7303F" w:rsidRPr="00C62AEB" w:rsidRDefault="00A7303F" w:rsidP="004339B7">
            <w:pPr>
              <w:spacing w:line="240" w:lineRule="auto"/>
              <w:outlineLvl w:val="0"/>
              <w:rPr>
                <w:rFonts w:ascii="Arial" w:eastAsia="Calibri" w:hAnsi="Arial" w:cs="Arial"/>
                <w:bCs/>
                <w:szCs w:val="20"/>
                <w:lang w:val="fr-FR"/>
              </w:rPr>
            </w:pPr>
            <w:r>
              <w:rPr>
                <w:rFonts w:ascii="Arial" w:eastAsia="Calibri" w:hAnsi="Arial" w:cs="Arial"/>
                <w:bCs/>
                <w:szCs w:val="20"/>
                <w:lang w:val="fr-FR"/>
              </w:rPr>
              <w:t>Non, pas vraiment</w:t>
            </w:r>
          </w:p>
        </w:tc>
      </w:tr>
      <w:tr w:rsidR="00A7303F" w:rsidRPr="00C62AEB" w:rsidTr="00032141">
        <w:trPr>
          <w:trHeight w:val="454"/>
          <w:jc w:val="center"/>
        </w:trPr>
        <w:tc>
          <w:tcPr>
            <w:tcW w:w="8931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A7303F" w:rsidRPr="00C62AEB" w:rsidRDefault="00A7303F" w:rsidP="004339B7">
            <w:pPr>
              <w:keepNext/>
              <w:keepLines/>
              <w:spacing w:line="240" w:lineRule="auto"/>
              <w:ind w:left="567"/>
              <w:outlineLvl w:val="1"/>
              <w:rPr>
                <w:rFonts w:ascii="Arial" w:eastAsia="MS Gothic" w:hAnsi="Arial" w:cs="Arial"/>
                <w:b/>
                <w:szCs w:val="20"/>
              </w:rPr>
            </w:pPr>
            <w:r w:rsidRPr="00C62AEB">
              <w:rPr>
                <w:rFonts w:ascii="Arial" w:eastAsia="MS Gothic" w:hAnsi="Arial" w:cs="Arial"/>
                <w:b/>
                <w:szCs w:val="20"/>
                <w:lang w:val="fr-FR"/>
              </w:rPr>
              <w:t>Signature</w:t>
            </w:r>
          </w:p>
        </w:tc>
      </w:tr>
      <w:tr w:rsidR="00A7303F" w:rsidRPr="00C62AEB" w:rsidTr="00032141">
        <w:trPr>
          <w:trHeight w:val="1134"/>
          <w:jc w:val="center"/>
        </w:trPr>
        <w:tc>
          <w:tcPr>
            <w:tcW w:w="3818" w:type="dxa"/>
            <w:gridSpan w:val="2"/>
            <w:tcBorders>
              <w:top w:val="single" w:sz="18" w:space="0" w:color="auto"/>
            </w:tcBorders>
            <w:vAlign w:val="center"/>
          </w:tcPr>
          <w:p w:rsidR="00A7303F" w:rsidRPr="00C62AEB" w:rsidRDefault="00A7303F" w:rsidP="004339B7">
            <w:pPr>
              <w:spacing w:line="240" w:lineRule="auto"/>
              <w:outlineLvl w:val="0"/>
              <w:rPr>
                <w:rFonts w:ascii="Arial" w:eastAsia="Calibri" w:hAnsi="Arial" w:cs="Arial"/>
                <w:bCs/>
                <w:szCs w:val="20"/>
              </w:rPr>
            </w:pPr>
            <w:r w:rsidRPr="00C62AEB">
              <w:rPr>
                <w:rFonts w:ascii="Arial" w:eastAsia="MS Gothic" w:hAnsi="Arial" w:cs="Arial"/>
                <w:bCs/>
                <w:szCs w:val="20"/>
                <w:lang w:val="fr-FR"/>
              </w:rPr>
              <w:t>Le participant</w:t>
            </w:r>
            <w:r w:rsidRPr="00C62AEB">
              <w:rPr>
                <w:rFonts w:ascii="Arial" w:eastAsia="Calibri" w:hAnsi="Arial" w:cs="Arial"/>
                <w:bCs/>
                <w:szCs w:val="20"/>
              </w:rPr>
              <w:t xml:space="preserve"> </w:t>
            </w:r>
          </w:p>
          <w:p w:rsidR="00A7303F" w:rsidRPr="00C62AEB" w:rsidRDefault="00A7303F" w:rsidP="004339B7">
            <w:pPr>
              <w:spacing w:line="240" w:lineRule="auto"/>
              <w:outlineLvl w:val="0"/>
              <w:rPr>
                <w:rFonts w:ascii="Arial" w:eastAsia="Calibri" w:hAnsi="Arial" w:cs="Arial"/>
                <w:bCs/>
                <w:szCs w:val="20"/>
              </w:rPr>
            </w:pPr>
            <w:r w:rsidRPr="00C62AEB">
              <w:rPr>
                <w:rFonts w:ascii="Arial" w:eastAsia="Calibri" w:hAnsi="Arial" w:cs="Arial"/>
                <w:bCs/>
                <w:szCs w:val="20"/>
              </w:rPr>
              <w:t>[</w:t>
            </w:r>
            <w:proofErr w:type="spellStart"/>
            <w:r w:rsidRPr="00C62AEB">
              <w:rPr>
                <w:rFonts w:ascii="Arial" w:eastAsia="Calibri" w:hAnsi="Arial" w:cs="Arial"/>
                <w:bCs/>
                <w:szCs w:val="20"/>
              </w:rPr>
              <w:t>nom</w:t>
            </w:r>
            <w:proofErr w:type="spellEnd"/>
            <w:r w:rsidRPr="00C62AEB">
              <w:rPr>
                <w:rFonts w:ascii="Arial" w:eastAsia="Calibri" w:hAnsi="Arial" w:cs="Arial"/>
                <w:bCs/>
                <w:szCs w:val="20"/>
              </w:rPr>
              <w:t>/</w:t>
            </w:r>
            <w:proofErr w:type="spellStart"/>
            <w:r w:rsidRPr="00C62AEB">
              <w:rPr>
                <w:rFonts w:ascii="Arial" w:eastAsia="Calibri" w:hAnsi="Arial" w:cs="Arial"/>
                <w:bCs/>
                <w:szCs w:val="20"/>
              </w:rPr>
              <w:t>prénom</w:t>
            </w:r>
            <w:proofErr w:type="spellEnd"/>
            <w:r w:rsidRPr="00C62AEB">
              <w:rPr>
                <w:rFonts w:ascii="Arial" w:eastAsia="Calibri" w:hAnsi="Arial" w:cs="Arial"/>
                <w:bCs/>
                <w:szCs w:val="20"/>
              </w:rPr>
              <w:t>]</w:t>
            </w:r>
          </w:p>
        </w:tc>
        <w:tc>
          <w:tcPr>
            <w:tcW w:w="5113" w:type="dxa"/>
            <w:gridSpan w:val="3"/>
            <w:tcBorders>
              <w:top w:val="single" w:sz="18" w:space="0" w:color="auto"/>
            </w:tcBorders>
            <w:vAlign w:val="center"/>
          </w:tcPr>
          <w:p w:rsidR="00A7303F" w:rsidRPr="00C62AEB" w:rsidRDefault="00A7303F" w:rsidP="004339B7">
            <w:pPr>
              <w:spacing w:line="240" w:lineRule="auto"/>
              <w:outlineLvl w:val="0"/>
              <w:rPr>
                <w:rFonts w:ascii="Arial" w:eastAsia="Calibri" w:hAnsi="Arial" w:cs="Arial"/>
                <w:bCs/>
                <w:szCs w:val="20"/>
              </w:rPr>
            </w:pPr>
          </w:p>
        </w:tc>
      </w:tr>
      <w:tr w:rsidR="00A7303F" w:rsidRPr="00C62AEB" w:rsidTr="00032141">
        <w:trPr>
          <w:trHeight w:val="1134"/>
          <w:jc w:val="center"/>
        </w:trPr>
        <w:tc>
          <w:tcPr>
            <w:tcW w:w="3818" w:type="dxa"/>
            <w:gridSpan w:val="2"/>
            <w:vAlign w:val="center"/>
          </w:tcPr>
          <w:p w:rsidR="00A7303F" w:rsidRPr="00C62AEB" w:rsidRDefault="00A7303F" w:rsidP="004339B7">
            <w:pPr>
              <w:spacing w:line="240" w:lineRule="auto"/>
              <w:outlineLvl w:val="0"/>
              <w:rPr>
                <w:rFonts w:ascii="Arial" w:eastAsia="MS Gothic" w:hAnsi="Arial" w:cs="Arial"/>
                <w:bCs/>
                <w:szCs w:val="20"/>
                <w:lang w:val="fr-FR"/>
              </w:rPr>
            </w:pPr>
            <w:r w:rsidRPr="00C62AEB">
              <w:rPr>
                <w:rFonts w:ascii="Arial" w:eastAsia="MS Gothic" w:hAnsi="Arial" w:cs="Arial"/>
                <w:bCs/>
                <w:szCs w:val="20"/>
                <w:lang w:val="fr-FR"/>
              </w:rPr>
              <w:t>Signature</w:t>
            </w:r>
          </w:p>
        </w:tc>
        <w:tc>
          <w:tcPr>
            <w:tcW w:w="5113" w:type="dxa"/>
            <w:gridSpan w:val="3"/>
            <w:vAlign w:val="center"/>
          </w:tcPr>
          <w:p w:rsidR="00A7303F" w:rsidRPr="00C62AEB" w:rsidRDefault="00A7303F" w:rsidP="004339B7">
            <w:pPr>
              <w:spacing w:line="240" w:lineRule="auto"/>
              <w:outlineLvl w:val="0"/>
              <w:rPr>
                <w:rFonts w:ascii="Arial" w:eastAsia="Calibri" w:hAnsi="Arial" w:cs="Arial"/>
                <w:bCs/>
                <w:szCs w:val="20"/>
              </w:rPr>
            </w:pPr>
          </w:p>
        </w:tc>
      </w:tr>
      <w:tr w:rsidR="00A7303F" w:rsidRPr="001340E5" w:rsidTr="00032141">
        <w:trPr>
          <w:trHeight w:val="1134"/>
          <w:jc w:val="center"/>
        </w:trPr>
        <w:tc>
          <w:tcPr>
            <w:tcW w:w="3818" w:type="dxa"/>
            <w:gridSpan w:val="2"/>
            <w:vAlign w:val="center"/>
          </w:tcPr>
          <w:p w:rsidR="00A7303F" w:rsidRPr="00C62AEB" w:rsidRDefault="00A7303F" w:rsidP="004339B7">
            <w:pPr>
              <w:spacing w:line="240" w:lineRule="auto"/>
              <w:outlineLvl w:val="0"/>
              <w:rPr>
                <w:rFonts w:ascii="Arial" w:eastAsia="MS Gothic" w:hAnsi="Arial" w:cs="Arial"/>
                <w:bCs/>
                <w:szCs w:val="20"/>
                <w:lang w:val="fr-FR"/>
              </w:rPr>
            </w:pPr>
            <w:r w:rsidRPr="00C62AEB">
              <w:rPr>
                <w:rFonts w:ascii="Arial" w:eastAsia="MS Gothic" w:hAnsi="Arial" w:cs="Arial"/>
                <w:bCs/>
                <w:szCs w:val="20"/>
                <w:lang w:val="fr-FR"/>
              </w:rPr>
              <w:t>Établi à [lieu], le [date]</w:t>
            </w:r>
          </w:p>
        </w:tc>
        <w:tc>
          <w:tcPr>
            <w:tcW w:w="5113" w:type="dxa"/>
            <w:gridSpan w:val="3"/>
            <w:vAlign w:val="center"/>
          </w:tcPr>
          <w:p w:rsidR="00A7303F" w:rsidRPr="00C62AEB" w:rsidRDefault="00A7303F" w:rsidP="004339B7">
            <w:pPr>
              <w:spacing w:line="240" w:lineRule="auto"/>
              <w:outlineLvl w:val="0"/>
              <w:rPr>
                <w:rFonts w:ascii="Arial" w:eastAsia="Calibri" w:hAnsi="Arial" w:cs="Arial"/>
                <w:bCs/>
                <w:szCs w:val="20"/>
                <w:lang w:val="fr-FR"/>
              </w:rPr>
            </w:pPr>
          </w:p>
        </w:tc>
      </w:tr>
    </w:tbl>
    <w:p w:rsidR="00C62AEB" w:rsidRPr="00142E1B" w:rsidRDefault="00C62AEB" w:rsidP="00142E1B">
      <w:pPr>
        <w:spacing w:after="200" w:line="276" w:lineRule="auto"/>
        <w:rPr>
          <w:rFonts w:ascii="Arial" w:eastAsia="Calibri" w:hAnsi="Arial" w:cs="Arial"/>
          <w:szCs w:val="20"/>
          <w:lang w:val="fr-FR"/>
        </w:rPr>
      </w:pPr>
    </w:p>
    <w:sectPr w:rsidR="00C62AEB" w:rsidRPr="00142E1B" w:rsidSect="00AF4BB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843" w:right="1361" w:bottom="1871" w:left="1701" w:header="765" w:footer="3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5921" w:rsidRDefault="00105921" w:rsidP="00F91D37">
      <w:pPr>
        <w:spacing w:line="240" w:lineRule="auto"/>
      </w:pPr>
      <w:r>
        <w:separator/>
      </w:r>
    </w:p>
  </w:endnote>
  <w:endnote w:type="continuationSeparator" w:id="0">
    <w:p w:rsidR="00105921" w:rsidRDefault="00105921" w:rsidP="00F91D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966" w:rsidRDefault="000F0966">
    <w:pPr>
      <w:pStyle w:val="Pieddepage"/>
    </w:pPr>
  </w:p>
  <w:p w:rsidR="00A1772B" w:rsidRDefault="00A1772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ohneRahmen"/>
      <w:tblW w:w="0" w:type="auto"/>
      <w:tblLook w:val="04A0" w:firstRow="1" w:lastRow="0" w:firstColumn="1" w:lastColumn="0" w:noHBand="0" w:noVBand="1"/>
    </w:tblPr>
    <w:tblGrid>
      <w:gridCol w:w="2198"/>
      <w:gridCol w:w="2212"/>
      <w:gridCol w:w="2211"/>
      <w:gridCol w:w="1459"/>
      <w:gridCol w:w="754"/>
    </w:tblGrid>
    <w:tr w:rsidR="00505777" w:rsidTr="00505777">
      <w:tc>
        <w:tcPr>
          <w:tcW w:w="2198" w:type="dxa"/>
        </w:tcPr>
        <w:p w:rsidR="00505777" w:rsidRDefault="00505777" w:rsidP="00505777">
          <w:pPr>
            <w:pStyle w:val="Pieddepage"/>
          </w:pPr>
          <w:r>
            <w:t>Movetia</w:t>
          </w:r>
        </w:p>
      </w:tc>
      <w:tc>
        <w:tcPr>
          <w:tcW w:w="2212" w:type="dxa"/>
        </w:tcPr>
        <w:p w:rsidR="00505777" w:rsidRDefault="00505777" w:rsidP="00505777">
          <w:pPr>
            <w:pStyle w:val="Pieddepage"/>
          </w:pPr>
          <w:r>
            <w:t>Austausch und Mobilität</w:t>
          </w:r>
        </w:p>
        <w:p w:rsidR="00505777" w:rsidRDefault="00505777" w:rsidP="00505777">
          <w:pPr>
            <w:pStyle w:val="Pieddepage"/>
          </w:pPr>
          <w:proofErr w:type="spellStart"/>
          <w:r>
            <w:t>Echanges</w:t>
          </w:r>
          <w:proofErr w:type="spellEnd"/>
          <w:r>
            <w:t xml:space="preserve"> et </w:t>
          </w:r>
          <w:proofErr w:type="spellStart"/>
          <w:r>
            <w:t>mobilité</w:t>
          </w:r>
          <w:proofErr w:type="spellEnd"/>
        </w:p>
        <w:p w:rsidR="00505777" w:rsidRPr="00694E90" w:rsidRDefault="00505777" w:rsidP="00505777">
          <w:pPr>
            <w:pStyle w:val="Pieddepage"/>
            <w:rPr>
              <w:lang w:val="it-CH"/>
            </w:rPr>
          </w:pPr>
          <w:r w:rsidRPr="00694E90">
            <w:rPr>
              <w:lang w:val="it-CH"/>
            </w:rPr>
            <w:t>Scambi e mobilità</w:t>
          </w:r>
        </w:p>
        <w:p w:rsidR="00505777" w:rsidRPr="00694E90" w:rsidRDefault="00505777" w:rsidP="00505777">
          <w:pPr>
            <w:pStyle w:val="Pieddepage"/>
            <w:rPr>
              <w:lang w:val="it-CH"/>
            </w:rPr>
          </w:pPr>
          <w:r w:rsidRPr="00694E90">
            <w:rPr>
              <w:lang w:val="it-CH"/>
            </w:rPr>
            <w:t xml:space="preserve">Exchange and </w:t>
          </w:r>
          <w:proofErr w:type="spellStart"/>
          <w:r w:rsidRPr="00694E90">
            <w:rPr>
              <w:lang w:val="it-CH"/>
            </w:rPr>
            <w:t>mobility</w:t>
          </w:r>
          <w:proofErr w:type="spellEnd"/>
        </w:p>
      </w:tc>
      <w:tc>
        <w:tcPr>
          <w:tcW w:w="2211" w:type="dxa"/>
        </w:tcPr>
        <w:p w:rsidR="00505777" w:rsidRDefault="00505777" w:rsidP="00505777">
          <w:pPr>
            <w:pStyle w:val="Pieddepage"/>
          </w:pPr>
          <w:proofErr w:type="spellStart"/>
          <w:r>
            <w:t>Dornacherstrasse</w:t>
          </w:r>
          <w:proofErr w:type="spellEnd"/>
          <w:r>
            <w:t xml:space="preserve"> 28A</w:t>
          </w:r>
        </w:p>
        <w:p w:rsidR="00505777" w:rsidRDefault="00505777" w:rsidP="00505777">
          <w:pPr>
            <w:pStyle w:val="Pieddepage"/>
          </w:pPr>
          <w:r>
            <w:t>Postfach</w:t>
          </w:r>
        </w:p>
        <w:p w:rsidR="00505777" w:rsidRDefault="00505777" w:rsidP="00505777">
          <w:pPr>
            <w:pStyle w:val="Pieddepage"/>
          </w:pPr>
          <w:r>
            <w:t>4501 Solothurn</w:t>
          </w:r>
        </w:p>
        <w:p w:rsidR="00505777" w:rsidRDefault="00505777" w:rsidP="00505777">
          <w:pPr>
            <w:pStyle w:val="Pieddepage"/>
          </w:pPr>
          <w:proofErr w:type="spellStart"/>
          <w:r>
            <w:t>Switzerland</w:t>
          </w:r>
          <w:proofErr w:type="spellEnd"/>
        </w:p>
      </w:tc>
      <w:tc>
        <w:tcPr>
          <w:tcW w:w="1459" w:type="dxa"/>
        </w:tcPr>
        <w:p w:rsidR="00505777" w:rsidRPr="001C4914" w:rsidRDefault="001C4914" w:rsidP="00505777">
          <w:pPr>
            <w:pStyle w:val="Pieddepage"/>
            <w:rPr>
              <w:lang w:val="en-US"/>
            </w:rPr>
          </w:pPr>
          <w:r>
            <w:rPr>
              <w:lang w:val="en-US"/>
            </w:rPr>
            <w:t>info@movetia.ch</w:t>
          </w:r>
        </w:p>
        <w:p w:rsidR="00505777" w:rsidRPr="001C4914" w:rsidRDefault="00505777" w:rsidP="00505777">
          <w:pPr>
            <w:pStyle w:val="Pieddepage"/>
            <w:rPr>
              <w:lang w:val="en-US"/>
            </w:rPr>
          </w:pPr>
          <w:r w:rsidRPr="001C4914">
            <w:rPr>
              <w:lang w:val="en-US"/>
            </w:rPr>
            <w:t>+41 32 462 00 50</w:t>
          </w:r>
        </w:p>
        <w:p w:rsidR="00505777" w:rsidRPr="001C4914" w:rsidRDefault="00505777" w:rsidP="00505777">
          <w:pPr>
            <w:pStyle w:val="Pieddepage"/>
            <w:rPr>
              <w:lang w:val="en-US"/>
            </w:rPr>
          </w:pPr>
        </w:p>
        <w:p w:rsidR="00505777" w:rsidRPr="001C4914" w:rsidRDefault="00505777" w:rsidP="00505777">
          <w:pPr>
            <w:pStyle w:val="Pieddepage"/>
            <w:rPr>
              <w:lang w:val="en-US"/>
            </w:rPr>
          </w:pPr>
          <w:r w:rsidRPr="001C4914">
            <w:rPr>
              <w:lang w:val="en-US"/>
            </w:rPr>
            <w:t>movetia.ch</w:t>
          </w:r>
        </w:p>
      </w:tc>
      <w:tc>
        <w:tcPr>
          <w:tcW w:w="754" w:type="dxa"/>
          <w:vAlign w:val="bottom"/>
        </w:tcPr>
        <w:p w:rsidR="00505777" w:rsidRDefault="001C4914" w:rsidP="00505777">
          <w:pPr>
            <w:pStyle w:val="Pieddepage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1340E5">
            <w:rPr>
              <w:noProof/>
            </w:rPr>
            <w:t>2</w:t>
          </w:r>
          <w:r>
            <w:fldChar w:fldCharType="end"/>
          </w:r>
          <w:r>
            <w:t>/</w:t>
          </w:r>
          <w:r w:rsidR="00032141">
            <w:rPr>
              <w:noProof/>
            </w:rPr>
            <w:fldChar w:fldCharType="begin"/>
          </w:r>
          <w:r w:rsidR="00032141">
            <w:rPr>
              <w:noProof/>
            </w:rPr>
            <w:instrText xml:space="preserve"> NUMPAGES   \* MERGEFORMAT </w:instrText>
          </w:r>
          <w:r w:rsidR="00032141">
            <w:rPr>
              <w:noProof/>
            </w:rPr>
            <w:fldChar w:fldCharType="separate"/>
          </w:r>
          <w:r w:rsidR="001340E5">
            <w:rPr>
              <w:noProof/>
            </w:rPr>
            <w:t>3</w:t>
          </w:r>
          <w:r w:rsidR="00032141">
            <w:rPr>
              <w:noProof/>
            </w:rPr>
            <w:fldChar w:fldCharType="end"/>
          </w:r>
        </w:p>
      </w:tc>
    </w:tr>
  </w:tbl>
  <w:p w:rsidR="00DA712D" w:rsidRPr="00505777" w:rsidRDefault="00DA712D" w:rsidP="00505777">
    <w:pPr>
      <w:pStyle w:val="Pieddepage"/>
    </w:pPr>
  </w:p>
  <w:p w:rsidR="00A1772B" w:rsidRDefault="00A1772B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ohneRahmen"/>
      <w:tblW w:w="0" w:type="auto"/>
      <w:tblLook w:val="04A0" w:firstRow="1" w:lastRow="0" w:firstColumn="1" w:lastColumn="0" w:noHBand="0" w:noVBand="1"/>
    </w:tblPr>
    <w:tblGrid>
      <w:gridCol w:w="2198"/>
      <w:gridCol w:w="2212"/>
      <w:gridCol w:w="2211"/>
      <w:gridCol w:w="1459"/>
      <w:gridCol w:w="754"/>
    </w:tblGrid>
    <w:tr w:rsidR="00124267" w:rsidTr="00105921">
      <w:tc>
        <w:tcPr>
          <w:tcW w:w="2198" w:type="dxa"/>
        </w:tcPr>
        <w:p w:rsidR="00124267" w:rsidRDefault="00124267" w:rsidP="00124267">
          <w:pPr>
            <w:pStyle w:val="Pieddepage"/>
          </w:pPr>
          <w:r>
            <w:t>Movetia</w:t>
          </w:r>
        </w:p>
      </w:tc>
      <w:tc>
        <w:tcPr>
          <w:tcW w:w="2212" w:type="dxa"/>
        </w:tcPr>
        <w:p w:rsidR="00124267" w:rsidRDefault="00124267" w:rsidP="00124267">
          <w:pPr>
            <w:pStyle w:val="Pieddepage"/>
          </w:pPr>
          <w:r>
            <w:t>Austausch und Mobilität</w:t>
          </w:r>
        </w:p>
        <w:p w:rsidR="00124267" w:rsidRDefault="00124267" w:rsidP="00124267">
          <w:pPr>
            <w:pStyle w:val="Pieddepage"/>
          </w:pPr>
          <w:proofErr w:type="spellStart"/>
          <w:r>
            <w:t>Echanges</w:t>
          </w:r>
          <w:proofErr w:type="spellEnd"/>
          <w:r>
            <w:t xml:space="preserve"> et </w:t>
          </w:r>
          <w:proofErr w:type="spellStart"/>
          <w:r>
            <w:t>mobilité</w:t>
          </w:r>
          <w:proofErr w:type="spellEnd"/>
        </w:p>
        <w:p w:rsidR="00124267" w:rsidRPr="00694E90" w:rsidRDefault="00124267" w:rsidP="00124267">
          <w:pPr>
            <w:pStyle w:val="Pieddepage"/>
            <w:rPr>
              <w:lang w:val="it-CH"/>
            </w:rPr>
          </w:pPr>
          <w:r w:rsidRPr="00694E90">
            <w:rPr>
              <w:lang w:val="it-CH"/>
            </w:rPr>
            <w:t>Scambi e mobilità</w:t>
          </w:r>
        </w:p>
        <w:p w:rsidR="00124267" w:rsidRPr="00694E90" w:rsidRDefault="00124267" w:rsidP="00124267">
          <w:pPr>
            <w:pStyle w:val="Pieddepage"/>
            <w:rPr>
              <w:lang w:val="it-CH"/>
            </w:rPr>
          </w:pPr>
          <w:r w:rsidRPr="00694E90">
            <w:rPr>
              <w:lang w:val="it-CH"/>
            </w:rPr>
            <w:t xml:space="preserve">Exchange and </w:t>
          </w:r>
          <w:proofErr w:type="spellStart"/>
          <w:r w:rsidRPr="00694E90">
            <w:rPr>
              <w:lang w:val="it-CH"/>
            </w:rPr>
            <w:t>mobility</w:t>
          </w:r>
          <w:proofErr w:type="spellEnd"/>
        </w:p>
      </w:tc>
      <w:tc>
        <w:tcPr>
          <w:tcW w:w="2211" w:type="dxa"/>
        </w:tcPr>
        <w:p w:rsidR="00124267" w:rsidRDefault="00124267" w:rsidP="00124267">
          <w:pPr>
            <w:pStyle w:val="Pieddepage"/>
          </w:pPr>
          <w:proofErr w:type="spellStart"/>
          <w:r>
            <w:t>Dornacherstrasse</w:t>
          </w:r>
          <w:proofErr w:type="spellEnd"/>
          <w:r>
            <w:t xml:space="preserve"> 28A</w:t>
          </w:r>
        </w:p>
        <w:p w:rsidR="00124267" w:rsidRDefault="00124267" w:rsidP="00124267">
          <w:pPr>
            <w:pStyle w:val="Pieddepage"/>
          </w:pPr>
          <w:r>
            <w:t>Postfach</w:t>
          </w:r>
        </w:p>
        <w:p w:rsidR="00124267" w:rsidRDefault="00124267" w:rsidP="00124267">
          <w:pPr>
            <w:pStyle w:val="Pieddepage"/>
          </w:pPr>
          <w:r>
            <w:t>4501 Solothurn</w:t>
          </w:r>
        </w:p>
        <w:p w:rsidR="00124267" w:rsidRDefault="00124267" w:rsidP="00124267">
          <w:pPr>
            <w:pStyle w:val="Pieddepage"/>
          </w:pPr>
          <w:proofErr w:type="spellStart"/>
          <w:r>
            <w:t>Switzerland</w:t>
          </w:r>
          <w:proofErr w:type="spellEnd"/>
        </w:p>
      </w:tc>
      <w:tc>
        <w:tcPr>
          <w:tcW w:w="1459" w:type="dxa"/>
        </w:tcPr>
        <w:p w:rsidR="00124267" w:rsidRPr="001C4914" w:rsidRDefault="00124267" w:rsidP="00124267">
          <w:pPr>
            <w:pStyle w:val="Pieddepage"/>
            <w:rPr>
              <w:lang w:val="en-US"/>
            </w:rPr>
          </w:pPr>
          <w:r>
            <w:rPr>
              <w:lang w:val="en-US"/>
            </w:rPr>
            <w:t>info@movetia.ch</w:t>
          </w:r>
        </w:p>
        <w:p w:rsidR="00124267" w:rsidRPr="001C4914" w:rsidRDefault="00124267" w:rsidP="00124267">
          <w:pPr>
            <w:pStyle w:val="Pieddepage"/>
            <w:rPr>
              <w:lang w:val="en-US"/>
            </w:rPr>
          </w:pPr>
          <w:r w:rsidRPr="001C4914">
            <w:rPr>
              <w:lang w:val="en-US"/>
            </w:rPr>
            <w:t>+41 32 462 00 50</w:t>
          </w:r>
        </w:p>
        <w:p w:rsidR="00124267" w:rsidRPr="001C4914" w:rsidRDefault="00124267" w:rsidP="00124267">
          <w:pPr>
            <w:pStyle w:val="Pieddepage"/>
            <w:rPr>
              <w:lang w:val="en-US"/>
            </w:rPr>
          </w:pPr>
        </w:p>
        <w:p w:rsidR="00124267" w:rsidRPr="001C4914" w:rsidRDefault="00124267" w:rsidP="00124267">
          <w:pPr>
            <w:pStyle w:val="Pieddepage"/>
            <w:rPr>
              <w:lang w:val="en-US"/>
            </w:rPr>
          </w:pPr>
          <w:r w:rsidRPr="001C4914">
            <w:rPr>
              <w:lang w:val="en-US"/>
            </w:rPr>
            <w:t>movetia.ch</w:t>
          </w:r>
        </w:p>
      </w:tc>
      <w:tc>
        <w:tcPr>
          <w:tcW w:w="754" w:type="dxa"/>
          <w:vAlign w:val="bottom"/>
        </w:tcPr>
        <w:p w:rsidR="00124267" w:rsidRDefault="00124267" w:rsidP="00124267">
          <w:pPr>
            <w:pStyle w:val="Pieddepage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1340E5">
            <w:rPr>
              <w:noProof/>
            </w:rPr>
            <w:t>1</w:t>
          </w:r>
          <w:r>
            <w:fldChar w:fldCharType="end"/>
          </w:r>
          <w:r>
            <w:t>/</w:t>
          </w:r>
          <w:r w:rsidR="00105921">
            <w:rPr>
              <w:noProof/>
            </w:rPr>
            <w:fldChar w:fldCharType="begin"/>
          </w:r>
          <w:r w:rsidR="00105921">
            <w:rPr>
              <w:noProof/>
            </w:rPr>
            <w:instrText xml:space="preserve"> NUMPAGES   \* MERGEFORMAT </w:instrText>
          </w:r>
          <w:r w:rsidR="00105921">
            <w:rPr>
              <w:noProof/>
            </w:rPr>
            <w:fldChar w:fldCharType="separate"/>
          </w:r>
          <w:r w:rsidR="001340E5">
            <w:rPr>
              <w:noProof/>
            </w:rPr>
            <w:t>3</w:t>
          </w:r>
          <w:r w:rsidR="00105921">
            <w:rPr>
              <w:noProof/>
            </w:rPr>
            <w:fldChar w:fldCharType="end"/>
          </w:r>
        </w:p>
      </w:tc>
    </w:tr>
  </w:tbl>
  <w:p w:rsidR="00DA712D" w:rsidRPr="00124267" w:rsidRDefault="00DA712D" w:rsidP="00124267">
    <w:pPr>
      <w:pStyle w:val="Pieddepage"/>
    </w:pPr>
  </w:p>
  <w:p w:rsidR="00A1772B" w:rsidRDefault="00A1772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5921" w:rsidRDefault="00105921" w:rsidP="00F91D37">
      <w:pPr>
        <w:spacing w:line="240" w:lineRule="auto"/>
      </w:pPr>
      <w:r>
        <w:rPr>
          <w:noProof/>
          <w:lang w:val="de-DE" w:eastAsia="de-DE"/>
        </w:rPr>
        <w:drawing>
          <wp:inline distT="0" distB="0" distL="0" distR="0">
            <wp:extent cx="1437163" cy="16772"/>
            <wp:effectExtent l="0" t="0" r="0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usszeile Trennlinie.emf"/>
                    <pic:cNvPicPr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7163" cy="16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5921" w:rsidRDefault="00105921" w:rsidP="00F91D37">
      <w:pPr>
        <w:spacing w:line="240" w:lineRule="auto"/>
      </w:pPr>
    </w:p>
  </w:footnote>
  <w:footnote w:type="continuationSeparator" w:id="0">
    <w:p w:rsidR="00105921" w:rsidRDefault="00105921" w:rsidP="00F91D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966" w:rsidRDefault="000F0966">
    <w:pPr>
      <w:pStyle w:val="En-tte"/>
    </w:pPr>
  </w:p>
  <w:p w:rsidR="00A1772B" w:rsidRDefault="00A1772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25A" w:rsidRDefault="0026525A">
    <w:pPr>
      <w:pStyle w:val="En-tte"/>
    </w:pPr>
  </w:p>
  <w:p w:rsidR="00A1772B" w:rsidRDefault="00A1772B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111" w:rsidRDefault="00E46111" w:rsidP="00076AD5">
    <w:pPr>
      <w:pStyle w:val="En-tte"/>
    </w:pPr>
  </w:p>
  <w:p w:rsidR="00DA712D" w:rsidRPr="00076AD5" w:rsidRDefault="00076AD5" w:rsidP="00076AD5">
    <w:pPr>
      <w:pStyle w:val="En-tte"/>
    </w:pPr>
    <w:r>
      <w:rPr>
        <w:lang w:val="de-DE" w:eastAsia="de-D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1076325</wp:posOffset>
          </wp:positionH>
          <wp:positionV relativeFrom="page">
            <wp:posOffset>352425</wp:posOffset>
          </wp:positionV>
          <wp:extent cx="3826800" cy="583200"/>
          <wp:effectExtent l="0" t="0" r="2540" b="7620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Movetia mit Claim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26800" cy="58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1772B" w:rsidRDefault="00A1772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E05932"/>
    <w:multiLevelType w:val="multilevel"/>
    <w:tmpl w:val="0D1063DA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21E804FF"/>
    <w:multiLevelType w:val="hybridMultilevel"/>
    <w:tmpl w:val="522274AA"/>
    <w:lvl w:ilvl="0" w:tplc="11AC66EC">
      <w:start w:val="1"/>
      <w:numFmt w:val="decimal"/>
      <w:pStyle w:val="Traktandum-Tite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A94070"/>
    <w:multiLevelType w:val="hybridMultilevel"/>
    <w:tmpl w:val="55ECCA22"/>
    <w:lvl w:ilvl="0" w:tplc="F1D65930">
      <w:start w:val="1"/>
      <w:numFmt w:val="decimal"/>
      <w:pStyle w:val="Nummerierung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993396"/>
    <w:multiLevelType w:val="multilevel"/>
    <w:tmpl w:val="6E485136"/>
    <w:lvl w:ilvl="0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28B55A7D"/>
    <w:multiLevelType w:val="hybridMultilevel"/>
    <w:tmpl w:val="1756B4DA"/>
    <w:lvl w:ilvl="0" w:tplc="82F20EBE">
      <w:start w:val="1"/>
      <w:numFmt w:val="lowerLetter"/>
      <w:pStyle w:val="AlphabetischeListe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613E6B"/>
    <w:multiLevelType w:val="multilevel"/>
    <w:tmpl w:val="98B28E36"/>
    <w:lvl w:ilvl="0">
      <w:start w:val="1"/>
      <w:numFmt w:val="bullet"/>
      <w:pStyle w:val="Listepuces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Listepuces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Listepuces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02326C"/>
    <w:multiLevelType w:val="multilevel"/>
    <w:tmpl w:val="EA7C2D1A"/>
    <w:lvl w:ilvl="0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748D127E"/>
    <w:multiLevelType w:val="multilevel"/>
    <w:tmpl w:val="5D363494"/>
    <w:lvl w:ilvl="0">
      <w:start w:val="1"/>
      <w:numFmt w:val="bullet"/>
      <w:lvlText w:val="‒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7BE30D82"/>
    <w:multiLevelType w:val="multilevel"/>
    <w:tmpl w:val="9F10916C"/>
    <w:lvl w:ilvl="0">
      <w:start w:val="1"/>
      <w:numFmt w:val="bullet"/>
      <w:pStyle w:val="AufzhlungStrich"/>
      <w:lvlText w:val="•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pStyle w:val="Aufzhlung2"/>
      <w:lvlText w:val="•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pStyle w:val="Aufzhlung3"/>
      <w:lvlText w:val="‒"/>
      <w:lvlJc w:val="left"/>
      <w:pPr>
        <w:ind w:left="284" w:hanging="284"/>
      </w:pPr>
      <w:rPr>
        <w:rFonts w:ascii="Arial" w:hAnsi="Arial" w:hint="default"/>
      </w:rPr>
    </w:lvl>
    <w:lvl w:ilvl="3">
      <w:start w:val="1"/>
      <w:numFmt w:val="bullet"/>
      <w:pStyle w:val="Aufzhlung4"/>
      <w:lvlText w:val="‒"/>
      <w:lvlJc w:val="left"/>
      <w:pPr>
        <w:ind w:left="567" w:hanging="283"/>
      </w:pPr>
      <w:rPr>
        <w:rFonts w:ascii="Arial" w:hAnsi="Aria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7"/>
  </w:num>
  <w:num w:numId="13">
    <w:abstractNumId w:val="15"/>
  </w:num>
  <w:num w:numId="14">
    <w:abstractNumId w:val="22"/>
  </w:num>
  <w:num w:numId="15">
    <w:abstractNumId w:val="20"/>
  </w:num>
  <w:num w:numId="16">
    <w:abstractNumId w:val="11"/>
  </w:num>
  <w:num w:numId="17">
    <w:abstractNumId w:val="16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12"/>
  </w:num>
  <w:num w:numId="21">
    <w:abstractNumId w:val="14"/>
  </w:num>
  <w:num w:numId="22">
    <w:abstractNumId w:val="13"/>
  </w:num>
  <w:num w:numId="23">
    <w:abstractNumId w:val="19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it-CH" w:vendorID="64" w:dllVersion="131078" w:nlCheck="1" w:checkStyle="0"/>
  <w:activeWritingStyle w:appName="MSWord" w:lang="en-US" w:vendorID="64" w:dllVersion="131078" w:nlCheck="1" w:checkStyle="1"/>
  <w:activeWritingStyle w:appName="MSWord" w:lang="fr-CH" w:vendorID="64" w:dllVersion="131078" w:nlCheck="1" w:checkStyle="1"/>
  <w:activeWritingStyle w:appName="MSWord" w:lang="de-CH" w:vendorID="64" w:dllVersion="131078" w:nlCheck="1" w:checkStyle="1"/>
  <w:activeWritingStyle w:appName="MSWord" w:lang="de-DE" w:vendorID="64" w:dllVersion="131078" w:nlCheck="1" w:checkStyle="1"/>
  <w:activeWritingStyle w:appName="MSWord" w:lang="fr-FR" w:vendorID="64" w:dllVersion="131078" w:nlCheck="1" w:checkStyle="1"/>
  <w:proofState w:spelling="clean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0B3"/>
    <w:rsid w:val="00002978"/>
    <w:rsid w:val="0001010F"/>
    <w:rsid w:val="00025C14"/>
    <w:rsid w:val="0002615F"/>
    <w:rsid w:val="000266B7"/>
    <w:rsid w:val="000300CD"/>
    <w:rsid w:val="00032141"/>
    <w:rsid w:val="00034D9D"/>
    <w:rsid w:val="000409C8"/>
    <w:rsid w:val="00041700"/>
    <w:rsid w:val="000607AE"/>
    <w:rsid w:val="00063BC2"/>
    <w:rsid w:val="000701F1"/>
    <w:rsid w:val="00076AD5"/>
    <w:rsid w:val="00096E8E"/>
    <w:rsid w:val="000B595D"/>
    <w:rsid w:val="000E756F"/>
    <w:rsid w:val="000F0966"/>
    <w:rsid w:val="001001EE"/>
    <w:rsid w:val="00105921"/>
    <w:rsid w:val="00106688"/>
    <w:rsid w:val="001134C7"/>
    <w:rsid w:val="00113CB8"/>
    <w:rsid w:val="0012151C"/>
    <w:rsid w:val="001232BA"/>
    <w:rsid w:val="00124267"/>
    <w:rsid w:val="001340E5"/>
    <w:rsid w:val="00135590"/>
    <w:rsid w:val="001356D0"/>
    <w:rsid w:val="001375AB"/>
    <w:rsid w:val="00142E1B"/>
    <w:rsid w:val="00144122"/>
    <w:rsid w:val="00154677"/>
    <w:rsid w:val="00167916"/>
    <w:rsid w:val="001C0216"/>
    <w:rsid w:val="001C4914"/>
    <w:rsid w:val="001F4A7E"/>
    <w:rsid w:val="001F4B8C"/>
    <w:rsid w:val="002310B5"/>
    <w:rsid w:val="0023205B"/>
    <w:rsid w:val="0026525A"/>
    <w:rsid w:val="00267F71"/>
    <w:rsid w:val="00290E37"/>
    <w:rsid w:val="00293F83"/>
    <w:rsid w:val="002D38AE"/>
    <w:rsid w:val="002F06AA"/>
    <w:rsid w:val="003105AB"/>
    <w:rsid w:val="0032330D"/>
    <w:rsid w:val="00333A1B"/>
    <w:rsid w:val="003514EE"/>
    <w:rsid w:val="00364EE3"/>
    <w:rsid w:val="00375834"/>
    <w:rsid w:val="003C4F20"/>
    <w:rsid w:val="003E4265"/>
    <w:rsid w:val="003E5E78"/>
    <w:rsid w:val="003F1A56"/>
    <w:rsid w:val="00455546"/>
    <w:rsid w:val="00486DBB"/>
    <w:rsid w:val="00494FD7"/>
    <w:rsid w:val="004A039B"/>
    <w:rsid w:val="004C15B1"/>
    <w:rsid w:val="004D179F"/>
    <w:rsid w:val="004D27E2"/>
    <w:rsid w:val="00500294"/>
    <w:rsid w:val="00505777"/>
    <w:rsid w:val="00526C93"/>
    <w:rsid w:val="00535EA2"/>
    <w:rsid w:val="00591832"/>
    <w:rsid w:val="0059246D"/>
    <w:rsid w:val="00592841"/>
    <w:rsid w:val="005A1EAE"/>
    <w:rsid w:val="005C0E92"/>
    <w:rsid w:val="005D0BF1"/>
    <w:rsid w:val="006044D5"/>
    <w:rsid w:val="00612F71"/>
    <w:rsid w:val="00615A40"/>
    <w:rsid w:val="00622FDC"/>
    <w:rsid w:val="00642F26"/>
    <w:rsid w:val="0065274C"/>
    <w:rsid w:val="00657259"/>
    <w:rsid w:val="006760B3"/>
    <w:rsid w:val="00681152"/>
    <w:rsid w:val="00686D14"/>
    <w:rsid w:val="00687ED7"/>
    <w:rsid w:val="00694E90"/>
    <w:rsid w:val="006C358D"/>
    <w:rsid w:val="006E0F4E"/>
    <w:rsid w:val="006E2AC6"/>
    <w:rsid w:val="006F0345"/>
    <w:rsid w:val="006F0469"/>
    <w:rsid w:val="00711147"/>
    <w:rsid w:val="00722CBA"/>
    <w:rsid w:val="007277E3"/>
    <w:rsid w:val="00734458"/>
    <w:rsid w:val="00740DFE"/>
    <w:rsid w:val="007419CF"/>
    <w:rsid w:val="0074487E"/>
    <w:rsid w:val="00774E70"/>
    <w:rsid w:val="007771A1"/>
    <w:rsid w:val="00796CEE"/>
    <w:rsid w:val="007A030B"/>
    <w:rsid w:val="007C0B2A"/>
    <w:rsid w:val="007C12D5"/>
    <w:rsid w:val="00802EBE"/>
    <w:rsid w:val="00814408"/>
    <w:rsid w:val="00841B44"/>
    <w:rsid w:val="00883CC4"/>
    <w:rsid w:val="008A0281"/>
    <w:rsid w:val="0092635C"/>
    <w:rsid w:val="009427E5"/>
    <w:rsid w:val="009613D8"/>
    <w:rsid w:val="009746C5"/>
    <w:rsid w:val="00995CBA"/>
    <w:rsid w:val="0099678C"/>
    <w:rsid w:val="009B0C96"/>
    <w:rsid w:val="009C222B"/>
    <w:rsid w:val="009C67A8"/>
    <w:rsid w:val="009D201B"/>
    <w:rsid w:val="009D5D9C"/>
    <w:rsid w:val="009E2171"/>
    <w:rsid w:val="00A1772B"/>
    <w:rsid w:val="00A30838"/>
    <w:rsid w:val="00A51374"/>
    <w:rsid w:val="00A57815"/>
    <w:rsid w:val="00A62F82"/>
    <w:rsid w:val="00A7133D"/>
    <w:rsid w:val="00A7303F"/>
    <w:rsid w:val="00AB2520"/>
    <w:rsid w:val="00AC2D5B"/>
    <w:rsid w:val="00AC645B"/>
    <w:rsid w:val="00AD36B2"/>
    <w:rsid w:val="00AF47AE"/>
    <w:rsid w:val="00AF4BBC"/>
    <w:rsid w:val="00AF7CA8"/>
    <w:rsid w:val="00B316DA"/>
    <w:rsid w:val="00B32ABB"/>
    <w:rsid w:val="00B33E7A"/>
    <w:rsid w:val="00B41FD3"/>
    <w:rsid w:val="00B803E7"/>
    <w:rsid w:val="00B80EEC"/>
    <w:rsid w:val="00BA4DDE"/>
    <w:rsid w:val="00BA6314"/>
    <w:rsid w:val="00BC655F"/>
    <w:rsid w:val="00C05FAB"/>
    <w:rsid w:val="00C51D2F"/>
    <w:rsid w:val="00C62AEB"/>
    <w:rsid w:val="00C77F91"/>
    <w:rsid w:val="00CA311D"/>
    <w:rsid w:val="00CA348A"/>
    <w:rsid w:val="00CB2CE6"/>
    <w:rsid w:val="00CC03DA"/>
    <w:rsid w:val="00CC2261"/>
    <w:rsid w:val="00CF3778"/>
    <w:rsid w:val="00D1317D"/>
    <w:rsid w:val="00D26740"/>
    <w:rsid w:val="00D41D28"/>
    <w:rsid w:val="00D6059F"/>
    <w:rsid w:val="00D9415C"/>
    <w:rsid w:val="00DA712D"/>
    <w:rsid w:val="00E10BEF"/>
    <w:rsid w:val="00E168B1"/>
    <w:rsid w:val="00E25DCD"/>
    <w:rsid w:val="00E269E1"/>
    <w:rsid w:val="00E45F13"/>
    <w:rsid w:val="00E46111"/>
    <w:rsid w:val="00E510BC"/>
    <w:rsid w:val="00E61256"/>
    <w:rsid w:val="00E73CB2"/>
    <w:rsid w:val="00E839BA"/>
    <w:rsid w:val="00EA59B8"/>
    <w:rsid w:val="00EC2DF9"/>
    <w:rsid w:val="00F016BC"/>
    <w:rsid w:val="00F0660B"/>
    <w:rsid w:val="00F123AE"/>
    <w:rsid w:val="00F12FBF"/>
    <w:rsid w:val="00F230FE"/>
    <w:rsid w:val="00F3717F"/>
    <w:rsid w:val="00F42A01"/>
    <w:rsid w:val="00F44E8A"/>
    <w:rsid w:val="00F6417D"/>
    <w:rsid w:val="00F73331"/>
    <w:rsid w:val="00F85EC1"/>
    <w:rsid w:val="00F91D37"/>
    <w:rsid w:val="00F97BDC"/>
    <w:rsid w:val="00FE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7409"/>
    <o:shapelayout v:ext="edit">
      <o:idmap v:ext="edit" data="1"/>
    </o:shapelayout>
  </w:shapeDefaults>
  <w:decimalSymbol w:val="."/>
  <w:listSeparator w:val=";"/>
  <w15:docId w15:val="{BF704BA4-E097-4A1B-945F-AB1DF4543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0281"/>
    <w:pPr>
      <w:spacing w:after="0" w:line="290" w:lineRule="atLeast"/>
    </w:pPr>
    <w:rPr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E10BEF"/>
    <w:pPr>
      <w:keepNext/>
      <w:keepLines/>
      <w:numPr>
        <w:numId w:val="19"/>
      </w:numPr>
      <w:spacing w:before="580" w:after="290"/>
      <w:ind w:left="993" w:hanging="993"/>
      <w:outlineLvl w:val="0"/>
    </w:pPr>
    <w:rPr>
      <w:rFonts w:asciiTheme="majorHAnsi" w:eastAsiaTheme="majorEastAsia" w:hAnsiTheme="majorHAnsi" w:cstheme="majorBidi"/>
      <w:bCs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10BEF"/>
    <w:pPr>
      <w:keepNext/>
      <w:keepLines/>
      <w:numPr>
        <w:ilvl w:val="1"/>
        <w:numId w:val="19"/>
      </w:numPr>
      <w:spacing w:before="580" w:after="290" w:line="400" w:lineRule="atLeast"/>
      <w:ind w:left="992" w:hanging="992"/>
      <w:outlineLvl w:val="1"/>
    </w:pPr>
    <w:rPr>
      <w:rFonts w:asciiTheme="majorHAnsi" w:eastAsiaTheme="majorEastAsia" w:hAnsiTheme="majorHAnsi" w:cstheme="majorBidi"/>
      <w:bCs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10BEF"/>
    <w:pPr>
      <w:keepNext/>
      <w:keepLines/>
      <w:numPr>
        <w:ilvl w:val="2"/>
        <w:numId w:val="19"/>
      </w:numPr>
      <w:spacing w:before="560" w:after="290"/>
      <w:ind w:left="992" w:hanging="992"/>
      <w:outlineLvl w:val="2"/>
    </w:pPr>
    <w:rPr>
      <w:rFonts w:asciiTheme="majorHAnsi" w:eastAsiaTheme="majorEastAsia" w:hAnsiTheme="majorHAnsi" w:cstheme="majorBidi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9746C5"/>
    <w:pPr>
      <w:keepNext/>
      <w:keepLines/>
      <w:numPr>
        <w:ilvl w:val="3"/>
        <w:numId w:val="19"/>
      </w:numPr>
      <w:spacing w:before="580" w:after="290"/>
      <w:ind w:left="993" w:hanging="993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9746C5"/>
    <w:pPr>
      <w:keepNext/>
      <w:keepLines/>
      <w:spacing w:before="290"/>
      <w:outlineLvl w:val="4"/>
    </w:pPr>
    <w:rPr>
      <w:rFonts w:asciiTheme="majorHAnsi" w:eastAsiaTheme="majorEastAsia" w:hAnsiTheme="majorHAnsi" w:cstheme="majorBidi"/>
      <w:b/>
    </w:rPr>
  </w:style>
  <w:style w:type="paragraph" w:styleId="Titre6">
    <w:name w:val="heading 6"/>
    <w:basedOn w:val="Normal"/>
    <w:next w:val="Normal"/>
    <w:link w:val="Titre6Car"/>
    <w:uiPriority w:val="9"/>
    <w:unhideWhenUsed/>
    <w:rsid w:val="00E510BC"/>
    <w:pPr>
      <w:keepNext/>
      <w:keepLines/>
      <w:numPr>
        <w:ilvl w:val="5"/>
        <w:numId w:val="19"/>
      </w:numPr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Titre7">
    <w:name w:val="heading 7"/>
    <w:basedOn w:val="Normal"/>
    <w:next w:val="Normal"/>
    <w:link w:val="Titre7Car"/>
    <w:uiPriority w:val="9"/>
    <w:unhideWhenUsed/>
    <w:rsid w:val="00E510BC"/>
    <w:pPr>
      <w:keepNext/>
      <w:keepLines/>
      <w:numPr>
        <w:ilvl w:val="6"/>
        <w:numId w:val="19"/>
      </w:numPr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Titre8">
    <w:name w:val="heading 8"/>
    <w:basedOn w:val="Normal"/>
    <w:next w:val="Normal"/>
    <w:link w:val="Titre8Car"/>
    <w:uiPriority w:val="9"/>
    <w:unhideWhenUsed/>
    <w:rsid w:val="00796CEE"/>
    <w:pPr>
      <w:keepNext/>
      <w:keepLines/>
      <w:numPr>
        <w:ilvl w:val="7"/>
        <w:numId w:val="19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unhideWhenUsed/>
    <w:rsid w:val="00796CEE"/>
    <w:pPr>
      <w:keepNext/>
      <w:keepLines/>
      <w:numPr>
        <w:ilvl w:val="8"/>
        <w:numId w:val="19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83CC4"/>
    <w:rPr>
      <w:color w:val="auto"/>
      <w:u w:val="none"/>
    </w:rPr>
  </w:style>
  <w:style w:type="paragraph" w:styleId="En-tte">
    <w:name w:val="header"/>
    <w:basedOn w:val="Normal"/>
    <w:link w:val="En-tteCar"/>
    <w:uiPriority w:val="99"/>
    <w:unhideWhenUsed/>
    <w:rsid w:val="00034D9D"/>
    <w:pPr>
      <w:tabs>
        <w:tab w:val="right" w:pos="8844"/>
      </w:tabs>
      <w:spacing w:line="240" w:lineRule="auto"/>
    </w:pPr>
    <w:rPr>
      <w:noProof/>
      <w:sz w:val="14"/>
      <w:szCs w:val="14"/>
      <w:lang w:eastAsia="de-CH"/>
    </w:rPr>
  </w:style>
  <w:style w:type="character" w:customStyle="1" w:styleId="En-tteCar">
    <w:name w:val="En-tête Car"/>
    <w:basedOn w:val="Policepardfaut"/>
    <w:link w:val="En-tte"/>
    <w:uiPriority w:val="99"/>
    <w:rsid w:val="00034D9D"/>
    <w:rPr>
      <w:noProof/>
      <w:sz w:val="14"/>
      <w:szCs w:val="14"/>
      <w:lang w:eastAsia="de-CH"/>
    </w:rPr>
  </w:style>
  <w:style w:type="paragraph" w:styleId="Pieddepage">
    <w:name w:val="footer"/>
    <w:basedOn w:val="Normal"/>
    <w:link w:val="PieddepageCar"/>
    <w:uiPriority w:val="80"/>
    <w:unhideWhenUsed/>
    <w:rsid w:val="00505777"/>
    <w:pPr>
      <w:tabs>
        <w:tab w:val="right" w:pos="8844"/>
      </w:tabs>
      <w:spacing w:line="170" w:lineRule="atLeast"/>
    </w:pPr>
    <w:rPr>
      <w:spacing w:val="2"/>
      <w:sz w:val="14"/>
      <w:szCs w:val="14"/>
    </w:rPr>
  </w:style>
  <w:style w:type="character" w:customStyle="1" w:styleId="PieddepageCar">
    <w:name w:val="Pied de page Car"/>
    <w:basedOn w:val="Policepardfaut"/>
    <w:link w:val="Pieddepage"/>
    <w:uiPriority w:val="80"/>
    <w:rsid w:val="00505777"/>
    <w:rPr>
      <w:spacing w:val="2"/>
      <w:sz w:val="14"/>
      <w:szCs w:val="14"/>
    </w:rPr>
  </w:style>
  <w:style w:type="paragraph" w:customStyle="1" w:styleId="EinfAbs">
    <w:name w:val="[Einf. Abs.]"/>
    <w:basedOn w:val="Normal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Paragraphedeliste">
    <w:name w:val="List Paragraph"/>
    <w:basedOn w:val="Normal"/>
    <w:uiPriority w:val="34"/>
    <w:rsid w:val="009C67A8"/>
    <w:pPr>
      <w:ind w:left="720"/>
      <w:contextualSpacing/>
    </w:pPr>
  </w:style>
  <w:style w:type="paragraph" w:styleId="Listepuces">
    <w:name w:val="List Bullet"/>
    <w:basedOn w:val="Paragraphedeliste"/>
    <w:uiPriority w:val="99"/>
    <w:unhideWhenUsed/>
    <w:rsid w:val="009C67A8"/>
    <w:pPr>
      <w:numPr>
        <w:numId w:val="12"/>
      </w:numPr>
    </w:pPr>
  </w:style>
  <w:style w:type="paragraph" w:styleId="Listepuces2">
    <w:name w:val="List Bullet 2"/>
    <w:basedOn w:val="Paragraphedeliste"/>
    <w:uiPriority w:val="99"/>
    <w:unhideWhenUsed/>
    <w:rsid w:val="009C67A8"/>
    <w:pPr>
      <w:numPr>
        <w:ilvl w:val="1"/>
        <w:numId w:val="12"/>
      </w:numPr>
    </w:pPr>
  </w:style>
  <w:style w:type="paragraph" w:styleId="Listepuces3">
    <w:name w:val="List Bullet 3"/>
    <w:basedOn w:val="Paragraphedeliste"/>
    <w:uiPriority w:val="99"/>
    <w:unhideWhenUsed/>
    <w:rsid w:val="009C67A8"/>
    <w:pPr>
      <w:numPr>
        <w:ilvl w:val="2"/>
        <w:numId w:val="12"/>
      </w:numPr>
    </w:pPr>
  </w:style>
  <w:style w:type="table" w:styleId="Grilledutableau">
    <w:name w:val="Table Grid"/>
    <w:basedOn w:val="TableauNormal"/>
    <w:uiPriority w:val="5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E10BEF"/>
    <w:rPr>
      <w:rFonts w:asciiTheme="majorHAnsi" w:eastAsiaTheme="majorEastAsia" w:hAnsiTheme="majorHAnsi" w:cstheme="majorBidi"/>
      <w:bCs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rsid w:val="00E10BEF"/>
    <w:rPr>
      <w:rFonts w:asciiTheme="majorHAnsi" w:eastAsiaTheme="majorEastAsia" w:hAnsiTheme="majorHAnsi" w:cstheme="majorBidi"/>
      <w:bCs/>
      <w:sz w:val="32"/>
      <w:szCs w:val="32"/>
    </w:rPr>
  </w:style>
  <w:style w:type="paragraph" w:styleId="Titre">
    <w:name w:val="Title"/>
    <w:basedOn w:val="Normal"/>
    <w:next w:val="Normal"/>
    <w:link w:val="TitreCar"/>
    <w:uiPriority w:val="10"/>
    <w:qFormat/>
    <w:rsid w:val="00E10BEF"/>
    <w:pPr>
      <w:spacing w:line="720" w:lineRule="atLeast"/>
      <w:contextualSpacing/>
    </w:pPr>
    <w:rPr>
      <w:rFonts w:asciiTheme="majorHAnsi" w:eastAsiaTheme="majorEastAsia" w:hAnsiTheme="majorHAnsi" w:cstheme="majorBidi"/>
      <w:kern w:val="28"/>
      <w:sz w:val="60"/>
      <w:szCs w:val="52"/>
    </w:rPr>
  </w:style>
  <w:style w:type="character" w:customStyle="1" w:styleId="TitreCar">
    <w:name w:val="Titre Car"/>
    <w:basedOn w:val="Policepardfaut"/>
    <w:link w:val="Titre"/>
    <w:uiPriority w:val="10"/>
    <w:rsid w:val="00E10BEF"/>
    <w:rPr>
      <w:rFonts w:asciiTheme="majorHAnsi" w:eastAsiaTheme="majorEastAsia" w:hAnsiTheme="majorHAnsi" w:cstheme="majorBidi"/>
      <w:kern w:val="28"/>
      <w:sz w:val="60"/>
      <w:szCs w:val="52"/>
    </w:rPr>
  </w:style>
  <w:style w:type="paragraph" w:customStyle="1" w:styleId="Brieftitel">
    <w:name w:val="Brieftitel"/>
    <w:basedOn w:val="Normal"/>
    <w:link w:val="BrieftitelZchn"/>
    <w:uiPriority w:val="14"/>
    <w:rsid w:val="00494FD7"/>
    <w:pPr>
      <w:contextualSpacing/>
    </w:pPr>
    <w:rPr>
      <w:rFonts w:asciiTheme="majorHAnsi" w:hAnsiTheme="majorHAnsi"/>
      <w:b/>
    </w:rPr>
  </w:style>
  <w:style w:type="character" w:customStyle="1" w:styleId="BrieftitelZchn">
    <w:name w:val="Brieftitel Zchn"/>
    <w:basedOn w:val="Policepardfaut"/>
    <w:link w:val="Brieftitel"/>
    <w:uiPriority w:val="14"/>
    <w:rsid w:val="00494FD7"/>
    <w:rPr>
      <w:rFonts w:asciiTheme="majorHAnsi" w:hAnsiTheme="majorHAnsi"/>
      <w:b/>
    </w:rPr>
  </w:style>
  <w:style w:type="paragraph" w:customStyle="1" w:styleId="Kontaktangaben">
    <w:name w:val="Kontaktangaben"/>
    <w:basedOn w:val="Normal"/>
    <w:semiHidden/>
    <w:rsid w:val="00E73CB2"/>
    <w:pPr>
      <w:tabs>
        <w:tab w:val="left" w:pos="709"/>
      </w:tabs>
      <w:spacing w:line="220" w:lineRule="atLeast"/>
    </w:pPr>
    <w:rPr>
      <w:spacing w:val="2"/>
      <w:sz w:val="16"/>
      <w:szCs w:val="16"/>
    </w:rPr>
  </w:style>
  <w:style w:type="table" w:customStyle="1" w:styleId="Tabellenraster1">
    <w:name w:val="Tabellenraster1"/>
    <w:basedOn w:val="TableauNormal"/>
    <w:next w:val="Grilledutableau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uiPriority w:val="9"/>
    <w:rsid w:val="00E10BEF"/>
    <w:rPr>
      <w:rFonts w:asciiTheme="majorHAnsi" w:eastAsiaTheme="majorEastAsia" w:hAnsiTheme="majorHAnsi" w:cstheme="majorBidi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rsid w:val="009746C5"/>
    <w:rPr>
      <w:rFonts w:asciiTheme="majorHAnsi" w:eastAsiaTheme="majorEastAsia" w:hAnsiTheme="majorHAnsi" w:cstheme="majorBidi"/>
      <w:b/>
      <w:iCs/>
      <w:sz w:val="20"/>
    </w:rPr>
  </w:style>
  <w:style w:type="character" w:customStyle="1" w:styleId="Titre5Car">
    <w:name w:val="Titre 5 Car"/>
    <w:basedOn w:val="Policepardfaut"/>
    <w:link w:val="Titre5"/>
    <w:uiPriority w:val="9"/>
    <w:rsid w:val="009746C5"/>
    <w:rPr>
      <w:rFonts w:asciiTheme="majorHAnsi" w:eastAsiaTheme="majorEastAsia" w:hAnsiTheme="majorHAnsi" w:cstheme="majorBidi"/>
      <w:b/>
      <w:sz w:val="20"/>
    </w:rPr>
  </w:style>
  <w:style w:type="character" w:customStyle="1" w:styleId="Titre6Car">
    <w:name w:val="Titre 6 Car"/>
    <w:basedOn w:val="Policepardfaut"/>
    <w:link w:val="Titre6"/>
    <w:uiPriority w:val="9"/>
    <w:rsid w:val="00E510BC"/>
    <w:rPr>
      <w:rFonts w:asciiTheme="majorHAnsi" w:eastAsiaTheme="majorEastAsia" w:hAnsiTheme="majorHAnsi" w:cstheme="majorBidi"/>
    </w:rPr>
  </w:style>
  <w:style w:type="character" w:customStyle="1" w:styleId="Titre7Car">
    <w:name w:val="Titre 7 Car"/>
    <w:basedOn w:val="Policepardfaut"/>
    <w:link w:val="Titre7"/>
    <w:uiPriority w:val="9"/>
    <w:rsid w:val="00E510BC"/>
    <w:rPr>
      <w:rFonts w:asciiTheme="majorHAnsi" w:eastAsiaTheme="majorEastAsia" w:hAnsiTheme="majorHAnsi" w:cstheme="majorBidi"/>
      <w:i/>
      <w:iCs/>
    </w:rPr>
  </w:style>
  <w:style w:type="character" w:customStyle="1" w:styleId="Titre8Car">
    <w:name w:val="Titre 8 Car"/>
    <w:basedOn w:val="Policepardfaut"/>
    <w:link w:val="Titre8"/>
    <w:uiPriority w:val="9"/>
    <w:rsid w:val="00796CE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rsid w:val="00796CE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ufzhlungStrich">
    <w:name w:val="Aufzählung Strich"/>
    <w:basedOn w:val="Paragraphedeliste"/>
    <w:uiPriority w:val="2"/>
    <w:qFormat/>
    <w:rsid w:val="00CC03DA"/>
    <w:pPr>
      <w:numPr>
        <w:numId w:val="24"/>
      </w:numPr>
    </w:pPr>
  </w:style>
  <w:style w:type="paragraph" w:customStyle="1" w:styleId="Traktandum-Text">
    <w:name w:val="Traktandum-Text"/>
    <w:basedOn w:val="AufzhlungStrich"/>
    <w:uiPriority w:val="18"/>
    <w:unhideWhenUsed/>
    <w:rsid w:val="00E269E1"/>
    <w:pPr>
      <w:numPr>
        <w:numId w:val="0"/>
      </w:numPr>
      <w:tabs>
        <w:tab w:val="left" w:pos="7938"/>
      </w:tabs>
      <w:ind w:left="426" w:right="848"/>
    </w:pPr>
  </w:style>
  <w:style w:type="paragraph" w:customStyle="1" w:styleId="Traktandum-Titel">
    <w:name w:val="Traktandum-Titel"/>
    <w:basedOn w:val="AufzhlungStrich"/>
    <w:next w:val="Traktandum-Text"/>
    <w:uiPriority w:val="18"/>
    <w:unhideWhenUsed/>
    <w:rsid w:val="00E269E1"/>
    <w:pPr>
      <w:numPr>
        <w:numId w:val="16"/>
      </w:numPr>
      <w:tabs>
        <w:tab w:val="left" w:pos="7938"/>
      </w:tabs>
      <w:ind w:left="426" w:hanging="426"/>
    </w:pPr>
    <w:rPr>
      <w:rFonts w:asciiTheme="majorHAnsi" w:hAnsiTheme="majorHAnsi"/>
    </w:rPr>
  </w:style>
  <w:style w:type="paragraph" w:customStyle="1" w:styleId="Anleitung">
    <w:name w:val="Anleitung"/>
    <w:basedOn w:val="Normal"/>
    <w:uiPriority w:val="98"/>
    <w:rsid w:val="0032330D"/>
    <w:rPr>
      <w:vanish/>
      <w:color w:val="A6A6A6" w:themeColor="background1" w:themeShade="A6"/>
      <w:sz w:val="18"/>
      <w:szCs w:val="18"/>
    </w:rPr>
  </w:style>
  <w:style w:type="character" w:styleId="Lienhypertextesuivivisit">
    <w:name w:val="FollowedHyperlink"/>
    <w:basedOn w:val="Lienhypertexte"/>
    <w:uiPriority w:val="75"/>
    <w:rsid w:val="00F73331"/>
    <w:rPr>
      <w:color w:val="auto"/>
      <w:u w:val="none"/>
    </w:rPr>
  </w:style>
  <w:style w:type="paragraph" w:styleId="Sous-titre">
    <w:name w:val="Subtitle"/>
    <w:basedOn w:val="Normal"/>
    <w:next w:val="Normal"/>
    <w:link w:val="Sous-titreCar"/>
    <w:uiPriority w:val="11"/>
    <w:rsid w:val="00E839BA"/>
    <w:pPr>
      <w:numPr>
        <w:ilvl w:val="1"/>
      </w:numPr>
    </w:pPr>
    <w:rPr>
      <w:rFonts w:eastAsiaTheme="minorEastAsia"/>
      <w:color w:val="000000" w:themeColor="text1"/>
    </w:rPr>
  </w:style>
  <w:style w:type="character" w:customStyle="1" w:styleId="Sous-titreCar">
    <w:name w:val="Sous-titre Car"/>
    <w:basedOn w:val="Policepardfaut"/>
    <w:link w:val="Sous-titre"/>
    <w:uiPriority w:val="11"/>
    <w:rsid w:val="00E839BA"/>
    <w:rPr>
      <w:rFonts w:eastAsiaTheme="minorEastAsia"/>
      <w:color w:val="000000" w:themeColor="text1"/>
    </w:rPr>
  </w:style>
  <w:style w:type="paragraph" w:styleId="Date">
    <w:name w:val="Date"/>
    <w:basedOn w:val="Normal"/>
    <w:next w:val="Normal"/>
    <w:link w:val="DateCar"/>
    <w:uiPriority w:val="15"/>
    <w:rsid w:val="00F42A01"/>
    <w:pPr>
      <w:spacing w:before="1100"/>
    </w:pPr>
  </w:style>
  <w:style w:type="character" w:customStyle="1" w:styleId="DateCar">
    <w:name w:val="Date Car"/>
    <w:basedOn w:val="Policepardfaut"/>
    <w:link w:val="Date"/>
    <w:uiPriority w:val="15"/>
    <w:rsid w:val="00F42A01"/>
    <w:rPr>
      <w:sz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A0281"/>
    <w:pPr>
      <w:spacing w:line="240" w:lineRule="auto"/>
    </w:pPr>
    <w:rPr>
      <w:sz w:val="14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A0281"/>
    <w:rPr>
      <w:sz w:val="14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TableauNormal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Notedefin">
    <w:name w:val="endnote text"/>
    <w:basedOn w:val="Notedebasdepage"/>
    <w:link w:val="NotedefinCar"/>
    <w:uiPriority w:val="99"/>
    <w:semiHidden/>
    <w:unhideWhenUsed/>
    <w:rsid w:val="00113CB8"/>
  </w:style>
  <w:style w:type="character" w:customStyle="1" w:styleId="NotedefinCar">
    <w:name w:val="Note de fin Car"/>
    <w:basedOn w:val="Policepardfaut"/>
    <w:link w:val="Notedefin"/>
    <w:uiPriority w:val="99"/>
    <w:semiHidden/>
    <w:rsid w:val="0012151C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Strich"/>
    <w:uiPriority w:val="2"/>
    <w:rsid w:val="00CC03DA"/>
    <w:pPr>
      <w:numPr>
        <w:ilvl w:val="1"/>
      </w:numPr>
    </w:pPr>
    <w:rPr>
      <w:lang w:val="it-CH"/>
    </w:rPr>
  </w:style>
  <w:style w:type="paragraph" w:customStyle="1" w:styleId="Aufzhlung3">
    <w:name w:val="Aufzählung 3"/>
    <w:basedOn w:val="AufzhlungStrich"/>
    <w:uiPriority w:val="2"/>
    <w:qFormat/>
    <w:rsid w:val="00CC03DA"/>
    <w:pPr>
      <w:numPr>
        <w:ilvl w:val="2"/>
      </w:numPr>
    </w:pPr>
    <w:rPr>
      <w:lang w:val="it-CH"/>
    </w:rPr>
  </w:style>
  <w:style w:type="paragraph" w:customStyle="1" w:styleId="PlatzhalterTitelseite">
    <w:name w:val="Platzhalter Titelseite"/>
    <w:basedOn w:val="Normal"/>
    <w:rsid w:val="00A30838"/>
    <w:pPr>
      <w:spacing w:after="3160"/>
    </w:pPr>
  </w:style>
  <w:style w:type="paragraph" w:styleId="Lgende">
    <w:name w:val="caption"/>
    <w:basedOn w:val="Normal"/>
    <w:next w:val="Normal"/>
    <w:uiPriority w:val="35"/>
    <w:unhideWhenUsed/>
    <w:qFormat/>
    <w:rsid w:val="009746C5"/>
    <w:pPr>
      <w:spacing w:before="140" w:after="200"/>
      <w:ind w:left="1134" w:hanging="1134"/>
    </w:pPr>
    <w:rPr>
      <w:iCs/>
      <w:szCs w:val="18"/>
    </w:rPr>
  </w:style>
  <w:style w:type="paragraph" w:customStyle="1" w:styleId="Nummerierung">
    <w:name w:val="Nummerierung"/>
    <w:basedOn w:val="Paragraphedeliste"/>
    <w:uiPriority w:val="3"/>
    <w:qFormat/>
    <w:rsid w:val="00CC03DA"/>
    <w:pPr>
      <w:numPr>
        <w:numId w:val="20"/>
      </w:numPr>
      <w:ind w:left="284" w:hanging="284"/>
    </w:pPr>
  </w:style>
  <w:style w:type="paragraph" w:customStyle="1" w:styleId="AlphabetischeListe">
    <w:name w:val="Alphabetische Liste"/>
    <w:basedOn w:val="Nummerierung"/>
    <w:uiPriority w:val="3"/>
    <w:qFormat/>
    <w:rsid w:val="00CC03DA"/>
    <w:pPr>
      <w:numPr>
        <w:numId w:val="21"/>
      </w:numPr>
      <w:ind w:left="284" w:hanging="284"/>
    </w:pPr>
  </w:style>
  <w:style w:type="paragraph" w:customStyle="1" w:styleId="Aufzhlung4">
    <w:name w:val="Aufzählung 4"/>
    <w:basedOn w:val="Aufzhlung3"/>
    <w:uiPriority w:val="2"/>
    <w:rsid w:val="00CC03DA"/>
    <w:pPr>
      <w:numPr>
        <w:ilvl w:val="3"/>
      </w:numPr>
    </w:pPr>
    <w:rPr>
      <w:lang w:val="de-CH"/>
    </w:rPr>
  </w:style>
  <w:style w:type="paragraph" w:customStyle="1" w:styleId="TextInfoboxTitelseite">
    <w:name w:val="Text Infobox Titelseite"/>
    <w:basedOn w:val="Normal"/>
    <w:rsid w:val="005A1EAE"/>
    <w:pPr>
      <w:ind w:left="2127" w:hanging="2127"/>
    </w:pPr>
  </w:style>
  <w:style w:type="character" w:styleId="Textedelespacerserv">
    <w:name w:val="Placeholder Text"/>
    <w:basedOn w:val="Policepardfaut"/>
    <w:uiPriority w:val="99"/>
    <w:semiHidden/>
    <w:rsid w:val="005A1EAE"/>
    <w:rPr>
      <w:color w:val="808080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1C0216"/>
    <w:pPr>
      <w:numPr>
        <w:numId w:val="0"/>
      </w:numPr>
      <w:outlineLvl w:val="9"/>
    </w:pPr>
    <w:rPr>
      <w:bCs w:val="0"/>
      <w:color w:val="000000" w:themeColor="text1"/>
      <w:szCs w:val="32"/>
      <w:lang w:eastAsia="de-CH"/>
    </w:rPr>
  </w:style>
  <w:style w:type="paragraph" w:styleId="TM1">
    <w:name w:val="toc 1"/>
    <w:basedOn w:val="Normal"/>
    <w:next w:val="Normal"/>
    <w:autoRedefine/>
    <w:uiPriority w:val="39"/>
    <w:unhideWhenUsed/>
    <w:rsid w:val="00F6417D"/>
    <w:pPr>
      <w:tabs>
        <w:tab w:val="right" w:leader="dot" w:pos="8834"/>
      </w:tabs>
      <w:ind w:left="1134" w:hanging="1134"/>
    </w:pPr>
    <w:rPr>
      <w:b/>
      <w:noProof/>
    </w:rPr>
  </w:style>
  <w:style w:type="paragraph" w:styleId="TM2">
    <w:name w:val="toc 2"/>
    <w:basedOn w:val="Normal"/>
    <w:next w:val="Normal"/>
    <w:autoRedefine/>
    <w:uiPriority w:val="39"/>
    <w:unhideWhenUsed/>
    <w:rsid w:val="00F6417D"/>
    <w:pPr>
      <w:tabs>
        <w:tab w:val="right" w:leader="dot" w:pos="8834"/>
      </w:tabs>
      <w:ind w:left="1134" w:hanging="1134"/>
    </w:pPr>
  </w:style>
  <w:style w:type="paragraph" w:styleId="TM3">
    <w:name w:val="toc 3"/>
    <w:basedOn w:val="Normal"/>
    <w:next w:val="Normal"/>
    <w:autoRedefine/>
    <w:uiPriority w:val="39"/>
    <w:unhideWhenUsed/>
    <w:rsid w:val="00F6417D"/>
    <w:pPr>
      <w:tabs>
        <w:tab w:val="right" w:leader="dot" w:pos="8834"/>
      </w:tabs>
      <w:ind w:left="1134" w:hanging="1134"/>
    </w:pPr>
  </w:style>
  <w:style w:type="paragraph" w:styleId="TM4">
    <w:name w:val="toc 4"/>
    <w:basedOn w:val="Normal"/>
    <w:next w:val="Normal"/>
    <w:autoRedefine/>
    <w:uiPriority w:val="39"/>
    <w:unhideWhenUsed/>
    <w:rsid w:val="00F6417D"/>
    <w:pPr>
      <w:tabs>
        <w:tab w:val="right" w:leader="dot" w:pos="8834"/>
      </w:tabs>
      <w:ind w:left="1134" w:hanging="1134"/>
    </w:pPr>
  </w:style>
  <w:style w:type="paragraph" w:styleId="TM5">
    <w:name w:val="toc 5"/>
    <w:basedOn w:val="Normal"/>
    <w:next w:val="Normal"/>
    <w:autoRedefine/>
    <w:uiPriority w:val="39"/>
    <w:unhideWhenUsed/>
    <w:rsid w:val="00F6417D"/>
    <w:pPr>
      <w:tabs>
        <w:tab w:val="right" w:leader="dot" w:pos="8834"/>
      </w:tabs>
    </w:pPr>
  </w:style>
  <w:style w:type="table" w:customStyle="1" w:styleId="Movetia1">
    <w:name w:val="Movetia 1"/>
    <w:basedOn w:val="TableauNormal"/>
    <w:uiPriority w:val="99"/>
    <w:rsid w:val="00D41D28"/>
    <w:pPr>
      <w:spacing w:after="0" w:line="240" w:lineRule="auto"/>
    </w:p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57" w:type="dxa"/>
        <w:bottom w:w="85" w:type="dxa"/>
      </w:tblCellMar>
    </w:tblPr>
    <w:tblStylePr w:type="firstRow">
      <w:rPr>
        <w:color w:val="FFFFFF" w:themeColor="background1"/>
      </w:rPr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  <w:tl2br w:val="nil"/>
          <w:tr2bl w:val="nil"/>
        </w:tcBorders>
        <w:shd w:val="clear" w:color="auto" w:fill="000000" w:themeFill="text1"/>
      </w:tcPr>
    </w:tblStylePr>
  </w:style>
  <w:style w:type="table" w:customStyle="1" w:styleId="Movetia2">
    <w:name w:val="Movetia 2"/>
    <w:basedOn w:val="TableauNormal"/>
    <w:uiPriority w:val="99"/>
    <w:rsid w:val="00D41D28"/>
    <w:pPr>
      <w:spacing w:after="0" w:line="240" w:lineRule="auto"/>
    </w:pPr>
    <w:tblPr>
      <w:tblBorders>
        <w:top w:val="single" w:sz="2" w:space="0" w:color="auto"/>
        <w:bottom w:val="single" w:sz="2" w:space="0" w:color="auto"/>
        <w:insideH w:val="single" w:sz="2" w:space="0" w:color="auto"/>
      </w:tblBorders>
      <w:tblCellMar>
        <w:top w:w="57" w:type="dxa"/>
        <w:bottom w:w="85" w:type="dxa"/>
      </w:tblCellMar>
    </w:tblPr>
    <w:tblStylePr w:type="firstRow">
      <w:rPr>
        <w:color w:val="FFFFFF" w:themeColor="background1"/>
      </w:rPr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  <w:tl2br w:val="nil"/>
          <w:tr2bl w:val="nil"/>
        </w:tcBorders>
        <w:shd w:val="clear" w:color="auto" w:fill="000000" w:themeFill="text1"/>
      </w:tcPr>
    </w:tblStylePr>
  </w:style>
  <w:style w:type="table" w:styleId="Grilledetableauclaire">
    <w:name w:val="Grid Table Light"/>
    <w:basedOn w:val="TableauNormal"/>
    <w:uiPriority w:val="40"/>
    <w:rsid w:val="00D41D2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simple1">
    <w:name w:val="Plain Table 1"/>
    <w:basedOn w:val="TableauNormal"/>
    <w:uiPriority w:val="41"/>
    <w:rsid w:val="00D41D2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E4611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6111"/>
    <w:rPr>
      <w:rFonts w:ascii="Segoe UI" w:hAnsi="Segoe UI" w:cs="Segoe UI"/>
      <w:sz w:val="18"/>
      <w:szCs w:val="18"/>
    </w:rPr>
  </w:style>
  <w:style w:type="table" w:customStyle="1" w:styleId="Tabellenraster2">
    <w:name w:val="Tabellenraster2"/>
    <w:basedOn w:val="TableauNormal"/>
    <w:next w:val="Grilledutableau"/>
    <w:uiPriority w:val="59"/>
    <w:rsid w:val="00C62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BCC26E012C74283811892541BC39D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FEA99B-9288-486E-A792-0D8871C9DFD5}"/>
      </w:docPartPr>
      <w:docPartBody>
        <w:p w:rsidR="003B18FB" w:rsidRDefault="005F6929" w:rsidP="005F6929">
          <w:pPr>
            <w:pStyle w:val="7BCC26E012C74283811892541BC39D83"/>
          </w:pPr>
          <w:r w:rsidRPr="00960FC1">
            <w:rPr>
              <w:rStyle w:val="Textedelespacerserv"/>
            </w:rPr>
            <w:t>Klicken Sie hier, um Text einzugeben.</w:t>
          </w:r>
        </w:p>
      </w:docPartBody>
    </w:docPart>
    <w:docPart>
      <w:docPartPr>
        <w:name w:val="81287271CD6447979E4CC5C82D8538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095D91-6480-4623-9F83-F8F1557BB412}"/>
      </w:docPartPr>
      <w:docPartBody>
        <w:p w:rsidR="001F4516" w:rsidRDefault="005D0AD3" w:rsidP="005D0AD3">
          <w:pPr>
            <w:pStyle w:val="81287271CD6447979E4CC5C82D853838"/>
          </w:pPr>
          <w:r w:rsidRPr="00960FC1">
            <w:rPr>
              <w:rStyle w:val="Textedelespacerserv"/>
            </w:rPr>
            <w:t>Klicken Sie hier, um Text einzugeben.</w:t>
          </w:r>
        </w:p>
      </w:docPartBody>
    </w:docPart>
    <w:docPart>
      <w:docPartPr>
        <w:name w:val="CB52AACF57554395BF79A1C6A1BDCC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DD42E4-4F49-4800-90E6-D1234427BD01}"/>
      </w:docPartPr>
      <w:docPartBody>
        <w:p w:rsidR="001F4516" w:rsidRDefault="005D0AD3" w:rsidP="005D0AD3">
          <w:pPr>
            <w:pStyle w:val="CB52AACF57554395BF79A1C6A1BDCC89"/>
          </w:pPr>
          <w:r w:rsidRPr="00960FC1">
            <w:rPr>
              <w:rStyle w:val="Textedelespacerserv"/>
            </w:rPr>
            <w:t>Klicken Sie hier, um Text einzugeben.</w:t>
          </w:r>
        </w:p>
      </w:docPartBody>
    </w:docPart>
    <w:docPart>
      <w:docPartPr>
        <w:name w:val="9532EFD55A054FE192BCC6E2B3E559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BB5C85-9358-4C08-99BB-E4A186698A2A}"/>
      </w:docPartPr>
      <w:docPartBody>
        <w:p w:rsidR="00577923" w:rsidRDefault="00577923">
          <w:pPr>
            <w:pStyle w:val="9532EFD55A054FE192BCC6E2B3E55979"/>
          </w:pPr>
          <w:r w:rsidRPr="00960FC1">
            <w:rPr>
              <w:rStyle w:val="Textedelespacerserv"/>
            </w:rPr>
            <w:t>Klicken Sie hier, um Text einzugeben.</w:t>
          </w:r>
        </w:p>
      </w:docPartBody>
    </w:docPart>
    <w:docPart>
      <w:docPartPr>
        <w:name w:val="F089C53883654846AC73435AEFEF30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C0D0E7-0BDB-424D-823C-9B0840E7CDC8}"/>
      </w:docPartPr>
      <w:docPartBody>
        <w:p w:rsidR="00577923" w:rsidRDefault="00577923">
          <w:pPr>
            <w:pStyle w:val="F089C53883654846AC73435AEFEF3006"/>
          </w:pPr>
          <w:r w:rsidRPr="00960FC1">
            <w:rPr>
              <w:rStyle w:val="Textedelespacerserv"/>
            </w:rPr>
            <w:t>Klicken Sie hier, um Text einzugeben.</w:t>
          </w:r>
        </w:p>
      </w:docPartBody>
    </w:docPart>
    <w:docPart>
      <w:docPartPr>
        <w:name w:val="871F63188C54428093C693D18FC17F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1AAA2A-0083-4003-BA10-52B27C84A21C}"/>
      </w:docPartPr>
      <w:docPartBody>
        <w:p w:rsidR="00F62F67" w:rsidRDefault="00577923" w:rsidP="00577923">
          <w:pPr>
            <w:pStyle w:val="871F63188C54428093C693D18FC17F32"/>
          </w:pPr>
          <w:r w:rsidRPr="00960FC1">
            <w:rPr>
              <w:rStyle w:val="Textedelespacerserv"/>
            </w:rPr>
            <w:t>Klicken Sie hier, um Text einzugeben.</w:t>
          </w:r>
        </w:p>
      </w:docPartBody>
    </w:docPart>
    <w:docPart>
      <w:docPartPr>
        <w:name w:val="D84773E999AC45F4BE54716A53C2DA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CBDC41-EAD6-49A6-9985-CBF3F5E95356}"/>
      </w:docPartPr>
      <w:docPartBody>
        <w:p w:rsidR="00F62F67" w:rsidRDefault="00577923" w:rsidP="00577923">
          <w:pPr>
            <w:pStyle w:val="D84773E999AC45F4BE54716A53C2DA86"/>
          </w:pPr>
          <w:r w:rsidRPr="00960FC1">
            <w:rPr>
              <w:rStyle w:val="Textedelespacerserv"/>
            </w:rPr>
            <w:t>Klicken Sie hier, um Text einzugeben.</w:t>
          </w:r>
        </w:p>
      </w:docPartBody>
    </w:docPart>
    <w:docPart>
      <w:docPartPr>
        <w:name w:val="1691BE298B704E7B8ED333AA6742F5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31C5B7-FD1D-45D7-91A7-7451E0E2BACE}"/>
      </w:docPartPr>
      <w:docPartBody>
        <w:p w:rsidR="00F62F67" w:rsidRDefault="00577923" w:rsidP="00577923">
          <w:pPr>
            <w:pStyle w:val="1691BE298B704E7B8ED333AA6742F59C"/>
          </w:pPr>
          <w:r w:rsidRPr="00960FC1">
            <w:rPr>
              <w:rStyle w:val="Textedelespacerserv"/>
            </w:rPr>
            <w:t>Klicken Sie hier, um Text einzugeben.</w:t>
          </w:r>
        </w:p>
      </w:docPartBody>
    </w:docPart>
    <w:docPart>
      <w:docPartPr>
        <w:name w:val="18A9A61EE2284AE58E886FDE0FDCB3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BD7463-C2B5-4706-B95D-669E0217C5C8}"/>
      </w:docPartPr>
      <w:docPartBody>
        <w:p w:rsidR="00F62F67" w:rsidRDefault="00577923" w:rsidP="00577923">
          <w:pPr>
            <w:pStyle w:val="18A9A61EE2284AE58E886FDE0FDCB3A4"/>
          </w:pPr>
          <w:r w:rsidRPr="00960FC1">
            <w:rPr>
              <w:rStyle w:val="Textedelespacerserv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929"/>
    <w:rsid w:val="001F4516"/>
    <w:rsid w:val="002650B1"/>
    <w:rsid w:val="003B18FB"/>
    <w:rsid w:val="00577923"/>
    <w:rsid w:val="005D0AD3"/>
    <w:rsid w:val="005F6929"/>
    <w:rsid w:val="00F62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77923"/>
    <w:rPr>
      <w:color w:val="808080"/>
    </w:rPr>
  </w:style>
  <w:style w:type="paragraph" w:customStyle="1" w:styleId="7BCC26E012C74283811892541BC39D83">
    <w:name w:val="7BCC26E012C74283811892541BC39D83"/>
    <w:rsid w:val="005F6929"/>
  </w:style>
  <w:style w:type="paragraph" w:customStyle="1" w:styleId="381A7BBD042849789F93C8EF4B6CF763">
    <w:name w:val="381A7BBD042849789F93C8EF4B6CF763"/>
    <w:rsid w:val="005F6929"/>
  </w:style>
  <w:style w:type="paragraph" w:customStyle="1" w:styleId="31FCF4287AB448B19607513A2B88F1E8">
    <w:name w:val="31FCF4287AB448B19607513A2B88F1E8"/>
    <w:rsid w:val="005F6929"/>
  </w:style>
  <w:style w:type="paragraph" w:customStyle="1" w:styleId="D4A2435750C04721BE8D5D7A2F062A45">
    <w:name w:val="D4A2435750C04721BE8D5D7A2F062A45"/>
    <w:rsid w:val="005F6929"/>
  </w:style>
  <w:style w:type="paragraph" w:customStyle="1" w:styleId="CCD20F49FF094EC7A3FB36B833EC64F1">
    <w:name w:val="CCD20F49FF094EC7A3FB36B833EC64F1"/>
    <w:rsid w:val="005F6929"/>
  </w:style>
  <w:style w:type="paragraph" w:customStyle="1" w:styleId="39E2513C9AAE46F2AF5B3D111022452E">
    <w:name w:val="39E2513C9AAE46F2AF5B3D111022452E"/>
    <w:rsid w:val="002650B1"/>
  </w:style>
  <w:style w:type="paragraph" w:customStyle="1" w:styleId="0EB67A8E08BD431C901C857084425202">
    <w:name w:val="0EB67A8E08BD431C901C857084425202"/>
    <w:rsid w:val="002650B1"/>
  </w:style>
  <w:style w:type="paragraph" w:customStyle="1" w:styleId="B7F1CE9F39804F5EAA944271B4A943E1">
    <w:name w:val="B7F1CE9F39804F5EAA944271B4A943E1"/>
    <w:rsid w:val="005D0AD3"/>
    <w:rPr>
      <w:lang w:val="de-DE" w:eastAsia="de-DE"/>
    </w:rPr>
  </w:style>
  <w:style w:type="paragraph" w:customStyle="1" w:styleId="1E0B36586F0B45B699E12810F7E846D6">
    <w:name w:val="1E0B36586F0B45B699E12810F7E846D6"/>
    <w:rsid w:val="005D0AD3"/>
    <w:rPr>
      <w:lang w:val="de-DE" w:eastAsia="de-DE"/>
    </w:rPr>
  </w:style>
  <w:style w:type="paragraph" w:customStyle="1" w:styleId="2D2653DD728C4188847AD6539FB7245B">
    <w:name w:val="2D2653DD728C4188847AD6539FB7245B"/>
    <w:rsid w:val="005D0AD3"/>
    <w:rPr>
      <w:lang w:val="de-DE" w:eastAsia="de-DE"/>
    </w:rPr>
  </w:style>
  <w:style w:type="paragraph" w:customStyle="1" w:styleId="9C2BEC3163C042BD88E282E52CF17BFF">
    <w:name w:val="9C2BEC3163C042BD88E282E52CF17BFF"/>
    <w:rsid w:val="005D0AD3"/>
    <w:rPr>
      <w:lang w:val="de-DE" w:eastAsia="de-DE"/>
    </w:rPr>
  </w:style>
  <w:style w:type="paragraph" w:customStyle="1" w:styleId="81287271CD6447979E4CC5C82D853838">
    <w:name w:val="81287271CD6447979E4CC5C82D853838"/>
    <w:rsid w:val="005D0AD3"/>
    <w:rPr>
      <w:lang w:val="de-DE" w:eastAsia="de-DE"/>
    </w:rPr>
  </w:style>
  <w:style w:type="paragraph" w:customStyle="1" w:styleId="219C9874D3714E99A434018EB8960180">
    <w:name w:val="219C9874D3714E99A434018EB8960180"/>
    <w:rsid w:val="005D0AD3"/>
    <w:rPr>
      <w:lang w:val="de-DE" w:eastAsia="de-DE"/>
    </w:rPr>
  </w:style>
  <w:style w:type="paragraph" w:customStyle="1" w:styleId="E6F950D40EAE4B1583959228A0B5C2F3">
    <w:name w:val="E6F950D40EAE4B1583959228A0B5C2F3"/>
    <w:rsid w:val="005D0AD3"/>
    <w:rPr>
      <w:lang w:val="de-DE" w:eastAsia="de-DE"/>
    </w:rPr>
  </w:style>
  <w:style w:type="paragraph" w:customStyle="1" w:styleId="83F3C2864A1F41529DF0B256E95B8E28">
    <w:name w:val="83F3C2864A1F41529DF0B256E95B8E28"/>
    <w:rsid w:val="005D0AD3"/>
    <w:rPr>
      <w:lang w:val="de-DE" w:eastAsia="de-DE"/>
    </w:rPr>
  </w:style>
  <w:style w:type="paragraph" w:customStyle="1" w:styleId="39D66165DA424121B2C70E8A608D7427">
    <w:name w:val="39D66165DA424121B2C70E8A608D7427"/>
    <w:rsid w:val="005D0AD3"/>
    <w:rPr>
      <w:lang w:val="de-DE" w:eastAsia="de-DE"/>
    </w:rPr>
  </w:style>
  <w:style w:type="paragraph" w:customStyle="1" w:styleId="CA75228F65A74A26B0DCFC000DE5977B">
    <w:name w:val="CA75228F65A74A26B0DCFC000DE5977B"/>
    <w:rsid w:val="005D0AD3"/>
    <w:rPr>
      <w:lang w:val="de-DE" w:eastAsia="de-DE"/>
    </w:rPr>
  </w:style>
  <w:style w:type="paragraph" w:customStyle="1" w:styleId="C34964D2961345CDA198BDB984809FBD">
    <w:name w:val="C34964D2961345CDA198BDB984809FBD"/>
    <w:rsid w:val="005D0AD3"/>
    <w:rPr>
      <w:lang w:val="de-DE" w:eastAsia="de-DE"/>
    </w:rPr>
  </w:style>
  <w:style w:type="paragraph" w:customStyle="1" w:styleId="CB52AACF57554395BF79A1C6A1BDCC89">
    <w:name w:val="CB52AACF57554395BF79A1C6A1BDCC89"/>
    <w:rsid w:val="005D0AD3"/>
    <w:rPr>
      <w:lang w:val="de-DE" w:eastAsia="de-DE"/>
    </w:rPr>
  </w:style>
  <w:style w:type="paragraph" w:customStyle="1" w:styleId="C34728DD0E8044F4B135EAC237121411">
    <w:name w:val="C34728DD0E8044F4B135EAC237121411"/>
    <w:rsid w:val="005D0AD3"/>
    <w:rPr>
      <w:lang w:val="de-DE" w:eastAsia="de-DE"/>
    </w:rPr>
  </w:style>
  <w:style w:type="paragraph" w:customStyle="1" w:styleId="DB39233752CC4384B66E5089294C1DC9">
    <w:name w:val="DB39233752CC4384B66E5089294C1DC9"/>
    <w:rsid w:val="005D0AD3"/>
    <w:rPr>
      <w:lang w:val="de-DE" w:eastAsia="de-DE"/>
    </w:rPr>
  </w:style>
  <w:style w:type="paragraph" w:customStyle="1" w:styleId="A22C4ADACBC543038D86D666B5D81ECE">
    <w:name w:val="A22C4ADACBC543038D86D666B5D81ECE"/>
    <w:rsid w:val="005D0AD3"/>
    <w:rPr>
      <w:lang w:val="de-DE" w:eastAsia="de-DE"/>
    </w:rPr>
  </w:style>
  <w:style w:type="paragraph" w:customStyle="1" w:styleId="20C9237E35204F2192DD25FC2B299E96">
    <w:name w:val="20C9237E35204F2192DD25FC2B299E96"/>
    <w:rsid w:val="005D0AD3"/>
    <w:rPr>
      <w:lang w:val="de-DE" w:eastAsia="de-DE"/>
    </w:rPr>
  </w:style>
  <w:style w:type="paragraph" w:customStyle="1" w:styleId="9532EFD55A054FE192BCC6E2B3E55979">
    <w:name w:val="9532EFD55A054FE192BCC6E2B3E55979"/>
    <w:rPr>
      <w:lang w:val="de-DE" w:eastAsia="de-DE"/>
    </w:rPr>
  </w:style>
  <w:style w:type="paragraph" w:customStyle="1" w:styleId="F089C53883654846AC73435AEFEF3006">
    <w:name w:val="F089C53883654846AC73435AEFEF3006"/>
    <w:rPr>
      <w:lang w:val="de-DE" w:eastAsia="de-DE"/>
    </w:rPr>
  </w:style>
  <w:style w:type="paragraph" w:customStyle="1" w:styleId="C64B818E1B434BC98F6234DBA85E7145">
    <w:name w:val="C64B818E1B434BC98F6234DBA85E7145"/>
    <w:rPr>
      <w:lang w:val="de-DE" w:eastAsia="de-DE"/>
    </w:rPr>
  </w:style>
  <w:style w:type="paragraph" w:customStyle="1" w:styleId="F60C501017534834AFDD3EE3661BE991">
    <w:name w:val="F60C501017534834AFDD3EE3661BE991"/>
    <w:rPr>
      <w:lang w:val="de-DE" w:eastAsia="de-DE"/>
    </w:rPr>
  </w:style>
  <w:style w:type="paragraph" w:customStyle="1" w:styleId="871F63188C54428093C693D18FC17F32">
    <w:name w:val="871F63188C54428093C693D18FC17F32"/>
    <w:rsid w:val="00577923"/>
    <w:rPr>
      <w:lang w:val="de-DE" w:eastAsia="de-DE"/>
    </w:rPr>
  </w:style>
  <w:style w:type="paragraph" w:customStyle="1" w:styleId="D84773E999AC45F4BE54716A53C2DA86">
    <w:name w:val="D84773E999AC45F4BE54716A53C2DA86"/>
    <w:rsid w:val="00577923"/>
    <w:rPr>
      <w:lang w:val="de-DE" w:eastAsia="de-DE"/>
    </w:rPr>
  </w:style>
  <w:style w:type="paragraph" w:customStyle="1" w:styleId="1691BE298B704E7B8ED333AA6742F59C">
    <w:name w:val="1691BE298B704E7B8ED333AA6742F59C"/>
    <w:rsid w:val="00577923"/>
    <w:rPr>
      <w:lang w:val="de-DE" w:eastAsia="de-DE"/>
    </w:rPr>
  </w:style>
  <w:style w:type="paragraph" w:customStyle="1" w:styleId="18A9A61EE2284AE58E886FDE0FDCB3A4">
    <w:name w:val="18A9A61EE2284AE58E886FDE0FDCB3A4"/>
    <w:rsid w:val="00577923"/>
    <w:rPr>
      <w:lang w:val="de-DE"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movetia">
      <a:dk1>
        <a:sysClr val="windowText" lastClr="000000"/>
      </a:dk1>
      <a:lt1>
        <a:sysClr val="window" lastClr="FFFFFF"/>
      </a:lt1>
      <a:dk2>
        <a:srgbClr val="595959"/>
      </a:dk2>
      <a:lt2>
        <a:srgbClr val="D8D8D8"/>
      </a:lt2>
      <a:accent1>
        <a:srgbClr val="FF675D"/>
      </a:accent1>
      <a:accent2>
        <a:srgbClr val="30D2A9"/>
      </a:accent2>
      <a:accent3>
        <a:srgbClr val="FFC600"/>
      </a:accent3>
      <a:accent4>
        <a:srgbClr val="8C66C3"/>
      </a:accent4>
      <a:accent5>
        <a:srgbClr val="FFB5AF"/>
      </a:accent5>
      <a:accent6>
        <a:srgbClr val="94E8D2"/>
      </a:accent6>
      <a:hlink>
        <a:srgbClr val="30D2A9"/>
      </a:hlink>
      <a:folHlink>
        <a:srgbClr val="30D2A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849CCB-7347-492F-B446-B245C7D46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346</Words>
  <Characters>2180</Characters>
  <Application>Microsoft Office Word</Application>
  <DocSecurity>0</DocSecurity>
  <Lines>18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VORLAGENBAUER.ch</Company>
  <LinksUpToDate>false</LinksUpToDate>
  <CharactersWithSpaces>2521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Steffi Gasser</dc:creator>
  <cp:keywords/>
  <dc:description/>
  <cp:lastModifiedBy>Arnaud Clément</cp:lastModifiedBy>
  <cp:revision>13</cp:revision>
  <cp:lastPrinted>2016-12-07T14:40:00Z</cp:lastPrinted>
  <dcterms:created xsi:type="dcterms:W3CDTF">2017-02-27T15:38:00Z</dcterms:created>
  <dcterms:modified xsi:type="dcterms:W3CDTF">2019-04-01T11:48:00Z</dcterms:modified>
</cp:coreProperties>
</file>