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11" w:rsidRPr="003B208C" w:rsidRDefault="00C62AEB" w:rsidP="0092635C">
      <w:pPr>
        <w:pStyle w:val="En-tte"/>
        <w:tabs>
          <w:tab w:val="left" w:pos="4395"/>
        </w:tabs>
        <w:rPr>
          <w:rFonts w:ascii="Arial" w:hAnsi="Arial" w:cs="Arial"/>
          <w:sz w:val="20"/>
          <w:szCs w:val="20"/>
          <w:lang w:val="de-DE"/>
        </w:rPr>
      </w:pPr>
      <w:r w:rsidRPr="00B60C62">
        <w:rPr>
          <w:b/>
          <w:sz w:val="20"/>
          <w:szCs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7A0B181" wp14:editId="1AC68825">
            <wp:simplePos x="0" y="0"/>
            <wp:positionH relativeFrom="leftMargin">
              <wp:posOffset>540385</wp:posOffset>
            </wp:positionH>
            <wp:positionV relativeFrom="page">
              <wp:posOffset>539750</wp:posOffset>
            </wp:positionV>
            <wp:extent cx="3153600" cy="763200"/>
            <wp:effectExtent l="0" t="0" r="0" b="0"/>
            <wp:wrapNone/>
            <wp:docPr id="35" name="Logo-ch-sw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_4sprachig_pos_RGB_D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6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E67" w:rsidRPr="00B60C62">
        <w:rPr>
          <w:rFonts w:ascii="Arial" w:hAnsi="Arial" w:cs="Arial"/>
          <w:b/>
          <w:sz w:val="20"/>
          <w:szCs w:val="20"/>
          <w:lang w:val="de-DE"/>
        </w:rPr>
        <w:t>Mobilität für Lehrper</w:t>
      </w:r>
      <w:r w:rsidR="00E9315F" w:rsidRPr="00B60C62">
        <w:rPr>
          <w:rFonts w:ascii="Arial" w:hAnsi="Arial" w:cs="Arial"/>
          <w:b/>
          <w:sz w:val="20"/>
          <w:szCs w:val="20"/>
          <w:lang w:val="de-DE"/>
        </w:rPr>
        <w:t>s</w:t>
      </w:r>
      <w:r w:rsidR="00075E67" w:rsidRPr="00B60C62">
        <w:rPr>
          <w:rFonts w:ascii="Arial" w:hAnsi="Arial" w:cs="Arial"/>
          <w:b/>
          <w:sz w:val="20"/>
          <w:szCs w:val="20"/>
          <w:lang w:val="de-DE"/>
        </w:rPr>
        <w:t>on</w:t>
      </w:r>
      <w:r w:rsidR="003B208C" w:rsidRPr="00B60C62">
        <w:rPr>
          <w:rFonts w:ascii="Arial" w:hAnsi="Arial" w:cs="Arial"/>
          <w:b/>
          <w:sz w:val="20"/>
          <w:szCs w:val="20"/>
          <w:lang w:val="de-DE"/>
        </w:rPr>
        <w:t>en</w:t>
      </w:r>
      <w:r w:rsidR="00CA0873">
        <w:rPr>
          <w:rFonts w:ascii="Arial" w:hAnsi="Arial" w:cs="Arial"/>
          <w:b/>
          <w:sz w:val="20"/>
          <w:szCs w:val="20"/>
          <w:lang w:val="de-DE"/>
        </w:rPr>
        <w:t xml:space="preserve"> Bili</w:t>
      </w:r>
      <w:bookmarkStart w:id="0" w:name="_GoBack"/>
      <w:bookmarkEnd w:id="0"/>
      <w:r w:rsidR="00D1317D" w:rsidRPr="003B208C">
        <w:rPr>
          <w:rFonts w:ascii="Arial" w:hAnsi="Arial" w:cs="Arial"/>
          <w:sz w:val="20"/>
          <w:szCs w:val="20"/>
          <w:lang w:val="de-DE"/>
        </w:rPr>
        <w:tab/>
      </w:r>
      <w:r w:rsidR="00075E67" w:rsidRPr="003B208C">
        <w:rPr>
          <w:rFonts w:ascii="Arial" w:hAnsi="Arial" w:cs="Arial"/>
          <w:sz w:val="20"/>
          <w:szCs w:val="20"/>
          <w:lang w:val="de-DE"/>
        </w:rPr>
        <w:t xml:space="preserve">Schlussberichtsformular </w:t>
      </w:r>
    </w:p>
    <w:p w:rsidR="0092635C" w:rsidRPr="003B208C" w:rsidRDefault="0092635C" w:rsidP="00AF4BBC">
      <w:pPr>
        <w:pStyle w:val="AufzhlungStrich"/>
        <w:numPr>
          <w:ilvl w:val="0"/>
          <w:numId w:val="0"/>
        </w:numPr>
        <w:rPr>
          <w:lang w:val="de-DE"/>
        </w:rPr>
      </w:pPr>
    </w:p>
    <w:tbl>
      <w:tblPr>
        <w:tblStyle w:val="Tabellenraster2"/>
        <w:tblW w:w="8930" w:type="dxa"/>
        <w:jc w:val="center"/>
        <w:tblLook w:val="04A0" w:firstRow="1" w:lastRow="0" w:firstColumn="1" w:lastColumn="0" w:noHBand="0" w:noVBand="1"/>
      </w:tblPr>
      <w:tblGrid>
        <w:gridCol w:w="709"/>
        <w:gridCol w:w="3067"/>
        <w:gridCol w:w="686"/>
        <w:gridCol w:w="709"/>
        <w:gridCol w:w="3759"/>
      </w:tblGrid>
      <w:tr w:rsidR="00C62AEB" w:rsidRPr="00C62AEB" w:rsidTr="00032141">
        <w:trPr>
          <w:trHeight w:val="454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62AEB" w:rsidRPr="00C62AEB" w:rsidRDefault="00273381" w:rsidP="003C4F20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/>
                <w:szCs w:val="20"/>
              </w:rPr>
            </w:pPr>
            <w:r w:rsidRPr="00B061DF">
              <w:rPr>
                <w:rFonts w:ascii="Arial" w:eastAsia="Times New Roman" w:hAnsi="Arial" w:cs="Arial"/>
                <w:b/>
                <w:szCs w:val="20"/>
              </w:rPr>
              <w:t>Allgemeine Angaben</w:t>
            </w:r>
          </w:p>
        </w:tc>
      </w:tr>
      <w:tr w:rsidR="00C62AEB" w:rsidRPr="00C62AEB" w:rsidTr="00032141">
        <w:trPr>
          <w:trHeight w:val="405"/>
          <w:jc w:val="center"/>
        </w:trPr>
        <w:tc>
          <w:tcPr>
            <w:tcW w:w="3776" w:type="dxa"/>
            <w:gridSpan w:val="2"/>
            <w:vAlign w:val="center"/>
          </w:tcPr>
          <w:p w:rsidR="00C62AEB" w:rsidRPr="00C62AEB" w:rsidRDefault="00273381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 w:rsidRPr="00B061DF">
              <w:rPr>
                <w:rFonts w:ascii="Arial" w:eastAsia="Calibri" w:hAnsi="Arial" w:cs="Arial"/>
                <w:bCs/>
                <w:szCs w:val="20"/>
              </w:rPr>
              <w:t>Vorname</w:t>
            </w: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-14696782"/>
            <w:placeholder>
              <w:docPart w:val="7BCC26E012C74283811892541BC39D83"/>
            </w:placeholder>
            <w:showingPlcHdr/>
          </w:sdtPr>
          <w:sdtEndPr/>
          <w:sdtContent>
            <w:tc>
              <w:tcPr>
                <w:tcW w:w="5154" w:type="dxa"/>
                <w:gridSpan w:val="3"/>
                <w:vAlign w:val="center"/>
              </w:tcPr>
              <w:p w:rsidR="00C62AEB" w:rsidRPr="00C62AEB" w:rsidRDefault="00C62AEB" w:rsidP="00C62AEB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62AEB" w:rsidRPr="00C62AEB" w:rsidTr="00032141">
        <w:trPr>
          <w:trHeight w:val="411"/>
          <w:jc w:val="center"/>
        </w:trPr>
        <w:tc>
          <w:tcPr>
            <w:tcW w:w="3776" w:type="dxa"/>
            <w:gridSpan w:val="2"/>
            <w:vAlign w:val="center"/>
          </w:tcPr>
          <w:p w:rsidR="00C62AEB" w:rsidRPr="00C62AEB" w:rsidRDefault="003B208C" w:rsidP="0027338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>N</w:t>
            </w:r>
            <w:r w:rsidR="00273381">
              <w:rPr>
                <w:rFonts w:ascii="Arial" w:eastAsia="Calibri" w:hAnsi="Arial" w:cs="Arial"/>
                <w:bCs/>
                <w:szCs w:val="20"/>
              </w:rPr>
              <w:t>ame</w:t>
            </w: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353005561"/>
            <w:placeholder>
              <w:docPart w:val="7BCC26E012C74283811892541BC39D83"/>
            </w:placeholder>
            <w:showingPlcHdr/>
          </w:sdtPr>
          <w:sdtEndPr/>
          <w:sdtContent>
            <w:tc>
              <w:tcPr>
                <w:tcW w:w="5154" w:type="dxa"/>
                <w:gridSpan w:val="3"/>
                <w:vAlign w:val="center"/>
              </w:tcPr>
              <w:p w:rsidR="00C62AEB" w:rsidRPr="00C62AEB" w:rsidRDefault="00C62AEB" w:rsidP="00C62AEB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62AEB" w:rsidRPr="00C62AEB" w:rsidTr="00032141">
        <w:trPr>
          <w:trHeight w:val="417"/>
          <w:jc w:val="center"/>
        </w:trPr>
        <w:tc>
          <w:tcPr>
            <w:tcW w:w="3776" w:type="dxa"/>
            <w:gridSpan w:val="2"/>
            <w:vAlign w:val="center"/>
          </w:tcPr>
          <w:p w:rsidR="00C62AEB" w:rsidRPr="00C62AEB" w:rsidRDefault="00411756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 xml:space="preserve">Entsendende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Insitution</w:t>
            </w:r>
            <w:proofErr w:type="spellEnd"/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-158088597"/>
            <w:placeholder>
              <w:docPart w:val="7BCC26E012C74283811892541BC39D83"/>
            </w:placeholder>
            <w:showingPlcHdr/>
          </w:sdtPr>
          <w:sdtEndPr/>
          <w:sdtContent>
            <w:tc>
              <w:tcPr>
                <w:tcW w:w="5154" w:type="dxa"/>
                <w:gridSpan w:val="3"/>
                <w:vAlign w:val="center"/>
              </w:tcPr>
              <w:p w:rsidR="00C62AEB" w:rsidRPr="00C62AEB" w:rsidRDefault="00C62AEB" w:rsidP="00C62AEB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B2520" w:rsidTr="00032141">
        <w:trPr>
          <w:trHeight w:val="411"/>
          <w:jc w:val="center"/>
        </w:trPr>
        <w:tc>
          <w:tcPr>
            <w:tcW w:w="3776" w:type="dxa"/>
            <w:gridSpan w:val="2"/>
            <w:vAlign w:val="center"/>
          </w:tcPr>
          <w:p w:rsidR="00AB2520" w:rsidRPr="00C62AEB" w:rsidRDefault="00273381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Unterichtetes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</w:rPr>
              <w:t xml:space="preserve"> Fach</w:t>
            </w: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1024980200"/>
            <w:placeholder>
              <w:docPart w:val="81287271CD6447979E4CC5C82D853838"/>
            </w:placeholder>
            <w:showingPlcHdr/>
          </w:sdtPr>
          <w:sdtEndPr/>
          <w:sdtContent>
            <w:tc>
              <w:tcPr>
                <w:tcW w:w="5154" w:type="dxa"/>
                <w:gridSpan w:val="3"/>
                <w:vAlign w:val="center"/>
              </w:tcPr>
              <w:p w:rsidR="00AB2520" w:rsidRDefault="00AB2520" w:rsidP="0010592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62AEB" w:rsidRPr="00C62AEB" w:rsidTr="00032141">
        <w:trPr>
          <w:trHeight w:val="423"/>
          <w:jc w:val="center"/>
        </w:trPr>
        <w:tc>
          <w:tcPr>
            <w:tcW w:w="3776" w:type="dxa"/>
            <w:gridSpan w:val="2"/>
            <w:vAlign w:val="center"/>
          </w:tcPr>
          <w:p w:rsidR="00C62AEB" w:rsidRPr="00C62AEB" w:rsidRDefault="00411756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 w:rsidRPr="00411756">
              <w:rPr>
                <w:rFonts w:ascii="Arial" w:eastAsia="Calibri" w:hAnsi="Arial" w:cs="Arial"/>
                <w:bCs/>
                <w:szCs w:val="20"/>
              </w:rPr>
              <w:t>Aufnehmende Institution</w:t>
            </w: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-688600998"/>
            <w:placeholder>
              <w:docPart w:val="7BCC26E012C74283811892541BC39D83"/>
            </w:placeholder>
            <w:showingPlcHdr/>
          </w:sdtPr>
          <w:sdtEndPr/>
          <w:sdtContent>
            <w:tc>
              <w:tcPr>
                <w:tcW w:w="5154" w:type="dxa"/>
                <w:gridSpan w:val="3"/>
                <w:vAlign w:val="center"/>
              </w:tcPr>
              <w:p w:rsidR="00C62AEB" w:rsidRPr="00C62AEB" w:rsidRDefault="00C62AEB" w:rsidP="00C62AEB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62AEB" w:rsidRPr="00C62AEB" w:rsidTr="00032141">
        <w:trPr>
          <w:trHeight w:val="454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C62AEB" w:rsidRPr="00C62AEB" w:rsidRDefault="00273381" w:rsidP="003C4F20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 xml:space="preserve">Vorbereitung </w:t>
            </w:r>
          </w:p>
        </w:tc>
      </w:tr>
      <w:tr w:rsidR="00C62AEB" w:rsidRPr="00411756" w:rsidTr="00032141">
        <w:trPr>
          <w:trHeight w:val="227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C62AEB" w:rsidRPr="00411756" w:rsidRDefault="00411756" w:rsidP="004A18B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de-DE"/>
              </w:rPr>
            </w:pPr>
            <w:r>
              <w:rPr>
                <w:rFonts w:ascii="Arial" w:eastAsia="Calibri" w:hAnsi="Arial" w:cs="Arial"/>
                <w:bCs/>
                <w:szCs w:val="20"/>
                <w:lang w:val="de-DE"/>
              </w:rPr>
              <w:t xml:space="preserve">Wie beurteilen </w:t>
            </w:r>
            <w:r w:rsidRPr="00411756">
              <w:rPr>
                <w:rFonts w:ascii="Arial" w:eastAsia="Calibri" w:hAnsi="Arial" w:cs="Arial"/>
                <w:bCs/>
                <w:szCs w:val="20"/>
                <w:lang w:val="de-DE"/>
              </w:rPr>
              <w:t>Sie die Organisation</w:t>
            </w:r>
            <w:r w:rsidR="00BC6835">
              <w:rPr>
                <w:rFonts w:ascii="Arial" w:eastAsia="Calibri" w:hAnsi="Arial" w:cs="Arial"/>
                <w:bCs/>
                <w:szCs w:val="20"/>
                <w:lang w:val="de-DE"/>
              </w:rPr>
              <w:t xml:space="preserve"> Ihres Aufenthalts</w:t>
            </w:r>
            <w:r w:rsidR="004A18BE">
              <w:rPr>
                <w:rFonts w:ascii="Arial" w:eastAsia="Calibri" w:hAnsi="Arial" w:cs="Arial"/>
                <w:bCs/>
                <w:szCs w:val="20"/>
                <w:lang w:val="de-DE"/>
              </w:rPr>
              <w:t xml:space="preserve"> </w:t>
            </w:r>
            <w:r>
              <w:rPr>
                <w:rFonts w:ascii="Arial" w:eastAsia="Calibri" w:hAnsi="Arial" w:cs="Arial"/>
                <w:bCs/>
                <w:szCs w:val="20"/>
                <w:lang w:val="de-DE"/>
              </w:rPr>
              <w:t>?</w:t>
            </w:r>
          </w:p>
        </w:tc>
      </w:tr>
      <w:tr w:rsidR="000607AE" w:rsidRPr="00C62AEB" w:rsidTr="00032141">
        <w:trPr>
          <w:trHeight w:val="227"/>
          <w:jc w:val="center"/>
        </w:trPr>
        <w:tc>
          <w:tcPr>
            <w:tcW w:w="709" w:type="dxa"/>
            <w:vAlign w:val="center"/>
          </w:tcPr>
          <w:p w:rsidR="000607AE" w:rsidRPr="00C62AEB" w:rsidRDefault="00CA0873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36601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3" w:type="dxa"/>
            <w:gridSpan w:val="2"/>
          </w:tcPr>
          <w:p w:rsidR="000607AE" w:rsidRPr="00C62AEB" w:rsidRDefault="00242ECD" w:rsidP="00105921">
            <w:pPr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 xml:space="preserve">Hervorragend </w:t>
            </w:r>
          </w:p>
        </w:tc>
        <w:tc>
          <w:tcPr>
            <w:tcW w:w="709" w:type="dxa"/>
            <w:vAlign w:val="center"/>
          </w:tcPr>
          <w:p w:rsidR="000607AE" w:rsidRPr="00C62AEB" w:rsidRDefault="00CA0873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40479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9" w:type="dxa"/>
          </w:tcPr>
          <w:p w:rsidR="000607AE" w:rsidRPr="00C62AEB" w:rsidRDefault="00242ECD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Gut</w:t>
            </w:r>
          </w:p>
        </w:tc>
      </w:tr>
      <w:tr w:rsidR="000607AE" w:rsidRPr="00C62AEB" w:rsidTr="00032141">
        <w:trPr>
          <w:trHeight w:val="227"/>
          <w:jc w:val="center"/>
        </w:trPr>
        <w:tc>
          <w:tcPr>
            <w:tcW w:w="709" w:type="dxa"/>
            <w:vAlign w:val="center"/>
          </w:tcPr>
          <w:p w:rsidR="000607AE" w:rsidRPr="00C62AEB" w:rsidRDefault="00CA0873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79517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3" w:type="dxa"/>
            <w:gridSpan w:val="2"/>
          </w:tcPr>
          <w:p w:rsidR="000607AE" w:rsidRPr="00C62AEB" w:rsidRDefault="00242ECD" w:rsidP="00105921">
            <w:pPr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>Genügend</w:t>
            </w:r>
          </w:p>
        </w:tc>
        <w:tc>
          <w:tcPr>
            <w:tcW w:w="709" w:type="dxa"/>
            <w:vAlign w:val="center"/>
          </w:tcPr>
          <w:p w:rsidR="000607AE" w:rsidRPr="00C62AEB" w:rsidRDefault="00CA0873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201036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9" w:type="dxa"/>
          </w:tcPr>
          <w:p w:rsidR="000607AE" w:rsidRPr="00C62AEB" w:rsidRDefault="00242ECD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Ungenügend</w:t>
            </w:r>
            <w:proofErr w:type="spellEnd"/>
          </w:p>
        </w:tc>
      </w:tr>
      <w:tr w:rsidR="000607AE" w:rsidRPr="00411756" w:rsidTr="00032141">
        <w:trPr>
          <w:trHeight w:val="227"/>
          <w:jc w:val="center"/>
        </w:trPr>
        <w:tc>
          <w:tcPr>
            <w:tcW w:w="8930" w:type="dxa"/>
            <w:gridSpan w:val="5"/>
            <w:shd w:val="clear" w:color="auto" w:fill="BFBFBF"/>
          </w:tcPr>
          <w:p w:rsidR="000607AE" w:rsidRPr="00411756" w:rsidRDefault="00411756" w:rsidP="000607A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de-DE"/>
              </w:rPr>
            </w:pPr>
            <w:r w:rsidRPr="00411756">
              <w:rPr>
                <w:rFonts w:ascii="Arial" w:eastAsia="Calibri" w:hAnsi="Arial" w:cs="Arial"/>
                <w:bCs/>
                <w:szCs w:val="20"/>
                <w:lang w:val="de-DE"/>
              </w:rPr>
              <w:t>Wie beurteilen Sie die Vo</w:t>
            </w:r>
            <w:r>
              <w:rPr>
                <w:rFonts w:ascii="Arial" w:eastAsia="Calibri" w:hAnsi="Arial" w:cs="Arial"/>
                <w:bCs/>
                <w:szCs w:val="20"/>
                <w:lang w:val="de-DE"/>
              </w:rPr>
              <w:t xml:space="preserve">rbereitung der aufnehmenden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  <w:lang w:val="de-DE"/>
              </w:rPr>
              <w:t>Insitution</w:t>
            </w:r>
            <w:proofErr w:type="spellEnd"/>
            <w:r w:rsidRPr="00411756">
              <w:rPr>
                <w:rFonts w:ascii="Arial" w:eastAsia="Calibri" w:hAnsi="Arial" w:cs="Arial"/>
                <w:bCs/>
                <w:szCs w:val="20"/>
                <w:lang w:val="de-DE"/>
              </w:rPr>
              <w:t>?</w:t>
            </w:r>
          </w:p>
        </w:tc>
      </w:tr>
      <w:tr w:rsidR="000607AE" w:rsidRPr="00C62AEB" w:rsidTr="00032141">
        <w:trPr>
          <w:trHeight w:val="227"/>
          <w:jc w:val="center"/>
        </w:trPr>
        <w:tc>
          <w:tcPr>
            <w:tcW w:w="709" w:type="dxa"/>
          </w:tcPr>
          <w:p w:rsidR="000607AE" w:rsidRPr="00C62AEB" w:rsidRDefault="00CA0873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92475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3" w:type="dxa"/>
            <w:gridSpan w:val="2"/>
          </w:tcPr>
          <w:p w:rsidR="000607AE" w:rsidRPr="00C62AEB" w:rsidRDefault="00242ECD" w:rsidP="00105921">
            <w:pPr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>Hervorragend</w:t>
            </w:r>
          </w:p>
        </w:tc>
        <w:tc>
          <w:tcPr>
            <w:tcW w:w="709" w:type="dxa"/>
          </w:tcPr>
          <w:p w:rsidR="000607AE" w:rsidRPr="00C62AEB" w:rsidRDefault="00CA0873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75103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9" w:type="dxa"/>
          </w:tcPr>
          <w:p w:rsidR="000607AE" w:rsidRPr="00C62AEB" w:rsidRDefault="00242ECD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Gut</w:t>
            </w:r>
          </w:p>
        </w:tc>
      </w:tr>
      <w:tr w:rsidR="000607AE" w:rsidRPr="00C62AEB" w:rsidTr="00032141">
        <w:trPr>
          <w:trHeight w:val="227"/>
          <w:jc w:val="center"/>
        </w:trPr>
        <w:tc>
          <w:tcPr>
            <w:tcW w:w="709" w:type="dxa"/>
          </w:tcPr>
          <w:p w:rsidR="000607AE" w:rsidRPr="00C62AEB" w:rsidRDefault="00CA0873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42838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3" w:type="dxa"/>
            <w:gridSpan w:val="2"/>
          </w:tcPr>
          <w:p w:rsidR="000607AE" w:rsidRPr="00C62AEB" w:rsidRDefault="00242ECD" w:rsidP="00105921">
            <w:pPr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>Genügend</w:t>
            </w:r>
          </w:p>
        </w:tc>
        <w:tc>
          <w:tcPr>
            <w:tcW w:w="709" w:type="dxa"/>
          </w:tcPr>
          <w:p w:rsidR="000607AE" w:rsidRPr="00C62AEB" w:rsidRDefault="00CA0873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74160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9" w:type="dxa"/>
          </w:tcPr>
          <w:p w:rsidR="000607AE" w:rsidRPr="00C62AEB" w:rsidRDefault="00242ECD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Ungenügend</w:t>
            </w:r>
            <w:proofErr w:type="spellEnd"/>
          </w:p>
        </w:tc>
      </w:tr>
      <w:tr w:rsidR="000607AE" w:rsidRPr="00355AEB" w:rsidTr="00032141">
        <w:trPr>
          <w:trHeight w:val="227"/>
          <w:jc w:val="center"/>
        </w:trPr>
        <w:tc>
          <w:tcPr>
            <w:tcW w:w="8930" w:type="dxa"/>
            <w:gridSpan w:val="5"/>
            <w:shd w:val="clear" w:color="auto" w:fill="BFBFBF"/>
          </w:tcPr>
          <w:p w:rsidR="000607AE" w:rsidRPr="00355AEB" w:rsidRDefault="00355AEB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de-DE"/>
              </w:rPr>
            </w:pPr>
            <w:r w:rsidRPr="00355AEB">
              <w:rPr>
                <w:rFonts w:ascii="Arial" w:eastAsia="Calibri" w:hAnsi="Arial" w:cs="Arial"/>
                <w:bCs/>
                <w:szCs w:val="20"/>
                <w:lang w:val="de-DE"/>
              </w:rPr>
              <w:t>Bitte tragen Sie hier allenfalls ergänzende Bemerkungen zur Vorbereitung ein:</w:t>
            </w:r>
          </w:p>
        </w:tc>
      </w:tr>
      <w:tr w:rsidR="000607AE" w:rsidRPr="00C62AEB" w:rsidTr="00032141">
        <w:trPr>
          <w:trHeight w:val="2551"/>
          <w:jc w:val="center"/>
        </w:trPr>
        <w:sdt>
          <w:sdtPr>
            <w:rPr>
              <w:rFonts w:ascii="Arial" w:eastAsia="Calibri" w:hAnsi="Arial" w:cs="Arial"/>
              <w:bCs/>
              <w:szCs w:val="20"/>
            </w:rPr>
            <w:id w:val="1390535310"/>
            <w:placeholder>
              <w:docPart w:val="CB52AACF57554395BF79A1C6A1BDCC89"/>
            </w:placeholder>
            <w:showingPlcHdr/>
          </w:sdtPr>
          <w:sdtEndPr/>
          <w:sdtContent>
            <w:tc>
              <w:tcPr>
                <w:tcW w:w="8930" w:type="dxa"/>
                <w:gridSpan w:val="5"/>
                <w:tcBorders>
                  <w:bottom w:val="single" w:sz="18" w:space="0" w:color="auto"/>
                </w:tcBorders>
              </w:tcPr>
              <w:p w:rsidR="000607AE" w:rsidRPr="00C62AEB" w:rsidRDefault="000607AE" w:rsidP="0010592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0607AE" w:rsidRPr="00C62AEB" w:rsidTr="00032141">
        <w:trPr>
          <w:trHeight w:val="454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0607AE" w:rsidRPr="00C62AEB" w:rsidRDefault="00355AEB" w:rsidP="00355AEB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/>
                <w:szCs w:val="20"/>
              </w:rPr>
            </w:pPr>
            <w:r w:rsidRPr="00355AEB">
              <w:rPr>
                <w:rFonts w:ascii="Arial" w:eastAsia="Times New Roman" w:hAnsi="Arial" w:cs="Arial"/>
                <w:b/>
                <w:szCs w:val="20"/>
              </w:rPr>
              <w:t>Durchführung</w:t>
            </w:r>
          </w:p>
        </w:tc>
      </w:tr>
      <w:tr w:rsidR="000607AE" w:rsidRPr="00355AEB" w:rsidTr="00032141">
        <w:trPr>
          <w:trHeight w:val="227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</w:tcBorders>
            <w:shd w:val="clear" w:color="auto" w:fill="BFBFBF"/>
          </w:tcPr>
          <w:p w:rsidR="000607AE" w:rsidRPr="00355AEB" w:rsidRDefault="00355AEB" w:rsidP="00105921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de-DE"/>
              </w:rPr>
            </w:pPr>
            <w:r w:rsidRPr="00355AEB">
              <w:rPr>
                <w:rFonts w:ascii="Arial" w:eastAsia="Calibri" w:hAnsi="Arial" w:cs="Arial"/>
                <w:bCs/>
                <w:szCs w:val="20"/>
                <w:lang w:val="de-DE"/>
              </w:rPr>
              <w:t xml:space="preserve">Wie viele Lektionen haben Sie </w:t>
            </w:r>
            <w:r w:rsidR="00BC6835">
              <w:rPr>
                <w:rFonts w:ascii="Arial" w:eastAsia="Calibri" w:hAnsi="Arial" w:cs="Arial"/>
                <w:bCs/>
                <w:szCs w:val="20"/>
                <w:lang w:val="de-DE"/>
              </w:rPr>
              <w:t>während Ihres Aufenthalts</w:t>
            </w:r>
            <w:r w:rsidRPr="00355AEB">
              <w:rPr>
                <w:rFonts w:ascii="Arial" w:eastAsia="Calibri" w:hAnsi="Arial" w:cs="Arial"/>
                <w:bCs/>
                <w:szCs w:val="20"/>
                <w:lang w:val="de-DE"/>
              </w:rPr>
              <w:t xml:space="preserve"> unterrichtet?</w:t>
            </w:r>
          </w:p>
        </w:tc>
      </w:tr>
      <w:tr w:rsidR="000607AE" w:rsidRPr="0092635C" w:rsidTr="00032141">
        <w:trPr>
          <w:trHeight w:val="778"/>
          <w:jc w:val="center"/>
        </w:trPr>
        <w:tc>
          <w:tcPr>
            <w:tcW w:w="8930" w:type="dxa"/>
            <w:gridSpan w:val="5"/>
            <w:vAlign w:val="center"/>
          </w:tcPr>
          <w:sdt>
            <w:sdtPr>
              <w:rPr>
                <w:rFonts w:ascii="Arial" w:eastAsia="Calibri" w:hAnsi="Arial" w:cs="Arial"/>
                <w:bCs/>
                <w:szCs w:val="20"/>
              </w:rPr>
              <w:id w:val="1599223021"/>
              <w:placeholder>
                <w:docPart w:val="9532EFD55A054FE192BCC6E2B3E55979"/>
              </w:placeholder>
              <w:showingPlcHdr/>
            </w:sdtPr>
            <w:sdtEndPr/>
            <w:sdtContent>
              <w:p w:rsidR="000607AE" w:rsidRPr="0092635C" w:rsidRDefault="0092635C" w:rsidP="00105921">
                <w:pPr>
                  <w:spacing w:line="240" w:lineRule="auto"/>
                  <w:outlineLvl w:val="0"/>
                  <w:rPr>
                    <w:rFonts w:ascii="Arial" w:eastAsia="Calibri" w:hAnsi="Arial" w:cs="Arial"/>
                    <w:bCs/>
                    <w:szCs w:val="20"/>
                    <w:lang w:val="de-DE"/>
                  </w:rPr>
                </w:pPr>
                <w:r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p>
            </w:sdtContent>
          </w:sdt>
          <w:p w:rsidR="000607AE" w:rsidRPr="0092635C" w:rsidRDefault="000607AE" w:rsidP="00105921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de-DE"/>
              </w:rPr>
            </w:pPr>
          </w:p>
          <w:p w:rsidR="000607AE" w:rsidRPr="0092635C" w:rsidRDefault="000607AE" w:rsidP="00105921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de-DE"/>
              </w:rPr>
            </w:pPr>
          </w:p>
        </w:tc>
      </w:tr>
      <w:tr w:rsidR="000607AE" w:rsidRPr="00BC6835" w:rsidTr="00032141">
        <w:trPr>
          <w:trHeight w:val="227"/>
          <w:jc w:val="center"/>
        </w:trPr>
        <w:tc>
          <w:tcPr>
            <w:tcW w:w="8930" w:type="dxa"/>
            <w:gridSpan w:val="5"/>
            <w:shd w:val="clear" w:color="auto" w:fill="BFBFBF"/>
          </w:tcPr>
          <w:p w:rsidR="000607AE" w:rsidRPr="00BC6835" w:rsidRDefault="00BC6835" w:rsidP="00105921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de-DE"/>
              </w:rPr>
            </w:pPr>
            <w:r w:rsidRPr="00BC6835">
              <w:rPr>
                <w:rFonts w:ascii="Arial" w:eastAsia="Calibri" w:hAnsi="Arial" w:cs="Arial"/>
                <w:bCs/>
                <w:szCs w:val="20"/>
                <w:lang w:val="de-DE"/>
              </w:rPr>
              <w:t>An welchen anderen Aktivitäten konnten Sie teilnehmen?</w:t>
            </w:r>
          </w:p>
        </w:tc>
      </w:tr>
      <w:tr w:rsidR="0092635C" w:rsidRPr="0092635C" w:rsidTr="00032141">
        <w:trPr>
          <w:trHeight w:val="2551"/>
          <w:jc w:val="center"/>
        </w:trPr>
        <w:tc>
          <w:tcPr>
            <w:tcW w:w="8930" w:type="dxa"/>
            <w:gridSpan w:val="5"/>
          </w:tcPr>
          <w:sdt>
            <w:sdtPr>
              <w:rPr>
                <w:rFonts w:ascii="Arial" w:eastAsia="Calibri" w:hAnsi="Arial" w:cs="Arial"/>
                <w:bCs/>
                <w:szCs w:val="20"/>
              </w:rPr>
              <w:id w:val="-517161142"/>
              <w:placeholder>
                <w:docPart w:val="F089C53883654846AC73435AEFEF3006"/>
              </w:placeholder>
              <w:showingPlcHdr/>
            </w:sdtPr>
            <w:sdtEndPr/>
            <w:sdtContent>
              <w:p w:rsidR="0092635C" w:rsidRPr="0092635C" w:rsidRDefault="0092635C" w:rsidP="00105921">
                <w:pPr>
                  <w:spacing w:line="240" w:lineRule="auto"/>
                  <w:outlineLvl w:val="0"/>
                  <w:rPr>
                    <w:rFonts w:ascii="Arial" w:eastAsia="Calibri" w:hAnsi="Arial" w:cs="Arial"/>
                    <w:szCs w:val="20"/>
                    <w:lang w:val="de-DE"/>
                  </w:rPr>
                </w:pPr>
                <w:r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p>
            </w:sdtContent>
          </w:sdt>
          <w:p w:rsidR="0092635C" w:rsidRPr="0092635C" w:rsidRDefault="0092635C" w:rsidP="00105921">
            <w:pPr>
              <w:spacing w:line="240" w:lineRule="auto"/>
              <w:outlineLvl w:val="0"/>
              <w:rPr>
                <w:rFonts w:ascii="Arial" w:eastAsia="Calibri" w:hAnsi="Arial" w:cs="Arial"/>
                <w:szCs w:val="20"/>
                <w:lang w:val="de-DE"/>
              </w:rPr>
            </w:pPr>
          </w:p>
          <w:p w:rsidR="0092635C" w:rsidRPr="0092635C" w:rsidRDefault="0092635C" w:rsidP="00105921">
            <w:pPr>
              <w:spacing w:line="240" w:lineRule="auto"/>
              <w:outlineLvl w:val="0"/>
              <w:rPr>
                <w:rFonts w:ascii="Arial" w:eastAsia="Calibri" w:hAnsi="Arial" w:cs="Arial"/>
                <w:szCs w:val="20"/>
                <w:lang w:val="de-DE"/>
              </w:rPr>
            </w:pPr>
          </w:p>
          <w:p w:rsidR="0092635C" w:rsidRPr="0092635C" w:rsidRDefault="0092635C" w:rsidP="00105921">
            <w:pPr>
              <w:spacing w:line="240" w:lineRule="auto"/>
              <w:outlineLvl w:val="0"/>
              <w:rPr>
                <w:rFonts w:ascii="Arial" w:eastAsia="Calibri" w:hAnsi="Arial" w:cs="Arial"/>
                <w:szCs w:val="20"/>
                <w:lang w:val="de-DE"/>
              </w:rPr>
            </w:pPr>
          </w:p>
          <w:p w:rsidR="0092635C" w:rsidRPr="0092635C" w:rsidRDefault="0092635C" w:rsidP="00105921">
            <w:pPr>
              <w:spacing w:line="240" w:lineRule="auto"/>
              <w:outlineLvl w:val="0"/>
              <w:rPr>
                <w:rFonts w:ascii="Arial" w:eastAsia="Calibri" w:hAnsi="Arial" w:cs="Arial"/>
                <w:szCs w:val="20"/>
                <w:lang w:val="de-DE"/>
              </w:rPr>
            </w:pPr>
          </w:p>
          <w:p w:rsidR="0092635C" w:rsidRPr="0092635C" w:rsidRDefault="0092635C" w:rsidP="00105921">
            <w:pPr>
              <w:spacing w:line="240" w:lineRule="auto"/>
              <w:outlineLvl w:val="0"/>
              <w:rPr>
                <w:rFonts w:ascii="Arial" w:eastAsia="Calibri" w:hAnsi="Arial" w:cs="Arial"/>
                <w:szCs w:val="20"/>
                <w:lang w:val="de-DE"/>
              </w:rPr>
            </w:pPr>
          </w:p>
        </w:tc>
      </w:tr>
    </w:tbl>
    <w:tbl>
      <w:tblPr>
        <w:tblStyle w:val="Tabellenraster2"/>
        <w:tblpPr w:leftFromText="141" w:rightFromText="141" w:vertAnchor="text" w:horzAnchor="margin" w:tblpXSpec="center" w:tblpY="672"/>
        <w:tblW w:w="8926" w:type="dxa"/>
        <w:tblLook w:val="04A0" w:firstRow="1" w:lastRow="0" w:firstColumn="1" w:lastColumn="0" w:noHBand="0" w:noVBand="1"/>
      </w:tblPr>
      <w:tblGrid>
        <w:gridCol w:w="571"/>
        <w:gridCol w:w="18"/>
        <w:gridCol w:w="3733"/>
        <w:gridCol w:w="18"/>
        <w:gridCol w:w="691"/>
        <w:gridCol w:w="19"/>
        <w:gridCol w:w="3876"/>
      </w:tblGrid>
      <w:tr w:rsidR="00032141" w:rsidRPr="00D979D0" w:rsidTr="00032141">
        <w:trPr>
          <w:trHeight w:val="227"/>
        </w:trPr>
        <w:tc>
          <w:tcPr>
            <w:tcW w:w="8926" w:type="dxa"/>
            <w:gridSpan w:val="7"/>
            <w:shd w:val="clear" w:color="auto" w:fill="BFBFBF"/>
          </w:tcPr>
          <w:p w:rsidR="00032141" w:rsidRPr="00D979D0" w:rsidRDefault="00BC683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de-DE"/>
              </w:rPr>
            </w:pPr>
            <w:r w:rsidRPr="00BC6835">
              <w:rPr>
                <w:rFonts w:ascii="Arial" w:eastAsia="Calibri" w:hAnsi="Arial" w:cs="Arial"/>
                <w:bCs/>
                <w:szCs w:val="20"/>
                <w:lang w:val="de-DE"/>
              </w:rPr>
              <w:lastRenderedPageBreak/>
              <w:t>Was halten S</w:t>
            </w:r>
            <w:r>
              <w:rPr>
                <w:rFonts w:ascii="Arial" w:eastAsia="Calibri" w:hAnsi="Arial" w:cs="Arial"/>
                <w:bCs/>
                <w:szCs w:val="20"/>
                <w:lang w:val="de-DE"/>
              </w:rPr>
              <w:t>ie von der Dauer des Aufenthalts</w:t>
            </w:r>
            <w:r w:rsidRPr="00BC6835">
              <w:rPr>
                <w:rFonts w:ascii="Arial" w:eastAsia="Calibri" w:hAnsi="Arial" w:cs="Arial"/>
                <w:bCs/>
                <w:szCs w:val="20"/>
                <w:lang w:val="de-DE"/>
              </w:rPr>
              <w:t>?</w:t>
            </w:r>
          </w:p>
        </w:tc>
      </w:tr>
      <w:tr w:rsidR="00032141" w:rsidRPr="00D979D0" w:rsidTr="00032141">
        <w:trPr>
          <w:trHeight w:val="227"/>
        </w:trPr>
        <w:tc>
          <w:tcPr>
            <w:tcW w:w="571" w:type="dxa"/>
          </w:tcPr>
          <w:p w:rsidR="00032141" w:rsidRPr="00D979D0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0742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 w:rsidRPr="00D979D0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</w:tcPr>
          <w:p w:rsidR="00032141" w:rsidRPr="00D979D0" w:rsidRDefault="00BC6835" w:rsidP="00032141">
            <w:pPr>
              <w:tabs>
                <w:tab w:val="center" w:pos="1767"/>
              </w:tabs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Zu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 lange </w:t>
            </w:r>
            <w:r w:rsidR="00032141">
              <w:rPr>
                <w:rFonts w:ascii="Arial" w:eastAsia="Calibri" w:hAnsi="Arial" w:cs="Arial"/>
                <w:bCs/>
                <w:szCs w:val="20"/>
                <w:lang w:val="fr-FR"/>
              </w:rPr>
              <w:tab/>
            </w:r>
          </w:p>
        </w:tc>
        <w:tc>
          <w:tcPr>
            <w:tcW w:w="709" w:type="dxa"/>
            <w:gridSpan w:val="2"/>
          </w:tcPr>
          <w:p w:rsidR="00032141" w:rsidRPr="00D979D0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105107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 w:rsidRPr="00D979D0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95" w:type="dxa"/>
            <w:gridSpan w:val="2"/>
          </w:tcPr>
          <w:p w:rsidR="00032141" w:rsidRPr="00D979D0" w:rsidRDefault="00BC683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Zu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kurz</w:t>
            </w:r>
            <w:proofErr w:type="spellEnd"/>
          </w:p>
        </w:tc>
      </w:tr>
      <w:tr w:rsidR="00032141" w:rsidRPr="00D979D0" w:rsidTr="00032141">
        <w:trPr>
          <w:trHeight w:val="227"/>
        </w:trPr>
        <w:tc>
          <w:tcPr>
            <w:tcW w:w="571" w:type="dxa"/>
          </w:tcPr>
          <w:p w:rsidR="00032141" w:rsidRPr="00D979D0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10374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 w:rsidRPr="00D979D0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</w:tcPr>
          <w:p w:rsidR="00032141" w:rsidRPr="00D979D0" w:rsidRDefault="00BC683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Optimal</w:t>
            </w:r>
          </w:p>
        </w:tc>
        <w:tc>
          <w:tcPr>
            <w:tcW w:w="4604" w:type="dxa"/>
            <w:gridSpan w:val="4"/>
          </w:tcPr>
          <w:p w:rsidR="00032141" w:rsidRPr="00D979D0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</w:p>
        </w:tc>
      </w:tr>
      <w:tr w:rsidR="00032141" w:rsidRPr="00BC6835" w:rsidTr="00032141">
        <w:trPr>
          <w:trHeight w:val="227"/>
        </w:trPr>
        <w:tc>
          <w:tcPr>
            <w:tcW w:w="8926" w:type="dxa"/>
            <w:gridSpan w:val="7"/>
            <w:shd w:val="clear" w:color="auto" w:fill="BFBFBF"/>
            <w:vAlign w:val="center"/>
          </w:tcPr>
          <w:p w:rsidR="00032141" w:rsidRPr="00BC6835" w:rsidRDefault="00BC683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de-DE"/>
              </w:rPr>
            </w:pPr>
            <w:r w:rsidRPr="00BC6835">
              <w:rPr>
                <w:rFonts w:ascii="Arial" w:eastAsia="Calibri" w:hAnsi="Arial" w:cs="Arial"/>
                <w:bCs/>
                <w:szCs w:val="20"/>
                <w:lang w:val="de-DE"/>
              </w:rPr>
              <w:t>Bitte tragen Sie hier allenfalls ergänzende Bemerkungen zur Durchführung ein</w:t>
            </w:r>
          </w:p>
        </w:tc>
      </w:tr>
      <w:tr w:rsidR="00032141" w:rsidRPr="00C62AEB" w:rsidTr="00032141">
        <w:trPr>
          <w:trHeight w:val="2551"/>
        </w:trPr>
        <w:tc>
          <w:tcPr>
            <w:tcW w:w="8926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rFonts w:ascii="Arial" w:eastAsia="Calibri" w:hAnsi="Arial" w:cs="Arial"/>
                <w:bCs/>
                <w:szCs w:val="20"/>
              </w:rPr>
              <w:id w:val="-610049863"/>
              <w:placeholder>
                <w:docPart w:val="1691BE298B704E7B8ED333AA6742F59C"/>
              </w:placeholder>
              <w:showingPlcHdr/>
            </w:sdtPr>
            <w:sdtEndPr/>
            <w:sdtContent>
              <w:p w:rsidR="00032141" w:rsidRDefault="00032141" w:rsidP="004339B7">
                <w:pPr>
                  <w:spacing w:line="240" w:lineRule="auto"/>
                  <w:outlineLvl w:val="0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960FC1">
                  <w:rPr>
                    <w:rStyle w:val="Textedelespacerserv"/>
                  </w:rPr>
                  <w:t>Klicken Sie hier, um Text einzugeben.</w:t>
                </w:r>
              </w:p>
            </w:sdtContent>
          </w:sdt>
          <w:p w:rsidR="00032141" w:rsidRPr="00A7303F" w:rsidRDefault="00032141" w:rsidP="004339B7">
            <w:pPr>
              <w:rPr>
                <w:rFonts w:ascii="Arial" w:eastAsia="Calibri" w:hAnsi="Arial" w:cs="Arial"/>
                <w:szCs w:val="20"/>
              </w:rPr>
            </w:pPr>
          </w:p>
          <w:p w:rsidR="00032141" w:rsidRPr="00A7303F" w:rsidRDefault="00032141" w:rsidP="004339B7">
            <w:pPr>
              <w:rPr>
                <w:rFonts w:ascii="Arial" w:eastAsia="Calibri" w:hAnsi="Arial" w:cs="Arial"/>
                <w:szCs w:val="20"/>
              </w:rPr>
            </w:pPr>
          </w:p>
          <w:p w:rsidR="00032141" w:rsidRDefault="00032141" w:rsidP="004339B7">
            <w:pPr>
              <w:rPr>
                <w:rFonts w:ascii="Arial" w:eastAsia="Calibri" w:hAnsi="Arial" w:cs="Arial"/>
                <w:szCs w:val="20"/>
              </w:rPr>
            </w:pPr>
          </w:p>
          <w:p w:rsidR="00032141" w:rsidRPr="00A7303F" w:rsidRDefault="00032141" w:rsidP="004339B7">
            <w:pPr>
              <w:tabs>
                <w:tab w:val="left" w:pos="1603"/>
              </w:tabs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ab/>
            </w:r>
          </w:p>
        </w:tc>
      </w:tr>
      <w:tr w:rsidR="00032141" w:rsidRPr="00C62AEB" w:rsidTr="00032141">
        <w:trPr>
          <w:trHeight w:val="454"/>
        </w:trPr>
        <w:tc>
          <w:tcPr>
            <w:tcW w:w="892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032141" w:rsidRPr="00C62AEB" w:rsidRDefault="00032141" w:rsidP="004339B7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/>
                <w:szCs w:val="20"/>
              </w:rPr>
            </w:pPr>
            <w:r w:rsidRPr="00C62AEB">
              <w:rPr>
                <w:rFonts w:ascii="Arial" w:eastAsia="Times New Roman" w:hAnsi="Arial" w:cs="Arial"/>
                <w:b/>
                <w:szCs w:val="20"/>
              </w:rPr>
              <w:t>Evaluation</w:t>
            </w:r>
          </w:p>
        </w:tc>
      </w:tr>
      <w:tr w:rsidR="00032141" w:rsidRPr="00BC6835" w:rsidTr="00032141">
        <w:trPr>
          <w:trHeight w:val="227"/>
        </w:trPr>
        <w:tc>
          <w:tcPr>
            <w:tcW w:w="8926" w:type="dxa"/>
            <w:gridSpan w:val="7"/>
            <w:shd w:val="clear" w:color="auto" w:fill="BFBFBF"/>
            <w:vAlign w:val="center"/>
          </w:tcPr>
          <w:p w:rsidR="00032141" w:rsidRPr="00BC6835" w:rsidRDefault="00BC683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de-DE"/>
              </w:rPr>
            </w:pPr>
            <w:r w:rsidRPr="00BC6835">
              <w:rPr>
                <w:rFonts w:ascii="Arial" w:eastAsia="Calibri" w:hAnsi="Arial" w:cs="Arial"/>
                <w:bCs/>
                <w:szCs w:val="20"/>
                <w:lang w:val="de-DE"/>
              </w:rPr>
              <w:t>Denken Sie, dass sich Ihr Aufenthalt auf Ihre berufliche Tätigkeit auswirken wird?</w:t>
            </w:r>
          </w:p>
        </w:tc>
      </w:tr>
      <w:tr w:rsidR="00032141" w:rsidRPr="00C62AEB" w:rsidTr="00032141">
        <w:trPr>
          <w:trHeight w:val="227"/>
        </w:trPr>
        <w:tc>
          <w:tcPr>
            <w:tcW w:w="589" w:type="dxa"/>
            <w:gridSpan w:val="2"/>
            <w:vAlign w:val="center"/>
          </w:tcPr>
          <w:p w:rsidR="00032141" w:rsidRPr="00C62AEB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68181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  <w:vAlign w:val="center"/>
          </w:tcPr>
          <w:p w:rsidR="00032141" w:rsidRPr="00C62AEB" w:rsidRDefault="00BC683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Ja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bestimmt</w:t>
            </w:r>
            <w:proofErr w:type="spellEnd"/>
          </w:p>
        </w:tc>
        <w:tc>
          <w:tcPr>
            <w:tcW w:w="710" w:type="dxa"/>
            <w:gridSpan w:val="2"/>
            <w:vAlign w:val="center"/>
          </w:tcPr>
          <w:p w:rsidR="00032141" w:rsidRPr="00C62AEB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65218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76" w:type="dxa"/>
            <w:vAlign w:val="center"/>
          </w:tcPr>
          <w:p w:rsidR="00032141" w:rsidRPr="00C62AEB" w:rsidRDefault="00BC683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Wahrscheinlich</w:t>
            </w:r>
            <w:proofErr w:type="spellEnd"/>
          </w:p>
        </w:tc>
      </w:tr>
      <w:tr w:rsidR="00032141" w:rsidRPr="00C62AEB" w:rsidTr="00032141">
        <w:trPr>
          <w:trHeight w:val="227"/>
        </w:trPr>
        <w:tc>
          <w:tcPr>
            <w:tcW w:w="589" w:type="dxa"/>
            <w:gridSpan w:val="2"/>
            <w:vAlign w:val="center"/>
          </w:tcPr>
          <w:p w:rsidR="00032141" w:rsidRPr="00C62AEB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196896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  <w:vAlign w:val="center"/>
          </w:tcPr>
          <w:p w:rsidR="00032141" w:rsidRPr="00C62AEB" w:rsidRDefault="00BC683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r w:rsidRPr="00BC6835">
              <w:rPr>
                <w:rFonts w:ascii="Arial" w:eastAsia="Calibri" w:hAnsi="Arial" w:cs="Arial"/>
                <w:bCs/>
                <w:szCs w:val="20"/>
              </w:rPr>
              <w:t>Wahrscheinlich</w:t>
            </w:r>
            <w:r>
              <w:rPr>
                <w:rFonts w:ascii="Arial" w:eastAsia="Calibri" w:hAnsi="Arial" w:cs="Arial"/>
                <w:bCs/>
                <w:szCs w:val="20"/>
              </w:rPr>
              <w:t xml:space="preserve"> nicht</w:t>
            </w:r>
          </w:p>
        </w:tc>
        <w:tc>
          <w:tcPr>
            <w:tcW w:w="710" w:type="dxa"/>
            <w:gridSpan w:val="2"/>
            <w:vAlign w:val="center"/>
          </w:tcPr>
          <w:p w:rsidR="00032141" w:rsidRPr="00C62AEB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93019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76" w:type="dxa"/>
            <w:vAlign w:val="center"/>
          </w:tcPr>
          <w:p w:rsidR="00032141" w:rsidRPr="00C62AEB" w:rsidRDefault="00BC683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r w:rsidRPr="00BC6835">
              <w:rPr>
                <w:rFonts w:ascii="Arial" w:eastAsia="Calibri" w:hAnsi="Arial" w:cs="Arial"/>
                <w:bCs/>
                <w:szCs w:val="20"/>
              </w:rPr>
              <w:t>Überhaupt nicht</w:t>
            </w:r>
          </w:p>
        </w:tc>
      </w:tr>
      <w:tr w:rsidR="00032141" w:rsidRPr="00BC6835" w:rsidTr="00032141">
        <w:trPr>
          <w:trHeight w:val="227"/>
        </w:trPr>
        <w:tc>
          <w:tcPr>
            <w:tcW w:w="8926" w:type="dxa"/>
            <w:gridSpan w:val="7"/>
            <w:shd w:val="clear" w:color="auto" w:fill="BFBFBF"/>
            <w:vAlign w:val="center"/>
          </w:tcPr>
          <w:p w:rsidR="00032141" w:rsidRPr="00BC6835" w:rsidRDefault="00BC683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de-DE"/>
              </w:rPr>
            </w:pPr>
            <w:r w:rsidRPr="00BC6835">
              <w:rPr>
                <w:rFonts w:ascii="Arial" w:eastAsia="Calibri" w:hAnsi="Arial" w:cs="Arial"/>
                <w:bCs/>
                <w:szCs w:val="20"/>
                <w:lang w:val="de-DE"/>
              </w:rPr>
              <w:t>Haben Sie dadurch neue pädagogische und/oder didaktische Fähigkeiten erworben?</w:t>
            </w:r>
          </w:p>
        </w:tc>
      </w:tr>
      <w:tr w:rsidR="00032141" w:rsidRPr="00C62AEB" w:rsidTr="00032141">
        <w:trPr>
          <w:trHeight w:val="227"/>
        </w:trPr>
        <w:tc>
          <w:tcPr>
            <w:tcW w:w="589" w:type="dxa"/>
            <w:gridSpan w:val="2"/>
          </w:tcPr>
          <w:p w:rsidR="00032141" w:rsidRPr="00C62AEB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3310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  <w:vAlign w:val="center"/>
          </w:tcPr>
          <w:p w:rsidR="00032141" w:rsidRPr="00C62AEB" w:rsidRDefault="00BC683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Ja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bestimmt</w:t>
            </w:r>
            <w:proofErr w:type="spellEnd"/>
          </w:p>
        </w:tc>
        <w:tc>
          <w:tcPr>
            <w:tcW w:w="710" w:type="dxa"/>
            <w:gridSpan w:val="2"/>
            <w:vAlign w:val="center"/>
          </w:tcPr>
          <w:p w:rsidR="00032141" w:rsidRPr="00C62AEB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43248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76" w:type="dxa"/>
            <w:vAlign w:val="center"/>
          </w:tcPr>
          <w:p w:rsidR="00032141" w:rsidRPr="00C62AEB" w:rsidRDefault="00BC683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Nein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nicht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wirklich</w:t>
            </w:r>
            <w:proofErr w:type="spellEnd"/>
          </w:p>
        </w:tc>
      </w:tr>
      <w:tr w:rsidR="00032141" w:rsidRPr="00BC6835" w:rsidTr="00032141">
        <w:trPr>
          <w:trHeight w:val="227"/>
        </w:trPr>
        <w:tc>
          <w:tcPr>
            <w:tcW w:w="8926" w:type="dxa"/>
            <w:gridSpan w:val="7"/>
            <w:shd w:val="clear" w:color="auto" w:fill="BFBFBF"/>
            <w:vAlign w:val="center"/>
          </w:tcPr>
          <w:p w:rsidR="00032141" w:rsidRPr="00BC6835" w:rsidRDefault="00BC683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de-DE"/>
              </w:rPr>
            </w:pPr>
            <w:r w:rsidRPr="00BC6835">
              <w:rPr>
                <w:rFonts w:ascii="Arial" w:eastAsia="Calibri" w:hAnsi="Arial" w:cs="Arial"/>
                <w:bCs/>
                <w:szCs w:val="20"/>
                <w:lang w:val="de-DE"/>
              </w:rPr>
              <w:t>Hat der Aufenthalt Ihre Motivation, Mobilitätsprojekte für Lernende zu organisieren, beeinflusst?</w:t>
            </w:r>
          </w:p>
        </w:tc>
      </w:tr>
      <w:tr w:rsidR="00032141" w:rsidRPr="00F3717F" w:rsidTr="00032141">
        <w:trPr>
          <w:trHeight w:val="227"/>
        </w:trPr>
        <w:tc>
          <w:tcPr>
            <w:tcW w:w="589" w:type="dxa"/>
            <w:gridSpan w:val="2"/>
          </w:tcPr>
          <w:p w:rsidR="00032141" w:rsidRPr="00C62AEB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9286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  <w:vAlign w:val="center"/>
          </w:tcPr>
          <w:p w:rsidR="00032141" w:rsidRPr="00C62AEB" w:rsidRDefault="00BC683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proofErr w:type="spellStart"/>
            <w:r w:rsidRPr="00BC6835">
              <w:rPr>
                <w:rFonts w:ascii="Arial" w:eastAsia="Calibri" w:hAnsi="Arial" w:cs="Arial"/>
                <w:bCs/>
                <w:szCs w:val="20"/>
                <w:lang w:val="fr-FR"/>
              </w:rPr>
              <w:t>Ja</w:t>
            </w:r>
            <w:proofErr w:type="spellEnd"/>
            <w:r w:rsidRPr="00BC6835"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, </w:t>
            </w:r>
            <w:proofErr w:type="spellStart"/>
            <w:r w:rsidRPr="00BC6835">
              <w:rPr>
                <w:rFonts w:ascii="Arial" w:eastAsia="Calibri" w:hAnsi="Arial" w:cs="Arial"/>
                <w:bCs/>
                <w:szCs w:val="20"/>
                <w:lang w:val="fr-FR"/>
              </w:rPr>
              <w:t>bestimmt</w:t>
            </w:r>
            <w:proofErr w:type="spellEnd"/>
          </w:p>
        </w:tc>
        <w:tc>
          <w:tcPr>
            <w:tcW w:w="710" w:type="dxa"/>
            <w:gridSpan w:val="2"/>
            <w:vAlign w:val="center"/>
          </w:tcPr>
          <w:p w:rsidR="00032141" w:rsidRPr="00C62AEB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9257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76" w:type="dxa"/>
            <w:vAlign w:val="center"/>
          </w:tcPr>
          <w:p w:rsidR="00032141" w:rsidRPr="00C62AEB" w:rsidRDefault="005F52D4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W</w:t>
            </w:r>
            <w:r w:rsidR="00A839DA" w:rsidRPr="00A839DA">
              <w:rPr>
                <w:rFonts w:ascii="Arial" w:eastAsia="Calibri" w:hAnsi="Arial" w:cs="Arial"/>
                <w:bCs/>
                <w:szCs w:val="20"/>
                <w:lang w:val="fr-FR"/>
              </w:rPr>
              <w:t>ahrscheinlich</w:t>
            </w:r>
            <w:proofErr w:type="spellEnd"/>
          </w:p>
        </w:tc>
      </w:tr>
      <w:tr w:rsidR="00032141" w:rsidRPr="00C62AEB" w:rsidTr="00032141">
        <w:trPr>
          <w:trHeight w:val="227"/>
        </w:trPr>
        <w:tc>
          <w:tcPr>
            <w:tcW w:w="589" w:type="dxa"/>
            <w:gridSpan w:val="2"/>
          </w:tcPr>
          <w:p w:rsidR="00032141" w:rsidRPr="00C62AEB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50405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  <w:vAlign w:val="center"/>
          </w:tcPr>
          <w:p w:rsidR="00032141" w:rsidRPr="00C62AEB" w:rsidRDefault="00A839DA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r w:rsidRPr="00A839DA">
              <w:rPr>
                <w:rFonts w:ascii="Arial" w:eastAsia="Calibri" w:hAnsi="Arial" w:cs="Arial"/>
                <w:bCs/>
                <w:szCs w:val="20"/>
              </w:rPr>
              <w:t>Wahrscheinlich nicht</w:t>
            </w:r>
          </w:p>
        </w:tc>
        <w:tc>
          <w:tcPr>
            <w:tcW w:w="710" w:type="dxa"/>
            <w:gridSpan w:val="2"/>
            <w:vAlign w:val="center"/>
          </w:tcPr>
          <w:p w:rsidR="00032141" w:rsidRPr="00C62AEB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169545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76" w:type="dxa"/>
            <w:vAlign w:val="center"/>
          </w:tcPr>
          <w:p w:rsidR="00032141" w:rsidRPr="00C62AEB" w:rsidRDefault="00A839DA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r w:rsidRPr="00A839DA">
              <w:rPr>
                <w:rFonts w:ascii="Arial" w:eastAsia="Calibri" w:hAnsi="Arial" w:cs="Arial"/>
                <w:bCs/>
                <w:szCs w:val="20"/>
              </w:rPr>
              <w:t>Überhaupt nicht</w:t>
            </w:r>
          </w:p>
        </w:tc>
      </w:tr>
      <w:tr w:rsidR="00032141" w:rsidRPr="00A839DA" w:rsidTr="00032141">
        <w:trPr>
          <w:trHeight w:val="227"/>
        </w:trPr>
        <w:tc>
          <w:tcPr>
            <w:tcW w:w="8926" w:type="dxa"/>
            <w:gridSpan w:val="7"/>
            <w:shd w:val="clear" w:color="auto" w:fill="BFBFBF"/>
          </w:tcPr>
          <w:p w:rsidR="00032141" w:rsidRPr="00A839DA" w:rsidRDefault="00A839DA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de-DE"/>
              </w:rPr>
            </w:pPr>
            <w:r w:rsidRPr="00A839DA">
              <w:rPr>
                <w:rFonts w:ascii="Arial" w:eastAsia="Calibri" w:hAnsi="Arial" w:cs="Arial"/>
                <w:bCs/>
                <w:szCs w:val="20"/>
                <w:lang w:val="de-DE"/>
              </w:rPr>
              <w:t>Konnten Sie damit neue Kontakte knüpfen?</w:t>
            </w:r>
          </w:p>
        </w:tc>
      </w:tr>
      <w:tr w:rsidR="00032141" w:rsidRPr="00C62AEB" w:rsidTr="00032141">
        <w:trPr>
          <w:trHeight w:val="227"/>
        </w:trPr>
        <w:tc>
          <w:tcPr>
            <w:tcW w:w="589" w:type="dxa"/>
            <w:gridSpan w:val="2"/>
          </w:tcPr>
          <w:p w:rsidR="00032141" w:rsidRPr="00C62AEB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01434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  <w:vAlign w:val="center"/>
          </w:tcPr>
          <w:p w:rsidR="00032141" w:rsidRPr="00C62AEB" w:rsidRDefault="00A839DA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Ja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absolut</w:t>
            </w:r>
            <w:proofErr w:type="spellEnd"/>
          </w:p>
        </w:tc>
        <w:tc>
          <w:tcPr>
            <w:tcW w:w="710" w:type="dxa"/>
            <w:gridSpan w:val="2"/>
            <w:vAlign w:val="center"/>
          </w:tcPr>
          <w:p w:rsidR="00032141" w:rsidRPr="00C62AEB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68436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76" w:type="dxa"/>
            <w:vAlign w:val="center"/>
          </w:tcPr>
          <w:p w:rsidR="00032141" w:rsidRPr="00C62AEB" w:rsidRDefault="00A839DA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Nein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nicht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wirklich</w:t>
            </w:r>
            <w:proofErr w:type="spellEnd"/>
          </w:p>
        </w:tc>
      </w:tr>
      <w:tr w:rsidR="00032141" w:rsidRPr="00A839DA" w:rsidTr="00032141">
        <w:trPr>
          <w:trHeight w:val="227"/>
        </w:trPr>
        <w:tc>
          <w:tcPr>
            <w:tcW w:w="8926" w:type="dxa"/>
            <w:gridSpan w:val="7"/>
            <w:shd w:val="clear" w:color="auto" w:fill="BFBFBF"/>
          </w:tcPr>
          <w:p w:rsidR="00032141" w:rsidRPr="00A839DA" w:rsidRDefault="00A839DA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de-DE"/>
              </w:rPr>
            </w:pPr>
            <w:r w:rsidRPr="00A839DA">
              <w:rPr>
                <w:rFonts w:ascii="Arial" w:eastAsia="Calibri" w:hAnsi="Arial" w:cs="Arial"/>
                <w:bCs/>
                <w:szCs w:val="20"/>
                <w:lang w:val="de-DE"/>
              </w:rPr>
              <w:t>Wie beurteilen Sie Ihren Aufenthalt allgemein?</w:t>
            </w:r>
          </w:p>
        </w:tc>
      </w:tr>
      <w:tr w:rsidR="00032141" w:rsidRPr="00C62AEB" w:rsidTr="00032141">
        <w:trPr>
          <w:trHeight w:val="227"/>
        </w:trPr>
        <w:tc>
          <w:tcPr>
            <w:tcW w:w="589" w:type="dxa"/>
            <w:gridSpan w:val="2"/>
          </w:tcPr>
          <w:p w:rsidR="00032141" w:rsidRPr="00C62AEB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121657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</w:tcPr>
          <w:p w:rsidR="00032141" w:rsidRPr="00C62AEB" w:rsidRDefault="00A839DA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proofErr w:type="spellStart"/>
            <w:r w:rsidRPr="00A839DA">
              <w:rPr>
                <w:rFonts w:ascii="Arial" w:eastAsia="Calibri" w:hAnsi="Arial" w:cs="Arial"/>
                <w:bCs/>
                <w:szCs w:val="20"/>
                <w:lang w:val="fr-FR"/>
              </w:rPr>
              <w:t>Hervorragend</w:t>
            </w:r>
            <w:proofErr w:type="spellEnd"/>
          </w:p>
        </w:tc>
        <w:tc>
          <w:tcPr>
            <w:tcW w:w="710" w:type="dxa"/>
            <w:gridSpan w:val="2"/>
            <w:vAlign w:val="center"/>
          </w:tcPr>
          <w:p w:rsidR="00032141" w:rsidRPr="00C62AEB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73440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76" w:type="dxa"/>
          </w:tcPr>
          <w:p w:rsidR="00032141" w:rsidRPr="00C62AEB" w:rsidRDefault="00A839DA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 w:rsidRPr="00A839DA">
              <w:rPr>
                <w:rFonts w:ascii="Arial" w:eastAsia="Calibri" w:hAnsi="Arial" w:cs="Arial"/>
                <w:bCs/>
                <w:szCs w:val="20"/>
                <w:lang w:val="fr-FR"/>
              </w:rPr>
              <w:t>Gut</w:t>
            </w:r>
          </w:p>
        </w:tc>
      </w:tr>
      <w:tr w:rsidR="00032141" w:rsidRPr="00C62AEB" w:rsidTr="00032141">
        <w:trPr>
          <w:trHeight w:val="227"/>
        </w:trPr>
        <w:tc>
          <w:tcPr>
            <w:tcW w:w="589" w:type="dxa"/>
            <w:gridSpan w:val="2"/>
          </w:tcPr>
          <w:p w:rsidR="00032141" w:rsidRPr="00C62AEB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97486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</w:tcPr>
          <w:p w:rsidR="00032141" w:rsidRPr="00C62AEB" w:rsidRDefault="00A839DA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proofErr w:type="spellStart"/>
            <w:r w:rsidRPr="00A839DA">
              <w:rPr>
                <w:rFonts w:ascii="Arial" w:eastAsia="Calibri" w:hAnsi="Arial" w:cs="Arial"/>
                <w:bCs/>
                <w:szCs w:val="20"/>
                <w:lang w:val="fr-FR"/>
              </w:rPr>
              <w:t>Genügend</w:t>
            </w:r>
            <w:proofErr w:type="spellEnd"/>
          </w:p>
        </w:tc>
        <w:tc>
          <w:tcPr>
            <w:tcW w:w="710" w:type="dxa"/>
            <w:gridSpan w:val="2"/>
            <w:vAlign w:val="center"/>
          </w:tcPr>
          <w:p w:rsidR="00032141" w:rsidRPr="00C62AEB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9704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76" w:type="dxa"/>
          </w:tcPr>
          <w:p w:rsidR="00032141" w:rsidRPr="00C62AEB" w:rsidRDefault="00A839DA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proofErr w:type="spellStart"/>
            <w:r w:rsidRPr="00A839DA">
              <w:rPr>
                <w:rFonts w:ascii="Arial" w:eastAsia="Calibri" w:hAnsi="Arial" w:cs="Arial"/>
                <w:bCs/>
                <w:szCs w:val="20"/>
                <w:lang w:val="fr-FR"/>
              </w:rPr>
              <w:t>Ungenügend</w:t>
            </w:r>
            <w:proofErr w:type="spellEnd"/>
          </w:p>
        </w:tc>
      </w:tr>
      <w:tr w:rsidR="00032141" w:rsidRPr="00A839DA" w:rsidTr="00032141">
        <w:trPr>
          <w:trHeight w:val="227"/>
        </w:trPr>
        <w:tc>
          <w:tcPr>
            <w:tcW w:w="8926" w:type="dxa"/>
            <w:gridSpan w:val="7"/>
            <w:shd w:val="clear" w:color="auto" w:fill="BFBFBF"/>
            <w:vAlign w:val="center"/>
          </w:tcPr>
          <w:p w:rsidR="00032141" w:rsidRPr="00A839DA" w:rsidRDefault="00A839DA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de-DE"/>
              </w:rPr>
            </w:pPr>
            <w:r w:rsidRPr="00A839DA">
              <w:rPr>
                <w:rFonts w:ascii="Arial" w:eastAsia="Calibri" w:hAnsi="Arial" w:cs="Arial"/>
                <w:bCs/>
                <w:szCs w:val="20"/>
                <w:lang w:val="de-DE"/>
              </w:rPr>
              <w:t>Wie bewerten Sie den erhaltenen Beitrag für Ihren Aufenthalt und die Reise?</w:t>
            </w:r>
          </w:p>
        </w:tc>
      </w:tr>
      <w:tr w:rsidR="00032141" w:rsidRPr="00C62AEB" w:rsidTr="00032141">
        <w:trPr>
          <w:trHeight w:val="227"/>
        </w:trPr>
        <w:tc>
          <w:tcPr>
            <w:tcW w:w="589" w:type="dxa"/>
            <w:gridSpan w:val="2"/>
          </w:tcPr>
          <w:p w:rsidR="00032141" w:rsidRPr="00C62AEB" w:rsidRDefault="00CA0873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49469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</w:tcPr>
          <w:p w:rsidR="00032141" w:rsidRPr="00C62AEB" w:rsidRDefault="00A839DA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  <w:lang w:val="fr-FR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Zu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hoch</w:t>
            </w:r>
            <w:proofErr w:type="spellEnd"/>
          </w:p>
        </w:tc>
        <w:tc>
          <w:tcPr>
            <w:tcW w:w="710" w:type="dxa"/>
            <w:gridSpan w:val="2"/>
            <w:vAlign w:val="center"/>
          </w:tcPr>
          <w:p w:rsidR="00032141" w:rsidRPr="00C62AEB" w:rsidRDefault="00CA0873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60876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76" w:type="dxa"/>
          </w:tcPr>
          <w:p w:rsidR="00032141" w:rsidRPr="00C62AEB" w:rsidRDefault="00A839DA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Optimal</w:t>
            </w:r>
          </w:p>
        </w:tc>
      </w:tr>
      <w:tr w:rsidR="00032141" w:rsidRPr="00C62AEB" w:rsidTr="00032141">
        <w:trPr>
          <w:trHeight w:val="227"/>
        </w:trPr>
        <w:tc>
          <w:tcPr>
            <w:tcW w:w="589" w:type="dxa"/>
            <w:gridSpan w:val="2"/>
          </w:tcPr>
          <w:p w:rsidR="00032141" w:rsidRPr="00C62AEB" w:rsidRDefault="00CA0873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99451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</w:tcPr>
          <w:p w:rsidR="00032141" w:rsidRPr="00C62AEB" w:rsidRDefault="00A839DA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  <w:lang w:val="fr-FR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Ausreichend</w:t>
            </w:r>
            <w:proofErr w:type="spellEnd"/>
          </w:p>
        </w:tc>
        <w:tc>
          <w:tcPr>
            <w:tcW w:w="710" w:type="dxa"/>
            <w:gridSpan w:val="2"/>
            <w:vAlign w:val="center"/>
          </w:tcPr>
          <w:p w:rsidR="00032141" w:rsidRPr="00C62AEB" w:rsidRDefault="00CA0873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29526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76" w:type="dxa"/>
          </w:tcPr>
          <w:p w:rsidR="00032141" w:rsidRPr="00C62AEB" w:rsidRDefault="00A839DA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  <w:lang w:val="fr-FR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Nicht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ausreichend</w:t>
            </w:r>
            <w:proofErr w:type="spellEnd"/>
          </w:p>
        </w:tc>
      </w:tr>
      <w:tr w:rsidR="00032141" w:rsidRPr="00A839DA" w:rsidTr="00032141">
        <w:trPr>
          <w:trHeight w:val="227"/>
        </w:trPr>
        <w:tc>
          <w:tcPr>
            <w:tcW w:w="8926" w:type="dxa"/>
            <w:gridSpan w:val="7"/>
            <w:shd w:val="clear" w:color="auto" w:fill="BFBFBF"/>
          </w:tcPr>
          <w:p w:rsidR="00032141" w:rsidRPr="00A839DA" w:rsidRDefault="00A839DA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de-DE"/>
              </w:rPr>
            </w:pPr>
            <w:r w:rsidRPr="00A839DA">
              <w:rPr>
                <w:rFonts w:ascii="Arial" w:eastAsia="Calibri" w:hAnsi="Arial" w:cs="Arial"/>
                <w:bCs/>
                <w:szCs w:val="20"/>
                <w:lang w:val="de-DE"/>
              </w:rPr>
              <w:t>Bitte tragen Sie hier allenfalls ergänzende Bemerkungen zur Evaluation ein:</w:t>
            </w:r>
          </w:p>
        </w:tc>
      </w:tr>
      <w:tr w:rsidR="00032141" w:rsidRPr="00C62AEB" w:rsidTr="00032141">
        <w:trPr>
          <w:trHeight w:val="2551"/>
        </w:trPr>
        <w:tc>
          <w:tcPr>
            <w:tcW w:w="8926" w:type="dxa"/>
            <w:gridSpan w:val="7"/>
            <w:tcBorders>
              <w:bottom w:val="single" w:sz="4" w:space="0" w:color="auto"/>
            </w:tcBorders>
          </w:tcPr>
          <w:p w:rsidR="00032141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2029444854"/>
                <w:placeholder>
                  <w:docPart w:val="18A9A61EE2284AE58E886FDE0FDCB3A4"/>
                </w:placeholder>
                <w:showingPlcHdr/>
              </w:sdtPr>
              <w:sdtEndPr/>
              <w:sdtContent>
                <w:r w:rsidR="00032141"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sdtContent>
            </w:sdt>
          </w:p>
          <w:p w:rsidR="00032141" w:rsidRPr="00A7303F" w:rsidRDefault="00032141" w:rsidP="004339B7">
            <w:pPr>
              <w:rPr>
                <w:rFonts w:ascii="Arial" w:eastAsia="Calibri" w:hAnsi="Arial" w:cs="Arial"/>
                <w:szCs w:val="20"/>
              </w:rPr>
            </w:pPr>
          </w:p>
          <w:p w:rsidR="00032141" w:rsidRPr="00A7303F" w:rsidRDefault="00032141" w:rsidP="004339B7">
            <w:pPr>
              <w:rPr>
                <w:rFonts w:ascii="Arial" w:eastAsia="Calibri" w:hAnsi="Arial" w:cs="Arial"/>
                <w:szCs w:val="20"/>
              </w:rPr>
            </w:pPr>
          </w:p>
          <w:p w:rsidR="00032141" w:rsidRPr="00A7303F" w:rsidRDefault="00032141" w:rsidP="004339B7">
            <w:pPr>
              <w:rPr>
                <w:rFonts w:ascii="Arial" w:eastAsia="Calibri" w:hAnsi="Arial" w:cs="Arial"/>
                <w:szCs w:val="20"/>
              </w:rPr>
            </w:pPr>
          </w:p>
          <w:p w:rsidR="00032141" w:rsidRDefault="00032141" w:rsidP="004339B7">
            <w:pPr>
              <w:tabs>
                <w:tab w:val="left" w:pos="1465"/>
              </w:tabs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ab/>
            </w:r>
          </w:p>
          <w:p w:rsidR="00032141" w:rsidRPr="00A7303F" w:rsidRDefault="00032141" w:rsidP="004339B7">
            <w:pPr>
              <w:rPr>
                <w:rFonts w:ascii="Arial" w:eastAsia="Calibri" w:hAnsi="Arial" w:cs="Arial"/>
                <w:szCs w:val="20"/>
              </w:rPr>
            </w:pPr>
          </w:p>
          <w:p w:rsidR="00032141" w:rsidRPr="00A7303F" w:rsidRDefault="00032141" w:rsidP="004339B7">
            <w:pPr>
              <w:rPr>
                <w:rFonts w:ascii="Arial" w:eastAsia="Calibri" w:hAnsi="Arial" w:cs="Arial"/>
                <w:szCs w:val="20"/>
              </w:rPr>
            </w:pPr>
          </w:p>
          <w:p w:rsidR="00032141" w:rsidRPr="00A7303F" w:rsidRDefault="00032141" w:rsidP="004339B7">
            <w:pPr>
              <w:rPr>
                <w:rFonts w:ascii="Arial" w:eastAsia="Calibri" w:hAnsi="Arial" w:cs="Arial"/>
                <w:szCs w:val="20"/>
              </w:rPr>
            </w:pPr>
          </w:p>
          <w:p w:rsidR="00032141" w:rsidRPr="00A7303F" w:rsidRDefault="00032141" w:rsidP="004339B7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:rsidR="0059246D" w:rsidRDefault="0059246D"/>
    <w:p w:rsidR="0092635C" w:rsidRDefault="0092635C"/>
    <w:p w:rsidR="00A7303F" w:rsidRPr="00032141" w:rsidRDefault="00A7303F">
      <w:pPr>
        <w:spacing w:after="200" w:line="276" w:lineRule="auto"/>
        <w:rPr>
          <w:rFonts w:ascii="Arial" w:eastAsia="Calibri" w:hAnsi="Arial" w:cs="Arial"/>
          <w:szCs w:val="20"/>
          <w:lang w:val="de-DE"/>
        </w:rPr>
      </w:pPr>
    </w:p>
    <w:p w:rsidR="00A7303F" w:rsidRPr="00032141" w:rsidRDefault="00A7303F">
      <w:pPr>
        <w:spacing w:after="200" w:line="276" w:lineRule="auto"/>
        <w:rPr>
          <w:rFonts w:ascii="Arial" w:eastAsia="Calibri" w:hAnsi="Arial" w:cs="Arial"/>
          <w:szCs w:val="20"/>
          <w:lang w:val="de-DE"/>
        </w:rPr>
      </w:pPr>
      <w:r w:rsidRPr="00032141">
        <w:rPr>
          <w:rFonts w:ascii="Arial" w:eastAsia="Calibri" w:hAnsi="Arial" w:cs="Arial"/>
          <w:szCs w:val="20"/>
          <w:lang w:val="de-DE"/>
        </w:rPr>
        <w:br w:type="page"/>
      </w:r>
    </w:p>
    <w:tbl>
      <w:tblPr>
        <w:tblStyle w:val="Tabellenraster2"/>
        <w:tblW w:w="8931" w:type="dxa"/>
        <w:jc w:val="center"/>
        <w:tblLook w:val="04A0" w:firstRow="1" w:lastRow="0" w:firstColumn="1" w:lastColumn="0" w:noHBand="0" w:noVBand="1"/>
      </w:tblPr>
      <w:tblGrid>
        <w:gridCol w:w="709"/>
        <w:gridCol w:w="3109"/>
        <w:gridCol w:w="644"/>
        <w:gridCol w:w="710"/>
        <w:gridCol w:w="3759"/>
      </w:tblGrid>
      <w:tr w:rsidR="00A7303F" w:rsidRPr="001C5C45" w:rsidTr="00032141">
        <w:trPr>
          <w:trHeight w:val="454"/>
          <w:jc w:val="center"/>
        </w:trPr>
        <w:tc>
          <w:tcPr>
            <w:tcW w:w="8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303F" w:rsidRPr="001C5C45" w:rsidRDefault="001C5C45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  <w:lang w:val="de-DE"/>
              </w:rPr>
            </w:pPr>
            <w:r w:rsidRPr="00B061DF">
              <w:rPr>
                <w:rFonts w:ascii="Arial" w:eastAsia="Calibri" w:hAnsi="Arial" w:cs="Arial"/>
                <w:bCs/>
                <w:szCs w:val="20"/>
              </w:rPr>
              <w:lastRenderedPageBreak/>
              <w:t>Welche Verbesserungsvorschläge haben Sie für die Vorbereitung, Durchführung und Evaluation des Aufenthalts?</w:t>
            </w:r>
          </w:p>
        </w:tc>
      </w:tr>
      <w:tr w:rsidR="00A7303F" w:rsidRPr="00C62AEB" w:rsidTr="00032141">
        <w:trPr>
          <w:trHeight w:val="2551"/>
          <w:jc w:val="center"/>
        </w:trPr>
        <w:sdt>
          <w:sdtPr>
            <w:rPr>
              <w:rFonts w:ascii="Arial" w:eastAsia="Calibri" w:hAnsi="Arial" w:cs="Arial"/>
              <w:bCs/>
              <w:szCs w:val="20"/>
            </w:rPr>
            <w:id w:val="-1988619223"/>
            <w:placeholder>
              <w:docPart w:val="871F63188C54428093C693D18FC17F32"/>
            </w:placeholder>
            <w:showingPlcHdr/>
          </w:sdtPr>
          <w:sdtEndPr/>
          <w:sdtContent>
            <w:tc>
              <w:tcPr>
                <w:tcW w:w="8931" w:type="dxa"/>
                <w:gridSpan w:val="5"/>
                <w:tcBorders>
                  <w:bottom w:val="single" w:sz="4" w:space="0" w:color="auto"/>
                </w:tcBorders>
              </w:tcPr>
              <w:p w:rsidR="00A7303F" w:rsidRPr="00C62AEB" w:rsidRDefault="00A7303F" w:rsidP="004339B7">
                <w:pPr>
                  <w:spacing w:line="240" w:lineRule="auto"/>
                  <w:outlineLvl w:val="0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7303F" w:rsidRPr="001C5C45" w:rsidTr="00032141">
        <w:trPr>
          <w:trHeight w:val="227"/>
          <w:jc w:val="center"/>
        </w:trPr>
        <w:tc>
          <w:tcPr>
            <w:tcW w:w="8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303F" w:rsidRPr="001C5C45" w:rsidRDefault="001C5C45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  <w:lang w:val="de-DE"/>
              </w:rPr>
            </w:pPr>
            <w:r w:rsidRPr="00B061DF">
              <w:rPr>
                <w:rFonts w:ascii="Arial" w:eastAsia="Calibri" w:hAnsi="Arial" w:cs="Arial"/>
                <w:bCs/>
                <w:szCs w:val="20"/>
              </w:rPr>
              <w:t>Was war besonders gut an Ihrem Aufenthalt?</w:t>
            </w:r>
          </w:p>
        </w:tc>
      </w:tr>
      <w:tr w:rsidR="00A7303F" w:rsidRPr="00F3717F" w:rsidTr="00032141">
        <w:trPr>
          <w:trHeight w:val="2551"/>
          <w:jc w:val="center"/>
        </w:trPr>
        <w:tc>
          <w:tcPr>
            <w:tcW w:w="8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3F" w:rsidRPr="00F3717F" w:rsidRDefault="00CA0873" w:rsidP="00A7303F">
            <w:pPr>
              <w:tabs>
                <w:tab w:val="left" w:pos="3807"/>
              </w:tabs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  <w:lang w:val="de-DE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565520430"/>
                <w:placeholder>
                  <w:docPart w:val="D84773E999AC45F4BE54716A53C2DA86"/>
                </w:placeholder>
                <w:showingPlcHdr/>
              </w:sdtPr>
              <w:sdtEndPr/>
              <w:sdtContent>
                <w:r w:rsidR="00A7303F"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sdtContent>
            </w:sdt>
            <w:r w:rsidR="00A7303F">
              <w:rPr>
                <w:rFonts w:ascii="Arial" w:eastAsia="Calibri" w:hAnsi="Arial" w:cs="Arial"/>
                <w:bCs/>
                <w:szCs w:val="20"/>
              </w:rPr>
              <w:tab/>
            </w:r>
          </w:p>
        </w:tc>
      </w:tr>
      <w:tr w:rsidR="00A7303F" w:rsidRPr="001C5C45" w:rsidTr="00032141">
        <w:trPr>
          <w:trHeight w:val="227"/>
          <w:jc w:val="center"/>
        </w:trPr>
        <w:tc>
          <w:tcPr>
            <w:tcW w:w="8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303F" w:rsidRPr="001C5C45" w:rsidRDefault="001C5C45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  <w:lang w:val="de-DE"/>
              </w:rPr>
            </w:pPr>
            <w:r w:rsidRPr="001C5C45">
              <w:rPr>
                <w:rFonts w:ascii="Arial" w:eastAsia="MS Gothic" w:hAnsi="Arial" w:cs="Arial"/>
                <w:bCs/>
                <w:szCs w:val="20"/>
                <w:lang w:val="de-DE"/>
              </w:rPr>
              <w:t>Würden Sie diese Erfahrung einem Ihrer Kollegen empfehlen?</w:t>
            </w:r>
          </w:p>
        </w:tc>
      </w:tr>
      <w:tr w:rsidR="00A7303F" w:rsidRPr="00C62AEB" w:rsidTr="00032141">
        <w:trPr>
          <w:trHeight w:val="227"/>
          <w:jc w:val="center"/>
        </w:trPr>
        <w:tc>
          <w:tcPr>
            <w:tcW w:w="709" w:type="dxa"/>
          </w:tcPr>
          <w:p w:rsidR="00A7303F" w:rsidRPr="00C62AEB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19676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03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3" w:type="dxa"/>
            <w:gridSpan w:val="2"/>
            <w:vAlign w:val="center"/>
          </w:tcPr>
          <w:p w:rsidR="00A7303F" w:rsidRPr="00C62AEB" w:rsidRDefault="001C5C4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Ja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absolut</w:t>
            </w:r>
            <w:proofErr w:type="spellEnd"/>
          </w:p>
        </w:tc>
        <w:tc>
          <w:tcPr>
            <w:tcW w:w="710" w:type="dxa"/>
            <w:vAlign w:val="center"/>
          </w:tcPr>
          <w:p w:rsidR="00A7303F" w:rsidRPr="00C62AEB" w:rsidRDefault="00CA0873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3380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03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9" w:type="dxa"/>
            <w:vAlign w:val="center"/>
          </w:tcPr>
          <w:p w:rsidR="00A7303F" w:rsidRPr="00C62AEB" w:rsidRDefault="001C5C4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Nein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nicht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wirklich</w:t>
            </w:r>
            <w:proofErr w:type="spellEnd"/>
          </w:p>
        </w:tc>
      </w:tr>
      <w:tr w:rsidR="00A7303F" w:rsidRPr="00C62AEB" w:rsidTr="00032141">
        <w:trPr>
          <w:trHeight w:val="454"/>
          <w:jc w:val="center"/>
        </w:trPr>
        <w:tc>
          <w:tcPr>
            <w:tcW w:w="893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7303F" w:rsidRPr="00C62AEB" w:rsidRDefault="001C5C45" w:rsidP="001C5C45">
            <w:pPr>
              <w:keepNext/>
              <w:keepLines/>
              <w:spacing w:line="240" w:lineRule="auto"/>
              <w:outlineLvl w:val="1"/>
              <w:rPr>
                <w:rFonts w:ascii="Arial" w:eastAsia="MS Gothic" w:hAnsi="Arial" w:cs="Arial"/>
                <w:b/>
                <w:szCs w:val="20"/>
              </w:rPr>
            </w:pPr>
            <w:r w:rsidRPr="00B061DF">
              <w:rPr>
                <w:rFonts w:ascii="Arial" w:eastAsia="MS Gothic" w:hAnsi="Arial" w:cs="Arial"/>
                <w:b/>
                <w:szCs w:val="20"/>
              </w:rPr>
              <w:t>Unterschrift</w:t>
            </w:r>
          </w:p>
        </w:tc>
      </w:tr>
      <w:tr w:rsidR="00A7303F" w:rsidRPr="00C62AEB" w:rsidTr="00032141">
        <w:trPr>
          <w:trHeight w:val="1134"/>
          <w:jc w:val="center"/>
        </w:trPr>
        <w:tc>
          <w:tcPr>
            <w:tcW w:w="3818" w:type="dxa"/>
            <w:gridSpan w:val="2"/>
            <w:tcBorders>
              <w:top w:val="single" w:sz="18" w:space="0" w:color="auto"/>
            </w:tcBorders>
            <w:vAlign w:val="center"/>
          </w:tcPr>
          <w:p w:rsidR="001C5C45" w:rsidRPr="001C5C45" w:rsidRDefault="001C5C45" w:rsidP="001C5C45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r w:rsidRPr="001C5C45">
              <w:rPr>
                <w:rFonts w:ascii="Arial" w:eastAsia="Calibri" w:hAnsi="Arial" w:cs="Arial"/>
                <w:bCs/>
                <w:szCs w:val="20"/>
              </w:rPr>
              <w:t>Der Teilnehmer/die Teilnehmerin</w:t>
            </w:r>
          </w:p>
          <w:p w:rsidR="00A7303F" w:rsidRPr="00C62AEB" w:rsidRDefault="001C5C45" w:rsidP="001C5C45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r w:rsidRPr="001C5C45">
              <w:rPr>
                <w:rFonts w:ascii="Arial" w:eastAsia="Calibri" w:hAnsi="Arial" w:cs="Arial"/>
                <w:bCs/>
                <w:szCs w:val="20"/>
              </w:rPr>
              <w:t>[Name/Vorname]</w:t>
            </w:r>
          </w:p>
        </w:tc>
        <w:tc>
          <w:tcPr>
            <w:tcW w:w="5113" w:type="dxa"/>
            <w:gridSpan w:val="3"/>
            <w:tcBorders>
              <w:top w:val="single" w:sz="18" w:space="0" w:color="auto"/>
            </w:tcBorders>
            <w:vAlign w:val="center"/>
          </w:tcPr>
          <w:p w:rsidR="00A7303F" w:rsidRPr="00C62AEB" w:rsidRDefault="00A7303F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</w:p>
        </w:tc>
      </w:tr>
      <w:tr w:rsidR="00A7303F" w:rsidRPr="00C62AEB" w:rsidTr="00032141">
        <w:trPr>
          <w:trHeight w:val="1134"/>
          <w:jc w:val="center"/>
        </w:trPr>
        <w:tc>
          <w:tcPr>
            <w:tcW w:w="3818" w:type="dxa"/>
            <w:gridSpan w:val="2"/>
            <w:vAlign w:val="center"/>
          </w:tcPr>
          <w:p w:rsidR="00A7303F" w:rsidRPr="00C62AEB" w:rsidRDefault="001C5C45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  <w:lang w:val="fr-FR"/>
              </w:rPr>
            </w:pPr>
            <w:r w:rsidRPr="00B061DF">
              <w:rPr>
                <w:rFonts w:ascii="Arial" w:eastAsia="Calibri" w:hAnsi="Arial" w:cs="Arial"/>
                <w:bCs/>
                <w:szCs w:val="20"/>
              </w:rPr>
              <w:t>Unterschrift</w:t>
            </w:r>
          </w:p>
        </w:tc>
        <w:tc>
          <w:tcPr>
            <w:tcW w:w="5113" w:type="dxa"/>
            <w:gridSpan w:val="3"/>
            <w:vAlign w:val="center"/>
          </w:tcPr>
          <w:p w:rsidR="00A7303F" w:rsidRPr="00C62AEB" w:rsidRDefault="00A7303F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</w:p>
        </w:tc>
      </w:tr>
      <w:tr w:rsidR="00A7303F" w:rsidRPr="00C62AEB" w:rsidTr="00032141">
        <w:trPr>
          <w:trHeight w:val="1134"/>
          <w:jc w:val="center"/>
        </w:trPr>
        <w:tc>
          <w:tcPr>
            <w:tcW w:w="3818" w:type="dxa"/>
            <w:gridSpan w:val="2"/>
            <w:vAlign w:val="center"/>
          </w:tcPr>
          <w:p w:rsidR="00A7303F" w:rsidRPr="00C62AEB" w:rsidRDefault="001C5C45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  <w:lang w:val="fr-FR"/>
              </w:rPr>
            </w:pPr>
            <w:r w:rsidRPr="00B061DF">
              <w:rPr>
                <w:rFonts w:ascii="Arial" w:eastAsia="Calibri" w:hAnsi="Arial" w:cs="Arial"/>
                <w:bCs/>
                <w:szCs w:val="20"/>
              </w:rPr>
              <w:t>Ausgefertigt in [Ort], [Datum]</w:t>
            </w:r>
          </w:p>
        </w:tc>
        <w:tc>
          <w:tcPr>
            <w:tcW w:w="5113" w:type="dxa"/>
            <w:gridSpan w:val="3"/>
            <w:vAlign w:val="center"/>
          </w:tcPr>
          <w:p w:rsidR="00A7303F" w:rsidRPr="00C62AEB" w:rsidRDefault="00A7303F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</w:p>
        </w:tc>
      </w:tr>
    </w:tbl>
    <w:p w:rsidR="00C62AEB" w:rsidRPr="00142E1B" w:rsidRDefault="00C62AEB" w:rsidP="00142E1B">
      <w:pPr>
        <w:spacing w:after="200" w:line="276" w:lineRule="auto"/>
        <w:rPr>
          <w:rFonts w:ascii="Arial" w:eastAsia="Calibri" w:hAnsi="Arial" w:cs="Arial"/>
          <w:szCs w:val="20"/>
          <w:lang w:val="fr-FR"/>
        </w:rPr>
      </w:pPr>
    </w:p>
    <w:sectPr w:rsidR="00C62AEB" w:rsidRPr="00142E1B" w:rsidSect="00AF4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361" w:bottom="1871" w:left="1701" w:header="765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21" w:rsidRDefault="00105921" w:rsidP="00F91D37">
      <w:pPr>
        <w:spacing w:line="240" w:lineRule="auto"/>
      </w:pPr>
      <w:r>
        <w:separator/>
      </w:r>
    </w:p>
  </w:endnote>
  <w:endnote w:type="continuationSeparator" w:id="0">
    <w:p w:rsidR="00105921" w:rsidRDefault="0010592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66" w:rsidRDefault="000F0966">
    <w:pPr>
      <w:pStyle w:val="Pieddepage"/>
    </w:pPr>
  </w:p>
  <w:p w:rsidR="00A1772B" w:rsidRDefault="00A177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505777" w:rsidTr="00505777">
      <w:tc>
        <w:tcPr>
          <w:tcW w:w="2198" w:type="dxa"/>
        </w:tcPr>
        <w:p w:rsidR="00505777" w:rsidRDefault="00505777" w:rsidP="00505777">
          <w:pPr>
            <w:pStyle w:val="Pieddepage"/>
          </w:pPr>
          <w:r>
            <w:t>Movetia</w:t>
          </w:r>
        </w:p>
      </w:tc>
      <w:tc>
        <w:tcPr>
          <w:tcW w:w="2212" w:type="dxa"/>
        </w:tcPr>
        <w:p w:rsidR="00505777" w:rsidRDefault="00505777" w:rsidP="00505777">
          <w:pPr>
            <w:pStyle w:val="Pieddepage"/>
          </w:pPr>
          <w:r>
            <w:t>Austausch und Mobilität</w:t>
          </w:r>
        </w:p>
        <w:p w:rsidR="00505777" w:rsidRDefault="00505777" w:rsidP="00505777">
          <w:pPr>
            <w:pStyle w:val="Pieddepage"/>
          </w:pPr>
          <w:proofErr w:type="spellStart"/>
          <w:r>
            <w:t>Echanges</w:t>
          </w:r>
          <w:proofErr w:type="spellEnd"/>
          <w:r>
            <w:t xml:space="preserve"> et </w:t>
          </w:r>
          <w:proofErr w:type="spellStart"/>
          <w:r>
            <w:t>mobilité</w:t>
          </w:r>
          <w:proofErr w:type="spellEnd"/>
        </w:p>
        <w:p w:rsidR="00505777" w:rsidRPr="00694E90" w:rsidRDefault="00505777" w:rsidP="00505777">
          <w:pPr>
            <w:pStyle w:val="Pieddepage"/>
            <w:rPr>
              <w:lang w:val="it-CH"/>
            </w:rPr>
          </w:pPr>
          <w:r w:rsidRPr="00694E90">
            <w:rPr>
              <w:lang w:val="it-CH"/>
            </w:rPr>
            <w:t>Scambi e mobilità</w:t>
          </w:r>
        </w:p>
        <w:p w:rsidR="00505777" w:rsidRPr="00694E90" w:rsidRDefault="00505777" w:rsidP="00505777">
          <w:pPr>
            <w:pStyle w:val="Pieddepage"/>
            <w:rPr>
              <w:lang w:val="it-CH"/>
            </w:rPr>
          </w:pPr>
          <w:r w:rsidRPr="00694E90">
            <w:rPr>
              <w:lang w:val="it-CH"/>
            </w:rPr>
            <w:t xml:space="preserve">Exchange and </w:t>
          </w:r>
          <w:proofErr w:type="spellStart"/>
          <w:r w:rsidRPr="00694E90">
            <w:rPr>
              <w:lang w:val="it-CH"/>
            </w:rPr>
            <w:t>mobility</w:t>
          </w:r>
          <w:proofErr w:type="spellEnd"/>
        </w:p>
      </w:tc>
      <w:tc>
        <w:tcPr>
          <w:tcW w:w="2211" w:type="dxa"/>
        </w:tcPr>
        <w:p w:rsidR="00505777" w:rsidRDefault="00505777" w:rsidP="00505777">
          <w:pPr>
            <w:pStyle w:val="Pieddepage"/>
          </w:pPr>
          <w:proofErr w:type="spellStart"/>
          <w:r>
            <w:t>Dornacherstrasse</w:t>
          </w:r>
          <w:proofErr w:type="spellEnd"/>
          <w:r>
            <w:t xml:space="preserve"> 28A</w:t>
          </w:r>
        </w:p>
        <w:p w:rsidR="00505777" w:rsidRDefault="00505777" w:rsidP="00505777">
          <w:pPr>
            <w:pStyle w:val="Pieddepage"/>
          </w:pPr>
          <w:r>
            <w:t>Postfach</w:t>
          </w:r>
        </w:p>
        <w:p w:rsidR="00505777" w:rsidRDefault="00505777" w:rsidP="00505777">
          <w:pPr>
            <w:pStyle w:val="Pieddepage"/>
          </w:pPr>
          <w:r>
            <w:t>4501 Solothurn</w:t>
          </w:r>
        </w:p>
        <w:p w:rsidR="00505777" w:rsidRDefault="00505777" w:rsidP="00505777">
          <w:pPr>
            <w:pStyle w:val="Pieddepage"/>
          </w:pPr>
          <w:proofErr w:type="spellStart"/>
          <w:r>
            <w:t>Switzerland</w:t>
          </w:r>
          <w:proofErr w:type="spellEnd"/>
        </w:p>
      </w:tc>
      <w:tc>
        <w:tcPr>
          <w:tcW w:w="1459" w:type="dxa"/>
        </w:tcPr>
        <w:p w:rsidR="00505777" w:rsidRPr="001C4914" w:rsidRDefault="001C4914" w:rsidP="00505777">
          <w:pPr>
            <w:pStyle w:val="Pieddepage"/>
            <w:rPr>
              <w:lang w:val="en-US"/>
            </w:rPr>
          </w:pPr>
          <w:r>
            <w:rPr>
              <w:lang w:val="en-US"/>
            </w:rPr>
            <w:t>info@movetia.ch</w:t>
          </w: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  <w:r w:rsidRPr="001C4914">
            <w:rPr>
              <w:lang w:val="en-US"/>
            </w:rPr>
            <w:t>+41 32 462 00 50</w:t>
          </w: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  <w:r w:rsidRPr="001C4914">
            <w:rPr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505777" w:rsidRDefault="001C4914" w:rsidP="00505777">
          <w:pPr>
            <w:pStyle w:val="Piedde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A0873">
            <w:rPr>
              <w:noProof/>
            </w:rPr>
            <w:t>2</w:t>
          </w:r>
          <w:r>
            <w:fldChar w:fldCharType="end"/>
          </w:r>
          <w:r>
            <w:t>/</w:t>
          </w:r>
          <w:r w:rsidR="00E9315F">
            <w:rPr>
              <w:noProof/>
            </w:rPr>
            <w:fldChar w:fldCharType="begin"/>
          </w:r>
          <w:r w:rsidR="00E9315F">
            <w:rPr>
              <w:noProof/>
            </w:rPr>
            <w:instrText xml:space="preserve"> NUMPAGES   \* MERGEFORMAT </w:instrText>
          </w:r>
          <w:r w:rsidR="00E9315F">
            <w:rPr>
              <w:noProof/>
            </w:rPr>
            <w:fldChar w:fldCharType="separate"/>
          </w:r>
          <w:r w:rsidR="00CA0873">
            <w:rPr>
              <w:noProof/>
            </w:rPr>
            <w:t>3</w:t>
          </w:r>
          <w:r w:rsidR="00E9315F">
            <w:rPr>
              <w:noProof/>
            </w:rPr>
            <w:fldChar w:fldCharType="end"/>
          </w:r>
        </w:p>
      </w:tc>
    </w:tr>
  </w:tbl>
  <w:p w:rsidR="00DA712D" w:rsidRPr="00505777" w:rsidRDefault="00DA712D" w:rsidP="00505777">
    <w:pPr>
      <w:pStyle w:val="Pieddepage"/>
    </w:pPr>
  </w:p>
  <w:p w:rsidR="00A1772B" w:rsidRDefault="00A1772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124267" w:rsidTr="00105921">
      <w:tc>
        <w:tcPr>
          <w:tcW w:w="2198" w:type="dxa"/>
        </w:tcPr>
        <w:p w:rsidR="00124267" w:rsidRDefault="00124267" w:rsidP="00124267">
          <w:pPr>
            <w:pStyle w:val="Pieddepage"/>
          </w:pPr>
          <w:r>
            <w:t>Movetia</w:t>
          </w:r>
        </w:p>
      </w:tc>
      <w:tc>
        <w:tcPr>
          <w:tcW w:w="2212" w:type="dxa"/>
        </w:tcPr>
        <w:p w:rsidR="00124267" w:rsidRDefault="00124267" w:rsidP="00124267">
          <w:pPr>
            <w:pStyle w:val="Pieddepage"/>
          </w:pPr>
          <w:r>
            <w:t>Austausch und Mobilität</w:t>
          </w:r>
        </w:p>
        <w:p w:rsidR="00124267" w:rsidRDefault="00124267" w:rsidP="00124267">
          <w:pPr>
            <w:pStyle w:val="Pieddepage"/>
          </w:pPr>
          <w:proofErr w:type="spellStart"/>
          <w:r>
            <w:t>Echanges</w:t>
          </w:r>
          <w:proofErr w:type="spellEnd"/>
          <w:r>
            <w:t xml:space="preserve"> et </w:t>
          </w:r>
          <w:proofErr w:type="spellStart"/>
          <w:r>
            <w:t>mobilité</w:t>
          </w:r>
          <w:proofErr w:type="spellEnd"/>
        </w:p>
        <w:p w:rsidR="00124267" w:rsidRPr="00694E90" w:rsidRDefault="00124267" w:rsidP="00124267">
          <w:pPr>
            <w:pStyle w:val="Pieddepage"/>
            <w:rPr>
              <w:lang w:val="it-CH"/>
            </w:rPr>
          </w:pPr>
          <w:r w:rsidRPr="00694E90">
            <w:rPr>
              <w:lang w:val="it-CH"/>
            </w:rPr>
            <w:t>Scambi e mobilità</w:t>
          </w:r>
        </w:p>
        <w:p w:rsidR="00124267" w:rsidRPr="00694E90" w:rsidRDefault="00124267" w:rsidP="00124267">
          <w:pPr>
            <w:pStyle w:val="Pieddepage"/>
            <w:rPr>
              <w:lang w:val="it-CH"/>
            </w:rPr>
          </w:pPr>
          <w:r w:rsidRPr="00694E90">
            <w:rPr>
              <w:lang w:val="it-CH"/>
            </w:rPr>
            <w:t xml:space="preserve">Exchange and </w:t>
          </w:r>
          <w:proofErr w:type="spellStart"/>
          <w:r w:rsidRPr="00694E90">
            <w:rPr>
              <w:lang w:val="it-CH"/>
            </w:rPr>
            <w:t>mobility</w:t>
          </w:r>
          <w:proofErr w:type="spellEnd"/>
        </w:p>
      </w:tc>
      <w:tc>
        <w:tcPr>
          <w:tcW w:w="2211" w:type="dxa"/>
        </w:tcPr>
        <w:p w:rsidR="00124267" w:rsidRDefault="00124267" w:rsidP="00124267">
          <w:pPr>
            <w:pStyle w:val="Pieddepage"/>
          </w:pPr>
          <w:proofErr w:type="spellStart"/>
          <w:r>
            <w:t>Dornacherstrasse</w:t>
          </w:r>
          <w:proofErr w:type="spellEnd"/>
          <w:r>
            <w:t xml:space="preserve"> 28A</w:t>
          </w:r>
        </w:p>
        <w:p w:rsidR="00124267" w:rsidRDefault="00124267" w:rsidP="00124267">
          <w:pPr>
            <w:pStyle w:val="Pieddepage"/>
          </w:pPr>
          <w:r>
            <w:t>Postfach</w:t>
          </w:r>
        </w:p>
        <w:p w:rsidR="00124267" w:rsidRDefault="00124267" w:rsidP="00124267">
          <w:pPr>
            <w:pStyle w:val="Pieddepage"/>
          </w:pPr>
          <w:r>
            <w:t>4501 Solothurn</w:t>
          </w:r>
        </w:p>
        <w:p w:rsidR="00124267" w:rsidRDefault="00124267" w:rsidP="00124267">
          <w:pPr>
            <w:pStyle w:val="Pieddepage"/>
          </w:pPr>
          <w:proofErr w:type="spellStart"/>
          <w:r>
            <w:t>Switzerland</w:t>
          </w:r>
          <w:proofErr w:type="spellEnd"/>
        </w:p>
      </w:tc>
      <w:tc>
        <w:tcPr>
          <w:tcW w:w="1459" w:type="dxa"/>
        </w:tcPr>
        <w:p w:rsidR="00124267" w:rsidRPr="001C4914" w:rsidRDefault="00124267" w:rsidP="00124267">
          <w:pPr>
            <w:pStyle w:val="Pieddepage"/>
            <w:rPr>
              <w:lang w:val="en-US"/>
            </w:rPr>
          </w:pPr>
          <w:r>
            <w:rPr>
              <w:lang w:val="en-US"/>
            </w:rPr>
            <w:t>info@movetia.ch</w:t>
          </w:r>
        </w:p>
        <w:p w:rsidR="00124267" w:rsidRPr="001C4914" w:rsidRDefault="00124267" w:rsidP="00124267">
          <w:pPr>
            <w:pStyle w:val="Pieddepage"/>
            <w:rPr>
              <w:lang w:val="en-US"/>
            </w:rPr>
          </w:pPr>
          <w:r w:rsidRPr="001C4914">
            <w:rPr>
              <w:lang w:val="en-US"/>
            </w:rPr>
            <w:t>+41 32 462 00 50</w:t>
          </w:r>
        </w:p>
        <w:p w:rsidR="00124267" w:rsidRPr="001C4914" w:rsidRDefault="00124267" w:rsidP="00124267">
          <w:pPr>
            <w:pStyle w:val="Pieddepage"/>
            <w:rPr>
              <w:lang w:val="en-US"/>
            </w:rPr>
          </w:pPr>
        </w:p>
        <w:p w:rsidR="00124267" w:rsidRPr="001C4914" w:rsidRDefault="00124267" w:rsidP="00124267">
          <w:pPr>
            <w:pStyle w:val="Pieddepage"/>
            <w:rPr>
              <w:lang w:val="en-US"/>
            </w:rPr>
          </w:pPr>
          <w:r w:rsidRPr="001C4914">
            <w:rPr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124267" w:rsidRDefault="00124267" w:rsidP="00124267">
          <w:pPr>
            <w:pStyle w:val="Piedde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A0873">
            <w:rPr>
              <w:noProof/>
            </w:rPr>
            <w:t>1</w:t>
          </w:r>
          <w:r>
            <w:fldChar w:fldCharType="end"/>
          </w:r>
          <w:r>
            <w:t>/</w:t>
          </w:r>
          <w:r w:rsidR="00105921">
            <w:rPr>
              <w:noProof/>
            </w:rPr>
            <w:fldChar w:fldCharType="begin"/>
          </w:r>
          <w:r w:rsidR="00105921">
            <w:rPr>
              <w:noProof/>
            </w:rPr>
            <w:instrText xml:space="preserve"> NUMPAGES   \* MERGEFORMAT </w:instrText>
          </w:r>
          <w:r w:rsidR="00105921">
            <w:rPr>
              <w:noProof/>
            </w:rPr>
            <w:fldChar w:fldCharType="separate"/>
          </w:r>
          <w:r w:rsidR="00CA0873">
            <w:rPr>
              <w:noProof/>
            </w:rPr>
            <w:t>3</w:t>
          </w:r>
          <w:r w:rsidR="00105921">
            <w:rPr>
              <w:noProof/>
            </w:rPr>
            <w:fldChar w:fldCharType="end"/>
          </w:r>
        </w:p>
      </w:tc>
    </w:tr>
  </w:tbl>
  <w:p w:rsidR="00DA712D" w:rsidRPr="00124267" w:rsidRDefault="00DA712D" w:rsidP="00124267">
    <w:pPr>
      <w:pStyle w:val="Pieddepage"/>
    </w:pPr>
  </w:p>
  <w:p w:rsidR="00A1772B" w:rsidRDefault="00A177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21" w:rsidRDefault="00105921" w:rsidP="00F91D37">
      <w:pPr>
        <w:spacing w:line="240" w:lineRule="auto"/>
      </w:pPr>
      <w:r>
        <w:rPr>
          <w:noProof/>
          <w:lang w:val="de-DE" w:eastAsia="de-DE"/>
        </w:rPr>
        <w:drawing>
          <wp:inline distT="0" distB="0" distL="0" distR="0">
            <wp:extent cx="1437163" cy="1677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sszeile Trennlinie.emf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63" cy="1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921" w:rsidRDefault="00105921" w:rsidP="00F91D37">
      <w:pPr>
        <w:spacing w:line="240" w:lineRule="auto"/>
      </w:pPr>
    </w:p>
  </w:footnote>
  <w:footnote w:type="continuationSeparator" w:id="0">
    <w:p w:rsidR="00105921" w:rsidRDefault="0010592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66" w:rsidRDefault="000F0966">
    <w:pPr>
      <w:pStyle w:val="En-tte"/>
    </w:pPr>
  </w:p>
  <w:p w:rsidR="00A1772B" w:rsidRDefault="00A177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5A" w:rsidRDefault="0026525A">
    <w:pPr>
      <w:pStyle w:val="En-tte"/>
    </w:pPr>
  </w:p>
  <w:p w:rsidR="00A1772B" w:rsidRDefault="00A177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11" w:rsidRDefault="00E46111" w:rsidP="00076AD5">
    <w:pPr>
      <w:pStyle w:val="En-tte"/>
    </w:pPr>
  </w:p>
  <w:p w:rsidR="00DA712D" w:rsidRPr="00076AD5" w:rsidRDefault="00076AD5" w:rsidP="00076AD5">
    <w:pPr>
      <w:pStyle w:val="En-tte"/>
    </w:pPr>
    <w:r>
      <w:rPr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1076325</wp:posOffset>
          </wp:positionH>
          <wp:positionV relativeFrom="page">
            <wp:posOffset>352425</wp:posOffset>
          </wp:positionV>
          <wp:extent cx="3826800" cy="583200"/>
          <wp:effectExtent l="0" t="0" r="2540" b="762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ovetia mit Clai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772B" w:rsidRDefault="00A177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05932"/>
    <w:multiLevelType w:val="multilevel"/>
    <w:tmpl w:val="0D1063D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94070"/>
    <w:multiLevelType w:val="hybridMultilevel"/>
    <w:tmpl w:val="55ECCA22"/>
    <w:lvl w:ilvl="0" w:tplc="F1D65930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93396"/>
    <w:multiLevelType w:val="multilevel"/>
    <w:tmpl w:val="6E485136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B55A7D"/>
    <w:multiLevelType w:val="hybridMultilevel"/>
    <w:tmpl w:val="1756B4DA"/>
    <w:lvl w:ilvl="0" w:tplc="82F20EBE">
      <w:start w:val="1"/>
      <w:numFmt w:val="lowerLetter"/>
      <w:pStyle w:val="AlphabetischeListe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2326C"/>
    <w:multiLevelType w:val="multilevel"/>
    <w:tmpl w:val="EA7C2D1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48D127E"/>
    <w:multiLevelType w:val="multilevel"/>
    <w:tmpl w:val="5D363494"/>
    <w:lvl w:ilvl="0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E30D82"/>
    <w:multiLevelType w:val="multilevel"/>
    <w:tmpl w:val="9F10916C"/>
    <w:lvl w:ilvl="0">
      <w:start w:val="1"/>
      <w:numFmt w:val="bullet"/>
      <w:pStyle w:val="AufzhlungStrich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Aufzhlung3"/>
      <w:lvlText w:val="‒"/>
      <w:lvlJc w:val="left"/>
      <w:pPr>
        <w:ind w:left="284" w:hanging="284"/>
      </w:pPr>
      <w:rPr>
        <w:rFonts w:ascii="Arial" w:hAnsi="Arial" w:hint="default"/>
      </w:rPr>
    </w:lvl>
    <w:lvl w:ilvl="3">
      <w:start w:val="1"/>
      <w:numFmt w:val="bullet"/>
      <w:pStyle w:val="Aufzhlung4"/>
      <w:lvlText w:val="‒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5"/>
  </w:num>
  <w:num w:numId="14">
    <w:abstractNumId w:val="22"/>
  </w:num>
  <w:num w:numId="15">
    <w:abstractNumId w:val="20"/>
  </w:num>
  <w:num w:numId="16">
    <w:abstractNumId w:val="11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4"/>
  </w:num>
  <w:num w:numId="22">
    <w:abstractNumId w:val="13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3"/>
    <w:rsid w:val="00002978"/>
    <w:rsid w:val="0001010F"/>
    <w:rsid w:val="00025C14"/>
    <w:rsid w:val="0002615F"/>
    <w:rsid w:val="000266B7"/>
    <w:rsid w:val="000300CD"/>
    <w:rsid w:val="00032141"/>
    <w:rsid w:val="00034D9D"/>
    <w:rsid w:val="000409C8"/>
    <w:rsid w:val="00041700"/>
    <w:rsid w:val="000607AE"/>
    <w:rsid w:val="00063BC2"/>
    <w:rsid w:val="000701F1"/>
    <w:rsid w:val="00075E67"/>
    <w:rsid w:val="00076AD5"/>
    <w:rsid w:val="00096E8E"/>
    <w:rsid w:val="000B595D"/>
    <w:rsid w:val="000E756F"/>
    <w:rsid w:val="000F0966"/>
    <w:rsid w:val="00105921"/>
    <w:rsid w:val="00106688"/>
    <w:rsid w:val="001134C7"/>
    <w:rsid w:val="00113CB8"/>
    <w:rsid w:val="0012151C"/>
    <w:rsid w:val="001232BA"/>
    <w:rsid w:val="00124267"/>
    <w:rsid w:val="00135590"/>
    <w:rsid w:val="001356D0"/>
    <w:rsid w:val="001375AB"/>
    <w:rsid w:val="00142E1B"/>
    <w:rsid w:val="00144122"/>
    <w:rsid w:val="00154677"/>
    <w:rsid w:val="00167916"/>
    <w:rsid w:val="001C0216"/>
    <w:rsid w:val="001C4914"/>
    <w:rsid w:val="001C5C45"/>
    <w:rsid w:val="001F4A7E"/>
    <w:rsid w:val="001F4B8C"/>
    <w:rsid w:val="002310B5"/>
    <w:rsid w:val="0023205B"/>
    <w:rsid w:val="00242ECD"/>
    <w:rsid w:val="0026525A"/>
    <w:rsid w:val="00267F71"/>
    <w:rsid w:val="00273381"/>
    <w:rsid w:val="00290E37"/>
    <w:rsid w:val="00293F83"/>
    <w:rsid w:val="002D38AE"/>
    <w:rsid w:val="002F06AA"/>
    <w:rsid w:val="003105AB"/>
    <w:rsid w:val="0032330D"/>
    <w:rsid w:val="00333A1B"/>
    <w:rsid w:val="003514EE"/>
    <w:rsid w:val="00355AEB"/>
    <w:rsid w:val="00364EE3"/>
    <w:rsid w:val="00375834"/>
    <w:rsid w:val="003B208C"/>
    <w:rsid w:val="003C4F20"/>
    <w:rsid w:val="003E4265"/>
    <w:rsid w:val="003E5E78"/>
    <w:rsid w:val="003F1A56"/>
    <w:rsid w:val="00411756"/>
    <w:rsid w:val="00455546"/>
    <w:rsid w:val="00486DBB"/>
    <w:rsid w:val="00494FD7"/>
    <w:rsid w:val="004A039B"/>
    <w:rsid w:val="004A18BE"/>
    <w:rsid w:val="004C15B1"/>
    <w:rsid w:val="004D179F"/>
    <w:rsid w:val="004D27E2"/>
    <w:rsid w:val="00500294"/>
    <w:rsid w:val="00505777"/>
    <w:rsid w:val="00526C93"/>
    <w:rsid w:val="00535EA2"/>
    <w:rsid w:val="00591832"/>
    <w:rsid w:val="0059246D"/>
    <w:rsid w:val="00592841"/>
    <w:rsid w:val="005A1EAE"/>
    <w:rsid w:val="005C0E92"/>
    <w:rsid w:val="005D0BF1"/>
    <w:rsid w:val="005F52D4"/>
    <w:rsid w:val="006044D5"/>
    <w:rsid w:val="00612F71"/>
    <w:rsid w:val="00615A40"/>
    <w:rsid w:val="00622FDC"/>
    <w:rsid w:val="00642F26"/>
    <w:rsid w:val="0065274C"/>
    <w:rsid w:val="00657259"/>
    <w:rsid w:val="006760B3"/>
    <w:rsid w:val="00681152"/>
    <w:rsid w:val="00686D14"/>
    <w:rsid w:val="00687ED7"/>
    <w:rsid w:val="00694E90"/>
    <w:rsid w:val="006E0F4E"/>
    <w:rsid w:val="006E2AC6"/>
    <w:rsid w:val="006F0345"/>
    <w:rsid w:val="006F0469"/>
    <w:rsid w:val="00711147"/>
    <w:rsid w:val="00722CBA"/>
    <w:rsid w:val="007277E3"/>
    <w:rsid w:val="00734458"/>
    <w:rsid w:val="00740DFE"/>
    <w:rsid w:val="007419CF"/>
    <w:rsid w:val="0074487E"/>
    <w:rsid w:val="00774E70"/>
    <w:rsid w:val="007771A1"/>
    <w:rsid w:val="00796CEE"/>
    <w:rsid w:val="007A030B"/>
    <w:rsid w:val="007C0B2A"/>
    <w:rsid w:val="007C12D5"/>
    <w:rsid w:val="00802EBE"/>
    <w:rsid w:val="00814408"/>
    <w:rsid w:val="00841B44"/>
    <w:rsid w:val="00883CC4"/>
    <w:rsid w:val="008A0281"/>
    <w:rsid w:val="008A567B"/>
    <w:rsid w:val="0092635C"/>
    <w:rsid w:val="009427E5"/>
    <w:rsid w:val="009613D8"/>
    <w:rsid w:val="009746C5"/>
    <w:rsid w:val="00995CBA"/>
    <w:rsid w:val="0099678C"/>
    <w:rsid w:val="009B0C96"/>
    <w:rsid w:val="009C222B"/>
    <w:rsid w:val="009C67A8"/>
    <w:rsid w:val="009D201B"/>
    <w:rsid w:val="009D5D9C"/>
    <w:rsid w:val="009E2171"/>
    <w:rsid w:val="00A1772B"/>
    <w:rsid w:val="00A30838"/>
    <w:rsid w:val="00A57815"/>
    <w:rsid w:val="00A62F82"/>
    <w:rsid w:val="00A7133D"/>
    <w:rsid w:val="00A7303F"/>
    <w:rsid w:val="00A839DA"/>
    <w:rsid w:val="00AB2520"/>
    <w:rsid w:val="00AC2D5B"/>
    <w:rsid w:val="00AC645B"/>
    <w:rsid w:val="00AD36B2"/>
    <w:rsid w:val="00AF47AE"/>
    <w:rsid w:val="00AF4BBC"/>
    <w:rsid w:val="00AF7CA8"/>
    <w:rsid w:val="00B32ABB"/>
    <w:rsid w:val="00B33E7A"/>
    <w:rsid w:val="00B41FD3"/>
    <w:rsid w:val="00B60C62"/>
    <w:rsid w:val="00B803E7"/>
    <w:rsid w:val="00B80EEC"/>
    <w:rsid w:val="00BA4DDE"/>
    <w:rsid w:val="00BA6314"/>
    <w:rsid w:val="00BC655F"/>
    <w:rsid w:val="00BC6835"/>
    <w:rsid w:val="00C05FAB"/>
    <w:rsid w:val="00C51D2F"/>
    <w:rsid w:val="00C62AEB"/>
    <w:rsid w:val="00C77F91"/>
    <w:rsid w:val="00CA0873"/>
    <w:rsid w:val="00CA311D"/>
    <w:rsid w:val="00CA348A"/>
    <w:rsid w:val="00CB2CE6"/>
    <w:rsid w:val="00CC03DA"/>
    <w:rsid w:val="00CC2261"/>
    <w:rsid w:val="00CF3778"/>
    <w:rsid w:val="00D1317D"/>
    <w:rsid w:val="00D26740"/>
    <w:rsid w:val="00D41D28"/>
    <w:rsid w:val="00D6059F"/>
    <w:rsid w:val="00D9415C"/>
    <w:rsid w:val="00DA712D"/>
    <w:rsid w:val="00E10BEF"/>
    <w:rsid w:val="00E168B1"/>
    <w:rsid w:val="00E25DCD"/>
    <w:rsid w:val="00E269E1"/>
    <w:rsid w:val="00E45F13"/>
    <w:rsid w:val="00E46111"/>
    <w:rsid w:val="00E510BC"/>
    <w:rsid w:val="00E61256"/>
    <w:rsid w:val="00E73CB2"/>
    <w:rsid w:val="00E839BA"/>
    <w:rsid w:val="00E9315F"/>
    <w:rsid w:val="00EA59B8"/>
    <w:rsid w:val="00EC2DF9"/>
    <w:rsid w:val="00F016BC"/>
    <w:rsid w:val="00F0660B"/>
    <w:rsid w:val="00F123AE"/>
    <w:rsid w:val="00F12FBF"/>
    <w:rsid w:val="00F230FE"/>
    <w:rsid w:val="00F3717F"/>
    <w:rsid w:val="00F42A01"/>
    <w:rsid w:val="00F44E8A"/>
    <w:rsid w:val="00F6417D"/>
    <w:rsid w:val="00F73331"/>
    <w:rsid w:val="00F85EC1"/>
    <w:rsid w:val="00F91D3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;"/>
  <w15:docId w15:val="{BF704BA4-E097-4A1B-945F-AB1DF454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1"/>
    <w:pPr>
      <w:spacing w:after="0" w:line="290" w:lineRule="atLeast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10BEF"/>
    <w:pPr>
      <w:keepNext/>
      <w:keepLines/>
      <w:numPr>
        <w:numId w:val="19"/>
      </w:numPr>
      <w:spacing w:before="580" w:after="290"/>
      <w:ind w:left="993" w:hanging="993"/>
      <w:outlineLvl w:val="0"/>
    </w:pPr>
    <w:rPr>
      <w:rFonts w:asciiTheme="majorHAnsi" w:eastAsiaTheme="majorEastAsia" w:hAnsiTheme="majorHAnsi" w:cstheme="majorBidi"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0BEF"/>
    <w:pPr>
      <w:keepNext/>
      <w:keepLines/>
      <w:numPr>
        <w:ilvl w:val="1"/>
        <w:numId w:val="19"/>
      </w:numPr>
      <w:spacing w:before="580" w:after="290" w:line="400" w:lineRule="atLeast"/>
      <w:ind w:left="992" w:hanging="992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0BEF"/>
    <w:pPr>
      <w:keepNext/>
      <w:keepLines/>
      <w:numPr>
        <w:ilvl w:val="2"/>
        <w:numId w:val="19"/>
      </w:numPr>
      <w:spacing w:before="560" w:after="290"/>
      <w:ind w:left="992" w:hanging="992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46C5"/>
    <w:pPr>
      <w:keepNext/>
      <w:keepLines/>
      <w:numPr>
        <w:ilvl w:val="3"/>
        <w:numId w:val="19"/>
      </w:numPr>
      <w:spacing w:before="580" w:after="290"/>
      <w:ind w:left="993" w:hanging="993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746C5"/>
    <w:pPr>
      <w:keepNext/>
      <w:keepLines/>
      <w:spacing w:before="290"/>
      <w:outlineLvl w:val="4"/>
    </w:pPr>
    <w:rPr>
      <w:rFonts w:asciiTheme="majorHAnsi" w:eastAsiaTheme="majorEastAsia" w:hAnsiTheme="majorHAnsi" w:cstheme="majorBidi"/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E510BC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510BC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rsid w:val="00796CEE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796CEE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3CC4"/>
    <w:rPr>
      <w:color w:val="auto"/>
      <w:u w:val="none"/>
    </w:rPr>
  </w:style>
  <w:style w:type="paragraph" w:styleId="En-tte">
    <w:name w:val="header"/>
    <w:basedOn w:val="Normal"/>
    <w:link w:val="En-tteCar"/>
    <w:uiPriority w:val="99"/>
    <w:unhideWhenUsed/>
    <w:rsid w:val="00034D9D"/>
    <w:pPr>
      <w:tabs>
        <w:tab w:val="right" w:pos="8844"/>
      </w:tabs>
      <w:spacing w:line="240" w:lineRule="auto"/>
    </w:pPr>
    <w:rPr>
      <w:noProof/>
      <w:sz w:val="14"/>
      <w:szCs w:val="14"/>
      <w:lang w:eastAsia="de-CH"/>
    </w:rPr>
  </w:style>
  <w:style w:type="character" w:customStyle="1" w:styleId="En-tteCar">
    <w:name w:val="En-tête Car"/>
    <w:basedOn w:val="Policepardfaut"/>
    <w:link w:val="En-tte"/>
    <w:uiPriority w:val="99"/>
    <w:rsid w:val="00034D9D"/>
    <w:rPr>
      <w:noProof/>
      <w:sz w:val="14"/>
      <w:szCs w:val="14"/>
      <w:lang w:eastAsia="de-CH"/>
    </w:rPr>
  </w:style>
  <w:style w:type="paragraph" w:styleId="Pieddepage">
    <w:name w:val="footer"/>
    <w:basedOn w:val="Normal"/>
    <w:link w:val="PieddepageCar"/>
    <w:uiPriority w:val="80"/>
    <w:unhideWhenUsed/>
    <w:rsid w:val="00505777"/>
    <w:pPr>
      <w:tabs>
        <w:tab w:val="right" w:pos="8844"/>
      </w:tabs>
      <w:spacing w:line="170" w:lineRule="atLeast"/>
    </w:pPr>
    <w:rPr>
      <w:spacing w:val="2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80"/>
    <w:rsid w:val="00505777"/>
    <w:rPr>
      <w:spacing w:val="2"/>
      <w:sz w:val="14"/>
      <w:szCs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unhideWhenUsed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unhideWhenUsed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unhideWhenUsed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10BEF"/>
    <w:rPr>
      <w:rFonts w:asciiTheme="majorHAnsi" w:eastAsiaTheme="majorEastAsia" w:hAnsiTheme="majorHAnsi" w:cstheme="majorBidi"/>
      <w:bCs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E10BEF"/>
    <w:rPr>
      <w:rFonts w:asciiTheme="majorHAnsi" w:eastAsiaTheme="majorEastAsia" w:hAnsiTheme="majorHAnsi" w:cstheme="majorBidi"/>
      <w:bCs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10BEF"/>
    <w:pPr>
      <w:spacing w:line="720" w:lineRule="atLeast"/>
      <w:contextualSpacing/>
    </w:pPr>
    <w:rPr>
      <w:rFonts w:asciiTheme="majorHAnsi" w:eastAsiaTheme="majorEastAsia" w:hAnsiTheme="majorHAnsi" w:cstheme="majorBidi"/>
      <w:kern w:val="28"/>
      <w:sz w:val="6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0BEF"/>
    <w:rPr>
      <w:rFonts w:asciiTheme="majorHAnsi" w:eastAsiaTheme="majorEastAsia" w:hAnsiTheme="majorHAnsi" w:cstheme="majorBidi"/>
      <w:kern w:val="28"/>
      <w:sz w:val="60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10BEF"/>
    <w:rPr>
      <w:rFonts w:asciiTheme="majorHAnsi" w:eastAsiaTheme="majorEastAsia" w:hAnsiTheme="majorHAnsi" w:cstheme="majorBidi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746C5"/>
    <w:rPr>
      <w:rFonts w:asciiTheme="majorHAnsi" w:eastAsiaTheme="majorEastAsia" w:hAnsiTheme="majorHAnsi" w:cstheme="majorBidi"/>
      <w:b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9746C5"/>
    <w:rPr>
      <w:rFonts w:asciiTheme="majorHAnsi" w:eastAsiaTheme="majorEastAsia" w:hAnsiTheme="majorHAnsi" w:cstheme="majorBidi"/>
      <w:b/>
      <w:sz w:val="20"/>
    </w:rPr>
  </w:style>
  <w:style w:type="character" w:customStyle="1" w:styleId="Titre6Car">
    <w:name w:val="Titre 6 Car"/>
    <w:basedOn w:val="Policepardfaut"/>
    <w:link w:val="Titre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Strich">
    <w:name w:val="Aufzählung Strich"/>
    <w:basedOn w:val="Paragraphedeliste"/>
    <w:uiPriority w:val="2"/>
    <w:qFormat/>
    <w:rsid w:val="00CC03DA"/>
    <w:pPr>
      <w:numPr>
        <w:numId w:val="24"/>
      </w:numPr>
    </w:pPr>
  </w:style>
  <w:style w:type="paragraph" w:customStyle="1" w:styleId="Traktandum-Text">
    <w:name w:val="Traktandum-Text"/>
    <w:basedOn w:val="AufzhlungStrich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Strich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Lienhypertextesuivivisit">
    <w:name w:val="FollowedHyperlink"/>
    <w:basedOn w:val="Lienhypertexte"/>
    <w:uiPriority w:val="75"/>
    <w:rsid w:val="00F73331"/>
    <w:rPr>
      <w:color w:val="auto"/>
      <w:u w:val="none"/>
    </w:rPr>
  </w:style>
  <w:style w:type="paragraph" w:styleId="Sous-titre">
    <w:name w:val="Subtitle"/>
    <w:basedOn w:val="Normal"/>
    <w:next w:val="Normal"/>
    <w:link w:val="Sous-titreC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rsid w:val="00F42A01"/>
    <w:pPr>
      <w:spacing w:before="1100"/>
    </w:pPr>
  </w:style>
  <w:style w:type="character" w:customStyle="1" w:styleId="DateCar">
    <w:name w:val="Date Car"/>
    <w:basedOn w:val="Policepardfaut"/>
    <w:link w:val="Date"/>
    <w:uiPriority w:val="15"/>
    <w:rsid w:val="00F42A01"/>
    <w:rPr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0281"/>
    <w:pPr>
      <w:spacing w:line="240" w:lineRule="auto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0281"/>
    <w:rPr>
      <w:sz w:val="14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Strich"/>
    <w:uiPriority w:val="2"/>
    <w:rsid w:val="00CC03DA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Strich"/>
    <w:uiPriority w:val="2"/>
    <w:qFormat/>
    <w:rsid w:val="00CC03DA"/>
    <w:pPr>
      <w:numPr>
        <w:ilvl w:val="2"/>
      </w:numPr>
    </w:pPr>
    <w:rPr>
      <w:lang w:val="it-CH"/>
    </w:rPr>
  </w:style>
  <w:style w:type="paragraph" w:customStyle="1" w:styleId="PlatzhalterTitelseite">
    <w:name w:val="Platzhalter Titelseite"/>
    <w:basedOn w:val="Normal"/>
    <w:rsid w:val="00A30838"/>
    <w:pPr>
      <w:spacing w:after="3160"/>
    </w:pPr>
  </w:style>
  <w:style w:type="paragraph" w:styleId="Lgende">
    <w:name w:val="caption"/>
    <w:basedOn w:val="Normal"/>
    <w:next w:val="Normal"/>
    <w:uiPriority w:val="35"/>
    <w:unhideWhenUsed/>
    <w:qFormat/>
    <w:rsid w:val="009746C5"/>
    <w:pPr>
      <w:spacing w:before="140" w:after="200"/>
      <w:ind w:left="1134" w:hanging="1134"/>
    </w:pPr>
    <w:rPr>
      <w:iCs/>
      <w:szCs w:val="18"/>
    </w:rPr>
  </w:style>
  <w:style w:type="paragraph" w:customStyle="1" w:styleId="Nummerierung">
    <w:name w:val="Nummerierung"/>
    <w:basedOn w:val="Paragraphedeliste"/>
    <w:uiPriority w:val="3"/>
    <w:qFormat/>
    <w:rsid w:val="00CC03DA"/>
    <w:pPr>
      <w:numPr>
        <w:numId w:val="20"/>
      </w:numPr>
      <w:ind w:left="284" w:hanging="284"/>
    </w:pPr>
  </w:style>
  <w:style w:type="paragraph" w:customStyle="1" w:styleId="AlphabetischeListe">
    <w:name w:val="Alphabetische Liste"/>
    <w:basedOn w:val="Nummerierung"/>
    <w:uiPriority w:val="3"/>
    <w:qFormat/>
    <w:rsid w:val="00CC03DA"/>
    <w:pPr>
      <w:numPr>
        <w:numId w:val="21"/>
      </w:numPr>
      <w:ind w:left="284" w:hanging="284"/>
    </w:pPr>
  </w:style>
  <w:style w:type="paragraph" w:customStyle="1" w:styleId="Aufzhlung4">
    <w:name w:val="Aufzählung 4"/>
    <w:basedOn w:val="Aufzhlung3"/>
    <w:uiPriority w:val="2"/>
    <w:rsid w:val="00CC03DA"/>
    <w:pPr>
      <w:numPr>
        <w:ilvl w:val="3"/>
      </w:numPr>
    </w:pPr>
    <w:rPr>
      <w:lang w:val="de-CH"/>
    </w:rPr>
  </w:style>
  <w:style w:type="paragraph" w:customStyle="1" w:styleId="TextInfoboxTitelseite">
    <w:name w:val="Text Infobox Titelseite"/>
    <w:basedOn w:val="Normal"/>
    <w:rsid w:val="005A1EAE"/>
    <w:pPr>
      <w:ind w:left="2127" w:hanging="2127"/>
    </w:pPr>
  </w:style>
  <w:style w:type="character" w:styleId="Textedelespacerserv">
    <w:name w:val="Placeholder Text"/>
    <w:basedOn w:val="Policepardfaut"/>
    <w:uiPriority w:val="99"/>
    <w:semiHidden/>
    <w:rsid w:val="005A1EAE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C0216"/>
    <w:pPr>
      <w:numPr>
        <w:numId w:val="0"/>
      </w:numPr>
      <w:outlineLvl w:val="9"/>
    </w:pPr>
    <w:rPr>
      <w:bCs w:val="0"/>
      <w:color w:val="000000" w:themeColor="text1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3">
    <w:name w:val="toc 3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4">
    <w:name w:val="toc 4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5">
    <w:name w:val="toc 5"/>
    <w:basedOn w:val="Normal"/>
    <w:next w:val="Normal"/>
    <w:autoRedefine/>
    <w:uiPriority w:val="39"/>
    <w:unhideWhenUsed/>
    <w:rsid w:val="00F6417D"/>
    <w:pPr>
      <w:tabs>
        <w:tab w:val="right" w:leader="dot" w:pos="8834"/>
      </w:tabs>
    </w:pPr>
  </w:style>
  <w:style w:type="table" w:customStyle="1" w:styleId="Movetia1">
    <w:name w:val="Movetia 1"/>
    <w:basedOn w:val="TableauNormal"/>
    <w:uiPriority w:val="99"/>
    <w:rsid w:val="00D41D2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customStyle="1" w:styleId="Movetia2">
    <w:name w:val="Movetia 2"/>
    <w:basedOn w:val="TableauNormal"/>
    <w:uiPriority w:val="99"/>
    <w:rsid w:val="00D41D28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styleId="Grilledetableauclaire">
    <w:name w:val="Grid Table Light"/>
    <w:basedOn w:val="TableauNormal"/>
    <w:uiPriority w:val="40"/>
    <w:rsid w:val="00D41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D41D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461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111"/>
    <w:rPr>
      <w:rFonts w:ascii="Segoe UI" w:hAnsi="Segoe UI" w:cs="Segoe UI"/>
      <w:sz w:val="18"/>
      <w:szCs w:val="18"/>
    </w:rPr>
  </w:style>
  <w:style w:type="table" w:customStyle="1" w:styleId="Tabellenraster2">
    <w:name w:val="Tabellenraster2"/>
    <w:basedOn w:val="TableauNormal"/>
    <w:next w:val="Grilledutableau"/>
    <w:uiPriority w:val="59"/>
    <w:rsid w:val="00C6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CC26E012C74283811892541BC39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EA99B-9288-486E-A792-0D8871C9DFD5}"/>
      </w:docPartPr>
      <w:docPartBody>
        <w:p w:rsidR="003B18FB" w:rsidRDefault="005F6929" w:rsidP="005F6929">
          <w:pPr>
            <w:pStyle w:val="7BCC26E012C74283811892541BC39D83"/>
          </w:pPr>
          <w:r w:rsidRPr="00960FC1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1287271CD6447979E4CC5C82D853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95D91-6480-4623-9F83-F8F1557BB412}"/>
      </w:docPartPr>
      <w:docPartBody>
        <w:p w:rsidR="001F4516" w:rsidRDefault="005D0AD3" w:rsidP="005D0AD3">
          <w:pPr>
            <w:pStyle w:val="81287271CD6447979E4CC5C82D853838"/>
          </w:pPr>
          <w:r w:rsidRPr="00960FC1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B52AACF57554395BF79A1C6A1BDC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D42E4-4F49-4800-90E6-D1234427BD01}"/>
      </w:docPartPr>
      <w:docPartBody>
        <w:p w:rsidR="001F4516" w:rsidRDefault="005D0AD3" w:rsidP="005D0AD3">
          <w:pPr>
            <w:pStyle w:val="CB52AACF57554395BF79A1C6A1BDCC89"/>
          </w:pPr>
          <w:r w:rsidRPr="00960FC1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532EFD55A054FE192BCC6E2B3E55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B5C85-9358-4C08-99BB-E4A186698A2A}"/>
      </w:docPartPr>
      <w:docPartBody>
        <w:p w:rsidR="00577923" w:rsidRDefault="00577923">
          <w:pPr>
            <w:pStyle w:val="9532EFD55A054FE192BCC6E2B3E55979"/>
          </w:pPr>
          <w:r w:rsidRPr="00960FC1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F089C53883654846AC73435AEFEF3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0D0E7-0BDB-424D-823C-9B0840E7CDC8}"/>
      </w:docPartPr>
      <w:docPartBody>
        <w:p w:rsidR="00577923" w:rsidRDefault="00577923">
          <w:pPr>
            <w:pStyle w:val="F089C53883654846AC73435AEFEF3006"/>
          </w:pPr>
          <w:r w:rsidRPr="00960FC1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71F63188C54428093C693D18FC17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AAA2A-0083-4003-BA10-52B27C84A21C}"/>
      </w:docPartPr>
      <w:docPartBody>
        <w:p w:rsidR="00086610" w:rsidRDefault="00577923" w:rsidP="00577923">
          <w:pPr>
            <w:pStyle w:val="871F63188C54428093C693D18FC17F32"/>
          </w:pPr>
          <w:r w:rsidRPr="00960FC1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84773E999AC45F4BE54716A53C2D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BDC41-EAD6-49A6-9985-CBF3F5E95356}"/>
      </w:docPartPr>
      <w:docPartBody>
        <w:p w:rsidR="00086610" w:rsidRDefault="00577923" w:rsidP="00577923">
          <w:pPr>
            <w:pStyle w:val="D84773E999AC45F4BE54716A53C2DA86"/>
          </w:pPr>
          <w:r w:rsidRPr="00960FC1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691BE298B704E7B8ED333AA6742F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1C5B7-FD1D-45D7-91A7-7451E0E2BACE}"/>
      </w:docPartPr>
      <w:docPartBody>
        <w:p w:rsidR="00086610" w:rsidRDefault="00577923" w:rsidP="00577923">
          <w:pPr>
            <w:pStyle w:val="1691BE298B704E7B8ED333AA6742F59C"/>
          </w:pPr>
          <w:r w:rsidRPr="00960FC1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8A9A61EE2284AE58E886FDE0FDCB3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D7463-C2B5-4706-B95D-669E0217C5C8}"/>
      </w:docPartPr>
      <w:docPartBody>
        <w:p w:rsidR="00086610" w:rsidRDefault="00577923" w:rsidP="00577923">
          <w:pPr>
            <w:pStyle w:val="18A9A61EE2284AE58E886FDE0FDCB3A4"/>
          </w:pPr>
          <w:r w:rsidRPr="00960FC1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29"/>
    <w:rsid w:val="00086610"/>
    <w:rsid w:val="001F4516"/>
    <w:rsid w:val="002650B1"/>
    <w:rsid w:val="003B18FB"/>
    <w:rsid w:val="00577923"/>
    <w:rsid w:val="005D0AD3"/>
    <w:rsid w:val="005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7923"/>
    <w:rPr>
      <w:color w:val="808080"/>
    </w:rPr>
  </w:style>
  <w:style w:type="paragraph" w:customStyle="1" w:styleId="7BCC26E012C74283811892541BC39D83">
    <w:name w:val="7BCC26E012C74283811892541BC39D83"/>
    <w:rsid w:val="005F6929"/>
  </w:style>
  <w:style w:type="paragraph" w:customStyle="1" w:styleId="381A7BBD042849789F93C8EF4B6CF763">
    <w:name w:val="381A7BBD042849789F93C8EF4B6CF763"/>
    <w:rsid w:val="005F6929"/>
  </w:style>
  <w:style w:type="paragraph" w:customStyle="1" w:styleId="31FCF4287AB448B19607513A2B88F1E8">
    <w:name w:val="31FCF4287AB448B19607513A2B88F1E8"/>
    <w:rsid w:val="005F6929"/>
  </w:style>
  <w:style w:type="paragraph" w:customStyle="1" w:styleId="D4A2435750C04721BE8D5D7A2F062A45">
    <w:name w:val="D4A2435750C04721BE8D5D7A2F062A45"/>
    <w:rsid w:val="005F6929"/>
  </w:style>
  <w:style w:type="paragraph" w:customStyle="1" w:styleId="CCD20F49FF094EC7A3FB36B833EC64F1">
    <w:name w:val="CCD20F49FF094EC7A3FB36B833EC64F1"/>
    <w:rsid w:val="005F6929"/>
  </w:style>
  <w:style w:type="paragraph" w:customStyle="1" w:styleId="39E2513C9AAE46F2AF5B3D111022452E">
    <w:name w:val="39E2513C9AAE46F2AF5B3D111022452E"/>
    <w:rsid w:val="002650B1"/>
  </w:style>
  <w:style w:type="paragraph" w:customStyle="1" w:styleId="0EB67A8E08BD431C901C857084425202">
    <w:name w:val="0EB67A8E08BD431C901C857084425202"/>
    <w:rsid w:val="002650B1"/>
  </w:style>
  <w:style w:type="paragraph" w:customStyle="1" w:styleId="B7F1CE9F39804F5EAA944271B4A943E1">
    <w:name w:val="B7F1CE9F39804F5EAA944271B4A943E1"/>
    <w:rsid w:val="005D0AD3"/>
    <w:rPr>
      <w:lang w:val="de-DE" w:eastAsia="de-DE"/>
    </w:rPr>
  </w:style>
  <w:style w:type="paragraph" w:customStyle="1" w:styleId="1E0B36586F0B45B699E12810F7E846D6">
    <w:name w:val="1E0B36586F0B45B699E12810F7E846D6"/>
    <w:rsid w:val="005D0AD3"/>
    <w:rPr>
      <w:lang w:val="de-DE" w:eastAsia="de-DE"/>
    </w:rPr>
  </w:style>
  <w:style w:type="paragraph" w:customStyle="1" w:styleId="2D2653DD728C4188847AD6539FB7245B">
    <w:name w:val="2D2653DD728C4188847AD6539FB7245B"/>
    <w:rsid w:val="005D0AD3"/>
    <w:rPr>
      <w:lang w:val="de-DE" w:eastAsia="de-DE"/>
    </w:rPr>
  </w:style>
  <w:style w:type="paragraph" w:customStyle="1" w:styleId="9C2BEC3163C042BD88E282E52CF17BFF">
    <w:name w:val="9C2BEC3163C042BD88E282E52CF17BFF"/>
    <w:rsid w:val="005D0AD3"/>
    <w:rPr>
      <w:lang w:val="de-DE" w:eastAsia="de-DE"/>
    </w:rPr>
  </w:style>
  <w:style w:type="paragraph" w:customStyle="1" w:styleId="81287271CD6447979E4CC5C82D853838">
    <w:name w:val="81287271CD6447979E4CC5C82D853838"/>
    <w:rsid w:val="005D0AD3"/>
    <w:rPr>
      <w:lang w:val="de-DE" w:eastAsia="de-DE"/>
    </w:rPr>
  </w:style>
  <w:style w:type="paragraph" w:customStyle="1" w:styleId="219C9874D3714E99A434018EB8960180">
    <w:name w:val="219C9874D3714E99A434018EB8960180"/>
    <w:rsid w:val="005D0AD3"/>
    <w:rPr>
      <w:lang w:val="de-DE" w:eastAsia="de-DE"/>
    </w:rPr>
  </w:style>
  <w:style w:type="paragraph" w:customStyle="1" w:styleId="E6F950D40EAE4B1583959228A0B5C2F3">
    <w:name w:val="E6F950D40EAE4B1583959228A0B5C2F3"/>
    <w:rsid w:val="005D0AD3"/>
    <w:rPr>
      <w:lang w:val="de-DE" w:eastAsia="de-DE"/>
    </w:rPr>
  </w:style>
  <w:style w:type="paragraph" w:customStyle="1" w:styleId="83F3C2864A1F41529DF0B256E95B8E28">
    <w:name w:val="83F3C2864A1F41529DF0B256E95B8E28"/>
    <w:rsid w:val="005D0AD3"/>
    <w:rPr>
      <w:lang w:val="de-DE" w:eastAsia="de-DE"/>
    </w:rPr>
  </w:style>
  <w:style w:type="paragraph" w:customStyle="1" w:styleId="39D66165DA424121B2C70E8A608D7427">
    <w:name w:val="39D66165DA424121B2C70E8A608D7427"/>
    <w:rsid w:val="005D0AD3"/>
    <w:rPr>
      <w:lang w:val="de-DE" w:eastAsia="de-DE"/>
    </w:rPr>
  </w:style>
  <w:style w:type="paragraph" w:customStyle="1" w:styleId="CA75228F65A74A26B0DCFC000DE5977B">
    <w:name w:val="CA75228F65A74A26B0DCFC000DE5977B"/>
    <w:rsid w:val="005D0AD3"/>
    <w:rPr>
      <w:lang w:val="de-DE" w:eastAsia="de-DE"/>
    </w:rPr>
  </w:style>
  <w:style w:type="paragraph" w:customStyle="1" w:styleId="C34964D2961345CDA198BDB984809FBD">
    <w:name w:val="C34964D2961345CDA198BDB984809FBD"/>
    <w:rsid w:val="005D0AD3"/>
    <w:rPr>
      <w:lang w:val="de-DE" w:eastAsia="de-DE"/>
    </w:rPr>
  </w:style>
  <w:style w:type="paragraph" w:customStyle="1" w:styleId="CB52AACF57554395BF79A1C6A1BDCC89">
    <w:name w:val="CB52AACF57554395BF79A1C6A1BDCC89"/>
    <w:rsid w:val="005D0AD3"/>
    <w:rPr>
      <w:lang w:val="de-DE" w:eastAsia="de-DE"/>
    </w:rPr>
  </w:style>
  <w:style w:type="paragraph" w:customStyle="1" w:styleId="C34728DD0E8044F4B135EAC237121411">
    <w:name w:val="C34728DD0E8044F4B135EAC237121411"/>
    <w:rsid w:val="005D0AD3"/>
    <w:rPr>
      <w:lang w:val="de-DE" w:eastAsia="de-DE"/>
    </w:rPr>
  </w:style>
  <w:style w:type="paragraph" w:customStyle="1" w:styleId="DB39233752CC4384B66E5089294C1DC9">
    <w:name w:val="DB39233752CC4384B66E5089294C1DC9"/>
    <w:rsid w:val="005D0AD3"/>
    <w:rPr>
      <w:lang w:val="de-DE" w:eastAsia="de-DE"/>
    </w:rPr>
  </w:style>
  <w:style w:type="paragraph" w:customStyle="1" w:styleId="A22C4ADACBC543038D86D666B5D81ECE">
    <w:name w:val="A22C4ADACBC543038D86D666B5D81ECE"/>
    <w:rsid w:val="005D0AD3"/>
    <w:rPr>
      <w:lang w:val="de-DE" w:eastAsia="de-DE"/>
    </w:rPr>
  </w:style>
  <w:style w:type="paragraph" w:customStyle="1" w:styleId="20C9237E35204F2192DD25FC2B299E96">
    <w:name w:val="20C9237E35204F2192DD25FC2B299E96"/>
    <w:rsid w:val="005D0AD3"/>
    <w:rPr>
      <w:lang w:val="de-DE" w:eastAsia="de-DE"/>
    </w:rPr>
  </w:style>
  <w:style w:type="paragraph" w:customStyle="1" w:styleId="9532EFD55A054FE192BCC6E2B3E55979">
    <w:name w:val="9532EFD55A054FE192BCC6E2B3E55979"/>
    <w:rPr>
      <w:lang w:val="de-DE" w:eastAsia="de-DE"/>
    </w:rPr>
  </w:style>
  <w:style w:type="paragraph" w:customStyle="1" w:styleId="F089C53883654846AC73435AEFEF3006">
    <w:name w:val="F089C53883654846AC73435AEFEF3006"/>
    <w:rPr>
      <w:lang w:val="de-DE" w:eastAsia="de-DE"/>
    </w:rPr>
  </w:style>
  <w:style w:type="paragraph" w:customStyle="1" w:styleId="C64B818E1B434BC98F6234DBA85E7145">
    <w:name w:val="C64B818E1B434BC98F6234DBA85E7145"/>
    <w:rPr>
      <w:lang w:val="de-DE" w:eastAsia="de-DE"/>
    </w:rPr>
  </w:style>
  <w:style w:type="paragraph" w:customStyle="1" w:styleId="F60C501017534834AFDD3EE3661BE991">
    <w:name w:val="F60C501017534834AFDD3EE3661BE991"/>
    <w:rPr>
      <w:lang w:val="de-DE" w:eastAsia="de-DE"/>
    </w:rPr>
  </w:style>
  <w:style w:type="paragraph" w:customStyle="1" w:styleId="871F63188C54428093C693D18FC17F32">
    <w:name w:val="871F63188C54428093C693D18FC17F32"/>
    <w:rsid w:val="00577923"/>
    <w:rPr>
      <w:lang w:val="de-DE" w:eastAsia="de-DE"/>
    </w:rPr>
  </w:style>
  <w:style w:type="paragraph" w:customStyle="1" w:styleId="D84773E999AC45F4BE54716A53C2DA86">
    <w:name w:val="D84773E999AC45F4BE54716A53C2DA86"/>
    <w:rsid w:val="00577923"/>
    <w:rPr>
      <w:lang w:val="de-DE" w:eastAsia="de-DE"/>
    </w:rPr>
  </w:style>
  <w:style w:type="paragraph" w:customStyle="1" w:styleId="1691BE298B704E7B8ED333AA6742F59C">
    <w:name w:val="1691BE298B704E7B8ED333AA6742F59C"/>
    <w:rsid w:val="00577923"/>
    <w:rPr>
      <w:lang w:val="de-DE" w:eastAsia="de-DE"/>
    </w:rPr>
  </w:style>
  <w:style w:type="paragraph" w:customStyle="1" w:styleId="18A9A61EE2284AE58E886FDE0FDCB3A4">
    <w:name w:val="18A9A61EE2284AE58E886FDE0FDCB3A4"/>
    <w:rsid w:val="00577923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9C149-E9F0-45FE-AC80-2049CE90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Gasser</dc:creator>
  <cp:keywords/>
  <dc:description/>
  <cp:lastModifiedBy>Arnaud Clément</cp:lastModifiedBy>
  <cp:revision>11</cp:revision>
  <cp:lastPrinted>2016-12-07T14:40:00Z</cp:lastPrinted>
  <dcterms:created xsi:type="dcterms:W3CDTF">2018-12-13T11:40:00Z</dcterms:created>
  <dcterms:modified xsi:type="dcterms:W3CDTF">2019-04-01T11:48:00Z</dcterms:modified>
</cp:coreProperties>
</file>