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ovetiaStandard"/>
        <w:tblpPr w:leftFromText="141" w:rightFromText="141" w:vertAnchor="text" w:horzAnchor="margin" w:tblpY="-146"/>
        <w:tblW w:w="5000" w:type="pct"/>
        <w:tblLook w:val="0000" w:firstRow="0" w:lastRow="0" w:firstColumn="0" w:lastColumn="0" w:noHBand="0" w:noVBand="0"/>
      </w:tblPr>
      <w:tblGrid>
        <w:gridCol w:w="1164"/>
        <w:gridCol w:w="7"/>
        <w:gridCol w:w="2843"/>
        <w:gridCol w:w="1813"/>
        <w:gridCol w:w="1676"/>
        <w:gridCol w:w="1165"/>
        <w:gridCol w:w="2743"/>
        <w:gridCol w:w="1395"/>
        <w:gridCol w:w="867"/>
      </w:tblGrid>
      <w:tr w:rsidR="00AC5964" w:rsidRPr="00B71A3B" w14:paraId="7F2F9EF3" w14:textId="77777777" w:rsidTr="00271CAC">
        <w:trPr>
          <w:trHeight w:val="195"/>
        </w:trPr>
        <w:tc>
          <w:tcPr>
            <w:tcW w:w="5000" w:type="pct"/>
            <w:gridSpan w:val="9"/>
          </w:tcPr>
          <w:p w14:paraId="576CACD7" w14:textId="77777777" w:rsidR="00AC5964" w:rsidRPr="00EA4B51" w:rsidRDefault="00AC5964" w:rsidP="00473681">
            <w:pPr>
              <w:rPr>
                <w:rFonts w:ascii="Arial" w:hAnsi="Arial" w:cs="Arial"/>
                <w:color w:val="FF675D" w:themeColor="accent1"/>
                <w:sz w:val="18"/>
                <w:szCs w:val="18"/>
                <w:lang w:val="en-GB"/>
              </w:rPr>
            </w:pPr>
            <w:r w:rsidRPr="00EA4B51">
              <w:rPr>
                <w:rFonts w:ascii="Arial" w:hAnsi="Arial" w:cs="Arial"/>
                <w:color w:val="FF675D" w:themeColor="accent1"/>
                <w:sz w:val="18"/>
                <w:szCs w:val="18"/>
                <w:lang w:val="en-GB"/>
              </w:rPr>
              <w:t>List of participants and leaders (For more participants use copies of this page or extend the list with copy/paste of rows below)</w:t>
            </w:r>
          </w:p>
        </w:tc>
      </w:tr>
      <w:tr w:rsidR="00271CAC" w:rsidRPr="00EA4B51" w14:paraId="2B15BA03" w14:textId="77777777" w:rsidTr="00271CAC">
        <w:trPr>
          <w:trHeight w:val="210"/>
        </w:trPr>
        <w:tc>
          <w:tcPr>
            <w:tcW w:w="1468" w:type="pct"/>
            <w:gridSpan w:val="3"/>
          </w:tcPr>
          <w:p w14:paraId="60F1D13A" w14:textId="77777777" w:rsidR="00AC5964" w:rsidRPr="00EA4B51" w:rsidRDefault="00AC5964" w:rsidP="00473681">
            <w:pPr>
              <w:rPr>
                <w:rFonts w:ascii="Arial" w:hAnsi="Arial" w:cs="Arial"/>
                <w:color w:val="30D2A9" w:themeColor="accent2"/>
                <w:sz w:val="18"/>
                <w:szCs w:val="18"/>
              </w:rPr>
            </w:pPr>
            <w:r w:rsidRPr="00EA4B51">
              <w:rPr>
                <w:rFonts w:ascii="Arial" w:hAnsi="Arial" w:cs="Arial"/>
                <w:color w:val="30D2A9" w:themeColor="accent2"/>
                <w:sz w:val="18"/>
                <w:szCs w:val="18"/>
              </w:rPr>
              <w:t>Project title:</w:t>
            </w:r>
          </w:p>
        </w:tc>
        <w:tc>
          <w:tcPr>
            <w:tcW w:w="1702" w:type="pct"/>
            <w:gridSpan w:val="3"/>
          </w:tcPr>
          <w:p w14:paraId="37F48F23" w14:textId="1900BFAE" w:rsidR="00AC5964" w:rsidRPr="00C05C25" w:rsidRDefault="00AC5964" w:rsidP="00926B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pct"/>
          </w:tcPr>
          <w:p w14:paraId="3C240F3A" w14:textId="77777777" w:rsidR="00AC5964" w:rsidRPr="00EA4B51" w:rsidRDefault="00AC5964" w:rsidP="00473681">
            <w:pPr>
              <w:rPr>
                <w:rFonts w:ascii="Arial" w:hAnsi="Arial" w:cs="Arial"/>
                <w:color w:val="30D2A9" w:themeColor="accent2"/>
                <w:sz w:val="18"/>
                <w:szCs w:val="18"/>
              </w:rPr>
            </w:pPr>
            <w:r w:rsidRPr="00EA4B51">
              <w:rPr>
                <w:rFonts w:ascii="Arial" w:hAnsi="Arial" w:cs="Arial"/>
                <w:color w:val="30D2A9" w:themeColor="accent2"/>
                <w:sz w:val="18"/>
                <w:szCs w:val="18"/>
              </w:rPr>
              <w:t xml:space="preserve">Project </w:t>
            </w:r>
            <w:proofErr w:type="spellStart"/>
            <w:r w:rsidRPr="00EA4B51">
              <w:rPr>
                <w:rFonts w:ascii="Arial" w:hAnsi="Arial" w:cs="Arial"/>
                <w:color w:val="30D2A9" w:themeColor="accent2"/>
                <w:sz w:val="18"/>
                <w:szCs w:val="18"/>
              </w:rPr>
              <w:t>number</w:t>
            </w:r>
            <w:proofErr w:type="spellEnd"/>
            <w:r w:rsidRPr="00EA4B51">
              <w:rPr>
                <w:rFonts w:ascii="Arial" w:hAnsi="Arial" w:cs="Arial"/>
                <w:color w:val="30D2A9" w:themeColor="accent2"/>
                <w:sz w:val="18"/>
                <w:szCs w:val="18"/>
              </w:rPr>
              <w:t>:</w:t>
            </w:r>
          </w:p>
        </w:tc>
        <w:tc>
          <w:tcPr>
            <w:tcW w:w="827" w:type="pct"/>
            <w:gridSpan w:val="2"/>
          </w:tcPr>
          <w:p w14:paraId="4E68F1EC" w14:textId="6A25CC01" w:rsidR="00AC5964" w:rsidRPr="00C05C25" w:rsidRDefault="00AC5964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CAC" w:rsidRPr="00EA4B51" w14:paraId="4B760B49" w14:textId="77777777" w:rsidTr="00271CAC">
        <w:trPr>
          <w:trHeight w:val="195"/>
        </w:trPr>
        <w:tc>
          <w:tcPr>
            <w:tcW w:w="1468" w:type="pct"/>
            <w:gridSpan w:val="3"/>
          </w:tcPr>
          <w:p w14:paraId="7B8DBF4E" w14:textId="77777777" w:rsidR="00AC5964" w:rsidRPr="00EA4B51" w:rsidRDefault="00AC5964" w:rsidP="00473681">
            <w:pPr>
              <w:rPr>
                <w:rFonts w:ascii="Arial" w:hAnsi="Arial" w:cs="Arial"/>
                <w:color w:val="30D2A9" w:themeColor="accent2"/>
                <w:sz w:val="18"/>
                <w:szCs w:val="18"/>
              </w:rPr>
            </w:pPr>
            <w:proofErr w:type="spellStart"/>
            <w:r w:rsidRPr="00EA4B51">
              <w:rPr>
                <w:rFonts w:ascii="Arial" w:hAnsi="Arial" w:cs="Arial"/>
                <w:color w:val="30D2A9" w:themeColor="accent2"/>
                <w:sz w:val="18"/>
                <w:szCs w:val="18"/>
              </w:rPr>
              <w:t>Venue</w:t>
            </w:r>
            <w:proofErr w:type="spellEnd"/>
            <w:r w:rsidRPr="00EA4B51">
              <w:rPr>
                <w:rFonts w:ascii="Arial" w:hAnsi="Arial" w:cs="Arial"/>
                <w:color w:val="30D2A9" w:themeColor="accent2"/>
                <w:sz w:val="18"/>
                <w:szCs w:val="18"/>
              </w:rPr>
              <w:t>:</w:t>
            </w:r>
          </w:p>
        </w:tc>
        <w:tc>
          <w:tcPr>
            <w:tcW w:w="1702" w:type="pct"/>
            <w:gridSpan w:val="3"/>
          </w:tcPr>
          <w:p w14:paraId="07F118B6" w14:textId="4CC62FD5" w:rsidR="00AC5964" w:rsidRPr="00C05C25" w:rsidRDefault="00AC5964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pct"/>
          </w:tcPr>
          <w:p w14:paraId="474DBDE2" w14:textId="77777777" w:rsidR="00AC5964" w:rsidRPr="00EA4B51" w:rsidRDefault="00AC5964" w:rsidP="00473681">
            <w:pPr>
              <w:rPr>
                <w:rFonts w:ascii="Arial" w:hAnsi="Arial" w:cs="Arial"/>
                <w:color w:val="30D2A9" w:themeColor="accent2"/>
                <w:sz w:val="18"/>
                <w:szCs w:val="18"/>
              </w:rPr>
            </w:pPr>
            <w:r w:rsidRPr="00EA4B51">
              <w:rPr>
                <w:rFonts w:ascii="Arial" w:hAnsi="Arial" w:cs="Arial"/>
                <w:color w:val="30D2A9" w:themeColor="accent2"/>
                <w:sz w:val="18"/>
                <w:szCs w:val="18"/>
              </w:rPr>
              <w:t xml:space="preserve">Date </w:t>
            </w:r>
            <w:proofErr w:type="spellStart"/>
            <w:r w:rsidRPr="00EA4B51">
              <w:rPr>
                <w:rFonts w:ascii="Arial" w:hAnsi="Arial" w:cs="Arial"/>
                <w:color w:val="30D2A9" w:themeColor="accent2"/>
                <w:sz w:val="18"/>
                <w:szCs w:val="18"/>
              </w:rPr>
              <w:t>of</w:t>
            </w:r>
            <w:proofErr w:type="spellEnd"/>
            <w:r w:rsidRPr="00EA4B51">
              <w:rPr>
                <w:rFonts w:ascii="Arial" w:hAnsi="Arial" w:cs="Arial"/>
                <w:color w:val="30D2A9" w:themeColor="accent2"/>
                <w:sz w:val="18"/>
                <w:szCs w:val="18"/>
              </w:rPr>
              <w:t xml:space="preserve"> </w:t>
            </w:r>
            <w:proofErr w:type="spellStart"/>
            <w:r w:rsidRPr="00EA4B51">
              <w:rPr>
                <w:rFonts w:ascii="Arial" w:hAnsi="Arial" w:cs="Arial"/>
                <w:color w:val="30D2A9" w:themeColor="accent2"/>
                <w:sz w:val="18"/>
                <w:szCs w:val="18"/>
              </w:rPr>
              <w:t>activity</w:t>
            </w:r>
            <w:proofErr w:type="spellEnd"/>
            <w:r w:rsidRPr="00EA4B51">
              <w:rPr>
                <w:rFonts w:ascii="Arial" w:hAnsi="Arial" w:cs="Arial"/>
                <w:color w:val="30D2A9" w:themeColor="accent2"/>
                <w:sz w:val="18"/>
                <w:szCs w:val="18"/>
              </w:rPr>
              <w:t>:</w:t>
            </w:r>
          </w:p>
        </w:tc>
        <w:tc>
          <w:tcPr>
            <w:tcW w:w="827" w:type="pct"/>
            <w:gridSpan w:val="2"/>
          </w:tcPr>
          <w:p w14:paraId="0C7A50AF" w14:textId="47102318" w:rsidR="00AC5964" w:rsidRPr="00C05C25" w:rsidRDefault="00AC5964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CAC" w:rsidRPr="00EA4B51" w14:paraId="56FB6782" w14:textId="77777777" w:rsidTr="00271CAC">
        <w:trPr>
          <w:trHeight w:val="372"/>
        </w:trPr>
        <w:tc>
          <w:tcPr>
            <w:tcW w:w="426" w:type="pct"/>
          </w:tcPr>
          <w:p w14:paraId="0A9BD4D3" w14:textId="77777777" w:rsidR="00271CAC" w:rsidRPr="00EA4B51" w:rsidRDefault="00271CAC" w:rsidP="00473681">
            <w:pPr>
              <w:rPr>
                <w:rFonts w:ascii="Arial" w:hAnsi="Arial" w:cs="Arial"/>
                <w:color w:val="FF675D" w:themeColor="accent1"/>
                <w:sz w:val="18"/>
                <w:szCs w:val="18"/>
              </w:rPr>
            </w:pPr>
            <w:r w:rsidRPr="00EA4B51">
              <w:rPr>
                <w:rFonts w:ascii="Arial" w:hAnsi="Arial" w:cs="Arial"/>
                <w:color w:val="FF675D" w:themeColor="accent1"/>
                <w:sz w:val="18"/>
                <w:szCs w:val="18"/>
              </w:rPr>
              <w:t>N°</w:t>
            </w:r>
          </w:p>
        </w:tc>
        <w:tc>
          <w:tcPr>
            <w:tcW w:w="1042" w:type="pct"/>
            <w:gridSpan w:val="2"/>
          </w:tcPr>
          <w:p w14:paraId="17406C4F" w14:textId="3B7A990C" w:rsidR="00271CAC" w:rsidRPr="00EA4B51" w:rsidRDefault="00271CAC" w:rsidP="00473681">
            <w:pPr>
              <w:rPr>
                <w:rFonts w:ascii="Arial" w:hAnsi="Arial" w:cs="Arial"/>
                <w:color w:val="FF675D" w:themeColor="accent1"/>
                <w:sz w:val="18"/>
                <w:szCs w:val="18"/>
              </w:rPr>
            </w:pPr>
            <w:r w:rsidRPr="00EA4B51">
              <w:rPr>
                <w:rFonts w:ascii="Arial" w:hAnsi="Arial" w:cs="Arial"/>
                <w:color w:val="FF675D" w:themeColor="accent1"/>
                <w:sz w:val="18"/>
                <w:szCs w:val="18"/>
              </w:rPr>
              <w:t xml:space="preserve">Family </w:t>
            </w:r>
            <w:proofErr w:type="spellStart"/>
            <w:r w:rsidRPr="00EA4B51">
              <w:rPr>
                <w:rFonts w:ascii="Arial" w:hAnsi="Arial" w:cs="Arial"/>
                <w:color w:val="FF675D" w:themeColor="accent1"/>
                <w:sz w:val="18"/>
                <w:szCs w:val="18"/>
              </w:rPr>
              <w:t>name</w:t>
            </w:r>
            <w:proofErr w:type="spellEnd"/>
            <w:r w:rsidRPr="00EA4B51">
              <w:rPr>
                <w:rFonts w:ascii="Arial" w:hAnsi="Arial" w:cs="Arial"/>
                <w:color w:val="FF675D" w:themeColor="accent1"/>
                <w:sz w:val="18"/>
                <w:szCs w:val="18"/>
              </w:rPr>
              <w:t xml:space="preserve">, </w:t>
            </w:r>
            <w:proofErr w:type="spellStart"/>
            <w:r w:rsidRPr="00EA4B51">
              <w:rPr>
                <w:rFonts w:ascii="Arial" w:hAnsi="Arial" w:cs="Arial"/>
                <w:color w:val="FF675D" w:themeColor="accent1"/>
                <w:sz w:val="18"/>
                <w:szCs w:val="18"/>
              </w:rPr>
              <w:t>first</w:t>
            </w:r>
            <w:proofErr w:type="spellEnd"/>
            <w:r w:rsidRPr="00EA4B51">
              <w:rPr>
                <w:rFonts w:ascii="Arial" w:hAnsi="Arial" w:cs="Arial"/>
                <w:color w:val="FF675D" w:themeColor="accent1"/>
                <w:sz w:val="18"/>
                <w:szCs w:val="18"/>
              </w:rPr>
              <w:t xml:space="preserve"> </w:t>
            </w:r>
            <w:proofErr w:type="spellStart"/>
            <w:r w:rsidRPr="00EA4B51">
              <w:rPr>
                <w:rFonts w:ascii="Arial" w:hAnsi="Arial" w:cs="Arial"/>
                <w:color w:val="FF675D" w:themeColor="accent1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663" w:type="pct"/>
          </w:tcPr>
          <w:p w14:paraId="1D87DB62" w14:textId="77777777" w:rsidR="00271CAC" w:rsidRPr="00EA4B51" w:rsidRDefault="00271CAC" w:rsidP="00473681">
            <w:pPr>
              <w:rPr>
                <w:rFonts w:ascii="Arial" w:hAnsi="Arial" w:cs="Arial"/>
                <w:color w:val="FF675D" w:themeColor="accent1"/>
                <w:sz w:val="18"/>
                <w:szCs w:val="18"/>
              </w:rPr>
            </w:pPr>
            <w:r w:rsidRPr="00EA4B51">
              <w:rPr>
                <w:rFonts w:ascii="Arial" w:hAnsi="Arial" w:cs="Arial"/>
                <w:color w:val="FF675D" w:themeColor="accent1"/>
                <w:sz w:val="18"/>
                <w:szCs w:val="18"/>
              </w:rPr>
              <w:t xml:space="preserve">Date </w:t>
            </w:r>
            <w:proofErr w:type="spellStart"/>
            <w:r w:rsidRPr="00EA4B51">
              <w:rPr>
                <w:rFonts w:ascii="Arial" w:hAnsi="Arial" w:cs="Arial"/>
                <w:color w:val="FF675D" w:themeColor="accent1"/>
                <w:sz w:val="18"/>
                <w:szCs w:val="18"/>
              </w:rPr>
              <w:t>of</w:t>
            </w:r>
            <w:proofErr w:type="spellEnd"/>
            <w:r w:rsidRPr="00EA4B51">
              <w:rPr>
                <w:rFonts w:ascii="Arial" w:hAnsi="Arial" w:cs="Arial"/>
                <w:color w:val="FF675D" w:themeColor="accent1"/>
                <w:sz w:val="18"/>
                <w:szCs w:val="18"/>
              </w:rPr>
              <w:t xml:space="preserve"> </w:t>
            </w:r>
            <w:proofErr w:type="spellStart"/>
            <w:r w:rsidRPr="00EA4B51">
              <w:rPr>
                <w:rFonts w:ascii="Arial" w:hAnsi="Arial" w:cs="Arial"/>
                <w:color w:val="FF675D" w:themeColor="accent1"/>
                <w:sz w:val="18"/>
                <w:szCs w:val="18"/>
              </w:rPr>
              <w:t>arrival</w:t>
            </w:r>
            <w:proofErr w:type="spellEnd"/>
          </w:p>
        </w:tc>
        <w:tc>
          <w:tcPr>
            <w:tcW w:w="613" w:type="pct"/>
          </w:tcPr>
          <w:p w14:paraId="7FF7F96B" w14:textId="77777777" w:rsidR="00271CAC" w:rsidRPr="00EA4B51" w:rsidRDefault="00271CAC" w:rsidP="00473681">
            <w:pPr>
              <w:rPr>
                <w:rFonts w:ascii="Arial" w:hAnsi="Arial" w:cs="Arial"/>
                <w:color w:val="FF675D" w:themeColor="accent1"/>
                <w:sz w:val="18"/>
                <w:szCs w:val="18"/>
              </w:rPr>
            </w:pPr>
            <w:r w:rsidRPr="00EA4B51">
              <w:rPr>
                <w:rFonts w:ascii="Arial" w:hAnsi="Arial" w:cs="Arial"/>
                <w:color w:val="FF675D" w:themeColor="accent1"/>
                <w:sz w:val="18"/>
                <w:szCs w:val="18"/>
              </w:rPr>
              <w:t xml:space="preserve">Date </w:t>
            </w:r>
            <w:proofErr w:type="spellStart"/>
            <w:r w:rsidRPr="00EA4B51">
              <w:rPr>
                <w:rFonts w:ascii="Arial" w:hAnsi="Arial" w:cs="Arial"/>
                <w:color w:val="FF675D" w:themeColor="accent1"/>
                <w:sz w:val="18"/>
                <w:szCs w:val="18"/>
              </w:rPr>
              <w:t>of</w:t>
            </w:r>
            <w:proofErr w:type="spellEnd"/>
            <w:r w:rsidRPr="00EA4B51">
              <w:rPr>
                <w:rFonts w:ascii="Arial" w:hAnsi="Arial" w:cs="Arial"/>
                <w:color w:val="FF675D" w:themeColor="accent1"/>
                <w:sz w:val="18"/>
                <w:szCs w:val="18"/>
              </w:rPr>
              <w:t xml:space="preserve"> </w:t>
            </w:r>
            <w:proofErr w:type="spellStart"/>
            <w:r w:rsidRPr="00EA4B51">
              <w:rPr>
                <w:rFonts w:ascii="Arial" w:hAnsi="Arial" w:cs="Arial"/>
                <w:color w:val="FF675D" w:themeColor="accent1"/>
                <w:sz w:val="18"/>
                <w:szCs w:val="18"/>
              </w:rPr>
              <w:t>departure</w:t>
            </w:r>
            <w:proofErr w:type="spellEnd"/>
          </w:p>
        </w:tc>
        <w:tc>
          <w:tcPr>
            <w:tcW w:w="426" w:type="pct"/>
          </w:tcPr>
          <w:p w14:paraId="67286E43" w14:textId="52B2E801" w:rsidR="00271CAC" w:rsidRPr="00EA4B51" w:rsidRDefault="00271CAC" w:rsidP="00473681">
            <w:pPr>
              <w:rPr>
                <w:rFonts w:ascii="Arial" w:hAnsi="Arial" w:cs="Arial"/>
                <w:color w:val="FF675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FF675D" w:themeColor="accent1"/>
                <w:sz w:val="18"/>
                <w:szCs w:val="18"/>
              </w:rPr>
              <w:t xml:space="preserve">Year </w:t>
            </w:r>
            <w:proofErr w:type="spellStart"/>
            <w:r>
              <w:rPr>
                <w:rFonts w:ascii="Arial" w:hAnsi="Arial" w:cs="Arial"/>
                <w:color w:val="FF675D" w:themeColor="accent1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color w:val="FF675D" w:themeColor="accen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675D" w:themeColor="accent1"/>
                <w:sz w:val="18"/>
                <w:szCs w:val="18"/>
              </w:rPr>
              <w:t>birth</w:t>
            </w:r>
            <w:proofErr w:type="spellEnd"/>
          </w:p>
        </w:tc>
        <w:tc>
          <w:tcPr>
            <w:tcW w:w="1003" w:type="pct"/>
          </w:tcPr>
          <w:p w14:paraId="44D749DD" w14:textId="32410F72" w:rsidR="00271CAC" w:rsidRPr="00EA4B51" w:rsidRDefault="00271CAC" w:rsidP="00473681">
            <w:pPr>
              <w:rPr>
                <w:rFonts w:ascii="Arial" w:hAnsi="Arial" w:cs="Arial"/>
                <w:color w:val="FF675D" w:themeColor="accent1"/>
                <w:sz w:val="18"/>
                <w:szCs w:val="18"/>
              </w:rPr>
            </w:pPr>
            <w:r w:rsidRPr="00EA4B51">
              <w:rPr>
                <w:rFonts w:ascii="Arial" w:hAnsi="Arial" w:cs="Arial"/>
                <w:color w:val="FF675D" w:themeColor="accent1"/>
                <w:sz w:val="18"/>
                <w:szCs w:val="18"/>
              </w:rPr>
              <w:t xml:space="preserve">Country </w:t>
            </w:r>
            <w:proofErr w:type="spellStart"/>
            <w:r w:rsidRPr="00EA4B51">
              <w:rPr>
                <w:rFonts w:ascii="Arial" w:hAnsi="Arial" w:cs="Arial"/>
                <w:color w:val="FF675D" w:themeColor="accent1"/>
                <w:sz w:val="18"/>
                <w:szCs w:val="18"/>
              </w:rPr>
              <w:t>of</w:t>
            </w:r>
            <w:proofErr w:type="spellEnd"/>
            <w:r w:rsidRPr="00EA4B51">
              <w:rPr>
                <w:rFonts w:ascii="Arial" w:hAnsi="Arial" w:cs="Arial"/>
                <w:color w:val="FF675D" w:themeColor="accent1"/>
                <w:sz w:val="18"/>
                <w:szCs w:val="18"/>
              </w:rPr>
              <w:t xml:space="preserve"> </w:t>
            </w:r>
            <w:proofErr w:type="spellStart"/>
            <w:r w:rsidRPr="00EA4B51">
              <w:rPr>
                <w:rFonts w:ascii="Arial" w:hAnsi="Arial" w:cs="Arial"/>
                <w:color w:val="FF675D" w:themeColor="accent1"/>
                <w:sz w:val="18"/>
                <w:szCs w:val="18"/>
              </w:rPr>
              <w:t>residence</w:t>
            </w:r>
            <w:proofErr w:type="spellEnd"/>
          </w:p>
        </w:tc>
        <w:tc>
          <w:tcPr>
            <w:tcW w:w="510" w:type="pct"/>
          </w:tcPr>
          <w:p w14:paraId="12396F31" w14:textId="77777777" w:rsidR="00271CAC" w:rsidRPr="00EA4B51" w:rsidRDefault="00271CAC" w:rsidP="00473681">
            <w:pPr>
              <w:rPr>
                <w:rFonts w:ascii="Arial" w:hAnsi="Arial" w:cs="Arial"/>
                <w:color w:val="FF675D" w:themeColor="accent1"/>
                <w:sz w:val="18"/>
                <w:szCs w:val="18"/>
              </w:rPr>
            </w:pPr>
            <w:proofErr w:type="spellStart"/>
            <w:r w:rsidRPr="00EA4B51">
              <w:rPr>
                <w:rFonts w:ascii="Arial" w:hAnsi="Arial" w:cs="Arial"/>
                <w:color w:val="FF675D" w:themeColor="accent1"/>
                <w:sz w:val="18"/>
                <w:szCs w:val="18"/>
              </w:rPr>
              <w:t>Participant</w:t>
            </w:r>
            <w:proofErr w:type="spellEnd"/>
            <w:r w:rsidRPr="00EA4B51">
              <w:rPr>
                <w:rFonts w:ascii="Arial" w:hAnsi="Arial" w:cs="Arial"/>
                <w:color w:val="FF675D" w:themeColor="accent1"/>
                <w:sz w:val="18"/>
                <w:szCs w:val="18"/>
              </w:rPr>
              <w:t xml:space="preserve"> (P)</w:t>
            </w:r>
            <w:r w:rsidRPr="00EA4B51">
              <w:rPr>
                <w:rFonts w:ascii="Arial" w:hAnsi="Arial" w:cs="Arial"/>
                <w:color w:val="FF675D" w:themeColor="accent1"/>
                <w:sz w:val="18"/>
                <w:szCs w:val="18"/>
              </w:rPr>
              <w:br/>
            </w:r>
            <w:proofErr w:type="spellStart"/>
            <w:r w:rsidRPr="00EA4B51">
              <w:rPr>
                <w:rFonts w:ascii="Arial" w:hAnsi="Arial" w:cs="Arial"/>
                <w:color w:val="FF675D" w:themeColor="accent1"/>
                <w:sz w:val="18"/>
                <w:szCs w:val="18"/>
              </w:rPr>
              <w:t>or</w:t>
            </w:r>
            <w:proofErr w:type="spellEnd"/>
            <w:r w:rsidRPr="00EA4B51">
              <w:rPr>
                <w:rFonts w:ascii="Arial" w:hAnsi="Arial" w:cs="Arial"/>
                <w:color w:val="FF675D" w:themeColor="accent1"/>
                <w:sz w:val="18"/>
                <w:szCs w:val="18"/>
              </w:rPr>
              <w:t xml:space="preserve"> </w:t>
            </w:r>
            <w:proofErr w:type="spellStart"/>
            <w:r w:rsidRPr="00EA4B51">
              <w:rPr>
                <w:rFonts w:ascii="Arial" w:hAnsi="Arial" w:cs="Arial"/>
                <w:color w:val="FF675D" w:themeColor="accent1"/>
                <w:sz w:val="18"/>
                <w:szCs w:val="18"/>
              </w:rPr>
              <w:t>leader</w:t>
            </w:r>
            <w:proofErr w:type="spellEnd"/>
            <w:r w:rsidRPr="00EA4B51">
              <w:rPr>
                <w:rFonts w:ascii="Arial" w:hAnsi="Arial" w:cs="Arial"/>
                <w:color w:val="FF675D" w:themeColor="accent1"/>
                <w:sz w:val="18"/>
                <w:szCs w:val="18"/>
              </w:rPr>
              <w:t xml:space="preserve"> (L)</w:t>
            </w:r>
          </w:p>
        </w:tc>
        <w:tc>
          <w:tcPr>
            <w:tcW w:w="317" w:type="pct"/>
          </w:tcPr>
          <w:p w14:paraId="406B5E5A" w14:textId="6E46E01E" w:rsidR="00271CAC" w:rsidRPr="00EA4B51" w:rsidRDefault="00271CAC" w:rsidP="00473681">
            <w:pPr>
              <w:rPr>
                <w:rFonts w:ascii="Arial" w:hAnsi="Arial" w:cs="Arial"/>
                <w:color w:val="FF675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FF675D" w:themeColor="accent1"/>
                <w:sz w:val="18"/>
                <w:szCs w:val="18"/>
              </w:rPr>
              <w:t>Gender</w:t>
            </w:r>
          </w:p>
        </w:tc>
      </w:tr>
      <w:tr w:rsidR="00271CAC" w:rsidRPr="00EA4B51" w14:paraId="6D2F2808" w14:textId="77777777" w:rsidTr="00271CAC">
        <w:trPr>
          <w:trHeight w:val="195"/>
        </w:trPr>
        <w:tc>
          <w:tcPr>
            <w:tcW w:w="428" w:type="pct"/>
            <w:gridSpan w:val="2"/>
          </w:tcPr>
          <w:p w14:paraId="05BEDB58" w14:textId="77777777" w:rsidR="00881A8B" w:rsidRPr="00EA4B51" w:rsidRDefault="00881A8B" w:rsidP="00473681">
            <w:pPr>
              <w:rPr>
                <w:rFonts w:ascii="Arial" w:hAnsi="Arial" w:cs="Arial"/>
                <w:color w:val="30D2A9" w:themeColor="accent2"/>
                <w:sz w:val="18"/>
                <w:szCs w:val="18"/>
              </w:rPr>
            </w:pPr>
            <w:r w:rsidRPr="00EA4B51">
              <w:rPr>
                <w:rFonts w:ascii="Arial" w:hAnsi="Arial" w:cs="Arial"/>
                <w:color w:val="30D2A9" w:themeColor="accent2"/>
                <w:sz w:val="18"/>
                <w:szCs w:val="18"/>
              </w:rPr>
              <w:t>1</w:t>
            </w:r>
          </w:p>
        </w:tc>
        <w:tc>
          <w:tcPr>
            <w:tcW w:w="1040" w:type="pct"/>
          </w:tcPr>
          <w:p w14:paraId="1A33776D" w14:textId="4B7BD6D8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pct"/>
          </w:tcPr>
          <w:p w14:paraId="43794DBD" w14:textId="408330F8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</w:tcPr>
          <w:p w14:paraId="1FA82DE5" w14:textId="1E339241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11F562B1" w14:textId="4090D318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pct"/>
          </w:tcPr>
          <w:p w14:paraId="0DD7D222" w14:textId="3502738F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2BA50DD0" w14:textId="30C24604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</w:tcPr>
          <w:p w14:paraId="760FA586" w14:textId="0465723E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CAC" w:rsidRPr="00EA4B51" w14:paraId="6F6F27C0" w14:textId="77777777" w:rsidTr="00271CAC">
        <w:trPr>
          <w:trHeight w:val="210"/>
        </w:trPr>
        <w:tc>
          <w:tcPr>
            <w:tcW w:w="428" w:type="pct"/>
            <w:gridSpan w:val="2"/>
          </w:tcPr>
          <w:p w14:paraId="451FB710" w14:textId="77777777" w:rsidR="00881A8B" w:rsidRPr="00EA4B51" w:rsidRDefault="00881A8B" w:rsidP="00473681">
            <w:pPr>
              <w:rPr>
                <w:rFonts w:ascii="Arial" w:hAnsi="Arial" w:cs="Arial"/>
                <w:color w:val="30D2A9" w:themeColor="accent2"/>
                <w:sz w:val="18"/>
                <w:szCs w:val="18"/>
              </w:rPr>
            </w:pPr>
            <w:r w:rsidRPr="00EA4B51">
              <w:rPr>
                <w:rFonts w:ascii="Arial" w:hAnsi="Arial" w:cs="Arial"/>
                <w:color w:val="30D2A9" w:themeColor="accent2"/>
                <w:sz w:val="18"/>
                <w:szCs w:val="18"/>
              </w:rPr>
              <w:t>2</w:t>
            </w:r>
          </w:p>
        </w:tc>
        <w:tc>
          <w:tcPr>
            <w:tcW w:w="1040" w:type="pct"/>
          </w:tcPr>
          <w:p w14:paraId="6BEEABA1" w14:textId="1795B49E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pct"/>
          </w:tcPr>
          <w:p w14:paraId="3E3B4217" w14:textId="6F367790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</w:tcPr>
          <w:p w14:paraId="026336EA" w14:textId="10823BA2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333E5838" w14:textId="41485F71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pct"/>
          </w:tcPr>
          <w:p w14:paraId="79CB326F" w14:textId="52A93AFA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035AD838" w14:textId="02174B1D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</w:tcPr>
          <w:p w14:paraId="4F25949D" w14:textId="21382605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CAC" w:rsidRPr="00EA4B51" w14:paraId="3B6800C9" w14:textId="77777777" w:rsidTr="00271CAC">
        <w:trPr>
          <w:trHeight w:val="210"/>
        </w:trPr>
        <w:tc>
          <w:tcPr>
            <w:tcW w:w="428" w:type="pct"/>
            <w:gridSpan w:val="2"/>
          </w:tcPr>
          <w:p w14:paraId="1654EEA2" w14:textId="77777777" w:rsidR="00881A8B" w:rsidRPr="00EA4B51" w:rsidRDefault="00881A8B" w:rsidP="00473681">
            <w:pPr>
              <w:rPr>
                <w:rFonts w:ascii="Arial" w:hAnsi="Arial" w:cs="Arial"/>
                <w:color w:val="30D2A9" w:themeColor="accent2"/>
                <w:sz w:val="18"/>
                <w:szCs w:val="18"/>
              </w:rPr>
            </w:pPr>
            <w:r w:rsidRPr="00EA4B51">
              <w:rPr>
                <w:rFonts w:ascii="Arial" w:hAnsi="Arial" w:cs="Arial"/>
                <w:color w:val="30D2A9" w:themeColor="accent2"/>
                <w:sz w:val="18"/>
                <w:szCs w:val="18"/>
              </w:rPr>
              <w:t>3</w:t>
            </w:r>
          </w:p>
        </w:tc>
        <w:tc>
          <w:tcPr>
            <w:tcW w:w="1040" w:type="pct"/>
          </w:tcPr>
          <w:p w14:paraId="43EF0DD7" w14:textId="5CE0ADCA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pct"/>
          </w:tcPr>
          <w:p w14:paraId="44F2DA14" w14:textId="1907D770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</w:tcPr>
          <w:p w14:paraId="33A51D77" w14:textId="5D0EBA24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60681CCB" w14:textId="513799A9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pct"/>
          </w:tcPr>
          <w:p w14:paraId="15258B4A" w14:textId="0F3DCEEA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5C5D4CCE" w14:textId="274B4FB6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</w:tcPr>
          <w:p w14:paraId="02585A26" w14:textId="178A14C4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CAC" w:rsidRPr="00EA4B51" w14:paraId="1076D1A8" w14:textId="77777777" w:rsidTr="00271CAC">
        <w:trPr>
          <w:trHeight w:val="195"/>
        </w:trPr>
        <w:tc>
          <w:tcPr>
            <w:tcW w:w="428" w:type="pct"/>
            <w:gridSpan w:val="2"/>
          </w:tcPr>
          <w:p w14:paraId="1FF2ED2C" w14:textId="77777777" w:rsidR="00881A8B" w:rsidRPr="00EA4B51" w:rsidRDefault="00881A8B" w:rsidP="00473681">
            <w:pPr>
              <w:rPr>
                <w:rFonts w:ascii="Arial" w:hAnsi="Arial" w:cs="Arial"/>
                <w:color w:val="30D2A9" w:themeColor="accent2"/>
                <w:sz w:val="18"/>
                <w:szCs w:val="18"/>
              </w:rPr>
            </w:pPr>
            <w:r w:rsidRPr="00EA4B51">
              <w:rPr>
                <w:rFonts w:ascii="Arial" w:hAnsi="Arial" w:cs="Arial"/>
                <w:color w:val="30D2A9" w:themeColor="accent2"/>
                <w:sz w:val="18"/>
                <w:szCs w:val="18"/>
              </w:rPr>
              <w:t>4</w:t>
            </w:r>
          </w:p>
        </w:tc>
        <w:tc>
          <w:tcPr>
            <w:tcW w:w="1040" w:type="pct"/>
          </w:tcPr>
          <w:p w14:paraId="128FD6AB" w14:textId="665DCEB5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pct"/>
          </w:tcPr>
          <w:p w14:paraId="332B1844" w14:textId="78E438A3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</w:tcPr>
          <w:p w14:paraId="174EC0BF" w14:textId="064DFCB4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43452346" w14:textId="67280B7F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pct"/>
          </w:tcPr>
          <w:p w14:paraId="4E66FDA2" w14:textId="38065CEF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601D1B72" w14:textId="228088A1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</w:tcPr>
          <w:p w14:paraId="57B2DE52" w14:textId="6BE099FE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CAC" w:rsidRPr="00EA4B51" w14:paraId="5CEF1C8D" w14:textId="77777777" w:rsidTr="00271CAC">
        <w:trPr>
          <w:trHeight w:val="210"/>
        </w:trPr>
        <w:tc>
          <w:tcPr>
            <w:tcW w:w="428" w:type="pct"/>
            <w:gridSpan w:val="2"/>
          </w:tcPr>
          <w:p w14:paraId="3955DAB2" w14:textId="77777777" w:rsidR="00881A8B" w:rsidRPr="00EA4B51" w:rsidRDefault="00881A8B" w:rsidP="00473681">
            <w:pPr>
              <w:rPr>
                <w:rFonts w:ascii="Arial" w:hAnsi="Arial" w:cs="Arial"/>
                <w:color w:val="30D2A9" w:themeColor="accent2"/>
                <w:sz w:val="18"/>
                <w:szCs w:val="18"/>
              </w:rPr>
            </w:pPr>
            <w:r w:rsidRPr="00EA4B51">
              <w:rPr>
                <w:rFonts w:ascii="Arial" w:hAnsi="Arial" w:cs="Arial"/>
                <w:color w:val="30D2A9" w:themeColor="accent2"/>
                <w:sz w:val="18"/>
                <w:szCs w:val="18"/>
              </w:rPr>
              <w:t>5</w:t>
            </w:r>
          </w:p>
        </w:tc>
        <w:tc>
          <w:tcPr>
            <w:tcW w:w="1040" w:type="pct"/>
          </w:tcPr>
          <w:p w14:paraId="6152AEB3" w14:textId="02E9F4E6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pct"/>
          </w:tcPr>
          <w:p w14:paraId="3C04F2D4" w14:textId="7A8607E6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</w:tcPr>
          <w:p w14:paraId="24E474C7" w14:textId="37595E5E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6B60ADE3" w14:textId="09590675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pct"/>
          </w:tcPr>
          <w:p w14:paraId="76FBD51F" w14:textId="1CDDF051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362C099D" w14:textId="5EB9E6F3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</w:tcPr>
          <w:p w14:paraId="52798F8B" w14:textId="166C95C2" w:rsidR="00881A8B" w:rsidRPr="00C05C25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CAC" w:rsidRPr="00EA4B51" w14:paraId="20BEC3C0" w14:textId="77777777" w:rsidTr="00271CAC">
        <w:trPr>
          <w:trHeight w:val="208"/>
        </w:trPr>
        <w:tc>
          <w:tcPr>
            <w:tcW w:w="428" w:type="pct"/>
            <w:gridSpan w:val="2"/>
          </w:tcPr>
          <w:p w14:paraId="5C27269C" w14:textId="77777777" w:rsidR="00881A8B" w:rsidRPr="00EA4B51" w:rsidRDefault="00881A8B" w:rsidP="00473681">
            <w:pPr>
              <w:rPr>
                <w:rFonts w:ascii="Arial" w:hAnsi="Arial" w:cs="Arial"/>
                <w:color w:val="30D2A9" w:themeColor="accent2"/>
                <w:sz w:val="18"/>
                <w:szCs w:val="18"/>
              </w:rPr>
            </w:pPr>
            <w:r w:rsidRPr="00EA4B51">
              <w:rPr>
                <w:rFonts w:ascii="Arial" w:hAnsi="Arial" w:cs="Arial"/>
                <w:color w:val="30D2A9" w:themeColor="accent2"/>
                <w:sz w:val="18"/>
                <w:szCs w:val="18"/>
              </w:rPr>
              <w:t>6</w:t>
            </w:r>
          </w:p>
        </w:tc>
        <w:tc>
          <w:tcPr>
            <w:tcW w:w="1040" w:type="pct"/>
          </w:tcPr>
          <w:p w14:paraId="77B28D17" w14:textId="6FA77853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pct"/>
          </w:tcPr>
          <w:p w14:paraId="17DB9DB3" w14:textId="6B2A1F1B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</w:tcPr>
          <w:p w14:paraId="5F3D96B2" w14:textId="54CE4B3F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58CB0D1E" w14:textId="1C196F98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pct"/>
          </w:tcPr>
          <w:p w14:paraId="00C32BAB" w14:textId="0AF100BB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5A6EE495" w14:textId="2B156145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</w:tcPr>
          <w:p w14:paraId="6B442170" w14:textId="4EA0548A" w:rsidR="00881A8B" w:rsidRPr="00FC48CF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CAC" w:rsidRPr="00EA4B51" w14:paraId="662C2B99" w14:textId="77777777" w:rsidTr="00271CAC">
        <w:trPr>
          <w:trHeight w:val="195"/>
        </w:trPr>
        <w:tc>
          <w:tcPr>
            <w:tcW w:w="428" w:type="pct"/>
            <w:gridSpan w:val="2"/>
          </w:tcPr>
          <w:p w14:paraId="5168620F" w14:textId="77777777" w:rsidR="00881A8B" w:rsidRPr="00EA4B51" w:rsidRDefault="00881A8B" w:rsidP="00473681">
            <w:pPr>
              <w:rPr>
                <w:rFonts w:ascii="Arial" w:hAnsi="Arial" w:cs="Arial"/>
                <w:color w:val="30D2A9" w:themeColor="accent2"/>
                <w:sz w:val="18"/>
                <w:szCs w:val="18"/>
              </w:rPr>
            </w:pPr>
            <w:r w:rsidRPr="00EA4B51">
              <w:rPr>
                <w:rFonts w:ascii="Arial" w:hAnsi="Arial" w:cs="Arial"/>
                <w:color w:val="30D2A9" w:themeColor="accent2"/>
                <w:sz w:val="18"/>
                <w:szCs w:val="18"/>
              </w:rPr>
              <w:t>7</w:t>
            </w:r>
          </w:p>
        </w:tc>
        <w:tc>
          <w:tcPr>
            <w:tcW w:w="1040" w:type="pct"/>
          </w:tcPr>
          <w:p w14:paraId="486C0A80" w14:textId="0F933A90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pct"/>
          </w:tcPr>
          <w:p w14:paraId="73DBBB45" w14:textId="63E2D1B0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</w:tcPr>
          <w:p w14:paraId="4FAC400D" w14:textId="589193E0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1E22017A" w14:textId="643ECED4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pct"/>
          </w:tcPr>
          <w:p w14:paraId="199F5521" w14:textId="5D5A175A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1091821F" w14:textId="59138820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</w:tcPr>
          <w:p w14:paraId="39399C67" w14:textId="7154B0E7" w:rsidR="00881A8B" w:rsidRPr="00FC48CF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CAC" w:rsidRPr="00EA4B51" w14:paraId="0BDCD3C2" w14:textId="77777777" w:rsidTr="00271CAC">
        <w:trPr>
          <w:trHeight w:val="210"/>
        </w:trPr>
        <w:tc>
          <w:tcPr>
            <w:tcW w:w="428" w:type="pct"/>
            <w:gridSpan w:val="2"/>
          </w:tcPr>
          <w:p w14:paraId="47916C58" w14:textId="77777777" w:rsidR="00881A8B" w:rsidRPr="00EA4B51" w:rsidRDefault="00881A8B" w:rsidP="00473681">
            <w:pPr>
              <w:rPr>
                <w:rFonts w:ascii="Arial" w:hAnsi="Arial" w:cs="Arial"/>
                <w:color w:val="30D2A9" w:themeColor="accent2"/>
                <w:sz w:val="18"/>
                <w:szCs w:val="18"/>
              </w:rPr>
            </w:pPr>
            <w:r w:rsidRPr="00EA4B51">
              <w:rPr>
                <w:rFonts w:ascii="Arial" w:hAnsi="Arial" w:cs="Arial"/>
                <w:color w:val="30D2A9" w:themeColor="accent2"/>
                <w:sz w:val="18"/>
                <w:szCs w:val="18"/>
              </w:rPr>
              <w:t>8</w:t>
            </w:r>
          </w:p>
        </w:tc>
        <w:tc>
          <w:tcPr>
            <w:tcW w:w="1040" w:type="pct"/>
          </w:tcPr>
          <w:p w14:paraId="715CD954" w14:textId="384EAC5A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pct"/>
          </w:tcPr>
          <w:p w14:paraId="120A582A" w14:textId="7E0F9EDE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</w:tcPr>
          <w:p w14:paraId="31E5056C" w14:textId="21E8E115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3A0DC29F" w14:textId="3176495A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pct"/>
          </w:tcPr>
          <w:p w14:paraId="3CF0250E" w14:textId="164A0A35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63CA5503" w14:textId="34A4186E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</w:tcPr>
          <w:p w14:paraId="642C4681" w14:textId="677CAA74" w:rsidR="00881A8B" w:rsidRPr="00FC48CF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CAC" w:rsidRPr="00EA4B51" w14:paraId="15CE7572" w14:textId="77777777" w:rsidTr="00271CAC">
        <w:trPr>
          <w:trHeight w:val="210"/>
        </w:trPr>
        <w:tc>
          <w:tcPr>
            <w:tcW w:w="428" w:type="pct"/>
            <w:gridSpan w:val="2"/>
          </w:tcPr>
          <w:p w14:paraId="31B48109" w14:textId="77777777" w:rsidR="00881A8B" w:rsidRPr="00EA4B51" w:rsidRDefault="00881A8B" w:rsidP="00473681">
            <w:pPr>
              <w:rPr>
                <w:rFonts w:ascii="Arial" w:hAnsi="Arial" w:cs="Arial"/>
                <w:color w:val="30D2A9" w:themeColor="accent2"/>
                <w:sz w:val="18"/>
                <w:szCs w:val="18"/>
              </w:rPr>
            </w:pPr>
            <w:r w:rsidRPr="00EA4B51">
              <w:rPr>
                <w:rFonts w:ascii="Arial" w:hAnsi="Arial" w:cs="Arial"/>
                <w:color w:val="30D2A9" w:themeColor="accent2"/>
                <w:sz w:val="18"/>
                <w:szCs w:val="18"/>
              </w:rPr>
              <w:t>9</w:t>
            </w:r>
          </w:p>
        </w:tc>
        <w:tc>
          <w:tcPr>
            <w:tcW w:w="1040" w:type="pct"/>
          </w:tcPr>
          <w:p w14:paraId="10B11727" w14:textId="7D4CB659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pct"/>
          </w:tcPr>
          <w:p w14:paraId="74D1F2C7" w14:textId="4D2E1E49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</w:tcPr>
          <w:p w14:paraId="355BC4AA" w14:textId="1AC9DCF3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1C9477B7" w14:textId="030CBD61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pct"/>
          </w:tcPr>
          <w:p w14:paraId="06C165AD" w14:textId="3C6B7FA5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4466482F" w14:textId="71B80A2E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</w:tcPr>
          <w:p w14:paraId="22EBFE9B" w14:textId="65E0876B" w:rsidR="00881A8B" w:rsidRPr="00FC48CF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CAC" w:rsidRPr="00EA4B51" w14:paraId="15B04B7B" w14:textId="77777777" w:rsidTr="00271CAC">
        <w:trPr>
          <w:trHeight w:val="210"/>
        </w:trPr>
        <w:tc>
          <w:tcPr>
            <w:tcW w:w="428" w:type="pct"/>
            <w:gridSpan w:val="2"/>
          </w:tcPr>
          <w:p w14:paraId="2C7C5056" w14:textId="77777777" w:rsidR="00881A8B" w:rsidRPr="00EA4B51" w:rsidRDefault="00881A8B" w:rsidP="00473681">
            <w:pPr>
              <w:rPr>
                <w:rFonts w:ascii="Arial" w:hAnsi="Arial" w:cs="Arial"/>
                <w:color w:val="30D2A9" w:themeColor="accent2"/>
                <w:sz w:val="18"/>
                <w:szCs w:val="18"/>
              </w:rPr>
            </w:pPr>
            <w:r w:rsidRPr="00EA4B51">
              <w:rPr>
                <w:rFonts w:ascii="Arial" w:hAnsi="Arial" w:cs="Arial"/>
                <w:color w:val="30D2A9" w:themeColor="accent2"/>
                <w:sz w:val="18"/>
                <w:szCs w:val="18"/>
              </w:rPr>
              <w:t>10</w:t>
            </w:r>
          </w:p>
        </w:tc>
        <w:tc>
          <w:tcPr>
            <w:tcW w:w="1040" w:type="pct"/>
          </w:tcPr>
          <w:p w14:paraId="26BB777D" w14:textId="6A4C4494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pct"/>
          </w:tcPr>
          <w:p w14:paraId="00E3BE7F" w14:textId="650D09AC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</w:tcPr>
          <w:p w14:paraId="3C0FB793" w14:textId="71072580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4202470A" w14:textId="58493B6C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pct"/>
          </w:tcPr>
          <w:p w14:paraId="6C6C1842" w14:textId="08685934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09EB7CB6" w14:textId="6AD38968" w:rsidR="00881A8B" w:rsidRPr="004844D9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</w:tcPr>
          <w:p w14:paraId="2A1C18C7" w14:textId="57AC8DC1" w:rsidR="00881A8B" w:rsidRPr="00FC48CF" w:rsidRDefault="00881A8B" w:rsidP="004736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4C6642" w14:textId="77777777" w:rsidR="00755529" w:rsidRPr="00EA4B51" w:rsidRDefault="00755529" w:rsidP="00D55422">
      <w:pPr>
        <w:rPr>
          <w:rFonts w:ascii="Arial" w:hAnsi="Arial" w:cs="Arial"/>
          <w:sz w:val="18"/>
          <w:szCs w:val="18"/>
        </w:rPr>
      </w:pPr>
    </w:p>
    <w:p w14:paraId="38FBB646" w14:textId="77777777" w:rsidR="003820FA" w:rsidRPr="00EA4B51" w:rsidRDefault="003820FA" w:rsidP="00AC5964">
      <w:pPr>
        <w:rPr>
          <w:rFonts w:ascii="Arial" w:hAnsi="Arial" w:cs="Arial"/>
          <w:sz w:val="18"/>
          <w:szCs w:val="18"/>
        </w:rPr>
      </w:pPr>
    </w:p>
    <w:p w14:paraId="2B8C77C8" w14:textId="77777777" w:rsidR="005A3CE1" w:rsidRPr="00EA4B51" w:rsidRDefault="00AC5964" w:rsidP="00AC5964">
      <w:pPr>
        <w:rPr>
          <w:rFonts w:ascii="Arial" w:hAnsi="Arial" w:cs="Arial"/>
          <w:sz w:val="18"/>
          <w:szCs w:val="18"/>
          <w:lang w:val="en-GB"/>
        </w:rPr>
      </w:pPr>
      <w:r w:rsidRPr="00EA4B51">
        <w:rPr>
          <w:rFonts w:ascii="Arial" w:hAnsi="Arial" w:cs="Arial"/>
          <w:sz w:val="18"/>
          <w:szCs w:val="18"/>
          <w:lang w:val="en-GB"/>
        </w:rPr>
        <w:t>I confirm that the information given above is true and correct:</w:t>
      </w:r>
    </w:p>
    <w:p w14:paraId="46DBF571" w14:textId="77777777" w:rsidR="007E17C1" w:rsidRPr="00EA4B51" w:rsidRDefault="007E17C1" w:rsidP="00AC5964">
      <w:pPr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leohneRahmen"/>
        <w:tblW w:w="5000" w:type="pct"/>
        <w:tblLook w:val="0000" w:firstRow="0" w:lastRow="0" w:firstColumn="0" w:lastColumn="0" w:noHBand="0" w:noVBand="0"/>
      </w:tblPr>
      <w:tblGrid>
        <w:gridCol w:w="6618"/>
        <w:gridCol w:w="7055"/>
      </w:tblGrid>
      <w:tr w:rsidR="005A3CE1" w:rsidRPr="00B71A3B" w14:paraId="140125FF" w14:textId="77777777" w:rsidTr="00473681">
        <w:trPr>
          <w:trHeight w:val="70"/>
        </w:trPr>
        <w:tc>
          <w:tcPr>
            <w:tcW w:w="2420" w:type="pct"/>
          </w:tcPr>
          <w:p w14:paraId="7F63DC52" w14:textId="77777777" w:rsidR="005A3CE1" w:rsidRPr="00EA4B51" w:rsidRDefault="005A3CE1" w:rsidP="0047368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B51">
              <w:rPr>
                <w:rFonts w:ascii="Arial" w:hAnsi="Arial" w:cs="Arial"/>
                <w:sz w:val="18"/>
                <w:szCs w:val="18"/>
                <w:lang w:val="en-GB"/>
              </w:rPr>
              <w:t xml:space="preserve">Person representing the coordinating organisation of the project: </w:t>
            </w:r>
          </w:p>
        </w:tc>
        <w:tc>
          <w:tcPr>
            <w:tcW w:w="2580" w:type="pct"/>
          </w:tcPr>
          <w:p w14:paraId="350821B0" w14:textId="77777777" w:rsidR="005A3CE1" w:rsidRPr="00EA4B51" w:rsidRDefault="005A3CE1" w:rsidP="0047368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A3CE1" w:rsidRPr="00EA4B51" w14:paraId="2F7D4432" w14:textId="77777777" w:rsidTr="00473681">
        <w:trPr>
          <w:trHeight w:val="70"/>
        </w:trPr>
        <w:tc>
          <w:tcPr>
            <w:tcW w:w="2420" w:type="pct"/>
          </w:tcPr>
          <w:p w14:paraId="0B1B5EF0" w14:textId="3B0B0AFD" w:rsidR="005A3CE1" w:rsidRPr="005A5D6D" w:rsidRDefault="005A3CE1" w:rsidP="004736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415D29D" w14:textId="77777777" w:rsidR="005A3CE1" w:rsidRPr="00EA4B51" w:rsidRDefault="005A3CE1" w:rsidP="00473681">
            <w:pPr>
              <w:rPr>
                <w:rFonts w:ascii="Arial" w:hAnsi="Arial" w:cs="Arial"/>
                <w:sz w:val="18"/>
                <w:szCs w:val="18"/>
              </w:rPr>
            </w:pPr>
            <w:r w:rsidRPr="00EA4B51">
              <w:rPr>
                <w:rFonts w:ascii="Arial" w:hAnsi="Arial" w:cs="Arial"/>
                <w:sz w:val="18"/>
                <w:szCs w:val="18"/>
              </w:rPr>
              <w:t>…………………………………….........................</w:t>
            </w:r>
          </w:p>
        </w:tc>
        <w:tc>
          <w:tcPr>
            <w:tcW w:w="2580" w:type="pct"/>
          </w:tcPr>
          <w:p w14:paraId="443D9811" w14:textId="14099009" w:rsidR="00165243" w:rsidRPr="00FC48CF" w:rsidRDefault="00165243" w:rsidP="004736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FFA583" w14:textId="77777777" w:rsidR="005A3CE1" w:rsidRPr="00EA4B51" w:rsidRDefault="005A3CE1" w:rsidP="00473681">
            <w:pPr>
              <w:rPr>
                <w:rFonts w:ascii="Arial" w:hAnsi="Arial" w:cs="Arial"/>
                <w:sz w:val="18"/>
                <w:szCs w:val="18"/>
              </w:rPr>
            </w:pPr>
            <w:r w:rsidRPr="00EA4B51">
              <w:rPr>
                <w:rFonts w:ascii="Arial" w:hAnsi="Arial" w:cs="Arial"/>
                <w:sz w:val="18"/>
                <w:szCs w:val="18"/>
              </w:rPr>
              <w:t>…………………………………….........................</w:t>
            </w:r>
          </w:p>
        </w:tc>
      </w:tr>
      <w:tr w:rsidR="005A3CE1" w:rsidRPr="00EA4B51" w14:paraId="5BEC0CDD" w14:textId="77777777" w:rsidTr="00473681">
        <w:tc>
          <w:tcPr>
            <w:tcW w:w="2420" w:type="pct"/>
          </w:tcPr>
          <w:p w14:paraId="73ADEF14" w14:textId="77777777" w:rsidR="005A3CE1" w:rsidRPr="00EA4B51" w:rsidRDefault="005A3CE1" w:rsidP="00473681">
            <w:pPr>
              <w:rPr>
                <w:rFonts w:ascii="Arial" w:hAnsi="Arial" w:cs="Arial"/>
                <w:sz w:val="18"/>
                <w:szCs w:val="18"/>
              </w:rPr>
            </w:pPr>
            <w:r w:rsidRPr="00EA4B51">
              <w:rPr>
                <w:rFonts w:ascii="Arial" w:hAnsi="Arial" w:cs="Arial"/>
                <w:sz w:val="18"/>
                <w:szCs w:val="18"/>
              </w:rPr>
              <w:t>Date/Place</w:t>
            </w:r>
          </w:p>
        </w:tc>
        <w:tc>
          <w:tcPr>
            <w:tcW w:w="2580" w:type="pct"/>
          </w:tcPr>
          <w:p w14:paraId="72B9C5F4" w14:textId="77777777" w:rsidR="005A3CE1" w:rsidRPr="00EA4B51" w:rsidRDefault="005A3CE1" w:rsidP="004736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A4B51"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</w:p>
        </w:tc>
      </w:tr>
    </w:tbl>
    <w:p w14:paraId="09B6516E" w14:textId="77777777" w:rsidR="00D55422" w:rsidRPr="00EA4B51" w:rsidRDefault="00D55422" w:rsidP="005A3CE1">
      <w:pPr>
        <w:rPr>
          <w:rFonts w:ascii="Arial" w:hAnsi="Arial" w:cs="Arial"/>
          <w:sz w:val="18"/>
          <w:szCs w:val="18"/>
        </w:rPr>
      </w:pPr>
    </w:p>
    <w:sectPr w:rsidR="00D55422" w:rsidRPr="00EA4B51" w:rsidSect="00382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56" w:right="1418" w:bottom="1361" w:left="1747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184AB" w14:textId="77777777" w:rsidR="009E1084" w:rsidRDefault="009E1084" w:rsidP="00F91D37">
      <w:r>
        <w:separator/>
      </w:r>
    </w:p>
  </w:endnote>
  <w:endnote w:type="continuationSeparator" w:id="0">
    <w:p w14:paraId="10213031" w14:textId="77777777" w:rsidR="009E1084" w:rsidRDefault="009E1084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43C26" w14:textId="77777777" w:rsidR="00B71A3B" w:rsidRDefault="00B71A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F2A5" w14:textId="77777777" w:rsidR="00215AAE" w:rsidRPr="00215AAE" w:rsidRDefault="00215AA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215AAE">
      <w:rPr>
        <w:lang w:val="it-CH"/>
      </w:rPr>
      <w:t>Movetia</w:t>
    </w:r>
    <w:r w:rsidRPr="00215AAE">
      <w:rPr>
        <w:lang w:val="it-CH"/>
      </w:rPr>
      <w:tab/>
    </w:r>
    <w:proofErr w:type="spellStart"/>
    <w:r w:rsidRPr="00215AAE">
      <w:rPr>
        <w:lang w:val="it-CH"/>
      </w:rPr>
      <w:t>Dornacherstrasse</w:t>
    </w:r>
    <w:proofErr w:type="spellEnd"/>
    <w:r w:rsidRPr="00215AAE">
      <w:rPr>
        <w:lang w:val="it-CH"/>
      </w:rPr>
      <w:t xml:space="preserve"> 28A</w:t>
    </w:r>
    <w:r w:rsidRPr="00215AAE">
      <w:rPr>
        <w:lang w:val="it-CH"/>
      </w:rPr>
      <w:tab/>
      <w:t>info@movetia.ch</w:t>
    </w:r>
  </w:p>
  <w:p w14:paraId="320B5B8A" w14:textId="5E329971" w:rsidR="00215AAE" w:rsidRPr="006F18A0" w:rsidRDefault="00215AAE" w:rsidP="000E33D0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="00271CA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3A69E054" wp14:editId="6A15B7A1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42D95F" w14:textId="77777777" w:rsidR="00215AAE" w:rsidRPr="005C6148" w:rsidRDefault="009623A4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="00215AAE"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926B74" w:rsidRPr="00926B74">
                            <w:rPr>
                              <w:rStyle w:val="Seitenzahl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="00215AAE" w:rsidRPr="005C6148">
                            <w:rPr>
                              <w:rStyle w:val="Seitenzahl"/>
                            </w:rPr>
                            <w:t>/</w:t>
                          </w:r>
                          <w:r w:rsidR="003820FA">
                            <w:rPr>
                              <w:rStyle w:val="Seitenzahl"/>
                              <w:noProof/>
                            </w:rPr>
                            <w:fldChar w:fldCharType="begin"/>
                          </w:r>
                          <w:r w:rsidR="003820FA">
                            <w:rPr>
                              <w:rStyle w:val="Seitenzahl"/>
                              <w:noProof/>
                            </w:rPr>
                            <w:instrText xml:space="preserve"> NUMPAGES   \* MERGEFORMAT </w:instrText>
                          </w:r>
                          <w:r w:rsidR="003820FA">
                            <w:rPr>
                              <w:rStyle w:val="Seitenzahl"/>
                              <w:noProof/>
                            </w:rPr>
                            <w:fldChar w:fldCharType="separate"/>
                          </w:r>
                          <w:r w:rsidR="00926B74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="003820FA">
                            <w:rPr>
                              <w:rStyle w:val="Seitenzah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9E05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" filled="f" stroked="f" strokeweight=".5pt">
              <v:textbox inset="0,0,0,13mm">
                <w:txbxContent>
                  <w:p w14:paraId="5642D95F" w14:textId="77777777" w:rsidR="00215AAE" w:rsidRPr="005C6148" w:rsidRDefault="009623A4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="00215AAE"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926B74" w:rsidRPr="00926B74">
                      <w:rPr>
                        <w:rStyle w:val="Seitenzahl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="00215AAE" w:rsidRPr="005C6148">
                      <w:rPr>
                        <w:rStyle w:val="Seitenzahl"/>
                      </w:rPr>
                      <w:t>/</w:t>
                    </w:r>
                    <w:r w:rsidR="003820FA">
                      <w:rPr>
                        <w:rStyle w:val="Seitenzahl"/>
                        <w:noProof/>
                      </w:rPr>
                      <w:fldChar w:fldCharType="begin"/>
                    </w:r>
                    <w:r w:rsidR="003820FA">
                      <w:rPr>
                        <w:rStyle w:val="Seitenzahl"/>
                        <w:noProof/>
                      </w:rPr>
                      <w:instrText xml:space="preserve"> NUMPAGES   \* MERGEFORMAT </w:instrText>
                    </w:r>
                    <w:r w:rsidR="003820FA">
                      <w:rPr>
                        <w:rStyle w:val="Seitenzahl"/>
                        <w:noProof/>
                      </w:rPr>
                      <w:fldChar w:fldCharType="separate"/>
                    </w:r>
                    <w:r w:rsidR="00926B74">
                      <w:rPr>
                        <w:rStyle w:val="Seitenzahl"/>
                        <w:noProof/>
                      </w:rPr>
                      <w:t>2</w:t>
                    </w:r>
                    <w:r w:rsidR="003820FA">
                      <w:rPr>
                        <w:rStyle w:val="Seitenzahl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4500 Solothurn</w:t>
    </w:r>
    <w:r w:rsidRPr="006F18A0">
      <w:tab/>
      <w:t>+41 32 462 00 50</w:t>
    </w:r>
    <w:r w:rsidRPr="006F18A0">
      <w:tab/>
      <w:t>movetia.ch</w:t>
    </w:r>
  </w:p>
  <w:p w14:paraId="78C38E6D" w14:textId="77777777" w:rsidR="005149D6" w:rsidRPr="00215AAE" w:rsidRDefault="005149D6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617AD" w14:textId="77777777" w:rsidR="00B71A3B" w:rsidRPr="00372E9E" w:rsidRDefault="00B71A3B" w:rsidP="0090253A">
    <w:pPr>
      <w:pStyle w:val="Fuzeile"/>
      <w:tabs>
        <w:tab w:val="left" w:pos="2142"/>
        <w:tab w:val="left" w:pos="4298"/>
        <w:tab w:val="left" w:pos="6439"/>
      </w:tabs>
      <w:rPr>
        <w:lang w:val="en-GB"/>
      </w:rPr>
    </w:pPr>
    <w:bookmarkStart w:id="0" w:name="_GoBack"/>
    <w:bookmarkEnd w:id="0"/>
    <w:r w:rsidRPr="00372E9E">
      <w:rPr>
        <w:lang w:val="en-GB"/>
      </w:rPr>
      <w:t>Movetia</w:t>
    </w:r>
    <w:r w:rsidRPr="00372E9E">
      <w:rPr>
        <w:lang w:val="en-GB"/>
      </w:rPr>
      <w:tab/>
    </w:r>
    <w:proofErr w:type="spellStart"/>
    <w:r w:rsidRPr="00F2767A">
      <w:rPr>
        <w:lang w:val="en-GB"/>
      </w:rPr>
      <w:t>Effingerstrasse</w:t>
    </w:r>
    <w:proofErr w:type="spellEnd"/>
    <w:r w:rsidRPr="00F2767A">
      <w:rPr>
        <w:lang w:val="en-GB"/>
      </w:rPr>
      <w:t xml:space="preserve"> 47</w:t>
    </w:r>
    <w:r w:rsidRPr="00372E9E">
      <w:rPr>
        <w:lang w:val="en-GB"/>
      </w:rPr>
      <w:tab/>
      <w:t>info@movetia.ch</w:t>
    </w:r>
  </w:p>
  <w:p w14:paraId="6A870EBA" w14:textId="77777777" w:rsidR="00B71A3B" w:rsidRPr="00372E9E" w:rsidRDefault="00B71A3B" w:rsidP="0090253A">
    <w:pPr>
      <w:pStyle w:val="Fuzeile"/>
      <w:tabs>
        <w:tab w:val="left" w:pos="2142"/>
        <w:tab w:val="left" w:pos="4298"/>
        <w:tab w:val="left" w:pos="6439"/>
      </w:tabs>
      <w:rPr>
        <w:lang w:val="en-GB"/>
      </w:rPr>
    </w:pPr>
    <w:r w:rsidRPr="00372E9E">
      <w:rPr>
        <w:lang w:val="en-GB"/>
      </w:rPr>
      <w:t>Exchange and mobility</w:t>
    </w:r>
    <w:r w:rsidRPr="00372E9E">
      <w:rPr>
        <w:noProof/>
        <w:lang w:val="en-GB" w:eastAsia="de-CH"/>
      </w:rPr>
      <mc:AlternateContent>
        <mc:Choice Requires="wps">
          <w:drawing>
            <wp:anchor distT="0" distB="0" distL="114300" distR="114300" simplePos="0" relativeHeight="251692031" behindDoc="0" locked="1" layoutInCell="1" allowOverlap="1" wp14:anchorId="5A4CEF54" wp14:editId="548649B9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9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286561" w14:textId="77777777" w:rsidR="00B71A3B" w:rsidRPr="005C6148" w:rsidRDefault="00B71A3B" w:rsidP="0090253A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107F09">
                            <w:rPr>
                              <w:rStyle w:val="Seitenzahl"/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CEF5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75pt;margin-top:774pt;width:49.6pt;height:67.8pt;z-index:2516920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L3fQIAAF0FAAAOAAAAZHJzL2Uyb0RvYy54bWysVMFu2zAMvQ/YPwi6r3ayN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" filled="f" stroked="f" strokeweight=".5pt">
              <v:textbox inset="0,0,0,13mm">
                <w:txbxContent>
                  <w:p w14:paraId="58286561" w14:textId="77777777" w:rsidR="00B71A3B" w:rsidRPr="005C6148" w:rsidRDefault="00B71A3B" w:rsidP="0090253A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Pr="00107F09">
                      <w:rPr>
                        <w:rStyle w:val="Seitenzahl"/>
                        <w:noProof/>
                        <w:lang w:val="de-DE"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en-GB"/>
      </w:rPr>
      <w:tab/>
    </w:r>
    <w:r>
      <w:rPr>
        <w:lang w:val="en-GB"/>
      </w:rPr>
      <w:t>3008 Bern</w:t>
    </w:r>
    <w:r w:rsidRPr="00372E9E">
      <w:rPr>
        <w:lang w:val="en-GB"/>
      </w:rPr>
      <w:tab/>
      <w:t xml:space="preserve">+41 </w:t>
    </w:r>
    <w:r>
      <w:rPr>
        <w:lang w:val="en-GB"/>
      </w:rPr>
      <w:t>31 303 22 00</w:t>
    </w:r>
    <w:r w:rsidRPr="00372E9E">
      <w:rPr>
        <w:lang w:val="en-GB"/>
      </w:rPr>
      <w:tab/>
      <w:t>movetia.ch</w:t>
    </w:r>
  </w:p>
  <w:p w14:paraId="09FFA4D4" w14:textId="77777777" w:rsidR="005149D6" w:rsidRPr="003820FA" w:rsidRDefault="005149D6" w:rsidP="00C40C67">
    <w:pPr>
      <w:pStyle w:val="Fuzeile"/>
      <w:tabs>
        <w:tab w:val="left" w:pos="2142"/>
        <w:tab w:val="left" w:pos="4298"/>
        <w:tab w:val="left" w:pos="6439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6A5E1" w14:textId="77777777" w:rsidR="009E1084" w:rsidRPr="0025086B" w:rsidRDefault="009E1084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49251970" w14:textId="77777777" w:rsidR="009E1084" w:rsidRDefault="009E1084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C2B1" w14:textId="77777777" w:rsidR="00B71A3B" w:rsidRDefault="00B71A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D4A1" w14:textId="03DE3CC1" w:rsidR="004C47EB" w:rsidRDefault="00271CAC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5A0870D" wp14:editId="0410642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45" cy="360045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A375EB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" filled="f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5387D" w14:textId="2BD435D4" w:rsidR="00BC0C66" w:rsidRDefault="00BC0C66" w:rsidP="005C0289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89983" behindDoc="0" locked="0" layoutInCell="1" allowOverlap="1" wp14:anchorId="3EC4D5B9" wp14:editId="2047EA88">
          <wp:simplePos x="0" y="0"/>
          <wp:positionH relativeFrom="margin">
            <wp:posOffset>144</wp:posOffset>
          </wp:positionH>
          <wp:positionV relativeFrom="paragraph">
            <wp:posOffset>2264</wp:posOffset>
          </wp:positionV>
          <wp:extent cx="3826800" cy="583200"/>
          <wp:effectExtent l="0" t="0" r="254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CAC">
      <w:rPr>
        <w:noProof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09570F67" wp14:editId="32B383CE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315" cy="273685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315" cy="273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02FCC6" w14:textId="77777777" w:rsidR="00BC0C66" w:rsidRDefault="00BC0C66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5CA7F37F" w14:textId="77777777" w:rsidR="00BC0C66" w:rsidRDefault="00BC0C66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70F67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9.9pt;margin-top:9.9pt;width:228.45pt;height:21.55pt;z-index:251688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" filled="f" stroked="f" strokeweight=".5pt">
              <v:textbox inset="0,0,0,0">
                <w:txbxContent>
                  <w:p w14:paraId="1B02FCC6" w14:textId="77777777" w:rsidR="00BC0C66" w:rsidRDefault="00BC0C66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5CA7F37F" w14:textId="77777777" w:rsidR="00BC0C66" w:rsidRDefault="00BC0C66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330FF5A" w14:textId="3A522D71" w:rsidR="005149D6" w:rsidRDefault="005149D6" w:rsidP="00582A4B">
    <w:pPr>
      <w:pStyle w:val="Kopfzeile"/>
      <w:spacing w:after="15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activeWritingStyle w:appName="MSWord" w:lang="it-IT" w:vendorID="64" w:dllVersion="4096" w:nlCheck="1" w:checkStyle="0"/>
  <w:proofState w:spelling="clean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04"/>
    <w:rsid w:val="00002978"/>
    <w:rsid w:val="0001010F"/>
    <w:rsid w:val="00017C67"/>
    <w:rsid w:val="000266B7"/>
    <w:rsid w:val="0003576F"/>
    <w:rsid w:val="000409C8"/>
    <w:rsid w:val="00041700"/>
    <w:rsid w:val="00063BC2"/>
    <w:rsid w:val="000701F1"/>
    <w:rsid w:val="00071780"/>
    <w:rsid w:val="00096E8E"/>
    <w:rsid w:val="000B595D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1590"/>
    <w:rsid w:val="00144122"/>
    <w:rsid w:val="00154677"/>
    <w:rsid w:val="00156ACE"/>
    <w:rsid w:val="00165243"/>
    <w:rsid w:val="00167916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7116F"/>
    <w:rsid w:val="00271CAC"/>
    <w:rsid w:val="00283F82"/>
    <w:rsid w:val="00290E37"/>
    <w:rsid w:val="002C3F5D"/>
    <w:rsid w:val="002D38AE"/>
    <w:rsid w:val="002F06AA"/>
    <w:rsid w:val="002F68A2"/>
    <w:rsid w:val="0030245A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820FA"/>
    <w:rsid w:val="003A5A44"/>
    <w:rsid w:val="003D0FAA"/>
    <w:rsid w:val="003F1A56"/>
    <w:rsid w:val="00430FC2"/>
    <w:rsid w:val="0044371B"/>
    <w:rsid w:val="004844D9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237B"/>
    <w:rsid w:val="00526C93"/>
    <w:rsid w:val="00535EA2"/>
    <w:rsid w:val="00537410"/>
    <w:rsid w:val="00550787"/>
    <w:rsid w:val="00582A4B"/>
    <w:rsid w:val="00591832"/>
    <w:rsid w:val="00592841"/>
    <w:rsid w:val="005A3CE1"/>
    <w:rsid w:val="005A5D6D"/>
    <w:rsid w:val="005A662C"/>
    <w:rsid w:val="005B4DEC"/>
    <w:rsid w:val="005B6FD0"/>
    <w:rsid w:val="005B7EA8"/>
    <w:rsid w:val="005C6148"/>
    <w:rsid w:val="005D4706"/>
    <w:rsid w:val="005E5C1E"/>
    <w:rsid w:val="005E787A"/>
    <w:rsid w:val="005F79F1"/>
    <w:rsid w:val="00601354"/>
    <w:rsid w:val="006044D5"/>
    <w:rsid w:val="00604A40"/>
    <w:rsid w:val="00622FDC"/>
    <w:rsid w:val="00625020"/>
    <w:rsid w:val="0062675E"/>
    <w:rsid w:val="006342BF"/>
    <w:rsid w:val="00642F26"/>
    <w:rsid w:val="0065274C"/>
    <w:rsid w:val="006606D5"/>
    <w:rsid w:val="00664A73"/>
    <w:rsid w:val="006660F6"/>
    <w:rsid w:val="00671A77"/>
    <w:rsid w:val="00686D14"/>
    <w:rsid w:val="00687ED7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277E3"/>
    <w:rsid w:val="00731A17"/>
    <w:rsid w:val="00734458"/>
    <w:rsid w:val="007405B4"/>
    <w:rsid w:val="007419CF"/>
    <w:rsid w:val="0074487E"/>
    <w:rsid w:val="00746273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C0B2A"/>
    <w:rsid w:val="007C57D8"/>
    <w:rsid w:val="007E0460"/>
    <w:rsid w:val="007E17C1"/>
    <w:rsid w:val="00805A18"/>
    <w:rsid w:val="00841B44"/>
    <w:rsid w:val="00857D8A"/>
    <w:rsid w:val="00860AB1"/>
    <w:rsid w:val="0086247A"/>
    <w:rsid w:val="00870017"/>
    <w:rsid w:val="00881A8B"/>
    <w:rsid w:val="00883CC4"/>
    <w:rsid w:val="00885749"/>
    <w:rsid w:val="008957DE"/>
    <w:rsid w:val="008C36D3"/>
    <w:rsid w:val="008D269A"/>
    <w:rsid w:val="00907BC0"/>
    <w:rsid w:val="009144D5"/>
    <w:rsid w:val="00920B7F"/>
    <w:rsid w:val="00926B74"/>
    <w:rsid w:val="0093297E"/>
    <w:rsid w:val="0093619F"/>
    <w:rsid w:val="009427E5"/>
    <w:rsid w:val="00942A06"/>
    <w:rsid w:val="009454B7"/>
    <w:rsid w:val="009613D8"/>
    <w:rsid w:val="009623A4"/>
    <w:rsid w:val="0096434C"/>
    <w:rsid w:val="00967CDD"/>
    <w:rsid w:val="00974275"/>
    <w:rsid w:val="00995CBA"/>
    <w:rsid w:val="0099678C"/>
    <w:rsid w:val="009B0C96"/>
    <w:rsid w:val="009B4911"/>
    <w:rsid w:val="009C222B"/>
    <w:rsid w:val="009C67A8"/>
    <w:rsid w:val="009D201B"/>
    <w:rsid w:val="009D5D9C"/>
    <w:rsid w:val="009E1084"/>
    <w:rsid w:val="009E2171"/>
    <w:rsid w:val="00A000BC"/>
    <w:rsid w:val="00A06F53"/>
    <w:rsid w:val="00A17FA4"/>
    <w:rsid w:val="00A25106"/>
    <w:rsid w:val="00A547BF"/>
    <w:rsid w:val="00A57815"/>
    <w:rsid w:val="00A62F82"/>
    <w:rsid w:val="00A66D04"/>
    <w:rsid w:val="00A70CDC"/>
    <w:rsid w:val="00A7133D"/>
    <w:rsid w:val="00AB4A24"/>
    <w:rsid w:val="00AC2D5B"/>
    <w:rsid w:val="00AC5964"/>
    <w:rsid w:val="00AD36B2"/>
    <w:rsid w:val="00AD676D"/>
    <w:rsid w:val="00AF47AE"/>
    <w:rsid w:val="00AF7CA8"/>
    <w:rsid w:val="00B019E3"/>
    <w:rsid w:val="00B11A9B"/>
    <w:rsid w:val="00B32ABB"/>
    <w:rsid w:val="00B41FD3"/>
    <w:rsid w:val="00B426D3"/>
    <w:rsid w:val="00B431DE"/>
    <w:rsid w:val="00B46D72"/>
    <w:rsid w:val="00B66B55"/>
    <w:rsid w:val="00B70D03"/>
    <w:rsid w:val="00B71A3B"/>
    <w:rsid w:val="00B71B95"/>
    <w:rsid w:val="00B803E7"/>
    <w:rsid w:val="00B82E14"/>
    <w:rsid w:val="00B8504C"/>
    <w:rsid w:val="00B855C1"/>
    <w:rsid w:val="00BA4DDE"/>
    <w:rsid w:val="00BC0C66"/>
    <w:rsid w:val="00BC655F"/>
    <w:rsid w:val="00BE1E62"/>
    <w:rsid w:val="00BF7052"/>
    <w:rsid w:val="00C05C25"/>
    <w:rsid w:val="00C05FAB"/>
    <w:rsid w:val="00C17D45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31B04"/>
    <w:rsid w:val="00D37D65"/>
    <w:rsid w:val="00D55422"/>
    <w:rsid w:val="00D61996"/>
    <w:rsid w:val="00D62FCF"/>
    <w:rsid w:val="00D80B03"/>
    <w:rsid w:val="00D84B5C"/>
    <w:rsid w:val="00D867C8"/>
    <w:rsid w:val="00D91A2D"/>
    <w:rsid w:val="00D9415C"/>
    <w:rsid w:val="00DA469E"/>
    <w:rsid w:val="00DA6FB5"/>
    <w:rsid w:val="00DB7675"/>
    <w:rsid w:val="00DC3F89"/>
    <w:rsid w:val="00E234A8"/>
    <w:rsid w:val="00E25D5A"/>
    <w:rsid w:val="00E25DCD"/>
    <w:rsid w:val="00E269E1"/>
    <w:rsid w:val="00E3599E"/>
    <w:rsid w:val="00E445A1"/>
    <w:rsid w:val="00E45F13"/>
    <w:rsid w:val="00E510BC"/>
    <w:rsid w:val="00E566BD"/>
    <w:rsid w:val="00E61256"/>
    <w:rsid w:val="00E6148D"/>
    <w:rsid w:val="00E73CB2"/>
    <w:rsid w:val="00E839BA"/>
    <w:rsid w:val="00E8696E"/>
    <w:rsid w:val="00E97DD5"/>
    <w:rsid w:val="00EA4B51"/>
    <w:rsid w:val="00EA59B8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17DCC"/>
    <w:rsid w:val="00F30A32"/>
    <w:rsid w:val="00F57C79"/>
    <w:rsid w:val="00F73331"/>
    <w:rsid w:val="00F87174"/>
    <w:rsid w:val="00F91D37"/>
    <w:rsid w:val="00F9610D"/>
    <w:rsid w:val="00F97BC1"/>
    <w:rsid w:val="00FA4A2B"/>
    <w:rsid w:val="00FA7427"/>
    <w:rsid w:val="00FB4534"/>
    <w:rsid w:val="00FB657F"/>
    <w:rsid w:val="00FC48C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5"/>
    <o:shapelayout v:ext="edit">
      <o:idmap v:ext="edit" data="1"/>
    </o:shapelayout>
  </w:shapeDefaults>
  <w:decimalSymbol w:val="."/>
  <w:listSeparator w:val=";"/>
  <w14:docId w14:val="20018422"/>
  <w15:docId w15:val="{4AD14725-FFC3-4719-9B16-5C03AF94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5964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 w:line="220" w:lineRule="atLeast"/>
      <w:outlineLvl w:val="2"/>
    </w:pPr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 w:line="220" w:lineRule="atLeast"/>
      <w:outlineLvl w:val="3"/>
    </w:pPr>
    <w:rPr>
      <w:rFonts w:asciiTheme="majorHAnsi" w:eastAsiaTheme="majorEastAsia" w:hAnsiTheme="majorHAnsi" w:cstheme="majorBidi"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 w:line="220" w:lineRule="atLeast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 w:line="220" w:lineRule="atLeast"/>
      <w:outlineLvl w:val="5"/>
    </w:pPr>
    <w:rPr>
      <w:rFonts w:asciiTheme="majorHAnsi" w:eastAsiaTheme="majorEastAsia" w:hAnsiTheme="majorHAnsi" w:cstheme="majorBidi"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 w:line="220" w:lineRule="atLeast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 w:line="22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 w:line="22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spacing w:line="220" w:lineRule="atLeast"/>
      <w:ind w:left="720"/>
      <w:contextualSpacing/>
    </w:pPr>
    <w:rPr>
      <w:sz w:val="18"/>
    </w:r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 w:line="220" w:lineRule="atLeast"/>
    </w:pPr>
    <w:rPr>
      <w:color w:val="FF675D" w:themeColor="accent1"/>
      <w:sz w:val="18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 w:line="220" w:lineRule="atLeast"/>
      <w:ind w:left="567" w:hanging="567"/>
    </w:pPr>
    <w:rPr>
      <w:sz w:val="18"/>
    </w:r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 w:line="220" w:lineRule="atLeast"/>
      <w:ind w:left="567" w:hanging="567"/>
    </w:pPr>
    <w:rPr>
      <w:sz w:val="18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  <w:pPr>
      <w:spacing w:line="220" w:lineRule="atLeast"/>
    </w:pPr>
    <w:rPr>
      <w:sz w:val="18"/>
    </w:rPr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pPr>
      <w:spacing w:line="220" w:lineRule="atLeast"/>
    </w:pPr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0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0F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0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0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0FA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342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5C41CD20-CDF6-42E5-8C74-B9A6BFB8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movetia.ch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Movetia - Exchange and mobility</dc:creator>
  <cp:lastModifiedBy>Nathalie Wyss</cp:lastModifiedBy>
  <cp:revision>3</cp:revision>
  <cp:lastPrinted>2019-03-07T14:38:00Z</cp:lastPrinted>
  <dcterms:created xsi:type="dcterms:W3CDTF">2021-07-08T14:02:00Z</dcterms:created>
  <dcterms:modified xsi:type="dcterms:W3CDTF">2024-02-19T12:57:00Z</dcterms:modified>
</cp:coreProperties>
</file>