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BE3A6" w14:textId="77777777" w:rsidR="00713B71" w:rsidRDefault="00713B71" w:rsidP="00713B71">
      <w:pPr>
        <w:pStyle w:val="Untertitel"/>
      </w:pPr>
      <w:r>
        <w:t xml:space="preserve">Swiss Erasmus+ </w:t>
      </w:r>
      <w:proofErr w:type="spellStart"/>
      <w:r>
        <w:t>programme</w:t>
      </w:r>
      <w:proofErr w:type="spellEnd"/>
    </w:p>
    <w:p w14:paraId="157EEFF4" w14:textId="4B087A4E" w:rsidR="00713B71" w:rsidRPr="00713B71" w:rsidRDefault="00713B71" w:rsidP="00713B71">
      <w:pPr>
        <w:pStyle w:val="Titel"/>
        <w:spacing w:line="0" w:lineRule="atLeast"/>
        <w:rPr>
          <w:lang w:val="en-US"/>
        </w:rPr>
      </w:pPr>
      <w:r w:rsidRPr="00713B71">
        <w:rPr>
          <w:lang w:val="en-US"/>
        </w:rPr>
        <w:t>Notification of requirements</w:t>
      </w:r>
      <w:r>
        <w:rPr>
          <w:lang w:val="en-US"/>
        </w:rPr>
        <w:br/>
      </w:r>
      <w:r w:rsidRPr="00713B71">
        <w:rPr>
          <w:sz w:val="24"/>
          <w:szCs w:val="24"/>
          <w:lang w:val="en-US"/>
        </w:rPr>
        <w:t>F</w:t>
      </w:r>
      <w:r w:rsidRPr="00713B71">
        <w:rPr>
          <w:sz w:val="24"/>
          <w:szCs w:val="24"/>
          <w:lang w:val="en-US"/>
        </w:rPr>
        <w:t>or reimbursing additional costs to enable the participation of persons with special needs</w:t>
      </w:r>
    </w:p>
    <w:p w14:paraId="1B19B292" w14:textId="77777777" w:rsidR="00713B71" w:rsidRPr="00713B71" w:rsidRDefault="00713B71" w:rsidP="00713B71">
      <w:pPr>
        <w:pStyle w:val="berschrift2nummeriert"/>
        <w:numPr>
          <w:ilvl w:val="0"/>
          <w:numId w:val="0"/>
        </w:numPr>
        <w:ind w:left="567" w:hanging="567"/>
        <w:rPr>
          <w:lang w:val="en-US"/>
        </w:rPr>
      </w:pPr>
      <w:r w:rsidRPr="00713B71">
        <w:rPr>
          <w:lang w:val="en-US"/>
        </w:rPr>
        <w:t>Explanation</w:t>
      </w:r>
    </w:p>
    <w:p w14:paraId="43E43F44" w14:textId="77777777" w:rsidR="00713B71" w:rsidRPr="00713B71" w:rsidRDefault="00713B71" w:rsidP="00713B71">
      <w:pPr>
        <w:rPr>
          <w:lang w:val="en-US"/>
        </w:rPr>
      </w:pPr>
      <w:r w:rsidRPr="00713B71">
        <w:rPr>
          <w:lang w:val="en-US"/>
        </w:rPr>
        <w:t>Movetia supports the participation of people with special</w:t>
      </w:r>
      <w:bookmarkStart w:id="0" w:name="_GoBack"/>
      <w:bookmarkEnd w:id="0"/>
      <w:r w:rsidRPr="00713B71">
        <w:rPr>
          <w:lang w:val="en-US"/>
        </w:rPr>
        <w:t xml:space="preserve"> needs in exchange and mobility projects. There are various obstacles to the participation of people with disabilities or chronic physical or mental illness. In order to make it possible to overcome these obstacles and help people with special needs to take part, Movetia examines and reimburses the additional costs incurred in accordance with costs deemed eligible (cf. Article 17 in the General Terms and Conditions).</w:t>
      </w:r>
    </w:p>
    <w:p w14:paraId="265BDE55" w14:textId="77777777" w:rsidR="00713B71" w:rsidRPr="00713B71" w:rsidRDefault="00713B71" w:rsidP="00713B71">
      <w:pPr>
        <w:rPr>
          <w:lang w:val="en-US"/>
        </w:rPr>
      </w:pPr>
    </w:p>
    <w:p w14:paraId="2D6D396C" w14:textId="77777777" w:rsidR="00713B71" w:rsidRPr="00713B71" w:rsidRDefault="00713B71" w:rsidP="00713B71">
      <w:pPr>
        <w:rPr>
          <w:lang w:val="en-US"/>
        </w:rPr>
      </w:pPr>
      <w:r w:rsidRPr="00713B71">
        <w:rPr>
          <w:lang w:val="en-US"/>
        </w:rPr>
        <w:t xml:space="preserve">Eligible costs for persons with special needs can only be reimbursed through Swiss institutions with approved projects. With or after submission of the original project application, this form can be used to register the need to cover any additional costs incurred by persons with special needs by the final report at the latest. The term “additional costs” refers to the comparison with the costs incurred by participants without special needs. </w:t>
      </w:r>
    </w:p>
    <w:p w14:paraId="5240B635" w14:textId="77777777" w:rsidR="00713B71" w:rsidRPr="00713B71" w:rsidRDefault="00713B71" w:rsidP="00713B71">
      <w:pPr>
        <w:rPr>
          <w:lang w:val="en-US"/>
        </w:rPr>
      </w:pPr>
    </w:p>
    <w:p w14:paraId="179ADE28" w14:textId="77777777" w:rsidR="00713B71" w:rsidRPr="00713B71" w:rsidRDefault="00713B71" w:rsidP="00713B71">
      <w:pPr>
        <w:rPr>
          <w:lang w:val="en-US"/>
        </w:rPr>
      </w:pPr>
      <w:r w:rsidRPr="00713B71">
        <w:rPr>
          <w:lang w:val="en-US"/>
        </w:rPr>
        <w:t xml:space="preserve">The notification of requirements must be sent to </w:t>
      </w:r>
      <w:hyperlink r:id="rId8" w:history="1">
        <w:r w:rsidRPr="00713B71">
          <w:rPr>
            <w:rStyle w:val="Hyperlink"/>
            <w:lang w:val="en-US"/>
          </w:rPr>
          <w:t>info@movetia.ch</w:t>
        </w:r>
      </w:hyperlink>
      <w:r w:rsidRPr="00713B71">
        <w:rPr>
          <w:lang w:val="en-US"/>
        </w:rPr>
        <w:t xml:space="preserve"> and will be confirmed by the relevant section within 30 days. In the case of a notification of requirements for an incoming mobility, this form must be accompanied by a confirmation of the need for support from the sending </w:t>
      </w:r>
      <w:proofErr w:type="spellStart"/>
      <w:r w:rsidRPr="00713B71">
        <w:rPr>
          <w:lang w:val="en-US"/>
        </w:rPr>
        <w:t>organisation</w:t>
      </w:r>
      <w:proofErr w:type="spellEnd"/>
      <w:r w:rsidRPr="00713B71">
        <w:rPr>
          <w:lang w:val="en-US"/>
        </w:rPr>
        <w:t xml:space="preserve">/institution; in the case of an outgoing mobility, confirmation of the host institution’s readiness to receive the person with special needs.  </w:t>
      </w:r>
    </w:p>
    <w:p w14:paraId="2B496246" w14:textId="77777777" w:rsidR="00713B71" w:rsidRPr="00713B71" w:rsidRDefault="00713B71" w:rsidP="00713B71">
      <w:pPr>
        <w:rPr>
          <w:lang w:val="en-US"/>
        </w:rPr>
      </w:pPr>
    </w:p>
    <w:p w14:paraId="394BE4AE" w14:textId="77777777" w:rsidR="00713B71" w:rsidRPr="00713B71" w:rsidRDefault="00713B71" w:rsidP="00713B71">
      <w:pPr>
        <w:rPr>
          <w:lang w:val="en-US"/>
        </w:rPr>
      </w:pPr>
      <w:r w:rsidRPr="00713B71">
        <w:rPr>
          <w:lang w:val="en-US"/>
        </w:rPr>
        <w:t xml:space="preserve">Movetia can reduce disproportionately high costs in </w:t>
      </w:r>
      <w:proofErr w:type="spellStart"/>
      <w:r w:rsidRPr="00713B71">
        <w:rPr>
          <w:lang w:val="en-US"/>
        </w:rPr>
        <w:t>favour</w:t>
      </w:r>
      <w:proofErr w:type="spellEnd"/>
      <w:r w:rsidRPr="00713B71">
        <w:rPr>
          <w:lang w:val="en-US"/>
        </w:rPr>
        <w:t xml:space="preserve"> of a less expensive option. Eighty per cent of the payment is made within 30 days of confirmation and will be made to the account specified in the project’s grant agreement (not to a private account). The final settlement of account and reimbursement will be made once the project has been concluded according to the actual costs calculated on the basis of the statements and receipts submitted in the final report.</w:t>
      </w:r>
    </w:p>
    <w:p w14:paraId="60DA6F6B" w14:textId="4A6F29BD" w:rsidR="00713B71" w:rsidRDefault="00713B71">
      <w:pPr>
        <w:spacing w:after="200" w:line="2" w:lineRule="auto"/>
        <w:rPr>
          <w:lang w:val="en-US"/>
        </w:rPr>
      </w:pPr>
      <w:r>
        <w:rPr>
          <w:lang w:val="en-US"/>
        </w:rPr>
        <w:br w:type="page"/>
      </w:r>
    </w:p>
    <w:p w14:paraId="3072057F" w14:textId="77777777" w:rsidR="00713B71" w:rsidRDefault="00713B71" w:rsidP="00713B71">
      <w:pPr>
        <w:pStyle w:val="berschrift2nummeriert"/>
        <w:numPr>
          <w:ilvl w:val="0"/>
          <w:numId w:val="0"/>
        </w:numPr>
        <w:ind w:left="567" w:hanging="567"/>
      </w:pPr>
      <w:proofErr w:type="spellStart"/>
      <w:r>
        <w:lastRenderedPageBreak/>
        <w:t>Notification</w:t>
      </w:r>
      <w:proofErr w:type="spellEnd"/>
      <w:r>
        <w:t xml:space="preserve"> </w:t>
      </w:r>
      <w:proofErr w:type="spellStart"/>
      <w:r>
        <w:t>of</w:t>
      </w:r>
      <w:proofErr w:type="spellEnd"/>
      <w:r>
        <w:t xml:space="preserve"> </w:t>
      </w:r>
      <w:proofErr w:type="spellStart"/>
      <w:r>
        <w:t>requirements</w:t>
      </w:r>
      <w:proofErr w:type="spellEnd"/>
    </w:p>
    <w:tbl>
      <w:tblPr>
        <w:tblStyle w:val="MovetiaStandard"/>
        <w:tblW w:w="5000" w:type="pct"/>
        <w:tblLook w:val="0000" w:firstRow="0" w:lastRow="0" w:firstColumn="0" w:lastColumn="0" w:noHBand="0" w:noVBand="0"/>
      </w:tblPr>
      <w:tblGrid>
        <w:gridCol w:w="2344"/>
        <w:gridCol w:w="1950"/>
        <w:gridCol w:w="1172"/>
        <w:gridCol w:w="33"/>
        <w:gridCol w:w="3090"/>
      </w:tblGrid>
      <w:tr w:rsidR="00713B71" w:rsidRPr="00BC7497" w14:paraId="235B52E2" w14:textId="77777777" w:rsidTr="003C1329">
        <w:tc>
          <w:tcPr>
            <w:tcW w:w="5000" w:type="pct"/>
            <w:gridSpan w:val="5"/>
          </w:tcPr>
          <w:p w14:paraId="2149B2C1" w14:textId="77777777" w:rsidR="00713B71" w:rsidRPr="0023290E" w:rsidRDefault="00713B71" w:rsidP="003C1329">
            <w:pPr>
              <w:rPr>
                <w:color w:val="FF675D" w:themeColor="accent1"/>
                <w:sz w:val="20"/>
                <w:szCs w:val="20"/>
              </w:rPr>
            </w:pPr>
            <w:r>
              <w:rPr>
                <w:color w:val="FF675D" w:themeColor="accent1"/>
                <w:sz w:val="20"/>
                <w:szCs w:val="20"/>
              </w:rPr>
              <w:t xml:space="preserve">Institution </w:t>
            </w:r>
            <w:proofErr w:type="spellStart"/>
            <w:r>
              <w:rPr>
                <w:color w:val="FF675D" w:themeColor="accent1"/>
                <w:sz w:val="20"/>
                <w:szCs w:val="20"/>
              </w:rPr>
              <w:t>registering</w:t>
            </w:r>
            <w:proofErr w:type="spellEnd"/>
            <w:r>
              <w:rPr>
                <w:color w:val="FF675D" w:themeColor="accent1"/>
                <w:sz w:val="20"/>
                <w:szCs w:val="20"/>
              </w:rPr>
              <w:t xml:space="preserve"> </w:t>
            </w:r>
            <w:proofErr w:type="spellStart"/>
            <w:r>
              <w:rPr>
                <w:color w:val="FF675D" w:themeColor="accent1"/>
                <w:sz w:val="20"/>
                <w:szCs w:val="20"/>
              </w:rPr>
              <w:t>the</w:t>
            </w:r>
            <w:proofErr w:type="spellEnd"/>
            <w:r>
              <w:rPr>
                <w:color w:val="FF675D" w:themeColor="accent1"/>
                <w:sz w:val="20"/>
                <w:szCs w:val="20"/>
              </w:rPr>
              <w:t xml:space="preserve"> </w:t>
            </w:r>
            <w:proofErr w:type="spellStart"/>
            <w:r>
              <w:rPr>
                <w:color w:val="FF675D" w:themeColor="accent1"/>
                <w:sz w:val="20"/>
                <w:szCs w:val="20"/>
              </w:rPr>
              <w:t>requirements</w:t>
            </w:r>
            <w:proofErr w:type="spellEnd"/>
          </w:p>
        </w:tc>
      </w:tr>
      <w:tr w:rsidR="00713B71" w:rsidRPr="00713B71" w14:paraId="14BF8133" w14:textId="77777777" w:rsidTr="003C1329">
        <w:tc>
          <w:tcPr>
            <w:tcW w:w="1365" w:type="pct"/>
          </w:tcPr>
          <w:p w14:paraId="0187677F" w14:textId="77777777" w:rsidR="00713B71" w:rsidRPr="00713B71" w:rsidRDefault="00713B71" w:rsidP="003C1329">
            <w:pPr>
              <w:rPr>
                <w:color w:val="30D2A9" w:themeColor="accent2"/>
                <w:lang w:val="en-US"/>
              </w:rPr>
            </w:pPr>
            <w:r w:rsidRPr="00713B71">
              <w:rPr>
                <w:color w:val="30D2A9" w:themeColor="accent2"/>
                <w:lang w:val="en-US"/>
              </w:rPr>
              <w:t xml:space="preserve">Name and address of the </w:t>
            </w:r>
          </w:p>
          <w:p w14:paraId="429A19E0" w14:textId="77777777" w:rsidR="00713B71" w:rsidRPr="00713B71" w:rsidRDefault="00713B71" w:rsidP="003C1329">
            <w:pPr>
              <w:rPr>
                <w:color w:val="30D2A9" w:themeColor="accent2"/>
                <w:lang w:val="en-US"/>
              </w:rPr>
            </w:pPr>
            <w:r w:rsidRPr="00713B71">
              <w:rPr>
                <w:color w:val="30D2A9" w:themeColor="accent2"/>
                <w:lang w:val="en-US"/>
              </w:rPr>
              <w:t>institution</w:t>
            </w:r>
          </w:p>
        </w:tc>
        <w:tc>
          <w:tcPr>
            <w:tcW w:w="3635" w:type="pct"/>
            <w:gridSpan w:val="4"/>
          </w:tcPr>
          <w:p w14:paraId="2CDF7CB2" w14:textId="77777777" w:rsidR="00713B71" w:rsidRPr="00713B71" w:rsidRDefault="00713B71" w:rsidP="003C1329">
            <w:pPr>
              <w:rPr>
                <w:lang w:val="en-US"/>
              </w:rPr>
            </w:pPr>
          </w:p>
        </w:tc>
      </w:tr>
      <w:tr w:rsidR="00713B71" w:rsidRPr="000D2419" w14:paraId="3AD68148" w14:textId="77777777" w:rsidTr="003C1329">
        <w:tc>
          <w:tcPr>
            <w:tcW w:w="1365" w:type="pct"/>
          </w:tcPr>
          <w:p w14:paraId="11CC2E6A" w14:textId="77777777" w:rsidR="00713B71" w:rsidRPr="00571EDB" w:rsidRDefault="00713B71" w:rsidP="003C1329">
            <w:pPr>
              <w:rPr>
                <w:color w:val="30D2A9" w:themeColor="accent2"/>
              </w:rPr>
            </w:pPr>
            <w:r>
              <w:rPr>
                <w:color w:val="30D2A9" w:themeColor="accent2"/>
              </w:rPr>
              <w:t xml:space="preserve">Project </w:t>
            </w:r>
            <w:proofErr w:type="spellStart"/>
            <w:r>
              <w:rPr>
                <w:color w:val="30D2A9" w:themeColor="accent2"/>
              </w:rPr>
              <w:t>concerned</w:t>
            </w:r>
            <w:proofErr w:type="spellEnd"/>
            <w:r>
              <w:rPr>
                <w:color w:val="30D2A9" w:themeColor="accent2"/>
              </w:rPr>
              <w:t xml:space="preserve"> (</w:t>
            </w:r>
            <w:proofErr w:type="spellStart"/>
            <w:r>
              <w:rPr>
                <w:color w:val="30D2A9" w:themeColor="accent2"/>
              </w:rPr>
              <w:t>project</w:t>
            </w:r>
            <w:proofErr w:type="spellEnd"/>
            <w:r>
              <w:rPr>
                <w:color w:val="30D2A9" w:themeColor="accent2"/>
              </w:rPr>
              <w:t xml:space="preserve"> </w:t>
            </w:r>
            <w:proofErr w:type="spellStart"/>
            <w:r>
              <w:rPr>
                <w:color w:val="30D2A9" w:themeColor="accent2"/>
              </w:rPr>
              <w:t>number</w:t>
            </w:r>
            <w:proofErr w:type="spellEnd"/>
            <w:r>
              <w:rPr>
                <w:color w:val="30D2A9" w:themeColor="accent2"/>
              </w:rPr>
              <w:t>):</w:t>
            </w:r>
          </w:p>
        </w:tc>
        <w:tc>
          <w:tcPr>
            <w:tcW w:w="3635" w:type="pct"/>
            <w:gridSpan w:val="4"/>
          </w:tcPr>
          <w:p w14:paraId="611D446A" w14:textId="77777777" w:rsidR="00713B71" w:rsidRPr="000D2419" w:rsidRDefault="00713B71" w:rsidP="003C1329"/>
        </w:tc>
      </w:tr>
      <w:tr w:rsidR="00713B71" w:rsidRPr="00713B71" w14:paraId="5A37F7C0" w14:textId="77777777" w:rsidTr="003C1329">
        <w:tc>
          <w:tcPr>
            <w:tcW w:w="1365" w:type="pct"/>
          </w:tcPr>
          <w:p w14:paraId="522A7AC7" w14:textId="77777777" w:rsidR="00713B71" w:rsidRPr="00713B71" w:rsidRDefault="00713B71" w:rsidP="003C1329">
            <w:pPr>
              <w:rPr>
                <w:lang w:val="en-US"/>
              </w:rPr>
            </w:pPr>
            <w:r w:rsidRPr="00713B71">
              <w:rPr>
                <w:color w:val="30D2A9" w:themeColor="accent2"/>
                <w:lang w:val="en-US"/>
              </w:rPr>
              <w:t>Last name and first name of the contact person</w:t>
            </w:r>
          </w:p>
        </w:tc>
        <w:tc>
          <w:tcPr>
            <w:tcW w:w="1817" w:type="pct"/>
            <w:gridSpan w:val="2"/>
          </w:tcPr>
          <w:p w14:paraId="42B4F30B" w14:textId="77777777" w:rsidR="00713B71" w:rsidRPr="00713B71" w:rsidRDefault="00713B71" w:rsidP="003C1329">
            <w:pPr>
              <w:rPr>
                <w:lang w:val="en-US"/>
              </w:rPr>
            </w:pPr>
          </w:p>
        </w:tc>
        <w:tc>
          <w:tcPr>
            <w:tcW w:w="1818" w:type="pct"/>
            <w:gridSpan w:val="2"/>
          </w:tcPr>
          <w:p w14:paraId="32DCC32A" w14:textId="77777777" w:rsidR="00713B71" w:rsidRPr="00713B71" w:rsidRDefault="00713B71" w:rsidP="003C1329">
            <w:pPr>
              <w:rPr>
                <w:lang w:val="en-US"/>
              </w:rPr>
            </w:pPr>
          </w:p>
        </w:tc>
      </w:tr>
      <w:tr w:rsidR="00713B71" w:rsidRPr="000D2419" w14:paraId="4B258B93" w14:textId="77777777" w:rsidTr="003C1329">
        <w:tc>
          <w:tcPr>
            <w:tcW w:w="1365" w:type="pct"/>
          </w:tcPr>
          <w:p w14:paraId="30286442" w14:textId="77777777" w:rsidR="00713B71" w:rsidRPr="00571EDB" w:rsidRDefault="00713B71" w:rsidP="003C1329">
            <w:pPr>
              <w:rPr>
                <w:color w:val="30D2A9" w:themeColor="accent2"/>
              </w:rPr>
            </w:pPr>
            <w:r>
              <w:rPr>
                <w:color w:val="30D2A9" w:themeColor="accent2"/>
              </w:rPr>
              <w:t xml:space="preserve">Phone </w:t>
            </w:r>
            <w:proofErr w:type="spellStart"/>
            <w:r>
              <w:rPr>
                <w:color w:val="30D2A9" w:themeColor="accent2"/>
              </w:rPr>
              <w:t>no</w:t>
            </w:r>
            <w:proofErr w:type="spellEnd"/>
            <w:r>
              <w:rPr>
                <w:color w:val="30D2A9" w:themeColor="accent2"/>
              </w:rPr>
              <w:t>.</w:t>
            </w:r>
          </w:p>
        </w:tc>
        <w:tc>
          <w:tcPr>
            <w:tcW w:w="1135" w:type="pct"/>
          </w:tcPr>
          <w:p w14:paraId="189AF3D9" w14:textId="77777777" w:rsidR="00713B71" w:rsidRPr="000D2419" w:rsidRDefault="00713B71" w:rsidP="003C1329"/>
        </w:tc>
        <w:tc>
          <w:tcPr>
            <w:tcW w:w="701" w:type="pct"/>
            <w:gridSpan w:val="2"/>
          </w:tcPr>
          <w:p w14:paraId="0B898455" w14:textId="77777777" w:rsidR="00713B71" w:rsidRPr="00571EDB" w:rsidRDefault="00713B71" w:rsidP="003C1329">
            <w:pPr>
              <w:rPr>
                <w:color w:val="30D2A9" w:themeColor="accent2"/>
              </w:rPr>
            </w:pPr>
            <w:proofErr w:type="spellStart"/>
            <w:r>
              <w:rPr>
                <w:color w:val="30D2A9" w:themeColor="accent2"/>
              </w:rPr>
              <w:t>E-mail</w:t>
            </w:r>
            <w:proofErr w:type="spellEnd"/>
          </w:p>
        </w:tc>
        <w:tc>
          <w:tcPr>
            <w:tcW w:w="1799" w:type="pct"/>
          </w:tcPr>
          <w:p w14:paraId="35A662B5" w14:textId="77777777" w:rsidR="00713B71" w:rsidRPr="000D2419" w:rsidRDefault="00713B71" w:rsidP="003C1329"/>
        </w:tc>
      </w:tr>
      <w:tr w:rsidR="00713B71" w:rsidRPr="00713B71" w14:paraId="522FB10D" w14:textId="77777777" w:rsidTr="00713B71">
        <w:tc>
          <w:tcPr>
            <w:tcW w:w="1365" w:type="pct"/>
            <w:tcBorders>
              <w:bottom w:val="single" w:sz="4" w:space="0" w:color="auto"/>
            </w:tcBorders>
          </w:tcPr>
          <w:p w14:paraId="7A686DBA" w14:textId="77777777" w:rsidR="00713B71" w:rsidRPr="00713B71" w:rsidRDefault="00713B71" w:rsidP="003C1329">
            <w:pPr>
              <w:rPr>
                <w:color w:val="30D2A9" w:themeColor="accent2"/>
                <w:lang w:val="en-US"/>
              </w:rPr>
            </w:pPr>
            <w:r w:rsidRPr="00713B71">
              <w:rPr>
                <w:color w:val="30D2A9" w:themeColor="accent2"/>
                <w:lang w:val="en-US"/>
              </w:rPr>
              <w:t xml:space="preserve">Last name and first name of the person </w:t>
            </w:r>
            <w:proofErr w:type="spellStart"/>
            <w:r w:rsidRPr="00713B71">
              <w:rPr>
                <w:color w:val="30D2A9" w:themeColor="accent2"/>
                <w:lang w:val="en-US"/>
              </w:rPr>
              <w:t>authorised</w:t>
            </w:r>
            <w:proofErr w:type="spellEnd"/>
            <w:r w:rsidRPr="00713B71">
              <w:rPr>
                <w:color w:val="30D2A9" w:themeColor="accent2"/>
                <w:lang w:val="en-US"/>
              </w:rPr>
              <w:t xml:space="preserve"> to sign</w:t>
            </w:r>
          </w:p>
        </w:tc>
        <w:tc>
          <w:tcPr>
            <w:tcW w:w="1817" w:type="pct"/>
            <w:gridSpan w:val="2"/>
            <w:tcBorders>
              <w:bottom w:val="single" w:sz="4" w:space="0" w:color="auto"/>
            </w:tcBorders>
          </w:tcPr>
          <w:p w14:paraId="134664EB" w14:textId="77777777" w:rsidR="00713B71" w:rsidRPr="00713B71" w:rsidRDefault="00713B71" w:rsidP="003C1329">
            <w:pPr>
              <w:rPr>
                <w:lang w:val="en-US"/>
              </w:rPr>
            </w:pPr>
          </w:p>
        </w:tc>
        <w:tc>
          <w:tcPr>
            <w:tcW w:w="1818" w:type="pct"/>
            <w:gridSpan w:val="2"/>
            <w:tcBorders>
              <w:bottom w:val="single" w:sz="4" w:space="0" w:color="auto"/>
            </w:tcBorders>
          </w:tcPr>
          <w:p w14:paraId="0E9A5807" w14:textId="77777777" w:rsidR="00713B71" w:rsidRPr="00713B71" w:rsidRDefault="00713B71" w:rsidP="003C1329">
            <w:pPr>
              <w:rPr>
                <w:lang w:val="en-US"/>
              </w:rPr>
            </w:pPr>
          </w:p>
        </w:tc>
      </w:tr>
      <w:tr w:rsidR="00713B71" w:rsidRPr="000D2419" w14:paraId="09EF8F49" w14:textId="77777777" w:rsidTr="00713B71">
        <w:tc>
          <w:tcPr>
            <w:tcW w:w="1365" w:type="pct"/>
            <w:tcBorders>
              <w:top w:val="single" w:sz="4" w:space="0" w:color="auto"/>
              <w:bottom w:val="single" w:sz="4" w:space="0" w:color="auto"/>
            </w:tcBorders>
          </w:tcPr>
          <w:p w14:paraId="0AA81585" w14:textId="77777777" w:rsidR="00713B71" w:rsidRPr="00571EDB" w:rsidRDefault="00713B71" w:rsidP="003C1329">
            <w:pPr>
              <w:rPr>
                <w:color w:val="30D2A9" w:themeColor="accent2"/>
              </w:rPr>
            </w:pPr>
            <w:r>
              <w:rPr>
                <w:color w:val="30D2A9" w:themeColor="accent2"/>
              </w:rPr>
              <w:t xml:space="preserve">Phone </w:t>
            </w:r>
            <w:proofErr w:type="spellStart"/>
            <w:r>
              <w:rPr>
                <w:color w:val="30D2A9" w:themeColor="accent2"/>
              </w:rPr>
              <w:t>no</w:t>
            </w:r>
            <w:proofErr w:type="spellEnd"/>
            <w:r>
              <w:rPr>
                <w:color w:val="30D2A9" w:themeColor="accent2"/>
              </w:rPr>
              <w:t>.</w:t>
            </w:r>
          </w:p>
        </w:tc>
        <w:tc>
          <w:tcPr>
            <w:tcW w:w="1135" w:type="pct"/>
            <w:tcBorders>
              <w:top w:val="single" w:sz="4" w:space="0" w:color="auto"/>
              <w:bottom w:val="single" w:sz="4" w:space="0" w:color="auto"/>
            </w:tcBorders>
          </w:tcPr>
          <w:p w14:paraId="6D4E41F7" w14:textId="77777777" w:rsidR="00713B71" w:rsidRPr="000D2419" w:rsidRDefault="00713B71" w:rsidP="003C1329"/>
        </w:tc>
        <w:tc>
          <w:tcPr>
            <w:tcW w:w="701" w:type="pct"/>
            <w:gridSpan w:val="2"/>
            <w:tcBorders>
              <w:top w:val="single" w:sz="4" w:space="0" w:color="auto"/>
              <w:bottom w:val="single" w:sz="4" w:space="0" w:color="auto"/>
            </w:tcBorders>
          </w:tcPr>
          <w:p w14:paraId="6E4598D7" w14:textId="77777777" w:rsidR="00713B71" w:rsidRPr="00571EDB" w:rsidRDefault="00713B71" w:rsidP="003C1329">
            <w:pPr>
              <w:rPr>
                <w:color w:val="30D2A9" w:themeColor="accent2"/>
              </w:rPr>
            </w:pPr>
            <w:proofErr w:type="spellStart"/>
            <w:r>
              <w:rPr>
                <w:color w:val="30D2A9" w:themeColor="accent2"/>
              </w:rPr>
              <w:t>E-mail</w:t>
            </w:r>
            <w:proofErr w:type="spellEnd"/>
          </w:p>
        </w:tc>
        <w:tc>
          <w:tcPr>
            <w:tcW w:w="1799" w:type="pct"/>
            <w:tcBorders>
              <w:top w:val="single" w:sz="4" w:space="0" w:color="auto"/>
              <w:bottom w:val="single" w:sz="4" w:space="0" w:color="auto"/>
            </w:tcBorders>
          </w:tcPr>
          <w:p w14:paraId="7F055089" w14:textId="77777777" w:rsidR="00713B71" w:rsidRPr="000D2419" w:rsidRDefault="00713B71" w:rsidP="003C1329"/>
        </w:tc>
      </w:tr>
    </w:tbl>
    <w:p w14:paraId="46588C35" w14:textId="77777777" w:rsidR="00713B71" w:rsidRDefault="00713B71" w:rsidP="00713B71">
      <w:pPr>
        <w:jc w:val="both"/>
      </w:pPr>
    </w:p>
    <w:tbl>
      <w:tblPr>
        <w:tblStyle w:val="MovetiaStandard"/>
        <w:tblW w:w="5000" w:type="pct"/>
        <w:tblLook w:val="0000" w:firstRow="0" w:lastRow="0" w:firstColumn="0" w:lastColumn="0" w:noHBand="0" w:noVBand="0"/>
      </w:tblPr>
      <w:tblGrid>
        <w:gridCol w:w="2194"/>
        <w:gridCol w:w="1799"/>
        <w:gridCol w:w="1659"/>
        <w:gridCol w:w="2937"/>
      </w:tblGrid>
      <w:tr w:rsidR="00713B71" w:rsidRPr="00BC7497" w14:paraId="1482CDD6" w14:textId="77777777" w:rsidTr="003C1329">
        <w:tc>
          <w:tcPr>
            <w:tcW w:w="5000" w:type="pct"/>
            <w:gridSpan w:val="4"/>
          </w:tcPr>
          <w:p w14:paraId="4E0798EE" w14:textId="77777777" w:rsidR="00713B71" w:rsidRPr="0023290E" w:rsidRDefault="00713B71" w:rsidP="003C1329">
            <w:pPr>
              <w:rPr>
                <w:color w:val="FF675D" w:themeColor="accent1"/>
                <w:sz w:val="20"/>
                <w:szCs w:val="20"/>
              </w:rPr>
            </w:pPr>
            <w:r>
              <w:rPr>
                <w:color w:val="FF675D" w:themeColor="accent1"/>
                <w:sz w:val="20"/>
                <w:szCs w:val="20"/>
              </w:rPr>
              <w:t xml:space="preserve">Person </w:t>
            </w:r>
            <w:proofErr w:type="spellStart"/>
            <w:r>
              <w:rPr>
                <w:color w:val="FF675D" w:themeColor="accent1"/>
                <w:sz w:val="20"/>
                <w:szCs w:val="20"/>
              </w:rPr>
              <w:t>with</w:t>
            </w:r>
            <w:proofErr w:type="spellEnd"/>
            <w:r>
              <w:rPr>
                <w:color w:val="FF675D" w:themeColor="accent1"/>
                <w:sz w:val="20"/>
                <w:szCs w:val="20"/>
              </w:rPr>
              <w:t xml:space="preserve"> </w:t>
            </w:r>
            <w:proofErr w:type="spellStart"/>
            <w:r>
              <w:rPr>
                <w:color w:val="FF675D" w:themeColor="accent1"/>
                <w:sz w:val="20"/>
                <w:szCs w:val="20"/>
              </w:rPr>
              <w:t>special</w:t>
            </w:r>
            <w:proofErr w:type="spellEnd"/>
            <w:r>
              <w:rPr>
                <w:color w:val="FF675D" w:themeColor="accent1"/>
                <w:sz w:val="20"/>
                <w:szCs w:val="20"/>
              </w:rPr>
              <w:t xml:space="preserve"> </w:t>
            </w:r>
            <w:proofErr w:type="spellStart"/>
            <w:r>
              <w:rPr>
                <w:color w:val="FF675D" w:themeColor="accent1"/>
                <w:sz w:val="20"/>
                <w:szCs w:val="20"/>
              </w:rPr>
              <w:t>needs</w:t>
            </w:r>
            <w:proofErr w:type="spellEnd"/>
          </w:p>
        </w:tc>
      </w:tr>
      <w:tr w:rsidR="00713B71" w:rsidRPr="000D2419" w14:paraId="01C2664B" w14:textId="77777777" w:rsidTr="003C1329">
        <w:tc>
          <w:tcPr>
            <w:tcW w:w="1277" w:type="pct"/>
          </w:tcPr>
          <w:p w14:paraId="791F4961" w14:textId="77777777" w:rsidR="00713B71" w:rsidRPr="00571EDB" w:rsidRDefault="00713B71" w:rsidP="003C1329">
            <w:pPr>
              <w:rPr>
                <w:color w:val="30D2A9" w:themeColor="accent2"/>
              </w:rPr>
            </w:pPr>
            <w:r>
              <w:rPr>
                <w:color w:val="30D2A9" w:themeColor="accent2"/>
              </w:rPr>
              <w:t xml:space="preserve">Last </w:t>
            </w:r>
            <w:proofErr w:type="spellStart"/>
            <w:r>
              <w:rPr>
                <w:color w:val="30D2A9" w:themeColor="accent2"/>
              </w:rPr>
              <w:t>name</w:t>
            </w:r>
            <w:proofErr w:type="spellEnd"/>
          </w:p>
        </w:tc>
        <w:tc>
          <w:tcPr>
            <w:tcW w:w="1047" w:type="pct"/>
          </w:tcPr>
          <w:p w14:paraId="404F08BF" w14:textId="77777777" w:rsidR="00713B71" w:rsidRPr="000D2419" w:rsidRDefault="00713B71" w:rsidP="003C1329"/>
        </w:tc>
        <w:tc>
          <w:tcPr>
            <w:tcW w:w="966" w:type="pct"/>
          </w:tcPr>
          <w:p w14:paraId="330F60A1" w14:textId="77777777" w:rsidR="00713B71" w:rsidRPr="00571EDB" w:rsidRDefault="00713B71" w:rsidP="003C1329">
            <w:pPr>
              <w:rPr>
                <w:color w:val="30D2A9" w:themeColor="accent2"/>
              </w:rPr>
            </w:pPr>
            <w:r>
              <w:rPr>
                <w:color w:val="30D2A9" w:themeColor="accent2"/>
              </w:rPr>
              <w:t xml:space="preserve">First </w:t>
            </w:r>
            <w:proofErr w:type="spellStart"/>
            <w:r>
              <w:rPr>
                <w:color w:val="30D2A9" w:themeColor="accent2"/>
              </w:rPr>
              <w:t>name</w:t>
            </w:r>
            <w:proofErr w:type="spellEnd"/>
          </w:p>
        </w:tc>
        <w:tc>
          <w:tcPr>
            <w:tcW w:w="1710" w:type="pct"/>
          </w:tcPr>
          <w:p w14:paraId="6FFAC0C6" w14:textId="77777777" w:rsidR="00713B71" w:rsidRPr="000D2419" w:rsidRDefault="00713B71" w:rsidP="003C1329"/>
        </w:tc>
      </w:tr>
      <w:tr w:rsidR="00713B71" w:rsidRPr="000D2419" w14:paraId="1CCE3953" w14:textId="77777777" w:rsidTr="003C1329">
        <w:tc>
          <w:tcPr>
            <w:tcW w:w="1277" w:type="pct"/>
          </w:tcPr>
          <w:p w14:paraId="19DAF030" w14:textId="77777777" w:rsidR="00713B71" w:rsidRPr="00571EDB" w:rsidRDefault="00713B71" w:rsidP="003C1329">
            <w:pPr>
              <w:rPr>
                <w:color w:val="30D2A9" w:themeColor="accent2"/>
              </w:rPr>
            </w:pPr>
            <w:r>
              <w:rPr>
                <w:color w:val="30D2A9" w:themeColor="accent2"/>
              </w:rPr>
              <w:t xml:space="preserve">Phone </w:t>
            </w:r>
            <w:proofErr w:type="spellStart"/>
            <w:r>
              <w:rPr>
                <w:color w:val="30D2A9" w:themeColor="accent2"/>
              </w:rPr>
              <w:t>no</w:t>
            </w:r>
            <w:proofErr w:type="spellEnd"/>
            <w:r>
              <w:rPr>
                <w:color w:val="30D2A9" w:themeColor="accent2"/>
              </w:rPr>
              <w:t>.</w:t>
            </w:r>
          </w:p>
        </w:tc>
        <w:tc>
          <w:tcPr>
            <w:tcW w:w="1047" w:type="pct"/>
          </w:tcPr>
          <w:p w14:paraId="7F3D29F8" w14:textId="77777777" w:rsidR="00713B71" w:rsidRPr="000D2419" w:rsidRDefault="00713B71" w:rsidP="003C1329"/>
        </w:tc>
        <w:tc>
          <w:tcPr>
            <w:tcW w:w="966" w:type="pct"/>
          </w:tcPr>
          <w:p w14:paraId="687FF957" w14:textId="77777777" w:rsidR="00713B71" w:rsidRPr="00571EDB" w:rsidRDefault="00713B71" w:rsidP="003C1329">
            <w:pPr>
              <w:rPr>
                <w:color w:val="30D2A9" w:themeColor="accent2"/>
              </w:rPr>
            </w:pPr>
            <w:proofErr w:type="spellStart"/>
            <w:r>
              <w:rPr>
                <w:color w:val="30D2A9" w:themeColor="accent2"/>
              </w:rPr>
              <w:t>E-mail</w:t>
            </w:r>
            <w:proofErr w:type="spellEnd"/>
          </w:p>
        </w:tc>
        <w:tc>
          <w:tcPr>
            <w:tcW w:w="1710" w:type="pct"/>
          </w:tcPr>
          <w:p w14:paraId="108D6E54" w14:textId="77777777" w:rsidR="00713B71" w:rsidRPr="000D2419" w:rsidRDefault="00713B71" w:rsidP="003C1329"/>
        </w:tc>
      </w:tr>
      <w:tr w:rsidR="00713B71" w:rsidRPr="00713B71" w14:paraId="6CB4DA4D" w14:textId="77777777" w:rsidTr="003C1329">
        <w:tc>
          <w:tcPr>
            <w:tcW w:w="1277" w:type="pct"/>
          </w:tcPr>
          <w:p w14:paraId="2E79F075" w14:textId="77777777" w:rsidR="00713B71" w:rsidRPr="00713B71" w:rsidRDefault="00713B71" w:rsidP="003C1329">
            <w:pPr>
              <w:rPr>
                <w:color w:val="30D2A9" w:themeColor="accent2"/>
                <w:lang w:val="en-US"/>
              </w:rPr>
            </w:pPr>
            <w:r w:rsidRPr="00713B71">
              <w:rPr>
                <w:color w:val="30D2A9" w:themeColor="accent2"/>
                <w:lang w:val="en-US"/>
              </w:rPr>
              <w:t>Country of residence</w:t>
            </w:r>
          </w:p>
          <w:p w14:paraId="170A810A" w14:textId="77777777" w:rsidR="00713B71" w:rsidRPr="00713B71" w:rsidRDefault="00713B71" w:rsidP="003C1329">
            <w:pPr>
              <w:rPr>
                <w:color w:val="30D2A9" w:themeColor="accent2"/>
                <w:lang w:val="en-US"/>
              </w:rPr>
            </w:pPr>
            <w:r w:rsidRPr="00713B71">
              <w:rPr>
                <w:color w:val="30D2A9" w:themeColor="accent2"/>
                <w:lang w:val="en-US"/>
              </w:rPr>
              <w:t>(CH / abroad)</w:t>
            </w:r>
          </w:p>
        </w:tc>
        <w:tc>
          <w:tcPr>
            <w:tcW w:w="1047" w:type="pct"/>
          </w:tcPr>
          <w:p w14:paraId="09050985" w14:textId="77777777" w:rsidR="00713B71" w:rsidRPr="00713B71" w:rsidRDefault="00713B71" w:rsidP="003C1329">
            <w:pPr>
              <w:rPr>
                <w:lang w:val="en-US"/>
              </w:rPr>
            </w:pPr>
          </w:p>
        </w:tc>
        <w:tc>
          <w:tcPr>
            <w:tcW w:w="966" w:type="pct"/>
          </w:tcPr>
          <w:p w14:paraId="214ADF3A" w14:textId="77777777" w:rsidR="00713B71" w:rsidRPr="00713B71" w:rsidRDefault="00713B71" w:rsidP="003C1329">
            <w:pPr>
              <w:rPr>
                <w:color w:val="30D2A9" w:themeColor="accent2"/>
                <w:lang w:val="en-US"/>
              </w:rPr>
            </w:pPr>
            <w:r w:rsidRPr="00713B71">
              <w:rPr>
                <w:color w:val="30D2A9" w:themeColor="accent2"/>
                <w:lang w:val="en-US"/>
              </w:rPr>
              <w:t>Duration of the exchange activity (from / to)</w:t>
            </w:r>
          </w:p>
        </w:tc>
        <w:tc>
          <w:tcPr>
            <w:tcW w:w="1710" w:type="pct"/>
          </w:tcPr>
          <w:p w14:paraId="5062787B" w14:textId="77777777" w:rsidR="00713B71" w:rsidRPr="00713B71" w:rsidRDefault="00713B71" w:rsidP="003C1329">
            <w:pPr>
              <w:rPr>
                <w:lang w:val="en-US"/>
              </w:rPr>
            </w:pPr>
          </w:p>
        </w:tc>
      </w:tr>
      <w:tr w:rsidR="00713B71" w:rsidRPr="00713B71" w14:paraId="09D52D56" w14:textId="77777777" w:rsidTr="00713B71">
        <w:tc>
          <w:tcPr>
            <w:tcW w:w="1277" w:type="pct"/>
            <w:tcBorders>
              <w:bottom w:val="single" w:sz="4" w:space="0" w:color="auto"/>
            </w:tcBorders>
          </w:tcPr>
          <w:p w14:paraId="7127B115" w14:textId="77777777" w:rsidR="00713B71" w:rsidRPr="00713B71" w:rsidRDefault="00713B71" w:rsidP="003C1329">
            <w:pPr>
              <w:rPr>
                <w:color w:val="30D2A9" w:themeColor="accent2"/>
                <w:lang w:val="en-US"/>
              </w:rPr>
            </w:pPr>
            <w:r w:rsidRPr="00713B71">
              <w:rPr>
                <w:color w:val="30D2A9" w:themeColor="accent2"/>
                <w:lang w:val="en-US"/>
              </w:rPr>
              <w:t>Sending institution (for incoming mobility)</w:t>
            </w:r>
          </w:p>
        </w:tc>
        <w:tc>
          <w:tcPr>
            <w:tcW w:w="3723" w:type="pct"/>
            <w:gridSpan w:val="3"/>
            <w:tcBorders>
              <w:bottom w:val="single" w:sz="4" w:space="0" w:color="auto"/>
            </w:tcBorders>
          </w:tcPr>
          <w:p w14:paraId="1AC16F3D" w14:textId="77777777" w:rsidR="00713B71" w:rsidRPr="00713B71" w:rsidRDefault="00713B71" w:rsidP="003C1329">
            <w:pPr>
              <w:rPr>
                <w:lang w:val="en-US"/>
              </w:rPr>
            </w:pPr>
          </w:p>
        </w:tc>
      </w:tr>
      <w:tr w:rsidR="00713B71" w:rsidRPr="00713B71" w14:paraId="4FBAB015" w14:textId="77777777" w:rsidTr="00713B71">
        <w:tc>
          <w:tcPr>
            <w:tcW w:w="1277" w:type="pct"/>
            <w:tcBorders>
              <w:top w:val="single" w:sz="4" w:space="0" w:color="auto"/>
              <w:bottom w:val="single" w:sz="4" w:space="0" w:color="auto"/>
            </w:tcBorders>
          </w:tcPr>
          <w:p w14:paraId="5238FC3B" w14:textId="77777777" w:rsidR="00713B71" w:rsidRPr="00713B71" w:rsidRDefault="00713B71" w:rsidP="003C1329">
            <w:pPr>
              <w:rPr>
                <w:color w:val="30D2A9" w:themeColor="accent2"/>
                <w:lang w:val="en-US"/>
              </w:rPr>
            </w:pPr>
            <w:r w:rsidRPr="00713B71">
              <w:rPr>
                <w:color w:val="30D2A9" w:themeColor="accent2"/>
                <w:lang w:val="en-US"/>
              </w:rPr>
              <w:t>Receiving institution</w:t>
            </w:r>
            <w:r w:rsidRPr="00713B71">
              <w:rPr>
                <w:color w:val="30D2A9" w:themeColor="accent2"/>
                <w:lang w:val="en-US"/>
              </w:rPr>
              <w:br/>
              <w:t>(for outgoing mobility)</w:t>
            </w:r>
          </w:p>
        </w:tc>
        <w:tc>
          <w:tcPr>
            <w:tcW w:w="3723" w:type="pct"/>
            <w:gridSpan w:val="3"/>
            <w:tcBorders>
              <w:top w:val="single" w:sz="4" w:space="0" w:color="auto"/>
              <w:bottom w:val="single" w:sz="4" w:space="0" w:color="auto"/>
            </w:tcBorders>
          </w:tcPr>
          <w:p w14:paraId="6F3141EA" w14:textId="77777777" w:rsidR="00713B71" w:rsidRPr="00713B71" w:rsidRDefault="00713B71" w:rsidP="003C1329">
            <w:pPr>
              <w:rPr>
                <w:lang w:val="en-US"/>
              </w:rPr>
            </w:pPr>
          </w:p>
        </w:tc>
      </w:tr>
    </w:tbl>
    <w:p w14:paraId="4801FC0E" w14:textId="77777777" w:rsidR="00713B71" w:rsidRPr="00713B71" w:rsidRDefault="00713B71" w:rsidP="00713B71">
      <w:pPr>
        <w:spacing w:line="360" w:lineRule="auto"/>
        <w:rPr>
          <w:lang w:val="en-US"/>
        </w:rPr>
      </w:pPr>
    </w:p>
    <w:p w14:paraId="0F2F8A8B" w14:textId="77777777" w:rsidR="00713B71" w:rsidRPr="00713B71" w:rsidRDefault="00713B71" w:rsidP="00713B71">
      <w:pPr>
        <w:rPr>
          <w:lang w:val="en-US"/>
        </w:rPr>
      </w:pPr>
      <w:r w:rsidRPr="00713B71">
        <w:rPr>
          <w:lang w:val="en-US"/>
        </w:rPr>
        <w:t>Do you wish to use this notification of requirements to apply for the reimbursement of additional costs to enable the participation of other persons with special needs?</w:t>
      </w:r>
      <w:r w:rsidRPr="00713B71">
        <w:rPr>
          <w:lang w:val="en-US"/>
        </w:rPr>
        <w:br/>
      </w:r>
    </w:p>
    <w:p w14:paraId="2DE2A7BA" w14:textId="77777777" w:rsidR="00713B71" w:rsidRPr="00713B71" w:rsidRDefault="00713B71" w:rsidP="00713B71">
      <w:pPr>
        <w:spacing w:line="360" w:lineRule="auto"/>
        <w:rPr>
          <w:lang w:val="en-US"/>
        </w:rPr>
      </w:pPr>
      <w:sdt>
        <w:sdtPr>
          <w:id w:val="-1345399237"/>
          <w:placeholder>
            <w:docPart w:val="F5C0EFFF710B42159902420F702A410A"/>
          </w:placeholder>
          <w:showingPlcHdr/>
          <w:dropDownList>
            <w:listItem w:value="Wählen Sie ein Element aus."/>
            <w:listItem w:displayText="Yes" w:value="Ja"/>
            <w:listItem w:displayText="No" w:value="Nein"/>
          </w:dropDownList>
        </w:sdtPr>
        <w:sdtContent>
          <w:r w:rsidRPr="00713B71">
            <w:rPr>
              <w:rStyle w:val="Platzhaltertext"/>
              <w:lang w:val="en-US"/>
            </w:rPr>
            <w:t>Select an element.</w:t>
          </w:r>
        </w:sdtContent>
      </w:sdt>
    </w:p>
    <w:p w14:paraId="6B494B02" w14:textId="77777777" w:rsidR="00713B71" w:rsidRPr="00713B71" w:rsidRDefault="00713B71" w:rsidP="00713B71">
      <w:pPr>
        <w:rPr>
          <w:lang w:val="en-US"/>
        </w:rPr>
      </w:pPr>
      <w:r w:rsidRPr="00713B71">
        <w:rPr>
          <w:lang w:val="en-US"/>
        </w:rPr>
        <w:t xml:space="preserve">If your answer was yes: there is space for the contact details of other people with special needs on the last page of this form. </w:t>
      </w:r>
    </w:p>
    <w:p w14:paraId="25A10EBB" w14:textId="6229A1F2" w:rsidR="00713B71" w:rsidRDefault="00713B71">
      <w:pPr>
        <w:spacing w:after="200" w:line="2" w:lineRule="auto"/>
        <w:rPr>
          <w:lang w:val="en-US"/>
        </w:rPr>
      </w:pPr>
      <w:r>
        <w:rPr>
          <w:lang w:val="en-US"/>
        </w:rPr>
        <w:br w:type="page"/>
      </w:r>
    </w:p>
    <w:p w14:paraId="280CDA57" w14:textId="77777777" w:rsidR="00713B71" w:rsidRPr="00713B71" w:rsidRDefault="00713B71" w:rsidP="00713B71">
      <w:pPr>
        <w:pStyle w:val="berschrift2nummeriert"/>
        <w:numPr>
          <w:ilvl w:val="0"/>
          <w:numId w:val="0"/>
        </w:numPr>
        <w:ind w:left="567" w:hanging="567"/>
        <w:rPr>
          <w:lang w:val="en-US"/>
        </w:rPr>
      </w:pPr>
      <w:r w:rsidRPr="00713B71">
        <w:rPr>
          <w:lang w:val="en-US"/>
        </w:rPr>
        <w:lastRenderedPageBreak/>
        <w:t>Description of the special needs</w:t>
      </w:r>
    </w:p>
    <w:p w14:paraId="10210FE7" w14:textId="77777777" w:rsidR="00713B71" w:rsidRPr="00713B71" w:rsidRDefault="00713B71" w:rsidP="00713B71">
      <w:pPr>
        <w:rPr>
          <w:lang w:val="en-US"/>
        </w:rPr>
      </w:pPr>
      <w:r w:rsidRPr="00713B71">
        <w:rPr>
          <w:b/>
          <w:lang w:val="en-US"/>
        </w:rPr>
        <w:t>Please describe the special needs in max. 1,500 characters.</w:t>
      </w:r>
      <w:r w:rsidRPr="00713B71">
        <w:rPr>
          <w:lang w:val="en-US"/>
        </w:rPr>
        <w:t xml:space="preserve"> </w:t>
      </w:r>
      <w:r w:rsidRPr="00713B71">
        <w:rPr>
          <w:lang w:val="en-US"/>
        </w:rPr>
        <w:br/>
      </w:r>
    </w:p>
    <w:p w14:paraId="5F6BD1A8" w14:textId="77777777" w:rsidR="00713B71" w:rsidRPr="00713B71" w:rsidRDefault="00713B71" w:rsidP="00713B71">
      <w:pPr>
        <w:rPr>
          <w:szCs w:val="18"/>
          <w:lang w:val="en-US"/>
        </w:rPr>
      </w:pPr>
      <w:r w:rsidRPr="00713B71">
        <w:rPr>
          <w:lang w:val="en-US"/>
        </w:rPr>
        <w:t xml:space="preserve">Please address the following issues: </w:t>
      </w:r>
    </w:p>
    <w:p w14:paraId="4656F179" w14:textId="77777777" w:rsidR="00713B71" w:rsidRDefault="00713B71" w:rsidP="00713B71">
      <w:pPr>
        <w:pStyle w:val="Listenabsatz"/>
        <w:numPr>
          <w:ilvl w:val="0"/>
          <w:numId w:val="32"/>
        </w:numPr>
        <w:rPr>
          <w:szCs w:val="18"/>
        </w:rPr>
      </w:pPr>
      <w:proofErr w:type="spellStart"/>
      <w:r>
        <w:t>Which</w:t>
      </w:r>
      <w:proofErr w:type="spellEnd"/>
      <w:r>
        <w:t xml:space="preserve"> </w:t>
      </w:r>
      <w:proofErr w:type="spellStart"/>
      <w:r>
        <w:t>needs</w:t>
      </w:r>
      <w:proofErr w:type="spellEnd"/>
      <w:r>
        <w:t xml:space="preserve"> </w:t>
      </w:r>
      <w:proofErr w:type="spellStart"/>
      <w:r>
        <w:t>are</w:t>
      </w:r>
      <w:proofErr w:type="spellEnd"/>
      <w:r>
        <w:t xml:space="preserve"> </w:t>
      </w:r>
      <w:proofErr w:type="spellStart"/>
      <w:r>
        <w:t>they</w:t>
      </w:r>
      <w:proofErr w:type="spellEnd"/>
      <w:r>
        <w:t xml:space="preserve">? </w:t>
      </w:r>
    </w:p>
    <w:p w14:paraId="107A87D3" w14:textId="77777777" w:rsidR="00713B71" w:rsidRPr="00713B71" w:rsidRDefault="00713B71" w:rsidP="00713B71">
      <w:pPr>
        <w:pStyle w:val="Listenabsatz"/>
        <w:numPr>
          <w:ilvl w:val="0"/>
          <w:numId w:val="32"/>
        </w:numPr>
        <w:rPr>
          <w:szCs w:val="18"/>
          <w:lang w:val="en-US"/>
        </w:rPr>
      </w:pPr>
      <w:r w:rsidRPr="00713B71">
        <w:rPr>
          <w:lang w:val="en-US"/>
        </w:rPr>
        <w:t xml:space="preserve">What impact do these needs have on mobility? </w:t>
      </w:r>
    </w:p>
    <w:p w14:paraId="47B96D76" w14:textId="77777777" w:rsidR="00713B71" w:rsidRPr="00713B71" w:rsidRDefault="00713B71" w:rsidP="00713B71">
      <w:pPr>
        <w:pStyle w:val="Listenabsatz"/>
        <w:numPr>
          <w:ilvl w:val="0"/>
          <w:numId w:val="32"/>
        </w:numPr>
        <w:rPr>
          <w:szCs w:val="18"/>
          <w:lang w:val="en-US"/>
        </w:rPr>
      </w:pPr>
      <w:r w:rsidRPr="00713B71">
        <w:rPr>
          <w:lang w:val="en-US"/>
        </w:rPr>
        <w:t xml:space="preserve">Is temporary or permanent supervision necessary? </w:t>
      </w:r>
    </w:p>
    <w:p w14:paraId="2FA93078" w14:textId="77777777" w:rsidR="00713B71" w:rsidRPr="00713B71" w:rsidRDefault="00713B71" w:rsidP="00713B71">
      <w:pPr>
        <w:pStyle w:val="Listenabsatz"/>
        <w:numPr>
          <w:ilvl w:val="0"/>
          <w:numId w:val="32"/>
        </w:numPr>
        <w:rPr>
          <w:szCs w:val="18"/>
          <w:lang w:val="en-US"/>
        </w:rPr>
      </w:pPr>
      <w:r w:rsidRPr="00713B71">
        <w:rPr>
          <w:lang w:val="en-US"/>
        </w:rPr>
        <w:t xml:space="preserve">Is medical care necessary and if so, what kind? </w:t>
      </w:r>
    </w:p>
    <w:p w14:paraId="08B534F4" w14:textId="77777777" w:rsidR="00713B71" w:rsidRPr="00713B71" w:rsidRDefault="00713B71" w:rsidP="00713B71">
      <w:pPr>
        <w:pStyle w:val="Listenabsatz"/>
        <w:numPr>
          <w:ilvl w:val="0"/>
          <w:numId w:val="32"/>
        </w:numPr>
        <w:rPr>
          <w:szCs w:val="18"/>
          <w:lang w:val="en-US"/>
        </w:rPr>
      </w:pPr>
      <w:r w:rsidRPr="00713B71">
        <w:rPr>
          <w:lang w:val="en-US"/>
        </w:rPr>
        <w:t xml:space="preserve">Is specific educational material necessary? </w:t>
      </w:r>
    </w:p>
    <w:p w14:paraId="2ABD2173" w14:textId="77777777" w:rsidR="00713B71" w:rsidRPr="00713B71" w:rsidRDefault="00713B71" w:rsidP="00713B71">
      <w:pPr>
        <w:pStyle w:val="Listenabsatz"/>
        <w:numPr>
          <w:ilvl w:val="0"/>
          <w:numId w:val="32"/>
        </w:numPr>
        <w:rPr>
          <w:szCs w:val="18"/>
          <w:lang w:val="en-US"/>
        </w:rPr>
      </w:pPr>
      <w:r w:rsidRPr="00713B71">
        <w:rPr>
          <w:lang w:val="en-US"/>
        </w:rPr>
        <w:t xml:space="preserve">What has to be taken into particular consideration when </w:t>
      </w:r>
      <w:proofErr w:type="spellStart"/>
      <w:r w:rsidRPr="00713B71">
        <w:rPr>
          <w:lang w:val="en-US"/>
        </w:rPr>
        <w:t>organising</w:t>
      </w:r>
      <w:proofErr w:type="spellEnd"/>
      <w:r w:rsidRPr="00713B71">
        <w:rPr>
          <w:lang w:val="en-US"/>
        </w:rPr>
        <w:t xml:space="preserve"> accommodation and travel?</w:t>
      </w:r>
    </w:p>
    <w:p w14:paraId="34B90415" w14:textId="77777777" w:rsidR="00713B71" w:rsidRPr="00713B71" w:rsidRDefault="00713B71" w:rsidP="00713B71">
      <w:pPr>
        <w:rPr>
          <w:lang w:val="en-US"/>
        </w:rPr>
      </w:pPr>
    </w:p>
    <w:p w14:paraId="38DE6229" w14:textId="77777777" w:rsidR="00713B71" w:rsidRPr="00713B71" w:rsidRDefault="00713B71" w:rsidP="00713B71">
      <w:pPr>
        <w:rPr>
          <w:lang w:val="en-US"/>
        </w:rPr>
      </w:pPr>
      <w:r w:rsidRPr="00713B71">
        <w:rPr>
          <w:lang w:val="en-US"/>
        </w:rPr>
        <w:t>If the request is for more than one person, information for each person with special needs has to be included under “Description of the special needs” and “Additional costs applied for”.</w:t>
      </w:r>
    </w:p>
    <w:p w14:paraId="46689224" w14:textId="77777777" w:rsidR="00713B71" w:rsidRPr="00713B71" w:rsidRDefault="00713B71" w:rsidP="00713B71">
      <w:pPr>
        <w:rPr>
          <w:lang w:val="en-US"/>
        </w:rPr>
      </w:pPr>
    </w:p>
    <w:tbl>
      <w:tblPr>
        <w:tblStyle w:val="Tabellenraster"/>
        <w:tblW w:w="4939" w:type="pct"/>
        <w:tblLook w:val="04A0" w:firstRow="1" w:lastRow="0" w:firstColumn="1" w:lastColumn="0" w:noHBand="0" w:noVBand="1"/>
      </w:tblPr>
      <w:tblGrid>
        <w:gridCol w:w="8474"/>
      </w:tblGrid>
      <w:tr w:rsidR="00713B71" w:rsidRPr="00713B71" w14:paraId="0EC6DE1C" w14:textId="77777777" w:rsidTr="003C1329">
        <w:trPr>
          <w:trHeight w:val="8445"/>
        </w:trPr>
        <w:tc>
          <w:tcPr>
            <w:tcW w:w="5000" w:type="pct"/>
          </w:tcPr>
          <w:p w14:paraId="34BB415A" w14:textId="77777777" w:rsidR="00713B71" w:rsidRPr="00713B71" w:rsidRDefault="00713B71" w:rsidP="003C1329">
            <w:pPr>
              <w:rPr>
                <w:lang w:val="en-US"/>
              </w:rPr>
            </w:pPr>
          </w:p>
        </w:tc>
      </w:tr>
    </w:tbl>
    <w:p w14:paraId="7E43856D" w14:textId="77777777" w:rsidR="00713B71" w:rsidRPr="00713B71" w:rsidRDefault="00713B71" w:rsidP="00713B71">
      <w:pPr>
        <w:rPr>
          <w:rFonts w:asciiTheme="majorHAnsi" w:eastAsiaTheme="majorEastAsia" w:hAnsiTheme="majorHAnsi" w:cstheme="majorBidi"/>
          <w:color w:val="FF675D" w:themeColor="accent1"/>
          <w:sz w:val="24"/>
          <w:szCs w:val="26"/>
          <w:lang w:val="en-US"/>
        </w:rPr>
      </w:pPr>
      <w:r w:rsidRPr="00713B71">
        <w:rPr>
          <w:lang w:val="en-US"/>
        </w:rPr>
        <w:br w:type="page"/>
      </w:r>
    </w:p>
    <w:p w14:paraId="1C5D6BB6" w14:textId="77777777" w:rsidR="00713B71" w:rsidRPr="00713B71" w:rsidRDefault="00713B71" w:rsidP="00713B71">
      <w:pPr>
        <w:pStyle w:val="berschrift2nummeriert"/>
        <w:numPr>
          <w:ilvl w:val="0"/>
          <w:numId w:val="0"/>
        </w:numPr>
        <w:ind w:left="567" w:hanging="567"/>
        <w:rPr>
          <w:lang w:val="en-US"/>
        </w:rPr>
      </w:pPr>
      <w:r w:rsidRPr="00713B71">
        <w:rPr>
          <w:lang w:val="en-US"/>
        </w:rPr>
        <w:lastRenderedPageBreak/>
        <w:t>Additional costs applied for</w:t>
      </w:r>
    </w:p>
    <w:p w14:paraId="46F9E87A" w14:textId="77777777" w:rsidR="00713B71" w:rsidRPr="00713B71" w:rsidRDefault="00713B71" w:rsidP="00713B71">
      <w:pPr>
        <w:rPr>
          <w:lang w:val="en-US"/>
        </w:rPr>
      </w:pPr>
      <w:r w:rsidRPr="00713B71">
        <w:rPr>
          <w:lang w:val="en-US"/>
        </w:rPr>
        <w:t xml:space="preserve">Both costs already incurred and estimated future costs can be included. List the individual additional costs clearly and comprehensibly as described above. Please clarify the costs incurred as clearly as possible and make sure you choose commensurate solutions. </w:t>
      </w:r>
    </w:p>
    <w:p w14:paraId="7C587578" w14:textId="77777777" w:rsidR="00713B71" w:rsidRPr="00713B71" w:rsidRDefault="00713B71" w:rsidP="00713B71">
      <w:pPr>
        <w:rPr>
          <w:lang w:val="en-US"/>
        </w:rPr>
      </w:pPr>
    </w:p>
    <w:tbl>
      <w:tblPr>
        <w:tblStyle w:val="MovetiaStandard"/>
        <w:tblW w:w="0" w:type="auto"/>
        <w:tblLook w:val="04A0" w:firstRow="1" w:lastRow="0" w:firstColumn="1" w:lastColumn="0" w:noHBand="0" w:noVBand="1"/>
      </w:tblPr>
      <w:tblGrid>
        <w:gridCol w:w="2835"/>
        <w:gridCol w:w="3119"/>
        <w:gridCol w:w="2635"/>
      </w:tblGrid>
      <w:tr w:rsidR="00713B71" w:rsidRPr="00713B71" w14:paraId="3FFEEBC8" w14:textId="77777777" w:rsidTr="003C13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689F8509" w14:textId="77777777" w:rsidR="00713B71" w:rsidRDefault="00713B71" w:rsidP="003C1329">
            <w:r>
              <w:t xml:space="preserve">Person </w:t>
            </w:r>
            <w:proofErr w:type="spellStart"/>
            <w:r>
              <w:t>with</w:t>
            </w:r>
            <w:proofErr w:type="spellEnd"/>
            <w:r>
              <w:t xml:space="preserve"> </w:t>
            </w:r>
            <w:proofErr w:type="spellStart"/>
            <w:r>
              <w:t>special</w:t>
            </w:r>
            <w:proofErr w:type="spellEnd"/>
            <w:r>
              <w:t xml:space="preserve"> </w:t>
            </w:r>
            <w:proofErr w:type="spellStart"/>
            <w:r>
              <w:t>needs</w:t>
            </w:r>
            <w:proofErr w:type="spellEnd"/>
          </w:p>
        </w:tc>
        <w:tc>
          <w:tcPr>
            <w:tcW w:w="3119" w:type="dxa"/>
          </w:tcPr>
          <w:p w14:paraId="4ABFA1A1" w14:textId="77777777" w:rsidR="00713B71" w:rsidRDefault="00713B71" w:rsidP="003C1329">
            <w:pPr>
              <w:cnfStyle w:val="100000000000" w:firstRow="1" w:lastRow="0" w:firstColumn="0" w:lastColumn="0" w:oddVBand="0" w:evenVBand="0" w:oddHBand="0" w:evenHBand="0" w:firstRowFirstColumn="0" w:firstRowLastColumn="0" w:lastRowFirstColumn="0" w:lastRowLastColumn="0"/>
            </w:pPr>
            <w:r>
              <w:t xml:space="preserve">Type </w:t>
            </w:r>
            <w:proofErr w:type="spellStart"/>
            <w:r>
              <w:t>of</w:t>
            </w:r>
            <w:proofErr w:type="spellEnd"/>
            <w:r>
              <w:t xml:space="preserve"> additional </w:t>
            </w:r>
            <w:proofErr w:type="spellStart"/>
            <w:r>
              <w:t>costs</w:t>
            </w:r>
            <w:proofErr w:type="spellEnd"/>
          </w:p>
        </w:tc>
        <w:tc>
          <w:tcPr>
            <w:tcW w:w="2635" w:type="dxa"/>
          </w:tcPr>
          <w:p w14:paraId="34A884E4" w14:textId="77777777" w:rsidR="00713B71" w:rsidRPr="00713B71" w:rsidRDefault="00713B71" w:rsidP="003C1329">
            <w:pPr>
              <w:cnfStyle w:val="100000000000" w:firstRow="1" w:lastRow="0" w:firstColumn="0" w:lastColumn="0" w:oddVBand="0" w:evenVBand="0" w:oddHBand="0" w:evenHBand="0" w:firstRowFirstColumn="0" w:firstRowLastColumn="0" w:lastRowFirstColumn="0" w:lastRowLastColumn="0"/>
              <w:rPr>
                <w:lang w:val="en-US"/>
              </w:rPr>
            </w:pPr>
            <w:r w:rsidRPr="00713B71">
              <w:rPr>
                <w:lang w:val="en-US"/>
              </w:rPr>
              <w:t>Additional costs: amount in CHF</w:t>
            </w:r>
          </w:p>
        </w:tc>
      </w:tr>
      <w:tr w:rsidR="00713B71" w:rsidRPr="00713B71" w14:paraId="74596BD5" w14:textId="77777777" w:rsidTr="003C1329">
        <w:tc>
          <w:tcPr>
            <w:cnfStyle w:val="001000000000" w:firstRow="0" w:lastRow="0" w:firstColumn="1" w:lastColumn="0" w:oddVBand="0" w:evenVBand="0" w:oddHBand="0" w:evenHBand="0" w:firstRowFirstColumn="0" w:firstRowLastColumn="0" w:lastRowFirstColumn="0" w:lastRowLastColumn="0"/>
            <w:tcW w:w="2835" w:type="dxa"/>
          </w:tcPr>
          <w:p w14:paraId="31A8200A" w14:textId="77777777" w:rsidR="00713B71" w:rsidRPr="00713B71" w:rsidRDefault="00713B71" w:rsidP="003C1329">
            <w:pPr>
              <w:rPr>
                <w:lang w:val="en-US"/>
              </w:rPr>
            </w:pPr>
          </w:p>
        </w:tc>
        <w:tc>
          <w:tcPr>
            <w:tcW w:w="3119" w:type="dxa"/>
          </w:tcPr>
          <w:p w14:paraId="19E1E4F2" w14:textId="77777777" w:rsidR="00713B71" w:rsidRPr="00713B71" w:rsidRDefault="00713B71" w:rsidP="003C1329">
            <w:pPr>
              <w:cnfStyle w:val="000000000000" w:firstRow="0" w:lastRow="0" w:firstColumn="0" w:lastColumn="0" w:oddVBand="0" w:evenVBand="0" w:oddHBand="0" w:evenHBand="0" w:firstRowFirstColumn="0" w:firstRowLastColumn="0" w:lastRowFirstColumn="0" w:lastRowLastColumn="0"/>
              <w:rPr>
                <w:lang w:val="en-US"/>
              </w:rPr>
            </w:pPr>
          </w:p>
        </w:tc>
        <w:tc>
          <w:tcPr>
            <w:tcW w:w="2635" w:type="dxa"/>
          </w:tcPr>
          <w:p w14:paraId="0A18CC11" w14:textId="77777777" w:rsidR="00713B71" w:rsidRPr="00713B71" w:rsidRDefault="00713B71" w:rsidP="003C1329">
            <w:pPr>
              <w:cnfStyle w:val="000000000000" w:firstRow="0" w:lastRow="0" w:firstColumn="0" w:lastColumn="0" w:oddVBand="0" w:evenVBand="0" w:oddHBand="0" w:evenHBand="0" w:firstRowFirstColumn="0" w:firstRowLastColumn="0" w:lastRowFirstColumn="0" w:lastRowLastColumn="0"/>
              <w:rPr>
                <w:lang w:val="en-US"/>
              </w:rPr>
            </w:pPr>
          </w:p>
        </w:tc>
      </w:tr>
      <w:tr w:rsidR="00713B71" w:rsidRPr="00713B71" w14:paraId="75CADE85" w14:textId="77777777" w:rsidTr="003C1329">
        <w:tc>
          <w:tcPr>
            <w:cnfStyle w:val="001000000000" w:firstRow="0" w:lastRow="0" w:firstColumn="1" w:lastColumn="0" w:oddVBand="0" w:evenVBand="0" w:oddHBand="0" w:evenHBand="0" w:firstRowFirstColumn="0" w:firstRowLastColumn="0" w:lastRowFirstColumn="0" w:lastRowLastColumn="0"/>
            <w:tcW w:w="2835" w:type="dxa"/>
          </w:tcPr>
          <w:p w14:paraId="258ACB68" w14:textId="77777777" w:rsidR="00713B71" w:rsidRPr="00713B71" w:rsidRDefault="00713B71" w:rsidP="003C1329">
            <w:pPr>
              <w:rPr>
                <w:lang w:val="en-US"/>
              </w:rPr>
            </w:pPr>
          </w:p>
        </w:tc>
        <w:tc>
          <w:tcPr>
            <w:tcW w:w="3119" w:type="dxa"/>
          </w:tcPr>
          <w:p w14:paraId="58AA2687" w14:textId="77777777" w:rsidR="00713B71" w:rsidRPr="00713B71" w:rsidRDefault="00713B71" w:rsidP="003C1329">
            <w:pPr>
              <w:cnfStyle w:val="000000000000" w:firstRow="0" w:lastRow="0" w:firstColumn="0" w:lastColumn="0" w:oddVBand="0" w:evenVBand="0" w:oddHBand="0" w:evenHBand="0" w:firstRowFirstColumn="0" w:firstRowLastColumn="0" w:lastRowFirstColumn="0" w:lastRowLastColumn="0"/>
              <w:rPr>
                <w:lang w:val="en-US"/>
              </w:rPr>
            </w:pPr>
          </w:p>
        </w:tc>
        <w:tc>
          <w:tcPr>
            <w:tcW w:w="2635" w:type="dxa"/>
          </w:tcPr>
          <w:p w14:paraId="1294E967" w14:textId="77777777" w:rsidR="00713B71" w:rsidRPr="00713B71" w:rsidRDefault="00713B71" w:rsidP="003C1329">
            <w:pPr>
              <w:cnfStyle w:val="000000000000" w:firstRow="0" w:lastRow="0" w:firstColumn="0" w:lastColumn="0" w:oddVBand="0" w:evenVBand="0" w:oddHBand="0" w:evenHBand="0" w:firstRowFirstColumn="0" w:firstRowLastColumn="0" w:lastRowFirstColumn="0" w:lastRowLastColumn="0"/>
              <w:rPr>
                <w:lang w:val="en-US"/>
              </w:rPr>
            </w:pPr>
          </w:p>
        </w:tc>
      </w:tr>
      <w:tr w:rsidR="00713B71" w:rsidRPr="00713B71" w14:paraId="1A2CCC19" w14:textId="77777777" w:rsidTr="003C1329">
        <w:tc>
          <w:tcPr>
            <w:cnfStyle w:val="001000000000" w:firstRow="0" w:lastRow="0" w:firstColumn="1" w:lastColumn="0" w:oddVBand="0" w:evenVBand="0" w:oddHBand="0" w:evenHBand="0" w:firstRowFirstColumn="0" w:firstRowLastColumn="0" w:lastRowFirstColumn="0" w:lastRowLastColumn="0"/>
            <w:tcW w:w="2835" w:type="dxa"/>
          </w:tcPr>
          <w:p w14:paraId="02C786D0" w14:textId="77777777" w:rsidR="00713B71" w:rsidRPr="00713B71" w:rsidRDefault="00713B71" w:rsidP="003C1329">
            <w:pPr>
              <w:rPr>
                <w:lang w:val="en-US"/>
              </w:rPr>
            </w:pPr>
          </w:p>
        </w:tc>
        <w:tc>
          <w:tcPr>
            <w:tcW w:w="3119" w:type="dxa"/>
          </w:tcPr>
          <w:p w14:paraId="3B8B7BA8" w14:textId="77777777" w:rsidR="00713B71" w:rsidRPr="00713B71" w:rsidRDefault="00713B71" w:rsidP="003C1329">
            <w:pPr>
              <w:cnfStyle w:val="000000000000" w:firstRow="0" w:lastRow="0" w:firstColumn="0" w:lastColumn="0" w:oddVBand="0" w:evenVBand="0" w:oddHBand="0" w:evenHBand="0" w:firstRowFirstColumn="0" w:firstRowLastColumn="0" w:lastRowFirstColumn="0" w:lastRowLastColumn="0"/>
              <w:rPr>
                <w:lang w:val="en-US"/>
              </w:rPr>
            </w:pPr>
          </w:p>
        </w:tc>
        <w:tc>
          <w:tcPr>
            <w:tcW w:w="2635" w:type="dxa"/>
          </w:tcPr>
          <w:p w14:paraId="7113A84F" w14:textId="77777777" w:rsidR="00713B71" w:rsidRPr="00713B71" w:rsidRDefault="00713B71" w:rsidP="003C1329">
            <w:pPr>
              <w:cnfStyle w:val="000000000000" w:firstRow="0" w:lastRow="0" w:firstColumn="0" w:lastColumn="0" w:oddVBand="0" w:evenVBand="0" w:oddHBand="0" w:evenHBand="0" w:firstRowFirstColumn="0" w:firstRowLastColumn="0" w:lastRowFirstColumn="0" w:lastRowLastColumn="0"/>
              <w:rPr>
                <w:lang w:val="en-US"/>
              </w:rPr>
            </w:pPr>
          </w:p>
        </w:tc>
      </w:tr>
      <w:tr w:rsidR="00713B71" w:rsidRPr="00713B71" w14:paraId="055210AC" w14:textId="77777777" w:rsidTr="003C1329">
        <w:tc>
          <w:tcPr>
            <w:cnfStyle w:val="001000000000" w:firstRow="0" w:lastRow="0" w:firstColumn="1" w:lastColumn="0" w:oddVBand="0" w:evenVBand="0" w:oddHBand="0" w:evenHBand="0" w:firstRowFirstColumn="0" w:firstRowLastColumn="0" w:lastRowFirstColumn="0" w:lastRowLastColumn="0"/>
            <w:tcW w:w="2835" w:type="dxa"/>
          </w:tcPr>
          <w:p w14:paraId="439E960D" w14:textId="77777777" w:rsidR="00713B71" w:rsidRPr="00713B71" w:rsidRDefault="00713B71" w:rsidP="003C1329">
            <w:pPr>
              <w:rPr>
                <w:lang w:val="en-US"/>
              </w:rPr>
            </w:pPr>
          </w:p>
        </w:tc>
        <w:tc>
          <w:tcPr>
            <w:tcW w:w="3119" w:type="dxa"/>
          </w:tcPr>
          <w:p w14:paraId="35EF48B0" w14:textId="77777777" w:rsidR="00713B71" w:rsidRPr="00713B71" w:rsidRDefault="00713B71" w:rsidP="003C1329">
            <w:pPr>
              <w:cnfStyle w:val="000000000000" w:firstRow="0" w:lastRow="0" w:firstColumn="0" w:lastColumn="0" w:oddVBand="0" w:evenVBand="0" w:oddHBand="0" w:evenHBand="0" w:firstRowFirstColumn="0" w:firstRowLastColumn="0" w:lastRowFirstColumn="0" w:lastRowLastColumn="0"/>
              <w:rPr>
                <w:lang w:val="en-US"/>
              </w:rPr>
            </w:pPr>
          </w:p>
        </w:tc>
        <w:tc>
          <w:tcPr>
            <w:tcW w:w="2635" w:type="dxa"/>
          </w:tcPr>
          <w:p w14:paraId="37C46B38" w14:textId="77777777" w:rsidR="00713B71" w:rsidRPr="00713B71" w:rsidRDefault="00713B71" w:rsidP="003C1329">
            <w:pPr>
              <w:cnfStyle w:val="000000000000" w:firstRow="0" w:lastRow="0" w:firstColumn="0" w:lastColumn="0" w:oddVBand="0" w:evenVBand="0" w:oddHBand="0" w:evenHBand="0" w:firstRowFirstColumn="0" w:firstRowLastColumn="0" w:lastRowFirstColumn="0" w:lastRowLastColumn="0"/>
              <w:rPr>
                <w:lang w:val="en-US"/>
              </w:rPr>
            </w:pPr>
          </w:p>
        </w:tc>
      </w:tr>
      <w:tr w:rsidR="00713B71" w:rsidRPr="00713B71" w14:paraId="548F8C72" w14:textId="77777777" w:rsidTr="003C1329">
        <w:tc>
          <w:tcPr>
            <w:cnfStyle w:val="001000000000" w:firstRow="0" w:lastRow="0" w:firstColumn="1" w:lastColumn="0" w:oddVBand="0" w:evenVBand="0" w:oddHBand="0" w:evenHBand="0" w:firstRowFirstColumn="0" w:firstRowLastColumn="0" w:lastRowFirstColumn="0" w:lastRowLastColumn="0"/>
            <w:tcW w:w="2835" w:type="dxa"/>
          </w:tcPr>
          <w:p w14:paraId="38565B58" w14:textId="77777777" w:rsidR="00713B71" w:rsidRPr="00713B71" w:rsidRDefault="00713B71" w:rsidP="003C1329">
            <w:pPr>
              <w:rPr>
                <w:lang w:val="en-US"/>
              </w:rPr>
            </w:pPr>
          </w:p>
        </w:tc>
        <w:tc>
          <w:tcPr>
            <w:tcW w:w="3119" w:type="dxa"/>
          </w:tcPr>
          <w:p w14:paraId="63FB1609" w14:textId="77777777" w:rsidR="00713B71" w:rsidRPr="00713B71" w:rsidRDefault="00713B71" w:rsidP="003C1329">
            <w:pPr>
              <w:cnfStyle w:val="000000000000" w:firstRow="0" w:lastRow="0" w:firstColumn="0" w:lastColumn="0" w:oddVBand="0" w:evenVBand="0" w:oddHBand="0" w:evenHBand="0" w:firstRowFirstColumn="0" w:firstRowLastColumn="0" w:lastRowFirstColumn="0" w:lastRowLastColumn="0"/>
              <w:rPr>
                <w:lang w:val="en-US"/>
              </w:rPr>
            </w:pPr>
          </w:p>
        </w:tc>
        <w:tc>
          <w:tcPr>
            <w:tcW w:w="2635" w:type="dxa"/>
          </w:tcPr>
          <w:p w14:paraId="328933A8" w14:textId="77777777" w:rsidR="00713B71" w:rsidRPr="00713B71" w:rsidRDefault="00713B71" w:rsidP="003C1329">
            <w:pPr>
              <w:cnfStyle w:val="000000000000" w:firstRow="0" w:lastRow="0" w:firstColumn="0" w:lastColumn="0" w:oddVBand="0" w:evenVBand="0" w:oddHBand="0" w:evenHBand="0" w:firstRowFirstColumn="0" w:firstRowLastColumn="0" w:lastRowFirstColumn="0" w:lastRowLastColumn="0"/>
              <w:rPr>
                <w:lang w:val="en-US"/>
              </w:rPr>
            </w:pPr>
          </w:p>
        </w:tc>
      </w:tr>
      <w:tr w:rsidR="00713B71" w:rsidRPr="00713B71" w14:paraId="010BDEC0" w14:textId="77777777" w:rsidTr="003C1329">
        <w:tc>
          <w:tcPr>
            <w:cnfStyle w:val="001000000000" w:firstRow="0" w:lastRow="0" w:firstColumn="1" w:lastColumn="0" w:oddVBand="0" w:evenVBand="0" w:oddHBand="0" w:evenHBand="0" w:firstRowFirstColumn="0" w:firstRowLastColumn="0" w:lastRowFirstColumn="0" w:lastRowLastColumn="0"/>
            <w:tcW w:w="2835" w:type="dxa"/>
          </w:tcPr>
          <w:p w14:paraId="220BD825" w14:textId="77777777" w:rsidR="00713B71" w:rsidRPr="00713B71" w:rsidRDefault="00713B71" w:rsidP="003C1329">
            <w:pPr>
              <w:rPr>
                <w:lang w:val="en-US"/>
              </w:rPr>
            </w:pPr>
          </w:p>
        </w:tc>
        <w:tc>
          <w:tcPr>
            <w:tcW w:w="3119" w:type="dxa"/>
          </w:tcPr>
          <w:p w14:paraId="3B6FB80B" w14:textId="77777777" w:rsidR="00713B71" w:rsidRPr="00713B71" w:rsidRDefault="00713B71" w:rsidP="003C1329">
            <w:pPr>
              <w:cnfStyle w:val="000000000000" w:firstRow="0" w:lastRow="0" w:firstColumn="0" w:lastColumn="0" w:oddVBand="0" w:evenVBand="0" w:oddHBand="0" w:evenHBand="0" w:firstRowFirstColumn="0" w:firstRowLastColumn="0" w:lastRowFirstColumn="0" w:lastRowLastColumn="0"/>
              <w:rPr>
                <w:lang w:val="en-US"/>
              </w:rPr>
            </w:pPr>
          </w:p>
        </w:tc>
        <w:tc>
          <w:tcPr>
            <w:tcW w:w="2635" w:type="dxa"/>
          </w:tcPr>
          <w:p w14:paraId="47F4451A" w14:textId="77777777" w:rsidR="00713B71" w:rsidRPr="00713B71" w:rsidRDefault="00713B71" w:rsidP="003C1329">
            <w:pPr>
              <w:cnfStyle w:val="000000000000" w:firstRow="0" w:lastRow="0" w:firstColumn="0" w:lastColumn="0" w:oddVBand="0" w:evenVBand="0" w:oddHBand="0" w:evenHBand="0" w:firstRowFirstColumn="0" w:firstRowLastColumn="0" w:lastRowFirstColumn="0" w:lastRowLastColumn="0"/>
              <w:rPr>
                <w:lang w:val="en-US"/>
              </w:rPr>
            </w:pPr>
          </w:p>
        </w:tc>
      </w:tr>
      <w:tr w:rsidR="00713B71" w:rsidRPr="00713B71" w14:paraId="4260E3BA" w14:textId="77777777" w:rsidTr="003C1329">
        <w:tc>
          <w:tcPr>
            <w:cnfStyle w:val="001000000000" w:firstRow="0" w:lastRow="0" w:firstColumn="1" w:lastColumn="0" w:oddVBand="0" w:evenVBand="0" w:oddHBand="0" w:evenHBand="0" w:firstRowFirstColumn="0" w:firstRowLastColumn="0" w:lastRowFirstColumn="0" w:lastRowLastColumn="0"/>
            <w:tcW w:w="2835" w:type="dxa"/>
          </w:tcPr>
          <w:p w14:paraId="3F6D193B" w14:textId="77777777" w:rsidR="00713B71" w:rsidRPr="00713B71" w:rsidRDefault="00713B71" w:rsidP="003C1329">
            <w:pPr>
              <w:rPr>
                <w:lang w:val="en-US"/>
              </w:rPr>
            </w:pPr>
          </w:p>
        </w:tc>
        <w:tc>
          <w:tcPr>
            <w:tcW w:w="3119" w:type="dxa"/>
          </w:tcPr>
          <w:p w14:paraId="576DD017" w14:textId="77777777" w:rsidR="00713B71" w:rsidRPr="00713B71" w:rsidRDefault="00713B71" w:rsidP="003C1329">
            <w:pPr>
              <w:cnfStyle w:val="000000000000" w:firstRow="0" w:lastRow="0" w:firstColumn="0" w:lastColumn="0" w:oddVBand="0" w:evenVBand="0" w:oddHBand="0" w:evenHBand="0" w:firstRowFirstColumn="0" w:firstRowLastColumn="0" w:lastRowFirstColumn="0" w:lastRowLastColumn="0"/>
              <w:rPr>
                <w:lang w:val="en-US"/>
              </w:rPr>
            </w:pPr>
          </w:p>
        </w:tc>
        <w:tc>
          <w:tcPr>
            <w:tcW w:w="2635" w:type="dxa"/>
          </w:tcPr>
          <w:p w14:paraId="2AD4D7A0" w14:textId="77777777" w:rsidR="00713B71" w:rsidRPr="00713B71" w:rsidRDefault="00713B71" w:rsidP="003C1329">
            <w:pPr>
              <w:cnfStyle w:val="000000000000" w:firstRow="0" w:lastRow="0" w:firstColumn="0" w:lastColumn="0" w:oddVBand="0" w:evenVBand="0" w:oddHBand="0" w:evenHBand="0" w:firstRowFirstColumn="0" w:firstRowLastColumn="0" w:lastRowFirstColumn="0" w:lastRowLastColumn="0"/>
              <w:rPr>
                <w:lang w:val="en-US"/>
              </w:rPr>
            </w:pPr>
          </w:p>
        </w:tc>
      </w:tr>
      <w:tr w:rsidR="00713B71" w:rsidRPr="00713B71" w14:paraId="71BE9600" w14:textId="77777777" w:rsidTr="003C1329">
        <w:tc>
          <w:tcPr>
            <w:cnfStyle w:val="001000000000" w:firstRow="0" w:lastRow="0" w:firstColumn="1" w:lastColumn="0" w:oddVBand="0" w:evenVBand="0" w:oddHBand="0" w:evenHBand="0" w:firstRowFirstColumn="0" w:firstRowLastColumn="0" w:lastRowFirstColumn="0" w:lastRowLastColumn="0"/>
            <w:tcW w:w="2835" w:type="dxa"/>
          </w:tcPr>
          <w:p w14:paraId="1A0D1ECE" w14:textId="77777777" w:rsidR="00713B71" w:rsidRPr="00713B71" w:rsidRDefault="00713B71" w:rsidP="003C1329">
            <w:pPr>
              <w:rPr>
                <w:lang w:val="en-US"/>
              </w:rPr>
            </w:pPr>
          </w:p>
        </w:tc>
        <w:tc>
          <w:tcPr>
            <w:tcW w:w="3119" w:type="dxa"/>
          </w:tcPr>
          <w:p w14:paraId="04637C36" w14:textId="77777777" w:rsidR="00713B71" w:rsidRPr="00713B71" w:rsidRDefault="00713B71" w:rsidP="003C1329">
            <w:pPr>
              <w:cnfStyle w:val="000000000000" w:firstRow="0" w:lastRow="0" w:firstColumn="0" w:lastColumn="0" w:oddVBand="0" w:evenVBand="0" w:oddHBand="0" w:evenHBand="0" w:firstRowFirstColumn="0" w:firstRowLastColumn="0" w:lastRowFirstColumn="0" w:lastRowLastColumn="0"/>
              <w:rPr>
                <w:lang w:val="en-US"/>
              </w:rPr>
            </w:pPr>
          </w:p>
        </w:tc>
        <w:tc>
          <w:tcPr>
            <w:tcW w:w="2635" w:type="dxa"/>
          </w:tcPr>
          <w:p w14:paraId="77A0E002" w14:textId="77777777" w:rsidR="00713B71" w:rsidRPr="00713B71" w:rsidRDefault="00713B71" w:rsidP="003C1329">
            <w:pPr>
              <w:cnfStyle w:val="000000000000" w:firstRow="0" w:lastRow="0" w:firstColumn="0" w:lastColumn="0" w:oddVBand="0" w:evenVBand="0" w:oddHBand="0" w:evenHBand="0" w:firstRowFirstColumn="0" w:firstRowLastColumn="0" w:lastRowFirstColumn="0" w:lastRowLastColumn="0"/>
              <w:rPr>
                <w:lang w:val="en-US"/>
              </w:rPr>
            </w:pPr>
          </w:p>
        </w:tc>
      </w:tr>
      <w:tr w:rsidR="00713B71" w:rsidRPr="00713B71" w14:paraId="1EA48A30" w14:textId="77777777" w:rsidTr="003C1329">
        <w:tc>
          <w:tcPr>
            <w:cnfStyle w:val="001000000000" w:firstRow="0" w:lastRow="0" w:firstColumn="1" w:lastColumn="0" w:oddVBand="0" w:evenVBand="0" w:oddHBand="0" w:evenHBand="0" w:firstRowFirstColumn="0" w:firstRowLastColumn="0" w:lastRowFirstColumn="0" w:lastRowLastColumn="0"/>
            <w:tcW w:w="2835" w:type="dxa"/>
          </w:tcPr>
          <w:p w14:paraId="378D5FC8" w14:textId="77777777" w:rsidR="00713B71" w:rsidRPr="00713B71" w:rsidRDefault="00713B71" w:rsidP="003C1329">
            <w:pPr>
              <w:rPr>
                <w:lang w:val="en-US"/>
              </w:rPr>
            </w:pPr>
          </w:p>
        </w:tc>
        <w:tc>
          <w:tcPr>
            <w:tcW w:w="3119" w:type="dxa"/>
          </w:tcPr>
          <w:p w14:paraId="45A05725" w14:textId="77777777" w:rsidR="00713B71" w:rsidRPr="00713B71" w:rsidRDefault="00713B71" w:rsidP="003C1329">
            <w:pPr>
              <w:cnfStyle w:val="000000000000" w:firstRow="0" w:lastRow="0" w:firstColumn="0" w:lastColumn="0" w:oddVBand="0" w:evenVBand="0" w:oddHBand="0" w:evenHBand="0" w:firstRowFirstColumn="0" w:firstRowLastColumn="0" w:lastRowFirstColumn="0" w:lastRowLastColumn="0"/>
              <w:rPr>
                <w:lang w:val="en-US"/>
              </w:rPr>
            </w:pPr>
          </w:p>
        </w:tc>
        <w:tc>
          <w:tcPr>
            <w:tcW w:w="2635" w:type="dxa"/>
          </w:tcPr>
          <w:p w14:paraId="333BF7F7" w14:textId="77777777" w:rsidR="00713B71" w:rsidRPr="00713B71" w:rsidRDefault="00713B71" w:rsidP="003C1329">
            <w:pPr>
              <w:cnfStyle w:val="000000000000" w:firstRow="0" w:lastRow="0" w:firstColumn="0" w:lastColumn="0" w:oddVBand="0" w:evenVBand="0" w:oddHBand="0" w:evenHBand="0" w:firstRowFirstColumn="0" w:firstRowLastColumn="0" w:lastRowFirstColumn="0" w:lastRowLastColumn="0"/>
              <w:rPr>
                <w:lang w:val="en-US"/>
              </w:rPr>
            </w:pPr>
          </w:p>
        </w:tc>
      </w:tr>
      <w:tr w:rsidR="00713B71" w:rsidRPr="00713B71" w14:paraId="70B6150B" w14:textId="77777777" w:rsidTr="003C1329">
        <w:tc>
          <w:tcPr>
            <w:cnfStyle w:val="001000000000" w:firstRow="0" w:lastRow="0" w:firstColumn="1" w:lastColumn="0" w:oddVBand="0" w:evenVBand="0" w:oddHBand="0" w:evenHBand="0" w:firstRowFirstColumn="0" w:firstRowLastColumn="0" w:lastRowFirstColumn="0" w:lastRowLastColumn="0"/>
            <w:tcW w:w="2835" w:type="dxa"/>
          </w:tcPr>
          <w:p w14:paraId="2956038B" w14:textId="77777777" w:rsidR="00713B71" w:rsidRPr="00713B71" w:rsidRDefault="00713B71" w:rsidP="003C1329">
            <w:pPr>
              <w:rPr>
                <w:lang w:val="en-US"/>
              </w:rPr>
            </w:pPr>
          </w:p>
        </w:tc>
        <w:tc>
          <w:tcPr>
            <w:tcW w:w="3119" w:type="dxa"/>
          </w:tcPr>
          <w:p w14:paraId="63D2B67F" w14:textId="77777777" w:rsidR="00713B71" w:rsidRPr="00713B71" w:rsidRDefault="00713B71" w:rsidP="003C1329">
            <w:pPr>
              <w:cnfStyle w:val="000000000000" w:firstRow="0" w:lastRow="0" w:firstColumn="0" w:lastColumn="0" w:oddVBand="0" w:evenVBand="0" w:oddHBand="0" w:evenHBand="0" w:firstRowFirstColumn="0" w:firstRowLastColumn="0" w:lastRowFirstColumn="0" w:lastRowLastColumn="0"/>
              <w:rPr>
                <w:lang w:val="en-US"/>
              </w:rPr>
            </w:pPr>
          </w:p>
        </w:tc>
        <w:tc>
          <w:tcPr>
            <w:tcW w:w="2635" w:type="dxa"/>
          </w:tcPr>
          <w:p w14:paraId="25B01F86" w14:textId="77777777" w:rsidR="00713B71" w:rsidRPr="00713B71" w:rsidRDefault="00713B71" w:rsidP="003C1329">
            <w:pPr>
              <w:cnfStyle w:val="000000000000" w:firstRow="0" w:lastRow="0" w:firstColumn="0" w:lastColumn="0" w:oddVBand="0" w:evenVBand="0" w:oddHBand="0" w:evenHBand="0" w:firstRowFirstColumn="0" w:firstRowLastColumn="0" w:lastRowFirstColumn="0" w:lastRowLastColumn="0"/>
              <w:rPr>
                <w:lang w:val="en-US"/>
              </w:rPr>
            </w:pPr>
          </w:p>
        </w:tc>
      </w:tr>
      <w:tr w:rsidR="00713B71" w:rsidRPr="00713B71" w14:paraId="63EC62D7" w14:textId="77777777" w:rsidTr="00713B71">
        <w:tc>
          <w:tcPr>
            <w:cnfStyle w:val="001000000000" w:firstRow="0" w:lastRow="0" w:firstColumn="1" w:lastColumn="0" w:oddVBand="0" w:evenVBand="0" w:oddHBand="0" w:evenHBand="0" w:firstRowFirstColumn="0" w:firstRowLastColumn="0" w:lastRowFirstColumn="0" w:lastRowLastColumn="0"/>
            <w:tcW w:w="2835" w:type="dxa"/>
            <w:tcBorders>
              <w:bottom w:val="single" w:sz="4" w:space="0" w:color="auto"/>
            </w:tcBorders>
          </w:tcPr>
          <w:p w14:paraId="14523E23" w14:textId="77777777" w:rsidR="00713B71" w:rsidRPr="00713B71" w:rsidRDefault="00713B71" w:rsidP="003C1329">
            <w:pPr>
              <w:rPr>
                <w:lang w:val="en-US"/>
              </w:rPr>
            </w:pPr>
          </w:p>
        </w:tc>
        <w:tc>
          <w:tcPr>
            <w:tcW w:w="3119" w:type="dxa"/>
            <w:tcBorders>
              <w:bottom w:val="single" w:sz="4" w:space="0" w:color="auto"/>
            </w:tcBorders>
          </w:tcPr>
          <w:p w14:paraId="32267100" w14:textId="77777777" w:rsidR="00713B71" w:rsidRPr="00713B71" w:rsidRDefault="00713B71" w:rsidP="003C1329">
            <w:pPr>
              <w:cnfStyle w:val="000000000000" w:firstRow="0" w:lastRow="0" w:firstColumn="0" w:lastColumn="0" w:oddVBand="0" w:evenVBand="0" w:oddHBand="0" w:evenHBand="0" w:firstRowFirstColumn="0" w:firstRowLastColumn="0" w:lastRowFirstColumn="0" w:lastRowLastColumn="0"/>
              <w:rPr>
                <w:lang w:val="en-US"/>
              </w:rPr>
            </w:pPr>
          </w:p>
        </w:tc>
        <w:tc>
          <w:tcPr>
            <w:tcW w:w="2635" w:type="dxa"/>
            <w:tcBorders>
              <w:bottom w:val="single" w:sz="4" w:space="0" w:color="auto"/>
            </w:tcBorders>
          </w:tcPr>
          <w:p w14:paraId="07C9CDE4" w14:textId="77777777" w:rsidR="00713B71" w:rsidRPr="00713B71" w:rsidRDefault="00713B71" w:rsidP="003C1329">
            <w:pPr>
              <w:cnfStyle w:val="000000000000" w:firstRow="0" w:lastRow="0" w:firstColumn="0" w:lastColumn="0" w:oddVBand="0" w:evenVBand="0" w:oddHBand="0" w:evenHBand="0" w:firstRowFirstColumn="0" w:firstRowLastColumn="0" w:lastRowFirstColumn="0" w:lastRowLastColumn="0"/>
              <w:rPr>
                <w:lang w:val="en-US"/>
              </w:rPr>
            </w:pPr>
          </w:p>
        </w:tc>
      </w:tr>
      <w:tr w:rsidR="00713B71" w14:paraId="07321F6E" w14:textId="77777777" w:rsidTr="00713B71">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bottom w:val="single" w:sz="4" w:space="0" w:color="auto"/>
            </w:tcBorders>
          </w:tcPr>
          <w:p w14:paraId="7E98C917" w14:textId="77777777" w:rsidR="00713B71" w:rsidRPr="0052716D" w:rsidRDefault="00713B71" w:rsidP="003C1329">
            <w:pPr>
              <w:rPr>
                <w:b/>
              </w:rPr>
            </w:pPr>
            <w:r>
              <w:rPr>
                <w:b/>
              </w:rPr>
              <w:t>TOTAL IN CHF</w:t>
            </w:r>
          </w:p>
        </w:tc>
        <w:tc>
          <w:tcPr>
            <w:tcW w:w="5754" w:type="dxa"/>
            <w:gridSpan w:val="2"/>
            <w:tcBorders>
              <w:top w:val="single" w:sz="4" w:space="0" w:color="auto"/>
              <w:bottom w:val="single" w:sz="4" w:space="0" w:color="auto"/>
            </w:tcBorders>
          </w:tcPr>
          <w:p w14:paraId="46676247" w14:textId="77777777" w:rsidR="00713B71" w:rsidRPr="0052716D" w:rsidRDefault="00713B71" w:rsidP="003C1329">
            <w:pPr>
              <w:cnfStyle w:val="000000000000" w:firstRow="0" w:lastRow="0" w:firstColumn="0" w:lastColumn="0" w:oddVBand="0" w:evenVBand="0" w:oddHBand="0" w:evenHBand="0" w:firstRowFirstColumn="0" w:firstRowLastColumn="0" w:lastRowFirstColumn="0" w:lastRowLastColumn="0"/>
              <w:rPr>
                <w:b/>
              </w:rPr>
            </w:pPr>
          </w:p>
        </w:tc>
      </w:tr>
    </w:tbl>
    <w:p w14:paraId="28EC6613" w14:textId="77777777" w:rsidR="00713B71" w:rsidRDefault="00713B71" w:rsidP="00713B71">
      <w:pPr>
        <w:pStyle w:val="berschrift2nummeriert"/>
        <w:numPr>
          <w:ilvl w:val="0"/>
          <w:numId w:val="0"/>
        </w:numPr>
        <w:ind w:left="567" w:hanging="567"/>
      </w:pPr>
      <w:proofErr w:type="spellStart"/>
      <w:r>
        <w:t>Sworn</w:t>
      </w:r>
      <w:proofErr w:type="spellEnd"/>
      <w:r>
        <w:t xml:space="preserve"> </w:t>
      </w:r>
      <w:proofErr w:type="spellStart"/>
      <w:r>
        <w:t>declaration</w:t>
      </w:r>
      <w:proofErr w:type="spellEnd"/>
    </w:p>
    <w:p w14:paraId="1014B9B4" w14:textId="77777777" w:rsidR="00713B71" w:rsidRPr="00713B71" w:rsidRDefault="00713B71" w:rsidP="00713B71">
      <w:pPr>
        <w:rPr>
          <w:lang w:val="en-US"/>
        </w:rPr>
      </w:pPr>
      <w:r w:rsidRPr="00713B71">
        <w:rPr>
          <w:lang w:val="en-US"/>
        </w:rPr>
        <w:t xml:space="preserve">I hereby confirm that the information provided in the notification of requirements is true and that the </w:t>
      </w:r>
      <w:proofErr w:type="spellStart"/>
      <w:r w:rsidRPr="00713B71">
        <w:rPr>
          <w:lang w:val="en-US"/>
        </w:rPr>
        <w:t>organisation</w:t>
      </w:r>
      <w:proofErr w:type="spellEnd"/>
      <w:r w:rsidRPr="00713B71">
        <w:rPr>
          <w:lang w:val="en-US"/>
        </w:rPr>
        <w:t xml:space="preserve"> registering the needs has taken and continues to take all possible measures to ensure the best possible participation of the person(s) concerned in the project. I confirm that the additional costs reported are not already being reimbursed by another source of funding.</w:t>
      </w:r>
    </w:p>
    <w:p w14:paraId="0624D6DB" w14:textId="77777777" w:rsidR="00713B71" w:rsidRPr="00713B71" w:rsidRDefault="00713B71" w:rsidP="00713B71">
      <w:pPr>
        <w:rPr>
          <w:lang w:val="en-US"/>
        </w:rPr>
      </w:pPr>
    </w:p>
    <w:p w14:paraId="4E534655" w14:textId="77777777" w:rsidR="00713B71" w:rsidRPr="00713B71" w:rsidRDefault="00713B71" w:rsidP="00713B71">
      <w:pPr>
        <w:rPr>
          <w:lang w:val="en-US"/>
        </w:rPr>
      </w:pPr>
    </w:p>
    <w:p w14:paraId="6BBDFC40" w14:textId="77777777" w:rsidR="00713B71" w:rsidRPr="00713B71" w:rsidRDefault="00713B71" w:rsidP="00713B71">
      <w:pPr>
        <w:rPr>
          <w:lang w:val="en-US"/>
        </w:rPr>
      </w:pPr>
    </w:p>
    <w:tbl>
      <w:tblPr>
        <w:tblStyle w:val="TabelleohneRahmen"/>
        <w:tblW w:w="5000" w:type="pct"/>
        <w:tblLook w:val="0000" w:firstRow="0" w:lastRow="0" w:firstColumn="0" w:lastColumn="0" w:noHBand="0" w:noVBand="0"/>
      </w:tblPr>
      <w:tblGrid>
        <w:gridCol w:w="4157"/>
        <w:gridCol w:w="4432"/>
      </w:tblGrid>
      <w:tr w:rsidR="00713B71" w:rsidRPr="007D0257" w14:paraId="738E8C39" w14:textId="77777777" w:rsidTr="003C1329">
        <w:trPr>
          <w:trHeight w:val="70"/>
        </w:trPr>
        <w:tc>
          <w:tcPr>
            <w:tcW w:w="2420" w:type="pct"/>
          </w:tcPr>
          <w:p w14:paraId="72830720" w14:textId="77777777" w:rsidR="00713B71" w:rsidRPr="007D0257" w:rsidRDefault="00713B71" w:rsidP="003C1329">
            <w:r>
              <w:t>_________________________________</w:t>
            </w:r>
          </w:p>
        </w:tc>
        <w:tc>
          <w:tcPr>
            <w:tcW w:w="2580" w:type="pct"/>
          </w:tcPr>
          <w:p w14:paraId="27B55BC6" w14:textId="77777777" w:rsidR="00713B71" w:rsidRPr="007D0257" w:rsidRDefault="00713B71" w:rsidP="003C1329">
            <w:r>
              <w:t>____________________________________</w:t>
            </w:r>
          </w:p>
        </w:tc>
      </w:tr>
      <w:tr w:rsidR="00713B71" w:rsidRPr="00713B71" w14:paraId="5E935455" w14:textId="77777777" w:rsidTr="003C1329">
        <w:tc>
          <w:tcPr>
            <w:tcW w:w="2420" w:type="pct"/>
          </w:tcPr>
          <w:p w14:paraId="3EA669FB" w14:textId="77777777" w:rsidR="00713B71" w:rsidRPr="007D0257" w:rsidRDefault="00713B71" w:rsidP="003C1329">
            <w:r>
              <w:t>Place, date</w:t>
            </w:r>
          </w:p>
        </w:tc>
        <w:tc>
          <w:tcPr>
            <w:tcW w:w="2580" w:type="pct"/>
          </w:tcPr>
          <w:p w14:paraId="113CA504" w14:textId="77777777" w:rsidR="00713B71" w:rsidRPr="00713B71" w:rsidRDefault="00713B71" w:rsidP="003C1329">
            <w:pPr>
              <w:rPr>
                <w:lang w:val="en-US"/>
              </w:rPr>
            </w:pPr>
            <w:r w:rsidRPr="00713B71">
              <w:rPr>
                <w:lang w:val="en-US"/>
              </w:rPr>
              <w:t xml:space="preserve">Signature of person </w:t>
            </w:r>
            <w:proofErr w:type="spellStart"/>
            <w:r w:rsidRPr="00713B71">
              <w:rPr>
                <w:lang w:val="en-US"/>
              </w:rPr>
              <w:t>authorised</w:t>
            </w:r>
            <w:proofErr w:type="spellEnd"/>
            <w:r w:rsidRPr="00713B71">
              <w:rPr>
                <w:lang w:val="en-US"/>
              </w:rPr>
              <w:t xml:space="preserve"> to sign</w:t>
            </w:r>
          </w:p>
        </w:tc>
      </w:tr>
    </w:tbl>
    <w:p w14:paraId="55171E77" w14:textId="77777777" w:rsidR="00713B71" w:rsidRPr="001B4C6C" w:rsidRDefault="00713B71" w:rsidP="00713B71">
      <w:pPr>
        <w:pStyle w:val="berschrift2nummeriert"/>
        <w:numPr>
          <w:ilvl w:val="0"/>
          <w:numId w:val="0"/>
        </w:numPr>
        <w:ind w:left="425" w:hanging="425"/>
      </w:pPr>
      <w:r>
        <w:t>Attachments (</w:t>
      </w:r>
      <w:proofErr w:type="spellStart"/>
      <w:r>
        <w:t>as</w:t>
      </w:r>
      <w:proofErr w:type="spellEnd"/>
      <w:r>
        <w:t xml:space="preserve"> a </w:t>
      </w:r>
      <w:proofErr w:type="spellStart"/>
      <w:r>
        <w:t>scan</w:t>
      </w:r>
      <w:proofErr w:type="spellEnd"/>
      <w:r>
        <w:t>)</w:t>
      </w:r>
    </w:p>
    <w:p w14:paraId="72F8900C" w14:textId="77777777" w:rsidR="00713B71" w:rsidRPr="00713B71" w:rsidRDefault="00713B71" w:rsidP="00713B71">
      <w:pPr>
        <w:pStyle w:val="Listenabsatz"/>
        <w:numPr>
          <w:ilvl w:val="0"/>
          <w:numId w:val="32"/>
        </w:numPr>
        <w:rPr>
          <w:lang w:val="en-US"/>
        </w:rPr>
      </w:pPr>
      <w:r w:rsidRPr="00713B71">
        <w:rPr>
          <w:lang w:val="en-US"/>
        </w:rPr>
        <w:t xml:space="preserve">INCOMING: confirmation of the need for support by the sending institution </w:t>
      </w:r>
    </w:p>
    <w:p w14:paraId="44BB0DE0" w14:textId="77777777" w:rsidR="00713B71" w:rsidRPr="00713B71" w:rsidRDefault="00713B71" w:rsidP="00713B71">
      <w:pPr>
        <w:pStyle w:val="Listenabsatz"/>
        <w:numPr>
          <w:ilvl w:val="0"/>
          <w:numId w:val="32"/>
        </w:numPr>
        <w:rPr>
          <w:lang w:val="en-US"/>
        </w:rPr>
      </w:pPr>
      <w:r w:rsidRPr="00713B71">
        <w:rPr>
          <w:lang w:val="en-US"/>
        </w:rPr>
        <w:t>OUTGOING: confirmation of readiness of the host institution to receive the person</w:t>
      </w:r>
    </w:p>
    <w:p w14:paraId="57102B68" w14:textId="77777777" w:rsidR="00713B71" w:rsidRPr="00713B71" w:rsidRDefault="00713B71" w:rsidP="00713B71">
      <w:pPr>
        <w:pStyle w:val="Listenabsatz"/>
        <w:numPr>
          <w:ilvl w:val="0"/>
          <w:numId w:val="32"/>
        </w:numPr>
        <w:rPr>
          <w:lang w:val="en-US"/>
        </w:rPr>
      </w:pPr>
      <w:r w:rsidRPr="00713B71">
        <w:rPr>
          <w:lang w:val="en-US"/>
        </w:rPr>
        <w:t>Contact details in additional form (p. 5) if a notification of requirements concerns several people with special needs</w:t>
      </w:r>
    </w:p>
    <w:p w14:paraId="225E173D" w14:textId="77777777" w:rsidR="00713B71" w:rsidRPr="00713B71" w:rsidRDefault="00713B71" w:rsidP="00713B71">
      <w:pPr>
        <w:spacing w:after="200" w:line="2" w:lineRule="auto"/>
        <w:rPr>
          <w:lang w:val="en-US"/>
        </w:rPr>
      </w:pPr>
      <w:r w:rsidRPr="00713B71">
        <w:rPr>
          <w:lang w:val="en-US"/>
        </w:rPr>
        <w:br w:type="page"/>
      </w:r>
    </w:p>
    <w:p w14:paraId="51838B98" w14:textId="77777777" w:rsidR="00713B71" w:rsidRPr="00713B71" w:rsidRDefault="00713B71" w:rsidP="00713B71">
      <w:pPr>
        <w:pStyle w:val="berschrift2nummeriert"/>
        <w:numPr>
          <w:ilvl w:val="0"/>
          <w:numId w:val="0"/>
        </w:numPr>
        <w:ind w:left="567" w:hanging="567"/>
        <w:rPr>
          <w:lang w:val="en-US"/>
        </w:rPr>
      </w:pPr>
      <w:r w:rsidRPr="00713B71">
        <w:rPr>
          <w:lang w:val="en-US"/>
        </w:rPr>
        <w:lastRenderedPageBreak/>
        <w:t>Other persons with special needs</w:t>
      </w:r>
    </w:p>
    <w:p w14:paraId="3E8F26CD" w14:textId="77777777" w:rsidR="00713B71" w:rsidRPr="00713B71" w:rsidRDefault="00713B71" w:rsidP="00713B71">
      <w:pPr>
        <w:rPr>
          <w:lang w:val="en-US"/>
        </w:rPr>
      </w:pPr>
      <w:r w:rsidRPr="00713B71">
        <w:rPr>
          <w:lang w:val="en-US"/>
        </w:rPr>
        <w:t>Please only fill in the following details if you would like to apply for the reimbursement of additional costs for several persons within one and the same notification of requirements. Details on each person with special needs has to be included under “Description of the special needs” and “Additional costs applied for”.</w:t>
      </w:r>
    </w:p>
    <w:p w14:paraId="14D0657C" w14:textId="77777777" w:rsidR="00713B71" w:rsidRPr="00713B71" w:rsidRDefault="00713B71" w:rsidP="00713B71">
      <w:pPr>
        <w:rPr>
          <w:lang w:val="en-US"/>
        </w:rPr>
      </w:pPr>
    </w:p>
    <w:p w14:paraId="19D205D0" w14:textId="77777777" w:rsidR="00713B71" w:rsidRPr="00713B71" w:rsidRDefault="00713B71" w:rsidP="00713B71">
      <w:pPr>
        <w:rPr>
          <w:lang w:val="en-US"/>
        </w:rPr>
      </w:pPr>
    </w:p>
    <w:tbl>
      <w:tblPr>
        <w:tblStyle w:val="MovetiaStandard"/>
        <w:tblW w:w="5000" w:type="pct"/>
        <w:tblLook w:val="0000" w:firstRow="0" w:lastRow="0" w:firstColumn="0" w:lastColumn="0" w:noHBand="0" w:noVBand="0"/>
      </w:tblPr>
      <w:tblGrid>
        <w:gridCol w:w="2194"/>
        <w:gridCol w:w="1799"/>
        <w:gridCol w:w="1659"/>
        <w:gridCol w:w="2937"/>
      </w:tblGrid>
      <w:tr w:rsidR="00713B71" w:rsidRPr="0023290E" w14:paraId="0EFF3B28" w14:textId="77777777" w:rsidTr="003C1329">
        <w:tc>
          <w:tcPr>
            <w:tcW w:w="5000" w:type="pct"/>
            <w:gridSpan w:val="4"/>
          </w:tcPr>
          <w:p w14:paraId="2935C625" w14:textId="77777777" w:rsidR="00713B71" w:rsidRPr="0023290E" w:rsidRDefault="00713B71" w:rsidP="003C1329">
            <w:pPr>
              <w:rPr>
                <w:color w:val="FF675D" w:themeColor="accent1"/>
                <w:sz w:val="20"/>
                <w:szCs w:val="20"/>
              </w:rPr>
            </w:pPr>
            <w:r>
              <w:rPr>
                <w:color w:val="FF675D" w:themeColor="accent1"/>
                <w:sz w:val="20"/>
                <w:szCs w:val="20"/>
              </w:rPr>
              <w:t xml:space="preserve">Person </w:t>
            </w:r>
            <w:proofErr w:type="spellStart"/>
            <w:r>
              <w:rPr>
                <w:color w:val="FF675D" w:themeColor="accent1"/>
                <w:sz w:val="20"/>
                <w:szCs w:val="20"/>
              </w:rPr>
              <w:t>with</w:t>
            </w:r>
            <w:proofErr w:type="spellEnd"/>
            <w:r>
              <w:rPr>
                <w:color w:val="FF675D" w:themeColor="accent1"/>
                <w:sz w:val="20"/>
                <w:szCs w:val="20"/>
              </w:rPr>
              <w:t xml:space="preserve"> </w:t>
            </w:r>
            <w:proofErr w:type="spellStart"/>
            <w:r>
              <w:rPr>
                <w:color w:val="FF675D" w:themeColor="accent1"/>
                <w:sz w:val="20"/>
                <w:szCs w:val="20"/>
              </w:rPr>
              <w:t>special</w:t>
            </w:r>
            <w:proofErr w:type="spellEnd"/>
            <w:r>
              <w:rPr>
                <w:color w:val="FF675D" w:themeColor="accent1"/>
                <w:sz w:val="20"/>
                <w:szCs w:val="20"/>
              </w:rPr>
              <w:t xml:space="preserve"> </w:t>
            </w:r>
            <w:proofErr w:type="spellStart"/>
            <w:r>
              <w:rPr>
                <w:color w:val="FF675D" w:themeColor="accent1"/>
                <w:sz w:val="20"/>
                <w:szCs w:val="20"/>
              </w:rPr>
              <w:t>needs</w:t>
            </w:r>
            <w:proofErr w:type="spellEnd"/>
          </w:p>
        </w:tc>
      </w:tr>
      <w:tr w:rsidR="00713B71" w:rsidRPr="000D2419" w14:paraId="017E10A1" w14:textId="77777777" w:rsidTr="003C1329">
        <w:tc>
          <w:tcPr>
            <w:tcW w:w="1277" w:type="pct"/>
          </w:tcPr>
          <w:p w14:paraId="708D2C78" w14:textId="77777777" w:rsidR="00713B71" w:rsidRPr="00571EDB" w:rsidRDefault="00713B71" w:rsidP="003C1329">
            <w:pPr>
              <w:rPr>
                <w:color w:val="30D2A9" w:themeColor="accent2"/>
              </w:rPr>
            </w:pPr>
            <w:r>
              <w:rPr>
                <w:color w:val="30D2A9" w:themeColor="accent2"/>
              </w:rPr>
              <w:t xml:space="preserve">Last </w:t>
            </w:r>
            <w:proofErr w:type="spellStart"/>
            <w:r>
              <w:rPr>
                <w:color w:val="30D2A9" w:themeColor="accent2"/>
              </w:rPr>
              <w:t>name</w:t>
            </w:r>
            <w:proofErr w:type="spellEnd"/>
          </w:p>
        </w:tc>
        <w:tc>
          <w:tcPr>
            <w:tcW w:w="1047" w:type="pct"/>
          </w:tcPr>
          <w:p w14:paraId="72EFE79C" w14:textId="77777777" w:rsidR="00713B71" w:rsidRPr="000D2419" w:rsidRDefault="00713B71" w:rsidP="003C1329"/>
        </w:tc>
        <w:tc>
          <w:tcPr>
            <w:tcW w:w="966" w:type="pct"/>
          </w:tcPr>
          <w:p w14:paraId="78953ACA" w14:textId="77777777" w:rsidR="00713B71" w:rsidRPr="00571EDB" w:rsidRDefault="00713B71" w:rsidP="003C1329">
            <w:pPr>
              <w:rPr>
                <w:color w:val="30D2A9" w:themeColor="accent2"/>
              </w:rPr>
            </w:pPr>
            <w:r>
              <w:rPr>
                <w:color w:val="30D2A9" w:themeColor="accent2"/>
              </w:rPr>
              <w:t xml:space="preserve">First </w:t>
            </w:r>
            <w:proofErr w:type="spellStart"/>
            <w:r>
              <w:rPr>
                <w:color w:val="30D2A9" w:themeColor="accent2"/>
              </w:rPr>
              <w:t>name</w:t>
            </w:r>
            <w:proofErr w:type="spellEnd"/>
          </w:p>
        </w:tc>
        <w:tc>
          <w:tcPr>
            <w:tcW w:w="1710" w:type="pct"/>
          </w:tcPr>
          <w:p w14:paraId="0FFD3F9D" w14:textId="77777777" w:rsidR="00713B71" w:rsidRPr="000D2419" w:rsidRDefault="00713B71" w:rsidP="003C1329"/>
        </w:tc>
      </w:tr>
      <w:tr w:rsidR="00713B71" w:rsidRPr="000D2419" w14:paraId="7233D0A5" w14:textId="77777777" w:rsidTr="003C1329">
        <w:tc>
          <w:tcPr>
            <w:tcW w:w="1277" w:type="pct"/>
          </w:tcPr>
          <w:p w14:paraId="5C509281" w14:textId="77777777" w:rsidR="00713B71" w:rsidRPr="00571EDB" w:rsidRDefault="00713B71" w:rsidP="003C1329">
            <w:pPr>
              <w:rPr>
                <w:color w:val="30D2A9" w:themeColor="accent2"/>
              </w:rPr>
            </w:pPr>
            <w:r>
              <w:rPr>
                <w:color w:val="30D2A9" w:themeColor="accent2"/>
              </w:rPr>
              <w:t xml:space="preserve">Phone </w:t>
            </w:r>
            <w:proofErr w:type="spellStart"/>
            <w:r>
              <w:rPr>
                <w:color w:val="30D2A9" w:themeColor="accent2"/>
              </w:rPr>
              <w:t>no</w:t>
            </w:r>
            <w:proofErr w:type="spellEnd"/>
            <w:r>
              <w:rPr>
                <w:color w:val="30D2A9" w:themeColor="accent2"/>
              </w:rPr>
              <w:t>.</w:t>
            </w:r>
          </w:p>
        </w:tc>
        <w:tc>
          <w:tcPr>
            <w:tcW w:w="1047" w:type="pct"/>
          </w:tcPr>
          <w:p w14:paraId="1A114A8A" w14:textId="77777777" w:rsidR="00713B71" w:rsidRPr="000D2419" w:rsidRDefault="00713B71" w:rsidP="003C1329"/>
        </w:tc>
        <w:tc>
          <w:tcPr>
            <w:tcW w:w="966" w:type="pct"/>
          </w:tcPr>
          <w:p w14:paraId="24654FC0" w14:textId="77777777" w:rsidR="00713B71" w:rsidRPr="00571EDB" w:rsidRDefault="00713B71" w:rsidP="003C1329">
            <w:pPr>
              <w:rPr>
                <w:color w:val="30D2A9" w:themeColor="accent2"/>
              </w:rPr>
            </w:pPr>
            <w:proofErr w:type="spellStart"/>
            <w:r>
              <w:rPr>
                <w:color w:val="30D2A9" w:themeColor="accent2"/>
              </w:rPr>
              <w:t>E-mail</w:t>
            </w:r>
            <w:proofErr w:type="spellEnd"/>
          </w:p>
        </w:tc>
        <w:tc>
          <w:tcPr>
            <w:tcW w:w="1710" w:type="pct"/>
          </w:tcPr>
          <w:p w14:paraId="5DB13464" w14:textId="77777777" w:rsidR="00713B71" w:rsidRPr="000D2419" w:rsidRDefault="00713B71" w:rsidP="003C1329"/>
        </w:tc>
      </w:tr>
      <w:tr w:rsidR="00713B71" w:rsidRPr="00713B71" w14:paraId="200D0386" w14:textId="77777777" w:rsidTr="003C1329">
        <w:tc>
          <w:tcPr>
            <w:tcW w:w="1277" w:type="pct"/>
          </w:tcPr>
          <w:p w14:paraId="48D82E7F" w14:textId="77777777" w:rsidR="00713B71" w:rsidRPr="00713B71" w:rsidRDefault="00713B71" w:rsidP="003C1329">
            <w:pPr>
              <w:rPr>
                <w:color w:val="30D2A9" w:themeColor="accent2"/>
                <w:lang w:val="en-US"/>
              </w:rPr>
            </w:pPr>
            <w:r w:rsidRPr="00713B71">
              <w:rPr>
                <w:color w:val="30D2A9" w:themeColor="accent2"/>
                <w:lang w:val="en-US"/>
              </w:rPr>
              <w:t>Country of residence</w:t>
            </w:r>
          </w:p>
          <w:p w14:paraId="287C8EFC" w14:textId="77777777" w:rsidR="00713B71" w:rsidRPr="00713B71" w:rsidRDefault="00713B71" w:rsidP="003C1329">
            <w:pPr>
              <w:rPr>
                <w:color w:val="30D2A9" w:themeColor="accent2"/>
                <w:lang w:val="en-US"/>
              </w:rPr>
            </w:pPr>
            <w:r w:rsidRPr="00713B71">
              <w:rPr>
                <w:color w:val="30D2A9" w:themeColor="accent2"/>
                <w:lang w:val="en-US"/>
              </w:rPr>
              <w:t>(CH / abroad)</w:t>
            </w:r>
          </w:p>
        </w:tc>
        <w:tc>
          <w:tcPr>
            <w:tcW w:w="1047" w:type="pct"/>
          </w:tcPr>
          <w:p w14:paraId="4D863303" w14:textId="77777777" w:rsidR="00713B71" w:rsidRPr="00713B71" w:rsidRDefault="00713B71" w:rsidP="003C1329">
            <w:pPr>
              <w:rPr>
                <w:lang w:val="en-US"/>
              </w:rPr>
            </w:pPr>
          </w:p>
        </w:tc>
        <w:tc>
          <w:tcPr>
            <w:tcW w:w="966" w:type="pct"/>
          </w:tcPr>
          <w:p w14:paraId="305FCF49" w14:textId="77777777" w:rsidR="00713B71" w:rsidRPr="00713B71" w:rsidRDefault="00713B71" w:rsidP="003C1329">
            <w:pPr>
              <w:rPr>
                <w:color w:val="30D2A9" w:themeColor="accent2"/>
                <w:lang w:val="en-US"/>
              </w:rPr>
            </w:pPr>
            <w:r w:rsidRPr="00713B71">
              <w:rPr>
                <w:color w:val="30D2A9" w:themeColor="accent2"/>
                <w:lang w:val="en-US"/>
              </w:rPr>
              <w:t>Duration of the exchange activity (from / to)</w:t>
            </w:r>
          </w:p>
        </w:tc>
        <w:tc>
          <w:tcPr>
            <w:tcW w:w="1710" w:type="pct"/>
          </w:tcPr>
          <w:p w14:paraId="669FEB26" w14:textId="77777777" w:rsidR="00713B71" w:rsidRPr="00713B71" w:rsidRDefault="00713B71" w:rsidP="003C1329">
            <w:pPr>
              <w:rPr>
                <w:lang w:val="en-US"/>
              </w:rPr>
            </w:pPr>
          </w:p>
        </w:tc>
      </w:tr>
      <w:tr w:rsidR="00713B71" w:rsidRPr="00713B71" w14:paraId="76B5BC23" w14:textId="77777777" w:rsidTr="00713B71">
        <w:tc>
          <w:tcPr>
            <w:tcW w:w="1277" w:type="pct"/>
            <w:tcBorders>
              <w:bottom w:val="single" w:sz="4" w:space="0" w:color="auto"/>
            </w:tcBorders>
          </w:tcPr>
          <w:p w14:paraId="2E4CE2AE" w14:textId="77777777" w:rsidR="00713B71" w:rsidRPr="00713B71" w:rsidRDefault="00713B71" w:rsidP="003C1329">
            <w:pPr>
              <w:rPr>
                <w:color w:val="30D2A9" w:themeColor="accent2"/>
                <w:lang w:val="en-US"/>
              </w:rPr>
            </w:pPr>
            <w:r w:rsidRPr="00713B71">
              <w:rPr>
                <w:color w:val="30D2A9" w:themeColor="accent2"/>
                <w:lang w:val="en-US"/>
              </w:rPr>
              <w:t>Sending institution (for incoming mobility)</w:t>
            </w:r>
          </w:p>
        </w:tc>
        <w:tc>
          <w:tcPr>
            <w:tcW w:w="3723" w:type="pct"/>
            <w:gridSpan w:val="3"/>
            <w:tcBorders>
              <w:bottom w:val="single" w:sz="4" w:space="0" w:color="auto"/>
            </w:tcBorders>
          </w:tcPr>
          <w:p w14:paraId="56A0ED20" w14:textId="77777777" w:rsidR="00713B71" w:rsidRPr="00713B71" w:rsidRDefault="00713B71" w:rsidP="003C1329">
            <w:pPr>
              <w:rPr>
                <w:lang w:val="en-US"/>
              </w:rPr>
            </w:pPr>
          </w:p>
        </w:tc>
      </w:tr>
      <w:tr w:rsidR="00713B71" w:rsidRPr="00713B71" w14:paraId="4E611582" w14:textId="77777777" w:rsidTr="00713B71">
        <w:tc>
          <w:tcPr>
            <w:tcW w:w="1277" w:type="pct"/>
            <w:tcBorders>
              <w:top w:val="single" w:sz="4" w:space="0" w:color="auto"/>
              <w:bottom w:val="single" w:sz="4" w:space="0" w:color="auto"/>
            </w:tcBorders>
          </w:tcPr>
          <w:p w14:paraId="34FF90EA" w14:textId="77777777" w:rsidR="00713B71" w:rsidRPr="00713B71" w:rsidRDefault="00713B71" w:rsidP="003C1329">
            <w:pPr>
              <w:rPr>
                <w:color w:val="30D2A9" w:themeColor="accent2"/>
                <w:lang w:val="en-US"/>
              </w:rPr>
            </w:pPr>
            <w:r w:rsidRPr="00713B71">
              <w:rPr>
                <w:color w:val="30D2A9" w:themeColor="accent2"/>
                <w:lang w:val="en-US"/>
              </w:rPr>
              <w:t>Receiving institution</w:t>
            </w:r>
            <w:r w:rsidRPr="00713B71">
              <w:rPr>
                <w:color w:val="30D2A9" w:themeColor="accent2"/>
                <w:lang w:val="en-US"/>
              </w:rPr>
              <w:br/>
              <w:t>(for outgoing mobility)</w:t>
            </w:r>
          </w:p>
        </w:tc>
        <w:tc>
          <w:tcPr>
            <w:tcW w:w="3723" w:type="pct"/>
            <w:gridSpan w:val="3"/>
            <w:tcBorders>
              <w:top w:val="single" w:sz="4" w:space="0" w:color="auto"/>
              <w:bottom w:val="single" w:sz="4" w:space="0" w:color="auto"/>
            </w:tcBorders>
          </w:tcPr>
          <w:p w14:paraId="4B6720C5" w14:textId="77777777" w:rsidR="00713B71" w:rsidRPr="00713B71" w:rsidRDefault="00713B71" w:rsidP="003C1329">
            <w:pPr>
              <w:rPr>
                <w:lang w:val="en-US"/>
              </w:rPr>
            </w:pPr>
          </w:p>
        </w:tc>
      </w:tr>
    </w:tbl>
    <w:p w14:paraId="7D83044C" w14:textId="77777777" w:rsidR="00713B71" w:rsidRPr="00713B71" w:rsidRDefault="00713B71" w:rsidP="00713B71">
      <w:pPr>
        <w:rPr>
          <w:lang w:val="en-US"/>
        </w:rPr>
      </w:pPr>
    </w:p>
    <w:p w14:paraId="2648E347" w14:textId="77777777" w:rsidR="00713B71" w:rsidRPr="00713B71" w:rsidRDefault="00713B71" w:rsidP="00713B71">
      <w:pPr>
        <w:rPr>
          <w:lang w:val="en-US"/>
        </w:rPr>
      </w:pPr>
    </w:p>
    <w:p w14:paraId="5543E472" w14:textId="77777777" w:rsidR="00713B71" w:rsidRPr="00713B71" w:rsidRDefault="00713B71" w:rsidP="00713B71">
      <w:pPr>
        <w:rPr>
          <w:lang w:val="en-US"/>
        </w:rPr>
      </w:pPr>
    </w:p>
    <w:tbl>
      <w:tblPr>
        <w:tblStyle w:val="MovetiaStandard"/>
        <w:tblW w:w="5000" w:type="pct"/>
        <w:tblLook w:val="0000" w:firstRow="0" w:lastRow="0" w:firstColumn="0" w:lastColumn="0" w:noHBand="0" w:noVBand="0"/>
      </w:tblPr>
      <w:tblGrid>
        <w:gridCol w:w="2194"/>
        <w:gridCol w:w="1799"/>
        <w:gridCol w:w="1659"/>
        <w:gridCol w:w="2937"/>
      </w:tblGrid>
      <w:tr w:rsidR="00713B71" w:rsidRPr="0023290E" w14:paraId="173FE1B0" w14:textId="77777777" w:rsidTr="003C1329">
        <w:tc>
          <w:tcPr>
            <w:tcW w:w="5000" w:type="pct"/>
            <w:gridSpan w:val="4"/>
          </w:tcPr>
          <w:p w14:paraId="289FD876" w14:textId="77777777" w:rsidR="00713B71" w:rsidRPr="0023290E" w:rsidRDefault="00713B71" w:rsidP="003C1329">
            <w:pPr>
              <w:rPr>
                <w:color w:val="FF675D" w:themeColor="accent1"/>
                <w:sz w:val="20"/>
                <w:szCs w:val="20"/>
              </w:rPr>
            </w:pPr>
            <w:r>
              <w:rPr>
                <w:color w:val="FF675D" w:themeColor="accent1"/>
                <w:sz w:val="20"/>
                <w:szCs w:val="20"/>
              </w:rPr>
              <w:t xml:space="preserve">Person </w:t>
            </w:r>
            <w:proofErr w:type="spellStart"/>
            <w:r>
              <w:rPr>
                <w:color w:val="FF675D" w:themeColor="accent1"/>
                <w:sz w:val="20"/>
                <w:szCs w:val="20"/>
              </w:rPr>
              <w:t>with</w:t>
            </w:r>
            <w:proofErr w:type="spellEnd"/>
            <w:r>
              <w:rPr>
                <w:color w:val="FF675D" w:themeColor="accent1"/>
                <w:sz w:val="20"/>
                <w:szCs w:val="20"/>
              </w:rPr>
              <w:t xml:space="preserve"> </w:t>
            </w:r>
            <w:proofErr w:type="spellStart"/>
            <w:r>
              <w:rPr>
                <w:color w:val="FF675D" w:themeColor="accent1"/>
                <w:sz w:val="20"/>
                <w:szCs w:val="20"/>
              </w:rPr>
              <w:t>special</w:t>
            </w:r>
            <w:proofErr w:type="spellEnd"/>
            <w:r>
              <w:rPr>
                <w:color w:val="FF675D" w:themeColor="accent1"/>
                <w:sz w:val="20"/>
                <w:szCs w:val="20"/>
              </w:rPr>
              <w:t xml:space="preserve"> </w:t>
            </w:r>
            <w:proofErr w:type="spellStart"/>
            <w:r>
              <w:rPr>
                <w:color w:val="FF675D" w:themeColor="accent1"/>
                <w:sz w:val="20"/>
                <w:szCs w:val="20"/>
              </w:rPr>
              <w:t>needs</w:t>
            </w:r>
            <w:proofErr w:type="spellEnd"/>
          </w:p>
        </w:tc>
      </w:tr>
      <w:tr w:rsidR="00713B71" w:rsidRPr="000D2419" w14:paraId="3EC7554E" w14:textId="77777777" w:rsidTr="003C1329">
        <w:tc>
          <w:tcPr>
            <w:tcW w:w="1277" w:type="pct"/>
          </w:tcPr>
          <w:p w14:paraId="08C1E6F8" w14:textId="77777777" w:rsidR="00713B71" w:rsidRPr="00571EDB" w:rsidRDefault="00713B71" w:rsidP="003C1329">
            <w:pPr>
              <w:rPr>
                <w:color w:val="30D2A9" w:themeColor="accent2"/>
              </w:rPr>
            </w:pPr>
            <w:r>
              <w:rPr>
                <w:color w:val="30D2A9" w:themeColor="accent2"/>
              </w:rPr>
              <w:t xml:space="preserve">Last </w:t>
            </w:r>
            <w:proofErr w:type="spellStart"/>
            <w:r>
              <w:rPr>
                <w:color w:val="30D2A9" w:themeColor="accent2"/>
              </w:rPr>
              <w:t>name</w:t>
            </w:r>
            <w:proofErr w:type="spellEnd"/>
          </w:p>
        </w:tc>
        <w:tc>
          <w:tcPr>
            <w:tcW w:w="1047" w:type="pct"/>
          </w:tcPr>
          <w:p w14:paraId="11C67D41" w14:textId="77777777" w:rsidR="00713B71" w:rsidRPr="000D2419" w:rsidRDefault="00713B71" w:rsidP="003C1329"/>
        </w:tc>
        <w:tc>
          <w:tcPr>
            <w:tcW w:w="966" w:type="pct"/>
          </w:tcPr>
          <w:p w14:paraId="06BFF332" w14:textId="77777777" w:rsidR="00713B71" w:rsidRPr="00571EDB" w:rsidRDefault="00713B71" w:rsidP="003C1329">
            <w:pPr>
              <w:rPr>
                <w:color w:val="30D2A9" w:themeColor="accent2"/>
              </w:rPr>
            </w:pPr>
            <w:r>
              <w:rPr>
                <w:color w:val="30D2A9" w:themeColor="accent2"/>
              </w:rPr>
              <w:t xml:space="preserve">First </w:t>
            </w:r>
            <w:proofErr w:type="spellStart"/>
            <w:r>
              <w:rPr>
                <w:color w:val="30D2A9" w:themeColor="accent2"/>
              </w:rPr>
              <w:t>name</w:t>
            </w:r>
            <w:proofErr w:type="spellEnd"/>
          </w:p>
        </w:tc>
        <w:tc>
          <w:tcPr>
            <w:tcW w:w="1710" w:type="pct"/>
          </w:tcPr>
          <w:p w14:paraId="0CE16AB5" w14:textId="77777777" w:rsidR="00713B71" w:rsidRPr="000D2419" w:rsidRDefault="00713B71" w:rsidP="003C1329"/>
        </w:tc>
      </w:tr>
      <w:tr w:rsidR="00713B71" w:rsidRPr="000D2419" w14:paraId="12283A93" w14:textId="77777777" w:rsidTr="003C1329">
        <w:tc>
          <w:tcPr>
            <w:tcW w:w="1277" w:type="pct"/>
          </w:tcPr>
          <w:p w14:paraId="002069FB" w14:textId="77777777" w:rsidR="00713B71" w:rsidRPr="00571EDB" w:rsidRDefault="00713B71" w:rsidP="003C1329">
            <w:pPr>
              <w:rPr>
                <w:color w:val="30D2A9" w:themeColor="accent2"/>
              </w:rPr>
            </w:pPr>
            <w:r>
              <w:rPr>
                <w:color w:val="30D2A9" w:themeColor="accent2"/>
              </w:rPr>
              <w:t xml:space="preserve">Phone </w:t>
            </w:r>
            <w:proofErr w:type="spellStart"/>
            <w:r>
              <w:rPr>
                <w:color w:val="30D2A9" w:themeColor="accent2"/>
              </w:rPr>
              <w:t>no</w:t>
            </w:r>
            <w:proofErr w:type="spellEnd"/>
            <w:r>
              <w:rPr>
                <w:color w:val="30D2A9" w:themeColor="accent2"/>
              </w:rPr>
              <w:t>.</w:t>
            </w:r>
          </w:p>
        </w:tc>
        <w:tc>
          <w:tcPr>
            <w:tcW w:w="1047" w:type="pct"/>
          </w:tcPr>
          <w:p w14:paraId="768E7116" w14:textId="77777777" w:rsidR="00713B71" w:rsidRPr="000D2419" w:rsidRDefault="00713B71" w:rsidP="003C1329"/>
        </w:tc>
        <w:tc>
          <w:tcPr>
            <w:tcW w:w="966" w:type="pct"/>
          </w:tcPr>
          <w:p w14:paraId="51954DF5" w14:textId="77777777" w:rsidR="00713B71" w:rsidRPr="00571EDB" w:rsidRDefault="00713B71" w:rsidP="003C1329">
            <w:pPr>
              <w:rPr>
                <w:color w:val="30D2A9" w:themeColor="accent2"/>
              </w:rPr>
            </w:pPr>
            <w:proofErr w:type="spellStart"/>
            <w:r>
              <w:rPr>
                <w:color w:val="30D2A9" w:themeColor="accent2"/>
              </w:rPr>
              <w:t>E-mail</w:t>
            </w:r>
            <w:proofErr w:type="spellEnd"/>
          </w:p>
        </w:tc>
        <w:tc>
          <w:tcPr>
            <w:tcW w:w="1710" w:type="pct"/>
          </w:tcPr>
          <w:p w14:paraId="67DC86B2" w14:textId="77777777" w:rsidR="00713B71" w:rsidRPr="000D2419" w:rsidRDefault="00713B71" w:rsidP="003C1329"/>
        </w:tc>
      </w:tr>
      <w:tr w:rsidR="00713B71" w:rsidRPr="00713B71" w14:paraId="20FEC55B" w14:textId="77777777" w:rsidTr="003C1329">
        <w:tc>
          <w:tcPr>
            <w:tcW w:w="1277" w:type="pct"/>
          </w:tcPr>
          <w:p w14:paraId="2C5BE010" w14:textId="77777777" w:rsidR="00713B71" w:rsidRPr="00713B71" w:rsidRDefault="00713B71" w:rsidP="003C1329">
            <w:pPr>
              <w:rPr>
                <w:color w:val="30D2A9" w:themeColor="accent2"/>
                <w:lang w:val="en-US"/>
              </w:rPr>
            </w:pPr>
            <w:r w:rsidRPr="00713B71">
              <w:rPr>
                <w:color w:val="30D2A9" w:themeColor="accent2"/>
                <w:lang w:val="en-US"/>
              </w:rPr>
              <w:t>Country of residence</w:t>
            </w:r>
          </w:p>
          <w:p w14:paraId="5BAF844D" w14:textId="77777777" w:rsidR="00713B71" w:rsidRPr="00713B71" w:rsidRDefault="00713B71" w:rsidP="003C1329">
            <w:pPr>
              <w:rPr>
                <w:color w:val="30D2A9" w:themeColor="accent2"/>
                <w:lang w:val="en-US"/>
              </w:rPr>
            </w:pPr>
            <w:r w:rsidRPr="00713B71">
              <w:rPr>
                <w:color w:val="30D2A9" w:themeColor="accent2"/>
                <w:lang w:val="en-US"/>
              </w:rPr>
              <w:t>(CH / abroad)</w:t>
            </w:r>
          </w:p>
        </w:tc>
        <w:tc>
          <w:tcPr>
            <w:tcW w:w="1047" w:type="pct"/>
          </w:tcPr>
          <w:p w14:paraId="77736A8A" w14:textId="77777777" w:rsidR="00713B71" w:rsidRPr="00713B71" w:rsidRDefault="00713B71" w:rsidP="003C1329">
            <w:pPr>
              <w:rPr>
                <w:lang w:val="en-US"/>
              </w:rPr>
            </w:pPr>
          </w:p>
        </w:tc>
        <w:tc>
          <w:tcPr>
            <w:tcW w:w="966" w:type="pct"/>
          </w:tcPr>
          <w:p w14:paraId="21CB37E8" w14:textId="77777777" w:rsidR="00713B71" w:rsidRPr="00713B71" w:rsidRDefault="00713B71" w:rsidP="003C1329">
            <w:pPr>
              <w:rPr>
                <w:color w:val="30D2A9" w:themeColor="accent2"/>
                <w:lang w:val="en-US"/>
              </w:rPr>
            </w:pPr>
            <w:r w:rsidRPr="00713B71">
              <w:rPr>
                <w:color w:val="30D2A9" w:themeColor="accent2"/>
                <w:lang w:val="en-US"/>
              </w:rPr>
              <w:t>Duration of the exchange activity (from / to)</w:t>
            </w:r>
          </w:p>
        </w:tc>
        <w:tc>
          <w:tcPr>
            <w:tcW w:w="1710" w:type="pct"/>
          </w:tcPr>
          <w:p w14:paraId="0C2C77DB" w14:textId="77777777" w:rsidR="00713B71" w:rsidRPr="00713B71" w:rsidRDefault="00713B71" w:rsidP="003C1329">
            <w:pPr>
              <w:rPr>
                <w:lang w:val="en-US"/>
              </w:rPr>
            </w:pPr>
          </w:p>
        </w:tc>
      </w:tr>
      <w:tr w:rsidR="00713B71" w:rsidRPr="00713B71" w14:paraId="1EC3422D" w14:textId="77777777" w:rsidTr="00713B71">
        <w:tc>
          <w:tcPr>
            <w:tcW w:w="1277" w:type="pct"/>
            <w:tcBorders>
              <w:bottom w:val="single" w:sz="4" w:space="0" w:color="auto"/>
            </w:tcBorders>
          </w:tcPr>
          <w:p w14:paraId="68E601C2" w14:textId="77777777" w:rsidR="00713B71" w:rsidRPr="00713B71" w:rsidRDefault="00713B71" w:rsidP="003C1329">
            <w:pPr>
              <w:rPr>
                <w:color w:val="30D2A9" w:themeColor="accent2"/>
                <w:lang w:val="en-US"/>
              </w:rPr>
            </w:pPr>
            <w:r w:rsidRPr="00713B71">
              <w:rPr>
                <w:color w:val="30D2A9" w:themeColor="accent2"/>
                <w:lang w:val="en-US"/>
              </w:rPr>
              <w:t>Sending institution (for incoming mobility)</w:t>
            </w:r>
          </w:p>
        </w:tc>
        <w:tc>
          <w:tcPr>
            <w:tcW w:w="3723" w:type="pct"/>
            <w:gridSpan w:val="3"/>
            <w:tcBorders>
              <w:bottom w:val="single" w:sz="4" w:space="0" w:color="auto"/>
            </w:tcBorders>
          </w:tcPr>
          <w:p w14:paraId="5ADE572D" w14:textId="77777777" w:rsidR="00713B71" w:rsidRPr="00713B71" w:rsidRDefault="00713B71" w:rsidP="003C1329">
            <w:pPr>
              <w:rPr>
                <w:lang w:val="en-US"/>
              </w:rPr>
            </w:pPr>
          </w:p>
        </w:tc>
      </w:tr>
      <w:tr w:rsidR="00713B71" w:rsidRPr="00713B71" w14:paraId="74296417" w14:textId="77777777" w:rsidTr="00713B71">
        <w:tc>
          <w:tcPr>
            <w:tcW w:w="1277" w:type="pct"/>
            <w:tcBorders>
              <w:top w:val="single" w:sz="4" w:space="0" w:color="auto"/>
              <w:bottom w:val="single" w:sz="4" w:space="0" w:color="auto"/>
            </w:tcBorders>
          </w:tcPr>
          <w:p w14:paraId="43CE703F" w14:textId="77777777" w:rsidR="00713B71" w:rsidRPr="00713B71" w:rsidRDefault="00713B71" w:rsidP="003C1329">
            <w:pPr>
              <w:rPr>
                <w:color w:val="30D2A9" w:themeColor="accent2"/>
                <w:lang w:val="en-US"/>
              </w:rPr>
            </w:pPr>
            <w:r w:rsidRPr="00713B71">
              <w:rPr>
                <w:color w:val="30D2A9" w:themeColor="accent2"/>
                <w:lang w:val="en-US"/>
              </w:rPr>
              <w:t>Receiving institution</w:t>
            </w:r>
            <w:r w:rsidRPr="00713B71">
              <w:rPr>
                <w:color w:val="30D2A9" w:themeColor="accent2"/>
                <w:lang w:val="en-US"/>
              </w:rPr>
              <w:br/>
              <w:t>(for outgoing mobility)</w:t>
            </w:r>
          </w:p>
        </w:tc>
        <w:tc>
          <w:tcPr>
            <w:tcW w:w="3723" w:type="pct"/>
            <w:gridSpan w:val="3"/>
            <w:tcBorders>
              <w:top w:val="single" w:sz="4" w:space="0" w:color="auto"/>
              <w:bottom w:val="single" w:sz="4" w:space="0" w:color="auto"/>
            </w:tcBorders>
          </w:tcPr>
          <w:p w14:paraId="61B4E7B1" w14:textId="77777777" w:rsidR="00713B71" w:rsidRPr="00713B71" w:rsidRDefault="00713B71" w:rsidP="003C1329">
            <w:pPr>
              <w:rPr>
                <w:lang w:val="en-US"/>
              </w:rPr>
            </w:pPr>
          </w:p>
        </w:tc>
      </w:tr>
    </w:tbl>
    <w:p w14:paraId="72F1AAAF" w14:textId="77777777" w:rsidR="00713B71" w:rsidRPr="00713B71" w:rsidRDefault="00713B71" w:rsidP="00713B71">
      <w:pPr>
        <w:rPr>
          <w:lang w:val="en-US"/>
        </w:rPr>
      </w:pPr>
    </w:p>
    <w:p w14:paraId="3C2DDDCE" w14:textId="77777777" w:rsidR="00713B71" w:rsidRPr="00713B71" w:rsidRDefault="00713B71" w:rsidP="00713B71">
      <w:pPr>
        <w:rPr>
          <w:lang w:val="en-US"/>
        </w:rPr>
      </w:pPr>
    </w:p>
    <w:p w14:paraId="46A306C5" w14:textId="77777777" w:rsidR="00713B71" w:rsidRPr="00713B71" w:rsidRDefault="00713B71" w:rsidP="00713B71">
      <w:pPr>
        <w:rPr>
          <w:lang w:val="en-US"/>
        </w:rPr>
      </w:pPr>
    </w:p>
    <w:tbl>
      <w:tblPr>
        <w:tblStyle w:val="MovetiaStandard"/>
        <w:tblW w:w="5000" w:type="pct"/>
        <w:tblLook w:val="0000" w:firstRow="0" w:lastRow="0" w:firstColumn="0" w:lastColumn="0" w:noHBand="0" w:noVBand="0"/>
      </w:tblPr>
      <w:tblGrid>
        <w:gridCol w:w="2194"/>
        <w:gridCol w:w="1799"/>
        <w:gridCol w:w="1659"/>
        <w:gridCol w:w="2937"/>
      </w:tblGrid>
      <w:tr w:rsidR="00713B71" w:rsidRPr="0023290E" w14:paraId="0FD4B746" w14:textId="77777777" w:rsidTr="003C1329">
        <w:tc>
          <w:tcPr>
            <w:tcW w:w="5000" w:type="pct"/>
            <w:gridSpan w:val="4"/>
          </w:tcPr>
          <w:p w14:paraId="774792B9" w14:textId="77777777" w:rsidR="00713B71" w:rsidRPr="0023290E" w:rsidRDefault="00713B71" w:rsidP="003C1329">
            <w:pPr>
              <w:rPr>
                <w:color w:val="FF675D" w:themeColor="accent1"/>
                <w:sz w:val="20"/>
                <w:szCs w:val="20"/>
              </w:rPr>
            </w:pPr>
            <w:r>
              <w:rPr>
                <w:color w:val="FF675D" w:themeColor="accent1"/>
                <w:sz w:val="20"/>
                <w:szCs w:val="20"/>
              </w:rPr>
              <w:t xml:space="preserve">Person </w:t>
            </w:r>
            <w:proofErr w:type="spellStart"/>
            <w:r>
              <w:rPr>
                <w:color w:val="FF675D" w:themeColor="accent1"/>
                <w:sz w:val="20"/>
                <w:szCs w:val="20"/>
              </w:rPr>
              <w:t>with</w:t>
            </w:r>
            <w:proofErr w:type="spellEnd"/>
            <w:r>
              <w:rPr>
                <w:color w:val="FF675D" w:themeColor="accent1"/>
                <w:sz w:val="20"/>
                <w:szCs w:val="20"/>
              </w:rPr>
              <w:t xml:space="preserve"> </w:t>
            </w:r>
            <w:proofErr w:type="spellStart"/>
            <w:r>
              <w:rPr>
                <w:color w:val="FF675D" w:themeColor="accent1"/>
                <w:sz w:val="20"/>
                <w:szCs w:val="20"/>
              </w:rPr>
              <w:t>special</w:t>
            </w:r>
            <w:proofErr w:type="spellEnd"/>
            <w:r>
              <w:rPr>
                <w:color w:val="FF675D" w:themeColor="accent1"/>
                <w:sz w:val="20"/>
                <w:szCs w:val="20"/>
              </w:rPr>
              <w:t xml:space="preserve"> </w:t>
            </w:r>
            <w:proofErr w:type="spellStart"/>
            <w:r>
              <w:rPr>
                <w:color w:val="FF675D" w:themeColor="accent1"/>
                <w:sz w:val="20"/>
                <w:szCs w:val="20"/>
              </w:rPr>
              <w:t>needs</w:t>
            </w:r>
            <w:proofErr w:type="spellEnd"/>
          </w:p>
        </w:tc>
      </w:tr>
      <w:tr w:rsidR="00713B71" w:rsidRPr="000D2419" w14:paraId="751E79BC" w14:textId="77777777" w:rsidTr="003C1329">
        <w:tc>
          <w:tcPr>
            <w:tcW w:w="1277" w:type="pct"/>
          </w:tcPr>
          <w:p w14:paraId="6E87B9D7" w14:textId="77777777" w:rsidR="00713B71" w:rsidRPr="00571EDB" w:rsidRDefault="00713B71" w:rsidP="003C1329">
            <w:pPr>
              <w:rPr>
                <w:color w:val="30D2A9" w:themeColor="accent2"/>
              </w:rPr>
            </w:pPr>
            <w:r>
              <w:rPr>
                <w:color w:val="30D2A9" w:themeColor="accent2"/>
              </w:rPr>
              <w:t xml:space="preserve">Last </w:t>
            </w:r>
            <w:proofErr w:type="spellStart"/>
            <w:r>
              <w:rPr>
                <w:color w:val="30D2A9" w:themeColor="accent2"/>
              </w:rPr>
              <w:t>name</w:t>
            </w:r>
            <w:proofErr w:type="spellEnd"/>
          </w:p>
        </w:tc>
        <w:tc>
          <w:tcPr>
            <w:tcW w:w="1047" w:type="pct"/>
          </w:tcPr>
          <w:p w14:paraId="67F15CE5" w14:textId="77777777" w:rsidR="00713B71" w:rsidRPr="000D2419" w:rsidRDefault="00713B71" w:rsidP="003C1329"/>
        </w:tc>
        <w:tc>
          <w:tcPr>
            <w:tcW w:w="966" w:type="pct"/>
          </w:tcPr>
          <w:p w14:paraId="3185BDB2" w14:textId="77777777" w:rsidR="00713B71" w:rsidRPr="00571EDB" w:rsidRDefault="00713B71" w:rsidP="003C1329">
            <w:pPr>
              <w:rPr>
                <w:color w:val="30D2A9" w:themeColor="accent2"/>
              </w:rPr>
            </w:pPr>
            <w:r>
              <w:rPr>
                <w:color w:val="30D2A9" w:themeColor="accent2"/>
              </w:rPr>
              <w:t xml:space="preserve">First </w:t>
            </w:r>
            <w:proofErr w:type="spellStart"/>
            <w:r>
              <w:rPr>
                <w:color w:val="30D2A9" w:themeColor="accent2"/>
              </w:rPr>
              <w:t>name</w:t>
            </w:r>
            <w:proofErr w:type="spellEnd"/>
          </w:p>
        </w:tc>
        <w:tc>
          <w:tcPr>
            <w:tcW w:w="1710" w:type="pct"/>
          </w:tcPr>
          <w:p w14:paraId="72CB1CD8" w14:textId="77777777" w:rsidR="00713B71" w:rsidRPr="000D2419" w:rsidRDefault="00713B71" w:rsidP="003C1329"/>
        </w:tc>
      </w:tr>
      <w:tr w:rsidR="00713B71" w:rsidRPr="000D2419" w14:paraId="4506BCF5" w14:textId="77777777" w:rsidTr="003C1329">
        <w:tc>
          <w:tcPr>
            <w:tcW w:w="1277" w:type="pct"/>
          </w:tcPr>
          <w:p w14:paraId="2D311776" w14:textId="77777777" w:rsidR="00713B71" w:rsidRPr="00571EDB" w:rsidRDefault="00713B71" w:rsidP="003C1329">
            <w:pPr>
              <w:rPr>
                <w:color w:val="30D2A9" w:themeColor="accent2"/>
              </w:rPr>
            </w:pPr>
            <w:r>
              <w:rPr>
                <w:color w:val="30D2A9" w:themeColor="accent2"/>
              </w:rPr>
              <w:t xml:space="preserve">Phone </w:t>
            </w:r>
            <w:proofErr w:type="spellStart"/>
            <w:r>
              <w:rPr>
                <w:color w:val="30D2A9" w:themeColor="accent2"/>
              </w:rPr>
              <w:t>no</w:t>
            </w:r>
            <w:proofErr w:type="spellEnd"/>
            <w:r>
              <w:rPr>
                <w:color w:val="30D2A9" w:themeColor="accent2"/>
              </w:rPr>
              <w:t>.</w:t>
            </w:r>
          </w:p>
        </w:tc>
        <w:tc>
          <w:tcPr>
            <w:tcW w:w="1047" w:type="pct"/>
          </w:tcPr>
          <w:p w14:paraId="4F5DCE93" w14:textId="77777777" w:rsidR="00713B71" w:rsidRPr="000D2419" w:rsidRDefault="00713B71" w:rsidP="003C1329"/>
        </w:tc>
        <w:tc>
          <w:tcPr>
            <w:tcW w:w="966" w:type="pct"/>
          </w:tcPr>
          <w:p w14:paraId="5CCACCE5" w14:textId="77777777" w:rsidR="00713B71" w:rsidRPr="00571EDB" w:rsidRDefault="00713B71" w:rsidP="003C1329">
            <w:pPr>
              <w:rPr>
                <w:color w:val="30D2A9" w:themeColor="accent2"/>
              </w:rPr>
            </w:pPr>
            <w:proofErr w:type="spellStart"/>
            <w:r>
              <w:rPr>
                <w:color w:val="30D2A9" w:themeColor="accent2"/>
              </w:rPr>
              <w:t>E-mail</w:t>
            </w:r>
            <w:proofErr w:type="spellEnd"/>
          </w:p>
        </w:tc>
        <w:tc>
          <w:tcPr>
            <w:tcW w:w="1710" w:type="pct"/>
          </w:tcPr>
          <w:p w14:paraId="6B2351D1" w14:textId="77777777" w:rsidR="00713B71" w:rsidRPr="000D2419" w:rsidRDefault="00713B71" w:rsidP="003C1329"/>
        </w:tc>
      </w:tr>
      <w:tr w:rsidR="00713B71" w:rsidRPr="00713B71" w14:paraId="1C5E43CE" w14:textId="77777777" w:rsidTr="003C1329">
        <w:tc>
          <w:tcPr>
            <w:tcW w:w="1277" w:type="pct"/>
          </w:tcPr>
          <w:p w14:paraId="2E8BCA90" w14:textId="77777777" w:rsidR="00713B71" w:rsidRPr="00713B71" w:rsidRDefault="00713B71" w:rsidP="003C1329">
            <w:pPr>
              <w:rPr>
                <w:color w:val="30D2A9" w:themeColor="accent2"/>
                <w:lang w:val="en-US"/>
              </w:rPr>
            </w:pPr>
            <w:r w:rsidRPr="00713B71">
              <w:rPr>
                <w:color w:val="30D2A9" w:themeColor="accent2"/>
                <w:lang w:val="en-US"/>
              </w:rPr>
              <w:t>Country of residence</w:t>
            </w:r>
          </w:p>
          <w:p w14:paraId="43E6BBB2" w14:textId="77777777" w:rsidR="00713B71" w:rsidRPr="00713B71" w:rsidRDefault="00713B71" w:rsidP="003C1329">
            <w:pPr>
              <w:rPr>
                <w:color w:val="30D2A9" w:themeColor="accent2"/>
                <w:lang w:val="en-US"/>
              </w:rPr>
            </w:pPr>
            <w:r w:rsidRPr="00713B71">
              <w:rPr>
                <w:color w:val="30D2A9" w:themeColor="accent2"/>
                <w:lang w:val="en-US"/>
              </w:rPr>
              <w:t>(CH / abroad)</w:t>
            </w:r>
          </w:p>
        </w:tc>
        <w:tc>
          <w:tcPr>
            <w:tcW w:w="1047" w:type="pct"/>
          </w:tcPr>
          <w:p w14:paraId="05BB7D26" w14:textId="77777777" w:rsidR="00713B71" w:rsidRPr="00713B71" w:rsidRDefault="00713B71" w:rsidP="003C1329">
            <w:pPr>
              <w:rPr>
                <w:lang w:val="en-US"/>
              </w:rPr>
            </w:pPr>
          </w:p>
        </w:tc>
        <w:tc>
          <w:tcPr>
            <w:tcW w:w="966" w:type="pct"/>
          </w:tcPr>
          <w:p w14:paraId="04BCDA59" w14:textId="77777777" w:rsidR="00713B71" w:rsidRPr="00713B71" w:rsidRDefault="00713B71" w:rsidP="003C1329">
            <w:pPr>
              <w:rPr>
                <w:color w:val="30D2A9" w:themeColor="accent2"/>
                <w:lang w:val="en-US"/>
              </w:rPr>
            </w:pPr>
            <w:r w:rsidRPr="00713B71">
              <w:rPr>
                <w:color w:val="30D2A9" w:themeColor="accent2"/>
                <w:lang w:val="en-US"/>
              </w:rPr>
              <w:t>Duration of the exchange activity (from / to)</w:t>
            </w:r>
          </w:p>
        </w:tc>
        <w:tc>
          <w:tcPr>
            <w:tcW w:w="1710" w:type="pct"/>
          </w:tcPr>
          <w:p w14:paraId="5C113D01" w14:textId="77777777" w:rsidR="00713B71" w:rsidRPr="00713B71" w:rsidRDefault="00713B71" w:rsidP="003C1329">
            <w:pPr>
              <w:rPr>
                <w:lang w:val="en-US"/>
              </w:rPr>
            </w:pPr>
          </w:p>
        </w:tc>
      </w:tr>
      <w:tr w:rsidR="00713B71" w:rsidRPr="00713B71" w14:paraId="6CE3E198" w14:textId="77777777" w:rsidTr="00713B71">
        <w:tc>
          <w:tcPr>
            <w:tcW w:w="1277" w:type="pct"/>
            <w:tcBorders>
              <w:bottom w:val="single" w:sz="4" w:space="0" w:color="auto"/>
            </w:tcBorders>
          </w:tcPr>
          <w:p w14:paraId="675BF3A6" w14:textId="77777777" w:rsidR="00713B71" w:rsidRPr="00713B71" w:rsidRDefault="00713B71" w:rsidP="003C1329">
            <w:pPr>
              <w:rPr>
                <w:color w:val="30D2A9" w:themeColor="accent2"/>
                <w:lang w:val="en-US"/>
              </w:rPr>
            </w:pPr>
            <w:r w:rsidRPr="00713B71">
              <w:rPr>
                <w:color w:val="30D2A9" w:themeColor="accent2"/>
                <w:lang w:val="en-US"/>
              </w:rPr>
              <w:t>Sending institution (for incoming mobility)</w:t>
            </w:r>
          </w:p>
        </w:tc>
        <w:tc>
          <w:tcPr>
            <w:tcW w:w="3723" w:type="pct"/>
            <w:gridSpan w:val="3"/>
            <w:tcBorders>
              <w:bottom w:val="single" w:sz="4" w:space="0" w:color="auto"/>
            </w:tcBorders>
          </w:tcPr>
          <w:p w14:paraId="4D9F21E3" w14:textId="77777777" w:rsidR="00713B71" w:rsidRPr="00713B71" w:rsidRDefault="00713B71" w:rsidP="003C1329">
            <w:pPr>
              <w:rPr>
                <w:lang w:val="en-US"/>
              </w:rPr>
            </w:pPr>
          </w:p>
        </w:tc>
      </w:tr>
      <w:tr w:rsidR="00713B71" w:rsidRPr="00713B71" w14:paraId="784F84F8" w14:textId="77777777" w:rsidTr="00713B71">
        <w:tc>
          <w:tcPr>
            <w:tcW w:w="1277" w:type="pct"/>
            <w:tcBorders>
              <w:top w:val="single" w:sz="4" w:space="0" w:color="auto"/>
              <w:bottom w:val="single" w:sz="4" w:space="0" w:color="auto"/>
            </w:tcBorders>
          </w:tcPr>
          <w:p w14:paraId="7D528624" w14:textId="77777777" w:rsidR="00713B71" w:rsidRPr="00713B71" w:rsidRDefault="00713B71" w:rsidP="003C1329">
            <w:pPr>
              <w:rPr>
                <w:color w:val="30D2A9" w:themeColor="accent2"/>
                <w:lang w:val="en-US"/>
              </w:rPr>
            </w:pPr>
            <w:r w:rsidRPr="00713B71">
              <w:rPr>
                <w:color w:val="30D2A9" w:themeColor="accent2"/>
                <w:lang w:val="en-US"/>
              </w:rPr>
              <w:t>Receiving institution</w:t>
            </w:r>
            <w:r w:rsidRPr="00713B71">
              <w:rPr>
                <w:color w:val="30D2A9" w:themeColor="accent2"/>
                <w:lang w:val="en-US"/>
              </w:rPr>
              <w:br/>
              <w:t>(for outgoing mobility)</w:t>
            </w:r>
          </w:p>
        </w:tc>
        <w:tc>
          <w:tcPr>
            <w:tcW w:w="3723" w:type="pct"/>
            <w:gridSpan w:val="3"/>
            <w:tcBorders>
              <w:top w:val="single" w:sz="4" w:space="0" w:color="auto"/>
              <w:bottom w:val="single" w:sz="4" w:space="0" w:color="auto"/>
            </w:tcBorders>
          </w:tcPr>
          <w:p w14:paraId="61F11214" w14:textId="77777777" w:rsidR="00713B71" w:rsidRPr="00713B71" w:rsidRDefault="00713B71" w:rsidP="003C1329">
            <w:pPr>
              <w:rPr>
                <w:lang w:val="en-US"/>
              </w:rPr>
            </w:pPr>
          </w:p>
        </w:tc>
      </w:tr>
    </w:tbl>
    <w:p w14:paraId="1DAD1A07" w14:textId="77777777" w:rsidR="00713B71" w:rsidRPr="00713B71" w:rsidRDefault="00713B71" w:rsidP="00713B71">
      <w:pPr>
        <w:rPr>
          <w:lang w:val="en-US"/>
        </w:rPr>
      </w:pPr>
    </w:p>
    <w:p w14:paraId="14CC42CE" w14:textId="77777777" w:rsidR="00713B71" w:rsidRPr="00713B71" w:rsidRDefault="00713B71" w:rsidP="00713B71">
      <w:pPr>
        <w:rPr>
          <w:lang w:val="en-US"/>
        </w:rPr>
      </w:pPr>
    </w:p>
    <w:p w14:paraId="7236AC0F" w14:textId="77777777" w:rsidR="00713B71" w:rsidRPr="00713B71" w:rsidRDefault="00713B71" w:rsidP="00571EDB">
      <w:pPr>
        <w:rPr>
          <w:lang w:val="en-US"/>
        </w:rPr>
      </w:pPr>
    </w:p>
    <w:p w14:paraId="0530D66E" w14:textId="77777777" w:rsidR="00571EDB" w:rsidRPr="00713B71" w:rsidRDefault="00571EDB" w:rsidP="00571EDB">
      <w:pPr>
        <w:rPr>
          <w:lang w:val="en-US"/>
        </w:rPr>
      </w:pPr>
    </w:p>
    <w:sectPr w:rsidR="00571EDB" w:rsidRPr="00713B71" w:rsidSect="005923D9">
      <w:headerReference w:type="default" r:id="rId9"/>
      <w:footerReference w:type="default" r:id="rId10"/>
      <w:headerReference w:type="first" r:id="rId11"/>
      <w:footerReference w:type="first" r:id="rId12"/>
      <w:type w:val="continuous"/>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4AB9D" w14:textId="77777777" w:rsidR="007976CE" w:rsidRDefault="007976CE" w:rsidP="00F91D37">
      <w:pPr>
        <w:spacing w:line="240" w:lineRule="auto"/>
      </w:pPr>
      <w:r>
        <w:separator/>
      </w:r>
    </w:p>
  </w:endnote>
  <w:endnote w:type="continuationSeparator" w:id="0">
    <w:p w14:paraId="5FA2F602" w14:textId="77777777" w:rsidR="007976CE" w:rsidRDefault="007976CE"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B3FC8" w14:textId="77777777" w:rsidR="00215AAE" w:rsidRPr="00215AAE" w:rsidRDefault="00215AAE" w:rsidP="000E33D0">
    <w:pPr>
      <w:pStyle w:val="Fuzeile"/>
      <w:tabs>
        <w:tab w:val="left" w:pos="2142"/>
        <w:tab w:val="left" w:pos="4298"/>
        <w:tab w:val="left" w:pos="6439"/>
      </w:tabs>
      <w:rPr>
        <w:lang w:val="it-CH"/>
      </w:rPr>
    </w:pPr>
    <w:r w:rsidRPr="00215AAE">
      <w:rPr>
        <w:lang w:val="it-CH"/>
      </w:rPr>
      <w:t>Movetia</w:t>
    </w:r>
    <w:r w:rsidRPr="00215AAE">
      <w:rPr>
        <w:lang w:val="it-CH"/>
      </w:rPr>
      <w:tab/>
      <w:t>Dornacherstrasse 28A</w:t>
    </w:r>
    <w:r w:rsidRPr="00215AAE">
      <w:rPr>
        <w:lang w:val="it-CH"/>
      </w:rPr>
      <w:tab/>
      <w:t>info@movetia.ch</w:t>
    </w:r>
  </w:p>
  <w:p w14:paraId="789A9845" w14:textId="1C126064" w:rsidR="00215AAE" w:rsidRPr="006F18A0" w:rsidRDefault="00215AAE" w:rsidP="000E33D0">
    <w:pPr>
      <w:pStyle w:val="Fuzeile"/>
      <w:tabs>
        <w:tab w:val="left" w:pos="2142"/>
        <w:tab w:val="left" w:pos="4298"/>
        <w:tab w:val="left" w:pos="6439"/>
      </w:tabs>
    </w:pPr>
    <w:r w:rsidRPr="006F18A0">
      <w:t>Austausch und Mobilität</w:t>
    </w:r>
    <w:r w:rsidR="001D151E">
      <w:rPr>
        <w:noProof/>
        <w:lang w:eastAsia="de-CH"/>
      </w:rPr>
      <mc:AlternateContent>
        <mc:Choice Requires="wps">
          <w:drawing>
            <wp:anchor distT="0" distB="0" distL="114300" distR="114300" simplePos="0" relativeHeight="251684863" behindDoc="0" locked="1" layoutInCell="1" allowOverlap="1" wp14:anchorId="175B0158" wp14:editId="01F48156">
              <wp:simplePos x="0" y="0"/>
              <wp:positionH relativeFrom="margin">
                <wp:posOffset>4822825</wp:posOffset>
              </wp:positionH>
              <wp:positionV relativeFrom="page">
                <wp:posOffset>9829800</wp:posOffset>
              </wp:positionV>
              <wp:extent cx="629920" cy="86106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5B9D65" w14:textId="77777777" w:rsidR="00215AAE" w:rsidRPr="005C6148" w:rsidRDefault="007D5AE8" w:rsidP="005C6148">
                          <w:pPr>
                            <w:jc w:val="right"/>
                            <w:rPr>
                              <w:rStyle w:val="Seitenzahl"/>
                            </w:rPr>
                          </w:pPr>
                          <w:r w:rsidRPr="005C6148">
                            <w:rPr>
                              <w:rStyle w:val="Seitenzahl"/>
                            </w:rPr>
                            <w:fldChar w:fldCharType="begin"/>
                          </w:r>
                          <w:r w:rsidR="00215AAE" w:rsidRPr="005C6148">
                            <w:rPr>
                              <w:rStyle w:val="Seitenzahl"/>
                            </w:rPr>
                            <w:instrText>PAGE   \* MERGEFORMAT</w:instrText>
                          </w:r>
                          <w:r w:rsidRPr="005C6148">
                            <w:rPr>
                              <w:rStyle w:val="Seitenzahl"/>
                            </w:rPr>
                            <w:fldChar w:fldCharType="separate"/>
                          </w:r>
                          <w:r w:rsidR="00D42CD5" w:rsidRPr="00D42CD5">
                            <w:rPr>
                              <w:rStyle w:val="Seitenzahl"/>
                              <w:noProof/>
                              <w:lang w:val="de-DE"/>
                            </w:rPr>
                            <w:t>3</w:t>
                          </w:r>
                          <w:r w:rsidRPr="005C6148">
                            <w:rPr>
                              <w:rStyle w:val="Seitenzahl"/>
                            </w:rPr>
                            <w:fldChar w:fldCharType="end"/>
                          </w:r>
                          <w:r w:rsidR="00215AAE" w:rsidRPr="005C6148">
                            <w:rPr>
                              <w:rStyle w:val="Seitenzahl"/>
                            </w:rPr>
                            <w:t>/</w:t>
                          </w:r>
                          <w:r w:rsidR="00BC3821">
                            <w:rPr>
                              <w:rStyle w:val="Seitenzahl"/>
                              <w:noProof/>
                            </w:rPr>
                            <w:fldChar w:fldCharType="begin"/>
                          </w:r>
                          <w:r w:rsidR="00BC3821">
                            <w:rPr>
                              <w:rStyle w:val="Seitenzahl"/>
                              <w:noProof/>
                            </w:rPr>
                            <w:instrText xml:space="preserve"> NUMPAGES   \* MERGEFORMAT </w:instrText>
                          </w:r>
                          <w:r w:rsidR="00BC3821">
                            <w:rPr>
                              <w:rStyle w:val="Seitenzahl"/>
                              <w:noProof/>
                            </w:rPr>
                            <w:fldChar w:fldCharType="separate"/>
                          </w:r>
                          <w:r w:rsidR="00D42CD5">
                            <w:rPr>
                              <w:rStyle w:val="Seitenzahl"/>
                              <w:noProof/>
                            </w:rPr>
                            <w:t>3</w:t>
                          </w:r>
                          <w:r w:rsidR="00BC3821">
                            <w:rPr>
                              <w:rStyle w:val="Seitenzahl"/>
                              <w:noProof/>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B0158" id="_x0000_t202" coordsize="21600,21600" o:spt="202" path="m,l,21600r21600,l21600,xe">
              <v:stroke joinstyle="miter"/>
              <v:path gradientshapeok="t" o:connecttype="rect"/>
            </v:shapetype>
            <v:shape id="Textfeld 3"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" filled="f" stroked="f" strokeweight=".5pt">
              <v:textbox inset="0,0,0,13mm">
                <w:txbxContent>
                  <w:p w14:paraId="4A5B9D65" w14:textId="77777777" w:rsidR="00215AAE" w:rsidRPr="005C6148" w:rsidRDefault="007D5AE8" w:rsidP="005C6148">
                    <w:pPr>
                      <w:jc w:val="right"/>
                      <w:rPr>
                        <w:rStyle w:val="Seitenzahl"/>
                      </w:rPr>
                    </w:pPr>
                    <w:r w:rsidRPr="005C6148">
                      <w:rPr>
                        <w:rStyle w:val="Seitenzahl"/>
                      </w:rPr>
                      <w:fldChar w:fldCharType="begin"/>
                    </w:r>
                    <w:r w:rsidR="00215AAE" w:rsidRPr="005C6148">
                      <w:rPr>
                        <w:rStyle w:val="Seitenzahl"/>
                      </w:rPr>
                      <w:instrText>PAGE   \* MERGEFORMAT</w:instrText>
                    </w:r>
                    <w:r w:rsidRPr="005C6148">
                      <w:rPr>
                        <w:rStyle w:val="Seitenzahl"/>
                      </w:rPr>
                      <w:fldChar w:fldCharType="separate"/>
                    </w:r>
                    <w:r w:rsidR="00D42CD5" w:rsidRPr="00D42CD5">
                      <w:rPr>
                        <w:rStyle w:val="Seitenzahl"/>
                        <w:noProof/>
                        <w:lang w:val="de-DE"/>
                      </w:rPr>
                      <w:t>3</w:t>
                    </w:r>
                    <w:r w:rsidRPr="005C6148">
                      <w:rPr>
                        <w:rStyle w:val="Seitenzahl"/>
                      </w:rPr>
                      <w:fldChar w:fldCharType="end"/>
                    </w:r>
                    <w:r w:rsidR="00215AAE" w:rsidRPr="005C6148">
                      <w:rPr>
                        <w:rStyle w:val="Seitenzahl"/>
                      </w:rPr>
                      <w:t>/</w:t>
                    </w:r>
                    <w:r w:rsidR="00BC3821">
                      <w:rPr>
                        <w:rStyle w:val="Seitenzahl"/>
                        <w:noProof/>
                      </w:rPr>
                      <w:fldChar w:fldCharType="begin"/>
                    </w:r>
                    <w:r w:rsidR="00BC3821">
                      <w:rPr>
                        <w:rStyle w:val="Seitenzahl"/>
                        <w:noProof/>
                      </w:rPr>
                      <w:instrText xml:space="preserve"> NUMPAGES   \* MERGEFORMAT </w:instrText>
                    </w:r>
                    <w:r w:rsidR="00BC3821">
                      <w:rPr>
                        <w:rStyle w:val="Seitenzahl"/>
                        <w:noProof/>
                      </w:rPr>
                      <w:fldChar w:fldCharType="separate"/>
                    </w:r>
                    <w:r w:rsidR="00D42CD5">
                      <w:rPr>
                        <w:rStyle w:val="Seitenzahl"/>
                        <w:noProof/>
                      </w:rPr>
                      <w:t>3</w:t>
                    </w:r>
                    <w:r w:rsidR="00BC3821">
                      <w:rPr>
                        <w:rStyle w:val="Seitenzahl"/>
                        <w:noProof/>
                      </w:rPr>
                      <w:fldChar w:fldCharType="end"/>
                    </w:r>
                  </w:p>
                </w:txbxContent>
              </v:textbox>
              <w10:wrap anchorx="margin" anchory="page"/>
              <w10:anchorlock/>
            </v:shape>
          </w:pict>
        </mc:Fallback>
      </mc:AlternateContent>
    </w:r>
    <w:r w:rsidRPr="006F18A0">
      <w:tab/>
      <w:t>4500 Solothurn</w:t>
    </w:r>
    <w:r w:rsidRPr="006F18A0">
      <w:tab/>
      <w:t>+41 32 462 00 50</w:t>
    </w:r>
    <w:r w:rsidRPr="006F18A0">
      <w:tab/>
      <w:t>movetia.ch</w:t>
    </w:r>
  </w:p>
  <w:p w14:paraId="5DD08D3F" w14:textId="77777777" w:rsidR="005149D6" w:rsidRPr="00215AAE" w:rsidRDefault="005149D6" w:rsidP="000E33D0">
    <w:pPr>
      <w:pStyle w:val="Fuzeile"/>
      <w:tabs>
        <w:tab w:val="left" w:pos="2142"/>
        <w:tab w:val="left" w:pos="4298"/>
        <w:tab w:val="left" w:pos="64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43569" w14:textId="77777777" w:rsidR="00E25D5A" w:rsidRPr="00E25D5A" w:rsidRDefault="00E25D5A" w:rsidP="000E33D0">
    <w:pPr>
      <w:pStyle w:val="Fuzeile"/>
      <w:tabs>
        <w:tab w:val="left" w:pos="2142"/>
        <w:tab w:val="left" w:pos="4298"/>
        <w:tab w:val="left" w:pos="6439"/>
      </w:tabs>
      <w:rPr>
        <w:lang w:val="it-CH"/>
      </w:rPr>
    </w:pPr>
    <w:r w:rsidRPr="00E25D5A">
      <w:rPr>
        <w:lang w:val="it-CH"/>
      </w:rPr>
      <w:t>Movetia</w:t>
    </w:r>
    <w:r w:rsidRPr="00E25D5A">
      <w:rPr>
        <w:lang w:val="it-CH"/>
      </w:rPr>
      <w:tab/>
      <w:t>Dornacherstrasse 28A</w:t>
    </w:r>
    <w:r w:rsidRPr="00E25D5A">
      <w:rPr>
        <w:lang w:val="it-CH"/>
      </w:rPr>
      <w:tab/>
      <w:t>info@movetia.ch</w:t>
    </w:r>
  </w:p>
  <w:p w14:paraId="3941D1E4" w14:textId="67F1BCD7" w:rsidR="005149D6" w:rsidRDefault="00E25D5A" w:rsidP="00C40C67">
    <w:pPr>
      <w:pStyle w:val="Fuzeile"/>
      <w:tabs>
        <w:tab w:val="left" w:pos="2142"/>
        <w:tab w:val="left" w:pos="4298"/>
        <w:tab w:val="left" w:pos="6439"/>
      </w:tabs>
    </w:pPr>
    <w:r w:rsidRPr="006F18A0">
      <w:t>Austausch und Mobilität</w:t>
    </w:r>
    <w:r w:rsidR="001D151E">
      <w:rPr>
        <w:noProof/>
        <w:lang w:eastAsia="de-CH"/>
      </w:rPr>
      <mc:AlternateContent>
        <mc:Choice Requires="wps">
          <w:drawing>
            <wp:anchor distT="0" distB="0" distL="114300" distR="114300" simplePos="0" relativeHeight="251677695" behindDoc="0" locked="1" layoutInCell="1" allowOverlap="1" wp14:anchorId="46C68EA8" wp14:editId="77FAB4A9">
              <wp:simplePos x="0" y="0"/>
              <wp:positionH relativeFrom="margin">
                <wp:posOffset>4822825</wp:posOffset>
              </wp:positionH>
              <wp:positionV relativeFrom="page">
                <wp:posOffset>9829800</wp:posOffset>
              </wp:positionV>
              <wp:extent cx="629920" cy="86106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BDC7CD" w14:textId="39FA6B4F" w:rsidR="00E25D5A" w:rsidRPr="005C6148" w:rsidRDefault="007D5AE8" w:rsidP="005C6148">
                          <w:pPr>
                            <w:jc w:val="right"/>
                            <w:rPr>
                              <w:rStyle w:val="Seitenzahl"/>
                            </w:rPr>
                          </w:pPr>
                          <w:r w:rsidRPr="005C6148">
                            <w:rPr>
                              <w:rStyle w:val="Seitenzahl"/>
                            </w:rPr>
                            <w:fldChar w:fldCharType="begin"/>
                          </w:r>
                          <w:r w:rsidR="00E25D5A" w:rsidRPr="005C6148">
                            <w:rPr>
                              <w:rStyle w:val="Seitenzahl"/>
                            </w:rPr>
                            <w:instrText>PAGE   \* MERGEFORMAT</w:instrText>
                          </w:r>
                          <w:r w:rsidRPr="005C6148">
                            <w:rPr>
                              <w:rStyle w:val="Seitenzahl"/>
                            </w:rPr>
                            <w:fldChar w:fldCharType="separate"/>
                          </w:r>
                          <w:r w:rsidR="00D42CD5" w:rsidRPr="00D42CD5">
                            <w:rPr>
                              <w:rStyle w:val="Seitenzahl"/>
                              <w:noProof/>
                              <w:lang w:val="de-DE"/>
                            </w:rPr>
                            <w:t>1</w:t>
                          </w:r>
                          <w:r w:rsidRPr="005C6148">
                            <w:rPr>
                              <w:rStyle w:val="Seitenzahl"/>
                            </w:rPr>
                            <w:fldChar w:fldCharType="end"/>
                          </w:r>
                          <w:r w:rsidR="00E25D5A" w:rsidRPr="005C6148">
                            <w:rPr>
                              <w:rStyle w:val="Seitenzahl"/>
                            </w:rPr>
                            <w:t>/</w:t>
                          </w:r>
                          <w:r w:rsidR="00BC3821">
                            <w:rPr>
                              <w:rStyle w:val="Seitenzahl"/>
                              <w:noProof/>
                            </w:rPr>
                            <w:fldChar w:fldCharType="begin"/>
                          </w:r>
                          <w:r w:rsidR="00BC3821">
                            <w:rPr>
                              <w:rStyle w:val="Seitenzahl"/>
                              <w:noProof/>
                            </w:rPr>
                            <w:instrText xml:space="preserve"> NUMPAGES   \* MERGEFORMAT </w:instrText>
                          </w:r>
                          <w:r w:rsidR="00BC3821">
                            <w:rPr>
                              <w:rStyle w:val="Seitenzahl"/>
                              <w:noProof/>
                            </w:rPr>
                            <w:fldChar w:fldCharType="separate"/>
                          </w:r>
                          <w:r w:rsidR="00D42CD5">
                            <w:rPr>
                              <w:rStyle w:val="Seitenzahl"/>
                              <w:noProof/>
                            </w:rPr>
                            <w:t>3</w:t>
                          </w:r>
                          <w:r w:rsidR="00BC3821">
                            <w:rPr>
                              <w:rStyle w:val="Seitenzahl"/>
                              <w:noProof/>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68EA8" id="_x0000_t202" coordsize="21600,21600" o:spt="202" path="m,l,21600r21600,l21600,xe">
              <v:stroke joinstyle="miter"/>
              <v:path gradientshapeok="t" o:connecttype="rect"/>
            </v:shapetype>
            <v:shape id="Textfeld 1" o:spid="_x0000_s1028" type="#_x0000_t202" style="position:absolute;margin-left:379.75pt;margin-top:774pt;width:49.6pt;height:67.8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" filled="f" stroked="f" strokeweight=".5pt">
              <v:textbox inset="0,0,0,13mm">
                <w:txbxContent>
                  <w:p w14:paraId="34BDC7CD" w14:textId="39FA6B4F" w:rsidR="00E25D5A" w:rsidRPr="005C6148" w:rsidRDefault="007D5AE8" w:rsidP="005C6148">
                    <w:pPr>
                      <w:jc w:val="right"/>
                      <w:rPr>
                        <w:rStyle w:val="Seitenzahl"/>
                      </w:rPr>
                    </w:pPr>
                    <w:r w:rsidRPr="005C6148">
                      <w:rPr>
                        <w:rStyle w:val="Seitenzahl"/>
                      </w:rPr>
                      <w:fldChar w:fldCharType="begin"/>
                    </w:r>
                    <w:r w:rsidR="00E25D5A" w:rsidRPr="005C6148">
                      <w:rPr>
                        <w:rStyle w:val="Seitenzahl"/>
                      </w:rPr>
                      <w:instrText>PAGE   \* MERGEFORMAT</w:instrText>
                    </w:r>
                    <w:r w:rsidRPr="005C6148">
                      <w:rPr>
                        <w:rStyle w:val="Seitenzahl"/>
                      </w:rPr>
                      <w:fldChar w:fldCharType="separate"/>
                    </w:r>
                    <w:r w:rsidR="00D42CD5" w:rsidRPr="00D42CD5">
                      <w:rPr>
                        <w:rStyle w:val="Seitenzahl"/>
                        <w:noProof/>
                        <w:lang w:val="de-DE"/>
                      </w:rPr>
                      <w:t>1</w:t>
                    </w:r>
                    <w:r w:rsidRPr="005C6148">
                      <w:rPr>
                        <w:rStyle w:val="Seitenzahl"/>
                      </w:rPr>
                      <w:fldChar w:fldCharType="end"/>
                    </w:r>
                    <w:r w:rsidR="00E25D5A" w:rsidRPr="005C6148">
                      <w:rPr>
                        <w:rStyle w:val="Seitenzahl"/>
                      </w:rPr>
                      <w:t>/</w:t>
                    </w:r>
                    <w:r w:rsidR="00BC3821">
                      <w:rPr>
                        <w:rStyle w:val="Seitenzahl"/>
                        <w:noProof/>
                      </w:rPr>
                      <w:fldChar w:fldCharType="begin"/>
                    </w:r>
                    <w:r w:rsidR="00BC3821">
                      <w:rPr>
                        <w:rStyle w:val="Seitenzahl"/>
                        <w:noProof/>
                      </w:rPr>
                      <w:instrText xml:space="preserve"> NUMPAGES   \* MERGEFORMAT </w:instrText>
                    </w:r>
                    <w:r w:rsidR="00BC3821">
                      <w:rPr>
                        <w:rStyle w:val="Seitenzahl"/>
                        <w:noProof/>
                      </w:rPr>
                      <w:fldChar w:fldCharType="separate"/>
                    </w:r>
                    <w:r w:rsidR="00D42CD5">
                      <w:rPr>
                        <w:rStyle w:val="Seitenzahl"/>
                        <w:noProof/>
                      </w:rPr>
                      <w:t>3</w:t>
                    </w:r>
                    <w:r w:rsidR="00BC3821">
                      <w:rPr>
                        <w:rStyle w:val="Seitenzahl"/>
                        <w:noProof/>
                      </w:rPr>
                      <w:fldChar w:fldCharType="end"/>
                    </w:r>
                  </w:p>
                </w:txbxContent>
              </v:textbox>
              <w10:wrap anchorx="margin" anchory="page"/>
              <w10:anchorlock/>
            </v:shape>
          </w:pict>
        </mc:Fallback>
      </mc:AlternateContent>
    </w:r>
    <w:r w:rsidRPr="006F18A0">
      <w:tab/>
      <w:t>4500 Solothurn</w:t>
    </w:r>
    <w:r w:rsidRPr="006F18A0">
      <w:tab/>
      <w:t>+41 32 462 00 50</w:t>
    </w:r>
    <w:r w:rsidRPr="006F18A0">
      <w:tab/>
      <w:t>movetia.ch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1D1A1" w14:textId="77777777" w:rsidR="007976CE" w:rsidRPr="0025086B" w:rsidRDefault="007976CE" w:rsidP="0025086B">
      <w:pPr>
        <w:pStyle w:val="Fuzeile"/>
        <w:rPr>
          <w:color w:val="000000" w:themeColor="text1"/>
        </w:rPr>
      </w:pPr>
    </w:p>
  </w:footnote>
  <w:footnote w:type="continuationSeparator" w:id="0">
    <w:p w14:paraId="0A1261BB" w14:textId="77777777" w:rsidR="007976CE" w:rsidRDefault="007976CE"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5941E" w14:textId="43F0F6BC" w:rsidR="004C47EB" w:rsidRDefault="001D151E">
    <w:pPr>
      <w:pStyle w:val="Kopfzeile"/>
    </w:pPr>
    <w:r>
      <w:rPr>
        <w:noProof/>
        <w:lang w:eastAsia="de-CH"/>
      </w:rPr>
      <mc:AlternateContent>
        <mc:Choice Requires="wps">
          <w:drawing>
            <wp:anchor distT="0" distB="0" distL="114300" distR="114300" simplePos="0" relativeHeight="251682815" behindDoc="0" locked="0" layoutInCell="1" allowOverlap="1" wp14:anchorId="05DA00BD" wp14:editId="1B4BBF27">
              <wp:simplePos x="0" y="0"/>
              <wp:positionH relativeFrom="page">
                <wp:align>right</wp:align>
              </wp:positionH>
              <wp:positionV relativeFrom="page">
                <wp:align>top</wp:align>
              </wp:positionV>
              <wp:extent cx="360045" cy="360045"/>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A4E2E"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" filled="f" stroked="f" strokeweight="2pt">
              <v:path arrowok="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7B617" w14:textId="77777777" w:rsidR="00E40AE1" w:rsidRDefault="00E40AE1" w:rsidP="00017C67">
    <w:pPr>
      <w:pStyle w:val="Kopfzeile"/>
    </w:pPr>
    <w:r>
      <w:rPr>
        <w:noProof/>
        <w:lang w:eastAsia="de-CH"/>
      </w:rPr>
      <w:drawing>
        <wp:anchor distT="0" distB="0" distL="114300" distR="114300" simplePos="0" relativeHeight="251688959" behindDoc="0" locked="0" layoutInCell="1" allowOverlap="1" wp14:anchorId="5D617CC6" wp14:editId="7FFCB1C2">
          <wp:simplePos x="0" y="0"/>
          <wp:positionH relativeFrom="margin">
            <wp:posOffset>-2797798</wp:posOffset>
          </wp:positionH>
          <wp:positionV relativeFrom="paragraph">
            <wp:posOffset>-971</wp:posOffset>
          </wp:positionV>
          <wp:extent cx="3826800" cy="583200"/>
          <wp:effectExtent l="0" t="0" r="2540"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800" cy="583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87935" behindDoc="0" locked="0" layoutInCell="1" allowOverlap="1" wp14:anchorId="1C3C6D05" wp14:editId="552F10F0">
          <wp:simplePos x="0" y="0"/>
          <wp:positionH relativeFrom="margin">
            <wp:posOffset>4718650</wp:posOffset>
          </wp:positionH>
          <wp:positionV relativeFrom="paragraph">
            <wp:posOffset>1905</wp:posOffset>
          </wp:positionV>
          <wp:extent cx="3826800" cy="583200"/>
          <wp:effectExtent l="0" t="0" r="2540" b="762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800" cy="583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86911" behindDoc="0" locked="1" layoutInCell="1" allowOverlap="1" wp14:anchorId="09A9A2E7" wp14:editId="4BDB37FB">
              <wp:simplePos x="0" y="0"/>
              <wp:positionH relativeFrom="page">
                <wp:posOffset>127000</wp:posOffset>
              </wp:positionH>
              <wp:positionV relativeFrom="page">
                <wp:posOffset>127000</wp:posOffset>
              </wp:positionV>
              <wp:extent cx="5762625" cy="148590"/>
              <wp:effectExtent l="0" t="0" r="9525" b="3810"/>
              <wp:wrapNone/>
              <wp:docPr id="10" name="Textfeld 10"/>
              <wp:cNvGraphicFramePr/>
              <a:graphic xmlns:a="http://schemas.openxmlformats.org/drawingml/2006/main">
                <a:graphicData uri="http://schemas.microsoft.com/office/word/2010/wordprocessingShape">
                  <wps:wsp>
                    <wps:cNvSpPr txBox="1"/>
                    <wps:spPr>
                      <a:xfrm>
                        <a:off x="0" y="0"/>
                        <a:ext cx="5762625" cy="148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750684" w14:textId="77777777" w:rsidR="00E40AE1" w:rsidRDefault="00E40AE1" w:rsidP="005C0289">
                          <w:pPr>
                            <w:pStyle w:val="Anleitung"/>
                          </w:pPr>
                          <w:r>
                            <w:t>Logo ein-/ausblenden: Einfügen &gt; Kopf- und Fusszeile. 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9A2E7" id="_x0000_t202" coordsize="21600,21600" o:spt="202" path="m,l,21600r21600,l21600,xe">
              <v:stroke joinstyle="miter"/>
              <v:path gradientshapeok="t" o:connecttype="rect"/>
            </v:shapetype>
            <v:shape id="Textfeld 10" o:spid="_x0000_s1027" type="#_x0000_t202" style="position:absolute;margin-left:10pt;margin-top:10pt;width:453.75pt;height:11.7pt;z-index:2516869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" filled="f" stroked="f" strokeweight=".5pt">
              <v:textbox inset="0,0,0,0">
                <w:txbxContent>
                  <w:p w14:paraId="18750684" w14:textId="77777777" w:rsidR="00E40AE1" w:rsidRDefault="00E40AE1" w:rsidP="005C0289">
                    <w:pPr>
                      <w:pStyle w:val="Anleitung"/>
                    </w:pPr>
                    <w:r>
                      <w:t>Logo ein-/ausblenden: Einfügen &gt; Kopf- und Fusszeile. Mit F11 zum nächsten Platzhalter springen.</w:t>
                    </w:r>
                  </w:p>
                </w:txbxContent>
              </v:textbox>
              <w10:wrap anchorx="page" anchory="page"/>
              <w10:anchorlock/>
            </v:shape>
          </w:pict>
        </mc:Fallback>
      </mc:AlternateContent>
    </w:r>
  </w:p>
  <w:p w14:paraId="14007A7A" w14:textId="29FAE020" w:rsidR="005149D6" w:rsidRDefault="005149D6" w:rsidP="00582A4B">
    <w:pPr>
      <w:pStyle w:val="Kopfzeile"/>
      <w:spacing w:after="15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2A1D64ED"/>
    <w:multiLevelType w:val="hybridMultilevel"/>
    <w:tmpl w:val="4902275A"/>
    <w:lvl w:ilvl="0" w:tplc="860CE7C0">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D3C62DF"/>
    <w:multiLevelType w:val="hybridMultilevel"/>
    <w:tmpl w:val="B7E08B4C"/>
    <w:lvl w:ilvl="0" w:tplc="27DC67A6">
      <w:start w:val="5"/>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15"/>
  </w:num>
  <w:num w:numId="14">
    <w:abstractNumId w:val="27"/>
  </w:num>
  <w:num w:numId="15">
    <w:abstractNumId w:val="26"/>
  </w:num>
  <w:num w:numId="16">
    <w:abstractNumId w:val="11"/>
  </w:num>
  <w:num w:numId="17">
    <w:abstractNumId w:val="1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4"/>
  </w:num>
  <w:num w:numId="21">
    <w:abstractNumId w:val="21"/>
  </w:num>
  <w:num w:numId="22">
    <w:abstractNumId w:val="20"/>
  </w:num>
  <w:num w:numId="23">
    <w:abstractNumId w:val="12"/>
  </w:num>
  <w:num w:numId="24">
    <w:abstractNumId w:val="17"/>
  </w:num>
  <w:num w:numId="25">
    <w:abstractNumId w:val="25"/>
  </w:num>
  <w:num w:numId="26">
    <w:abstractNumId w:val="10"/>
  </w:num>
  <w:num w:numId="27">
    <w:abstractNumId w:val="17"/>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19"/>
  </w:num>
  <w:num w:numId="29">
    <w:abstractNumId w:val="19"/>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19"/>
  </w:num>
  <w:num w:numId="31">
    <w:abstractNumId w:val="2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proofState w:spelling="clean"/>
  <w:defaultTabStop w:val="708"/>
  <w:hyphenationZone w:val="425"/>
  <w:drawingGridHorizontalSpacing w:val="110"/>
  <w:displayHorizontalDrawingGridEvery w:val="2"/>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D48"/>
    <w:rsid w:val="00002978"/>
    <w:rsid w:val="000034E0"/>
    <w:rsid w:val="0001010F"/>
    <w:rsid w:val="00017C67"/>
    <w:rsid w:val="000266B7"/>
    <w:rsid w:val="000409C8"/>
    <w:rsid w:val="00041700"/>
    <w:rsid w:val="00053BA0"/>
    <w:rsid w:val="00054E80"/>
    <w:rsid w:val="000625D1"/>
    <w:rsid w:val="00063BC2"/>
    <w:rsid w:val="000701F1"/>
    <w:rsid w:val="00071780"/>
    <w:rsid w:val="00096E8E"/>
    <w:rsid w:val="000B595D"/>
    <w:rsid w:val="000C49C1"/>
    <w:rsid w:val="000D1743"/>
    <w:rsid w:val="000E33D0"/>
    <w:rsid w:val="000E756F"/>
    <w:rsid w:val="000F38F7"/>
    <w:rsid w:val="000F4867"/>
    <w:rsid w:val="00100B38"/>
    <w:rsid w:val="00102345"/>
    <w:rsid w:val="00106688"/>
    <w:rsid w:val="00107F09"/>
    <w:rsid w:val="001134C7"/>
    <w:rsid w:val="00113CB8"/>
    <w:rsid w:val="00117A0F"/>
    <w:rsid w:val="0012151C"/>
    <w:rsid w:val="001375AB"/>
    <w:rsid w:val="00140713"/>
    <w:rsid w:val="00144122"/>
    <w:rsid w:val="00154677"/>
    <w:rsid w:val="00156ACE"/>
    <w:rsid w:val="00167916"/>
    <w:rsid w:val="001B4C6C"/>
    <w:rsid w:val="001D151E"/>
    <w:rsid w:val="001F4A7E"/>
    <w:rsid w:val="001F4B8C"/>
    <w:rsid w:val="00205B1D"/>
    <w:rsid w:val="00215AAE"/>
    <w:rsid w:val="002226F1"/>
    <w:rsid w:val="00222D44"/>
    <w:rsid w:val="00223797"/>
    <w:rsid w:val="0022685B"/>
    <w:rsid w:val="00226C04"/>
    <w:rsid w:val="00226FC5"/>
    <w:rsid w:val="0023205B"/>
    <w:rsid w:val="0025086B"/>
    <w:rsid w:val="002514AB"/>
    <w:rsid w:val="0025644A"/>
    <w:rsid w:val="00260A3C"/>
    <w:rsid w:val="00267F71"/>
    <w:rsid w:val="00283F82"/>
    <w:rsid w:val="00284A18"/>
    <w:rsid w:val="00290E37"/>
    <w:rsid w:val="002B04C7"/>
    <w:rsid w:val="002B0A17"/>
    <w:rsid w:val="002C3F5D"/>
    <w:rsid w:val="002D38AE"/>
    <w:rsid w:val="002F06AA"/>
    <w:rsid w:val="002F1C82"/>
    <w:rsid w:val="002F68A2"/>
    <w:rsid w:val="0030245A"/>
    <w:rsid w:val="00302719"/>
    <w:rsid w:val="003161B5"/>
    <w:rsid w:val="0032330D"/>
    <w:rsid w:val="00325695"/>
    <w:rsid w:val="00333A1B"/>
    <w:rsid w:val="00350387"/>
    <w:rsid w:val="003514EE"/>
    <w:rsid w:val="00362E16"/>
    <w:rsid w:val="00364EE3"/>
    <w:rsid w:val="00372E9E"/>
    <w:rsid w:val="003757E4"/>
    <w:rsid w:val="00375834"/>
    <w:rsid w:val="003A5A44"/>
    <w:rsid w:val="003D0FAA"/>
    <w:rsid w:val="003F1A56"/>
    <w:rsid w:val="004003DA"/>
    <w:rsid w:val="00401197"/>
    <w:rsid w:val="00430FC2"/>
    <w:rsid w:val="0044371B"/>
    <w:rsid w:val="00486DBB"/>
    <w:rsid w:val="00494FD7"/>
    <w:rsid w:val="004A039B"/>
    <w:rsid w:val="004B0FDB"/>
    <w:rsid w:val="004B4A08"/>
    <w:rsid w:val="004B5F12"/>
    <w:rsid w:val="004C1329"/>
    <w:rsid w:val="004C3880"/>
    <w:rsid w:val="004C47EB"/>
    <w:rsid w:val="004D0F2F"/>
    <w:rsid w:val="004D179F"/>
    <w:rsid w:val="004D5B31"/>
    <w:rsid w:val="00500294"/>
    <w:rsid w:val="00506434"/>
    <w:rsid w:val="00513228"/>
    <w:rsid w:val="005149D6"/>
    <w:rsid w:val="00526C93"/>
    <w:rsid w:val="00535EA2"/>
    <w:rsid w:val="00537410"/>
    <w:rsid w:val="00550787"/>
    <w:rsid w:val="00571EDB"/>
    <w:rsid w:val="00582A4B"/>
    <w:rsid w:val="00586238"/>
    <w:rsid w:val="00591832"/>
    <w:rsid w:val="005923D9"/>
    <w:rsid w:val="00592841"/>
    <w:rsid w:val="005A662C"/>
    <w:rsid w:val="005B4DEC"/>
    <w:rsid w:val="005B6FD0"/>
    <w:rsid w:val="005B7EA8"/>
    <w:rsid w:val="005C6148"/>
    <w:rsid w:val="005D05AD"/>
    <w:rsid w:val="005D4706"/>
    <w:rsid w:val="005E5C1E"/>
    <w:rsid w:val="005F6609"/>
    <w:rsid w:val="005F79F1"/>
    <w:rsid w:val="006044D5"/>
    <w:rsid w:val="00621A39"/>
    <w:rsid w:val="00622FDC"/>
    <w:rsid w:val="00625020"/>
    <w:rsid w:val="0062675E"/>
    <w:rsid w:val="00642F26"/>
    <w:rsid w:val="00647F82"/>
    <w:rsid w:val="0065274C"/>
    <w:rsid w:val="006606D5"/>
    <w:rsid w:val="00663890"/>
    <w:rsid w:val="00664A73"/>
    <w:rsid w:val="00671A77"/>
    <w:rsid w:val="00686D14"/>
    <w:rsid w:val="00687ED7"/>
    <w:rsid w:val="006B2B43"/>
    <w:rsid w:val="006C5CD6"/>
    <w:rsid w:val="006E0F4E"/>
    <w:rsid w:val="006E554C"/>
    <w:rsid w:val="006F0345"/>
    <w:rsid w:val="006F0469"/>
    <w:rsid w:val="006F18A0"/>
    <w:rsid w:val="006F262E"/>
    <w:rsid w:val="0070038C"/>
    <w:rsid w:val="00703D48"/>
    <w:rsid w:val="007040B6"/>
    <w:rsid w:val="00705076"/>
    <w:rsid w:val="00710E38"/>
    <w:rsid w:val="00711147"/>
    <w:rsid w:val="00713B71"/>
    <w:rsid w:val="007277E3"/>
    <w:rsid w:val="00731A17"/>
    <w:rsid w:val="00734458"/>
    <w:rsid w:val="007419CF"/>
    <w:rsid w:val="0074487E"/>
    <w:rsid w:val="00745964"/>
    <w:rsid w:val="00746273"/>
    <w:rsid w:val="00755529"/>
    <w:rsid w:val="00756FC5"/>
    <w:rsid w:val="00761676"/>
    <w:rsid w:val="00763E83"/>
    <w:rsid w:val="00774E70"/>
    <w:rsid w:val="00782F13"/>
    <w:rsid w:val="0078439C"/>
    <w:rsid w:val="007909E5"/>
    <w:rsid w:val="00793FE9"/>
    <w:rsid w:val="0079513F"/>
    <w:rsid w:val="00796CEE"/>
    <w:rsid w:val="007976CE"/>
    <w:rsid w:val="007C0B2A"/>
    <w:rsid w:val="007C57D8"/>
    <w:rsid w:val="007D5AE8"/>
    <w:rsid w:val="007E0460"/>
    <w:rsid w:val="00805A18"/>
    <w:rsid w:val="00841B44"/>
    <w:rsid w:val="00857D8A"/>
    <w:rsid w:val="00860AB1"/>
    <w:rsid w:val="0086247A"/>
    <w:rsid w:val="00870017"/>
    <w:rsid w:val="00883CC4"/>
    <w:rsid w:val="00885749"/>
    <w:rsid w:val="008957DE"/>
    <w:rsid w:val="008B7336"/>
    <w:rsid w:val="008D269A"/>
    <w:rsid w:val="00907BC0"/>
    <w:rsid w:val="009144D5"/>
    <w:rsid w:val="00920B7F"/>
    <w:rsid w:val="0093297E"/>
    <w:rsid w:val="0093619F"/>
    <w:rsid w:val="009427E5"/>
    <w:rsid w:val="00942A06"/>
    <w:rsid w:val="009454B7"/>
    <w:rsid w:val="009613D8"/>
    <w:rsid w:val="0096434C"/>
    <w:rsid w:val="00967CDD"/>
    <w:rsid w:val="00974275"/>
    <w:rsid w:val="00995CBA"/>
    <w:rsid w:val="0099678C"/>
    <w:rsid w:val="009B0C96"/>
    <w:rsid w:val="009B4911"/>
    <w:rsid w:val="009C222B"/>
    <w:rsid w:val="009C5ADF"/>
    <w:rsid w:val="009C67A8"/>
    <w:rsid w:val="009D201B"/>
    <w:rsid w:val="009D5D9C"/>
    <w:rsid w:val="009E0885"/>
    <w:rsid w:val="009E2171"/>
    <w:rsid w:val="009E5B2A"/>
    <w:rsid w:val="00A000BC"/>
    <w:rsid w:val="00A06F53"/>
    <w:rsid w:val="00A17FA4"/>
    <w:rsid w:val="00A25106"/>
    <w:rsid w:val="00A57815"/>
    <w:rsid w:val="00A62F82"/>
    <w:rsid w:val="00A70CDC"/>
    <w:rsid w:val="00A7133D"/>
    <w:rsid w:val="00A83D48"/>
    <w:rsid w:val="00AA59CB"/>
    <w:rsid w:val="00AA66EE"/>
    <w:rsid w:val="00AB22F6"/>
    <w:rsid w:val="00AB4A24"/>
    <w:rsid w:val="00AC2D5B"/>
    <w:rsid w:val="00AD3681"/>
    <w:rsid w:val="00AD36B2"/>
    <w:rsid w:val="00AF4104"/>
    <w:rsid w:val="00AF47AE"/>
    <w:rsid w:val="00AF7CA8"/>
    <w:rsid w:val="00B019E3"/>
    <w:rsid w:val="00B11A9B"/>
    <w:rsid w:val="00B32ABB"/>
    <w:rsid w:val="00B41FD3"/>
    <w:rsid w:val="00B426D3"/>
    <w:rsid w:val="00B431DE"/>
    <w:rsid w:val="00B46D72"/>
    <w:rsid w:val="00B70D03"/>
    <w:rsid w:val="00B71B95"/>
    <w:rsid w:val="00B803E7"/>
    <w:rsid w:val="00B82E14"/>
    <w:rsid w:val="00B8504C"/>
    <w:rsid w:val="00B855C1"/>
    <w:rsid w:val="00BA4DDE"/>
    <w:rsid w:val="00BC3821"/>
    <w:rsid w:val="00BC655F"/>
    <w:rsid w:val="00BC7497"/>
    <w:rsid w:val="00BE1E62"/>
    <w:rsid w:val="00BF7052"/>
    <w:rsid w:val="00C033FC"/>
    <w:rsid w:val="00C05FAB"/>
    <w:rsid w:val="00C26CCC"/>
    <w:rsid w:val="00C40C67"/>
    <w:rsid w:val="00C51D2F"/>
    <w:rsid w:val="00C82173"/>
    <w:rsid w:val="00CA348A"/>
    <w:rsid w:val="00CA7C5D"/>
    <w:rsid w:val="00CB2CE6"/>
    <w:rsid w:val="00CC1D4F"/>
    <w:rsid w:val="00CE79A8"/>
    <w:rsid w:val="00CF08BB"/>
    <w:rsid w:val="00CF2FC2"/>
    <w:rsid w:val="00CF6011"/>
    <w:rsid w:val="00D03383"/>
    <w:rsid w:val="00D37D65"/>
    <w:rsid w:val="00D42CD5"/>
    <w:rsid w:val="00D55422"/>
    <w:rsid w:val="00D57771"/>
    <w:rsid w:val="00D616ED"/>
    <w:rsid w:val="00D61996"/>
    <w:rsid w:val="00D62FCF"/>
    <w:rsid w:val="00D66155"/>
    <w:rsid w:val="00D80B03"/>
    <w:rsid w:val="00D867C8"/>
    <w:rsid w:val="00D91A2D"/>
    <w:rsid w:val="00D9415C"/>
    <w:rsid w:val="00D973AA"/>
    <w:rsid w:val="00DA469E"/>
    <w:rsid w:val="00DB6D52"/>
    <w:rsid w:val="00DB7675"/>
    <w:rsid w:val="00E234A8"/>
    <w:rsid w:val="00E25D5A"/>
    <w:rsid w:val="00E25DCD"/>
    <w:rsid w:val="00E269E1"/>
    <w:rsid w:val="00E3599E"/>
    <w:rsid w:val="00E40AE1"/>
    <w:rsid w:val="00E445A1"/>
    <w:rsid w:val="00E45F13"/>
    <w:rsid w:val="00E510BC"/>
    <w:rsid w:val="00E61256"/>
    <w:rsid w:val="00E6148D"/>
    <w:rsid w:val="00E62252"/>
    <w:rsid w:val="00E723D5"/>
    <w:rsid w:val="00E73CB2"/>
    <w:rsid w:val="00E839BA"/>
    <w:rsid w:val="00E97DD5"/>
    <w:rsid w:val="00EA59B8"/>
    <w:rsid w:val="00EB7E3F"/>
    <w:rsid w:val="00EC2DF9"/>
    <w:rsid w:val="00EC4D23"/>
    <w:rsid w:val="00ED6313"/>
    <w:rsid w:val="00EE6E36"/>
    <w:rsid w:val="00EF1E5F"/>
    <w:rsid w:val="00F016BC"/>
    <w:rsid w:val="00F0660B"/>
    <w:rsid w:val="00F123AE"/>
    <w:rsid w:val="00F16C91"/>
    <w:rsid w:val="00F30A32"/>
    <w:rsid w:val="00F361DD"/>
    <w:rsid w:val="00F57C79"/>
    <w:rsid w:val="00F73331"/>
    <w:rsid w:val="00F87174"/>
    <w:rsid w:val="00F91D37"/>
    <w:rsid w:val="00F9610D"/>
    <w:rsid w:val="00F97BC1"/>
    <w:rsid w:val="00FA7427"/>
    <w:rsid w:val="00FB4534"/>
    <w:rsid w:val="00FB657F"/>
    <w:rsid w:val="00FD3684"/>
    <w:rsid w:val="00FE7D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2273"/>
    <o:shapelayout v:ext="edit">
      <o:idmap v:ext="edit" data="1"/>
    </o:shapelayout>
  </w:shapeDefaults>
  <w:decimalSymbol w:val="."/>
  <w:listSeparator w:val=";"/>
  <w14:docId w14:val="118B7291"/>
  <w15:docId w15:val="{59C6AF48-64DC-4A27-90F3-79D5CDC0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45A1"/>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F18A0"/>
    <w:rPr>
      <w:color w:val="auto"/>
      <w:u w:val="none"/>
    </w:rPr>
  </w:style>
  <w:style w:type="paragraph" w:styleId="Kopfzeile">
    <w:name w:val="header"/>
    <w:basedOn w:val="Standard"/>
    <w:link w:val="KopfzeileZchn"/>
    <w:uiPriority w:val="79"/>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rsid w:val="00E445A1"/>
    <w:rPr>
      <w:color w:val="30D2A9" w:themeColor="accent2"/>
      <w:sz w:val="14"/>
    </w:rPr>
  </w:style>
  <w:style w:type="paragraph" w:styleId="Fuzeile">
    <w:name w:val="footer"/>
    <w:basedOn w:val="Standard"/>
    <w:link w:val="FuzeileZchn"/>
    <w:uiPriority w:val="80"/>
    <w:semiHidden/>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semiHidden/>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26C04"/>
    <w:pPr>
      <w:numPr>
        <w:numId w:val="19"/>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6F18A0"/>
    <w:rPr>
      <w:color w:val="auto"/>
      <w:u w:val="non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semiHidden/>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ind w:left="567" w:hanging="567"/>
    </w:pPr>
  </w:style>
  <w:style w:type="paragraph" w:customStyle="1" w:styleId="berschrift2nummeriert">
    <w:name w:val="Überschrift 2 nummeriert"/>
    <w:basedOn w:val="berschrift2"/>
    <w:next w:val="Standard"/>
    <w:uiPriority w:val="10"/>
    <w:qFormat/>
    <w:rsid w:val="00920B7F"/>
    <w:pPr>
      <w:numPr>
        <w:ilvl w:val="1"/>
        <w:numId w:val="28"/>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NormaleTabelle"/>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NormaleTabelle"/>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table" w:customStyle="1" w:styleId="TabelleohneRahmen1">
    <w:name w:val="Tabelle ohne Rahmen1"/>
    <w:basedOn w:val="NormaleTabelle"/>
    <w:uiPriority w:val="99"/>
    <w:rsid w:val="00755529"/>
    <w:pPr>
      <w:spacing w:after="0" w:line="240" w:lineRule="auto"/>
    </w:pPr>
    <w:rPr>
      <w:rFonts w:ascii="Akkurat Pro" w:eastAsia="Akkurat Pro" w:hAnsi="Akkurat Pro" w:cs="Times New Roman"/>
    </w:rPr>
    <w:tblPr>
      <w:tblCellMar>
        <w:left w:w="0" w:type="dxa"/>
        <w:right w:w="28" w:type="dxa"/>
      </w:tblCellMar>
    </w:tbl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Bildplatzhalter1">
    <w:name w:val="Bildplatzhalter 1"/>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character" w:styleId="Kommentarzeichen">
    <w:name w:val="annotation reference"/>
    <w:basedOn w:val="Absatz-Standardschriftart"/>
    <w:uiPriority w:val="99"/>
    <w:semiHidden/>
    <w:unhideWhenUsed/>
    <w:rsid w:val="00571EDB"/>
    <w:rPr>
      <w:sz w:val="16"/>
      <w:szCs w:val="16"/>
    </w:rPr>
  </w:style>
  <w:style w:type="paragraph" w:styleId="Kommentartext">
    <w:name w:val="annotation text"/>
    <w:basedOn w:val="Standard"/>
    <w:link w:val="KommentartextZchn"/>
    <w:uiPriority w:val="99"/>
    <w:semiHidden/>
    <w:unhideWhenUsed/>
    <w:rsid w:val="00571ED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71EDB"/>
    <w:rPr>
      <w:sz w:val="20"/>
      <w:szCs w:val="20"/>
    </w:rPr>
  </w:style>
  <w:style w:type="paragraph" w:styleId="Kommentarthema">
    <w:name w:val="annotation subject"/>
    <w:basedOn w:val="Kommentartext"/>
    <w:next w:val="Kommentartext"/>
    <w:link w:val="KommentarthemaZchn"/>
    <w:uiPriority w:val="99"/>
    <w:semiHidden/>
    <w:unhideWhenUsed/>
    <w:rsid w:val="00571EDB"/>
    <w:rPr>
      <w:b/>
      <w:bCs/>
    </w:rPr>
  </w:style>
  <w:style w:type="character" w:customStyle="1" w:styleId="KommentarthemaZchn">
    <w:name w:val="Kommentarthema Zchn"/>
    <w:basedOn w:val="KommentartextZchn"/>
    <w:link w:val="Kommentarthema"/>
    <w:uiPriority w:val="99"/>
    <w:semiHidden/>
    <w:rsid w:val="00571EDB"/>
    <w:rPr>
      <w:b/>
      <w:bCs/>
      <w:sz w:val="20"/>
      <w:szCs w:val="20"/>
    </w:rPr>
  </w:style>
  <w:style w:type="character" w:styleId="Platzhaltertext">
    <w:name w:val="Placeholder Text"/>
    <w:basedOn w:val="Absatz-Standardschriftart"/>
    <w:uiPriority w:val="99"/>
    <w:semiHidden/>
    <w:rsid w:val="00713B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94360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ovetia.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C0EFFF710B42159902420F702A410A"/>
        <w:category>
          <w:name w:val="Allgemein"/>
          <w:gallery w:val="placeholder"/>
        </w:category>
        <w:types>
          <w:type w:val="bbPlcHdr"/>
        </w:types>
        <w:behaviors>
          <w:behavior w:val="content"/>
        </w:behaviors>
        <w:guid w:val="{E5BECCAC-53A5-4325-9EE1-DBBFD9471B22}"/>
      </w:docPartPr>
      <w:docPartBody>
        <w:p w:rsidR="00000000" w:rsidRDefault="00923BB9" w:rsidP="00923BB9">
          <w:pPr>
            <w:pStyle w:val="F5C0EFFF710B42159902420F702A410A"/>
          </w:pPr>
          <w:r>
            <w:rPr>
              <w:rStyle w:val="Platzhaltertext"/>
            </w:rPr>
            <w:t>Select an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BB9"/>
    <w:rsid w:val="00923B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23BB9"/>
    <w:rPr>
      <w:color w:val="808080"/>
    </w:rPr>
  </w:style>
  <w:style w:type="paragraph" w:customStyle="1" w:styleId="F5C0EFFF710B42159902420F702A410A">
    <w:name w:val="F5C0EFFF710B42159902420F702A410A"/>
    <w:rsid w:val="00923B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D2C2D563-90A3-43A9-AB6D-947B62C80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812</Words>
  <Characters>5121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movetia.ch</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Movetia - Austausch und Mobilität</dc:creator>
  <cp:lastModifiedBy>Zaira Orschel</cp:lastModifiedBy>
  <cp:revision>2</cp:revision>
  <cp:lastPrinted>2019-09-13T06:16:00Z</cp:lastPrinted>
  <dcterms:created xsi:type="dcterms:W3CDTF">2020-12-04T09:22:00Z</dcterms:created>
  <dcterms:modified xsi:type="dcterms:W3CDTF">2020-12-04T09:22:00Z</dcterms:modified>
</cp:coreProperties>
</file>