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94358" w14:textId="77777777" w:rsidR="001B0A15" w:rsidRPr="00025F16" w:rsidRDefault="001B0A15" w:rsidP="001B0A15">
      <w:pPr>
        <w:pStyle w:val="Untertitel"/>
        <w:rPr>
          <w:lang w:val="it-IT"/>
        </w:rPr>
      </w:pPr>
      <w:r w:rsidRPr="00025F16">
        <w:rPr>
          <w:lang w:val="it-IT"/>
        </w:rPr>
        <w:t>Programma svizzero per Erasmus+</w:t>
      </w:r>
    </w:p>
    <w:p w14:paraId="1179943B" w14:textId="77777777" w:rsidR="001B0A15" w:rsidRDefault="001B0A15" w:rsidP="001B0A15">
      <w:pPr>
        <w:pStyle w:val="Titel"/>
        <w:rPr>
          <w:lang w:val="it-IT"/>
        </w:rPr>
      </w:pPr>
      <w:r w:rsidRPr="001B0A15">
        <w:rPr>
          <w:lang w:val="it-IT"/>
        </w:rPr>
        <w:t>Modulo di richiesta</w:t>
      </w:r>
    </w:p>
    <w:p w14:paraId="357A6F5F" w14:textId="1C9EAF2C" w:rsidR="001B0A15" w:rsidRPr="00025F16" w:rsidRDefault="001B0A15" w:rsidP="00025F16">
      <w:pPr>
        <w:pStyle w:val="Titel"/>
        <w:spacing w:line="0" w:lineRule="atLeast"/>
        <w:rPr>
          <w:sz w:val="24"/>
          <w:szCs w:val="24"/>
          <w:lang w:val="it-IT"/>
        </w:rPr>
      </w:pPr>
      <w:r w:rsidRPr="00025F16">
        <w:rPr>
          <w:sz w:val="24"/>
          <w:szCs w:val="24"/>
          <w:lang w:val="it-IT"/>
        </w:rPr>
        <w:t>Per il rimborso dei costi aggiuntivi per consentire la partecipazione di persone con</w:t>
      </w:r>
      <w:r w:rsidR="00806ABD">
        <w:rPr>
          <w:sz w:val="24"/>
          <w:szCs w:val="24"/>
          <w:lang w:val="it-IT"/>
        </w:rPr>
        <w:t xml:space="preserve"> </w:t>
      </w:r>
      <w:r w:rsidR="00F845A8">
        <w:rPr>
          <w:sz w:val="24"/>
          <w:szCs w:val="24"/>
          <w:lang w:val="it-IT"/>
        </w:rPr>
        <w:t>esigenze</w:t>
      </w:r>
      <w:r w:rsidR="00806ABD" w:rsidRPr="00806ABD">
        <w:rPr>
          <w:sz w:val="24"/>
          <w:szCs w:val="24"/>
          <w:lang w:val="it-IT"/>
        </w:rPr>
        <w:t xml:space="preserve"> particolari</w:t>
      </w:r>
    </w:p>
    <w:p w14:paraId="06EAA719" w14:textId="77777777" w:rsidR="001B0A15" w:rsidRPr="001B0A15" w:rsidRDefault="001B0A15" w:rsidP="001B0A15">
      <w:pPr>
        <w:pStyle w:val="berschrift2nummeriert"/>
        <w:numPr>
          <w:ilvl w:val="0"/>
          <w:numId w:val="0"/>
        </w:numPr>
        <w:ind w:left="567" w:hanging="567"/>
        <w:rPr>
          <w:lang w:val="it-IT"/>
        </w:rPr>
      </w:pPr>
      <w:r w:rsidRPr="001B0A15">
        <w:rPr>
          <w:lang w:val="it-IT"/>
        </w:rPr>
        <w:t>Spiegazione</w:t>
      </w:r>
    </w:p>
    <w:p w14:paraId="73192AAB" w14:textId="2092F62F" w:rsidR="001B0A15" w:rsidRPr="001B0A15" w:rsidRDefault="001B0A15" w:rsidP="00025F16">
      <w:pPr>
        <w:rPr>
          <w:lang w:val="it-IT"/>
        </w:rPr>
      </w:pPr>
      <w:r w:rsidRPr="001B0A15">
        <w:rPr>
          <w:lang w:val="it-IT"/>
        </w:rPr>
        <w:t xml:space="preserve">Movetia sostiene la partecipazione di persone con </w:t>
      </w:r>
      <w:r w:rsidR="00F845A8">
        <w:rPr>
          <w:lang w:val="it-IT"/>
        </w:rPr>
        <w:t>esigenze</w:t>
      </w:r>
      <w:r w:rsidRPr="001B0A15">
        <w:rPr>
          <w:lang w:val="it-IT"/>
        </w:rPr>
        <w:t xml:space="preserve"> particolari agli scambi e alla mobilità. Gli ostacoli che rendono difficoltosa la partecipazione di persone con disabilità o patologie croniche fisiche e/o psichiche sono numerosi . Per far sì che tali ostacoli possano essere superati e per sostenere la partecipazione di persone con </w:t>
      </w:r>
      <w:r w:rsidR="00F845A8">
        <w:rPr>
          <w:lang w:val="it-IT"/>
        </w:rPr>
        <w:t>esigenze</w:t>
      </w:r>
      <w:r w:rsidRPr="001B0A15">
        <w:rPr>
          <w:lang w:val="it-IT"/>
        </w:rPr>
        <w:t xml:space="preserve"> particolari, Movetia verifica e rimborsa i costi aggiuntivi derivanti in base ai costi sovvenzionabili (cfr. articolo 17 delle CG).</w:t>
      </w:r>
    </w:p>
    <w:p w14:paraId="2786D1FE" w14:textId="77777777" w:rsidR="001B0A15" w:rsidRPr="001B0A15" w:rsidRDefault="001B0A15" w:rsidP="00025F16">
      <w:pPr>
        <w:rPr>
          <w:lang w:val="it-IT"/>
        </w:rPr>
      </w:pPr>
    </w:p>
    <w:p w14:paraId="7A32B817" w14:textId="1771865B" w:rsidR="001B0A15" w:rsidRPr="001B0A15" w:rsidRDefault="001B0A15" w:rsidP="00025F16">
      <w:pPr>
        <w:rPr>
          <w:lang w:val="it-IT"/>
        </w:rPr>
      </w:pPr>
      <w:r w:rsidRPr="001B0A15">
        <w:rPr>
          <w:lang w:val="it-IT"/>
        </w:rPr>
        <w:t xml:space="preserve">Il rimborso dei costi sovvenzionabili per le persone con </w:t>
      </w:r>
      <w:r w:rsidR="00F845A8">
        <w:rPr>
          <w:lang w:val="it-IT"/>
        </w:rPr>
        <w:t>esigenze</w:t>
      </w:r>
      <w:r w:rsidRPr="001B0A15">
        <w:rPr>
          <w:lang w:val="it-IT"/>
        </w:rPr>
        <w:t xml:space="preserve"> particolari può avvenire esclusivamente tramite istituti svizzeri con un progetto approvato. Contestualmente o successivamente alla presentazione della candidatura di progetto originaria, è possibile con il presente modulo comunicare </w:t>
      </w:r>
      <w:r w:rsidR="00E92940">
        <w:rPr>
          <w:lang w:val="it-IT"/>
        </w:rPr>
        <w:t>i c</w:t>
      </w:r>
      <w:bookmarkStart w:id="0" w:name="_GoBack"/>
      <w:bookmarkEnd w:id="0"/>
      <w:r w:rsidRPr="001B0A15">
        <w:rPr>
          <w:lang w:val="it-IT"/>
        </w:rPr>
        <w:t xml:space="preserve">osti aggiuntivi derivanti per persone con </w:t>
      </w:r>
      <w:r w:rsidR="00F845A8">
        <w:rPr>
          <w:lang w:val="it-IT"/>
        </w:rPr>
        <w:t>esigenze</w:t>
      </w:r>
      <w:r w:rsidR="00F845A8" w:rsidRPr="001B0A15">
        <w:rPr>
          <w:lang w:val="it-IT"/>
        </w:rPr>
        <w:t xml:space="preserve"> </w:t>
      </w:r>
      <w:r w:rsidRPr="001B0A15">
        <w:rPr>
          <w:lang w:val="it-IT"/>
        </w:rPr>
        <w:t xml:space="preserve">particolari entro e non oltre la data prevista per la consegna del rapporto finale. Con il termine «costi aggiuntivi» si fa riferimento al supplemento di costi rispetto a quelli da sostenere per i partecipanti senza </w:t>
      </w:r>
      <w:r w:rsidR="00F845A8">
        <w:rPr>
          <w:lang w:val="it-IT"/>
        </w:rPr>
        <w:t>esigenze</w:t>
      </w:r>
      <w:r w:rsidRPr="001B0A15">
        <w:rPr>
          <w:lang w:val="it-IT"/>
        </w:rPr>
        <w:t xml:space="preserve"> particolari. </w:t>
      </w:r>
    </w:p>
    <w:p w14:paraId="06CD3AC0" w14:textId="77777777" w:rsidR="001B0A15" w:rsidRPr="001B0A15" w:rsidRDefault="001B0A15" w:rsidP="00025F16">
      <w:pPr>
        <w:rPr>
          <w:lang w:val="it-IT"/>
        </w:rPr>
      </w:pPr>
    </w:p>
    <w:p w14:paraId="0A539CEA" w14:textId="77777777" w:rsidR="001B0A15" w:rsidRPr="001B0A15" w:rsidRDefault="001B0A15" w:rsidP="00025F16">
      <w:pPr>
        <w:rPr>
          <w:lang w:val="it-IT"/>
        </w:rPr>
      </w:pPr>
      <w:r w:rsidRPr="001B0A15">
        <w:rPr>
          <w:lang w:val="it-IT"/>
        </w:rPr>
        <w:t xml:space="preserve">Il modulo di richiesta deve essere inviato all’indirizzo </w:t>
      </w:r>
      <w:hyperlink r:id="rId8" w:history="1">
        <w:r w:rsidRPr="00025F16">
          <w:rPr>
            <w:rStyle w:val="Hyperlink"/>
            <w:color w:val="30D2A9" w:themeColor="accent2"/>
            <w:u w:val="single"/>
            <w:lang w:val="it-IT"/>
          </w:rPr>
          <w:t>info@movetia.ch</w:t>
        </w:r>
      </w:hyperlink>
      <w:r w:rsidRPr="001B0A15">
        <w:rPr>
          <w:lang w:val="it-IT"/>
        </w:rPr>
        <w:t xml:space="preserve"> e viene confermato dal settore competente nel giro di 30 giorni. In caso di richiesta di rimborso per una mobilità incoming, al presente modulo occorre allegare la conferma dell’esigenza di sostegno fornita dall’organizzazione/istituto di provenienza; in caso di mobilità </w:t>
      </w:r>
      <w:proofErr w:type="spellStart"/>
      <w:r w:rsidRPr="001B0A15">
        <w:rPr>
          <w:lang w:val="it-IT"/>
        </w:rPr>
        <w:t>outgoing</w:t>
      </w:r>
      <w:proofErr w:type="spellEnd"/>
      <w:r w:rsidRPr="001B0A15">
        <w:rPr>
          <w:lang w:val="it-IT"/>
        </w:rPr>
        <w:t xml:space="preserve"> invece, la conferma di disponibilità all’accoglienza da parte dell’istituto ospitante.  </w:t>
      </w:r>
    </w:p>
    <w:p w14:paraId="44B76339" w14:textId="77777777" w:rsidR="001B0A15" w:rsidRPr="001B0A15" w:rsidRDefault="001B0A15" w:rsidP="00025F16">
      <w:pPr>
        <w:rPr>
          <w:lang w:val="it-IT"/>
        </w:rPr>
      </w:pPr>
    </w:p>
    <w:p w14:paraId="4A664D9C" w14:textId="77777777" w:rsidR="001B0A15" w:rsidRPr="001B0A15" w:rsidRDefault="001B0A15" w:rsidP="00025F16">
      <w:pPr>
        <w:rPr>
          <w:lang w:val="it-IT"/>
        </w:rPr>
      </w:pPr>
      <w:r w:rsidRPr="001B0A15">
        <w:rPr>
          <w:lang w:val="it-IT"/>
        </w:rPr>
        <w:t>I costi eccessivamente elevati possono essere ridotti da Movetia a favore di una variante più economica comunque adeguata ai partecipanti. Il rimborsodell’80% dell’importo avviene entro 30 giorni dalla conferma sul conto indicato nel contratto di sovvenzione del progetto (non sono ammessi conti privati). Il conteggio finale e il rimborso avvengono dopo la conclusione del progetto in base ai costi effettivi calcolati mediante i giustificativi presentati nel rapporto finale.</w:t>
      </w:r>
    </w:p>
    <w:p w14:paraId="3C13DA22" w14:textId="1CF5A132" w:rsidR="001B0A15" w:rsidRDefault="001B0A15">
      <w:pPr>
        <w:spacing w:after="200" w:line="2" w:lineRule="auto"/>
        <w:rPr>
          <w:lang w:val="it-IT"/>
        </w:rPr>
      </w:pPr>
      <w:r>
        <w:rPr>
          <w:lang w:val="it-IT"/>
        </w:rPr>
        <w:br w:type="page"/>
      </w:r>
    </w:p>
    <w:p w14:paraId="0429D54A" w14:textId="77777777" w:rsidR="001B0A15" w:rsidRPr="001B0A15" w:rsidRDefault="001B0A15" w:rsidP="001B0A15">
      <w:pPr>
        <w:pStyle w:val="berschrift2nummeriert"/>
        <w:numPr>
          <w:ilvl w:val="0"/>
          <w:numId w:val="0"/>
        </w:numPr>
        <w:ind w:left="567" w:hanging="567"/>
        <w:rPr>
          <w:lang w:val="it-IT"/>
        </w:rPr>
      </w:pPr>
      <w:r w:rsidRPr="001B0A15">
        <w:rPr>
          <w:lang w:val="it-IT"/>
        </w:rPr>
        <w:lastRenderedPageBreak/>
        <w:t>Modulo di richiesta per il rimborso</w:t>
      </w:r>
    </w:p>
    <w:tbl>
      <w:tblPr>
        <w:tblStyle w:val="MovetiaStandard"/>
        <w:tblW w:w="5000" w:type="pct"/>
        <w:tblLook w:val="0000" w:firstRow="0" w:lastRow="0" w:firstColumn="0" w:lastColumn="0" w:noHBand="0" w:noVBand="0"/>
      </w:tblPr>
      <w:tblGrid>
        <w:gridCol w:w="2344"/>
        <w:gridCol w:w="1950"/>
        <w:gridCol w:w="1172"/>
        <w:gridCol w:w="33"/>
        <w:gridCol w:w="3090"/>
      </w:tblGrid>
      <w:tr w:rsidR="001B0A15" w:rsidRPr="00E92940" w14:paraId="0A44D795" w14:textId="77777777" w:rsidTr="00BB5639">
        <w:tc>
          <w:tcPr>
            <w:tcW w:w="5000" w:type="pct"/>
            <w:gridSpan w:val="5"/>
          </w:tcPr>
          <w:p w14:paraId="53E81A46" w14:textId="77777777" w:rsidR="001B0A15" w:rsidRPr="001B0A15" w:rsidRDefault="001B0A15" w:rsidP="00BB5639">
            <w:pPr>
              <w:rPr>
                <w:color w:val="FF675D" w:themeColor="accent1"/>
                <w:sz w:val="20"/>
                <w:szCs w:val="20"/>
                <w:lang w:val="it-IT"/>
              </w:rPr>
            </w:pPr>
            <w:r w:rsidRPr="001B0A15">
              <w:rPr>
                <w:color w:val="FF675D" w:themeColor="accent1"/>
                <w:sz w:val="20"/>
                <w:szCs w:val="20"/>
                <w:lang w:val="it-IT"/>
              </w:rPr>
              <w:t>Istituto che segnala la richiesta di rimborso</w:t>
            </w:r>
          </w:p>
        </w:tc>
      </w:tr>
      <w:tr w:rsidR="001B0A15" w:rsidRPr="000D2419" w14:paraId="64981295" w14:textId="77777777" w:rsidTr="00BB5639">
        <w:tc>
          <w:tcPr>
            <w:tcW w:w="1365" w:type="pct"/>
          </w:tcPr>
          <w:p w14:paraId="0E0F350A" w14:textId="77777777" w:rsidR="001B0A15" w:rsidRDefault="001B0A15" w:rsidP="00BB5639">
            <w:pPr>
              <w:rPr>
                <w:color w:val="30D2A9" w:themeColor="accent2"/>
              </w:rPr>
            </w:pPr>
            <w:proofErr w:type="spellStart"/>
            <w:r>
              <w:rPr>
                <w:color w:val="30D2A9" w:themeColor="accent2"/>
              </w:rPr>
              <w:t>Nome</w:t>
            </w:r>
            <w:proofErr w:type="spellEnd"/>
            <w:r>
              <w:rPr>
                <w:color w:val="30D2A9" w:themeColor="accent2"/>
              </w:rPr>
              <w:t xml:space="preserve"> e </w:t>
            </w:r>
            <w:proofErr w:type="spellStart"/>
            <w:r>
              <w:rPr>
                <w:color w:val="30D2A9" w:themeColor="accent2"/>
              </w:rPr>
              <w:t>indirizzo</w:t>
            </w:r>
            <w:proofErr w:type="spellEnd"/>
            <w:r>
              <w:rPr>
                <w:color w:val="30D2A9" w:themeColor="accent2"/>
              </w:rPr>
              <w:t xml:space="preserve"> </w:t>
            </w:r>
          </w:p>
          <w:p w14:paraId="7872862A" w14:textId="77777777" w:rsidR="001B0A15" w:rsidRPr="00571EDB" w:rsidRDefault="001B0A15" w:rsidP="00BB5639">
            <w:pPr>
              <w:rPr>
                <w:color w:val="30D2A9" w:themeColor="accent2"/>
              </w:rPr>
            </w:pPr>
            <w:proofErr w:type="spellStart"/>
            <w:r>
              <w:rPr>
                <w:color w:val="30D2A9" w:themeColor="accent2"/>
              </w:rPr>
              <w:t>dell’istituto</w:t>
            </w:r>
            <w:proofErr w:type="spellEnd"/>
          </w:p>
        </w:tc>
        <w:tc>
          <w:tcPr>
            <w:tcW w:w="3635" w:type="pct"/>
            <w:gridSpan w:val="4"/>
          </w:tcPr>
          <w:p w14:paraId="5C91E8AD" w14:textId="77777777" w:rsidR="001B0A15" w:rsidRPr="000D2419" w:rsidRDefault="001B0A15" w:rsidP="00BB5639"/>
        </w:tc>
      </w:tr>
      <w:tr w:rsidR="001B0A15" w:rsidRPr="00E92940" w14:paraId="1F2F4F95" w14:textId="77777777" w:rsidTr="00BB5639">
        <w:tc>
          <w:tcPr>
            <w:tcW w:w="1365" w:type="pct"/>
          </w:tcPr>
          <w:p w14:paraId="390DC0E3" w14:textId="77777777" w:rsidR="001B0A15" w:rsidRPr="001B0A15" w:rsidRDefault="001B0A15" w:rsidP="00BB5639">
            <w:pPr>
              <w:rPr>
                <w:color w:val="30D2A9" w:themeColor="accent2"/>
                <w:lang w:val="it-IT"/>
              </w:rPr>
            </w:pPr>
            <w:r w:rsidRPr="001B0A15">
              <w:rPr>
                <w:color w:val="30D2A9" w:themeColor="accent2"/>
                <w:lang w:val="it-IT"/>
              </w:rPr>
              <w:t>Progetto interessato (numero di progetto):</w:t>
            </w:r>
          </w:p>
        </w:tc>
        <w:tc>
          <w:tcPr>
            <w:tcW w:w="3635" w:type="pct"/>
            <w:gridSpan w:val="4"/>
          </w:tcPr>
          <w:p w14:paraId="5FAD8760" w14:textId="77777777" w:rsidR="001B0A15" w:rsidRPr="001B0A15" w:rsidRDefault="001B0A15" w:rsidP="00BB5639">
            <w:pPr>
              <w:rPr>
                <w:lang w:val="it-IT"/>
              </w:rPr>
            </w:pPr>
          </w:p>
        </w:tc>
      </w:tr>
      <w:tr w:rsidR="001B0A15" w:rsidRPr="00E92940" w14:paraId="4E269196" w14:textId="77777777" w:rsidTr="00BB5639">
        <w:tc>
          <w:tcPr>
            <w:tcW w:w="1365" w:type="pct"/>
          </w:tcPr>
          <w:p w14:paraId="750CDB92" w14:textId="77777777" w:rsidR="001B0A15" w:rsidRPr="001B0A15" w:rsidRDefault="001B0A15" w:rsidP="00BB5639">
            <w:pPr>
              <w:rPr>
                <w:lang w:val="it-IT"/>
              </w:rPr>
            </w:pPr>
            <w:r w:rsidRPr="001B0A15">
              <w:rPr>
                <w:color w:val="30D2A9" w:themeColor="accent2"/>
                <w:lang w:val="it-IT"/>
              </w:rPr>
              <w:t>Cognome e nome del/della referente</w:t>
            </w:r>
          </w:p>
        </w:tc>
        <w:tc>
          <w:tcPr>
            <w:tcW w:w="1817" w:type="pct"/>
            <w:gridSpan w:val="2"/>
          </w:tcPr>
          <w:p w14:paraId="09506515" w14:textId="77777777" w:rsidR="001B0A15" w:rsidRPr="001B0A15" w:rsidRDefault="001B0A15" w:rsidP="00BB5639">
            <w:pPr>
              <w:rPr>
                <w:lang w:val="it-IT"/>
              </w:rPr>
            </w:pPr>
          </w:p>
        </w:tc>
        <w:tc>
          <w:tcPr>
            <w:tcW w:w="1818" w:type="pct"/>
            <w:gridSpan w:val="2"/>
          </w:tcPr>
          <w:p w14:paraId="6C427F9D" w14:textId="77777777" w:rsidR="001B0A15" w:rsidRPr="001B0A15" w:rsidRDefault="001B0A15" w:rsidP="00BB5639">
            <w:pPr>
              <w:rPr>
                <w:lang w:val="it-IT"/>
              </w:rPr>
            </w:pPr>
          </w:p>
        </w:tc>
      </w:tr>
      <w:tr w:rsidR="001B0A15" w:rsidRPr="000D2419" w14:paraId="50780DFF" w14:textId="77777777" w:rsidTr="00BB5639">
        <w:tc>
          <w:tcPr>
            <w:tcW w:w="1365" w:type="pct"/>
          </w:tcPr>
          <w:p w14:paraId="38AC0288" w14:textId="77777777" w:rsidR="001B0A15" w:rsidRPr="00571EDB" w:rsidRDefault="001B0A15" w:rsidP="00BB5639">
            <w:pPr>
              <w:rPr>
                <w:color w:val="30D2A9" w:themeColor="accent2"/>
              </w:rPr>
            </w:pPr>
            <w:proofErr w:type="spellStart"/>
            <w:r>
              <w:rPr>
                <w:color w:val="30D2A9" w:themeColor="accent2"/>
              </w:rPr>
              <w:t>Telefono</w:t>
            </w:r>
            <w:proofErr w:type="spellEnd"/>
          </w:p>
        </w:tc>
        <w:tc>
          <w:tcPr>
            <w:tcW w:w="1135" w:type="pct"/>
          </w:tcPr>
          <w:p w14:paraId="39E9E97B" w14:textId="77777777" w:rsidR="001B0A15" w:rsidRPr="000D2419" w:rsidRDefault="001B0A15" w:rsidP="00BB5639"/>
        </w:tc>
        <w:tc>
          <w:tcPr>
            <w:tcW w:w="701" w:type="pct"/>
            <w:gridSpan w:val="2"/>
          </w:tcPr>
          <w:p w14:paraId="5DAEF7DC" w14:textId="77777777" w:rsidR="001B0A15" w:rsidRPr="00571EDB" w:rsidRDefault="001B0A15" w:rsidP="00BB5639">
            <w:pPr>
              <w:rPr>
                <w:color w:val="30D2A9" w:themeColor="accent2"/>
              </w:rPr>
            </w:pPr>
            <w:proofErr w:type="spellStart"/>
            <w:r>
              <w:rPr>
                <w:color w:val="30D2A9" w:themeColor="accent2"/>
              </w:rPr>
              <w:t>E-mail</w:t>
            </w:r>
            <w:proofErr w:type="spellEnd"/>
          </w:p>
        </w:tc>
        <w:tc>
          <w:tcPr>
            <w:tcW w:w="1799" w:type="pct"/>
          </w:tcPr>
          <w:p w14:paraId="1C67AD82" w14:textId="77777777" w:rsidR="001B0A15" w:rsidRPr="000D2419" w:rsidRDefault="001B0A15" w:rsidP="00BB5639"/>
        </w:tc>
      </w:tr>
      <w:tr w:rsidR="001B0A15" w:rsidRPr="00E92940" w14:paraId="7AB2AFA5" w14:textId="77777777" w:rsidTr="00025F16">
        <w:tc>
          <w:tcPr>
            <w:tcW w:w="1365" w:type="pct"/>
            <w:tcBorders>
              <w:bottom w:val="single" w:sz="4" w:space="0" w:color="auto"/>
            </w:tcBorders>
          </w:tcPr>
          <w:p w14:paraId="28BDCB33" w14:textId="77777777" w:rsidR="001B0A15" w:rsidRPr="001B0A15" w:rsidRDefault="001B0A15" w:rsidP="00BB5639">
            <w:pPr>
              <w:rPr>
                <w:color w:val="30D2A9" w:themeColor="accent2"/>
                <w:lang w:val="it-IT"/>
              </w:rPr>
            </w:pPr>
            <w:r w:rsidRPr="001B0A15">
              <w:rPr>
                <w:color w:val="30D2A9" w:themeColor="accent2"/>
                <w:lang w:val="it-IT"/>
              </w:rPr>
              <w:t>Cognome e nome della persona autorizzata a firmare</w:t>
            </w:r>
          </w:p>
        </w:tc>
        <w:tc>
          <w:tcPr>
            <w:tcW w:w="1817" w:type="pct"/>
            <w:gridSpan w:val="2"/>
            <w:tcBorders>
              <w:bottom w:val="single" w:sz="4" w:space="0" w:color="auto"/>
            </w:tcBorders>
          </w:tcPr>
          <w:p w14:paraId="14293C05" w14:textId="77777777" w:rsidR="001B0A15" w:rsidRPr="001B0A15" w:rsidRDefault="001B0A15" w:rsidP="00BB5639">
            <w:pPr>
              <w:rPr>
                <w:lang w:val="it-IT"/>
              </w:rPr>
            </w:pPr>
          </w:p>
        </w:tc>
        <w:tc>
          <w:tcPr>
            <w:tcW w:w="1818" w:type="pct"/>
            <w:gridSpan w:val="2"/>
            <w:tcBorders>
              <w:bottom w:val="single" w:sz="4" w:space="0" w:color="auto"/>
            </w:tcBorders>
          </w:tcPr>
          <w:p w14:paraId="0CF05327" w14:textId="77777777" w:rsidR="001B0A15" w:rsidRPr="001B0A15" w:rsidRDefault="001B0A15" w:rsidP="00BB5639">
            <w:pPr>
              <w:rPr>
                <w:lang w:val="it-IT"/>
              </w:rPr>
            </w:pPr>
          </w:p>
        </w:tc>
      </w:tr>
      <w:tr w:rsidR="001B0A15" w:rsidRPr="000D2419" w14:paraId="37C0AFE8" w14:textId="77777777" w:rsidTr="00025F16">
        <w:tc>
          <w:tcPr>
            <w:tcW w:w="1365" w:type="pct"/>
            <w:tcBorders>
              <w:top w:val="single" w:sz="4" w:space="0" w:color="auto"/>
              <w:bottom w:val="single" w:sz="4" w:space="0" w:color="auto"/>
            </w:tcBorders>
          </w:tcPr>
          <w:p w14:paraId="34093ACA" w14:textId="77777777" w:rsidR="001B0A15" w:rsidRPr="00571EDB" w:rsidRDefault="001B0A15" w:rsidP="00BB5639">
            <w:pPr>
              <w:rPr>
                <w:color w:val="30D2A9" w:themeColor="accent2"/>
              </w:rPr>
            </w:pPr>
            <w:proofErr w:type="spellStart"/>
            <w:r>
              <w:rPr>
                <w:color w:val="30D2A9" w:themeColor="accent2"/>
              </w:rPr>
              <w:t>Telefono</w:t>
            </w:r>
            <w:proofErr w:type="spellEnd"/>
          </w:p>
        </w:tc>
        <w:tc>
          <w:tcPr>
            <w:tcW w:w="1135" w:type="pct"/>
            <w:tcBorders>
              <w:top w:val="single" w:sz="4" w:space="0" w:color="auto"/>
              <w:bottom w:val="single" w:sz="4" w:space="0" w:color="auto"/>
            </w:tcBorders>
          </w:tcPr>
          <w:p w14:paraId="612115F2" w14:textId="77777777" w:rsidR="001B0A15" w:rsidRPr="000D2419" w:rsidRDefault="001B0A15" w:rsidP="00BB5639"/>
        </w:tc>
        <w:tc>
          <w:tcPr>
            <w:tcW w:w="701" w:type="pct"/>
            <w:gridSpan w:val="2"/>
            <w:tcBorders>
              <w:top w:val="single" w:sz="4" w:space="0" w:color="auto"/>
              <w:bottom w:val="single" w:sz="4" w:space="0" w:color="auto"/>
            </w:tcBorders>
          </w:tcPr>
          <w:p w14:paraId="4D53D874" w14:textId="77777777" w:rsidR="001B0A15" w:rsidRPr="00571EDB" w:rsidRDefault="001B0A15" w:rsidP="00BB5639">
            <w:pPr>
              <w:rPr>
                <w:color w:val="30D2A9" w:themeColor="accent2"/>
              </w:rPr>
            </w:pPr>
            <w:proofErr w:type="spellStart"/>
            <w:r>
              <w:rPr>
                <w:color w:val="30D2A9" w:themeColor="accent2"/>
              </w:rPr>
              <w:t>E-mail</w:t>
            </w:r>
            <w:proofErr w:type="spellEnd"/>
          </w:p>
        </w:tc>
        <w:tc>
          <w:tcPr>
            <w:tcW w:w="1799" w:type="pct"/>
            <w:tcBorders>
              <w:top w:val="single" w:sz="4" w:space="0" w:color="auto"/>
              <w:bottom w:val="single" w:sz="4" w:space="0" w:color="auto"/>
            </w:tcBorders>
          </w:tcPr>
          <w:p w14:paraId="24A3B76E" w14:textId="77777777" w:rsidR="001B0A15" w:rsidRPr="000D2419" w:rsidRDefault="001B0A15" w:rsidP="00BB5639"/>
        </w:tc>
      </w:tr>
    </w:tbl>
    <w:p w14:paraId="762932EA" w14:textId="77777777" w:rsidR="001B0A15" w:rsidRDefault="001B0A15" w:rsidP="001B0A15">
      <w:pPr>
        <w:jc w:val="both"/>
      </w:pPr>
    </w:p>
    <w:tbl>
      <w:tblPr>
        <w:tblStyle w:val="MovetiaStandard"/>
        <w:tblW w:w="5000" w:type="pct"/>
        <w:tblLook w:val="0000" w:firstRow="0" w:lastRow="0" w:firstColumn="0" w:lastColumn="0" w:noHBand="0" w:noVBand="0"/>
      </w:tblPr>
      <w:tblGrid>
        <w:gridCol w:w="2194"/>
        <w:gridCol w:w="1799"/>
        <w:gridCol w:w="1659"/>
        <w:gridCol w:w="2937"/>
      </w:tblGrid>
      <w:tr w:rsidR="001B0A15" w:rsidRPr="00BC7497" w14:paraId="1D2AEEBE" w14:textId="77777777" w:rsidTr="00BB5639">
        <w:tc>
          <w:tcPr>
            <w:tcW w:w="5000" w:type="pct"/>
            <w:gridSpan w:val="4"/>
          </w:tcPr>
          <w:p w14:paraId="259340D5" w14:textId="622E52AA" w:rsidR="001B0A15" w:rsidRPr="0023290E" w:rsidRDefault="001B0A15" w:rsidP="00BB5639">
            <w:pPr>
              <w:rPr>
                <w:color w:val="FF675D" w:themeColor="accent1"/>
                <w:sz w:val="20"/>
                <w:szCs w:val="20"/>
              </w:rPr>
            </w:pPr>
            <w:r>
              <w:rPr>
                <w:color w:val="FF675D" w:themeColor="accent1"/>
                <w:sz w:val="20"/>
                <w:szCs w:val="20"/>
              </w:rPr>
              <w:t xml:space="preserve">Persona </w:t>
            </w:r>
            <w:proofErr w:type="spellStart"/>
            <w:r>
              <w:rPr>
                <w:color w:val="FF675D" w:themeColor="accent1"/>
                <w:sz w:val="20"/>
                <w:szCs w:val="20"/>
              </w:rPr>
              <w:t>con</w:t>
            </w:r>
            <w:proofErr w:type="spellEnd"/>
            <w:r>
              <w:rPr>
                <w:color w:val="FF675D" w:themeColor="accent1"/>
                <w:sz w:val="20"/>
                <w:szCs w:val="20"/>
              </w:rPr>
              <w:t xml:space="preserve"> </w:t>
            </w:r>
            <w:r w:rsidR="00F845A8" w:rsidRPr="00F845A8">
              <w:rPr>
                <w:color w:val="FF675D" w:themeColor="accent1"/>
                <w:sz w:val="20"/>
                <w:lang w:val="it-IT"/>
              </w:rPr>
              <w:t>esigenze</w:t>
            </w:r>
            <w:r>
              <w:rPr>
                <w:color w:val="FF675D" w:themeColor="accent1"/>
                <w:sz w:val="20"/>
                <w:szCs w:val="20"/>
              </w:rPr>
              <w:t xml:space="preserve"> </w:t>
            </w:r>
            <w:proofErr w:type="spellStart"/>
            <w:r>
              <w:rPr>
                <w:color w:val="FF675D" w:themeColor="accent1"/>
                <w:sz w:val="20"/>
                <w:szCs w:val="20"/>
              </w:rPr>
              <w:t>particolari</w:t>
            </w:r>
            <w:proofErr w:type="spellEnd"/>
          </w:p>
        </w:tc>
      </w:tr>
      <w:tr w:rsidR="001B0A15" w:rsidRPr="000D2419" w14:paraId="623E81EA" w14:textId="77777777" w:rsidTr="00BB5639">
        <w:tc>
          <w:tcPr>
            <w:tcW w:w="1277" w:type="pct"/>
          </w:tcPr>
          <w:p w14:paraId="1315ADD1" w14:textId="77777777" w:rsidR="001B0A15" w:rsidRPr="00571EDB" w:rsidRDefault="001B0A15" w:rsidP="00BB5639">
            <w:pPr>
              <w:rPr>
                <w:color w:val="30D2A9" w:themeColor="accent2"/>
              </w:rPr>
            </w:pPr>
            <w:proofErr w:type="spellStart"/>
            <w:r>
              <w:rPr>
                <w:color w:val="30D2A9" w:themeColor="accent2"/>
              </w:rPr>
              <w:t>Cognome</w:t>
            </w:r>
            <w:proofErr w:type="spellEnd"/>
          </w:p>
        </w:tc>
        <w:tc>
          <w:tcPr>
            <w:tcW w:w="1047" w:type="pct"/>
          </w:tcPr>
          <w:p w14:paraId="41B9E6A5" w14:textId="77777777" w:rsidR="001B0A15" w:rsidRPr="000D2419" w:rsidRDefault="001B0A15" w:rsidP="00BB5639"/>
        </w:tc>
        <w:tc>
          <w:tcPr>
            <w:tcW w:w="966" w:type="pct"/>
          </w:tcPr>
          <w:p w14:paraId="13D218DE" w14:textId="77777777" w:rsidR="001B0A15" w:rsidRPr="00571EDB" w:rsidRDefault="001B0A15" w:rsidP="00BB5639">
            <w:pPr>
              <w:rPr>
                <w:color w:val="30D2A9" w:themeColor="accent2"/>
              </w:rPr>
            </w:pPr>
            <w:proofErr w:type="spellStart"/>
            <w:r>
              <w:rPr>
                <w:color w:val="30D2A9" w:themeColor="accent2"/>
              </w:rPr>
              <w:t>Nome</w:t>
            </w:r>
            <w:proofErr w:type="spellEnd"/>
          </w:p>
        </w:tc>
        <w:tc>
          <w:tcPr>
            <w:tcW w:w="1710" w:type="pct"/>
          </w:tcPr>
          <w:p w14:paraId="7E10B6B7" w14:textId="77777777" w:rsidR="001B0A15" w:rsidRPr="000D2419" w:rsidRDefault="001B0A15" w:rsidP="00BB5639"/>
        </w:tc>
      </w:tr>
      <w:tr w:rsidR="001B0A15" w:rsidRPr="000D2419" w14:paraId="6791F7B3" w14:textId="77777777" w:rsidTr="00BB5639">
        <w:tc>
          <w:tcPr>
            <w:tcW w:w="1277" w:type="pct"/>
          </w:tcPr>
          <w:p w14:paraId="130ADC88" w14:textId="77777777" w:rsidR="001B0A15" w:rsidRPr="00571EDB" w:rsidRDefault="001B0A15" w:rsidP="00BB5639">
            <w:pPr>
              <w:rPr>
                <w:color w:val="30D2A9" w:themeColor="accent2"/>
              </w:rPr>
            </w:pPr>
            <w:proofErr w:type="spellStart"/>
            <w:r>
              <w:rPr>
                <w:color w:val="30D2A9" w:themeColor="accent2"/>
              </w:rPr>
              <w:t>Telefono</w:t>
            </w:r>
            <w:proofErr w:type="spellEnd"/>
          </w:p>
        </w:tc>
        <w:tc>
          <w:tcPr>
            <w:tcW w:w="1047" w:type="pct"/>
          </w:tcPr>
          <w:p w14:paraId="22BAFDD0" w14:textId="77777777" w:rsidR="001B0A15" w:rsidRPr="000D2419" w:rsidRDefault="001B0A15" w:rsidP="00BB5639"/>
        </w:tc>
        <w:tc>
          <w:tcPr>
            <w:tcW w:w="966" w:type="pct"/>
          </w:tcPr>
          <w:p w14:paraId="7AA7D513" w14:textId="77777777" w:rsidR="001B0A15" w:rsidRPr="00571EDB" w:rsidRDefault="001B0A15" w:rsidP="00BB5639">
            <w:pPr>
              <w:rPr>
                <w:color w:val="30D2A9" w:themeColor="accent2"/>
              </w:rPr>
            </w:pPr>
            <w:proofErr w:type="spellStart"/>
            <w:r>
              <w:rPr>
                <w:color w:val="30D2A9" w:themeColor="accent2"/>
              </w:rPr>
              <w:t>E-mail</w:t>
            </w:r>
            <w:proofErr w:type="spellEnd"/>
          </w:p>
        </w:tc>
        <w:tc>
          <w:tcPr>
            <w:tcW w:w="1710" w:type="pct"/>
          </w:tcPr>
          <w:p w14:paraId="13A622CE" w14:textId="77777777" w:rsidR="001B0A15" w:rsidRPr="000D2419" w:rsidRDefault="001B0A15" w:rsidP="00BB5639"/>
        </w:tc>
      </w:tr>
      <w:tr w:rsidR="001B0A15" w:rsidRPr="00E92940" w14:paraId="72F63388" w14:textId="77777777" w:rsidTr="00BB5639">
        <w:tc>
          <w:tcPr>
            <w:tcW w:w="1277" w:type="pct"/>
          </w:tcPr>
          <w:p w14:paraId="65D87713" w14:textId="77777777" w:rsidR="001B0A15" w:rsidRPr="001B0A15" w:rsidRDefault="001B0A15" w:rsidP="00BB5639">
            <w:pPr>
              <w:rPr>
                <w:color w:val="30D2A9" w:themeColor="accent2"/>
                <w:lang w:val="it-IT"/>
              </w:rPr>
            </w:pPr>
            <w:r w:rsidRPr="001B0A15">
              <w:rPr>
                <w:color w:val="30D2A9" w:themeColor="accent2"/>
                <w:lang w:val="it-IT"/>
              </w:rPr>
              <w:t>Paese di residenza</w:t>
            </w:r>
          </w:p>
          <w:p w14:paraId="3C5D0711" w14:textId="77777777" w:rsidR="001B0A15" w:rsidRPr="001B0A15" w:rsidRDefault="001B0A15" w:rsidP="00BB5639">
            <w:pPr>
              <w:rPr>
                <w:color w:val="30D2A9" w:themeColor="accent2"/>
                <w:lang w:val="it-IT"/>
              </w:rPr>
            </w:pPr>
            <w:r w:rsidRPr="001B0A15">
              <w:rPr>
                <w:color w:val="30D2A9" w:themeColor="accent2"/>
                <w:lang w:val="it-IT"/>
              </w:rPr>
              <w:t>(CH / estero)</w:t>
            </w:r>
          </w:p>
        </w:tc>
        <w:tc>
          <w:tcPr>
            <w:tcW w:w="1047" w:type="pct"/>
          </w:tcPr>
          <w:p w14:paraId="57E4F7FB" w14:textId="77777777" w:rsidR="001B0A15" w:rsidRPr="001B0A15" w:rsidRDefault="001B0A15" w:rsidP="00BB5639">
            <w:pPr>
              <w:rPr>
                <w:lang w:val="it-IT"/>
              </w:rPr>
            </w:pPr>
          </w:p>
        </w:tc>
        <w:tc>
          <w:tcPr>
            <w:tcW w:w="966" w:type="pct"/>
          </w:tcPr>
          <w:p w14:paraId="060A4C1A" w14:textId="77777777" w:rsidR="001B0A15" w:rsidRPr="001B0A15" w:rsidRDefault="001B0A15" w:rsidP="00BB5639">
            <w:pPr>
              <w:rPr>
                <w:color w:val="30D2A9" w:themeColor="accent2"/>
                <w:lang w:val="it-IT"/>
              </w:rPr>
            </w:pPr>
            <w:r w:rsidRPr="001B0A15">
              <w:rPr>
                <w:color w:val="30D2A9" w:themeColor="accent2"/>
                <w:lang w:val="it-IT"/>
              </w:rPr>
              <w:t>Durata dell’attività di scambio (dal / al)</w:t>
            </w:r>
          </w:p>
        </w:tc>
        <w:tc>
          <w:tcPr>
            <w:tcW w:w="1710" w:type="pct"/>
          </w:tcPr>
          <w:p w14:paraId="541634D8" w14:textId="77777777" w:rsidR="001B0A15" w:rsidRPr="001B0A15" w:rsidRDefault="001B0A15" w:rsidP="00BB5639">
            <w:pPr>
              <w:rPr>
                <w:lang w:val="it-IT"/>
              </w:rPr>
            </w:pPr>
          </w:p>
        </w:tc>
      </w:tr>
      <w:tr w:rsidR="001B0A15" w:rsidRPr="00E92940" w14:paraId="629FA000" w14:textId="77777777" w:rsidTr="00025F16">
        <w:tc>
          <w:tcPr>
            <w:tcW w:w="1277" w:type="pct"/>
            <w:tcBorders>
              <w:bottom w:val="single" w:sz="4" w:space="0" w:color="auto"/>
            </w:tcBorders>
          </w:tcPr>
          <w:p w14:paraId="6A23EC47" w14:textId="77777777" w:rsidR="001B0A15" w:rsidRPr="001B0A15" w:rsidRDefault="001B0A15" w:rsidP="00BB5639">
            <w:pPr>
              <w:rPr>
                <w:color w:val="30D2A9" w:themeColor="accent2"/>
                <w:lang w:val="it-IT"/>
              </w:rPr>
            </w:pPr>
            <w:r w:rsidRPr="001B0A15">
              <w:rPr>
                <w:color w:val="30D2A9" w:themeColor="accent2"/>
                <w:lang w:val="it-IT"/>
              </w:rPr>
              <w:t>Istituto di provenienza (per mobilità incoming)</w:t>
            </w:r>
          </w:p>
        </w:tc>
        <w:tc>
          <w:tcPr>
            <w:tcW w:w="3723" w:type="pct"/>
            <w:gridSpan w:val="3"/>
            <w:tcBorders>
              <w:bottom w:val="single" w:sz="4" w:space="0" w:color="auto"/>
            </w:tcBorders>
          </w:tcPr>
          <w:p w14:paraId="7F2C5401" w14:textId="77777777" w:rsidR="001B0A15" w:rsidRPr="001B0A15" w:rsidRDefault="001B0A15" w:rsidP="00BB5639">
            <w:pPr>
              <w:rPr>
                <w:lang w:val="it-IT"/>
              </w:rPr>
            </w:pPr>
          </w:p>
        </w:tc>
      </w:tr>
      <w:tr w:rsidR="001B0A15" w:rsidRPr="00E92940" w14:paraId="6D947F9F" w14:textId="77777777" w:rsidTr="00025F16">
        <w:tc>
          <w:tcPr>
            <w:tcW w:w="1277" w:type="pct"/>
            <w:tcBorders>
              <w:top w:val="single" w:sz="4" w:space="0" w:color="auto"/>
              <w:bottom w:val="single" w:sz="4" w:space="0" w:color="auto"/>
            </w:tcBorders>
          </w:tcPr>
          <w:p w14:paraId="20CA00BC" w14:textId="77777777" w:rsidR="001B0A15" w:rsidRPr="001B0A15" w:rsidRDefault="001B0A15" w:rsidP="00BB5639">
            <w:pPr>
              <w:rPr>
                <w:color w:val="30D2A9" w:themeColor="accent2"/>
                <w:lang w:val="it-IT"/>
              </w:rPr>
            </w:pPr>
            <w:r w:rsidRPr="001B0A15">
              <w:rPr>
                <w:color w:val="30D2A9" w:themeColor="accent2"/>
                <w:lang w:val="it-IT"/>
              </w:rPr>
              <w:t>Istituto ospitante</w:t>
            </w:r>
            <w:r w:rsidRPr="001B0A15">
              <w:rPr>
                <w:color w:val="30D2A9" w:themeColor="accent2"/>
                <w:lang w:val="it-IT"/>
              </w:rPr>
              <w:br/>
              <w:t xml:space="preserve">(per mobilità </w:t>
            </w:r>
            <w:proofErr w:type="spellStart"/>
            <w:r w:rsidRPr="001B0A15">
              <w:rPr>
                <w:color w:val="30D2A9" w:themeColor="accent2"/>
                <w:lang w:val="it-IT"/>
              </w:rPr>
              <w:t>outgoing</w:t>
            </w:r>
            <w:proofErr w:type="spellEnd"/>
            <w:r w:rsidRPr="001B0A15">
              <w:rPr>
                <w:color w:val="30D2A9" w:themeColor="accent2"/>
                <w:lang w:val="it-IT"/>
              </w:rPr>
              <w:t>)</w:t>
            </w:r>
          </w:p>
        </w:tc>
        <w:tc>
          <w:tcPr>
            <w:tcW w:w="3723" w:type="pct"/>
            <w:gridSpan w:val="3"/>
            <w:tcBorders>
              <w:top w:val="single" w:sz="4" w:space="0" w:color="auto"/>
              <w:bottom w:val="single" w:sz="4" w:space="0" w:color="auto"/>
            </w:tcBorders>
          </w:tcPr>
          <w:p w14:paraId="008AF2E2" w14:textId="77777777" w:rsidR="001B0A15" w:rsidRPr="001B0A15" w:rsidRDefault="001B0A15" w:rsidP="00BB5639">
            <w:pPr>
              <w:rPr>
                <w:lang w:val="it-IT"/>
              </w:rPr>
            </w:pPr>
          </w:p>
        </w:tc>
      </w:tr>
    </w:tbl>
    <w:p w14:paraId="74F0E774" w14:textId="77777777" w:rsidR="001B0A15" w:rsidRPr="001B0A15" w:rsidRDefault="001B0A15" w:rsidP="001B0A15">
      <w:pPr>
        <w:spacing w:line="360" w:lineRule="auto"/>
        <w:rPr>
          <w:lang w:val="it-IT"/>
        </w:rPr>
      </w:pPr>
    </w:p>
    <w:p w14:paraId="58EC39B6" w14:textId="4851C14A" w:rsidR="001B0A15" w:rsidRPr="001B0A15" w:rsidRDefault="001B0A15" w:rsidP="001B0A15">
      <w:pPr>
        <w:rPr>
          <w:lang w:val="it-IT"/>
        </w:rPr>
      </w:pPr>
      <w:r w:rsidRPr="001B0A15">
        <w:rPr>
          <w:lang w:val="it-IT"/>
        </w:rPr>
        <w:t xml:space="preserve">Desidera mediante il seguente modulo segnalare altre persone per la richiesta di rimborso di costi aggiuntivi che consentano la partecipazione di persone con </w:t>
      </w:r>
      <w:r w:rsidR="00F845A8">
        <w:rPr>
          <w:lang w:val="it-IT"/>
        </w:rPr>
        <w:t>esigenze</w:t>
      </w:r>
      <w:r w:rsidRPr="001B0A15">
        <w:rPr>
          <w:lang w:val="it-IT"/>
        </w:rPr>
        <w:t xml:space="preserve"> particolari?</w:t>
      </w:r>
      <w:r w:rsidRPr="001B0A15">
        <w:rPr>
          <w:lang w:val="it-IT"/>
        </w:rPr>
        <w:br/>
      </w:r>
    </w:p>
    <w:p w14:paraId="796EDC99" w14:textId="77777777" w:rsidR="001B0A15" w:rsidRPr="001B0A15" w:rsidRDefault="00E92940" w:rsidP="001B0A15">
      <w:pPr>
        <w:spacing w:line="360" w:lineRule="auto"/>
        <w:rPr>
          <w:lang w:val="it-IT"/>
        </w:rPr>
      </w:pPr>
      <w:sdt>
        <w:sdtPr>
          <w:id w:val="-1345399237"/>
          <w:placeholder>
            <w:docPart w:val="D669CB0E637942709B6E82E381A3376F"/>
          </w:placeholder>
          <w:showingPlcHdr/>
          <w:dropDownList>
            <w:listItem w:value="Wählen Sie ein Element aus."/>
            <w:listItem w:displayText="Sì" w:value="Ja"/>
            <w:listItem w:displayText="No" w:value="Nein"/>
          </w:dropDownList>
        </w:sdtPr>
        <w:sdtEndPr/>
        <w:sdtContent>
          <w:r w:rsidR="001B0A15" w:rsidRPr="001B0A15">
            <w:rPr>
              <w:rStyle w:val="Platzhaltertext"/>
              <w:lang w:val="it-IT"/>
            </w:rPr>
            <w:t>Selezionare un elemento.</w:t>
          </w:r>
        </w:sdtContent>
      </w:sdt>
    </w:p>
    <w:p w14:paraId="2D11BF7C" w14:textId="24C35163" w:rsidR="001B0A15" w:rsidRPr="001B0A15" w:rsidRDefault="001B0A15" w:rsidP="001B0A15">
      <w:pPr>
        <w:rPr>
          <w:lang w:val="it-IT"/>
        </w:rPr>
      </w:pPr>
      <w:r w:rsidRPr="001B0A15">
        <w:rPr>
          <w:lang w:val="it-IT"/>
        </w:rPr>
        <w:t xml:space="preserve">In caso di risposta affermativa: nell’ultima pagina di questo modulo trovate lo spazio per inserire i dati di contatto di altre persone con </w:t>
      </w:r>
      <w:r w:rsidR="00F845A8">
        <w:rPr>
          <w:lang w:val="it-IT"/>
        </w:rPr>
        <w:t>esigenze</w:t>
      </w:r>
      <w:r w:rsidRPr="001B0A15">
        <w:rPr>
          <w:lang w:val="it-IT"/>
        </w:rPr>
        <w:t xml:space="preserve"> particolari. </w:t>
      </w:r>
    </w:p>
    <w:p w14:paraId="1635BEC1" w14:textId="6AD18A8E" w:rsidR="001B0A15" w:rsidRDefault="001B0A15">
      <w:pPr>
        <w:spacing w:after="200" w:line="2" w:lineRule="auto"/>
        <w:rPr>
          <w:lang w:val="it-IT"/>
        </w:rPr>
      </w:pPr>
      <w:r>
        <w:rPr>
          <w:lang w:val="it-IT"/>
        </w:rPr>
        <w:br w:type="page"/>
      </w:r>
    </w:p>
    <w:p w14:paraId="4481F74A" w14:textId="0D36D536" w:rsidR="001B0A15" w:rsidRPr="001B0A15" w:rsidRDefault="001B0A15" w:rsidP="001B0A15">
      <w:pPr>
        <w:pStyle w:val="berschrift2nummeriert"/>
        <w:numPr>
          <w:ilvl w:val="0"/>
          <w:numId w:val="0"/>
        </w:numPr>
        <w:ind w:left="567" w:hanging="567"/>
        <w:rPr>
          <w:lang w:val="it-IT"/>
        </w:rPr>
      </w:pPr>
      <w:r w:rsidRPr="001B0A15">
        <w:rPr>
          <w:lang w:val="it-IT"/>
        </w:rPr>
        <w:lastRenderedPageBreak/>
        <w:t xml:space="preserve">Descrizione delle </w:t>
      </w:r>
      <w:r w:rsidR="00F845A8">
        <w:rPr>
          <w:lang w:val="it-IT"/>
        </w:rPr>
        <w:t>esigenze</w:t>
      </w:r>
      <w:r w:rsidRPr="001B0A15">
        <w:rPr>
          <w:lang w:val="it-IT"/>
        </w:rPr>
        <w:t xml:space="preserve"> particolari</w:t>
      </w:r>
    </w:p>
    <w:p w14:paraId="48F89C70" w14:textId="50F9C4C4" w:rsidR="001B0A15" w:rsidRPr="001B0A15" w:rsidRDefault="001B0A15" w:rsidP="001B0A15">
      <w:pPr>
        <w:rPr>
          <w:lang w:val="it-IT"/>
        </w:rPr>
      </w:pPr>
      <w:r w:rsidRPr="001B0A15">
        <w:rPr>
          <w:b/>
          <w:lang w:val="it-IT"/>
        </w:rPr>
        <w:t xml:space="preserve">La preghiamo di descrivere le </w:t>
      </w:r>
      <w:r w:rsidR="00F845A8" w:rsidRPr="00F845A8">
        <w:rPr>
          <w:b/>
          <w:lang w:val="it-IT"/>
        </w:rPr>
        <w:t>esigenze</w:t>
      </w:r>
      <w:r w:rsidRPr="001B0A15">
        <w:rPr>
          <w:b/>
          <w:lang w:val="it-IT"/>
        </w:rPr>
        <w:t xml:space="preserve"> particolari con un massimo di 1500 caratteri.</w:t>
      </w:r>
      <w:r w:rsidRPr="001B0A15">
        <w:rPr>
          <w:lang w:val="it-IT"/>
        </w:rPr>
        <w:t xml:space="preserve"> </w:t>
      </w:r>
      <w:r w:rsidRPr="001B0A15">
        <w:rPr>
          <w:lang w:val="it-IT"/>
        </w:rPr>
        <w:br/>
      </w:r>
    </w:p>
    <w:p w14:paraId="04964444" w14:textId="77777777" w:rsidR="001B0A15" w:rsidRPr="001B0A15" w:rsidRDefault="001B0A15" w:rsidP="001B0A15">
      <w:pPr>
        <w:rPr>
          <w:szCs w:val="18"/>
          <w:lang w:val="it-IT"/>
        </w:rPr>
      </w:pPr>
      <w:r w:rsidRPr="001B0A15">
        <w:rPr>
          <w:lang w:val="it-IT"/>
        </w:rPr>
        <w:t xml:space="preserve">Nella redazione del testo cerchi di rispondere alle seguenti domande: </w:t>
      </w:r>
    </w:p>
    <w:p w14:paraId="13C5946F" w14:textId="77777777" w:rsidR="001B0A15" w:rsidRPr="001B0A15" w:rsidRDefault="001B0A15" w:rsidP="001B0A15">
      <w:pPr>
        <w:pStyle w:val="Listenabsatz"/>
        <w:numPr>
          <w:ilvl w:val="0"/>
          <w:numId w:val="32"/>
        </w:numPr>
        <w:rPr>
          <w:szCs w:val="18"/>
          <w:lang w:val="it-IT"/>
        </w:rPr>
      </w:pPr>
      <w:r w:rsidRPr="001B0A15">
        <w:rPr>
          <w:lang w:val="it-IT"/>
        </w:rPr>
        <w:t xml:space="preserve">Di quali necessità si tratta? </w:t>
      </w:r>
    </w:p>
    <w:p w14:paraId="1DDC34DA" w14:textId="77777777" w:rsidR="001B0A15" w:rsidRPr="001B0A15" w:rsidRDefault="001B0A15" w:rsidP="001B0A15">
      <w:pPr>
        <w:pStyle w:val="Listenabsatz"/>
        <w:numPr>
          <w:ilvl w:val="0"/>
          <w:numId w:val="32"/>
        </w:numPr>
        <w:rPr>
          <w:szCs w:val="18"/>
          <w:lang w:val="it-IT"/>
        </w:rPr>
      </w:pPr>
      <w:r w:rsidRPr="001B0A15">
        <w:rPr>
          <w:lang w:val="it-IT"/>
        </w:rPr>
        <w:t xml:space="preserve">Quali effetti hanno sulla mobilità? </w:t>
      </w:r>
    </w:p>
    <w:p w14:paraId="23E45076" w14:textId="77777777" w:rsidR="001B0A15" w:rsidRPr="001B0A15" w:rsidRDefault="001B0A15" w:rsidP="001B0A15">
      <w:pPr>
        <w:pStyle w:val="Listenabsatz"/>
        <w:numPr>
          <w:ilvl w:val="0"/>
          <w:numId w:val="32"/>
        </w:numPr>
        <w:rPr>
          <w:szCs w:val="18"/>
          <w:lang w:val="it-IT"/>
        </w:rPr>
      </w:pPr>
      <w:r w:rsidRPr="001B0A15">
        <w:rPr>
          <w:lang w:val="it-IT"/>
        </w:rPr>
        <w:t xml:space="preserve">È necessaria un’assistenza temporanea o costante? </w:t>
      </w:r>
    </w:p>
    <w:p w14:paraId="08EF7A5D" w14:textId="77777777" w:rsidR="001B0A15" w:rsidRPr="001B0A15" w:rsidRDefault="001B0A15" w:rsidP="001B0A15">
      <w:pPr>
        <w:pStyle w:val="Listenabsatz"/>
        <w:numPr>
          <w:ilvl w:val="0"/>
          <w:numId w:val="32"/>
        </w:numPr>
        <w:rPr>
          <w:szCs w:val="18"/>
          <w:lang w:val="it-IT"/>
        </w:rPr>
      </w:pPr>
      <w:r w:rsidRPr="001B0A15">
        <w:rPr>
          <w:lang w:val="it-IT"/>
        </w:rPr>
        <w:t xml:space="preserve">È necessaria un’assistenza medica e, se sì, di che tipo? </w:t>
      </w:r>
    </w:p>
    <w:p w14:paraId="6635FDCD" w14:textId="77777777" w:rsidR="001B0A15" w:rsidRPr="001B0A15" w:rsidRDefault="001B0A15" w:rsidP="001B0A15">
      <w:pPr>
        <w:pStyle w:val="Listenabsatz"/>
        <w:numPr>
          <w:ilvl w:val="0"/>
          <w:numId w:val="32"/>
        </w:numPr>
        <w:rPr>
          <w:szCs w:val="18"/>
          <w:lang w:val="it-IT"/>
        </w:rPr>
      </w:pPr>
      <w:r w:rsidRPr="001B0A15">
        <w:rPr>
          <w:lang w:val="it-IT"/>
        </w:rPr>
        <w:t xml:space="preserve">È necessario del materiale didattico specifico? </w:t>
      </w:r>
    </w:p>
    <w:p w14:paraId="40568E45" w14:textId="77777777" w:rsidR="001B0A15" w:rsidRPr="001B0A15" w:rsidRDefault="001B0A15" w:rsidP="001B0A15">
      <w:pPr>
        <w:pStyle w:val="Listenabsatz"/>
        <w:numPr>
          <w:ilvl w:val="0"/>
          <w:numId w:val="32"/>
        </w:numPr>
        <w:rPr>
          <w:szCs w:val="18"/>
          <w:lang w:val="it-IT"/>
        </w:rPr>
      </w:pPr>
      <w:r w:rsidRPr="001B0A15">
        <w:rPr>
          <w:lang w:val="it-IT"/>
        </w:rPr>
        <w:t>Di cosa occorre tenere particolarmente conto nell’organizzazione dell’alloggio e del viaggio?</w:t>
      </w:r>
    </w:p>
    <w:p w14:paraId="539CBD04" w14:textId="77777777" w:rsidR="001B0A15" w:rsidRPr="001B0A15" w:rsidRDefault="001B0A15" w:rsidP="001B0A15">
      <w:pPr>
        <w:rPr>
          <w:lang w:val="it-IT"/>
        </w:rPr>
      </w:pPr>
    </w:p>
    <w:p w14:paraId="3F0C1506" w14:textId="5BA6DE9E" w:rsidR="001B0A15" w:rsidRPr="001B0A15" w:rsidRDefault="001B0A15" w:rsidP="001B0A15">
      <w:pPr>
        <w:rPr>
          <w:lang w:val="it-IT"/>
        </w:rPr>
      </w:pPr>
      <w:r w:rsidRPr="001B0A15">
        <w:rPr>
          <w:lang w:val="it-IT"/>
        </w:rPr>
        <w:t>Se il seguente modulo di richiesta rimborso viene effettuato per diverse persone, alle voci «Descrizione delle</w:t>
      </w:r>
      <w:r w:rsidR="00F845A8">
        <w:rPr>
          <w:lang w:val="it-IT"/>
        </w:rPr>
        <w:t xml:space="preserve"> esigenze</w:t>
      </w:r>
      <w:r w:rsidRPr="001B0A15">
        <w:rPr>
          <w:lang w:val="it-IT"/>
        </w:rPr>
        <w:t xml:space="preserve"> particolari» e «Costi aggiuntivi di cui si richiede il rimborso» occorre inserire i dati di tutte le persone con </w:t>
      </w:r>
      <w:r w:rsidR="00F845A8">
        <w:rPr>
          <w:lang w:val="it-IT"/>
        </w:rPr>
        <w:t>esigenze</w:t>
      </w:r>
      <w:r w:rsidRPr="001B0A15">
        <w:rPr>
          <w:lang w:val="it-IT"/>
        </w:rPr>
        <w:t xml:space="preserve"> particolari indicate.</w:t>
      </w:r>
    </w:p>
    <w:p w14:paraId="4D8F6776" w14:textId="77777777" w:rsidR="001B0A15" w:rsidRPr="001B0A15" w:rsidRDefault="001B0A15" w:rsidP="001B0A15">
      <w:pPr>
        <w:rPr>
          <w:lang w:val="it-IT"/>
        </w:rPr>
      </w:pPr>
    </w:p>
    <w:tbl>
      <w:tblPr>
        <w:tblStyle w:val="Tabellenraster"/>
        <w:tblW w:w="4939" w:type="pct"/>
        <w:tblLook w:val="04A0" w:firstRow="1" w:lastRow="0" w:firstColumn="1" w:lastColumn="0" w:noHBand="0" w:noVBand="1"/>
      </w:tblPr>
      <w:tblGrid>
        <w:gridCol w:w="8474"/>
      </w:tblGrid>
      <w:tr w:rsidR="001B0A15" w:rsidRPr="00E92940" w14:paraId="1D6AFD66" w14:textId="77777777" w:rsidTr="00BB5639">
        <w:trPr>
          <w:trHeight w:val="8445"/>
        </w:trPr>
        <w:tc>
          <w:tcPr>
            <w:tcW w:w="5000" w:type="pct"/>
          </w:tcPr>
          <w:p w14:paraId="1181035F" w14:textId="77777777" w:rsidR="001B0A15" w:rsidRPr="001B0A15" w:rsidRDefault="001B0A15" w:rsidP="00BB5639">
            <w:pPr>
              <w:rPr>
                <w:lang w:val="it-IT"/>
              </w:rPr>
            </w:pPr>
          </w:p>
        </w:tc>
      </w:tr>
    </w:tbl>
    <w:p w14:paraId="2C87FA23" w14:textId="77777777" w:rsidR="001B0A15" w:rsidRPr="001B0A15" w:rsidRDefault="001B0A15" w:rsidP="001B0A15">
      <w:pPr>
        <w:rPr>
          <w:rFonts w:asciiTheme="majorHAnsi" w:eastAsiaTheme="majorEastAsia" w:hAnsiTheme="majorHAnsi" w:cstheme="majorBidi"/>
          <w:color w:val="FF675D" w:themeColor="accent1"/>
          <w:sz w:val="24"/>
          <w:szCs w:val="26"/>
          <w:lang w:val="it-IT"/>
        </w:rPr>
      </w:pPr>
      <w:r w:rsidRPr="001B0A15">
        <w:rPr>
          <w:lang w:val="it-IT"/>
        </w:rPr>
        <w:br w:type="page"/>
      </w:r>
    </w:p>
    <w:p w14:paraId="138184DB" w14:textId="77777777" w:rsidR="001B0A15" w:rsidRPr="001B0A15" w:rsidRDefault="001B0A15" w:rsidP="001B0A15">
      <w:pPr>
        <w:pStyle w:val="berschrift2nummeriert"/>
        <w:numPr>
          <w:ilvl w:val="0"/>
          <w:numId w:val="0"/>
        </w:numPr>
        <w:ind w:left="567" w:hanging="567"/>
        <w:rPr>
          <w:lang w:val="it-IT"/>
        </w:rPr>
      </w:pPr>
      <w:r w:rsidRPr="001B0A15">
        <w:rPr>
          <w:lang w:val="it-IT"/>
        </w:rPr>
        <w:lastRenderedPageBreak/>
        <w:t>Costi aggiuntivi di cui si richiede il rimborso</w:t>
      </w:r>
    </w:p>
    <w:p w14:paraId="6AD29342" w14:textId="77777777" w:rsidR="001B0A15" w:rsidRPr="001B0A15" w:rsidRDefault="001B0A15" w:rsidP="001B0A15">
      <w:pPr>
        <w:rPr>
          <w:lang w:val="it-IT"/>
        </w:rPr>
      </w:pPr>
      <w:r w:rsidRPr="001B0A15">
        <w:rPr>
          <w:lang w:val="it-IT"/>
        </w:rPr>
        <w:t xml:space="preserve">È possibile riportare sia costi già sostenuti sia costi previsti. Elenchi i singoli costi aggiuntivi in modo chiaro e verificabile secondo le necessità descritte sopra. La preghiamo di specificare nel modo più accurato possibile i costi derivanti e di cercare di prediligere soluzioni proporzionate. </w:t>
      </w:r>
    </w:p>
    <w:p w14:paraId="2B6832AE" w14:textId="77777777" w:rsidR="001B0A15" w:rsidRPr="001B0A15" w:rsidRDefault="001B0A15" w:rsidP="001B0A15">
      <w:pPr>
        <w:rPr>
          <w:lang w:val="it-IT"/>
        </w:rPr>
      </w:pPr>
    </w:p>
    <w:tbl>
      <w:tblPr>
        <w:tblStyle w:val="MovetiaStandard"/>
        <w:tblW w:w="0" w:type="auto"/>
        <w:tblLook w:val="04A0" w:firstRow="1" w:lastRow="0" w:firstColumn="1" w:lastColumn="0" w:noHBand="0" w:noVBand="1"/>
      </w:tblPr>
      <w:tblGrid>
        <w:gridCol w:w="2977"/>
        <w:gridCol w:w="2977"/>
        <w:gridCol w:w="2635"/>
      </w:tblGrid>
      <w:tr w:rsidR="001B0A15" w:rsidRPr="00E92940" w14:paraId="5C061797" w14:textId="77777777" w:rsidTr="00806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76CFFAC" w14:textId="2FB67328" w:rsidR="001B0A15" w:rsidRDefault="001B0A15" w:rsidP="00BB5639">
            <w:r>
              <w:t xml:space="preserve">Persona </w:t>
            </w:r>
            <w:proofErr w:type="spellStart"/>
            <w:r>
              <w:t>con</w:t>
            </w:r>
            <w:proofErr w:type="spellEnd"/>
            <w:r>
              <w:t xml:space="preserve"> </w:t>
            </w:r>
            <w:r w:rsidR="00F845A8">
              <w:rPr>
                <w:lang w:val="it-IT"/>
              </w:rPr>
              <w:t>esigenze</w:t>
            </w:r>
            <w:r>
              <w:t xml:space="preserve"> </w:t>
            </w:r>
            <w:proofErr w:type="spellStart"/>
            <w:r>
              <w:t>particolari</w:t>
            </w:r>
            <w:proofErr w:type="spellEnd"/>
          </w:p>
        </w:tc>
        <w:tc>
          <w:tcPr>
            <w:tcW w:w="2977" w:type="dxa"/>
          </w:tcPr>
          <w:p w14:paraId="0B9947BF" w14:textId="77777777" w:rsidR="001B0A15" w:rsidRDefault="001B0A15" w:rsidP="00BB5639">
            <w:pPr>
              <w:cnfStyle w:val="100000000000" w:firstRow="1" w:lastRow="0" w:firstColumn="0" w:lastColumn="0" w:oddVBand="0" w:evenVBand="0" w:oddHBand="0" w:evenHBand="0" w:firstRowFirstColumn="0" w:firstRowLastColumn="0" w:lastRowFirstColumn="0" w:lastRowLastColumn="0"/>
            </w:pPr>
            <w:r>
              <w:t xml:space="preserve">Natura </w:t>
            </w:r>
            <w:proofErr w:type="spellStart"/>
            <w:r>
              <w:t>dei</w:t>
            </w:r>
            <w:proofErr w:type="spellEnd"/>
            <w:r>
              <w:t xml:space="preserve"> </w:t>
            </w:r>
            <w:proofErr w:type="spellStart"/>
            <w:r>
              <w:t>costi</w:t>
            </w:r>
            <w:proofErr w:type="spellEnd"/>
            <w:r>
              <w:t xml:space="preserve"> </w:t>
            </w:r>
            <w:proofErr w:type="spellStart"/>
            <w:r>
              <w:t>aggiuntivi</w:t>
            </w:r>
            <w:proofErr w:type="spellEnd"/>
          </w:p>
        </w:tc>
        <w:tc>
          <w:tcPr>
            <w:tcW w:w="2635" w:type="dxa"/>
          </w:tcPr>
          <w:p w14:paraId="12623132" w14:textId="77777777" w:rsidR="001B0A15" w:rsidRPr="001B0A15" w:rsidRDefault="001B0A15" w:rsidP="00BB5639">
            <w:pPr>
              <w:cnfStyle w:val="100000000000" w:firstRow="1" w:lastRow="0" w:firstColumn="0" w:lastColumn="0" w:oddVBand="0" w:evenVBand="0" w:oddHBand="0" w:evenHBand="0" w:firstRowFirstColumn="0" w:firstRowLastColumn="0" w:lastRowFirstColumn="0" w:lastRowLastColumn="0"/>
              <w:rPr>
                <w:lang w:val="it-IT"/>
              </w:rPr>
            </w:pPr>
            <w:r w:rsidRPr="001B0A15">
              <w:rPr>
                <w:lang w:val="it-IT"/>
              </w:rPr>
              <w:t>Importo dei costi aggiuntivi in CHF</w:t>
            </w:r>
          </w:p>
        </w:tc>
      </w:tr>
      <w:tr w:rsidR="001B0A15" w:rsidRPr="00E92940" w14:paraId="506B1434" w14:textId="77777777" w:rsidTr="00806ABD">
        <w:tc>
          <w:tcPr>
            <w:cnfStyle w:val="001000000000" w:firstRow="0" w:lastRow="0" w:firstColumn="1" w:lastColumn="0" w:oddVBand="0" w:evenVBand="0" w:oddHBand="0" w:evenHBand="0" w:firstRowFirstColumn="0" w:firstRowLastColumn="0" w:lastRowFirstColumn="0" w:lastRowLastColumn="0"/>
            <w:tcW w:w="2977" w:type="dxa"/>
          </w:tcPr>
          <w:p w14:paraId="70C3E02F" w14:textId="77777777" w:rsidR="001B0A15" w:rsidRPr="001B0A15" w:rsidRDefault="001B0A15" w:rsidP="00BB5639">
            <w:pPr>
              <w:rPr>
                <w:lang w:val="it-IT"/>
              </w:rPr>
            </w:pPr>
          </w:p>
        </w:tc>
        <w:tc>
          <w:tcPr>
            <w:tcW w:w="2977" w:type="dxa"/>
          </w:tcPr>
          <w:p w14:paraId="257C4D3B"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c>
          <w:tcPr>
            <w:tcW w:w="2635" w:type="dxa"/>
          </w:tcPr>
          <w:p w14:paraId="2CABA87A"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r>
      <w:tr w:rsidR="001B0A15" w:rsidRPr="00E92940" w14:paraId="0151BA0F" w14:textId="77777777" w:rsidTr="00806ABD">
        <w:tc>
          <w:tcPr>
            <w:cnfStyle w:val="001000000000" w:firstRow="0" w:lastRow="0" w:firstColumn="1" w:lastColumn="0" w:oddVBand="0" w:evenVBand="0" w:oddHBand="0" w:evenHBand="0" w:firstRowFirstColumn="0" w:firstRowLastColumn="0" w:lastRowFirstColumn="0" w:lastRowLastColumn="0"/>
            <w:tcW w:w="2977" w:type="dxa"/>
          </w:tcPr>
          <w:p w14:paraId="36F2FE76" w14:textId="77777777" w:rsidR="001B0A15" w:rsidRPr="001B0A15" w:rsidRDefault="001B0A15" w:rsidP="00BB5639">
            <w:pPr>
              <w:rPr>
                <w:lang w:val="it-IT"/>
              </w:rPr>
            </w:pPr>
          </w:p>
        </w:tc>
        <w:tc>
          <w:tcPr>
            <w:tcW w:w="2977" w:type="dxa"/>
          </w:tcPr>
          <w:p w14:paraId="2318BA1A"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c>
          <w:tcPr>
            <w:tcW w:w="2635" w:type="dxa"/>
          </w:tcPr>
          <w:p w14:paraId="06A84AFF"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r>
      <w:tr w:rsidR="001B0A15" w:rsidRPr="00E92940" w14:paraId="2BA8A9A9" w14:textId="77777777" w:rsidTr="00806ABD">
        <w:tc>
          <w:tcPr>
            <w:cnfStyle w:val="001000000000" w:firstRow="0" w:lastRow="0" w:firstColumn="1" w:lastColumn="0" w:oddVBand="0" w:evenVBand="0" w:oddHBand="0" w:evenHBand="0" w:firstRowFirstColumn="0" w:firstRowLastColumn="0" w:lastRowFirstColumn="0" w:lastRowLastColumn="0"/>
            <w:tcW w:w="2977" w:type="dxa"/>
          </w:tcPr>
          <w:p w14:paraId="375B8560" w14:textId="77777777" w:rsidR="001B0A15" w:rsidRPr="001B0A15" w:rsidRDefault="001B0A15" w:rsidP="00BB5639">
            <w:pPr>
              <w:rPr>
                <w:lang w:val="it-IT"/>
              </w:rPr>
            </w:pPr>
          </w:p>
        </w:tc>
        <w:tc>
          <w:tcPr>
            <w:tcW w:w="2977" w:type="dxa"/>
          </w:tcPr>
          <w:p w14:paraId="4D1888FF"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c>
          <w:tcPr>
            <w:tcW w:w="2635" w:type="dxa"/>
          </w:tcPr>
          <w:p w14:paraId="414C6AC4"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r>
      <w:tr w:rsidR="001B0A15" w:rsidRPr="00E92940" w14:paraId="15734D92" w14:textId="77777777" w:rsidTr="00806ABD">
        <w:tc>
          <w:tcPr>
            <w:cnfStyle w:val="001000000000" w:firstRow="0" w:lastRow="0" w:firstColumn="1" w:lastColumn="0" w:oddVBand="0" w:evenVBand="0" w:oddHBand="0" w:evenHBand="0" w:firstRowFirstColumn="0" w:firstRowLastColumn="0" w:lastRowFirstColumn="0" w:lastRowLastColumn="0"/>
            <w:tcW w:w="2977" w:type="dxa"/>
          </w:tcPr>
          <w:p w14:paraId="008184AD" w14:textId="77777777" w:rsidR="001B0A15" w:rsidRPr="001B0A15" w:rsidRDefault="001B0A15" w:rsidP="00BB5639">
            <w:pPr>
              <w:rPr>
                <w:lang w:val="it-IT"/>
              </w:rPr>
            </w:pPr>
          </w:p>
        </w:tc>
        <w:tc>
          <w:tcPr>
            <w:tcW w:w="2977" w:type="dxa"/>
          </w:tcPr>
          <w:p w14:paraId="03CB90E1"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c>
          <w:tcPr>
            <w:tcW w:w="2635" w:type="dxa"/>
          </w:tcPr>
          <w:p w14:paraId="3381CBC7"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r>
      <w:tr w:rsidR="001B0A15" w:rsidRPr="00E92940" w14:paraId="190533E4" w14:textId="77777777" w:rsidTr="00806ABD">
        <w:tc>
          <w:tcPr>
            <w:cnfStyle w:val="001000000000" w:firstRow="0" w:lastRow="0" w:firstColumn="1" w:lastColumn="0" w:oddVBand="0" w:evenVBand="0" w:oddHBand="0" w:evenHBand="0" w:firstRowFirstColumn="0" w:firstRowLastColumn="0" w:lastRowFirstColumn="0" w:lastRowLastColumn="0"/>
            <w:tcW w:w="2977" w:type="dxa"/>
          </w:tcPr>
          <w:p w14:paraId="03739E0A" w14:textId="77777777" w:rsidR="001B0A15" w:rsidRPr="001B0A15" w:rsidRDefault="001B0A15" w:rsidP="00BB5639">
            <w:pPr>
              <w:rPr>
                <w:lang w:val="it-IT"/>
              </w:rPr>
            </w:pPr>
          </w:p>
        </w:tc>
        <w:tc>
          <w:tcPr>
            <w:tcW w:w="2977" w:type="dxa"/>
          </w:tcPr>
          <w:p w14:paraId="0582A61D"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c>
          <w:tcPr>
            <w:tcW w:w="2635" w:type="dxa"/>
          </w:tcPr>
          <w:p w14:paraId="002B5269"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r>
      <w:tr w:rsidR="001B0A15" w:rsidRPr="00E92940" w14:paraId="3156EF4B" w14:textId="77777777" w:rsidTr="00806ABD">
        <w:tc>
          <w:tcPr>
            <w:cnfStyle w:val="001000000000" w:firstRow="0" w:lastRow="0" w:firstColumn="1" w:lastColumn="0" w:oddVBand="0" w:evenVBand="0" w:oddHBand="0" w:evenHBand="0" w:firstRowFirstColumn="0" w:firstRowLastColumn="0" w:lastRowFirstColumn="0" w:lastRowLastColumn="0"/>
            <w:tcW w:w="2977" w:type="dxa"/>
          </w:tcPr>
          <w:p w14:paraId="77A47453" w14:textId="77777777" w:rsidR="001B0A15" w:rsidRPr="001B0A15" w:rsidRDefault="001B0A15" w:rsidP="00BB5639">
            <w:pPr>
              <w:rPr>
                <w:lang w:val="it-IT"/>
              </w:rPr>
            </w:pPr>
          </w:p>
        </w:tc>
        <w:tc>
          <w:tcPr>
            <w:tcW w:w="2977" w:type="dxa"/>
          </w:tcPr>
          <w:p w14:paraId="7B0F9771"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c>
          <w:tcPr>
            <w:tcW w:w="2635" w:type="dxa"/>
          </w:tcPr>
          <w:p w14:paraId="2031CB74"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r>
      <w:tr w:rsidR="001B0A15" w:rsidRPr="00E92940" w14:paraId="4231D4EC" w14:textId="77777777" w:rsidTr="00806ABD">
        <w:tc>
          <w:tcPr>
            <w:cnfStyle w:val="001000000000" w:firstRow="0" w:lastRow="0" w:firstColumn="1" w:lastColumn="0" w:oddVBand="0" w:evenVBand="0" w:oddHBand="0" w:evenHBand="0" w:firstRowFirstColumn="0" w:firstRowLastColumn="0" w:lastRowFirstColumn="0" w:lastRowLastColumn="0"/>
            <w:tcW w:w="2977" w:type="dxa"/>
          </w:tcPr>
          <w:p w14:paraId="6F26D507" w14:textId="77777777" w:rsidR="001B0A15" w:rsidRPr="001B0A15" w:rsidRDefault="001B0A15" w:rsidP="00BB5639">
            <w:pPr>
              <w:rPr>
                <w:lang w:val="it-IT"/>
              </w:rPr>
            </w:pPr>
          </w:p>
        </w:tc>
        <w:tc>
          <w:tcPr>
            <w:tcW w:w="2977" w:type="dxa"/>
          </w:tcPr>
          <w:p w14:paraId="3FC76401"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c>
          <w:tcPr>
            <w:tcW w:w="2635" w:type="dxa"/>
          </w:tcPr>
          <w:p w14:paraId="5F545AF2"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r>
      <w:tr w:rsidR="001B0A15" w:rsidRPr="00E92940" w14:paraId="6F8F9EB9" w14:textId="77777777" w:rsidTr="00806ABD">
        <w:tc>
          <w:tcPr>
            <w:cnfStyle w:val="001000000000" w:firstRow="0" w:lastRow="0" w:firstColumn="1" w:lastColumn="0" w:oddVBand="0" w:evenVBand="0" w:oddHBand="0" w:evenHBand="0" w:firstRowFirstColumn="0" w:firstRowLastColumn="0" w:lastRowFirstColumn="0" w:lastRowLastColumn="0"/>
            <w:tcW w:w="2977" w:type="dxa"/>
          </w:tcPr>
          <w:p w14:paraId="0CC247DD" w14:textId="77777777" w:rsidR="001B0A15" w:rsidRPr="001B0A15" w:rsidRDefault="001B0A15" w:rsidP="00BB5639">
            <w:pPr>
              <w:rPr>
                <w:lang w:val="it-IT"/>
              </w:rPr>
            </w:pPr>
          </w:p>
        </w:tc>
        <w:tc>
          <w:tcPr>
            <w:tcW w:w="2977" w:type="dxa"/>
          </w:tcPr>
          <w:p w14:paraId="144BB2DE"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c>
          <w:tcPr>
            <w:tcW w:w="2635" w:type="dxa"/>
          </w:tcPr>
          <w:p w14:paraId="3719B05D"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r>
      <w:tr w:rsidR="001B0A15" w:rsidRPr="00E92940" w14:paraId="2F157E9E" w14:textId="77777777" w:rsidTr="00806ABD">
        <w:tc>
          <w:tcPr>
            <w:cnfStyle w:val="001000000000" w:firstRow="0" w:lastRow="0" w:firstColumn="1" w:lastColumn="0" w:oddVBand="0" w:evenVBand="0" w:oddHBand="0" w:evenHBand="0" w:firstRowFirstColumn="0" w:firstRowLastColumn="0" w:lastRowFirstColumn="0" w:lastRowLastColumn="0"/>
            <w:tcW w:w="2977" w:type="dxa"/>
          </w:tcPr>
          <w:p w14:paraId="73C90F39" w14:textId="77777777" w:rsidR="001B0A15" w:rsidRPr="001B0A15" w:rsidRDefault="001B0A15" w:rsidP="00BB5639">
            <w:pPr>
              <w:rPr>
                <w:lang w:val="it-IT"/>
              </w:rPr>
            </w:pPr>
          </w:p>
        </w:tc>
        <w:tc>
          <w:tcPr>
            <w:tcW w:w="2977" w:type="dxa"/>
          </w:tcPr>
          <w:p w14:paraId="0359ECD4"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c>
          <w:tcPr>
            <w:tcW w:w="2635" w:type="dxa"/>
          </w:tcPr>
          <w:p w14:paraId="2BDF42E1"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r>
      <w:tr w:rsidR="001B0A15" w:rsidRPr="00E92940" w14:paraId="5DE243B0" w14:textId="77777777" w:rsidTr="00806ABD">
        <w:tc>
          <w:tcPr>
            <w:cnfStyle w:val="001000000000" w:firstRow="0" w:lastRow="0" w:firstColumn="1" w:lastColumn="0" w:oddVBand="0" w:evenVBand="0" w:oddHBand="0" w:evenHBand="0" w:firstRowFirstColumn="0" w:firstRowLastColumn="0" w:lastRowFirstColumn="0" w:lastRowLastColumn="0"/>
            <w:tcW w:w="2977" w:type="dxa"/>
          </w:tcPr>
          <w:p w14:paraId="66A734CF" w14:textId="77777777" w:rsidR="001B0A15" w:rsidRPr="001B0A15" w:rsidRDefault="001B0A15" w:rsidP="00BB5639">
            <w:pPr>
              <w:rPr>
                <w:lang w:val="it-IT"/>
              </w:rPr>
            </w:pPr>
          </w:p>
        </w:tc>
        <w:tc>
          <w:tcPr>
            <w:tcW w:w="2977" w:type="dxa"/>
          </w:tcPr>
          <w:p w14:paraId="37A1D8FE"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c>
          <w:tcPr>
            <w:tcW w:w="2635" w:type="dxa"/>
          </w:tcPr>
          <w:p w14:paraId="570E6269"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r>
      <w:tr w:rsidR="001B0A15" w:rsidRPr="00E92940" w14:paraId="3409217B" w14:textId="77777777" w:rsidTr="00806ABD">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tcPr>
          <w:p w14:paraId="4C4BA635" w14:textId="77777777" w:rsidR="001B0A15" w:rsidRPr="001B0A15" w:rsidRDefault="001B0A15" w:rsidP="00BB5639">
            <w:pPr>
              <w:rPr>
                <w:lang w:val="it-IT"/>
              </w:rPr>
            </w:pPr>
          </w:p>
        </w:tc>
        <w:tc>
          <w:tcPr>
            <w:tcW w:w="2977" w:type="dxa"/>
            <w:tcBorders>
              <w:bottom w:val="single" w:sz="4" w:space="0" w:color="auto"/>
            </w:tcBorders>
          </w:tcPr>
          <w:p w14:paraId="0D340EFB"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c>
          <w:tcPr>
            <w:tcW w:w="2635" w:type="dxa"/>
            <w:tcBorders>
              <w:bottom w:val="single" w:sz="4" w:space="0" w:color="auto"/>
            </w:tcBorders>
          </w:tcPr>
          <w:p w14:paraId="212F70DA" w14:textId="77777777" w:rsidR="001B0A15" w:rsidRPr="001B0A15" w:rsidRDefault="001B0A15" w:rsidP="00BB5639">
            <w:pPr>
              <w:cnfStyle w:val="000000000000" w:firstRow="0" w:lastRow="0" w:firstColumn="0" w:lastColumn="0" w:oddVBand="0" w:evenVBand="0" w:oddHBand="0" w:evenHBand="0" w:firstRowFirstColumn="0" w:firstRowLastColumn="0" w:lastRowFirstColumn="0" w:lastRowLastColumn="0"/>
              <w:rPr>
                <w:lang w:val="it-IT"/>
              </w:rPr>
            </w:pPr>
          </w:p>
        </w:tc>
      </w:tr>
      <w:tr w:rsidR="001B0A15" w14:paraId="516787DA" w14:textId="77777777" w:rsidTr="00806ABD">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tcPr>
          <w:p w14:paraId="5D562DB2" w14:textId="77777777" w:rsidR="001B0A15" w:rsidRPr="0052716D" w:rsidRDefault="001B0A15" w:rsidP="00BB5639">
            <w:pPr>
              <w:rPr>
                <w:b/>
              </w:rPr>
            </w:pPr>
            <w:r>
              <w:rPr>
                <w:b/>
              </w:rPr>
              <w:t>TOTALE IN CHF</w:t>
            </w:r>
          </w:p>
        </w:tc>
        <w:tc>
          <w:tcPr>
            <w:tcW w:w="5612" w:type="dxa"/>
            <w:gridSpan w:val="2"/>
            <w:tcBorders>
              <w:top w:val="single" w:sz="4" w:space="0" w:color="auto"/>
              <w:bottom w:val="single" w:sz="4" w:space="0" w:color="auto"/>
            </w:tcBorders>
          </w:tcPr>
          <w:p w14:paraId="4E23E07A" w14:textId="77777777" w:rsidR="001B0A15" w:rsidRPr="0052716D" w:rsidRDefault="001B0A15" w:rsidP="00BB5639">
            <w:pPr>
              <w:cnfStyle w:val="000000000000" w:firstRow="0" w:lastRow="0" w:firstColumn="0" w:lastColumn="0" w:oddVBand="0" w:evenVBand="0" w:oddHBand="0" w:evenHBand="0" w:firstRowFirstColumn="0" w:firstRowLastColumn="0" w:lastRowFirstColumn="0" w:lastRowLastColumn="0"/>
              <w:rPr>
                <w:b/>
              </w:rPr>
            </w:pPr>
          </w:p>
        </w:tc>
      </w:tr>
    </w:tbl>
    <w:p w14:paraId="0BD3A6BE" w14:textId="77777777" w:rsidR="001B0A15" w:rsidRDefault="001B0A15" w:rsidP="001B0A15">
      <w:pPr>
        <w:pStyle w:val="berschrift2nummeriert"/>
        <w:numPr>
          <w:ilvl w:val="0"/>
          <w:numId w:val="0"/>
        </w:numPr>
        <w:ind w:left="567" w:hanging="567"/>
      </w:pPr>
      <w:proofErr w:type="spellStart"/>
      <w:r>
        <w:t>Dichiarazione</w:t>
      </w:r>
      <w:proofErr w:type="spellEnd"/>
      <w:r>
        <w:t xml:space="preserve"> di </w:t>
      </w:r>
      <w:proofErr w:type="spellStart"/>
      <w:r>
        <w:t>veridicità</w:t>
      </w:r>
      <w:proofErr w:type="spellEnd"/>
    </w:p>
    <w:p w14:paraId="51B073C1" w14:textId="77777777" w:rsidR="001B0A15" w:rsidRPr="001B0A15" w:rsidRDefault="001B0A15" w:rsidP="001B0A15">
      <w:pPr>
        <w:rPr>
          <w:lang w:val="it-IT"/>
        </w:rPr>
      </w:pPr>
      <w:r w:rsidRPr="001B0A15">
        <w:rPr>
          <w:lang w:val="it-IT"/>
        </w:rPr>
        <w:t>Dichiaro che i dati riportati sul seguente modulo di richiesta rimborso corrispondono alla verità e che l’organizzazione che presenta la richiesta ha adottato e continuerà ad adottare tutte le misure possibili affinché la persona in questione possa partecipare al meglio al progetto interessato. Inoltre confermo che i costi aggiuntivi segnalati non vengono già rimborsati da un’altra fonte di finanziamento.</w:t>
      </w:r>
    </w:p>
    <w:p w14:paraId="79559DCF" w14:textId="77777777" w:rsidR="001B0A15" w:rsidRPr="001B0A15" w:rsidRDefault="001B0A15" w:rsidP="001B0A15">
      <w:pPr>
        <w:rPr>
          <w:lang w:val="it-IT"/>
        </w:rPr>
      </w:pPr>
    </w:p>
    <w:p w14:paraId="64940136" w14:textId="77777777" w:rsidR="001B0A15" w:rsidRPr="001B0A15" w:rsidRDefault="001B0A15" w:rsidP="001B0A15">
      <w:pPr>
        <w:rPr>
          <w:lang w:val="it-IT"/>
        </w:rPr>
      </w:pPr>
    </w:p>
    <w:p w14:paraId="1CFF6DEE" w14:textId="77777777" w:rsidR="001B0A15" w:rsidRPr="001B0A15" w:rsidRDefault="001B0A15" w:rsidP="001B0A15">
      <w:pPr>
        <w:rPr>
          <w:lang w:val="it-IT"/>
        </w:rPr>
      </w:pPr>
    </w:p>
    <w:tbl>
      <w:tblPr>
        <w:tblStyle w:val="TabelleohneRahmen"/>
        <w:tblW w:w="5000" w:type="pct"/>
        <w:tblLook w:val="0000" w:firstRow="0" w:lastRow="0" w:firstColumn="0" w:lastColumn="0" w:noHBand="0" w:noVBand="0"/>
      </w:tblPr>
      <w:tblGrid>
        <w:gridCol w:w="4157"/>
        <w:gridCol w:w="4432"/>
      </w:tblGrid>
      <w:tr w:rsidR="001B0A15" w:rsidRPr="007D0257" w14:paraId="6C17C10B" w14:textId="77777777" w:rsidTr="00BB5639">
        <w:trPr>
          <w:trHeight w:val="70"/>
        </w:trPr>
        <w:tc>
          <w:tcPr>
            <w:tcW w:w="2420" w:type="pct"/>
          </w:tcPr>
          <w:p w14:paraId="0E28F9DD" w14:textId="77777777" w:rsidR="001B0A15" w:rsidRPr="007D0257" w:rsidRDefault="001B0A15" w:rsidP="00BB5639">
            <w:r>
              <w:t>_________________________________</w:t>
            </w:r>
          </w:p>
        </w:tc>
        <w:tc>
          <w:tcPr>
            <w:tcW w:w="2580" w:type="pct"/>
          </w:tcPr>
          <w:p w14:paraId="550641D1" w14:textId="77777777" w:rsidR="001B0A15" w:rsidRPr="007D0257" w:rsidRDefault="001B0A15" w:rsidP="00BB5639">
            <w:r>
              <w:t>____________________________________</w:t>
            </w:r>
          </w:p>
        </w:tc>
      </w:tr>
      <w:tr w:rsidR="001B0A15" w:rsidRPr="00E92940" w14:paraId="5D57E26A" w14:textId="77777777" w:rsidTr="00BB5639">
        <w:tc>
          <w:tcPr>
            <w:tcW w:w="2420" w:type="pct"/>
          </w:tcPr>
          <w:p w14:paraId="6655C632" w14:textId="77777777" w:rsidR="001B0A15" w:rsidRPr="007D0257" w:rsidRDefault="001B0A15" w:rsidP="00BB5639">
            <w:proofErr w:type="spellStart"/>
            <w:r>
              <w:t>Luogo</w:t>
            </w:r>
            <w:proofErr w:type="spellEnd"/>
            <w:r>
              <w:t xml:space="preserve">, </w:t>
            </w:r>
            <w:proofErr w:type="spellStart"/>
            <w:r>
              <w:t>data</w:t>
            </w:r>
            <w:proofErr w:type="spellEnd"/>
          </w:p>
        </w:tc>
        <w:tc>
          <w:tcPr>
            <w:tcW w:w="2580" w:type="pct"/>
          </w:tcPr>
          <w:p w14:paraId="03A1481B" w14:textId="77777777" w:rsidR="001B0A15" w:rsidRPr="001B0A15" w:rsidRDefault="001B0A15" w:rsidP="00BB5639">
            <w:pPr>
              <w:rPr>
                <w:lang w:val="it-IT"/>
              </w:rPr>
            </w:pPr>
            <w:r w:rsidRPr="001B0A15">
              <w:rPr>
                <w:lang w:val="it-IT"/>
              </w:rPr>
              <w:t>Firma della persona autorizzata a firmare</w:t>
            </w:r>
          </w:p>
        </w:tc>
      </w:tr>
    </w:tbl>
    <w:p w14:paraId="0F95D59A" w14:textId="77777777" w:rsidR="001B0A15" w:rsidRPr="001B4C6C" w:rsidRDefault="001B0A15" w:rsidP="001B0A15">
      <w:pPr>
        <w:pStyle w:val="berschrift2nummeriert"/>
        <w:numPr>
          <w:ilvl w:val="0"/>
          <w:numId w:val="0"/>
        </w:numPr>
        <w:ind w:left="425" w:hanging="425"/>
      </w:pPr>
      <w:proofErr w:type="spellStart"/>
      <w:r>
        <w:t>Allegati</w:t>
      </w:r>
      <w:proofErr w:type="spellEnd"/>
      <w:r>
        <w:t xml:space="preserve"> (</w:t>
      </w:r>
      <w:proofErr w:type="spellStart"/>
      <w:r>
        <w:t>scansioni</w:t>
      </w:r>
      <w:proofErr w:type="spellEnd"/>
      <w:r>
        <w:t>)</w:t>
      </w:r>
    </w:p>
    <w:p w14:paraId="0230274D" w14:textId="77777777" w:rsidR="001B0A15" w:rsidRPr="001B0A15" w:rsidRDefault="001B0A15" w:rsidP="001B0A15">
      <w:pPr>
        <w:pStyle w:val="Listenabsatz"/>
        <w:numPr>
          <w:ilvl w:val="0"/>
          <w:numId w:val="32"/>
        </w:numPr>
        <w:rPr>
          <w:lang w:val="it-IT"/>
        </w:rPr>
      </w:pPr>
      <w:r w:rsidRPr="001B0A15">
        <w:rPr>
          <w:lang w:val="it-IT"/>
        </w:rPr>
        <w:t xml:space="preserve">INCOMING: conferma della necessità di assistenza fornita dall’istituto di provenienza. </w:t>
      </w:r>
    </w:p>
    <w:p w14:paraId="0C606AD9" w14:textId="77777777" w:rsidR="001B0A15" w:rsidRPr="001B0A15" w:rsidRDefault="001B0A15" w:rsidP="001B0A15">
      <w:pPr>
        <w:pStyle w:val="Listenabsatz"/>
        <w:numPr>
          <w:ilvl w:val="0"/>
          <w:numId w:val="32"/>
        </w:numPr>
        <w:rPr>
          <w:lang w:val="it-IT"/>
        </w:rPr>
      </w:pPr>
      <w:r w:rsidRPr="001B0A15">
        <w:rPr>
          <w:lang w:val="it-IT"/>
        </w:rPr>
        <w:t>OUTGOING: conferma della disponibilità all’accoglienza da parte dell’istituto ospitante.</w:t>
      </w:r>
    </w:p>
    <w:p w14:paraId="69EFD150" w14:textId="332AD12F" w:rsidR="001B0A15" w:rsidRPr="001B0A15" w:rsidRDefault="001B0A15" w:rsidP="001B0A15">
      <w:pPr>
        <w:pStyle w:val="Listenabsatz"/>
        <w:numPr>
          <w:ilvl w:val="0"/>
          <w:numId w:val="32"/>
        </w:numPr>
        <w:rPr>
          <w:lang w:val="it-IT"/>
        </w:rPr>
      </w:pPr>
      <w:r w:rsidRPr="001B0A15">
        <w:rPr>
          <w:lang w:val="it-IT"/>
        </w:rPr>
        <w:t xml:space="preserve">Dati di contatto, da inserire nel modulo aggiuntivo (pag. 5), in caso di richiesta rimborso per ulteriori persone con </w:t>
      </w:r>
      <w:r w:rsidR="00F845A8">
        <w:rPr>
          <w:lang w:val="it-IT"/>
        </w:rPr>
        <w:t>esigenze</w:t>
      </w:r>
      <w:r w:rsidRPr="001B0A15">
        <w:rPr>
          <w:lang w:val="it-IT"/>
        </w:rPr>
        <w:t xml:space="preserve"> particolari.</w:t>
      </w:r>
    </w:p>
    <w:p w14:paraId="303DC9AA" w14:textId="77777777" w:rsidR="001B0A15" w:rsidRPr="001B0A15" w:rsidRDefault="001B0A15" w:rsidP="001B0A15">
      <w:pPr>
        <w:spacing w:after="200" w:line="2" w:lineRule="auto"/>
        <w:rPr>
          <w:lang w:val="it-IT"/>
        </w:rPr>
      </w:pPr>
      <w:r w:rsidRPr="001B0A15">
        <w:rPr>
          <w:lang w:val="it-IT"/>
        </w:rPr>
        <w:br w:type="page"/>
      </w:r>
    </w:p>
    <w:p w14:paraId="535B6C90" w14:textId="1D1B9075" w:rsidR="001B0A15" w:rsidRPr="001B0A15" w:rsidRDefault="001B0A15" w:rsidP="001B0A15">
      <w:pPr>
        <w:pStyle w:val="berschrift2nummeriert"/>
        <w:numPr>
          <w:ilvl w:val="0"/>
          <w:numId w:val="0"/>
        </w:numPr>
        <w:ind w:left="567" w:hanging="567"/>
        <w:rPr>
          <w:lang w:val="it-IT"/>
        </w:rPr>
      </w:pPr>
      <w:r w:rsidRPr="001B0A15">
        <w:rPr>
          <w:lang w:val="it-IT"/>
        </w:rPr>
        <w:lastRenderedPageBreak/>
        <w:t xml:space="preserve">Ulteriori persone con </w:t>
      </w:r>
      <w:r w:rsidR="00F845A8">
        <w:rPr>
          <w:lang w:val="it-IT"/>
        </w:rPr>
        <w:t>esigenze</w:t>
      </w:r>
      <w:r w:rsidRPr="001B0A15">
        <w:rPr>
          <w:lang w:val="it-IT"/>
        </w:rPr>
        <w:t xml:space="preserve"> particolari</w:t>
      </w:r>
    </w:p>
    <w:p w14:paraId="7560BD1B" w14:textId="37879133" w:rsidR="001B0A15" w:rsidRPr="001B0A15" w:rsidRDefault="001B0A15" w:rsidP="001B0A15">
      <w:pPr>
        <w:rPr>
          <w:lang w:val="it-IT"/>
        </w:rPr>
      </w:pPr>
      <w:r w:rsidRPr="001B0A15">
        <w:rPr>
          <w:lang w:val="it-IT"/>
        </w:rPr>
        <w:t xml:space="preserve">La preghiamo di compilare i campi seguenti soltanto se desidera richiedere un rimborso dei costi aggiuntivi per ulteriori persone mediante il medesimo modulo. Alle voci «Descrizione delle </w:t>
      </w:r>
      <w:r w:rsidR="00F845A8">
        <w:rPr>
          <w:lang w:val="it-IT"/>
        </w:rPr>
        <w:t>esigenze</w:t>
      </w:r>
      <w:r w:rsidRPr="001B0A15">
        <w:rPr>
          <w:lang w:val="it-IT"/>
        </w:rPr>
        <w:t xml:space="preserve"> particolari» e «Costi aggiuntivi di cui si richiede il rimborso» occorre inserire i dati di tutte le persone con </w:t>
      </w:r>
      <w:r w:rsidR="00F845A8">
        <w:rPr>
          <w:lang w:val="it-IT"/>
        </w:rPr>
        <w:t>esigenze</w:t>
      </w:r>
      <w:r w:rsidRPr="001B0A15">
        <w:rPr>
          <w:lang w:val="it-IT"/>
        </w:rPr>
        <w:t xml:space="preserve"> particolari indicate.</w:t>
      </w:r>
    </w:p>
    <w:p w14:paraId="1B43AB1F" w14:textId="77777777" w:rsidR="001B0A15" w:rsidRPr="001B0A15" w:rsidRDefault="001B0A15" w:rsidP="001B0A15">
      <w:pPr>
        <w:rPr>
          <w:lang w:val="it-IT"/>
        </w:rPr>
      </w:pPr>
    </w:p>
    <w:p w14:paraId="0E0896E9" w14:textId="77777777" w:rsidR="001B0A15" w:rsidRPr="001B0A15" w:rsidRDefault="001B0A15" w:rsidP="001B0A15">
      <w:pPr>
        <w:rPr>
          <w:lang w:val="it-IT"/>
        </w:rPr>
      </w:pPr>
    </w:p>
    <w:tbl>
      <w:tblPr>
        <w:tblStyle w:val="MovetiaStandard"/>
        <w:tblW w:w="5000" w:type="pct"/>
        <w:tblLook w:val="0000" w:firstRow="0" w:lastRow="0" w:firstColumn="0" w:lastColumn="0" w:noHBand="0" w:noVBand="0"/>
      </w:tblPr>
      <w:tblGrid>
        <w:gridCol w:w="2194"/>
        <w:gridCol w:w="1799"/>
        <w:gridCol w:w="1659"/>
        <w:gridCol w:w="2937"/>
      </w:tblGrid>
      <w:tr w:rsidR="001B0A15" w:rsidRPr="0023290E" w14:paraId="54502BC9" w14:textId="77777777" w:rsidTr="00BB5639">
        <w:tc>
          <w:tcPr>
            <w:tcW w:w="5000" w:type="pct"/>
            <w:gridSpan w:val="4"/>
          </w:tcPr>
          <w:p w14:paraId="7A922987" w14:textId="5A1D8E10" w:rsidR="001B0A15" w:rsidRPr="0023290E" w:rsidRDefault="001B0A15" w:rsidP="00BB5639">
            <w:pPr>
              <w:rPr>
                <w:color w:val="FF675D" w:themeColor="accent1"/>
                <w:sz w:val="20"/>
                <w:szCs w:val="20"/>
              </w:rPr>
            </w:pPr>
            <w:r>
              <w:rPr>
                <w:color w:val="FF675D" w:themeColor="accent1"/>
                <w:sz w:val="20"/>
                <w:szCs w:val="20"/>
              </w:rPr>
              <w:t xml:space="preserve">Persona </w:t>
            </w:r>
            <w:proofErr w:type="spellStart"/>
            <w:r>
              <w:rPr>
                <w:color w:val="FF675D" w:themeColor="accent1"/>
                <w:sz w:val="20"/>
                <w:szCs w:val="20"/>
              </w:rPr>
              <w:t>con</w:t>
            </w:r>
            <w:proofErr w:type="spellEnd"/>
            <w:r>
              <w:rPr>
                <w:color w:val="FF675D" w:themeColor="accent1"/>
                <w:sz w:val="20"/>
                <w:szCs w:val="20"/>
              </w:rPr>
              <w:t xml:space="preserve"> </w:t>
            </w:r>
            <w:r w:rsidR="00F845A8" w:rsidRPr="00F845A8">
              <w:rPr>
                <w:color w:val="FF675D" w:themeColor="accent1"/>
                <w:sz w:val="20"/>
                <w:lang w:val="it-IT"/>
              </w:rPr>
              <w:t>esigenze</w:t>
            </w:r>
            <w:r w:rsidRPr="00F845A8">
              <w:rPr>
                <w:color w:val="FF675D" w:themeColor="accent1"/>
                <w:sz w:val="22"/>
                <w:szCs w:val="20"/>
              </w:rPr>
              <w:t xml:space="preserve"> </w:t>
            </w:r>
            <w:proofErr w:type="spellStart"/>
            <w:r>
              <w:rPr>
                <w:color w:val="FF675D" w:themeColor="accent1"/>
                <w:sz w:val="20"/>
                <w:szCs w:val="20"/>
              </w:rPr>
              <w:t>particolari</w:t>
            </w:r>
            <w:proofErr w:type="spellEnd"/>
          </w:p>
        </w:tc>
      </w:tr>
      <w:tr w:rsidR="001B0A15" w:rsidRPr="000D2419" w14:paraId="412F2A4A" w14:textId="77777777" w:rsidTr="00BB5639">
        <w:tc>
          <w:tcPr>
            <w:tcW w:w="1277" w:type="pct"/>
          </w:tcPr>
          <w:p w14:paraId="22AC8EB8" w14:textId="77777777" w:rsidR="001B0A15" w:rsidRPr="00571EDB" w:rsidRDefault="001B0A15" w:rsidP="00BB5639">
            <w:pPr>
              <w:rPr>
                <w:color w:val="30D2A9" w:themeColor="accent2"/>
              </w:rPr>
            </w:pPr>
            <w:proofErr w:type="spellStart"/>
            <w:r>
              <w:rPr>
                <w:color w:val="30D2A9" w:themeColor="accent2"/>
              </w:rPr>
              <w:t>Cognome</w:t>
            </w:r>
            <w:proofErr w:type="spellEnd"/>
          </w:p>
        </w:tc>
        <w:tc>
          <w:tcPr>
            <w:tcW w:w="1047" w:type="pct"/>
          </w:tcPr>
          <w:p w14:paraId="50EBF45F" w14:textId="77777777" w:rsidR="001B0A15" w:rsidRPr="000D2419" w:rsidRDefault="001B0A15" w:rsidP="00BB5639"/>
        </w:tc>
        <w:tc>
          <w:tcPr>
            <w:tcW w:w="966" w:type="pct"/>
          </w:tcPr>
          <w:p w14:paraId="070ABDF3" w14:textId="77777777" w:rsidR="001B0A15" w:rsidRPr="00571EDB" w:rsidRDefault="001B0A15" w:rsidP="00BB5639">
            <w:pPr>
              <w:rPr>
                <w:color w:val="30D2A9" w:themeColor="accent2"/>
              </w:rPr>
            </w:pPr>
            <w:proofErr w:type="spellStart"/>
            <w:r>
              <w:rPr>
                <w:color w:val="30D2A9" w:themeColor="accent2"/>
              </w:rPr>
              <w:t>Nome</w:t>
            </w:r>
            <w:proofErr w:type="spellEnd"/>
          </w:p>
        </w:tc>
        <w:tc>
          <w:tcPr>
            <w:tcW w:w="1710" w:type="pct"/>
          </w:tcPr>
          <w:p w14:paraId="4225DA29" w14:textId="77777777" w:rsidR="001B0A15" w:rsidRPr="000D2419" w:rsidRDefault="001B0A15" w:rsidP="00BB5639"/>
        </w:tc>
      </w:tr>
      <w:tr w:rsidR="001B0A15" w:rsidRPr="000D2419" w14:paraId="6743A918" w14:textId="77777777" w:rsidTr="00BB5639">
        <w:tc>
          <w:tcPr>
            <w:tcW w:w="1277" w:type="pct"/>
          </w:tcPr>
          <w:p w14:paraId="49763917" w14:textId="77777777" w:rsidR="001B0A15" w:rsidRPr="00571EDB" w:rsidRDefault="001B0A15" w:rsidP="00BB5639">
            <w:pPr>
              <w:rPr>
                <w:color w:val="30D2A9" w:themeColor="accent2"/>
              </w:rPr>
            </w:pPr>
            <w:proofErr w:type="spellStart"/>
            <w:r>
              <w:rPr>
                <w:color w:val="30D2A9" w:themeColor="accent2"/>
              </w:rPr>
              <w:t>Telefono</w:t>
            </w:r>
            <w:proofErr w:type="spellEnd"/>
          </w:p>
        </w:tc>
        <w:tc>
          <w:tcPr>
            <w:tcW w:w="1047" w:type="pct"/>
          </w:tcPr>
          <w:p w14:paraId="577909E3" w14:textId="77777777" w:rsidR="001B0A15" w:rsidRPr="000D2419" w:rsidRDefault="001B0A15" w:rsidP="00BB5639"/>
        </w:tc>
        <w:tc>
          <w:tcPr>
            <w:tcW w:w="966" w:type="pct"/>
          </w:tcPr>
          <w:p w14:paraId="597D1DD5" w14:textId="77777777" w:rsidR="001B0A15" w:rsidRPr="00571EDB" w:rsidRDefault="001B0A15" w:rsidP="00BB5639">
            <w:pPr>
              <w:rPr>
                <w:color w:val="30D2A9" w:themeColor="accent2"/>
              </w:rPr>
            </w:pPr>
            <w:proofErr w:type="spellStart"/>
            <w:r>
              <w:rPr>
                <w:color w:val="30D2A9" w:themeColor="accent2"/>
              </w:rPr>
              <w:t>E-mail</w:t>
            </w:r>
            <w:proofErr w:type="spellEnd"/>
          </w:p>
        </w:tc>
        <w:tc>
          <w:tcPr>
            <w:tcW w:w="1710" w:type="pct"/>
          </w:tcPr>
          <w:p w14:paraId="2FEE6273" w14:textId="77777777" w:rsidR="001B0A15" w:rsidRPr="000D2419" w:rsidRDefault="001B0A15" w:rsidP="00BB5639"/>
        </w:tc>
      </w:tr>
      <w:tr w:rsidR="001B0A15" w:rsidRPr="00E92940" w14:paraId="11284151" w14:textId="77777777" w:rsidTr="00BB5639">
        <w:tc>
          <w:tcPr>
            <w:tcW w:w="1277" w:type="pct"/>
          </w:tcPr>
          <w:p w14:paraId="29BAFD53" w14:textId="77777777" w:rsidR="001B0A15" w:rsidRPr="001B0A15" w:rsidRDefault="001B0A15" w:rsidP="00BB5639">
            <w:pPr>
              <w:rPr>
                <w:color w:val="30D2A9" w:themeColor="accent2"/>
                <w:lang w:val="it-IT"/>
              </w:rPr>
            </w:pPr>
            <w:r w:rsidRPr="001B0A15">
              <w:rPr>
                <w:color w:val="30D2A9" w:themeColor="accent2"/>
                <w:lang w:val="it-IT"/>
              </w:rPr>
              <w:t>Paese di residenza</w:t>
            </w:r>
          </w:p>
          <w:p w14:paraId="05951972" w14:textId="77777777" w:rsidR="001B0A15" w:rsidRPr="001B0A15" w:rsidRDefault="001B0A15" w:rsidP="00BB5639">
            <w:pPr>
              <w:rPr>
                <w:color w:val="30D2A9" w:themeColor="accent2"/>
                <w:lang w:val="it-IT"/>
              </w:rPr>
            </w:pPr>
            <w:r w:rsidRPr="001B0A15">
              <w:rPr>
                <w:color w:val="30D2A9" w:themeColor="accent2"/>
                <w:lang w:val="it-IT"/>
              </w:rPr>
              <w:t>(CH / estero)</w:t>
            </w:r>
          </w:p>
        </w:tc>
        <w:tc>
          <w:tcPr>
            <w:tcW w:w="1047" w:type="pct"/>
          </w:tcPr>
          <w:p w14:paraId="43FDD80C" w14:textId="77777777" w:rsidR="001B0A15" w:rsidRPr="001B0A15" w:rsidRDefault="001B0A15" w:rsidP="00BB5639">
            <w:pPr>
              <w:rPr>
                <w:lang w:val="it-IT"/>
              </w:rPr>
            </w:pPr>
          </w:p>
        </w:tc>
        <w:tc>
          <w:tcPr>
            <w:tcW w:w="966" w:type="pct"/>
          </w:tcPr>
          <w:p w14:paraId="7C560F96" w14:textId="77777777" w:rsidR="001B0A15" w:rsidRPr="001B0A15" w:rsidRDefault="001B0A15" w:rsidP="00BB5639">
            <w:pPr>
              <w:rPr>
                <w:color w:val="30D2A9" w:themeColor="accent2"/>
                <w:lang w:val="it-IT"/>
              </w:rPr>
            </w:pPr>
            <w:r w:rsidRPr="001B0A15">
              <w:rPr>
                <w:color w:val="30D2A9" w:themeColor="accent2"/>
                <w:lang w:val="it-IT"/>
              </w:rPr>
              <w:t>Durata dell’attività di scambio (dal / al)</w:t>
            </w:r>
          </w:p>
        </w:tc>
        <w:tc>
          <w:tcPr>
            <w:tcW w:w="1710" w:type="pct"/>
          </w:tcPr>
          <w:p w14:paraId="0CA0D56C" w14:textId="77777777" w:rsidR="001B0A15" w:rsidRPr="001B0A15" w:rsidRDefault="001B0A15" w:rsidP="00BB5639">
            <w:pPr>
              <w:rPr>
                <w:lang w:val="it-IT"/>
              </w:rPr>
            </w:pPr>
          </w:p>
        </w:tc>
      </w:tr>
      <w:tr w:rsidR="001B0A15" w:rsidRPr="00E92940" w14:paraId="0E54B7AB" w14:textId="77777777" w:rsidTr="00BB5639">
        <w:tc>
          <w:tcPr>
            <w:tcW w:w="1277" w:type="pct"/>
          </w:tcPr>
          <w:p w14:paraId="505E72ED" w14:textId="77777777" w:rsidR="001B0A15" w:rsidRPr="001B0A15" w:rsidRDefault="001B0A15" w:rsidP="00BB5639">
            <w:pPr>
              <w:rPr>
                <w:color w:val="30D2A9" w:themeColor="accent2"/>
                <w:lang w:val="it-IT"/>
              </w:rPr>
            </w:pPr>
            <w:r w:rsidRPr="001B0A15">
              <w:rPr>
                <w:color w:val="30D2A9" w:themeColor="accent2"/>
                <w:lang w:val="it-IT"/>
              </w:rPr>
              <w:t>Istituto di provenienza (per mobilità incoming)</w:t>
            </w:r>
          </w:p>
        </w:tc>
        <w:tc>
          <w:tcPr>
            <w:tcW w:w="3723" w:type="pct"/>
            <w:gridSpan w:val="3"/>
          </w:tcPr>
          <w:p w14:paraId="526BD845" w14:textId="77777777" w:rsidR="001B0A15" w:rsidRPr="001B0A15" w:rsidRDefault="001B0A15" w:rsidP="00BB5639">
            <w:pPr>
              <w:rPr>
                <w:lang w:val="it-IT"/>
              </w:rPr>
            </w:pPr>
          </w:p>
        </w:tc>
      </w:tr>
      <w:tr w:rsidR="001B0A15" w:rsidRPr="00E92940" w14:paraId="62BB8013" w14:textId="77777777" w:rsidTr="00BB5639">
        <w:tc>
          <w:tcPr>
            <w:tcW w:w="1277" w:type="pct"/>
          </w:tcPr>
          <w:p w14:paraId="6316E479" w14:textId="77777777" w:rsidR="001B0A15" w:rsidRPr="001B0A15" w:rsidRDefault="001B0A15" w:rsidP="00BB5639">
            <w:pPr>
              <w:rPr>
                <w:color w:val="30D2A9" w:themeColor="accent2"/>
                <w:lang w:val="it-IT"/>
              </w:rPr>
            </w:pPr>
            <w:r w:rsidRPr="001B0A15">
              <w:rPr>
                <w:color w:val="30D2A9" w:themeColor="accent2"/>
                <w:lang w:val="it-IT"/>
              </w:rPr>
              <w:t>Istituto ospitante</w:t>
            </w:r>
            <w:r w:rsidRPr="001B0A15">
              <w:rPr>
                <w:color w:val="30D2A9" w:themeColor="accent2"/>
                <w:lang w:val="it-IT"/>
              </w:rPr>
              <w:br/>
              <w:t xml:space="preserve">(per mobilità </w:t>
            </w:r>
            <w:proofErr w:type="spellStart"/>
            <w:r w:rsidRPr="001B0A15">
              <w:rPr>
                <w:color w:val="30D2A9" w:themeColor="accent2"/>
                <w:lang w:val="it-IT"/>
              </w:rPr>
              <w:t>outgoing</w:t>
            </w:r>
            <w:proofErr w:type="spellEnd"/>
            <w:r w:rsidRPr="001B0A15">
              <w:rPr>
                <w:color w:val="30D2A9" w:themeColor="accent2"/>
                <w:lang w:val="it-IT"/>
              </w:rPr>
              <w:t>)</w:t>
            </w:r>
          </w:p>
        </w:tc>
        <w:tc>
          <w:tcPr>
            <w:tcW w:w="3723" w:type="pct"/>
            <w:gridSpan w:val="3"/>
          </w:tcPr>
          <w:p w14:paraId="0047EF7F" w14:textId="77777777" w:rsidR="001B0A15" w:rsidRPr="001B0A15" w:rsidRDefault="001B0A15" w:rsidP="00BB5639">
            <w:pPr>
              <w:rPr>
                <w:lang w:val="it-IT"/>
              </w:rPr>
            </w:pPr>
          </w:p>
        </w:tc>
      </w:tr>
      <w:tr w:rsidR="001B0A15" w:rsidRPr="00E92940" w14:paraId="19FCB709" w14:textId="77777777" w:rsidTr="00BB5639">
        <w:tc>
          <w:tcPr>
            <w:tcW w:w="1277" w:type="pct"/>
          </w:tcPr>
          <w:p w14:paraId="14A09969" w14:textId="77777777" w:rsidR="001B0A15" w:rsidRPr="001B0A15" w:rsidRDefault="001B0A15" w:rsidP="00BB5639">
            <w:pPr>
              <w:rPr>
                <w:color w:val="30D2A9" w:themeColor="accent2"/>
                <w:lang w:val="it-IT"/>
              </w:rPr>
            </w:pPr>
          </w:p>
        </w:tc>
        <w:tc>
          <w:tcPr>
            <w:tcW w:w="3723" w:type="pct"/>
            <w:gridSpan w:val="3"/>
          </w:tcPr>
          <w:p w14:paraId="702A188C" w14:textId="77777777" w:rsidR="001B0A15" w:rsidRPr="001B0A15" w:rsidRDefault="001B0A15" w:rsidP="00BB5639">
            <w:pPr>
              <w:rPr>
                <w:lang w:val="it-IT"/>
              </w:rPr>
            </w:pPr>
          </w:p>
        </w:tc>
      </w:tr>
    </w:tbl>
    <w:p w14:paraId="3A283EBE" w14:textId="77777777" w:rsidR="001B0A15" w:rsidRPr="001B0A15" w:rsidRDefault="001B0A15" w:rsidP="001B0A15">
      <w:pPr>
        <w:rPr>
          <w:lang w:val="it-IT"/>
        </w:rPr>
      </w:pPr>
    </w:p>
    <w:p w14:paraId="34FBCC80" w14:textId="77777777" w:rsidR="001B0A15" w:rsidRPr="001B0A15" w:rsidRDefault="001B0A15" w:rsidP="001B0A15">
      <w:pPr>
        <w:rPr>
          <w:lang w:val="it-IT"/>
        </w:rPr>
      </w:pPr>
    </w:p>
    <w:tbl>
      <w:tblPr>
        <w:tblStyle w:val="MovetiaStandard"/>
        <w:tblW w:w="5000" w:type="pct"/>
        <w:tblLook w:val="0000" w:firstRow="0" w:lastRow="0" w:firstColumn="0" w:lastColumn="0" w:noHBand="0" w:noVBand="0"/>
      </w:tblPr>
      <w:tblGrid>
        <w:gridCol w:w="2194"/>
        <w:gridCol w:w="1799"/>
        <w:gridCol w:w="1659"/>
        <w:gridCol w:w="2937"/>
      </w:tblGrid>
      <w:tr w:rsidR="001B0A15" w:rsidRPr="0023290E" w14:paraId="692DBB6F" w14:textId="77777777" w:rsidTr="00BB5639">
        <w:tc>
          <w:tcPr>
            <w:tcW w:w="5000" w:type="pct"/>
            <w:gridSpan w:val="4"/>
          </w:tcPr>
          <w:p w14:paraId="3AE11D4C" w14:textId="4EB48044" w:rsidR="001B0A15" w:rsidRPr="0023290E" w:rsidRDefault="001B0A15" w:rsidP="00BB5639">
            <w:pPr>
              <w:rPr>
                <w:color w:val="FF675D" w:themeColor="accent1"/>
                <w:sz w:val="20"/>
                <w:szCs w:val="20"/>
              </w:rPr>
            </w:pPr>
            <w:r>
              <w:rPr>
                <w:color w:val="FF675D" w:themeColor="accent1"/>
                <w:sz w:val="20"/>
                <w:szCs w:val="20"/>
              </w:rPr>
              <w:t xml:space="preserve">Persona </w:t>
            </w:r>
            <w:proofErr w:type="spellStart"/>
            <w:r>
              <w:rPr>
                <w:color w:val="FF675D" w:themeColor="accent1"/>
                <w:sz w:val="20"/>
                <w:szCs w:val="20"/>
              </w:rPr>
              <w:t>con</w:t>
            </w:r>
            <w:proofErr w:type="spellEnd"/>
            <w:r>
              <w:rPr>
                <w:color w:val="FF675D" w:themeColor="accent1"/>
                <w:sz w:val="20"/>
                <w:szCs w:val="20"/>
              </w:rPr>
              <w:t xml:space="preserve"> </w:t>
            </w:r>
            <w:r w:rsidR="00F845A8" w:rsidRPr="00F845A8">
              <w:rPr>
                <w:color w:val="FF675D" w:themeColor="accent1"/>
                <w:sz w:val="20"/>
                <w:lang w:val="it-IT"/>
              </w:rPr>
              <w:t>esigenze</w:t>
            </w:r>
            <w:r w:rsidR="00F845A8" w:rsidRPr="00F845A8">
              <w:rPr>
                <w:color w:val="FF675D" w:themeColor="accent1"/>
                <w:sz w:val="22"/>
                <w:szCs w:val="20"/>
              </w:rPr>
              <w:t xml:space="preserve"> </w:t>
            </w:r>
            <w:proofErr w:type="spellStart"/>
            <w:r w:rsidR="00F845A8">
              <w:rPr>
                <w:color w:val="FF675D" w:themeColor="accent1"/>
                <w:sz w:val="20"/>
                <w:szCs w:val="20"/>
              </w:rPr>
              <w:t>particolari</w:t>
            </w:r>
            <w:proofErr w:type="spellEnd"/>
          </w:p>
        </w:tc>
      </w:tr>
      <w:tr w:rsidR="001B0A15" w:rsidRPr="000D2419" w14:paraId="5CEAB639" w14:textId="77777777" w:rsidTr="00BB5639">
        <w:tc>
          <w:tcPr>
            <w:tcW w:w="1277" w:type="pct"/>
          </w:tcPr>
          <w:p w14:paraId="1A7C6E76" w14:textId="77777777" w:rsidR="001B0A15" w:rsidRPr="00571EDB" w:rsidRDefault="001B0A15" w:rsidP="00BB5639">
            <w:pPr>
              <w:rPr>
                <w:color w:val="30D2A9" w:themeColor="accent2"/>
              </w:rPr>
            </w:pPr>
            <w:proofErr w:type="spellStart"/>
            <w:r>
              <w:rPr>
                <w:color w:val="30D2A9" w:themeColor="accent2"/>
              </w:rPr>
              <w:t>Cognome</w:t>
            </w:r>
            <w:proofErr w:type="spellEnd"/>
          </w:p>
        </w:tc>
        <w:tc>
          <w:tcPr>
            <w:tcW w:w="1047" w:type="pct"/>
          </w:tcPr>
          <w:p w14:paraId="32A6763E" w14:textId="77777777" w:rsidR="001B0A15" w:rsidRPr="000D2419" w:rsidRDefault="001B0A15" w:rsidP="00BB5639"/>
        </w:tc>
        <w:tc>
          <w:tcPr>
            <w:tcW w:w="966" w:type="pct"/>
          </w:tcPr>
          <w:p w14:paraId="3712E60A" w14:textId="77777777" w:rsidR="001B0A15" w:rsidRPr="00571EDB" w:rsidRDefault="001B0A15" w:rsidP="00BB5639">
            <w:pPr>
              <w:rPr>
                <w:color w:val="30D2A9" w:themeColor="accent2"/>
              </w:rPr>
            </w:pPr>
            <w:proofErr w:type="spellStart"/>
            <w:r>
              <w:rPr>
                <w:color w:val="30D2A9" w:themeColor="accent2"/>
              </w:rPr>
              <w:t>Nome</w:t>
            </w:r>
            <w:proofErr w:type="spellEnd"/>
          </w:p>
        </w:tc>
        <w:tc>
          <w:tcPr>
            <w:tcW w:w="1710" w:type="pct"/>
          </w:tcPr>
          <w:p w14:paraId="6B0FEC57" w14:textId="77777777" w:rsidR="001B0A15" w:rsidRPr="000D2419" w:rsidRDefault="001B0A15" w:rsidP="00BB5639"/>
        </w:tc>
      </w:tr>
      <w:tr w:rsidR="001B0A15" w:rsidRPr="000D2419" w14:paraId="0135947A" w14:textId="77777777" w:rsidTr="00BB5639">
        <w:tc>
          <w:tcPr>
            <w:tcW w:w="1277" w:type="pct"/>
          </w:tcPr>
          <w:p w14:paraId="335D82D9" w14:textId="77777777" w:rsidR="001B0A15" w:rsidRPr="00571EDB" w:rsidRDefault="001B0A15" w:rsidP="00BB5639">
            <w:pPr>
              <w:rPr>
                <w:color w:val="30D2A9" w:themeColor="accent2"/>
              </w:rPr>
            </w:pPr>
            <w:proofErr w:type="spellStart"/>
            <w:r>
              <w:rPr>
                <w:color w:val="30D2A9" w:themeColor="accent2"/>
              </w:rPr>
              <w:t>Telefono</w:t>
            </w:r>
            <w:proofErr w:type="spellEnd"/>
          </w:p>
        </w:tc>
        <w:tc>
          <w:tcPr>
            <w:tcW w:w="1047" w:type="pct"/>
          </w:tcPr>
          <w:p w14:paraId="25718604" w14:textId="77777777" w:rsidR="001B0A15" w:rsidRPr="000D2419" w:rsidRDefault="001B0A15" w:rsidP="00BB5639"/>
        </w:tc>
        <w:tc>
          <w:tcPr>
            <w:tcW w:w="966" w:type="pct"/>
          </w:tcPr>
          <w:p w14:paraId="0F2F105D" w14:textId="77777777" w:rsidR="001B0A15" w:rsidRPr="00571EDB" w:rsidRDefault="001B0A15" w:rsidP="00BB5639">
            <w:pPr>
              <w:rPr>
                <w:color w:val="30D2A9" w:themeColor="accent2"/>
              </w:rPr>
            </w:pPr>
            <w:proofErr w:type="spellStart"/>
            <w:r>
              <w:rPr>
                <w:color w:val="30D2A9" w:themeColor="accent2"/>
              </w:rPr>
              <w:t>E-mail</w:t>
            </w:r>
            <w:proofErr w:type="spellEnd"/>
          </w:p>
        </w:tc>
        <w:tc>
          <w:tcPr>
            <w:tcW w:w="1710" w:type="pct"/>
          </w:tcPr>
          <w:p w14:paraId="1B936926" w14:textId="77777777" w:rsidR="001B0A15" w:rsidRPr="000D2419" w:rsidRDefault="001B0A15" w:rsidP="00BB5639"/>
        </w:tc>
      </w:tr>
      <w:tr w:rsidR="001B0A15" w:rsidRPr="00E92940" w14:paraId="5251179A" w14:textId="77777777" w:rsidTr="00BB5639">
        <w:tc>
          <w:tcPr>
            <w:tcW w:w="1277" w:type="pct"/>
          </w:tcPr>
          <w:p w14:paraId="7F8DAC3C" w14:textId="77777777" w:rsidR="001B0A15" w:rsidRPr="001B0A15" w:rsidRDefault="001B0A15" w:rsidP="00BB5639">
            <w:pPr>
              <w:rPr>
                <w:color w:val="30D2A9" w:themeColor="accent2"/>
                <w:lang w:val="it-IT"/>
              </w:rPr>
            </w:pPr>
            <w:r w:rsidRPr="001B0A15">
              <w:rPr>
                <w:color w:val="30D2A9" w:themeColor="accent2"/>
                <w:lang w:val="it-IT"/>
              </w:rPr>
              <w:t>Paese di residenza</w:t>
            </w:r>
          </w:p>
          <w:p w14:paraId="79158889" w14:textId="77777777" w:rsidR="001B0A15" w:rsidRPr="001B0A15" w:rsidRDefault="001B0A15" w:rsidP="00BB5639">
            <w:pPr>
              <w:rPr>
                <w:color w:val="30D2A9" w:themeColor="accent2"/>
                <w:lang w:val="it-IT"/>
              </w:rPr>
            </w:pPr>
            <w:r w:rsidRPr="001B0A15">
              <w:rPr>
                <w:color w:val="30D2A9" w:themeColor="accent2"/>
                <w:lang w:val="it-IT"/>
              </w:rPr>
              <w:t>(CH / estero)</w:t>
            </w:r>
          </w:p>
        </w:tc>
        <w:tc>
          <w:tcPr>
            <w:tcW w:w="1047" w:type="pct"/>
          </w:tcPr>
          <w:p w14:paraId="4A23D632" w14:textId="77777777" w:rsidR="001B0A15" w:rsidRPr="001B0A15" w:rsidRDefault="001B0A15" w:rsidP="00BB5639">
            <w:pPr>
              <w:rPr>
                <w:lang w:val="it-IT"/>
              </w:rPr>
            </w:pPr>
          </w:p>
        </w:tc>
        <w:tc>
          <w:tcPr>
            <w:tcW w:w="966" w:type="pct"/>
          </w:tcPr>
          <w:p w14:paraId="5BDD21B1" w14:textId="77777777" w:rsidR="001B0A15" w:rsidRPr="001B0A15" w:rsidRDefault="001B0A15" w:rsidP="00BB5639">
            <w:pPr>
              <w:rPr>
                <w:color w:val="30D2A9" w:themeColor="accent2"/>
                <w:lang w:val="it-IT"/>
              </w:rPr>
            </w:pPr>
            <w:r w:rsidRPr="001B0A15">
              <w:rPr>
                <w:color w:val="30D2A9" w:themeColor="accent2"/>
                <w:lang w:val="it-IT"/>
              </w:rPr>
              <w:t>Durata dell’attività di scambio (dal / al)</w:t>
            </w:r>
          </w:p>
        </w:tc>
        <w:tc>
          <w:tcPr>
            <w:tcW w:w="1710" w:type="pct"/>
          </w:tcPr>
          <w:p w14:paraId="4D6261DC" w14:textId="77777777" w:rsidR="001B0A15" w:rsidRPr="001B0A15" w:rsidRDefault="001B0A15" w:rsidP="00BB5639">
            <w:pPr>
              <w:rPr>
                <w:lang w:val="it-IT"/>
              </w:rPr>
            </w:pPr>
          </w:p>
        </w:tc>
      </w:tr>
      <w:tr w:rsidR="001B0A15" w:rsidRPr="00E92940" w14:paraId="1930D556" w14:textId="77777777" w:rsidTr="00BB5639">
        <w:tc>
          <w:tcPr>
            <w:tcW w:w="1277" w:type="pct"/>
          </w:tcPr>
          <w:p w14:paraId="0C035141" w14:textId="77777777" w:rsidR="001B0A15" w:rsidRPr="001B0A15" w:rsidRDefault="001B0A15" w:rsidP="00BB5639">
            <w:pPr>
              <w:rPr>
                <w:color w:val="30D2A9" w:themeColor="accent2"/>
                <w:lang w:val="it-IT"/>
              </w:rPr>
            </w:pPr>
            <w:r w:rsidRPr="001B0A15">
              <w:rPr>
                <w:color w:val="30D2A9" w:themeColor="accent2"/>
                <w:lang w:val="it-IT"/>
              </w:rPr>
              <w:t>Istituto di provenienza (per mobilità incoming)</w:t>
            </w:r>
          </w:p>
        </w:tc>
        <w:tc>
          <w:tcPr>
            <w:tcW w:w="3723" w:type="pct"/>
            <w:gridSpan w:val="3"/>
          </w:tcPr>
          <w:p w14:paraId="7650EA13" w14:textId="77777777" w:rsidR="001B0A15" w:rsidRPr="001B0A15" w:rsidRDefault="001B0A15" w:rsidP="00BB5639">
            <w:pPr>
              <w:rPr>
                <w:lang w:val="it-IT"/>
              </w:rPr>
            </w:pPr>
          </w:p>
        </w:tc>
      </w:tr>
      <w:tr w:rsidR="001B0A15" w:rsidRPr="00E92940" w14:paraId="39284F4C" w14:textId="77777777" w:rsidTr="00BB5639">
        <w:tc>
          <w:tcPr>
            <w:tcW w:w="1277" w:type="pct"/>
          </w:tcPr>
          <w:p w14:paraId="01751698" w14:textId="77777777" w:rsidR="001B0A15" w:rsidRPr="001B0A15" w:rsidRDefault="001B0A15" w:rsidP="00BB5639">
            <w:pPr>
              <w:rPr>
                <w:color w:val="30D2A9" w:themeColor="accent2"/>
                <w:lang w:val="it-IT"/>
              </w:rPr>
            </w:pPr>
            <w:r w:rsidRPr="001B0A15">
              <w:rPr>
                <w:color w:val="30D2A9" w:themeColor="accent2"/>
                <w:lang w:val="it-IT"/>
              </w:rPr>
              <w:t>Istituto ospitante</w:t>
            </w:r>
            <w:r w:rsidRPr="001B0A15">
              <w:rPr>
                <w:color w:val="30D2A9" w:themeColor="accent2"/>
                <w:lang w:val="it-IT"/>
              </w:rPr>
              <w:br/>
              <w:t xml:space="preserve">(per mobilità </w:t>
            </w:r>
            <w:proofErr w:type="spellStart"/>
            <w:r w:rsidRPr="001B0A15">
              <w:rPr>
                <w:color w:val="30D2A9" w:themeColor="accent2"/>
                <w:lang w:val="it-IT"/>
              </w:rPr>
              <w:t>outgoing</w:t>
            </w:r>
            <w:proofErr w:type="spellEnd"/>
            <w:r w:rsidRPr="001B0A15">
              <w:rPr>
                <w:color w:val="30D2A9" w:themeColor="accent2"/>
                <w:lang w:val="it-IT"/>
              </w:rPr>
              <w:t>)</w:t>
            </w:r>
          </w:p>
        </w:tc>
        <w:tc>
          <w:tcPr>
            <w:tcW w:w="3723" w:type="pct"/>
            <w:gridSpan w:val="3"/>
          </w:tcPr>
          <w:p w14:paraId="03F06A3D" w14:textId="77777777" w:rsidR="001B0A15" w:rsidRPr="001B0A15" w:rsidRDefault="001B0A15" w:rsidP="00BB5639">
            <w:pPr>
              <w:rPr>
                <w:lang w:val="it-IT"/>
              </w:rPr>
            </w:pPr>
          </w:p>
        </w:tc>
      </w:tr>
      <w:tr w:rsidR="001B0A15" w:rsidRPr="00E92940" w14:paraId="41D954DC" w14:textId="77777777" w:rsidTr="00BB5639">
        <w:tc>
          <w:tcPr>
            <w:tcW w:w="1277" w:type="pct"/>
          </w:tcPr>
          <w:p w14:paraId="48FDD5A9" w14:textId="77777777" w:rsidR="001B0A15" w:rsidRPr="001B0A15" w:rsidRDefault="001B0A15" w:rsidP="00BB5639">
            <w:pPr>
              <w:rPr>
                <w:color w:val="30D2A9" w:themeColor="accent2"/>
                <w:lang w:val="it-IT"/>
              </w:rPr>
            </w:pPr>
          </w:p>
        </w:tc>
        <w:tc>
          <w:tcPr>
            <w:tcW w:w="3723" w:type="pct"/>
            <w:gridSpan w:val="3"/>
          </w:tcPr>
          <w:p w14:paraId="4CFA8551" w14:textId="77777777" w:rsidR="001B0A15" w:rsidRPr="001B0A15" w:rsidRDefault="001B0A15" w:rsidP="00BB5639">
            <w:pPr>
              <w:rPr>
                <w:lang w:val="it-IT"/>
              </w:rPr>
            </w:pPr>
          </w:p>
        </w:tc>
      </w:tr>
    </w:tbl>
    <w:p w14:paraId="20113E20" w14:textId="77777777" w:rsidR="001B0A15" w:rsidRPr="001B0A15" w:rsidRDefault="001B0A15" w:rsidP="001B0A15">
      <w:pPr>
        <w:rPr>
          <w:lang w:val="it-IT"/>
        </w:rPr>
      </w:pPr>
    </w:p>
    <w:p w14:paraId="5089155C" w14:textId="77777777" w:rsidR="001B0A15" w:rsidRPr="001B0A15" w:rsidRDefault="001B0A15" w:rsidP="001B0A15">
      <w:pPr>
        <w:rPr>
          <w:lang w:val="it-IT"/>
        </w:rPr>
      </w:pPr>
    </w:p>
    <w:tbl>
      <w:tblPr>
        <w:tblStyle w:val="MovetiaStandard"/>
        <w:tblW w:w="5000" w:type="pct"/>
        <w:tblLook w:val="0000" w:firstRow="0" w:lastRow="0" w:firstColumn="0" w:lastColumn="0" w:noHBand="0" w:noVBand="0"/>
      </w:tblPr>
      <w:tblGrid>
        <w:gridCol w:w="2194"/>
        <w:gridCol w:w="1799"/>
        <w:gridCol w:w="1659"/>
        <w:gridCol w:w="2937"/>
      </w:tblGrid>
      <w:tr w:rsidR="001B0A15" w:rsidRPr="0023290E" w14:paraId="04438291" w14:textId="77777777" w:rsidTr="00BB5639">
        <w:tc>
          <w:tcPr>
            <w:tcW w:w="5000" w:type="pct"/>
            <w:gridSpan w:val="4"/>
          </w:tcPr>
          <w:p w14:paraId="36054C0E" w14:textId="6EC9EA6C" w:rsidR="001B0A15" w:rsidRPr="0023290E" w:rsidRDefault="001B0A15" w:rsidP="00BB5639">
            <w:pPr>
              <w:rPr>
                <w:color w:val="FF675D" w:themeColor="accent1"/>
                <w:sz w:val="20"/>
                <w:szCs w:val="20"/>
              </w:rPr>
            </w:pPr>
            <w:r>
              <w:rPr>
                <w:color w:val="FF675D" w:themeColor="accent1"/>
                <w:sz w:val="20"/>
                <w:szCs w:val="20"/>
              </w:rPr>
              <w:t xml:space="preserve">Persona </w:t>
            </w:r>
            <w:proofErr w:type="spellStart"/>
            <w:r>
              <w:rPr>
                <w:color w:val="FF675D" w:themeColor="accent1"/>
                <w:sz w:val="20"/>
                <w:szCs w:val="20"/>
              </w:rPr>
              <w:t>con</w:t>
            </w:r>
            <w:proofErr w:type="spellEnd"/>
            <w:r>
              <w:rPr>
                <w:color w:val="FF675D" w:themeColor="accent1"/>
                <w:sz w:val="20"/>
                <w:szCs w:val="20"/>
              </w:rPr>
              <w:t xml:space="preserve"> </w:t>
            </w:r>
            <w:r w:rsidR="00F845A8" w:rsidRPr="00F845A8">
              <w:rPr>
                <w:color w:val="FF675D" w:themeColor="accent1"/>
                <w:sz w:val="20"/>
                <w:lang w:val="it-IT"/>
              </w:rPr>
              <w:t>esigenze</w:t>
            </w:r>
            <w:r w:rsidR="00F845A8" w:rsidRPr="00F845A8">
              <w:rPr>
                <w:color w:val="FF675D" w:themeColor="accent1"/>
                <w:sz w:val="22"/>
                <w:szCs w:val="20"/>
              </w:rPr>
              <w:t xml:space="preserve"> </w:t>
            </w:r>
            <w:proofErr w:type="spellStart"/>
            <w:r w:rsidR="00F845A8">
              <w:rPr>
                <w:color w:val="FF675D" w:themeColor="accent1"/>
                <w:sz w:val="20"/>
                <w:szCs w:val="20"/>
              </w:rPr>
              <w:t>particolari</w:t>
            </w:r>
            <w:proofErr w:type="spellEnd"/>
          </w:p>
        </w:tc>
      </w:tr>
      <w:tr w:rsidR="001B0A15" w:rsidRPr="000D2419" w14:paraId="150A3301" w14:textId="77777777" w:rsidTr="00BB5639">
        <w:tc>
          <w:tcPr>
            <w:tcW w:w="1277" w:type="pct"/>
          </w:tcPr>
          <w:p w14:paraId="2CF4A11C" w14:textId="77777777" w:rsidR="001B0A15" w:rsidRPr="00571EDB" w:rsidRDefault="001B0A15" w:rsidP="00BB5639">
            <w:pPr>
              <w:rPr>
                <w:color w:val="30D2A9" w:themeColor="accent2"/>
              </w:rPr>
            </w:pPr>
            <w:proofErr w:type="spellStart"/>
            <w:r>
              <w:rPr>
                <w:color w:val="30D2A9" w:themeColor="accent2"/>
              </w:rPr>
              <w:t>Cognome</w:t>
            </w:r>
            <w:proofErr w:type="spellEnd"/>
          </w:p>
        </w:tc>
        <w:tc>
          <w:tcPr>
            <w:tcW w:w="1047" w:type="pct"/>
          </w:tcPr>
          <w:p w14:paraId="3FD57DFF" w14:textId="77777777" w:rsidR="001B0A15" w:rsidRPr="000D2419" w:rsidRDefault="001B0A15" w:rsidP="00BB5639"/>
        </w:tc>
        <w:tc>
          <w:tcPr>
            <w:tcW w:w="966" w:type="pct"/>
          </w:tcPr>
          <w:p w14:paraId="7C4F7CC5" w14:textId="77777777" w:rsidR="001B0A15" w:rsidRPr="00571EDB" w:rsidRDefault="001B0A15" w:rsidP="00BB5639">
            <w:pPr>
              <w:rPr>
                <w:color w:val="30D2A9" w:themeColor="accent2"/>
              </w:rPr>
            </w:pPr>
            <w:proofErr w:type="spellStart"/>
            <w:r>
              <w:rPr>
                <w:color w:val="30D2A9" w:themeColor="accent2"/>
              </w:rPr>
              <w:t>Nome</w:t>
            </w:r>
            <w:proofErr w:type="spellEnd"/>
          </w:p>
        </w:tc>
        <w:tc>
          <w:tcPr>
            <w:tcW w:w="1710" w:type="pct"/>
          </w:tcPr>
          <w:p w14:paraId="1072894E" w14:textId="77777777" w:rsidR="001B0A15" w:rsidRPr="000D2419" w:rsidRDefault="001B0A15" w:rsidP="00BB5639"/>
        </w:tc>
      </w:tr>
      <w:tr w:rsidR="001B0A15" w:rsidRPr="000D2419" w14:paraId="517008D8" w14:textId="77777777" w:rsidTr="00BB5639">
        <w:tc>
          <w:tcPr>
            <w:tcW w:w="1277" w:type="pct"/>
          </w:tcPr>
          <w:p w14:paraId="435373A5" w14:textId="77777777" w:rsidR="001B0A15" w:rsidRPr="00571EDB" w:rsidRDefault="001B0A15" w:rsidP="00BB5639">
            <w:pPr>
              <w:rPr>
                <w:color w:val="30D2A9" w:themeColor="accent2"/>
              </w:rPr>
            </w:pPr>
            <w:proofErr w:type="spellStart"/>
            <w:r>
              <w:rPr>
                <w:color w:val="30D2A9" w:themeColor="accent2"/>
              </w:rPr>
              <w:t>Telefono</w:t>
            </w:r>
            <w:proofErr w:type="spellEnd"/>
          </w:p>
        </w:tc>
        <w:tc>
          <w:tcPr>
            <w:tcW w:w="1047" w:type="pct"/>
          </w:tcPr>
          <w:p w14:paraId="73886950" w14:textId="77777777" w:rsidR="001B0A15" w:rsidRPr="000D2419" w:rsidRDefault="001B0A15" w:rsidP="00BB5639"/>
        </w:tc>
        <w:tc>
          <w:tcPr>
            <w:tcW w:w="966" w:type="pct"/>
          </w:tcPr>
          <w:p w14:paraId="533D233D" w14:textId="77777777" w:rsidR="001B0A15" w:rsidRPr="00571EDB" w:rsidRDefault="001B0A15" w:rsidP="00BB5639">
            <w:pPr>
              <w:rPr>
                <w:color w:val="30D2A9" w:themeColor="accent2"/>
              </w:rPr>
            </w:pPr>
            <w:proofErr w:type="spellStart"/>
            <w:r>
              <w:rPr>
                <w:color w:val="30D2A9" w:themeColor="accent2"/>
              </w:rPr>
              <w:t>E-mail</w:t>
            </w:r>
            <w:proofErr w:type="spellEnd"/>
          </w:p>
        </w:tc>
        <w:tc>
          <w:tcPr>
            <w:tcW w:w="1710" w:type="pct"/>
          </w:tcPr>
          <w:p w14:paraId="6B7DBAB1" w14:textId="77777777" w:rsidR="001B0A15" w:rsidRPr="000D2419" w:rsidRDefault="001B0A15" w:rsidP="00BB5639"/>
        </w:tc>
      </w:tr>
      <w:tr w:rsidR="001B0A15" w:rsidRPr="00E92940" w14:paraId="4F8EE260" w14:textId="77777777" w:rsidTr="00BB5639">
        <w:tc>
          <w:tcPr>
            <w:tcW w:w="1277" w:type="pct"/>
          </w:tcPr>
          <w:p w14:paraId="521019B7" w14:textId="77777777" w:rsidR="001B0A15" w:rsidRPr="001B0A15" w:rsidRDefault="001B0A15" w:rsidP="00BB5639">
            <w:pPr>
              <w:rPr>
                <w:color w:val="30D2A9" w:themeColor="accent2"/>
                <w:lang w:val="it-IT"/>
              </w:rPr>
            </w:pPr>
            <w:r w:rsidRPr="001B0A15">
              <w:rPr>
                <w:color w:val="30D2A9" w:themeColor="accent2"/>
                <w:lang w:val="it-IT"/>
              </w:rPr>
              <w:t>Paese di residenza</w:t>
            </w:r>
          </w:p>
          <w:p w14:paraId="4EB753C0" w14:textId="77777777" w:rsidR="001B0A15" w:rsidRPr="001B0A15" w:rsidRDefault="001B0A15" w:rsidP="00BB5639">
            <w:pPr>
              <w:rPr>
                <w:color w:val="30D2A9" w:themeColor="accent2"/>
                <w:lang w:val="it-IT"/>
              </w:rPr>
            </w:pPr>
            <w:r w:rsidRPr="001B0A15">
              <w:rPr>
                <w:color w:val="30D2A9" w:themeColor="accent2"/>
                <w:lang w:val="it-IT"/>
              </w:rPr>
              <w:t>(CH / estero)</w:t>
            </w:r>
          </w:p>
        </w:tc>
        <w:tc>
          <w:tcPr>
            <w:tcW w:w="1047" w:type="pct"/>
          </w:tcPr>
          <w:p w14:paraId="6A14D785" w14:textId="77777777" w:rsidR="001B0A15" w:rsidRPr="001B0A15" w:rsidRDefault="001B0A15" w:rsidP="00BB5639">
            <w:pPr>
              <w:rPr>
                <w:lang w:val="it-IT"/>
              </w:rPr>
            </w:pPr>
          </w:p>
        </w:tc>
        <w:tc>
          <w:tcPr>
            <w:tcW w:w="966" w:type="pct"/>
          </w:tcPr>
          <w:p w14:paraId="3C9D034D" w14:textId="77777777" w:rsidR="001B0A15" w:rsidRPr="001B0A15" w:rsidRDefault="001B0A15" w:rsidP="00BB5639">
            <w:pPr>
              <w:rPr>
                <w:color w:val="30D2A9" w:themeColor="accent2"/>
                <w:lang w:val="it-IT"/>
              </w:rPr>
            </w:pPr>
            <w:r w:rsidRPr="001B0A15">
              <w:rPr>
                <w:color w:val="30D2A9" w:themeColor="accent2"/>
                <w:lang w:val="it-IT"/>
              </w:rPr>
              <w:t>Durata dell’attività di scambio (dal / al)</w:t>
            </w:r>
          </w:p>
        </w:tc>
        <w:tc>
          <w:tcPr>
            <w:tcW w:w="1710" w:type="pct"/>
          </w:tcPr>
          <w:p w14:paraId="6E946FB8" w14:textId="77777777" w:rsidR="001B0A15" w:rsidRPr="001B0A15" w:rsidRDefault="001B0A15" w:rsidP="00BB5639">
            <w:pPr>
              <w:rPr>
                <w:lang w:val="it-IT"/>
              </w:rPr>
            </w:pPr>
          </w:p>
        </w:tc>
      </w:tr>
      <w:tr w:rsidR="001B0A15" w:rsidRPr="00E92940" w14:paraId="6E8693AE" w14:textId="77777777" w:rsidTr="00BB5639">
        <w:tc>
          <w:tcPr>
            <w:tcW w:w="1277" w:type="pct"/>
          </w:tcPr>
          <w:p w14:paraId="378F5285" w14:textId="77777777" w:rsidR="001B0A15" w:rsidRPr="001B0A15" w:rsidRDefault="001B0A15" w:rsidP="00BB5639">
            <w:pPr>
              <w:rPr>
                <w:color w:val="30D2A9" w:themeColor="accent2"/>
                <w:lang w:val="it-IT"/>
              </w:rPr>
            </w:pPr>
            <w:r w:rsidRPr="001B0A15">
              <w:rPr>
                <w:color w:val="30D2A9" w:themeColor="accent2"/>
                <w:lang w:val="it-IT"/>
              </w:rPr>
              <w:t>Istituto di provenienza (per mobilità incoming)</w:t>
            </w:r>
          </w:p>
        </w:tc>
        <w:tc>
          <w:tcPr>
            <w:tcW w:w="3723" w:type="pct"/>
            <w:gridSpan w:val="3"/>
          </w:tcPr>
          <w:p w14:paraId="105D8366" w14:textId="77777777" w:rsidR="001B0A15" w:rsidRPr="001B0A15" w:rsidRDefault="001B0A15" w:rsidP="00BB5639">
            <w:pPr>
              <w:rPr>
                <w:lang w:val="it-IT"/>
              </w:rPr>
            </w:pPr>
          </w:p>
        </w:tc>
      </w:tr>
      <w:tr w:rsidR="001B0A15" w:rsidRPr="00E92940" w14:paraId="21C0FDAA" w14:textId="77777777" w:rsidTr="00BB5639">
        <w:tc>
          <w:tcPr>
            <w:tcW w:w="1277" w:type="pct"/>
          </w:tcPr>
          <w:p w14:paraId="3BDC59D2" w14:textId="77777777" w:rsidR="001B0A15" w:rsidRPr="001B0A15" w:rsidRDefault="001B0A15" w:rsidP="00BB5639">
            <w:pPr>
              <w:rPr>
                <w:color w:val="30D2A9" w:themeColor="accent2"/>
                <w:lang w:val="it-IT"/>
              </w:rPr>
            </w:pPr>
            <w:r w:rsidRPr="001B0A15">
              <w:rPr>
                <w:color w:val="30D2A9" w:themeColor="accent2"/>
                <w:lang w:val="it-IT"/>
              </w:rPr>
              <w:t>Istituto ospitante</w:t>
            </w:r>
            <w:r w:rsidRPr="001B0A15">
              <w:rPr>
                <w:color w:val="30D2A9" w:themeColor="accent2"/>
                <w:lang w:val="it-IT"/>
              </w:rPr>
              <w:br/>
              <w:t xml:space="preserve">(per mobilità </w:t>
            </w:r>
            <w:proofErr w:type="spellStart"/>
            <w:r w:rsidRPr="001B0A15">
              <w:rPr>
                <w:color w:val="30D2A9" w:themeColor="accent2"/>
                <w:lang w:val="it-IT"/>
              </w:rPr>
              <w:t>outgoing</w:t>
            </w:r>
            <w:proofErr w:type="spellEnd"/>
            <w:r w:rsidRPr="001B0A15">
              <w:rPr>
                <w:color w:val="30D2A9" w:themeColor="accent2"/>
                <w:lang w:val="it-IT"/>
              </w:rPr>
              <w:t>)</w:t>
            </w:r>
          </w:p>
        </w:tc>
        <w:tc>
          <w:tcPr>
            <w:tcW w:w="3723" w:type="pct"/>
            <w:gridSpan w:val="3"/>
          </w:tcPr>
          <w:p w14:paraId="0F6E9E71" w14:textId="77777777" w:rsidR="001B0A15" w:rsidRPr="001B0A15" w:rsidRDefault="001B0A15" w:rsidP="00BB5639">
            <w:pPr>
              <w:rPr>
                <w:lang w:val="it-IT"/>
              </w:rPr>
            </w:pPr>
          </w:p>
        </w:tc>
      </w:tr>
      <w:tr w:rsidR="001B0A15" w:rsidRPr="00E92940" w14:paraId="426259BA" w14:textId="77777777" w:rsidTr="00BB5639">
        <w:tc>
          <w:tcPr>
            <w:tcW w:w="1277" w:type="pct"/>
          </w:tcPr>
          <w:p w14:paraId="38D874C6" w14:textId="77777777" w:rsidR="001B0A15" w:rsidRPr="001B0A15" w:rsidRDefault="001B0A15" w:rsidP="00BB5639">
            <w:pPr>
              <w:rPr>
                <w:color w:val="30D2A9" w:themeColor="accent2"/>
                <w:lang w:val="it-IT"/>
              </w:rPr>
            </w:pPr>
          </w:p>
        </w:tc>
        <w:tc>
          <w:tcPr>
            <w:tcW w:w="3723" w:type="pct"/>
            <w:gridSpan w:val="3"/>
          </w:tcPr>
          <w:p w14:paraId="630498AF" w14:textId="77777777" w:rsidR="001B0A15" w:rsidRPr="001B0A15" w:rsidRDefault="001B0A15" w:rsidP="00BB5639">
            <w:pPr>
              <w:rPr>
                <w:lang w:val="it-IT"/>
              </w:rPr>
            </w:pPr>
          </w:p>
        </w:tc>
      </w:tr>
    </w:tbl>
    <w:p w14:paraId="03D02779" w14:textId="77777777" w:rsidR="001B0A15" w:rsidRPr="001B0A15" w:rsidRDefault="001B0A15" w:rsidP="001B0A15">
      <w:pPr>
        <w:rPr>
          <w:lang w:val="it-IT"/>
        </w:rPr>
      </w:pPr>
    </w:p>
    <w:p w14:paraId="03BD630C" w14:textId="77777777" w:rsidR="001B0A15" w:rsidRPr="001B0A15" w:rsidRDefault="001B0A15" w:rsidP="00571EDB">
      <w:pPr>
        <w:rPr>
          <w:lang w:val="it-IT"/>
        </w:rPr>
      </w:pPr>
    </w:p>
    <w:sectPr w:rsidR="001B0A15" w:rsidRPr="001B0A15" w:rsidSect="005923D9">
      <w:headerReference w:type="default" r:id="rId9"/>
      <w:footerReference w:type="default" r:id="rId10"/>
      <w:headerReference w:type="first" r:id="rId11"/>
      <w:footerReference w:type="first" r:id="rId12"/>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AB9D" w14:textId="77777777" w:rsidR="007976CE" w:rsidRDefault="007976CE" w:rsidP="00F91D37">
      <w:pPr>
        <w:spacing w:line="240" w:lineRule="auto"/>
      </w:pPr>
      <w:r>
        <w:separator/>
      </w:r>
    </w:p>
  </w:endnote>
  <w:endnote w:type="continuationSeparator" w:id="0">
    <w:p w14:paraId="5FA2F602" w14:textId="77777777" w:rsidR="007976CE" w:rsidRDefault="007976C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3FC8" w14:textId="77777777"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t>Dornacherstrasse 28A</w:t>
    </w:r>
    <w:r w:rsidRPr="00215AAE">
      <w:rPr>
        <w:lang w:val="it-CH"/>
      </w:rPr>
      <w:tab/>
      <w:t>info@movetia.ch</w:t>
    </w:r>
  </w:p>
  <w:p w14:paraId="789A9845" w14:textId="1C126064" w:rsidR="00215AAE" w:rsidRPr="006F18A0" w:rsidRDefault="00215AAE" w:rsidP="000E33D0">
    <w:pPr>
      <w:pStyle w:val="Fuzeile"/>
      <w:tabs>
        <w:tab w:val="left" w:pos="2142"/>
        <w:tab w:val="left" w:pos="4298"/>
        <w:tab w:val="left" w:pos="6439"/>
      </w:tabs>
    </w:pPr>
    <w:r w:rsidRPr="006F18A0">
      <w:t>Austausch und Mobilität</w:t>
    </w:r>
    <w:r w:rsidR="001D151E">
      <w:rPr>
        <w:noProof/>
        <w:lang w:eastAsia="de-CH"/>
      </w:rPr>
      <mc:AlternateContent>
        <mc:Choice Requires="wps">
          <w:drawing>
            <wp:anchor distT="0" distB="0" distL="114300" distR="114300" simplePos="0" relativeHeight="251684863" behindDoc="0" locked="1" layoutInCell="1" allowOverlap="1" wp14:anchorId="175B0158" wp14:editId="01F48156">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B9D65" w14:textId="77777777" w:rsidR="00215AAE" w:rsidRPr="005C6148" w:rsidRDefault="007D5AE8"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D42CD5" w:rsidRPr="00D42CD5">
                            <w:rPr>
                              <w:rStyle w:val="Seitenzahl"/>
                              <w:noProof/>
                              <w:lang w:val="de-DE"/>
                            </w:rPr>
                            <w:t>3</w:t>
                          </w:r>
                          <w:r w:rsidRPr="005C6148">
                            <w:rPr>
                              <w:rStyle w:val="Seitenzahl"/>
                            </w:rPr>
                            <w:fldChar w:fldCharType="end"/>
                          </w:r>
                          <w:r w:rsidR="00215AAE"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B015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" filled="f" stroked="f" strokeweight=".5pt">
              <v:textbox inset="0,0,0,13mm">
                <w:txbxContent>
                  <w:p w14:paraId="4A5B9D65" w14:textId="77777777" w:rsidR="00215AAE" w:rsidRPr="005C6148" w:rsidRDefault="007D5AE8"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D42CD5" w:rsidRPr="00D42CD5">
                      <w:rPr>
                        <w:rStyle w:val="Seitenzahl"/>
                        <w:noProof/>
                        <w:lang w:val="de-DE"/>
                      </w:rPr>
                      <w:t>3</w:t>
                    </w:r>
                    <w:r w:rsidRPr="005C6148">
                      <w:rPr>
                        <w:rStyle w:val="Seitenzahl"/>
                      </w:rPr>
                      <w:fldChar w:fldCharType="end"/>
                    </w:r>
                    <w:r w:rsidR="00215AAE"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14:paraId="5DD08D3F" w14:textId="77777777" w:rsidR="005149D6" w:rsidRPr="00215AAE"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3569" w14:textId="77777777" w:rsidR="00E25D5A" w:rsidRPr="00E25D5A" w:rsidRDefault="00E25D5A" w:rsidP="000E33D0">
    <w:pPr>
      <w:pStyle w:val="Fuzeile"/>
      <w:tabs>
        <w:tab w:val="left" w:pos="2142"/>
        <w:tab w:val="left" w:pos="4298"/>
        <w:tab w:val="left" w:pos="6439"/>
      </w:tabs>
      <w:rPr>
        <w:lang w:val="it-CH"/>
      </w:rPr>
    </w:pPr>
    <w:r w:rsidRPr="00E25D5A">
      <w:rPr>
        <w:lang w:val="it-CH"/>
      </w:rPr>
      <w:t>Movetia</w:t>
    </w:r>
    <w:r w:rsidRPr="00E25D5A">
      <w:rPr>
        <w:lang w:val="it-CH"/>
      </w:rPr>
      <w:tab/>
      <w:t>Dornacherstrasse 28A</w:t>
    </w:r>
    <w:r w:rsidRPr="00E25D5A">
      <w:rPr>
        <w:lang w:val="it-CH"/>
      </w:rPr>
      <w:tab/>
      <w:t>info@movetia.ch</w:t>
    </w:r>
  </w:p>
  <w:p w14:paraId="3941D1E4" w14:textId="67F1BCD7" w:rsidR="005149D6" w:rsidRDefault="00E25D5A" w:rsidP="00C40C67">
    <w:pPr>
      <w:pStyle w:val="Fuzeile"/>
      <w:tabs>
        <w:tab w:val="left" w:pos="2142"/>
        <w:tab w:val="left" w:pos="4298"/>
        <w:tab w:val="left" w:pos="6439"/>
      </w:tabs>
    </w:pPr>
    <w:r w:rsidRPr="006F18A0">
      <w:t>Austausch und Mobilität</w:t>
    </w:r>
    <w:r w:rsidR="001D151E">
      <w:rPr>
        <w:noProof/>
        <w:lang w:eastAsia="de-CH"/>
      </w:rPr>
      <mc:AlternateContent>
        <mc:Choice Requires="wps">
          <w:drawing>
            <wp:anchor distT="0" distB="0" distL="114300" distR="114300" simplePos="0" relativeHeight="251677695" behindDoc="0" locked="1" layoutInCell="1" allowOverlap="1" wp14:anchorId="46C68EA8" wp14:editId="77FAB4A9">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DC7CD" w14:textId="39FA6B4F" w:rsidR="00E25D5A" w:rsidRPr="005C6148" w:rsidRDefault="007D5AE8"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D42CD5" w:rsidRPr="00D42CD5">
                            <w:rPr>
                              <w:rStyle w:val="Seitenzahl"/>
                              <w:noProof/>
                              <w:lang w:val="de-DE"/>
                            </w:rPr>
                            <w:t>1</w:t>
                          </w:r>
                          <w:r w:rsidRPr="005C6148">
                            <w:rPr>
                              <w:rStyle w:val="Seitenzahl"/>
                            </w:rPr>
                            <w:fldChar w:fldCharType="end"/>
                          </w:r>
                          <w:r w:rsidR="00E25D5A"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68EA8"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" filled="f" stroked="f" strokeweight=".5pt">
              <v:textbox inset="0,0,0,13mm">
                <w:txbxContent>
                  <w:p w14:paraId="34BDC7CD" w14:textId="39FA6B4F" w:rsidR="00E25D5A" w:rsidRPr="005C6148" w:rsidRDefault="007D5AE8"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D42CD5" w:rsidRPr="00D42CD5">
                      <w:rPr>
                        <w:rStyle w:val="Seitenzahl"/>
                        <w:noProof/>
                        <w:lang w:val="de-DE"/>
                      </w:rPr>
                      <w:t>1</w:t>
                    </w:r>
                    <w:r w:rsidRPr="005C6148">
                      <w:rPr>
                        <w:rStyle w:val="Seitenzahl"/>
                      </w:rPr>
                      <w:fldChar w:fldCharType="end"/>
                    </w:r>
                    <w:r w:rsidR="00E25D5A"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D1A1" w14:textId="77777777" w:rsidR="007976CE" w:rsidRPr="0025086B" w:rsidRDefault="007976CE" w:rsidP="0025086B">
      <w:pPr>
        <w:pStyle w:val="Fuzeile"/>
        <w:rPr>
          <w:color w:val="000000" w:themeColor="text1"/>
        </w:rPr>
      </w:pPr>
    </w:p>
  </w:footnote>
  <w:footnote w:type="continuationSeparator" w:id="0">
    <w:p w14:paraId="0A1261BB" w14:textId="77777777" w:rsidR="007976CE" w:rsidRDefault="007976C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941E" w14:textId="43F0F6BC" w:rsidR="004C47EB" w:rsidRDefault="001D151E">
    <w:pPr>
      <w:pStyle w:val="Kopfzeile"/>
    </w:pPr>
    <w:r>
      <w:rPr>
        <w:noProof/>
        <w:lang w:eastAsia="de-CH"/>
      </w:rPr>
      <mc:AlternateContent>
        <mc:Choice Requires="wps">
          <w:drawing>
            <wp:anchor distT="0" distB="0" distL="114300" distR="114300" simplePos="0" relativeHeight="251682815" behindDoc="0" locked="0" layoutInCell="1" allowOverlap="1" wp14:anchorId="05DA00BD" wp14:editId="1B4BBF27">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A4E2E"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B617" w14:textId="77777777" w:rsidR="00E40AE1" w:rsidRDefault="00E40AE1" w:rsidP="00017C67">
    <w:pPr>
      <w:pStyle w:val="Kopfzeile"/>
    </w:pPr>
    <w:r>
      <w:rPr>
        <w:noProof/>
        <w:lang w:eastAsia="de-CH"/>
      </w:rPr>
      <w:drawing>
        <wp:anchor distT="0" distB="0" distL="114300" distR="114300" simplePos="0" relativeHeight="251688959" behindDoc="0" locked="0" layoutInCell="1" allowOverlap="1" wp14:anchorId="5D617CC6" wp14:editId="7FFCB1C2">
          <wp:simplePos x="0" y="0"/>
          <wp:positionH relativeFrom="margin">
            <wp:posOffset>-2797798</wp:posOffset>
          </wp:positionH>
          <wp:positionV relativeFrom="paragraph">
            <wp:posOffset>-971</wp:posOffset>
          </wp:positionV>
          <wp:extent cx="3826800" cy="583200"/>
          <wp:effectExtent l="0" t="0" r="254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7935" behindDoc="0" locked="0" layoutInCell="1" allowOverlap="1" wp14:anchorId="1C3C6D05" wp14:editId="552F10F0">
          <wp:simplePos x="0" y="0"/>
          <wp:positionH relativeFrom="margin">
            <wp:posOffset>4718650</wp:posOffset>
          </wp:positionH>
          <wp:positionV relativeFrom="paragraph">
            <wp:posOffset>1905</wp:posOffset>
          </wp:positionV>
          <wp:extent cx="3826800" cy="583200"/>
          <wp:effectExtent l="0" t="0" r="254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6911" behindDoc="0" locked="1" layoutInCell="1" allowOverlap="1" wp14:anchorId="09A9A2E7" wp14:editId="4BDB37FB">
              <wp:simplePos x="0" y="0"/>
              <wp:positionH relativeFrom="page">
                <wp:posOffset>127000</wp:posOffset>
              </wp:positionH>
              <wp:positionV relativeFrom="page">
                <wp:posOffset>127000</wp:posOffset>
              </wp:positionV>
              <wp:extent cx="5762625" cy="148590"/>
              <wp:effectExtent l="0" t="0" r="9525" b="3810"/>
              <wp:wrapNone/>
              <wp:docPr id="10" name="Textfeld 10"/>
              <wp:cNvGraphicFramePr/>
              <a:graphic xmlns:a="http://schemas.openxmlformats.org/drawingml/2006/main">
                <a:graphicData uri="http://schemas.microsoft.com/office/word/2010/wordprocessingShape">
                  <wps:wsp>
                    <wps:cNvSpPr txBox="1"/>
                    <wps:spPr>
                      <a:xfrm>
                        <a:off x="0" y="0"/>
                        <a:ext cx="5762625" cy="148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50684" w14:textId="77777777" w:rsidR="00E40AE1" w:rsidRDefault="00E40AE1" w:rsidP="005C0289">
                          <w:pPr>
                            <w:pStyle w:val="Anleitung"/>
                          </w:pPr>
                          <w:r>
                            <w:t>Logo ein-/ausblenden: Einfügen &gt; Kopf- und Fusszeile. 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A2E7" id="_x0000_t202" coordsize="21600,21600" o:spt="202" path="m,l,21600r21600,l21600,xe">
              <v:stroke joinstyle="miter"/>
              <v:path gradientshapeok="t" o:connecttype="rect"/>
            </v:shapetype>
            <v:shape id="Textfeld 10" o:spid="_x0000_s1027" type="#_x0000_t202" style="position:absolute;margin-left:10pt;margin-top:10pt;width:453.75pt;height:11.7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" filled="f" stroked="f" strokeweight=".5pt">
              <v:textbox inset="0,0,0,0">
                <w:txbxContent>
                  <w:p w14:paraId="18750684" w14:textId="77777777" w:rsidR="00E40AE1" w:rsidRDefault="00E40AE1" w:rsidP="005C0289">
                    <w:pPr>
                      <w:pStyle w:val="Anleitung"/>
                    </w:pPr>
                    <w:r>
                      <w:t>Logo ein-/ausblenden: Einfügen &gt; Kopf- und Fusszeile. Mit F11 zum nächsten Platzhalter springen.</w:t>
                    </w:r>
                  </w:p>
                </w:txbxContent>
              </v:textbox>
              <w10:wrap anchorx="page" anchory="page"/>
              <w10:anchorlock/>
            </v:shape>
          </w:pict>
        </mc:Fallback>
      </mc:AlternateContent>
    </w:r>
  </w:p>
  <w:p w14:paraId="14007A7A" w14:textId="29FAE020"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A1D64ED"/>
    <w:multiLevelType w:val="hybridMultilevel"/>
    <w:tmpl w:val="4902275A"/>
    <w:lvl w:ilvl="0" w:tplc="860CE7C0">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C62DF"/>
    <w:multiLevelType w:val="hybridMultilevel"/>
    <w:tmpl w:val="B7E08B4C"/>
    <w:lvl w:ilvl="0" w:tplc="27DC67A6">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it-IT"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48"/>
    <w:rsid w:val="00002978"/>
    <w:rsid w:val="000034E0"/>
    <w:rsid w:val="0001010F"/>
    <w:rsid w:val="00017C67"/>
    <w:rsid w:val="00025F16"/>
    <w:rsid w:val="000266B7"/>
    <w:rsid w:val="000409C8"/>
    <w:rsid w:val="00041700"/>
    <w:rsid w:val="00053BA0"/>
    <w:rsid w:val="00054E80"/>
    <w:rsid w:val="000625D1"/>
    <w:rsid w:val="00063BC2"/>
    <w:rsid w:val="000701F1"/>
    <w:rsid w:val="00071780"/>
    <w:rsid w:val="00096E8E"/>
    <w:rsid w:val="000B595D"/>
    <w:rsid w:val="000C49C1"/>
    <w:rsid w:val="000D1743"/>
    <w:rsid w:val="000E33D0"/>
    <w:rsid w:val="000E756F"/>
    <w:rsid w:val="000F38F7"/>
    <w:rsid w:val="000F4867"/>
    <w:rsid w:val="00100B38"/>
    <w:rsid w:val="00102345"/>
    <w:rsid w:val="00106688"/>
    <w:rsid w:val="00107F09"/>
    <w:rsid w:val="001134C7"/>
    <w:rsid w:val="00113CB8"/>
    <w:rsid w:val="00117A0F"/>
    <w:rsid w:val="0012151C"/>
    <w:rsid w:val="001375AB"/>
    <w:rsid w:val="00140713"/>
    <w:rsid w:val="00144122"/>
    <w:rsid w:val="00154677"/>
    <w:rsid w:val="00156ACE"/>
    <w:rsid w:val="00167916"/>
    <w:rsid w:val="001B0A15"/>
    <w:rsid w:val="001B4C6C"/>
    <w:rsid w:val="001D151E"/>
    <w:rsid w:val="001F4A7E"/>
    <w:rsid w:val="001F4B8C"/>
    <w:rsid w:val="00205B1D"/>
    <w:rsid w:val="00215AAE"/>
    <w:rsid w:val="002226F1"/>
    <w:rsid w:val="00222D44"/>
    <w:rsid w:val="00223797"/>
    <w:rsid w:val="0022685B"/>
    <w:rsid w:val="00226C04"/>
    <w:rsid w:val="00226FC5"/>
    <w:rsid w:val="0023205B"/>
    <w:rsid w:val="0025086B"/>
    <w:rsid w:val="002514AB"/>
    <w:rsid w:val="0025644A"/>
    <w:rsid w:val="00260A3C"/>
    <w:rsid w:val="00267F71"/>
    <w:rsid w:val="00283F82"/>
    <w:rsid w:val="00284A18"/>
    <w:rsid w:val="00290E37"/>
    <w:rsid w:val="002B04C7"/>
    <w:rsid w:val="002B0A17"/>
    <w:rsid w:val="002C3F5D"/>
    <w:rsid w:val="002D38AE"/>
    <w:rsid w:val="002F06AA"/>
    <w:rsid w:val="002F1C82"/>
    <w:rsid w:val="002F68A2"/>
    <w:rsid w:val="0030245A"/>
    <w:rsid w:val="00302719"/>
    <w:rsid w:val="003161B5"/>
    <w:rsid w:val="0032330D"/>
    <w:rsid w:val="00325695"/>
    <w:rsid w:val="00333A1B"/>
    <w:rsid w:val="00350387"/>
    <w:rsid w:val="003514EE"/>
    <w:rsid w:val="00362E16"/>
    <w:rsid w:val="00364EE3"/>
    <w:rsid w:val="00372E9E"/>
    <w:rsid w:val="003757E4"/>
    <w:rsid w:val="00375834"/>
    <w:rsid w:val="003A5A44"/>
    <w:rsid w:val="003C2288"/>
    <w:rsid w:val="003D0FAA"/>
    <w:rsid w:val="003F1A56"/>
    <w:rsid w:val="004003DA"/>
    <w:rsid w:val="00401197"/>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71EDB"/>
    <w:rsid w:val="00582A4B"/>
    <w:rsid w:val="00586238"/>
    <w:rsid w:val="00591832"/>
    <w:rsid w:val="005923D9"/>
    <w:rsid w:val="00592841"/>
    <w:rsid w:val="005A662C"/>
    <w:rsid w:val="005B4DEC"/>
    <w:rsid w:val="005B6FD0"/>
    <w:rsid w:val="005B7EA8"/>
    <w:rsid w:val="005C6148"/>
    <w:rsid w:val="005D05AD"/>
    <w:rsid w:val="005D4706"/>
    <w:rsid w:val="005E5C1E"/>
    <w:rsid w:val="005F6609"/>
    <w:rsid w:val="005F79F1"/>
    <w:rsid w:val="006044D5"/>
    <w:rsid w:val="00621A39"/>
    <w:rsid w:val="00622FDC"/>
    <w:rsid w:val="00625020"/>
    <w:rsid w:val="0062675E"/>
    <w:rsid w:val="00642F26"/>
    <w:rsid w:val="00647F82"/>
    <w:rsid w:val="0065274C"/>
    <w:rsid w:val="006606D5"/>
    <w:rsid w:val="00663890"/>
    <w:rsid w:val="00664A73"/>
    <w:rsid w:val="00671A77"/>
    <w:rsid w:val="00686D14"/>
    <w:rsid w:val="00687ED7"/>
    <w:rsid w:val="006B2B43"/>
    <w:rsid w:val="006C5CD6"/>
    <w:rsid w:val="006E0F4E"/>
    <w:rsid w:val="006E554C"/>
    <w:rsid w:val="006F0345"/>
    <w:rsid w:val="006F0469"/>
    <w:rsid w:val="006F18A0"/>
    <w:rsid w:val="006F262E"/>
    <w:rsid w:val="0070038C"/>
    <w:rsid w:val="00703D48"/>
    <w:rsid w:val="007040B6"/>
    <w:rsid w:val="00705076"/>
    <w:rsid w:val="00710E38"/>
    <w:rsid w:val="00711147"/>
    <w:rsid w:val="007277E3"/>
    <w:rsid w:val="00731A17"/>
    <w:rsid w:val="00734458"/>
    <w:rsid w:val="007419CF"/>
    <w:rsid w:val="0074487E"/>
    <w:rsid w:val="00745964"/>
    <w:rsid w:val="00746273"/>
    <w:rsid w:val="00755529"/>
    <w:rsid w:val="00756FC5"/>
    <w:rsid w:val="00761676"/>
    <w:rsid w:val="00763E83"/>
    <w:rsid w:val="00774E70"/>
    <w:rsid w:val="00782F13"/>
    <w:rsid w:val="0078439C"/>
    <w:rsid w:val="007909E5"/>
    <w:rsid w:val="00793FE9"/>
    <w:rsid w:val="0079513F"/>
    <w:rsid w:val="00796CEE"/>
    <w:rsid w:val="007976CE"/>
    <w:rsid w:val="007C0B2A"/>
    <w:rsid w:val="007C57D8"/>
    <w:rsid w:val="007D5AE8"/>
    <w:rsid w:val="007E0460"/>
    <w:rsid w:val="00805A18"/>
    <w:rsid w:val="00806ABD"/>
    <w:rsid w:val="00841B44"/>
    <w:rsid w:val="00857D8A"/>
    <w:rsid w:val="00860AB1"/>
    <w:rsid w:val="0086247A"/>
    <w:rsid w:val="00870017"/>
    <w:rsid w:val="00883CC4"/>
    <w:rsid w:val="00885749"/>
    <w:rsid w:val="008957DE"/>
    <w:rsid w:val="008B7336"/>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5ADF"/>
    <w:rsid w:val="009C67A8"/>
    <w:rsid w:val="009D201B"/>
    <w:rsid w:val="009D5D9C"/>
    <w:rsid w:val="009E0885"/>
    <w:rsid w:val="009E2171"/>
    <w:rsid w:val="009E5B2A"/>
    <w:rsid w:val="00A000BC"/>
    <w:rsid w:val="00A06F53"/>
    <w:rsid w:val="00A17FA4"/>
    <w:rsid w:val="00A25106"/>
    <w:rsid w:val="00A57815"/>
    <w:rsid w:val="00A62F82"/>
    <w:rsid w:val="00A70CDC"/>
    <w:rsid w:val="00A7133D"/>
    <w:rsid w:val="00A83D48"/>
    <w:rsid w:val="00AA59CB"/>
    <w:rsid w:val="00AA66EE"/>
    <w:rsid w:val="00AB22F6"/>
    <w:rsid w:val="00AB4A24"/>
    <w:rsid w:val="00AC2D5B"/>
    <w:rsid w:val="00AD3681"/>
    <w:rsid w:val="00AD36B2"/>
    <w:rsid w:val="00AF4104"/>
    <w:rsid w:val="00AF47AE"/>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A4DDE"/>
    <w:rsid w:val="00BC3821"/>
    <w:rsid w:val="00BC655F"/>
    <w:rsid w:val="00BC7497"/>
    <w:rsid w:val="00BE1E62"/>
    <w:rsid w:val="00BF7052"/>
    <w:rsid w:val="00C033FC"/>
    <w:rsid w:val="00C05FAB"/>
    <w:rsid w:val="00C26CCC"/>
    <w:rsid w:val="00C40C67"/>
    <w:rsid w:val="00C51D2F"/>
    <w:rsid w:val="00C82173"/>
    <w:rsid w:val="00CA348A"/>
    <w:rsid w:val="00CA7C5D"/>
    <w:rsid w:val="00CB2CE6"/>
    <w:rsid w:val="00CC1D4F"/>
    <w:rsid w:val="00CE79A8"/>
    <w:rsid w:val="00CF08BB"/>
    <w:rsid w:val="00CF2FC2"/>
    <w:rsid w:val="00CF6011"/>
    <w:rsid w:val="00D03383"/>
    <w:rsid w:val="00D37D65"/>
    <w:rsid w:val="00D42CD5"/>
    <w:rsid w:val="00D55422"/>
    <w:rsid w:val="00D57771"/>
    <w:rsid w:val="00D616ED"/>
    <w:rsid w:val="00D61996"/>
    <w:rsid w:val="00D62FCF"/>
    <w:rsid w:val="00D66155"/>
    <w:rsid w:val="00D80B03"/>
    <w:rsid w:val="00D867C8"/>
    <w:rsid w:val="00D91A2D"/>
    <w:rsid w:val="00D9415C"/>
    <w:rsid w:val="00D973AA"/>
    <w:rsid w:val="00DA469E"/>
    <w:rsid w:val="00DB6D52"/>
    <w:rsid w:val="00DB7675"/>
    <w:rsid w:val="00E234A8"/>
    <w:rsid w:val="00E25D5A"/>
    <w:rsid w:val="00E25DCD"/>
    <w:rsid w:val="00E269E1"/>
    <w:rsid w:val="00E3599E"/>
    <w:rsid w:val="00E40AE1"/>
    <w:rsid w:val="00E445A1"/>
    <w:rsid w:val="00E45F13"/>
    <w:rsid w:val="00E510BC"/>
    <w:rsid w:val="00E61256"/>
    <w:rsid w:val="00E6148D"/>
    <w:rsid w:val="00E62252"/>
    <w:rsid w:val="00E723D5"/>
    <w:rsid w:val="00E73CB2"/>
    <w:rsid w:val="00E839BA"/>
    <w:rsid w:val="00E92940"/>
    <w:rsid w:val="00E97DD5"/>
    <w:rsid w:val="00EA59B8"/>
    <w:rsid w:val="00EB7E3F"/>
    <w:rsid w:val="00EC2DF9"/>
    <w:rsid w:val="00EC4D23"/>
    <w:rsid w:val="00ED6313"/>
    <w:rsid w:val="00EE6E36"/>
    <w:rsid w:val="00EF1E5F"/>
    <w:rsid w:val="00F016BC"/>
    <w:rsid w:val="00F0660B"/>
    <w:rsid w:val="00F123AE"/>
    <w:rsid w:val="00F16C91"/>
    <w:rsid w:val="00F30A32"/>
    <w:rsid w:val="00F361DD"/>
    <w:rsid w:val="00F57C79"/>
    <w:rsid w:val="00F73331"/>
    <w:rsid w:val="00F845A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2513"/>
    <o:shapelayout v:ext="edit">
      <o:idmap v:ext="edit" data="1"/>
    </o:shapelayout>
  </w:shapeDefaults>
  <w:decimalSymbol w:val="."/>
  <w:listSeparator w:val=";"/>
  <w14:docId w14:val="118B7291"/>
  <w15:docId w15:val="{59C6AF48-64DC-4A27-90F3-79D5CDC0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571EDB"/>
    <w:rPr>
      <w:sz w:val="16"/>
      <w:szCs w:val="16"/>
    </w:rPr>
  </w:style>
  <w:style w:type="paragraph" w:styleId="Kommentartext">
    <w:name w:val="annotation text"/>
    <w:basedOn w:val="Standard"/>
    <w:link w:val="KommentartextZchn"/>
    <w:uiPriority w:val="99"/>
    <w:semiHidden/>
    <w:unhideWhenUsed/>
    <w:rsid w:val="00571E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1EDB"/>
    <w:rPr>
      <w:sz w:val="20"/>
      <w:szCs w:val="20"/>
    </w:rPr>
  </w:style>
  <w:style w:type="paragraph" w:styleId="Kommentarthema">
    <w:name w:val="annotation subject"/>
    <w:basedOn w:val="Kommentartext"/>
    <w:next w:val="Kommentartext"/>
    <w:link w:val="KommentarthemaZchn"/>
    <w:uiPriority w:val="99"/>
    <w:semiHidden/>
    <w:unhideWhenUsed/>
    <w:rsid w:val="00571EDB"/>
    <w:rPr>
      <w:b/>
      <w:bCs/>
    </w:rPr>
  </w:style>
  <w:style w:type="character" w:customStyle="1" w:styleId="KommentarthemaZchn">
    <w:name w:val="Kommentarthema Zchn"/>
    <w:basedOn w:val="KommentartextZchn"/>
    <w:link w:val="Kommentarthema"/>
    <w:uiPriority w:val="99"/>
    <w:semiHidden/>
    <w:rsid w:val="00571EDB"/>
    <w:rPr>
      <w:b/>
      <w:bCs/>
      <w:sz w:val="20"/>
      <w:szCs w:val="20"/>
    </w:rPr>
  </w:style>
  <w:style w:type="character" w:styleId="Platzhaltertext">
    <w:name w:val="Placeholder Text"/>
    <w:basedOn w:val="Absatz-Standardschriftart"/>
    <w:uiPriority w:val="99"/>
    <w:semiHidden/>
    <w:rsid w:val="001B0A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436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veti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69CB0E637942709B6E82E381A3376F"/>
        <w:category>
          <w:name w:val="Allgemein"/>
          <w:gallery w:val="placeholder"/>
        </w:category>
        <w:types>
          <w:type w:val="bbPlcHdr"/>
        </w:types>
        <w:behaviors>
          <w:behavior w:val="content"/>
        </w:behaviors>
        <w:guid w:val="{3F21B06A-09D4-41D1-93D5-799F03B007D1}"/>
      </w:docPartPr>
      <w:docPartBody>
        <w:p w:rsidR="00DA324D" w:rsidRDefault="007D39A0" w:rsidP="007D39A0">
          <w:pPr>
            <w:pStyle w:val="D669CB0E637942709B6E82E381A3376F"/>
          </w:pPr>
          <w:r>
            <w:rPr>
              <w:rStyle w:val="Platzhaltertext"/>
            </w:rPr>
            <w:t>Selezionare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A0"/>
    <w:rsid w:val="007D39A0"/>
    <w:rsid w:val="00DA32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39A0"/>
    <w:rPr>
      <w:color w:val="808080"/>
    </w:rPr>
  </w:style>
  <w:style w:type="paragraph" w:customStyle="1" w:styleId="D669CB0E637942709B6E82E381A3376F">
    <w:name w:val="D669CB0E637942709B6E82E381A3376F"/>
    <w:rsid w:val="007D3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E835D5E-8BD0-4655-9D77-CBAB0FEA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Austausch und Mobilität</dc:creator>
  <cp:lastModifiedBy>Lea Meister</cp:lastModifiedBy>
  <cp:revision>4</cp:revision>
  <cp:lastPrinted>2019-09-13T06:16:00Z</cp:lastPrinted>
  <dcterms:created xsi:type="dcterms:W3CDTF">2020-12-04T10:16:00Z</dcterms:created>
  <dcterms:modified xsi:type="dcterms:W3CDTF">2020-12-04T12:18:00Z</dcterms:modified>
</cp:coreProperties>
</file>