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5C" w:rsidRPr="00943E77" w:rsidRDefault="003E545C" w:rsidP="003E545C">
      <w:pPr>
        <w:pStyle w:val="Untertitel"/>
        <w:rPr>
          <w:rFonts w:ascii="Arial" w:hAnsi="Arial" w:cs="Arial"/>
          <w:lang w:val="en-GB"/>
        </w:rPr>
      </w:pPr>
      <w:r w:rsidRPr="00943E77">
        <w:rPr>
          <w:rFonts w:ascii="Arial" w:hAnsi="Arial" w:cs="Arial"/>
          <w:lang w:val="en-GB"/>
        </w:rPr>
        <w:t xml:space="preserve">Swiss Programme for Erasmus+ </w:t>
      </w:r>
    </w:p>
    <w:p w:rsidR="003E545C" w:rsidRPr="00943E77" w:rsidRDefault="003E545C" w:rsidP="003E545C">
      <w:pPr>
        <w:pStyle w:val="Titel"/>
        <w:rPr>
          <w:rFonts w:ascii="Arial" w:hAnsi="Arial" w:cs="Arial"/>
          <w:lang w:val="en-GB"/>
        </w:rPr>
      </w:pPr>
      <w:r w:rsidRPr="00943E77">
        <w:rPr>
          <w:rFonts w:ascii="Arial" w:hAnsi="Arial" w:cs="Arial"/>
          <w:lang w:val="en-GB"/>
        </w:rPr>
        <w:t>European Voluntary Service (Volunteer Report)</w:t>
      </w:r>
    </w:p>
    <w:p w:rsidR="003E545C" w:rsidRPr="00943E77" w:rsidRDefault="003E545C" w:rsidP="003E545C">
      <w:pPr>
        <w:pStyle w:val="berschrift1nummeriert"/>
        <w:rPr>
          <w:rFonts w:ascii="Arial" w:hAnsi="Arial" w:cs="Arial"/>
          <w:lang w:val="en-GB"/>
        </w:rPr>
      </w:pPr>
      <w:r w:rsidRPr="00943E77">
        <w:rPr>
          <w:rFonts w:ascii="Arial" w:hAnsi="Arial" w:cs="Arial"/>
          <w:lang w:val="en-GB"/>
        </w:rPr>
        <w:t>Project identification</w:t>
      </w:r>
    </w:p>
    <w:tbl>
      <w:tblPr>
        <w:tblStyle w:val="MovetiaStandard"/>
        <w:tblW w:w="5000" w:type="pct"/>
        <w:tblLook w:val="04A0" w:firstRow="1" w:lastRow="0" w:firstColumn="1" w:lastColumn="0" w:noHBand="0" w:noVBand="1"/>
      </w:tblPr>
      <w:tblGrid>
        <w:gridCol w:w="4195"/>
        <w:gridCol w:w="4394"/>
      </w:tblGrid>
      <w:tr w:rsidR="003E545C" w:rsidRPr="00943E77" w:rsidTr="00B0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rPr>
            </w:pPr>
            <w:r w:rsidRPr="00943E77">
              <w:rPr>
                <w:rFonts w:ascii="Arial" w:hAnsi="Arial" w:cs="Arial"/>
              </w:rPr>
              <w:t xml:space="preserve">Project title </w:t>
            </w:r>
          </w:p>
        </w:tc>
        <w:sdt>
          <w:sdtPr>
            <w:rPr>
              <w:rFonts w:ascii="Arial" w:hAnsi="Arial" w:cs="Arial"/>
              <w:color w:val="000000" w:themeColor="text1"/>
            </w:rPr>
            <w:id w:val="907885944"/>
            <w:placeholder>
              <w:docPart w:val="1262CE50917A49B086C4CBEF2A331D3A"/>
            </w:placeholder>
            <w:showingPlcHdr/>
            <w:text/>
          </w:sdtPr>
          <w:sdtEndPr/>
          <w:sdtContent>
            <w:tc>
              <w:tcPr>
                <w:tcW w:w="2558" w:type="pct"/>
              </w:tcPr>
              <w:p w:rsidR="003E545C" w:rsidRPr="00943E77" w:rsidRDefault="003E545C" w:rsidP="00B064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GB"/>
              </w:rPr>
            </w:pPr>
            <w:r w:rsidRPr="00943E77">
              <w:rPr>
                <w:rFonts w:ascii="Arial" w:hAnsi="Arial" w:cs="Arial"/>
                <w:color w:val="FF675D" w:themeColor="accent1"/>
                <w:lang w:val="en-GB"/>
              </w:rPr>
              <w:t xml:space="preserve">Project number (Please ask your Sending or Host Organisation for the reference number): </w:t>
            </w:r>
          </w:p>
        </w:tc>
        <w:sdt>
          <w:sdtPr>
            <w:rPr>
              <w:rFonts w:ascii="Arial" w:hAnsi="Arial" w:cs="Arial"/>
              <w:color w:val="000000" w:themeColor="text1"/>
              <w:lang w:val="en-GB"/>
            </w:rPr>
            <w:id w:val="-962577311"/>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US"/>
              </w:rPr>
            </w:pPr>
            <w:r w:rsidRPr="00943E77">
              <w:rPr>
                <w:rFonts w:ascii="Arial" w:hAnsi="Arial" w:cs="Arial"/>
                <w:color w:val="FF675D" w:themeColor="accent1"/>
                <w:lang w:val="en-US"/>
              </w:rPr>
              <w:t xml:space="preserve">Venue of the service (country, town) </w:t>
            </w:r>
          </w:p>
        </w:tc>
        <w:sdt>
          <w:sdtPr>
            <w:rPr>
              <w:rFonts w:ascii="Arial" w:hAnsi="Arial" w:cs="Arial"/>
              <w:color w:val="000000" w:themeColor="text1"/>
              <w:lang w:val="en-US"/>
            </w:rPr>
            <w:id w:val="-1189522832"/>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Start </w:t>
            </w:r>
            <w:proofErr w:type="spellStart"/>
            <w:r w:rsidRPr="00943E77">
              <w:rPr>
                <w:rFonts w:ascii="Arial" w:hAnsi="Arial" w:cs="Arial"/>
                <w:color w:val="FF675D" w:themeColor="accent1"/>
              </w:rPr>
              <w:t>date</w:t>
            </w:r>
            <w:proofErr w:type="spellEnd"/>
            <w:r w:rsidRPr="00943E77">
              <w:rPr>
                <w:rFonts w:ascii="Arial" w:hAnsi="Arial" w:cs="Arial"/>
                <w:color w:val="FF675D" w:themeColor="accent1"/>
              </w:rPr>
              <w:t xml:space="preserve"> </w:t>
            </w:r>
            <w:proofErr w:type="spellStart"/>
            <w:r w:rsidRPr="00943E77">
              <w:rPr>
                <w:rFonts w:ascii="Arial" w:hAnsi="Arial" w:cs="Arial"/>
                <w:color w:val="FF675D" w:themeColor="accent1"/>
              </w:rPr>
              <w:t>of</w:t>
            </w:r>
            <w:proofErr w:type="spellEnd"/>
            <w:r w:rsidRPr="00943E77">
              <w:rPr>
                <w:rFonts w:ascii="Arial" w:hAnsi="Arial" w:cs="Arial"/>
                <w:color w:val="FF675D" w:themeColor="accent1"/>
              </w:rPr>
              <w:t xml:space="preserve"> </w:t>
            </w:r>
            <w:proofErr w:type="spellStart"/>
            <w:r w:rsidRPr="00943E77">
              <w:rPr>
                <w:rFonts w:ascii="Arial" w:hAnsi="Arial" w:cs="Arial"/>
                <w:color w:val="FF675D" w:themeColor="accent1"/>
              </w:rPr>
              <w:t>service</w:t>
            </w:r>
            <w:proofErr w:type="spellEnd"/>
            <w:r w:rsidRPr="00943E77">
              <w:rPr>
                <w:rFonts w:ascii="Arial" w:hAnsi="Arial" w:cs="Arial"/>
                <w:color w:val="FF675D" w:themeColor="accent1"/>
              </w:rPr>
              <w:t xml:space="preserve"> </w:t>
            </w:r>
          </w:p>
        </w:tc>
        <w:sdt>
          <w:sdtPr>
            <w:rPr>
              <w:rFonts w:ascii="Arial" w:hAnsi="Arial" w:cs="Arial"/>
              <w:color w:val="000000" w:themeColor="text1"/>
            </w:rPr>
            <w:id w:val="-1449624400"/>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End </w:t>
            </w:r>
            <w:proofErr w:type="spellStart"/>
            <w:r w:rsidRPr="00943E77">
              <w:rPr>
                <w:rFonts w:ascii="Arial" w:hAnsi="Arial" w:cs="Arial"/>
                <w:color w:val="FF675D" w:themeColor="accent1"/>
              </w:rPr>
              <w:t>date</w:t>
            </w:r>
            <w:proofErr w:type="spellEnd"/>
            <w:r w:rsidRPr="00943E77">
              <w:rPr>
                <w:rFonts w:ascii="Arial" w:hAnsi="Arial" w:cs="Arial"/>
                <w:color w:val="FF675D" w:themeColor="accent1"/>
              </w:rPr>
              <w:t xml:space="preserve"> </w:t>
            </w:r>
            <w:proofErr w:type="spellStart"/>
            <w:r w:rsidRPr="00943E77">
              <w:rPr>
                <w:rFonts w:ascii="Arial" w:hAnsi="Arial" w:cs="Arial"/>
                <w:color w:val="FF675D" w:themeColor="accent1"/>
              </w:rPr>
              <w:t>of</w:t>
            </w:r>
            <w:proofErr w:type="spellEnd"/>
            <w:r w:rsidRPr="00943E77">
              <w:rPr>
                <w:rFonts w:ascii="Arial" w:hAnsi="Arial" w:cs="Arial"/>
                <w:color w:val="FF675D" w:themeColor="accent1"/>
              </w:rPr>
              <w:t xml:space="preserve"> </w:t>
            </w:r>
            <w:proofErr w:type="spellStart"/>
            <w:r w:rsidRPr="00943E77">
              <w:rPr>
                <w:rFonts w:ascii="Arial" w:hAnsi="Arial" w:cs="Arial"/>
                <w:color w:val="FF675D" w:themeColor="accent1"/>
              </w:rPr>
              <w:t>service</w:t>
            </w:r>
            <w:proofErr w:type="spellEnd"/>
          </w:p>
        </w:tc>
        <w:sdt>
          <w:sdtPr>
            <w:rPr>
              <w:rFonts w:ascii="Arial" w:hAnsi="Arial" w:cs="Arial"/>
              <w:color w:val="000000" w:themeColor="text1"/>
            </w:rPr>
            <w:id w:val="879743358"/>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lang w:val="en-GB"/>
              </w:rPr>
            </w:pPr>
            <w:r w:rsidRPr="00943E77">
              <w:rPr>
                <w:rFonts w:ascii="Arial" w:hAnsi="Arial" w:cs="Arial"/>
                <w:color w:val="FF675D" w:themeColor="accent1"/>
                <w:lang w:val="en-GB"/>
              </w:rPr>
              <w:t xml:space="preserve">Duration of the activity in months </w:t>
            </w:r>
          </w:p>
        </w:tc>
        <w:sdt>
          <w:sdtPr>
            <w:rPr>
              <w:rFonts w:ascii="Arial" w:hAnsi="Arial" w:cs="Arial"/>
              <w:color w:val="000000" w:themeColor="text1"/>
              <w:lang w:val="en-GB"/>
            </w:rPr>
            <w:id w:val="-1846536990"/>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3638">
                  <w:rPr>
                    <w:rStyle w:val="Platzhaltertext"/>
                    <w:rFonts w:ascii="Arial" w:hAnsi="Arial" w:cs="Arial"/>
                    <w:color w:val="000000" w:themeColor="text1"/>
                  </w:rPr>
                  <w:t>Klicken Sie hier, um Text einzugeben.</w:t>
                </w:r>
              </w:p>
            </w:tc>
          </w:sdtContent>
        </w:sdt>
      </w:tr>
    </w:tbl>
    <w:p w:rsidR="003E545C" w:rsidRPr="00943E77" w:rsidRDefault="003E545C" w:rsidP="003E545C">
      <w:pPr>
        <w:pStyle w:val="berschrift1nummeriert"/>
        <w:rPr>
          <w:rFonts w:ascii="Arial" w:hAnsi="Arial" w:cs="Arial"/>
          <w:lang w:val="en-GB"/>
        </w:rPr>
      </w:pPr>
      <w:r w:rsidRPr="00943E77">
        <w:rPr>
          <w:rFonts w:ascii="Arial" w:hAnsi="Arial" w:cs="Arial"/>
          <w:lang w:val="en-GB"/>
        </w:rPr>
        <w:t>Personal details of the volunteer</w:t>
      </w:r>
    </w:p>
    <w:tbl>
      <w:tblPr>
        <w:tblStyle w:val="MovetiaStandard"/>
        <w:tblW w:w="5000" w:type="pct"/>
        <w:tblLook w:val="04A0" w:firstRow="1" w:lastRow="0" w:firstColumn="1" w:lastColumn="0" w:noHBand="0" w:noVBand="1"/>
      </w:tblPr>
      <w:tblGrid>
        <w:gridCol w:w="4195"/>
        <w:gridCol w:w="4394"/>
      </w:tblGrid>
      <w:tr w:rsidR="003E545C" w:rsidRPr="00943E77" w:rsidTr="00B0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rPr>
            </w:pPr>
            <w:r w:rsidRPr="00943E77">
              <w:rPr>
                <w:rFonts w:ascii="Arial" w:hAnsi="Arial" w:cs="Arial"/>
              </w:rPr>
              <w:t xml:space="preserve">Name </w:t>
            </w:r>
          </w:p>
        </w:tc>
        <w:sdt>
          <w:sdtPr>
            <w:rPr>
              <w:rFonts w:ascii="Arial" w:hAnsi="Arial" w:cs="Arial"/>
              <w:color w:val="000000" w:themeColor="text1"/>
            </w:rPr>
            <w:id w:val="248471541"/>
            <w:placeholder>
              <w:docPart w:val="1262CE50917A49B086C4CBEF2A331D3A"/>
            </w:placeholder>
            <w:showingPlcHdr/>
            <w:text/>
          </w:sdtPr>
          <w:sdtEndPr/>
          <w:sdtContent>
            <w:tc>
              <w:tcPr>
                <w:tcW w:w="2558" w:type="pct"/>
              </w:tcPr>
              <w:p w:rsidR="003E545C" w:rsidRPr="00943E77" w:rsidRDefault="003E545C" w:rsidP="00B064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proofErr w:type="spellStart"/>
            <w:r w:rsidRPr="00943E77">
              <w:rPr>
                <w:rFonts w:ascii="Arial" w:hAnsi="Arial" w:cs="Arial"/>
                <w:color w:val="FF675D" w:themeColor="accent1"/>
              </w:rPr>
              <w:t>Address</w:t>
            </w:r>
            <w:proofErr w:type="spellEnd"/>
            <w:r w:rsidRPr="00943E77">
              <w:rPr>
                <w:rFonts w:ascii="Arial" w:hAnsi="Arial" w:cs="Arial"/>
                <w:color w:val="FF675D" w:themeColor="accent1"/>
              </w:rPr>
              <w:t xml:space="preserve"> </w:t>
            </w:r>
          </w:p>
        </w:tc>
        <w:sdt>
          <w:sdtPr>
            <w:rPr>
              <w:rFonts w:ascii="Arial" w:hAnsi="Arial" w:cs="Arial"/>
              <w:color w:val="000000" w:themeColor="text1"/>
            </w:rPr>
            <w:id w:val="1422219897"/>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proofErr w:type="spellStart"/>
            <w:r w:rsidRPr="00943E77">
              <w:rPr>
                <w:rFonts w:ascii="Arial" w:hAnsi="Arial" w:cs="Arial"/>
                <w:color w:val="FF675D" w:themeColor="accent1"/>
              </w:rPr>
              <w:t>Postcode</w:t>
            </w:r>
            <w:proofErr w:type="spellEnd"/>
            <w:r w:rsidRPr="00943E77">
              <w:rPr>
                <w:rFonts w:ascii="Arial" w:hAnsi="Arial" w:cs="Arial"/>
                <w:color w:val="FF675D" w:themeColor="accent1"/>
              </w:rPr>
              <w:t xml:space="preserve"> </w:t>
            </w:r>
          </w:p>
        </w:tc>
        <w:sdt>
          <w:sdtPr>
            <w:rPr>
              <w:rFonts w:ascii="Arial" w:hAnsi="Arial" w:cs="Arial"/>
              <w:color w:val="000000" w:themeColor="text1"/>
            </w:rPr>
            <w:id w:val="-882171159"/>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City/Town</w:t>
            </w:r>
          </w:p>
        </w:tc>
        <w:sdt>
          <w:sdtPr>
            <w:rPr>
              <w:rFonts w:ascii="Arial" w:hAnsi="Arial" w:cs="Arial"/>
              <w:color w:val="000000" w:themeColor="text1"/>
            </w:rPr>
            <w:id w:val="1391455139"/>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Country </w:t>
            </w:r>
          </w:p>
        </w:tc>
        <w:sdt>
          <w:sdtPr>
            <w:rPr>
              <w:rFonts w:ascii="Arial" w:hAnsi="Arial" w:cs="Arial"/>
              <w:color w:val="000000" w:themeColor="text1"/>
            </w:rPr>
            <w:id w:val="1953274924"/>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r w:rsidRPr="00943E77">
              <w:rPr>
                <w:rFonts w:ascii="Arial" w:hAnsi="Arial" w:cs="Arial"/>
                <w:color w:val="FF675D" w:themeColor="accent1"/>
              </w:rPr>
              <w:t xml:space="preserve">Email </w:t>
            </w:r>
          </w:p>
        </w:tc>
        <w:sdt>
          <w:sdtPr>
            <w:rPr>
              <w:rFonts w:ascii="Arial" w:hAnsi="Arial" w:cs="Arial"/>
              <w:color w:val="000000" w:themeColor="text1"/>
            </w:rPr>
            <w:id w:val="702683067"/>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r w:rsidR="003E545C" w:rsidRPr="00943E77" w:rsidTr="00B064FF">
        <w:tc>
          <w:tcPr>
            <w:cnfStyle w:val="001000000000" w:firstRow="0" w:lastRow="0" w:firstColumn="1" w:lastColumn="0" w:oddVBand="0" w:evenVBand="0" w:oddHBand="0" w:evenHBand="0" w:firstRowFirstColumn="0" w:firstRowLastColumn="0" w:lastRowFirstColumn="0" w:lastRowLastColumn="0"/>
            <w:tcW w:w="2442" w:type="pct"/>
          </w:tcPr>
          <w:p w:rsidR="003E545C" w:rsidRPr="00943E77" w:rsidRDefault="003E545C" w:rsidP="00B064FF">
            <w:pPr>
              <w:rPr>
                <w:rFonts w:ascii="Arial" w:hAnsi="Arial" w:cs="Arial"/>
                <w:color w:val="FF675D" w:themeColor="accent1"/>
              </w:rPr>
            </w:pPr>
            <w:proofErr w:type="spellStart"/>
            <w:r w:rsidRPr="00943E77">
              <w:rPr>
                <w:rFonts w:ascii="Arial" w:hAnsi="Arial" w:cs="Arial"/>
                <w:color w:val="FF675D" w:themeColor="accent1"/>
              </w:rPr>
              <w:t>Telephone</w:t>
            </w:r>
            <w:proofErr w:type="spellEnd"/>
            <w:r w:rsidRPr="00943E77">
              <w:rPr>
                <w:rFonts w:ascii="Arial" w:hAnsi="Arial" w:cs="Arial"/>
                <w:color w:val="FF675D" w:themeColor="accent1"/>
              </w:rPr>
              <w:t xml:space="preserve"> </w:t>
            </w:r>
          </w:p>
        </w:tc>
        <w:sdt>
          <w:sdtPr>
            <w:rPr>
              <w:rFonts w:ascii="Arial" w:hAnsi="Arial" w:cs="Arial"/>
              <w:color w:val="000000" w:themeColor="text1"/>
            </w:rPr>
            <w:id w:val="536090014"/>
            <w:placeholder>
              <w:docPart w:val="1262CE50917A49B086C4CBEF2A331D3A"/>
            </w:placeholder>
            <w:showingPlcHdr/>
            <w:text/>
          </w:sdtPr>
          <w:sdtEndPr/>
          <w:sdtContent>
            <w:tc>
              <w:tcPr>
                <w:tcW w:w="2558" w:type="pct"/>
              </w:tcPr>
              <w:p w:rsidR="003E545C" w:rsidRPr="00943E77" w:rsidRDefault="003E545C" w:rsidP="00B064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4F2A">
                  <w:rPr>
                    <w:rStyle w:val="Platzhaltertext"/>
                    <w:rFonts w:ascii="Arial" w:hAnsi="Arial" w:cs="Arial"/>
                    <w:color w:val="000000" w:themeColor="text1"/>
                  </w:rPr>
                  <w:t>Klicken Sie hier, um Text einzugeben.</w:t>
                </w:r>
              </w:p>
            </w:tc>
          </w:sdtContent>
        </w:sdt>
      </w:tr>
    </w:tbl>
    <w:p w:rsidR="003E545C" w:rsidRPr="00943E77" w:rsidRDefault="003E545C" w:rsidP="003E545C">
      <w:pPr>
        <w:rPr>
          <w:rFonts w:ascii="Arial" w:eastAsiaTheme="majorEastAsia" w:hAnsi="Arial" w:cs="Arial"/>
          <w:color w:val="30D2A9" w:themeColor="accent2"/>
          <w:sz w:val="34"/>
          <w:szCs w:val="28"/>
        </w:rPr>
      </w:pPr>
      <w:r w:rsidRPr="00943E77">
        <w:rPr>
          <w:rFonts w:ascii="Arial" w:hAnsi="Arial" w:cs="Arial"/>
        </w:rPr>
        <w:br w:type="page"/>
      </w:r>
    </w:p>
    <w:p w:rsidR="003E545C" w:rsidRPr="00943E77" w:rsidRDefault="003E545C" w:rsidP="003E545C">
      <w:pPr>
        <w:pStyle w:val="berschrift1nummeriert"/>
        <w:rPr>
          <w:rFonts w:ascii="Arial" w:hAnsi="Arial" w:cs="Arial"/>
          <w:lang w:val="en-GB"/>
        </w:rPr>
      </w:pPr>
      <w:r w:rsidRPr="00943E77">
        <w:rPr>
          <w:rFonts w:ascii="Arial" w:hAnsi="Arial" w:cs="Arial"/>
          <w:lang w:val="en-GB"/>
        </w:rPr>
        <w:lastRenderedPageBreak/>
        <w:t>Volunteer Service</w:t>
      </w:r>
    </w:p>
    <w:p w:rsidR="003E545C" w:rsidRPr="00943E77" w:rsidRDefault="003E545C" w:rsidP="003E545C">
      <w:pPr>
        <w:pStyle w:val="berschrift2nummeriert"/>
        <w:numPr>
          <w:ilvl w:val="0"/>
          <w:numId w:val="0"/>
        </w:numPr>
        <w:rPr>
          <w:rFonts w:ascii="Arial" w:hAnsi="Arial" w:cs="Arial"/>
          <w:lang w:val="en-GB"/>
        </w:rPr>
      </w:pPr>
      <w:r w:rsidRPr="00943E77">
        <w:rPr>
          <w:rFonts w:ascii="Arial" w:hAnsi="Arial" w:cs="Arial"/>
          <w:lang w:val="en-GB"/>
        </w:rPr>
        <w:t xml:space="preserve">Description of your service </w:t>
      </w:r>
    </w:p>
    <w:p w:rsidR="003E545C" w:rsidRPr="00943E77" w:rsidRDefault="003E545C" w:rsidP="003E545C">
      <w:pPr>
        <w:rPr>
          <w:rFonts w:ascii="Arial" w:hAnsi="Arial" w:cs="Arial"/>
          <w:lang w:val="en-GB"/>
        </w:rPr>
      </w:pPr>
      <w:r w:rsidRPr="00943E77">
        <w:rPr>
          <w:rFonts w:ascii="Arial" w:hAnsi="Arial" w:cs="Arial"/>
          <w:lang w:val="en-GB"/>
        </w:rPr>
        <w:t xml:space="preserve">Please give a general description of your service.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911727216"/>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EVS Training and Evaluation </w:t>
      </w:r>
    </w:p>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t xml:space="preserve">Before the service </w:t>
      </w:r>
    </w:p>
    <w:p w:rsidR="003E545C" w:rsidRPr="00943E77" w:rsidRDefault="003E545C" w:rsidP="003E545C">
      <w:pPr>
        <w:rPr>
          <w:rFonts w:ascii="Arial" w:hAnsi="Arial" w:cs="Arial"/>
          <w:lang w:val="en-GB"/>
        </w:rPr>
      </w:pPr>
      <w:r w:rsidRPr="00943E77">
        <w:rPr>
          <w:rFonts w:ascii="Arial" w:hAnsi="Arial" w:cs="Arial"/>
          <w:lang w:val="en-GB"/>
        </w:rPr>
        <w:t xml:space="preserve">What kind of preparation was offered to you before departure? Please indicate the duration of the preparation and the organisation(s)/person(s) responsible for carrying it out. </w:t>
      </w:r>
    </w:p>
    <w:p w:rsidR="003E545C" w:rsidRPr="00943E77" w:rsidRDefault="003E545C" w:rsidP="003E545C">
      <w:pPr>
        <w:rPr>
          <w:rFonts w:ascii="Arial" w:hAnsi="Arial" w:cs="Arial"/>
          <w:lang w:val="en-GB"/>
        </w:rPr>
      </w:pPr>
      <w:r w:rsidRPr="00943E77">
        <w:rPr>
          <w:rFonts w:ascii="Arial" w:hAnsi="Arial" w:cs="Arial"/>
          <w:lang w:val="en-GB"/>
        </w:rPr>
        <w:t>Did you receive the EVS Info-Kit?</w:t>
      </w:r>
    </w:p>
    <w:p w:rsidR="003E545C" w:rsidRPr="00943E77" w:rsidRDefault="00752CE3" w:rsidP="003E545C">
      <w:pPr>
        <w:rPr>
          <w:rFonts w:ascii="Arial" w:hAnsi="Arial" w:cs="Arial"/>
          <w:lang w:val="en-GB"/>
        </w:rPr>
      </w:pPr>
      <w:sdt>
        <w:sdtPr>
          <w:rPr>
            <w:rFonts w:ascii="Arial" w:eastAsia="MS Gothic" w:hAnsi="Arial" w:cs="Arial"/>
            <w:lang w:val="en-GB"/>
          </w:rPr>
          <w:id w:val="1021505455"/>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Yes </w:t>
      </w:r>
      <w:r w:rsidR="003E545C" w:rsidRPr="00943E77">
        <w:rPr>
          <w:rFonts w:ascii="Arial" w:hAnsi="Arial" w:cs="Arial"/>
          <w:lang w:val="en-GB"/>
        </w:rPr>
        <w:tab/>
      </w:r>
      <w:sdt>
        <w:sdtPr>
          <w:rPr>
            <w:rFonts w:ascii="Arial" w:hAnsi="Arial" w:cs="Arial"/>
            <w:lang w:val="en-GB"/>
          </w:rPr>
          <w:id w:val="1901938249"/>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No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744368083"/>
              <w:placeholder>
                <w:docPart w:val="2EF827B4060F4AE0A8CD4DCE40D15B28"/>
              </w:placeholder>
              <w:showingPlcHdr/>
              <w:text w:multiLine="1"/>
            </w:sdtPr>
            <w:sdtEndPr/>
            <w:sdtContent>
              <w:p w:rsidR="003E545C" w:rsidRPr="00943E77" w:rsidRDefault="003E545C" w:rsidP="00B064FF">
                <w:pPr>
                  <w:rPr>
                    <w:rFonts w:ascii="Arial" w:hAnsi="Arial" w:cs="Arial"/>
                  </w:rPr>
                </w:pPr>
                <w:r w:rsidRPr="003150F5">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spacing w:after="200" w:line="2" w:lineRule="auto"/>
        <w:rPr>
          <w:rFonts w:ascii="Arial" w:hAnsi="Arial" w:cs="Arial"/>
        </w:rPr>
      </w:pPr>
    </w:p>
    <w:p w:rsidR="003E545C" w:rsidRPr="00943E77" w:rsidRDefault="003E545C" w:rsidP="003E545C">
      <w:pPr>
        <w:rPr>
          <w:rFonts w:ascii="Arial" w:hAnsi="Arial" w:cs="Arial"/>
          <w:lang w:val="en-GB"/>
        </w:rPr>
      </w:pPr>
      <w:r w:rsidRPr="00943E77">
        <w:rPr>
          <w:rFonts w:ascii="Arial" w:hAnsi="Arial" w:cs="Arial"/>
          <w:lang w:val="en-GB"/>
        </w:rPr>
        <w:t xml:space="preserve">Did you take part in an Advance Planning Visit? If so, please indicate the dates, the venue and the impact it had on the organisation of activities. How did it help you in the organisation of your service? </w:t>
      </w:r>
    </w:p>
    <w:p w:rsidR="003E545C" w:rsidRPr="00943E77" w:rsidRDefault="00752CE3" w:rsidP="003E545C">
      <w:pPr>
        <w:rPr>
          <w:rFonts w:ascii="Arial" w:hAnsi="Arial" w:cs="Arial"/>
          <w:lang w:val="en-GB"/>
        </w:rPr>
      </w:pPr>
      <w:sdt>
        <w:sdtPr>
          <w:rPr>
            <w:rFonts w:ascii="Arial" w:eastAsia="MS Gothic" w:hAnsi="Arial" w:cs="Arial"/>
            <w:lang w:val="en-GB"/>
          </w:rPr>
          <w:id w:val="-1153524359"/>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Yes </w:t>
      </w:r>
      <w:r w:rsidR="003E545C" w:rsidRPr="00943E77">
        <w:rPr>
          <w:rFonts w:ascii="Arial" w:hAnsi="Arial" w:cs="Arial"/>
          <w:lang w:val="en-GB"/>
        </w:rPr>
        <w:tab/>
      </w:r>
      <w:sdt>
        <w:sdtPr>
          <w:rPr>
            <w:rFonts w:ascii="Arial" w:hAnsi="Arial" w:cs="Arial"/>
            <w:lang w:val="en-GB"/>
          </w:rPr>
          <w:id w:val="-1703080181"/>
          <w14:checkbox>
            <w14:checked w14:val="0"/>
            <w14:checkedState w14:val="2612" w14:font="MS Gothic"/>
            <w14:uncheckedState w14:val="2610" w14:font="MS Gothic"/>
          </w14:checkbox>
        </w:sdtPr>
        <w:sdtEndPr/>
        <w:sdtContent>
          <w:r w:rsidR="003E545C" w:rsidRPr="00943E77">
            <w:rPr>
              <w:rFonts w:ascii="Segoe UI Symbol" w:eastAsia="MS Gothic" w:hAnsi="Segoe UI Symbol" w:cs="Segoe UI Symbol"/>
              <w:lang w:val="en-GB"/>
            </w:rPr>
            <w:t>☐</w:t>
          </w:r>
        </w:sdtContent>
      </w:sdt>
      <w:r w:rsidR="003E545C" w:rsidRPr="00943E77">
        <w:rPr>
          <w:rFonts w:ascii="Arial" w:hAnsi="Arial" w:cs="Arial"/>
          <w:lang w:val="en-GB"/>
        </w:rPr>
        <w:t xml:space="preserve">No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964462401"/>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t xml:space="preserve">During the service </w:t>
      </w:r>
    </w:p>
    <w:p w:rsidR="003E545C" w:rsidRPr="00943E77" w:rsidRDefault="003E545C" w:rsidP="003E545C">
      <w:pPr>
        <w:rPr>
          <w:rFonts w:ascii="Arial" w:hAnsi="Arial" w:cs="Arial"/>
          <w:b/>
          <w:lang w:val="en-GB"/>
        </w:rPr>
      </w:pPr>
      <w:r w:rsidRPr="00943E77">
        <w:rPr>
          <w:rFonts w:ascii="Arial" w:hAnsi="Arial" w:cs="Arial"/>
          <w:b/>
          <w:lang w:val="en-GB"/>
        </w:rPr>
        <w:t xml:space="preserve">On-arrival training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(National Agency…).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809540365"/>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Mid-term evaluation training (only relevant for services of 6 months or more)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(National Agency…).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120568593"/>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3150F5">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Ongoing volunteer support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which support the host organisation(s) provided to you: personal support (mentorship), task-related support, linguistic support and administrative support and who was responsible for its organisation.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310606428"/>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Additional training and support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which additional training and support the host organisation(s) provided to you (apart from the official EVS Training and Evaluation cycle) – technical skills training, intercultural training – and who was responsible for its organisation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023088386"/>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rPr>
          <w:rFonts w:ascii="Arial" w:hAnsi="Arial" w:cs="Arial"/>
          <w:b/>
        </w:rPr>
      </w:pPr>
    </w:p>
    <w:p w:rsidR="003E545C" w:rsidRPr="00943E77" w:rsidRDefault="003E545C" w:rsidP="003E545C">
      <w:pPr>
        <w:rPr>
          <w:rFonts w:ascii="Arial" w:hAnsi="Arial" w:cs="Arial"/>
          <w:b/>
          <w:lang w:val="en-GB"/>
        </w:rPr>
      </w:pPr>
      <w:r w:rsidRPr="00943E77">
        <w:rPr>
          <w:rFonts w:ascii="Arial" w:hAnsi="Arial" w:cs="Arial"/>
          <w:b/>
          <w:lang w:val="en-GB"/>
        </w:rPr>
        <w:t xml:space="preserve">Contact with the Sending Organisation </w:t>
      </w:r>
    </w:p>
    <w:p w:rsidR="003E545C" w:rsidRPr="00943E77" w:rsidRDefault="003E545C" w:rsidP="003E545C">
      <w:pPr>
        <w:rPr>
          <w:rFonts w:ascii="Arial" w:hAnsi="Arial" w:cs="Arial"/>
          <w:lang w:val="en-GB"/>
        </w:rPr>
      </w:pPr>
      <w:r w:rsidRPr="00943E77">
        <w:rPr>
          <w:rFonts w:ascii="Arial" w:hAnsi="Arial" w:cs="Arial"/>
          <w:lang w:val="en-GB"/>
        </w:rPr>
        <w:t xml:space="preserve">Please describe how the Sending Organisation stayed in contact with you during the voluntary service period.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725651710"/>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47497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3nummeriert"/>
        <w:numPr>
          <w:ilvl w:val="0"/>
          <w:numId w:val="0"/>
        </w:numPr>
        <w:ind w:left="567" w:hanging="567"/>
        <w:rPr>
          <w:rFonts w:ascii="Arial" w:hAnsi="Arial" w:cs="Arial"/>
          <w:lang w:val="en-GB"/>
        </w:rPr>
      </w:pPr>
      <w:r w:rsidRPr="00943E77">
        <w:rPr>
          <w:rFonts w:ascii="Arial" w:hAnsi="Arial" w:cs="Arial"/>
          <w:lang w:val="en-GB"/>
        </w:rPr>
        <w:lastRenderedPageBreak/>
        <w:t xml:space="preserve">After the service </w:t>
      </w:r>
    </w:p>
    <w:p w:rsidR="003E545C" w:rsidRPr="00943E77" w:rsidRDefault="003E545C" w:rsidP="003E545C">
      <w:pPr>
        <w:rPr>
          <w:rFonts w:ascii="Arial" w:hAnsi="Arial" w:cs="Arial"/>
          <w:b/>
          <w:lang w:val="en-GB"/>
        </w:rPr>
      </w:pPr>
      <w:r w:rsidRPr="00943E77">
        <w:rPr>
          <w:rFonts w:ascii="Arial" w:hAnsi="Arial" w:cs="Arial"/>
          <w:b/>
          <w:lang w:val="en-GB"/>
        </w:rPr>
        <w:t xml:space="preserve">Evaluation of the Service </w:t>
      </w:r>
    </w:p>
    <w:p w:rsidR="003E545C" w:rsidRPr="00943E77" w:rsidRDefault="003E545C" w:rsidP="003E545C">
      <w:pPr>
        <w:rPr>
          <w:rFonts w:ascii="Arial" w:hAnsi="Arial" w:cs="Arial"/>
          <w:lang w:val="en-GB"/>
        </w:rPr>
      </w:pPr>
      <w:r w:rsidRPr="00943E77">
        <w:rPr>
          <w:rFonts w:ascii="Arial" w:hAnsi="Arial" w:cs="Arial"/>
          <w:lang w:val="en-GB"/>
        </w:rPr>
        <w:t xml:space="preserve">Please indicate the dates, the venue and who carried it out (National Agency…).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130830334"/>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Overall evaluation of the project </w:t>
      </w:r>
    </w:p>
    <w:p w:rsidR="003E545C" w:rsidRPr="00943E77" w:rsidRDefault="003E545C" w:rsidP="003E545C">
      <w:pPr>
        <w:rPr>
          <w:rFonts w:ascii="Arial" w:hAnsi="Arial" w:cs="Arial"/>
          <w:lang w:val="en-GB"/>
        </w:rPr>
      </w:pPr>
      <w:r w:rsidRPr="00943E77">
        <w:rPr>
          <w:rFonts w:ascii="Arial" w:hAnsi="Arial" w:cs="Arial"/>
          <w:lang w:val="en-GB"/>
        </w:rPr>
        <w:t xml:space="preserve">Please describe to what extent the EVS project met your expectations. How would you evaluate the overall success of your project? Are you satisfied with the tasks and activities carried out and with your overall cooperation with the Host Organisation and Sending Organisation?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1612327201"/>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Practical arrangements </w:t>
      </w:r>
    </w:p>
    <w:p w:rsidR="003E545C" w:rsidRPr="00943E77" w:rsidRDefault="003E545C" w:rsidP="003E545C">
      <w:pPr>
        <w:rPr>
          <w:rFonts w:ascii="Arial" w:hAnsi="Arial" w:cs="Arial"/>
          <w:lang w:val="en-GB"/>
        </w:rPr>
      </w:pPr>
      <w:r w:rsidRPr="00943E77">
        <w:rPr>
          <w:rFonts w:ascii="Arial" w:hAnsi="Arial" w:cs="Arial"/>
          <w:lang w:val="en-GB"/>
        </w:rPr>
        <w:t xml:space="preserve">Please give your opinion regarding the following aspects: (indicate if you </w:t>
      </w:r>
      <w:proofErr w:type="spellStart"/>
      <w:r w:rsidRPr="00943E77">
        <w:rPr>
          <w:rFonts w:ascii="Arial" w:hAnsi="Arial" w:cs="Arial"/>
          <w:lang w:val="en-GB"/>
        </w:rPr>
        <w:t>encoutered</w:t>
      </w:r>
      <w:proofErr w:type="spellEnd"/>
      <w:r w:rsidRPr="00943E77">
        <w:rPr>
          <w:rFonts w:ascii="Arial" w:hAnsi="Arial" w:cs="Arial"/>
          <w:lang w:val="en-GB"/>
        </w:rPr>
        <w:t xml:space="preserve"> problems or difficulties) </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 xml:space="preserve">board and </w:t>
      </w:r>
      <w:proofErr w:type="spellStart"/>
      <w:r w:rsidRPr="00943E77">
        <w:rPr>
          <w:rFonts w:ascii="Arial" w:hAnsi="Arial" w:cs="Arial"/>
          <w:lang w:val="en-GB"/>
        </w:rPr>
        <w:t>accomodation</w:t>
      </w:r>
      <w:proofErr w:type="spellEnd"/>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language training</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monthly allowances</w:t>
      </w:r>
      <w:r w:rsidRPr="00943E77">
        <w:rPr>
          <w:rFonts w:ascii="Arial" w:hAnsi="Arial" w:cs="Arial"/>
          <w:lang w:val="en-GB"/>
        </w:rPr>
        <w:tab/>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mentor</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insurance card</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visa arrangements (if applicable)</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integration into the local community</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110311414"/>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Achievements </w:t>
      </w:r>
    </w:p>
    <w:p w:rsidR="003E545C" w:rsidRPr="00943E77" w:rsidRDefault="003E545C" w:rsidP="003E545C">
      <w:pPr>
        <w:rPr>
          <w:rFonts w:ascii="Arial" w:hAnsi="Arial" w:cs="Arial"/>
          <w:lang w:val="en-GB"/>
        </w:rPr>
      </w:pPr>
      <w:r w:rsidRPr="00943E77">
        <w:rPr>
          <w:rFonts w:ascii="Arial" w:hAnsi="Arial" w:cs="Arial"/>
          <w:lang w:val="en-GB"/>
        </w:rPr>
        <w:t xml:space="preserve">Please describe what you achieved with this EVS project in relation with e.g.: </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ability to speak the language of the host country</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personal development and social skills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new skills that may be useful for finding a job later</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knowledge of different cultures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plans for the future</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European and international awareness</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your contacts with the local community of the host country</w:t>
      </w:r>
    </w:p>
    <w:p w:rsidR="003E545C" w:rsidRPr="00943E77" w:rsidRDefault="003E545C" w:rsidP="003E545C">
      <w:pPr>
        <w:pStyle w:val="Aufzhlung1"/>
        <w:contextualSpacing w:val="0"/>
        <w:rPr>
          <w:rFonts w:ascii="Arial" w:hAnsi="Arial" w:cs="Arial"/>
          <w:lang w:val="en-GB"/>
        </w:rPr>
      </w:pPr>
      <w:r w:rsidRPr="00943E77">
        <w:rPr>
          <w:rFonts w:ascii="Arial" w:hAnsi="Arial" w:cs="Arial"/>
          <w:lang w:val="en-GB"/>
        </w:rPr>
        <w:t xml:space="preserve">Would you recommend EVS to others? Why? </w:t>
      </w:r>
    </w:p>
    <w:tbl>
      <w:tblPr>
        <w:tblStyle w:val="Tabellenraster"/>
        <w:tblW w:w="0" w:type="auto"/>
        <w:tblInd w:w="-5" w:type="dxa"/>
        <w:tblLook w:val="04A0" w:firstRow="1" w:lastRow="0" w:firstColumn="1" w:lastColumn="0" w:noHBand="0" w:noVBand="1"/>
      </w:tblPr>
      <w:tblGrid>
        <w:gridCol w:w="8584"/>
      </w:tblGrid>
      <w:tr w:rsidR="003E545C" w:rsidRPr="00943E77" w:rsidTr="003E545C">
        <w:tc>
          <w:tcPr>
            <w:tcW w:w="8584" w:type="dxa"/>
          </w:tcPr>
          <w:sdt>
            <w:sdtPr>
              <w:rPr>
                <w:rFonts w:ascii="Arial" w:hAnsi="Arial" w:cs="Arial"/>
                <w:color w:val="000000" w:themeColor="text1"/>
                <w:lang w:val="en-GB"/>
              </w:rPr>
              <w:id w:val="526454792"/>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2nummeriert"/>
        <w:numPr>
          <w:ilvl w:val="0"/>
          <w:numId w:val="0"/>
        </w:numPr>
        <w:ind w:left="567" w:hanging="567"/>
        <w:rPr>
          <w:rFonts w:ascii="Arial" w:hAnsi="Arial" w:cs="Arial"/>
          <w:lang w:val="en-GB"/>
        </w:rPr>
      </w:pPr>
      <w:r w:rsidRPr="00943E77">
        <w:rPr>
          <w:rFonts w:ascii="Arial" w:hAnsi="Arial" w:cs="Arial"/>
          <w:lang w:val="en-GB"/>
        </w:rPr>
        <w:t xml:space="preserve">Conclusions, personal comments, recommendations </w:t>
      </w:r>
    </w:p>
    <w:p w:rsidR="003E545C" w:rsidRPr="00943E77" w:rsidRDefault="003E545C" w:rsidP="003E545C">
      <w:pPr>
        <w:rPr>
          <w:rFonts w:ascii="Arial" w:hAnsi="Arial" w:cs="Arial"/>
          <w:lang w:val="en-GB"/>
        </w:rPr>
      </w:pPr>
      <w:r w:rsidRPr="00943E77">
        <w:rPr>
          <w:rFonts w:ascii="Arial" w:hAnsi="Arial" w:cs="Arial"/>
          <w:lang w:val="en-GB"/>
        </w:rPr>
        <w:t xml:space="preserve">Give any additional information, observations, comments or recommendations that may be useful for future projects as well as to the National Agency. </w:t>
      </w:r>
    </w:p>
    <w:tbl>
      <w:tblPr>
        <w:tblStyle w:val="Tabellenraster"/>
        <w:tblW w:w="5000" w:type="pct"/>
        <w:tblInd w:w="-5" w:type="dxa"/>
        <w:tblLook w:val="04A0" w:firstRow="1" w:lastRow="0" w:firstColumn="1" w:lastColumn="0" w:noHBand="0" w:noVBand="1"/>
      </w:tblPr>
      <w:tblGrid>
        <w:gridCol w:w="8579"/>
      </w:tblGrid>
      <w:tr w:rsidR="003E545C" w:rsidRPr="00943E77" w:rsidTr="003E545C">
        <w:tc>
          <w:tcPr>
            <w:tcW w:w="5000" w:type="pct"/>
          </w:tcPr>
          <w:sdt>
            <w:sdtPr>
              <w:rPr>
                <w:rFonts w:ascii="Arial" w:hAnsi="Arial" w:cs="Arial"/>
                <w:color w:val="000000" w:themeColor="text1"/>
                <w:lang w:val="en-GB"/>
              </w:rPr>
              <w:id w:val="2052034725"/>
              <w:placeholder>
                <w:docPart w:val="1262CE50917A49B086C4CBEF2A331D3A"/>
              </w:placeholder>
              <w:showingPlcHdr/>
              <w:text w:multiLine="1"/>
            </w:sdtPr>
            <w:sdtEndPr/>
            <w:sdtContent>
              <w:p w:rsidR="003E545C" w:rsidRPr="00943E77" w:rsidRDefault="003E545C" w:rsidP="00B064FF">
                <w:pPr>
                  <w:rPr>
                    <w:rFonts w:ascii="Arial" w:hAnsi="Arial" w:cs="Arial"/>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rPr>
            </w:pPr>
          </w:p>
        </w:tc>
      </w:tr>
    </w:tbl>
    <w:p w:rsidR="003E545C" w:rsidRPr="00943E77" w:rsidRDefault="003E545C" w:rsidP="003E545C">
      <w:pPr>
        <w:pStyle w:val="berschrift1nummeriert"/>
        <w:rPr>
          <w:rFonts w:ascii="Arial" w:hAnsi="Arial" w:cs="Arial"/>
          <w:lang w:val="en-GB"/>
        </w:rPr>
      </w:pPr>
      <w:r w:rsidRPr="00943E77">
        <w:rPr>
          <w:rFonts w:ascii="Arial" w:hAnsi="Arial" w:cs="Arial"/>
          <w:lang w:val="en-GB"/>
        </w:rPr>
        <w:lastRenderedPageBreak/>
        <w:t xml:space="preserve">Declaration of </w:t>
      </w:r>
      <w:proofErr w:type="spellStart"/>
      <w:r w:rsidRPr="00943E77">
        <w:rPr>
          <w:rFonts w:ascii="Arial" w:hAnsi="Arial" w:cs="Arial"/>
          <w:lang w:val="en-GB"/>
        </w:rPr>
        <w:t>Honor</w:t>
      </w:r>
      <w:proofErr w:type="spellEnd"/>
      <w:r w:rsidRPr="00943E77">
        <w:rPr>
          <w:rFonts w:ascii="Arial" w:hAnsi="Arial" w:cs="Arial"/>
          <w:lang w:val="en-GB"/>
        </w:rPr>
        <w:t xml:space="preserve"> and signature of the volunteer</w:t>
      </w:r>
    </w:p>
    <w:p w:rsidR="003E545C" w:rsidRPr="00943E77" w:rsidRDefault="003E545C" w:rsidP="003E545C">
      <w:pPr>
        <w:rPr>
          <w:rFonts w:ascii="Arial" w:hAnsi="Arial" w:cs="Arial"/>
          <w:lang w:val="en-GB"/>
        </w:rPr>
      </w:pPr>
      <w:r w:rsidRPr="00943E77">
        <w:rPr>
          <w:rFonts w:ascii="Arial" w:hAnsi="Arial" w:cs="Arial"/>
          <w:lang w:val="en-GB"/>
        </w:rPr>
        <w:t xml:space="preserve">I, the undersigned, hereby declare that the attached information is accurate and in accordance with the facts. I allow Movetia to make available and use all data provided in this report for the purposes of managing and evaluating the Youth in Action Programme. </w:t>
      </w:r>
    </w:p>
    <w:p w:rsidR="003E545C" w:rsidRPr="00943E77" w:rsidRDefault="003E545C" w:rsidP="003E545C">
      <w:pPr>
        <w:rPr>
          <w:rFonts w:ascii="Arial" w:hAnsi="Arial" w:cs="Arial"/>
          <w:lang w:val="en-GB"/>
        </w:rPr>
      </w:pPr>
    </w:p>
    <w:tbl>
      <w:tblPr>
        <w:tblStyle w:val="TabelleohneRahmen"/>
        <w:tblW w:w="5000" w:type="pct"/>
        <w:tblLook w:val="0000" w:firstRow="0" w:lastRow="0" w:firstColumn="0" w:lastColumn="0" w:noHBand="0" w:noVBand="0"/>
      </w:tblPr>
      <w:tblGrid>
        <w:gridCol w:w="4157"/>
        <w:gridCol w:w="4432"/>
      </w:tblGrid>
      <w:tr w:rsidR="003E545C" w:rsidRPr="00943E77" w:rsidTr="00B064FF">
        <w:trPr>
          <w:trHeight w:val="70"/>
        </w:trPr>
        <w:tc>
          <w:tcPr>
            <w:tcW w:w="2420" w:type="pct"/>
          </w:tcPr>
          <w:sdt>
            <w:sdtPr>
              <w:rPr>
                <w:rFonts w:ascii="Arial" w:hAnsi="Arial" w:cs="Arial"/>
                <w:color w:val="000000" w:themeColor="text1"/>
                <w:szCs w:val="18"/>
                <w:lang w:val="en-GB"/>
              </w:rPr>
              <w:id w:val="-530261533"/>
              <w:placeholder>
                <w:docPart w:val="1262CE50917A49B086C4CBEF2A331D3A"/>
              </w:placeholder>
              <w:showingPlcHdr/>
              <w:text/>
            </w:sdtPr>
            <w:sdtEndPr/>
            <w:sdtContent>
              <w:p w:rsidR="003E545C" w:rsidRPr="00943E77" w:rsidRDefault="003E545C" w:rsidP="00B064FF">
                <w:pPr>
                  <w:rPr>
                    <w:rFonts w:ascii="Arial" w:hAnsi="Arial" w:cs="Arial"/>
                    <w:szCs w:val="18"/>
                  </w:rPr>
                </w:pPr>
                <w:r w:rsidRPr="00D504CA">
                  <w:rPr>
                    <w:rStyle w:val="Platzhaltertext"/>
                    <w:rFonts w:ascii="Arial" w:hAnsi="Arial" w:cs="Arial"/>
                    <w:color w:val="000000" w:themeColor="text1"/>
                  </w:rPr>
                  <w:t>Klicken Sie hier, um Text einzugeben.</w:t>
                </w:r>
              </w:p>
            </w:sdtContent>
          </w:sdt>
          <w:p w:rsidR="003E545C" w:rsidRPr="00943E77" w:rsidRDefault="003E545C" w:rsidP="00B064FF">
            <w:pPr>
              <w:rPr>
                <w:rFonts w:ascii="Arial" w:hAnsi="Arial" w:cs="Arial"/>
                <w:szCs w:val="18"/>
              </w:rPr>
            </w:pPr>
            <w:r w:rsidRPr="00943E77">
              <w:rPr>
                <w:rFonts w:ascii="Arial" w:hAnsi="Arial" w:cs="Arial"/>
                <w:szCs w:val="18"/>
              </w:rPr>
              <w:t>…………………………………….........................</w:t>
            </w:r>
          </w:p>
        </w:tc>
        <w:tc>
          <w:tcPr>
            <w:tcW w:w="2580" w:type="pct"/>
          </w:tcPr>
          <w:bookmarkStart w:id="0" w:name="_GoBack" w:displacedByCustomXml="next"/>
          <w:sdt>
            <w:sdtPr>
              <w:rPr>
                <w:rFonts w:ascii="Arial" w:hAnsi="Arial" w:cs="Arial"/>
                <w:color w:val="000000" w:themeColor="text1"/>
                <w:szCs w:val="18"/>
              </w:rPr>
              <w:id w:val="-40906532"/>
              <w:placeholder>
                <w:docPart w:val="1262CE50917A49B086C4CBEF2A331D3A"/>
              </w:placeholder>
              <w:showingPlcHdr/>
              <w:text/>
            </w:sdtPr>
            <w:sdtEndPr/>
            <w:sdtContent>
              <w:p w:rsidR="003E545C" w:rsidRPr="00943E77" w:rsidRDefault="003E545C" w:rsidP="00B064FF">
                <w:pPr>
                  <w:rPr>
                    <w:rFonts w:ascii="Arial" w:hAnsi="Arial" w:cs="Arial"/>
                    <w:szCs w:val="18"/>
                  </w:rPr>
                </w:pPr>
                <w:r w:rsidRPr="00D504CA">
                  <w:rPr>
                    <w:rStyle w:val="Platzhaltertext"/>
                    <w:rFonts w:ascii="Arial" w:hAnsi="Arial" w:cs="Arial"/>
                    <w:color w:val="000000" w:themeColor="text1"/>
                  </w:rPr>
                  <w:t>Klicken Sie hier, um Text einzugeben.</w:t>
                </w:r>
              </w:p>
            </w:sdtContent>
          </w:sdt>
          <w:bookmarkEnd w:id="0" w:displacedByCustomXml="prev"/>
          <w:p w:rsidR="003E545C" w:rsidRPr="00943E77" w:rsidRDefault="003E545C" w:rsidP="00B064FF">
            <w:pPr>
              <w:rPr>
                <w:rFonts w:ascii="Arial" w:hAnsi="Arial" w:cs="Arial"/>
                <w:szCs w:val="18"/>
              </w:rPr>
            </w:pPr>
            <w:r w:rsidRPr="00943E77">
              <w:rPr>
                <w:rFonts w:ascii="Arial" w:hAnsi="Arial" w:cs="Arial"/>
                <w:szCs w:val="18"/>
              </w:rPr>
              <w:t>…………………………………….........................</w:t>
            </w:r>
          </w:p>
        </w:tc>
      </w:tr>
      <w:tr w:rsidR="003E545C" w:rsidRPr="00943E77" w:rsidTr="00B064FF">
        <w:trPr>
          <w:trHeight w:val="70"/>
        </w:trPr>
        <w:tc>
          <w:tcPr>
            <w:tcW w:w="2420" w:type="pct"/>
          </w:tcPr>
          <w:p w:rsidR="003E545C" w:rsidRPr="00943E77" w:rsidRDefault="003E545C" w:rsidP="00B064FF">
            <w:pPr>
              <w:rPr>
                <w:rFonts w:ascii="Arial" w:hAnsi="Arial" w:cs="Arial"/>
                <w:szCs w:val="18"/>
                <w:lang w:val="en-GB"/>
              </w:rPr>
            </w:pPr>
            <w:r w:rsidRPr="00943E77">
              <w:rPr>
                <w:rFonts w:ascii="Arial" w:hAnsi="Arial" w:cs="Arial"/>
                <w:szCs w:val="18"/>
                <w:lang w:val="en-GB"/>
              </w:rPr>
              <w:t>Place/Date</w:t>
            </w:r>
          </w:p>
        </w:tc>
        <w:tc>
          <w:tcPr>
            <w:tcW w:w="2580" w:type="pct"/>
          </w:tcPr>
          <w:p w:rsidR="003E545C" w:rsidRPr="00943E77" w:rsidRDefault="003E545C" w:rsidP="00B064FF">
            <w:pPr>
              <w:rPr>
                <w:rFonts w:ascii="Arial" w:hAnsi="Arial" w:cs="Arial"/>
                <w:szCs w:val="18"/>
                <w:lang w:val="en-GB"/>
              </w:rPr>
            </w:pPr>
            <w:r w:rsidRPr="00943E77">
              <w:rPr>
                <w:rFonts w:ascii="Arial" w:hAnsi="Arial" w:cs="Arial"/>
                <w:szCs w:val="18"/>
                <w:lang w:val="en-GB"/>
              </w:rPr>
              <w:t>Name</w:t>
            </w:r>
          </w:p>
        </w:tc>
      </w:tr>
      <w:tr w:rsidR="003E545C" w:rsidRPr="00943E77" w:rsidTr="00B064FF">
        <w:trPr>
          <w:trHeight w:val="70"/>
        </w:trPr>
        <w:tc>
          <w:tcPr>
            <w:tcW w:w="2420" w:type="pct"/>
          </w:tcPr>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lang w:val="en-GB"/>
              </w:rPr>
            </w:pPr>
          </w:p>
          <w:p w:rsidR="003E545C" w:rsidRPr="00943E77" w:rsidRDefault="003E545C" w:rsidP="00B064FF">
            <w:pPr>
              <w:rPr>
                <w:rFonts w:ascii="Arial" w:hAnsi="Arial" w:cs="Arial"/>
                <w:szCs w:val="18"/>
              </w:rPr>
            </w:pPr>
            <w:r w:rsidRPr="00943E77">
              <w:rPr>
                <w:rFonts w:ascii="Arial" w:hAnsi="Arial" w:cs="Arial"/>
                <w:szCs w:val="18"/>
              </w:rPr>
              <w:t>…………………………………….........................</w:t>
            </w:r>
          </w:p>
        </w:tc>
        <w:tc>
          <w:tcPr>
            <w:tcW w:w="2580" w:type="pct"/>
          </w:tcPr>
          <w:p w:rsidR="003E545C" w:rsidRPr="00943E77" w:rsidRDefault="003E545C" w:rsidP="00B064FF">
            <w:pPr>
              <w:rPr>
                <w:rFonts w:ascii="Arial" w:hAnsi="Arial" w:cs="Arial"/>
                <w:szCs w:val="18"/>
              </w:rPr>
            </w:pPr>
          </w:p>
          <w:p w:rsidR="003E545C" w:rsidRPr="00943E77" w:rsidRDefault="003E545C" w:rsidP="00B064FF">
            <w:pPr>
              <w:rPr>
                <w:rFonts w:ascii="Arial" w:hAnsi="Arial" w:cs="Arial"/>
                <w:szCs w:val="18"/>
              </w:rPr>
            </w:pPr>
          </w:p>
        </w:tc>
      </w:tr>
      <w:tr w:rsidR="003E545C" w:rsidRPr="00943E77" w:rsidTr="00B064FF">
        <w:trPr>
          <w:trHeight w:val="70"/>
        </w:trPr>
        <w:tc>
          <w:tcPr>
            <w:tcW w:w="2420" w:type="pct"/>
          </w:tcPr>
          <w:p w:rsidR="003E545C" w:rsidRPr="00943E77" w:rsidRDefault="003E545C" w:rsidP="00B064FF">
            <w:pPr>
              <w:rPr>
                <w:rFonts w:ascii="Arial" w:hAnsi="Arial" w:cs="Arial"/>
                <w:szCs w:val="18"/>
              </w:rPr>
            </w:pPr>
            <w:proofErr w:type="spellStart"/>
            <w:r w:rsidRPr="00943E77">
              <w:rPr>
                <w:rFonts w:ascii="Arial" w:hAnsi="Arial" w:cs="Arial"/>
                <w:szCs w:val="18"/>
              </w:rPr>
              <w:t>Signature</w:t>
            </w:r>
            <w:proofErr w:type="spellEnd"/>
            <w:r w:rsidRPr="00943E77">
              <w:rPr>
                <w:rFonts w:ascii="Arial" w:hAnsi="Arial" w:cs="Arial"/>
                <w:szCs w:val="18"/>
              </w:rPr>
              <w:t>:</w:t>
            </w:r>
          </w:p>
        </w:tc>
        <w:tc>
          <w:tcPr>
            <w:tcW w:w="2580" w:type="pct"/>
          </w:tcPr>
          <w:p w:rsidR="003E545C" w:rsidRPr="00943E77" w:rsidRDefault="003E545C" w:rsidP="00B064FF">
            <w:pPr>
              <w:rPr>
                <w:rFonts w:ascii="Arial" w:hAnsi="Arial" w:cs="Arial"/>
                <w:szCs w:val="18"/>
              </w:rPr>
            </w:pPr>
          </w:p>
        </w:tc>
      </w:tr>
    </w:tbl>
    <w:p w:rsidR="003E545C" w:rsidRPr="00943E77" w:rsidRDefault="003E545C" w:rsidP="003E545C">
      <w:pPr>
        <w:rPr>
          <w:rFonts w:ascii="Arial" w:hAnsi="Arial" w:cs="Arial"/>
        </w:rPr>
      </w:pPr>
    </w:p>
    <w:p w:rsidR="00A2081D" w:rsidRPr="00943E77" w:rsidRDefault="00A2081D" w:rsidP="00316FCD">
      <w:pPr>
        <w:rPr>
          <w:rFonts w:ascii="Arial" w:hAnsi="Arial" w:cs="Arial"/>
        </w:rPr>
      </w:pPr>
    </w:p>
    <w:sectPr w:rsidR="00A2081D" w:rsidRPr="00943E77"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5C" w:rsidRDefault="003E545C" w:rsidP="00F91D37">
      <w:pPr>
        <w:spacing w:line="240" w:lineRule="auto"/>
      </w:pPr>
      <w:r>
        <w:separator/>
      </w:r>
    </w:p>
  </w:endnote>
  <w:endnote w:type="continuationSeparator" w:id="0">
    <w:p w:rsidR="003E545C" w:rsidRDefault="003E545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r>
    <w:proofErr w:type="spellStart"/>
    <w:r w:rsidRPr="00215AAE">
      <w:rPr>
        <w:lang w:val="it-CH"/>
      </w:rPr>
      <w:t>Dornacherstrasse</w:t>
    </w:r>
    <w:proofErr w:type="spellEnd"/>
    <w:r w:rsidRPr="00215AAE">
      <w:rPr>
        <w:lang w:val="it-CH"/>
      </w:rPr>
      <w:t xml:space="preserve"> 28A</w:t>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r>
    <w:proofErr w:type="spellStart"/>
    <w:r w:rsidRPr="00E25D5A">
      <w:rPr>
        <w:lang w:val="it-CH"/>
      </w:rPr>
      <w:t>Dornacherstrasse</w:t>
    </w:r>
    <w:proofErr w:type="spellEnd"/>
    <w:r w:rsidRPr="00E25D5A">
      <w:rPr>
        <w:lang w:val="it-CH"/>
      </w:rPr>
      <w:t xml:space="preserve"> 28A</w:t>
    </w:r>
    <w:r w:rsidRPr="00E25D5A">
      <w:rPr>
        <w:lang w:val="it-CH"/>
      </w:rPr>
      <w:tab/>
      <w:t>info@movetia.ch</w:t>
    </w:r>
  </w:p>
  <w:p w:rsidR="005149D6" w:rsidRDefault="00E25D5A"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52CE3" w:rsidRPr="00752CE3">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52CE3">
                      <w:rPr>
                        <w:rStyle w:val="Seitenzahl"/>
                        <w:noProof/>
                      </w:rPr>
                      <w:t>4</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711265" w:rsidRDefault="00711265" w:rsidP="00C40C67">
    <w:pPr>
      <w:pStyle w:val="Fuzeile"/>
      <w:tabs>
        <w:tab w:val="left" w:pos="2142"/>
        <w:tab w:val="left" w:pos="4298"/>
        <w:tab w:val="left" w:pos="64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5C" w:rsidRPr="0025086B" w:rsidRDefault="003E545C" w:rsidP="0025086B">
      <w:pPr>
        <w:pStyle w:val="Fuzeile"/>
        <w:rPr>
          <w:color w:val="000000" w:themeColor="text1"/>
        </w:rPr>
      </w:pPr>
    </w:p>
  </w:footnote>
  <w:footnote w:type="continuationSeparator" w:id="0">
    <w:p w:rsidR="003E545C" w:rsidRDefault="003E545C"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11477"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C1CmvfceI/FneSAUD5uClW5PFPtEPlmqk8vaeyKLptnezG6uznoqMcSMEPhablNamvsGP2FiaphjpN4sQ8TmQ==" w:salt="xDPNcN4GbfLDvj1aWQdaCQ=="/>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5C"/>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1D03"/>
    <w:rsid w:val="000B595D"/>
    <w:rsid w:val="000C22A4"/>
    <w:rsid w:val="000C49C1"/>
    <w:rsid w:val="000D1743"/>
    <w:rsid w:val="000E33D0"/>
    <w:rsid w:val="000E756F"/>
    <w:rsid w:val="000F38F7"/>
    <w:rsid w:val="000F4867"/>
    <w:rsid w:val="00102345"/>
    <w:rsid w:val="00106688"/>
    <w:rsid w:val="00107F09"/>
    <w:rsid w:val="001134C7"/>
    <w:rsid w:val="00113CB8"/>
    <w:rsid w:val="00115106"/>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50F5"/>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E545C"/>
    <w:rsid w:val="003F1A56"/>
    <w:rsid w:val="004021B4"/>
    <w:rsid w:val="00426F81"/>
    <w:rsid w:val="00430FC2"/>
    <w:rsid w:val="0044371B"/>
    <w:rsid w:val="0047497A"/>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1104"/>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2CE3"/>
    <w:rsid w:val="00755529"/>
    <w:rsid w:val="00756FC5"/>
    <w:rsid w:val="00761676"/>
    <w:rsid w:val="00763E83"/>
    <w:rsid w:val="007744E5"/>
    <w:rsid w:val="00774E70"/>
    <w:rsid w:val="00776D80"/>
    <w:rsid w:val="00782F13"/>
    <w:rsid w:val="0078439C"/>
    <w:rsid w:val="00793FE9"/>
    <w:rsid w:val="00796CEE"/>
    <w:rsid w:val="007C0B2A"/>
    <w:rsid w:val="007D3121"/>
    <w:rsid w:val="007D6BF7"/>
    <w:rsid w:val="007E0460"/>
    <w:rsid w:val="00805A18"/>
    <w:rsid w:val="00840743"/>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3E77"/>
    <w:rsid w:val="009454B7"/>
    <w:rsid w:val="009613D8"/>
    <w:rsid w:val="0096434C"/>
    <w:rsid w:val="00967CDD"/>
    <w:rsid w:val="00974275"/>
    <w:rsid w:val="00994F2A"/>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A4CB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82173"/>
    <w:rsid w:val="00CA348A"/>
    <w:rsid w:val="00CB2CE6"/>
    <w:rsid w:val="00CC1D4F"/>
    <w:rsid w:val="00CE79A8"/>
    <w:rsid w:val="00CF08BB"/>
    <w:rsid w:val="00CF2FC2"/>
    <w:rsid w:val="00CF6011"/>
    <w:rsid w:val="00D37D65"/>
    <w:rsid w:val="00D504CA"/>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3638"/>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946F3A0-44EB-4F30-AE51-E1C8814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45C"/>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3E5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2CE50917A49B086C4CBEF2A331D3A"/>
        <w:category>
          <w:name w:val="Allgemein"/>
          <w:gallery w:val="placeholder"/>
        </w:category>
        <w:types>
          <w:type w:val="bbPlcHdr"/>
        </w:types>
        <w:behaviors>
          <w:behavior w:val="content"/>
        </w:behaviors>
        <w:guid w:val="{0F96A73B-8F2E-4EC3-9CCC-2ABEBE4FD756}"/>
      </w:docPartPr>
      <w:docPartBody>
        <w:p w:rsidR="00015C53" w:rsidRDefault="00FB5B8D" w:rsidP="00FB5B8D">
          <w:pPr>
            <w:pStyle w:val="1262CE50917A49B086C4CBEF2A331D3A"/>
          </w:pPr>
          <w:r w:rsidRPr="00D00810">
            <w:rPr>
              <w:rStyle w:val="Platzhaltertext"/>
            </w:rPr>
            <w:t>Klicken Sie hier, um Text einzugeben.</w:t>
          </w:r>
        </w:p>
      </w:docPartBody>
    </w:docPart>
    <w:docPart>
      <w:docPartPr>
        <w:name w:val="2EF827B4060F4AE0A8CD4DCE40D15B28"/>
        <w:category>
          <w:name w:val="Allgemein"/>
          <w:gallery w:val="placeholder"/>
        </w:category>
        <w:types>
          <w:type w:val="bbPlcHdr"/>
        </w:types>
        <w:behaviors>
          <w:behavior w:val="content"/>
        </w:behaviors>
        <w:guid w:val="{C170464B-134F-4AF0-89A6-C39EDDB16C4D}"/>
      </w:docPartPr>
      <w:docPartBody>
        <w:p w:rsidR="00015C53" w:rsidRDefault="00FB5B8D" w:rsidP="00FB5B8D">
          <w:pPr>
            <w:pStyle w:val="2EF827B4060F4AE0A8CD4DCE40D15B28"/>
          </w:pPr>
          <w:r w:rsidRPr="00D0081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8D"/>
    <w:rsid w:val="00015C53"/>
    <w:rsid w:val="00FB5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5B8D"/>
    <w:rPr>
      <w:color w:val="808080"/>
    </w:rPr>
  </w:style>
  <w:style w:type="paragraph" w:customStyle="1" w:styleId="1262CE50917A49B086C4CBEF2A331D3A">
    <w:name w:val="1262CE50917A49B086C4CBEF2A331D3A"/>
    <w:rsid w:val="00FB5B8D"/>
  </w:style>
  <w:style w:type="paragraph" w:customStyle="1" w:styleId="2EF827B4060F4AE0A8CD4DCE40D15B28">
    <w:name w:val="2EF827B4060F4AE0A8CD4DCE40D15B28"/>
    <w:rsid w:val="00FB5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1489C62-2245-40EA-BDB5-FDB92F4F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Gasser</dc:creator>
  <cp:keywords/>
  <dc:description/>
  <cp:lastModifiedBy>Steffi Gasser</cp:lastModifiedBy>
  <cp:revision>30</cp:revision>
  <cp:lastPrinted>2019-01-28T07:42:00Z</cp:lastPrinted>
  <dcterms:created xsi:type="dcterms:W3CDTF">2019-04-03T14:18:00Z</dcterms:created>
  <dcterms:modified xsi:type="dcterms:W3CDTF">2019-04-03T14:24:00Z</dcterms:modified>
</cp:coreProperties>
</file>