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ovetiaStandard"/>
        <w:tblpPr w:vertAnchor="text" w:tblpX="-128"/>
        <w:tblW w:w="5000" w:type="pct"/>
        <w:tblLook w:val="04A0" w:firstRow="1" w:lastRow="0" w:firstColumn="1" w:lastColumn="0" w:noHBand="0" w:noVBand="1"/>
      </w:tblPr>
      <w:tblGrid>
        <w:gridCol w:w="2036"/>
        <w:gridCol w:w="2178"/>
        <w:gridCol w:w="2661"/>
        <w:gridCol w:w="1714"/>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gridSpan w:val="2"/>
          </w:tcPr>
          <w:p w:rsidR="009024DC" w:rsidRPr="00D320E3" w:rsidRDefault="009024DC" w:rsidP="00C11447">
            <w:pPr>
              <w:rPr>
                <w:rFonts w:ascii="Arial" w:hAnsi="Arial" w:cs="Arial"/>
                <w:color w:val="auto"/>
              </w:rPr>
            </w:pPr>
            <w:r w:rsidRPr="00D320E3">
              <w:rPr>
                <w:rFonts w:ascii="Arial" w:hAnsi="Arial" w:cs="Arial"/>
                <w:color w:val="auto"/>
              </w:rPr>
              <w:t>À remplir par Movetia</w:t>
            </w:r>
          </w:p>
        </w:tc>
        <w:tc>
          <w:tcPr>
            <w:tcW w:w="2547" w:type="pct"/>
            <w:gridSpan w:val="2"/>
          </w:tcPr>
          <w:p w:rsidR="009024DC" w:rsidRPr="00D320E3" w:rsidRDefault="009024DC" w:rsidP="00C1144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024DC" w:rsidRPr="00D320E3" w:rsidTr="00C11447">
        <w:tc>
          <w:tcPr>
            <w:cnfStyle w:val="001000000000" w:firstRow="0" w:lastRow="0" w:firstColumn="1" w:lastColumn="0" w:oddVBand="0" w:evenVBand="0" w:oddHBand="0" w:evenHBand="0" w:firstRowFirstColumn="0" w:firstRowLastColumn="0" w:lastRowFirstColumn="0" w:lastRowLastColumn="0"/>
            <w:tcW w:w="1185" w:type="pct"/>
          </w:tcPr>
          <w:p w:rsidR="009024DC" w:rsidRPr="00D320E3" w:rsidRDefault="009024DC" w:rsidP="00C11447">
            <w:pPr>
              <w:rPr>
                <w:rFonts w:ascii="Arial" w:hAnsi="Arial" w:cs="Arial"/>
                <w:color w:val="FF675D" w:themeColor="accent1"/>
              </w:rPr>
            </w:pPr>
            <w:r w:rsidRPr="00D320E3">
              <w:rPr>
                <w:rFonts w:ascii="Arial" w:hAnsi="Arial" w:cs="Arial"/>
                <w:color w:val="FF675D" w:themeColor="accent1"/>
                <w:lang w:val="fr-CH"/>
              </w:rPr>
              <w:t>Numéro d‘accréditation</w:t>
            </w:r>
          </w:p>
        </w:tc>
        <w:sdt>
          <w:sdtPr>
            <w:rPr>
              <w:rFonts w:ascii="Arial" w:hAnsi="Arial" w:cs="Arial"/>
            </w:rPr>
            <w:id w:val="574941375"/>
            <w:placeholder>
              <w:docPart w:val="DefaultPlaceholder_1081868574"/>
            </w:placeholder>
            <w:showingPlcHdr/>
            <w:text/>
          </w:sdtPr>
          <w:sdtEndPr/>
          <w:sdtContent>
            <w:tc>
              <w:tcPr>
                <w:tcW w:w="1268" w:type="pct"/>
              </w:tcPr>
              <w:p w:rsidR="009024DC" w:rsidRPr="00D320E3" w:rsidRDefault="00737062" w:rsidP="00C11447">
                <w:pPr>
                  <w:cnfStyle w:val="000000000000" w:firstRow="0" w:lastRow="0" w:firstColumn="0" w:lastColumn="0" w:oddVBand="0" w:evenVBand="0" w:oddHBand="0" w:evenHBand="0" w:firstRowFirstColumn="0" w:firstRowLastColumn="0" w:lastRowFirstColumn="0" w:lastRowLastColumn="0"/>
                  <w:rPr>
                    <w:rFonts w:ascii="Arial" w:hAnsi="Arial" w:cs="Arial"/>
                    <w:color w:val="FF675D" w:themeColor="accent1"/>
                  </w:rPr>
                </w:pPr>
                <w:r w:rsidRPr="00031FDF">
                  <w:rPr>
                    <w:rStyle w:val="Platzhaltertext"/>
                    <w:rFonts w:ascii="Arial" w:hAnsi="Arial" w:cs="Arial"/>
                    <w:color w:val="auto"/>
                  </w:rPr>
                  <w:t>Klicken Sie hier, um Text einzugeben.</w:t>
                </w:r>
              </w:p>
            </w:tc>
          </w:sdtContent>
        </w:sdt>
        <w:tc>
          <w:tcPr>
            <w:tcW w:w="1549" w:type="pct"/>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color w:val="FF675D" w:themeColor="accent1"/>
                <w:lang w:val="fr-CH"/>
              </w:rPr>
            </w:pPr>
            <w:r w:rsidRPr="00D320E3">
              <w:rPr>
                <w:rFonts w:ascii="Arial" w:hAnsi="Arial" w:cs="Arial"/>
                <w:color w:val="FF675D" w:themeColor="accent1"/>
                <w:lang w:val="fr-CH"/>
              </w:rPr>
              <w:t>Date de l’accréditation par</w:t>
            </w:r>
          </w:p>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color w:val="FF675D" w:themeColor="accent1"/>
                <w:lang w:val="fr-CH"/>
              </w:rPr>
            </w:pPr>
            <w:r w:rsidRPr="00D320E3">
              <w:rPr>
                <w:rFonts w:ascii="Arial" w:hAnsi="Arial" w:cs="Arial"/>
                <w:color w:val="FF675D" w:themeColor="accent1"/>
                <w:lang w:val="fr-CH"/>
              </w:rPr>
              <w:t>Movetia</w:t>
            </w:r>
          </w:p>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D320E3">
              <w:rPr>
                <w:rFonts w:ascii="Arial" w:hAnsi="Arial" w:cs="Arial"/>
                <w:color w:val="FF675D" w:themeColor="accent1"/>
                <w:lang w:val="fr-CH"/>
              </w:rPr>
              <w:t>Date/signature</w:t>
            </w:r>
          </w:p>
        </w:tc>
        <w:sdt>
          <w:sdtPr>
            <w:rPr>
              <w:rFonts w:ascii="Arial" w:hAnsi="Arial" w:cs="Arial"/>
              <w:lang w:val="fr-CH"/>
            </w:rPr>
            <w:id w:val="-1246483145"/>
            <w:placeholder>
              <w:docPart w:val="DefaultPlaceholder_1081868574"/>
            </w:placeholder>
            <w:showingPlcHdr/>
            <w:text/>
          </w:sdtPr>
          <w:sdtEndPr/>
          <w:sdtContent>
            <w:tc>
              <w:tcPr>
                <w:tcW w:w="998" w:type="pct"/>
              </w:tcPr>
              <w:p w:rsidR="009024DC" w:rsidRPr="00D320E3" w:rsidRDefault="00737062"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1FDF">
                  <w:rPr>
                    <w:rStyle w:val="Platzhaltertext"/>
                    <w:rFonts w:ascii="Arial" w:hAnsi="Arial" w:cs="Arial"/>
                    <w:color w:val="auto"/>
                  </w:rPr>
                  <w:t>Klicken Sie hier, um Text einzugeben.</w:t>
                </w:r>
              </w:p>
            </w:tc>
          </w:sdtContent>
        </w:sdt>
      </w:tr>
    </w:tbl>
    <w:p w:rsidR="009024DC" w:rsidRPr="00D320E3" w:rsidRDefault="009024DC" w:rsidP="009024DC">
      <w:pPr>
        <w:pStyle w:val="berschrift1nummeriert"/>
        <w:numPr>
          <w:ilvl w:val="0"/>
          <w:numId w:val="0"/>
        </w:numPr>
        <w:rPr>
          <w:rFonts w:ascii="Arial" w:hAnsi="Arial" w:cs="Arial"/>
          <w:lang w:val="fr-CH"/>
        </w:rPr>
      </w:pPr>
      <w:r w:rsidRPr="00D320E3">
        <w:rPr>
          <w:rFonts w:ascii="Arial" w:hAnsi="Arial" w:cs="Arial"/>
          <w:lang w:val="fr-CH"/>
        </w:rPr>
        <w:t>Informations générales</w:t>
      </w:r>
    </w:p>
    <w:p w:rsidR="009024DC" w:rsidRPr="00D320E3" w:rsidRDefault="009024DC" w:rsidP="009024DC">
      <w:pPr>
        <w:rPr>
          <w:rFonts w:ascii="Arial" w:hAnsi="Arial" w:cs="Arial"/>
          <w:lang w:val="fr-CH"/>
        </w:rPr>
      </w:pPr>
      <w:r w:rsidRPr="00D320E3">
        <w:rPr>
          <w:rFonts w:ascii="Arial" w:hAnsi="Arial" w:cs="Arial"/>
          <w:lang w:val="fr-CH"/>
        </w:rPr>
        <w:t>Ce formulaire de candidature se compose des parties principales suivantes:</w:t>
      </w:r>
    </w:p>
    <w:p w:rsidR="009024DC" w:rsidRPr="00D320E3" w:rsidRDefault="009024DC" w:rsidP="009024DC">
      <w:pPr>
        <w:pStyle w:val="Aufzhlung1"/>
        <w:contextualSpacing w:val="0"/>
        <w:rPr>
          <w:rFonts w:ascii="Arial" w:hAnsi="Arial" w:cs="Arial"/>
          <w:lang w:val="fr-CH"/>
        </w:rPr>
      </w:pPr>
      <w:r w:rsidRPr="00D320E3">
        <w:rPr>
          <w:rFonts w:ascii="Arial" w:hAnsi="Arial" w:cs="Arial"/>
          <w:b/>
          <w:lang w:val="fr-CH"/>
        </w:rPr>
        <w:t>Contexte :</w:t>
      </w:r>
      <w:r w:rsidRPr="00D320E3">
        <w:rPr>
          <w:rFonts w:ascii="Arial" w:hAnsi="Arial" w:cs="Arial"/>
          <w:lang w:val="fr-CH"/>
        </w:rPr>
        <w:t xml:space="preserve"> dans cette partie, vous donnerez des informations générales sur le type de proposition que vous souhaitez soumettre</w:t>
      </w:r>
    </w:p>
    <w:p w:rsidR="009024DC" w:rsidRPr="00D320E3" w:rsidRDefault="009024DC" w:rsidP="009024DC">
      <w:pPr>
        <w:pStyle w:val="Aufzhlung1"/>
        <w:contextualSpacing w:val="0"/>
        <w:rPr>
          <w:rFonts w:ascii="Arial" w:hAnsi="Arial" w:cs="Arial"/>
          <w:lang w:val="fr-CH"/>
        </w:rPr>
      </w:pPr>
      <w:r w:rsidRPr="00D320E3">
        <w:rPr>
          <w:rFonts w:ascii="Arial" w:hAnsi="Arial" w:cs="Arial"/>
          <w:b/>
          <w:lang w:val="fr-CH"/>
        </w:rPr>
        <w:t>Organisme:</w:t>
      </w:r>
      <w:r w:rsidRPr="00D320E3">
        <w:rPr>
          <w:rFonts w:ascii="Arial" w:hAnsi="Arial" w:cs="Arial"/>
          <w:lang w:val="fr-CH"/>
        </w:rPr>
        <w:t xml:space="preserve"> dans cette partie, vous donnerez des informations sur l'organisme candidat.</w:t>
      </w:r>
    </w:p>
    <w:p w:rsidR="009024DC" w:rsidRPr="00D320E3" w:rsidRDefault="009024DC" w:rsidP="009024DC">
      <w:pPr>
        <w:pStyle w:val="Aufzhlung1"/>
        <w:contextualSpacing w:val="0"/>
        <w:rPr>
          <w:rFonts w:ascii="Arial" w:hAnsi="Arial" w:cs="Arial"/>
          <w:lang w:val="fr-CH"/>
        </w:rPr>
      </w:pPr>
      <w:r w:rsidRPr="00D320E3">
        <w:rPr>
          <w:rFonts w:ascii="Arial" w:hAnsi="Arial" w:cs="Arial"/>
          <w:b/>
          <w:lang w:val="fr-CH"/>
        </w:rPr>
        <w:t>Charte du SVE :</w:t>
      </w:r>
      <w:r w:rsidRPr="00D320E3">
        <w:rPr>
          <w:rFonts w:ascii="Arial" w:hAnsi="Arial" w:cs="Arial"/>
          <w:lang w:val="fr-CH"/>
        </w:rPr>
        <w:t xml:space="preserve"> La Charte du Service Volontaire Européen (SVE) souligne les rôles des organismes d'envoi, d'accueil et de coordination du SVE et les grands principes et normes de qualité du SVE.</w:t>
      </w:r>
    </w:p>
    <w:p w:rsidR="009024DC" w:rsidRPr="00D320E3" w:rsidRDefault="009024DC" w:rsidP="009024DC">
      <w:pPr>
        <w:pStyle w:val="Aufzhlung1"/>
        <w:contextualSpacing w:val="0"/>
        <w:rPr>
          <w:rFonts w:ascii="Arial" w:hAnsi="Arial" w:cs="Arial"/>
          <w:lang w:val="fr-CH"/>
        </w:rPr>
      </w:pPr>
      <w:r w:rsidRPr="00D320E3">
        <w:rPr>
          <w:rFonts w:ascii="Arial" w:hAnsi="Arial" w:cs="Arial"/>
          <w:b/>
          <w:lang w:val="fr-CH"/>
        </w:rPr>
        <w:t>Liste de contrôle :</w:t>
      </w:r>
      <w:r w:rsidRPr="00D320E3">
        <w:rPr>
          <w:rFonts w:ascii="Arial" w:hAnsi="Arial" w:cs="Arial"/>
          <w:lang w:val="fr-CH"/>
        </w:rPr>
        <w:t xml:space="preserve"> Veuillez tenir compte de la liste de contrôle à la fin de ce formulaire.</w:t>
      </w:r>
    </w:p>
    <w:p w:rsidR="009024DC" w:rsidRPr="00D320E3" w:rsidRDefault="009024DC" w:rsidP="009024DC">
      <w:pPr>
        <w:pStyle w:val="Aufzhlung1"/>
        <w:contextualSpacing w:val="0"/>
        <w:rPr>
          <w:rFonts w:ascii="Arial" w:hAnsi="Arial" w:cs="Arial"/>
          <w:lang w:val="fr-CH"/>
        </w:rPr>
      </w:pPr>
      <w:r w:rsidRPr="00D320E3">
        <w:rPr>
          <w:rFonts w:ascii="Arial" w:hAnsi="Arial" w:cs="Arial"/>
          <w:b/>
          <w:lang w:val="fr-CH"/>
        </w:rPr>
        <w:t>Annexes :</w:t>
      </w:r>
      <w:r w:rsidRPr="00D320E3">
        <w:rPr>
          <w:rFonts w:ascii="Arial" w:hAnsi="Arial" w:cs="Arial"/>
          <w:lang w:val="fr-CH"/>
        </w:rPr>
        <w:t xml:space="preserve"> votre accréditation ne se sera éligible que si le dossier est complet ; veuillez joindre à votre accréditation l’ensemble des annexes</w:t>
      </w:r>
    </w:p>
    <w:p w:rsidR="009024DC" w:rsidRPr="00D320E3" w:rsidRDefault="009024DC" w:rsidP="009024DC">
      <w:pPr>
        <w:rPr>
          <w:rFonts w:ascii="Arial" w:hAnsi="Arial" w:cs="Arial"/>
          <w:lang w:val="fr-CH"/>
        </w:rPr>
      </w:pPr>
      <w:r w:rsidRPr="00D320E3">
        <w:rPr>
          <w:rFonts w:ascii="Arial" w:hAnsi="Arial" w:cs="Arial"/>
          <w:lang w:val="fr-CH"/>
        </w:rPr>
        <w:t xml:space="preserve">Si vous avez des questions ou doutes en remplissant ce formulaire, l’équipe de Jeunesse en Action sera volontiers à votre disposition: </w:t>
      </w:r>
      <w:hyperlink r:id="rId8" w:history="1">
        <w:r w:rsidRPr="00D320E3">
          <w:rPr>
            <w:rStyle w:val="Hyperlink"/>
            <w:rFonts w:ascii="Arial" w:hAnsi="Arial" w:cs="Arial"/>
            <w:lang w:val="fr-CH"/>
          </w:rPr>
          <w:t>jeunesse@movetia.ch</w:t>
        </w:r>
      </w:hyperlink>
      <w:r w:rsidRPr="00D320E3">
        <w:rPr>
          <w:rFonts w:ascii="Arial" w:hAnsi="Arial" w:cs="Arial"/>
          <w:lang w:val="fr-CH"/>
        </w:rPr>
        <w:t>/ Tel +41 32 462 00 50</w:t>
      </w:r>
    </w:p>
    <w:p w:rsidR="009024DC" w:rsidRPr="00D320E3" w:rsidRDefault="009024DC" w:rsidP="009024DC">
      <w:pPr>
        <w:pStyle w:val="berschrift1nummeriert"/>
        <w:numPr>
          <w:ilvl w:val="0"/>
          <w:numId w:val="0"/>
        </w:numPr>
        <w:rPr>
          <w:rFonts w:ascii="Arial" w:hAnsi="Arial" w:cs="Arial"/>
          <w:lang w:val="fr-CH"/>
        </w:rPr>
      </w:pPr>
      <w:r w:rsidRPr="00D320E3">
        <w:rPr>
          <w:rFonts w:ascii="Arial" w:hAnsi="Arial" w:cs="Arial"/>
          <w:lang w:val="fr-CH"/>
        </w:rPr>
        <w:t>Contexte</w:t>
      </w:r>
    </w:p>
    <w:tbl>
      <w:tblPr>
        <w:tblStyle w:val="MovetiaInfotabellegrn"/>
        <w:tblW w:w="5000" w:type="pct"/>
        <w:tblLook w:val="04A0" w:firstRow="1" w:lastRow="0" w:firstColumn="1" w:lastColumn="0" w:noHBand="0" w:noVBand="1"/>
      </w:tblPr>
      <w:tblGrid>
        <w:gridCol w:w="3491"/>
        <w:gridCol w:w="5098"/>
      </w:tblGrid>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color w:val="FF675D" w:themeColor="accent1"/>
              </w:rPr>
            </w:pPr>
            <w:r w:rsidRPr="00D320E3">
              <w:rPr>
                <w:rFonts w:ascii="Arial" w:hAnsi="Arial" w:cs="Arial"/>
                <w:color w:val="FF675D" w:themeColor="accent1"/>
                <w:lang w:val="fr-CH"/>
              </w:rPr>
              <w:t>Programme (niveaux de formation)</w:t>
            </w:r>
          </w:p>
        </w:tc>
        <w:tc>
          <w:tcPr>
            <w:tcW w:w="2968" w:type="pct"/>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D320E3">
              <w:rPr>
                <w:rFonts w:ascii="Arial" w:hAnsi="Arial" w:cs="Arial"/>
                <w:lang w:val="fr-CH"/>
              </w:rPr>
              <w:t>Jeunesse en Action</w:t>
            </w:r>
          </w:p>
        </w:tc>
      </w:tr>
      <w:tr w:rsidR="009024DC" w:rsidRPr="00211D6B"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color w:val="FF675D" w:themeColor="accent1"/>
              </w:rPr>
            </w:pPr>
            <w:r w:rsidRPr="00D320E3">
              <w:rPr>
                <w:rFonts w:ascii="Arial" w:hAnsi="Arial" w:cs="Arial"/>
                <w:color w:val="FF675D" w:themeColor="accent1"/>
                <w:lang w:val="fr-CH"/>
              </w:rPr>
              <w:t>Type d'action</w:t>
            </w:r>
          </w:p>
        </w:tc>
        <w:tc>
          <w:tcPr>
            <w:tcW w:w="2968" w:type="pct"/>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D320E3">
              <w:rPr>
                <w:rFonts w:ascii="Arial" w:hAnsi="Arial" w:cs="Arial"/>
                <w:lang w:val="fr-CH"/>
              </w:rPr>
              <w:t>Accréditation des organismes de Service Volontaire Européen</w:t>
            </w:r>
          </w:p>
        </w:tc>
      </w:tr>
      <w:tr w:rsidR="009024DC" w:rsidRPr="00211D6B" w:rsidTr="009B48B3">
        <w:trPr>
          <w:trHeight w:val="235"/>
        </w:trPr>
        <w:tc>
          <w:tcPr>
            <w:cnfStyle w:val="001000000000" w:firstRow="0" w:lastRow="0" w:firstColumn="1" w:lastColumn="0" w:oddVBand="0" w:evenVBand="0" w:oddHBand="0" w:evenHBand="0" w:firstRowFirstColumn="0" w:firstRowLastColumn="0" w:lastRowFirstColumn="0" w:lastRowLastColumn="0"/>
            <w:tcW w:w="2032" w:type="pct"/>
          </w:tcPr>
          <w:p w:rsidR="009024DC" w:rsidRPr="00211D6B" w:rsidRDefault="009024DC" w:rsidP="00C11447">
            <w:pPr>
              <w:rPr>
                <w:rFonts w:ascii="Arial" w:hAnsi="Arial" w:cs="Arial"/>
                <w:color w:val="FF675D" w:themeColor="accent1"/>
                <w:lang w:val="fr-CH"/>
              </w:rPr>
            </w:pPr>
          </w:p>
        </w:tc>
        <w:tc>
          <w:tcPr>
            <w:tcW w:w="2968" w:type="pct"/>
          </w:tcPr>
          <w:p w:rsidR="009024DC" w:rsidRPr="00211D6B"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bl>
    <w:p w:rsidR="009024DC" w:rsidRPr="00D320E3" w:rsidRDefault="009024DC" w:rsidP="009024DC">
      <w:pPr>
        <w:rPr>
          <w:rFonts w:ascii="Arial" w:hAnsi="Arial" w:cs="Arial"/>
          <w:lang w:val="fr-CH"/>
        </w:rPr>
      </w:pPr>
    </w:p>
    <w:p w:rsidR="009024DC" w:rsidRPr="00D320E3" w:rsidRDefault="009024DC" w:rsidP="009024DC">
      <w:pPr>
        <w:pStyle w:val="berschrift1nummeriert"/>
        <w:numPr>
          <w:ilvl w:val="0"/>
          <w:numId w:val="0"/>
        </w:numPr>
        <w:rPr>
          <w:rFonts w:ascii="Arial" w:hAnsi="Arial" w:cs="Arial"/>
          <w:lang w:val="fr-CH"/>
        </w:rPr>
      </w:pPr>
      <w:r w:rsidRPr="00D320E3">
        <w:rPr>
          <w:rFonts w:ascii="Arial" w:hAnsi="Arial" w:cs="Arial"/>
          <w:lang w:val="fr-CH"/>
        </w:rPr>
        <w:lastRenderedPageBreak/>
        <w:t>Organisme(s) participant(s)</w:t>
      </w:r>
    </w:p>
    <w:p w:rsidR="009024DC" w:rsidRPr="00D320E3" w:rsidRDefault="009024DC" w:rsidP="009024DC">
      <w:pPr>
        <w:pStyle w:val="berschrift2nummeriert"/>
        <w:numPr>
          <w:ilvl w:val="0"/>
          <w:numId w:val="0"/>
        </w:numPr>
        <w:rPr>
          <w:rFonts w:ascii="Arial" w:hAnsi="Arial" w:cs="Arial"/>
          <w:lang w:val="fr-CH"/>
        </w:rPr>
      </w:pPr>
      <w:r w:rsidRPr="00D320E3">
        <w:rPr>
          <w:rFonts w:ascii="Arial" w:hAnsi="Arial" w:cs="Arial"/>
          <w:lang w:val="fr-CH"/>
        </w:rPr>
        <w:t>Organisme candidat</w:t>
      </w:r>
    </w:p>
    <w:tbl>
      <w:tblPr>
        <w:tblStyle w:val="MovetiaStandard"/>
        <w:tblW w:w="5000" w:type="pct"/>
        <w:tblLook w:val="04A0" w:firstRow="1" w:lastRow="0" w:firstColumn="1" w:lastColumn="0" w:noHBand="0" w:noVBand="1"/>
      </w:tblPr>
      <w:tblGrid>
        <w:gridCol w:w="3491"/>
        <w:gridCol w:w="5098"/>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color w:val="30D2A9" w:themeColor="accent2"/>
                <w:lang w:val="fr-CH"/>
              </w:rPr>
            </w:pPr>
            <w:r w:rsidRPr="00D320E3">
              <w:rPr>
                <w:rFonts w:ascii="Arial" w:hAnsi="Arial" w:cs="Arial"/>
                <w:color w:val="30D2A9" w:themeColor="accent2"/>
                <w:lang w:val="fr-CH"/>
              </w:rPr>
              <w:t>Nom légal complet</w:t>
            </w:r>
          </w:p>
        </w:tc>
        <w:sdt>
          <w:sdtPr>
            <w:rPr>
              <w:rFonts w:ascii="Arial" w:hAnsi="Arial" w:cs="Arial"/>
            </w:rPr>
            <w:id w:val="-1597321673"/>
            <w:placeholder>
              <w:docPart w:val="DefaultPlaceholder_1081868574"/>
            </w:placeholder>
            <w:showingPlcHdr/>
            <w:text/>
          </w:sdtPr>
          <w:sdtEndPr/>
          <w:sdtContent>
            <w:tc>
              <w:tcPr>
                <w:tcW w:w="2968" w:type="pct"/>
              </w:tcPr>
              <w:p w:rsidR="009024DC" w:rsidRPr="00D320E3" w:rsidRDefault="0064422F" w:rsidP="00C114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51274">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Service/Département (le cas échéant)</w:t>
            </w:r>
          </w:p>
        </w:tc>
        <w:sdt>
          <w:sdtPr>
            <w:rPr>
              <w:rFonts w:ascii="Arial" w:hAnsi="Arial" w:cs="Arial"/>
              <w:lang w:val="fr-CH"/>
            </w:rPr>
            <w:id w:val="1851129791"/>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1FDF">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Adresse</w:t>
            </w:r>
          </w:p>
        </w:tc>
        <w:sdt>
          <w:sdtPr>
            <w:rPr>
              <w:rFonts w:ascii="Arial" w:hAnsi="Arial" w:cs="Arial"/>
            </w:rPr>
            <w:id w:val="-1169939068"/>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1FDF">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Boîte postale</w:t>
            </w:r>
          </w:p>
        </w:tc>
        <w:sdt>
          <w:sdtPr>
            <w:rPr>
              <w:rFonts w:ascii="Arial" w:hAnsi="Arial" w:cs="Arial"/>
            </w:rPr>
            <w:id w:val="2140060955"/>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1FDF">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Code postal</w:t>
            </w:r>
          </w:p>
        </w:tc>
        <w:sdt>
          <w:sdtPr>
            <w:rPr>
              <w:rFonts w:ascii="Arial" w:hAnsi="Arial" w:cs="Arial"/>
            </w:rPr>
            <w:id w:val="671301384"/>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1FDF">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Ville</w:t>
            </w:r>
          </w:p>
        </w:tc>
        <w:sdt>
          <w:sdtPr>
            <w:rPr>
              <w:rFonts w:ascii="Arial" w:hAnsi="Arial" w:cs="Arial"/>
            </w:rPr>
            <w:id w:val="1490365092"/>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1FDF">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Canton</w:t>
            </w:r>
          </w:p>
        </w:tc>
        <w:sdt>
          <w:sdtPr>
            <w:rPr>
              <w:rFonts w:ascii="Arial" w:hAnsi="Arial" w:cs="Arial"/>
            </w:rPr>
            <w:id w:val="363954921"/>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1FDF">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rPr>
            </w:pPr>
          </w:p>
        </w:tc>
        <w:tc>
          <w:tcPr>
            <w:tcW w:w="2968" w:type="pct"/>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Site Internet</w:t>
            </w:r>
          </w:p>
        </w:tc>
        <w:sdt>
          <w:sdtPr>
            <w:rPr>
              <w:rFonts w:ascii="Arial" w:hAnsi="Arial" w:cs="Arial"/>
            </w:rPr>
            <w:id w:val="1884286128"/>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1FDF">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Adresse électronique</w:t>
            </w:r>
          </w:p>
        </w:tc>
        <w:sdt>
          <w:sdtPr>
            <w:rPr>
              <w:rFonts w:ascii="Arial" w:hAnsi="Arial" w:cs="Arial"/>
            </w:rPr>
            <w:id w:val="-1742788038"/>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Téléphone</w:t>
            </w:r>
          </w:p>
        </w:tc>
        <w:sdt>
          <w:sdtPr>
            <w:rPr>
              <w:rFonts w:ascii="Arial" w:hAnsi="Arial" w:cs="Arial"/>
            </w:rPr>
            <w:id w:val="1247530407"/>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Profil</w:t>
      </w:r>
    </w:p>
    <w:tbl>
      <w:tblPr>
        <w:tblStyle w:val="MovetiaStandard"/>
        <w:tblW w:w="5000" w:type="pct"/>
        <w:tblLook w:val="04A0" w:firstRow="1" w:lastRow="0" w:firstColumn="1" w:lastColumn="0" w:noHBand="0" w:noVBand="1"/>
      </w:tblPr>
      <w:tblGrid>
        <w:gridCol w:w="3491"/>
        <w:gridCol w:w="5098"/>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color w:val="30D2A9" w:themeColor="accent2"/>
              </w:rPr>
            </w:pPr>
            <w:r w:rsidRPr="00D320E3">
              <w:rPr>
                <w:rFonts w:ascii="Arial" w:hAnsi="Arial" w:cs="Arial"/>
                <w:color w:val="30D2A9" w:themeColor="accent2"/>
                <w:lang w:val="fr-CH"/>
              </w:rPr>
              <w:t>Type d'organisme</w:t>
            </w:r>
          </w:p>
        </w:tc>
        <w:sdt>
          <w:sdtPr>
            <w:rPr>
              <w:rFonts w:ascii="Arial" w:hAnsi="Arial" w:cs="Arial"/>
              <w:color w:val="000000" w:themeColor="text1"/>
            </w:rPr>
            <w:id w:val="-400134868"/>
            <w:placeholder>
              <w:docPart w:val="DefaultPlaceholder_1081868574"/>
            </w:placeholder>
            <w:showingPlcHdr/>
            <w:text/>
          </w:sdtPr>
          <w:sdtEndPr/>
          <w:sdtContent>
            <w:tc>
              <w:tcPr>
                <w:tcW w:w="2968" w:type="pct"/>
              </w:tcPr>
              <w:p w:rsidR="009024DC" w:rsidRPr="00D320E3" w:rsidRDefault="0064422F" w:rsidP="00C114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5252">
                  <w:rPr>
                    <w:rStyle w:val="Platzhaltertext"/>
                    <w:rFonts w:ascii="Arial" w:hAnsi="Arial" w:cs="Arial"/>
                    <w:color w:val="000000" w:themeColor="text1"/>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Votre organisme est-il un organisme public ?</w:t>
            </w:r>
          </w:p>
        </w:tc>
        <w:sdt>
          <w:sdtPr>
            <w:rPr>
              <w:rFonts w:ascii="Arial" w:hAnsi="Arial" w:cs="Arial"/>
              <w:lang w:val="fr-CH"/>
            </w:rPr>
            <w:id w:val="-1884784566"/>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032" w:type="pct"/>
          </w:tcPr>
          <w:p w:rsidR="009024DC" w:rsidRPr="00D320E3" w:rsidRDefault="009024DC" w:rsidP="00C11447">
            <w:pPr>
              <w:rPr>
                <w:rFonts w:ascii="Arial" w:hAnsi="Arial" w:cs="Arial"/>
                <w:lang w:val="fr-CH"/>
              </w:rPr>
            </w:pPr>
            <w:r w:rsidRPr="00D320E3">
              <w:rPr>
                <w:rFonts w:ascii="Arial" w:hAnsi="Arial" w:cs="Arial"/>
                <w:lang w:val="fr-CH"/>
              </w:rPr>
              <w:t>Votre organisme est-il à but non lucratif ?</w:t>
            </w:r>
          </w:p>
        </w:tc>
        <w:sdt>
          <w:sdtPr>
            <w:rPr>
              <w:rFonts w:ascii="Arial" w:hAnsi="Arial" w:cs="Arial"/>
              <w:lang w:val="fr-CH"/>
            </w:rPr>
            <w:id w:val="-130477410"/>
            <w:placeholder>
              <w:docPart w:val="DefaultPlaceholder_1081868574"/>
            </w:placeholder>
            <w:showingPlcHdr/>
            <w:text/>
          </w:sdtPr>
          <w:sdtEndPr/>
          <w:sdtContent>
            <w:tc>
              <w:tcPr>
                <w:tcW w:w="2968" w:type="pct"/>
              </w:tcPr>
              <w:p w:rsidR="009024DC" w:rsidRPr="00D320E3" w:rsidRDefault="0064422F"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lastRenderedPageBreak/>
        <w:t>Contexte et expérience</w:t>
      </w:r>
    </w:p>
    <w:p w:rsidR="009024DC" w:rsidRPr="00D320E3" w:rsidRDefault="009024DC" w:rsidP="009024DC">
      <w:pPr>
        <w:rPr>
          <w:rFonts w:ascii="Arial" w:hAnsi="Arial" w:cs="Arial"/>
          <w:lang w:val="fr-CH"/>
        </w:rPr>
      </w:pPr>
      <w:r w:rsidRPr="00D320E3">
        <w:rPr>
          <w:rFonts w:ascii="Arial" w:hAnsi="Arial" w:cs="Arial"/>
          <w:lang w:val="fr-CH"/>
        </w:rPr>
        <w:t>Veuillez présenter brièvement votre organisme en donnant des informations sur ses objectifs, ses groupes cibles, ses activités régulières et sur d'autres aspects pertinents.</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660584946"/>
              <w:placeholder>
                <w:docPart w:val="DefaultPlaceholder_1081868574"/>
              </w:placeholder>
              <w:showingPlcHdr/>
              <w:text w:multiLine="1"/>
            </w:sdtPr>
            <w:sdtEndPr/>
            <w:sdtContent>
              <w:p w:rsidR="009024DC" w:rsidRPr="00D320E3" w:rsidRDefault="00AF040A" w:rsidP="00C11447">
                <w:pPr>
                  <w:rPr>
                    <w:rFonts w:ascii="Arial" w:hAnsi="Arial" w:cs="Arial"/>
                  </w:rPr>
                </w:pPr>
                <w:r w:rsidRPr="008B031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rPr>
          <w:rFonts w:ascii="Arial" w:hAnsi="Arial" w:cs="Arial"/>
        </w:rPr>
      </w:pPr>
    </w:p>
    <w:p w:rsidR="009024DC" w:rsidRPr="00D320E3" w:rsidRDefault="009024DC" w:rsidP="009024DC">
      <w:pPr>
        <w:rPr>
          <w:rFonts w:ascii="Arial" w:hAnsi="Arial" w:cs="Arial"/>
          <w:lang w:val="fr-CH"/>
        </w:rPr>
      </w:pPr>
      <w:r w:rsidRPr="00D320E3">
        <w:rPr>
          <w:rFonts w:ascii="Arial" w:hAnsi="Arial" w:cs="Arial"/>
          <w:lang w:val="fr-CH"/>
        </w:rPr>
        <w:t>Quelles sont les activités et les expériences de l'organisme dans les domaines concernés par cette candidature?</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279497044"/>
              <w:placeholder>
                <w:docPart w:val="DefaultPlaceholder_1081868574"/>
              </w:placeholder>
              <w:showingPlcHdr/>
              <w:text w:multiLine="1"/>
            </w:sdtPr>
            <w:sdtEndPr/>
            <w:sdtContent>
              <w:p w:rsidR="009024DC" w:rsidRPr="00D320E3" w:rsidRDefault="00AF040A" w:rsidP="00C11447">
                <w:pPr>
                  <w:rPr>
                    <w:rFonts w:ascii="Arial" w:hAnsi="Arial" w:cs="Arial"/>
                  </w:rPr>
                </w:pPr>
                <w:r w:rsidRPr="008B031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rPr>
          <w:rFonts w:ascii="Arial" w:hAnsi="Arial" w:cs="Arial"/>
        </w:rPr>
      </w:pPr>
    </w:p>
    <w:p w:rsidR="009024DC" w:rsidRPr="00D320E3" w:rsidRDefault="009024DC" w:rsidP="009024DC">
      <w:pPr>
        <w:rPr>
          <w:rFonts w:ascii="Arial" w:hAnsi="Arial" w:cs="Arial"/>
          <w:lang w:val="fr-CH"/>
        </w:rPr>
      </w:pPr>
      <w:r w:rsidRPr="00D320E3">
        <w:rPr>
          <w:rFonts w:ascii="Arial" w:hAnsi="Arial" w:cs="Arial"/>
          <w:lang w:val="fr-CH"/>
        </w:rPr>
        <w:t>Veuillez donner des renseignements sur les ressources humaines de votre organisme (les bénévoles inclus) et décrire les compétences et savoir-faire des personnes qui seront affectées aux futures activités Erasmus+, en mettant surtout l'accent sur l'organisation projets du SVE.</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966112689"/>
              <w:placeholder>
                <w:docPart w:val="DefaultPlaceholder_1081868574"/>
              </w:placeholder>
              <w:showingPlcHdr/>
              <w:text w:multiLine="1"/>
            </w:sdtPr>
            <w:sdtEndPr/>
            <w:sdtContent>
              <w:p w:rsidR="009024DC" w:rsidRPr="00D320E3" w:rsidRDefault="00AF040A" w:rsidP="00C11447">
                <w:pPr>
                  <w:rPr>
                    <w:rFonts w:ascii="Arial" w:hAnsi="Arial" w:cs="Arial"/>
                  </w:rPr>
                </w:pPr>
                <w:r w:rsidRPr="008B031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rPr>
          <w:rFonts w:ascii="Arial" w:hAnsi="Arial" w:cs="Arial"/>
        </w:rPr>
      </w:pPr>
    </w:p>
    <w:p w:rsidR="009024DC" w:rsidRPr="00D320E3" w:rsidRDefault="009024DC" w:rsidP="009024DC">
      <w:pPr>
        <w:rPr>
          <w:rFonts w:ascii="Arial" w:hAnsi="Arial" w:cs="Arial"/>
          <w:lang w:val="fr-CH"/>
        </w:rPr>
      </w:pPr>
      <w:r w:rsidRPr="00D320E3">
        <w:rPr>
          <w:rFonts w:ascii="Arial" w:hAnsi="Arial" w:cs="Arial"/>
          <w:lang w:val="fr-CH"/>
        </w:rPr>
        <w:t>Si votre organisme a reçu une accréditation précédente (par ex. Accréditation SVE ou Certificat de mobilité LDV), veuillez saisir son code de référence.</w:t>
      </w:r>
      <w:r w:rsidRPr="00D320E3">
        <w:rPr>
          <w:rFonts w:ascii="Arial" w:hAnsi="Arial" w:cs="Arial"/>
          <w:lang w:val="fr-CH"/>
        </w:rPr>
        <w:tab/>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41256618"/>
              <w:placeholder>
                <w:docPart w:val="DefaultPlaceholder_1081868574"/>
              </w:placeholder>
              <w:showingPlcHdr/>
              <w:text w:multiLine="1"/>
            </w:sdtPr>
            <w:sdtEndPr/>
            <w:sdtContent>
              <w:p w:rsidR="009024DC" w:rsidRPr="00D320E3" w:rsidRDefault="00AF040A" w:rsidP="00C11447">
                <w:pPr>
                  <w:rPr>
                    <w:rFonts w:ascii="Arial" w:hAnsi="Arial" w:cs="Arial"/>
                  </w:rPr>
                </w:pPr>
                <w:r w:rsidRPr="008B031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Représentant légal</w:t>
      </w:r>
    </w:p>
    <w:tbl>
      <w:tblPr>
        <w:tblStyle w:val="MovetiaStandard"/>
        <w:tblpPr w:vertAnchor="text" w:tblpX="14"/>
        <w:tblW w:w="5000" w:type="pct"/>
        <w:tblLook w:val="04A0" w:firstRow="1" w:lastRow="0" w:firstColumn="1" w:lastColumn="0" w:noHBand="0" w:noVBand="1"/>
      </w:tblPr>
      <w:tblGrid>
        <w:gridCol w:w="4135"/>
        <w:gridCol w:w="4454"/>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color w:val="30D2A9" w:themeColor="accent2"/>
                <w:lang w:val="fr-CH"/>
              </w:rPr>
            </w:pPr>
            <w:r w:rsidRPr="00D320E3">
              <w:rPr>
                <w:rFonts w:ascii="Arial" w:hAnsi="Arial" w:cs="Arial"/>
                <w:color w:val="30D2A9" w:themeColor="accent2"/>
                <w:lang w:val="fr-CH"/>
              </w:rPr>
              <w:t>Titre</w:t>
            </w:r>
          </w:p>
        </w:tc>
        <w:sdt>
          <w:sdtPr>
            <w:rPr>
              <w:rFonts w:ascii="Arial" w:hAnsi="Arial" w:cs="Arial"/>
              <w:color w:val="000000" w:themeColor="text1"/>
            </w:rPr>
            <w:id w:val="2144076264"/>
            <w:placeholder>
              <w:docPart w:val="DefaultPlaceholder_1081868574"/>
            </w:placeholder>
            <w:showingPlcHdr/>
            <w:text/>
          </w:sdtPr>
          <w:sdtEndPr/>
          <w:sdtContent>
            <w:tc>
              <w:tcPr>
                <w:tcW w:w="2593" w:type="pct"/>
              </w:tcPr>
              <w:p w:rsidR="009024DC" w:rsidRPr="00D320E3" w:rsidRDefault="00AF040A" w:rsidP="00C114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C7289">
                  <w:rPr>
                    <w:rStyle w:val="Platzhaltertext"/>
                    <w:rFonts w:ascii="Arial" w:hAnsi="Arial" w:cs="Arial"/>
                    <w:color w:val="000000" w:themeColor="text1"/>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Sexe</w:t>
            </w:r>
          </w:p>
        </w:tc>
        <w:sdt>
          <w:sdtPr>
            <w:rPr>
              <w:rFonts w:ascii="Arial" w:hAnsi="Arial" w:cs="Arial"/>
            </w:rPr>
            <w:id w:val="2011091406"/>
            <w:placeholder>
              <w:docPart w:val="DefaultPlaceholder_1081868574"/>
            </w:placeholder>
            <w:showingPlcHdr/>
            <w:text/>
          </w:sdtPr>
          <w:sdtEndPr/>
          <w:sdtContent>
            <w:tc>
              <w:tcPr>
                <w:tcW w:w="2593" w:type="pct"/>
              </w:tcPr>
              <w:p w:rsidR="009024DC" w:rsidRPr="00D320E3" w:rsidRDefault="00AF040A"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Prénom</w:t>
            </w:r>
          </w:p>
        </w:tc>
        <w:sdt>
          <w:sdtPr>
            <w:rPr>
              <w:rFonts w:ascii="Arial" w:hAnsi="Arial" w:cs="Arial"/>
            </w:rPr>
            <w:id w:val="570851524"/>
            <w:placeholder>
              <w:docPart w:val="DefaultPlaceholder_1081868574"/>
            </w:placeholder>
            <w:showingPlcHdr/>
            <w:text/>
          </w:sdtPr>
          <w:sdtEndPr/>
          <w:sdtContent>
            <w:tc>
              <w:tcPr>
                <w:tcW w:w="2593" w:type="pct"/>
              </w:tcPr>
              <w:p w:rsidR="009024DC" w:rsidRPr="00D320E3" w:rsidRDefault="00AF040A"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Nom</w:t>
            </w:r>
          </w:p>
        </w:tc>
        <w:sdt>
          <w:sdtPr>
            <w:rPr>
              <w:rFonts w:ascii="Arial" w:hAnsi="Arial" w:cs="Arial"/>
            </w:rPr>
            <w:id w:val="954983484"/>
            <w:placeholder>
              <w:docPart w:val="DefaultPlaceholder_1081868574"/>
            </w:placeholder>
            <w:showingPlcHdr/>
            <w:text/>
          </w:sdtPr>
          <w:sdtEndPr/>
          <w:sdtContent>
            <w:tc>
              <w:tcPr>
                <w:tcW w:w="2593" w:type="pct"/>
              </w:tcPr>
              <w:p w:rsidR="009024DC" w:rsidRPr="00D320E3" w:rsidRDefault="00AF040A"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Service/Département</w:t>
            </w:r>
          </w:p>
        </w:tc>
        <w:sdt>
          <w:sdtPr>
            <w:rPr>
              <w:rFonts w:ascii="Arial" w:hAnsi="Arial" w:cs="Arial"/>
            </w:rPr>
            <w:id w:val="738989790"/>
            <w:placeholder>
              <w:docPart w:val="DefaultPlaceholder_1081868574"/>
            </w:placeholder>
            <w:showingPlcHdr/>
            <w:text/>
          </w:sdtPr>
          <w:sdtEndPr/>
          <w:sdtContent>
            <w:tc>
              <w:tcPr>
                <w:tcW w:w="2593" w:type="pct"/>
              </w:tcPr>
              <w:p w:rsidR="009024DC" w:rsidRPr="00D320E3" w:rsidRDefault="00AF040A"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Fonction</w:t>
            </w:r>
          </w:p>
        </w:tc>
        <w:sdt>
          <w:sdtPr>
            <w:rPr>
              <w:rFonts w:ascii="Arial" w:hAnsi="Arial" w:cs="Arial"/>
            </w:rPr>
            <w:id w:val="-2096926731"/>
            <w:placeholder>
              <w:docPart w:val="DefaultPlaceholder_1081868574"/>
            </w:placeholder>
            <w:showingPlcHdr/>
            <w:text/>
          </w:sdtPr>
          <w:sdtEndPr/>
          <w:sdtContent>
            <w:tc>
              <w:tcPr>
                <w:tcW w:w="2593" w:type="pct"/>
              </w:tcPr>
              <w:p w:rsidR="009024DC" w:rsidRPr="00D320E3" w:rsidRDefault="00AF040A"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lastRenderedPageBreak/>
              <w:t>Adresse électronique</w:t>
            </w:r>
          </w:p>
        </w:tc>
        <w:sdt>
          <w:sdtPr>
            <w:rPr>
              <w:rFonts w:ascii="Arial" w:hAnsi="Arial" w:cs="Arial"/>
            </w:rPr>
            <w:id w:val="1485501794"/>
            <w:placeholder>
              <w:docPart w:val="DefaultPlaceholder_1081868574"/>
            </w:placeholder>
            <w:showingPlcHdr/>
            <w:text/>
          </w:sdtPr>
          <w:sdtEndPr/>
          <w:sdtContent>
            <w:tc>
              <w:tcPr>
                <w:tcW w:w="2593" w:type="pct"/>
              </w:tcPr>
              <w:p w:rsidR="009024DC" w:rsidRPr="00D320E3" w:rsidRDefault="00AF040A"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Téléphone</w:t>
            </w:r>
          </w:p>
        </w:tc>
        <w:sdt>
          <w:sdtPr>
            <w:rPr>
              <w:rFonts w:ascii="Arial" w:hAnsi="Arial" w:cs="Arial"/>
            </w:rPr>
            <w:id w:val="375896927"/>
            <w:placeholder>
              <w:docPart w:val="DefaultPlaceholder_1081868574"/>
            </w:placeholder>
            <w:showingPlcHdr/>
            <w:text/>
          </w:sdtPr>
          <w:sdtEndPr/>
          <w:sdtContent>
            <w:tc>
              <w:tcPr>
                <w:tcW w:w="2593" w:type="pct"/>
              </w:tcPr>
              <w:p w:rsidR="009024DC" w:rsidRPr="00D320E3" w:rsidRDefault="00AF040A"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Si l'adresse est différente de celle de l'organisme, veuillez l’indiquer ici</w:t>
            </w:r>
          </w:p>
        </w:tc>
        <w:sdt>
          <w:sdtPr>
            <w:rPr>
              <w:rFonts w:ascii="Arial" w:hAnsi="Arial" w:cs="Arial"/>
              <w:lang w:val="fr-CH"/>
            </w:rPr>
            <w:id w:val="2135669576"/>
            <w:placeholder>
              <w:docPart w:val="DefaultPlaceholder_1081868574"/>
            </w:placeholder>
            <w:showingPlcHdr/>
            <w:text/>
          </w:sdtPr>
          <w:sdtEndPr/>
          <w:sdtContent>
            <w:tc>
              <w:tcPr>
                <w:tcW w:w="2593" w:type="pct"/>
              </w:tcPr>
              <w:p w:rsidR="009024DC" w:rsidRPr="00D320E3" w:rsidRDefault="00AF040A"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0315">
                  <w:rPr>
                    <w:rStyle w:val="Platzhaltertext"/>
                    <w:rFonts w:ascii="Arial" w:hAnsi="Arial" w:cs="Arial"/>
                    <w:color w:val="auto"/>
                  </w:rPr>
                  <w:t>Klicken Sie hier, um Text einzugeben.</w:t>
                </w:r>
              </w:p>
            </w:tc>
          </w:sdtContent>
        </w:sdt>
      </w:tr>
    </w:tbl>
    <w:p w:rsidR="009024DC" w:rsidRPr="00D320E3" w:rsidRDefault="009024DC" w:rsidP="009024DC">
      <w:pPr>
        <w:rPr>
          <w:rFonts w:ascii="Arial" w:hAnsi="Arial" w:cs="Arial"/>
        </w:rPr>
      </w:pPr>
    </w:p>
    <w:p w:rsidR="009123E2" w:rsidRPr="00651274" w:rsidRDefault="009123E2" w:rsidP="009024DC">
      <w:pPr>
        <w:pStyle w:val="berschrift3nummeriert"/>
        <w:numPr>
          <w:ilvl w:val="0"/>
          <w:numId w:val="0"/>
        </w:numPr>
        <w:rPr>
          <w:rFonts w:ascii="Arial" w:hAnsi="Arial" w:cs="Arial"/>
        </w:rPr>
      </w:pP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Personne de contact</w:t>
      </w:r>
    </w:p>
    <w:tbl>
      <w:tblPr>
        <w:tblStyle w:val="MovetiaStandard"/>
        <w:tblpPr w:vertAnchor="text" w:tblpX="14"/>
        <w:tblW w:w="5000" w:type="pct"/>
        <w:tblLook w:val="04A0" w:firstRow="1" w:lastRow="0" w:firstColumn="1" w:lastColumn="0" w:noHBand="0" w:noVBand="1"/>
      </w:tblPr>
      <w:tblGrid>
        <w:gridCol w:w="4135"/>
        <w:gridCol w:w="4454"/>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color w:val="30D2A9" w:themeColor="accent2"/>
                <w:lang w:val="fr-CH"/>
              </w:rPr>
            </w:pPr>
            <w:r w:rsidRPr="00D320E3">
              <w:rPr>
                <w:rFonts w:ascii="Arial" w:hAnsi="Arial" w:cs="Arial"/>
                <w:color w:val="30D2A9" w:themeColor="accent2"/>
                <w:lang w:val="fr-CH"/>
              </w:rPr>
              <w:t>Titre</w:t>
            </w:r>
            <w:r w:rsidRPr="00D320E3">
              <w:rPr>
                <w:rFonts w:ascii="Arial" w:hAnsi="Arial" w:cs="Arial"/>
                <w:color w:val="30D2A9" w:themeColor="accent2"/>
                <w:lang w:val="fr-CH"/>
              </w:rPr>
              <w:tab/>
            </w:r>
          </w:p>
        </w:tc>
        <w:sdt>
          <w:sdtPr>
            <w:rPr>
              <w:rFonts w:ascii="Arial" w:hAnsi="Arial" w:cs="Arial"/>
              <w:color w:val="000000" w:themeColor="text1"/>
            </w:rPr>
            <w:id w:val="1297567501"/>
            <w:placeholder>
              <w:docPart w:val="DefaultPlaceholder_1081868574"/>
            </w:placeholder>
            <w:showingPlcHdr/>
            <w:text/>
          </w:sdtPr>
          <w:sdtEndPr/>
          <w:sdtContent>
            <w:tc>
              <w:tcPr>
                <w:tcW w:w="2593" w:type="pct"/>
              </w:tcPr>
              <w:p w:rsidR="009024DC" w:rsidRPr="00D320E3" w:rsidRDefault="00DA7EFB" w:rsidP="00C114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51F6D">
                  <w:rPr>
                    <w:rStyle w:val="Platzhaltertext"/>
                    <w:rFonts w:ascii="Arial" w:hAnsi="Arial" w:cs="Arial"/>
                    <w:color w:val="000000" w:themeColor="text1"/>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Sexe</w:t>
            </w:r>
            <w:r w:rsidRPr="00D320E3">
              <w:rPr>
                <w:rFonts w:ascii="Arial" w:hAnsi="Arial" w:cs="Arial"/>
                <w:lang w:val="fr-CH"/>
              </w:rPr>
              <w:tab/>
            </w:r>
          </w:p>
        </w:tc>
        <w:sdt>
          <w:sdtPr>
            <w:rPr>
              <w:rFonts w:ascii="Arial" w:hAnsi="Arial" w:cs="Arial"/>
            </w:rPr>
            <w:id w:val="159280948"/>
            <w:placeholder>
              <w:docPart w:val="DefaultPlaceholder_1081868574"/>
            </w:placeholder>
            <w:showingPlcHdr/>
            <w:text/>
          </w:sdtPr>
          <w:sdtEndPr/>
          <w:sdtContent>
            <w:tc>
              <w:tcPr>
                <w:tcW w:w="2593" w:type="pct"/>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0476">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Prénom</w:t>
            </w:r>
            <w:r w:rsidRPr="00D320E3">
              <w:rPr>
                <w:rFonts w:ascii="Arial" w:hAnsi="Arial" w:cs="Arial"/>
                <w:lang w:val="fr-CH"/>
              </w:rPr>
              <w:tab/>
            </w:r>
          </w:p>
        </w:tc>
        <w:sdt>
          <w:sdtPr>
            <w:rPr>
              <w:rFonts w:ascii="Arial" w:hAnsi="Arial" w:cs="Arial"/>
            </w:rPr>
            <w:id w:val="2078388829"/>
            <w:placeholder>
              <w:docPart w:val="DefaultPlaceholder_1081868574"/>
            </w:placeholder>
            <w:showingPlcHdr/>
            <w:text/>
          </w:sdtPr>
          <w:sdtEndPr/>
          <w:sdtContent>
            <w:tc>
              <w:tcPr>
                <w:tcW w:w="2593" w:type="pct"/>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0476">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Nom</w:t>
            </w:r>
            <w:r w:rsidRPr="00D320E3">
              <w:rPr>
                <w:rFonts w:ascii="Arial" w:hAnsi="Arial" w:cs="Arial"/>
                <w:lang w:val="fr-CH"/>
              </w:rPr>
              <w:tab/>
            </w:r>
          </w:p>
        </w:tc>
        <w:sdt>
          <w:sdtPr>
            <w:rPr>
              <w:rFonts w:ascii="Arial" w:hAnsi="Arial" w:cs="Arial"/>
            </w:rPr>
            <w:id w:val="-247888122"/>
            <w:placeholder>
              <w:docPart w:val="DefaultPlaceholder_1081868574"/>
            </w:placeholder>
            <w:showingPlcHdr/>
            <w:text/>
          </w:sdtPr>
          <w:sdtEndPr/>
          <w:sdtContent>
            <w:tc>
              <w:tcPr>
                <w:tcW w:w="2593" w:type="pct"/>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0476">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Service/Département</w:t>
            </w:r>
            <w:r w:rsidRPr="00D320E3">
              <w:rPr>
                <w:rFonts w:ascii="Arial" w:hAnsi="Arial" w:cs="Arial"/>
                <w:lang w:val="fr-CH"/>
              </w:rPr>
              <w:tab/>
            </w:r>
          </w:p>
        </w:tc>
        <w:sdt>
          <w:sdtPr>
            <w:rPr>
              <w:rFonts w:ascii="Arial" w:hAnsi="Arial" w:cs="Arial"/>
            </w:rPr>
            <w:id w:val="1468316590"/>
            <w:placeholder>
              <w:docPart w:val="DefaultPlaceholder_1081868574"/>
            </w:placeholder>
            <w:showingPlcHdr/>
            <w:text/>
          </w:sdtPr>
          <w:sdtEndPr/>
          <w:sdtContent>
            <w:tc>
              <w:tcPr>
                <w:tcW w:w="2593" w:type="pct"/>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0476">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Fonction</w:t>
            </w:r>
            <w:r w:rsidRPr="00D320E3">
              <w:rPr>
                <w:rFonts w:ascii="Arial" w:hAnsi="Arial" w:cs="Arial"/>
                <w:lang w:val="fr-CH"/>
              </w:rPr>
              <w:tab/>
            </w:r>
          </w:p>
        </w:tc>
        <w:sdt>
          <w:sdtPr>
            <w:rPr>
              <w:rFonts w:ascii="Arial" w:hAnsi="Arial" w:cs="Arial"/>
            </w:rPr>
            <w:id w:val="1960068774"/>
            <w:placeholder>
              <w:docPart w:val="DefaultPlaceholder_1081868574"/>
            </w:placeholder>
            <w:showingPlcHdr/>
            <w:text/>
          </w:sdtPr>
          <w:sdtEndPr/>
          <w:sdtContent>
            <w:tc>
              <w:tcPr>
                <w:tcW w:w="2593" w:type="pct"/>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0476">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Adresse électronique</w:t>
            </w:r>
            <w:r w:rsidRPr="00D320E3">
              <w:rPr>
                <w:rFonts w:ascii="Arial" w:hAnsi="Arial" w:cs="Arial"/>
                <w:lang w:val="fr-CH"/>
              </w:rPr>
              <w:tab/>
            </w:r>
          </w:p>
        </w:tc>
        <w:sdt>
          <w:sdtPr>
            <w:rPr>
              <w:rFonts w:ascii="Arial" w:hAnsi="Arial" w:cs="Arial"/>
            </w:rPr>
            <w:id w:val="-1862656756"/>
            <w:placeholder>
              <w:docPart w:val="DefaultPlaceholder_1081868574"/>
            </w:placeholder>
            <w:showingPlcHdr/>
            <w:text/>
          </w:sdtPr>
          <w:sdtEndPr/>
          <w:sdtContent>
            <w:tc>
              <w:tcPr>
                <w:tcW w:w="2593" w:type="pct"/>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0476">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lang w:val="fr-CH"/>
              </w:rPr>
              <w:t>Téléphone</w:t>
            </w:r>
            <w:r w:rsidRPr="00D320E3">
              <w:rPr>
                <w:rFonts w:ascii="Arial" w:hAnsi="Arial" w:cs="Arial"/>
                <w:lang w:val="fr-CH"/>
              </w:rPr>
              <w:tab/>
            </w:r>
          </w:p>
        </w:tc>
        <w:sdt>
          <w:sdtPr>
            <w:rPr>
              <w:rFonts w:ascii="Arial" w:hAnsi="Arial" w:cs="Arial"/>
            </w:rPr>
            <w:id w:val="-1294048567"/>
            <w:placeholder>
              <w:docPart w:val="DefaultPlaceholder_1081868574"/>
            </w:placeholder>
            <w:showingPlcHdr/>
            <w:text/>
          </w:sdtPr>
          <w:sdtEndPr/>
          <w:sdtContent>
            <w:tc>
              <w:tcPr>
                <w:tcW w:w="2593" w:type="pct"/>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0476">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407" w:type="pct"/>
          </w:tcPr>
          <w:p w:rsidR="009024DC" w:rsidRPr="00D320E3" w:rsidRDefault="009024DC" w:rsidP="00C11447">
            <w:pPr>
              <w:rPr>
                <w:rFonts w:ascii="Arial" w:hAnsi="Arial" w:cs="Arial"/>
                <w:lang w:val="fr-CH"/>
              </w:rPr>
            </w:pPr>
            <w:r w:rsidRPr="00D320E3">
              <w:rPr>
                <w:rFonts w:ascii="Arial" w:hAnsi="Arial" w:cs="Arial"/>
              </w:rPr>
              <w:t xml:space="preserve">  </w:t>
            </w:r>
            <w:r w:rsidRPr="00D320E3">
              <w:rPr>
                <w:rFonts w:ascii="Arial" w:hAnsi="Arial" w:cs="Arial"/>
                <w:lang w:val="fr-CH"/>
              </w:rPr>
              <w:t>Si l'adresse est différente de celle de l'organisme, veuillez l’indiquer ici</w:t>
            </w:r>
          </w:p>
        </w:tc>
        <w:sdt>
          <w:sdtPr>
            <w:rPr>
              <w:rFonts w:ascii="Arial" w:hAnsi="Arial" w:cs="Arial"/>
              <w:lang w:val="fr-CH"/>
            </w:rPr>
            <w:id w:val="99076166"/>
            <w:placeholder>
              <w:docPart w:val="DefaultPlaceholder_1081868574"/>
            </w:placeholder>
            <w:showingPlcHdr/>
            <w:text/>
          </w:sdtPr>
          <w:sdtEndPr/>
          <w:sdtContent>
            <w:tc>
              <w:tcPr>
                <w:tcW w:w="2593" w:type="pct"/>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0476">
                  <w:rPr>
                    <w:rStyle w:val="Platzhaltertext"/>
                    <w:rFonts w:ascii="Arial" w:hAnsi="Arial" w:cs="Arial"/>
                    <w:color w:val="auto"/>
                  </w:rPr>
                  <w:t>Klicken Sie hier, um Text einzugeben.</w:t>
                </w:r>
              </w:p>
            </w:tc>
          </w:sdtContent>
        </w:sdt>
      </w:tr>
    </w:tbl>
    <w:p w:rsidR="009024DC" w:rsidRPr="00D320E3" w:rsidRDefault="009024DC" w:rsidP="009024DC">
      <w:pPr>
        <w:pStyle w:val="berschrift1nummeriert"/>
        <w:numPr>
          <w:ilvl w:val="0"/>
          <w:numId w:val="0"/>
        </w:numPr>
        <w:rPr>
          <w:rFonts w:ascii="Arial" w:hAnsi="Arial" w:cs="Arial"/>
          <w:lang w:val="fr-CH"/>
        </w:rPr>
      </w:pPr>
      <w:r w:rsidRPr="00D320E3">
        <w:rPr>
          <w:rFonts w:ascii="Arial" w:hAnsi="Arial" w:cs="Arial"/>
          <w:lang w:val="fr-CH"/>
        </w:rPr>
        <w:t>Rôle de l'organisme</w:t>
      </w:r>
    </w:p>
    <w:p w:rsidR="009024DC" w:rsidRPr="00D320E3" w:rsidRDefault="009024DC" w:rsidP="009024DC">
      <w:pPr>
        <w:rPr>
          <w:rFonts w:ascii="Arial" w:hAnsi="Arial" w:cs="Arial"/>
          <w:lang w:val="fr-CH"/>
        </w:rPr>
      </w:pPr>
      <w:r w:rsidRPr="00D320E3">
        <w:rPr>
          <w:rFonts w:ascii="Arial" w:hAnsi="Arial" w:cs="Arial"/>
          <w:lang w:val="fr-CH"/>
        </w:rPr>
        <w:t xml:space="preserve">Si vous soumettez cette candidature en tant </w:t>
      </w:r>
      <w:r w:rsidRPr="00D320E3">
        <w:rPr>
          <w:rFonts w:ascii="Arial" w:hAnsi="Arial" w:cs="Arial"/>
          <w:b/>
          <w:lang w:val="fr-CH"/>
        </w:rPr>
        <w:t>qu'organisme qui coordonnera des projets</w:t>
      </w:r>
      <w:r w:rsidRPr="00D320E3">
        <w:rPr>
          <w:rFonts w:ascii="Arial" w:hAnsi="Arial" w:cs="Arial"/>
          <w:lang w:val="fr-CH"/>
        </w:rPr>
        <w:t>, veuillez</w:t>
      </w:r>
    </w:p>
    <w:p w:rsidR="009024DC" w:rsidRPr="00D320E3" w:rsidRDefault="009024DC" w:rsidP="009024DC">
      <w:pPr>
        <w:rPr>
          <w:rFonts w:ascii="Arial" w:hAnsi="Arial" w:cs="Arial"/>
          <w:lang w:val="fr-CH"/>
        </w:rPr>
      </w:pPr>
      <w:r w:rsidRPr="00D320E3">
        <w:rPr>
          <w:rFonts w:ascii="Arial" w:hAnsi="Arial" w:cs="Arial"/>
          <w:lang w:val="fr-CH"/>
        </w:rPr>
        <w:t>répondre aux questions suivantes :</w:t>
      </w:r>
    </w:p>
    <w:p w:rsidR="009024DC" w:rsidRPr="00D320E3" w:rsidRDefault="009024DC" w:rsidP="009024DC">
      <w:pPr>
        <w:pStyle w:val="berschrift2nummeriert"/>
        <w:numPr>
          <w:ilvl w:val="0"/>
          <w:numId w:val="0"/>
        </w:numPr>
        <w:rPr>
          <w:rFonts w:ascii="Arial" w:hAnsi="Arial" w:cs="Arial"/>
          <w:lang w:val="fr-CH"/>
        </w:rPr>
      </w:pPr>
      <w:r w:rsidRPr="00D320E3">
        <w:rPr>
          <w:rFonts w:ascii="Arial" w:hAnsi="Arial" w:cs="Arial"/>
          <w:lang w:val="fr-CH"/>
        </w:rPr>
        <w:lastRenderedPageBreak/>
        <w:t>Coordination de projets auxquels participent des volontaires</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Gestion du projet</w:t>
      </w:r>
    </w:p>
    <w:p w:rsidR="009024DC" w:rsidRPr="00D320E3" w:rsidRDefault="009024DC" w:rsidP="009024DC">
      <w:pPr>
        <w:rPr>
          <w:rFonts w:ascii="Arial" w:hAnsi="Arial" w:cs="Arial"/>
          <w:lang w:val="fr-CH"/>
        </w:rPr>
      </w:pPr>
      <w:r w:rsidRPr="00D320E3">
        <w:rPr>
          <w:rFonts w:ascii="Arial" w:hAnsi="Arial" w:cs="Arial"/>
          <w:lang w:val="fr-CH"/>
        </w:rPr>
        <w:t>Comment votre organisme résout-il les problèmes de gestion qui se posent dans les projets du Service volontaire européen (par ex. répartition des tâches et des responsabilités au sein de votre organisme,</w:t>
      </w:r>
    </w:p>
    <w:p w:rsidR="009024DC" w:rsidRPr="00D320E3" w:rsidRDefault="009024DC" w:rsidP="009024DC">
      <w:pPr>
        <w:rPr>
          <w:rFonts w:ascii="Arial" w:hAnsi="Arial" w:cs="Arial"/>
          <w:lang w:val="fr-CH"/>
        </w:rPr>
      </w:pPr>
      <w:r w:rsidRPr="00D320E3">
        <w:rPr>
          <w:rFonts w:ascii="Arial" w:hAnsi="Arial" w:cs="Arial"/>
          <w:lang w:val="fr-CH"/>
        </w:rPr>
        <w:t>modalités de coopération avec les partenaires, gestion des subventions européennes, cadre de gestion de la qualité ou certificats)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2028942900"/>
              <w:placeholder>
                <w:docPart w:val="DefaultPlaceholder_1081868574"/>
              </w:placeholder>
              <w:showingPlcHdr/>
              <w:text w:multiLine="1"/>
            </w:sdtPr>
            <w:sdtEndPr/>
            <w:sdtContent>
              <w:p w:rsidR="009024DC" w:rsidRPr="00D320E3" w:rsidRDefault="00DA7EFB" w:rsidP="00C11447">
                <w:pPr>
                  <w:rPr>
                    <w:rFonts w:ascii="Arial" w:hAnsi="Arial" w:cs="Arial"/>
                  </w:rPr>
                </w:pPr>
                <w:r w:rsidRPr="009B6CCA">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Logistique</w:t>
      </w:r>
    </w:p>
    <w:p w:rsidR="009024DC" w:rsidRPr="00D320E3" w:rsidRDefault="009024DC" w:rsidP="009024DC">
      <w:pPr>
        <w:rPr>
          <w:rFonts w:ascii="Arial" w:hAnsi="Arial" w:cs="Arial"/>
          <w:lang w:val="fr-CH"/>
        </w:rPr>
      </w:pPr>
      <w:r w:rsidRPr="00D320E3">
        <w:rPr>
          <w:rFonts w:ascii="Arial" w:hAnsi="Arial" w:cs="Arial"/>
          <w:lang w:val="fr-CH"/>
        </w:rPr>
        <w:t>Comment les aspects pratiques et logistiques sont-ils résolus dans les projets de service volontaire européen menés par votre organisme (par ex. voyage, assurance, sécurité et protection des participants, visa, sécurité sociale, tutorat et soutien, etc.)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13036620"/>
              <w:placeholder>
                <w:docPart w:val="DefaultPlaceholder_1081868574"/>
              </w:placeholder>
              <w:showingPlcHdr/>
              <w:text w:multiLine="1"/>
            </w:sdtPr>
            <w:sdtEndPr/>
            <w:sdtContent>
              <w:p w:rsidR="009024DC" w:rsidRPr="00D320E3" w:rsidRDefault="00DA7EFB" w:rsidP="00C11447">
                <w:pPr>
                  <w:rPr>
                    <w:rFonts w:ascii="Arial" w:hAnsi="Arial" w:cs="Arial"/>
                  </w:rPr>
                </w:pPr>
                <w:r w:rsidRPr="009B6CCA">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Participants moins favorisés</w:t>
      </w:r>
    </w:p>
    <w:tbl>
      <w:tblPr>
        <w:tblStyle w:val="MovetiaStandard"/>
        <w:tblW w:w="5000" w:type="pct"/>
        <w:tblLook w:val="01E0" w:firstRow="1" w:lastRow="1" w:firstColumn="1" w:lastColumn="1" w:noHBand="0" w:noVBand="0"/>
      </w:tblPr>
      <w:tblGrid>
        <w:gridCol w:w="3956"/>
        <w:gridCol w:w="2261"/>
        <w:gridCol w:w="2372"/>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rsidR="009024DC" w:rsidRPr="00D320E3" w:rsidRDefault="009024DC" w:rsidP="00C11447">
            <w:pPr>
              <w:ind w:right="113"/>
              <w:rPr>
                <w:rFonts w:ascii="Arial" w:hAnsi="Arial" w:cs="Arial"/>
                <w:color w:val="30D2A9" w:themeColor="accent2"/>
                <w:lang w:val="fr-CH"/>
              </w:rPr>
            </w:pPr>
            <w:r w:rsidRPr="00D320E3">
              <w:rPr>
                <w:rFonts w:ascii="Arial" w:hAnsi="Arial" w:cs="Arial"/>
                <w:color w:val="30D2A9" w:themeColor="accent2"/>
                <w:lang w:val="fr-CH"/>
              </w:rPr>
              <w:t>Envisagez-vous de faire participer des volontaires confrontés à des situations qui rendent leur participation aux activités plusdifficile ?</w:t>
            </w:r>
          </w:p>
        </w:tc>
        <w:sdt>
          <w:sdtPr>
            <w:rPr>
              <w:rFonts w:ascii="Arial" w:hAnsi="Arial" w:cs="Arial"/>
              <w:color w:val="000000" w:themeColor="text1"/>
              <w:lang w:val="fr-CH"/>
            </w:rPr>
            <w:id w:val="-1971665837"/>
            <w:placeholder>
              <w:docPart w:val="DefaultPlaceholder_1081868574"/>
            </w:placeholder>
            <w:showingPlcHdr/>
            <w:text/>
          </w:sdtPr>
          <w:sdtEndPr/>
          <w:sdtContent>
            <w:tc>
              <w:tcPr>
                <w:tcW w:w="2697" w:type="pct"/>
                <w:gridSpan w:val="2"/>
              </w:tcPr>
              <w:p w:rsidR="009024DC" w:rsidRPr="00D320E3" w:rsidRDefault="00DA7EFB" w:rsidP="00C11447">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56763">
                  <w:rPr>
                    <w:rStyle w:val="Platzhaltertext"/>
                    <w:rFonts w:ascii="Arial" w:hAnsi="Arial" w:cs="Arial"/>
                    <w:color w:val="000000" w:themeColor="text1"/>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303" w:type="pct"/>
          </w:tcPr>
          <w:p w:rsidR="009024DC" w:rsidRPr="00D320E3" w:rsidRDefault="009024DC" w:rsidP="00C11447">
            <w:pPr>
              <w:ind w:right="113"/>
              <w:rPr>
                <w:rFonts w:ascii="Arial" w:hAnsi="Arial" w:cs="Arial"/>
                <w:lang w:val="fr-CH"/>
              </w:rPr>
            </w:pPr>
            <w:r w:rsidRPr="00D320E3">
              <w:rPr>
                <w:rFonts w:ascii="Arial" w:hAnsi="Arial" w:cs="Arial"/>
                <w:b/>
                <w:lang w:val="fr-CH"/>
              </w:rPr>
              <w:t>En cas que oui</w:t>
            </w:r>
            <w:r w:rsidRPr="00D320E3">
              <w:rPr>
                <w:rFonts w:ascii="Arial" w:hAnsi="Arial" w:cs="Arial"/>
                <w:lang w:val="fr-CH"/>
              </w:rPr>
              <w:t>: Veuillez cocher les catégories dont ils pourraient relever</w:t>
            </w:r>
          </w:p>
        </w:tc>
        <w:tc>
          <w:tcPr>
            <w:tcW w:w="1316" w:type="pct"/>
          </w:tcPr>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57051455"/>
                <w14:checkbox>
                  <w14:checked w14:val="0"/>
                  <w14:checkedState w14:val="2612" w14:font="MS Gothic"/>
                  <w14:uncheckedState w14:val="2610" w14:font="MS Gothic"/>
                </w14:checkbox>
              </w:sdtPr>
              <w:sdtEndPr/>
              <w:sdtContent>
                <w:r w:rsidR="00DA7EFB" w:rsidRPr="00D320E3">
                  <w:rPr>
                    <w:rFonts w:ascii="Segoe UI Symbol" w:eastAsia="MS Gothic" w:hAnsi="Segoe UI Symbol" w:cs="Segoe UI Symbol"/>
                    <w:lang w:val="fr-CH"/>
                  </w:rPr>
                  <w:t>☐</w:t>
                </w:r>
              </w:sdtContent>
            </w:sdt>
            <w:r w:rsidR="009024DC" w:rsidRPr="00D320E3">
              <w:rPr>
                <w:rFonts w:ascii="Arial" w:hAnsi="Arial" w:cs="Arial"/>
                <w:lang w:val="fr-CH"/>
              </w:rPr>
              <w:t>Différences culturelles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010107297"/>
                <w14:checkbox>
                  <w14:checked w14:val="0"/>
                  <w14:checkedState w14:val="2612" w14:font="MS Gothic"/>
                  <w14:uncheckedState w14:val="2610" w14:font="MS Gothic"/>
                </w14:checkbox>
              </w:sdtPr>
              <w:sdtEndPr/>
              <w:sdtContent>
                <w:r w:rsidR="00DA7EFB" w:rsidRPr="00D320E3">
                  <w:rPr>
                    <w:rFonts w:ascii="Segoe UI Symbol" w:eastAsia="MS Gothic" w:hAnsi="Segoe UI Symbol" w:cs="Segoe UI Symbol"/>
                    <w:lang w:val="fr-CH"/>
                  </w:rPr>
                  <w:t>☐</w:t>
                </w:r>
              </w:sdtContent>
            </w:sdt>
            <w:r w:rsidR="009024DC" w:rsidRPr="00D320E3">
              <w:rPr>
                <w:rFonts w:ascii="Arial" w:hAnsi="Arial" w:cs="Arial"/>
                <w:lang w:val="fr-CH"/>
              </w:rPr>
              <w:t>Difficultés scolaires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911533726"/>
                <w14:checkbox>
                  <w14:checked w14:val="0"/>
                  <w14:checkedState w14:val="2612" w14:font="MS Gothic"/>
                  <w14:uncheckedState w14:val="2610" w14:font="MS Gothic"/>
                </w14:checkbox>
              </w:sdtPr>
              <w:sdtEndPr/>
              <w:sdtContent>
                <w:r w:rsidR="00DA7EFB" w:rsidRPr="00D320E3">
                  <w:rPr>
                    <w:rFonts w:ascii="Segoe UI Symbol" w:eastAsia="MS Gothic" w:hAnsi="Segoe UI Symbol" w:cs="Segoe UI Symbol"/>
                    <w:lang w:val="fr-CH"/>
                  </w:rPr>
                  <w:t>☐</w:t>
                </w:r>
              </w:sdtContent>
            </w:sdt>
            <w:r w:rsidR="009024DC" w:rsidRPr="00D320E3">
              <w:rPr>
                <w:rFonts w:ascii="Arial" w:hAnsi="Arial" w:cs="Arial"/>
                <w:lang w:val="fr-CH"/>
              </w:rPr>
              <w:t>Handicap</w:t>
            </w:r>
          </w:p>
        </w:tc>
        <w:tc>
          <w:tcPr>
            <w:tcW w:w="1381" w:type="pct"/>
          </w:tcPr>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442845362"/>
                <w14:checkbox>
                  <w14:checked w14:val="0"/>
                  <w14:checkedState w14:val="2612" w14:font="MS Gothic"/>
                  <w14:uncheckedState w14:val="2610" w14:font="MS Gothic"/>
                </w14:checkbox>
              </w:sdtPr>
              <w:sdtEndPr/>
              <w:sdtContent>
                <w:r w:rsidR="00DA7EFB" w:rsidRPr="00D320E3">
                  <w:rPr>
                    <w:rFonts w:ascii="Segoe UI Symbol" w:eastAsia="MS Gothic" w:hAnsi="Segoe UI Symbol" w:cs="Segoe UI Symbol"/>
                    <w:lang w:val="fr-CH"/>
                  </w:rPr>
                  <w:t>☐</w:t>
                </w:r>
              </w:sdtContent>
            </w:sdt>
            <w:r w:rsidR="009024DC" w:rsidRPr="00D320E3">
              <w:rPr>
                <w:rFonts w:ascii="Arial" w:hAnsi="Arial" w:cs="Arial"/>
                <w:lang w:val="fr-CH"/>
              </w:rPr>
              <w:t>Obstacles économiques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958540544"/>
                <w14:checkbox>
                  <w14:checked w14:val="0"/>
                  <w14:checkedState w14:val="2612" w14:font="MS Gothic"/>
                  <w14:uncheckedState w14:val="2610" w14:font="MS Gothic"/>
                </w14:checkbox>
              </w:sdtPr>
              <w:sdtEndPr/>
              <w:sdtContent>
                <w:r w:rsidR="00DA7EFB" w:rsidRPr="00D320E3">
                  <w:rPr>
                    <w:rFonts w:ascii="Segoe UI Symbol" w:eastAsia="MS Gothic" w:hAnsi="Segoe UI Symbol" w:cs="Segoe UI Symbol"/>
                    <w:lang w:val="fr-CH"/>
                  </w:rPr>
                  <w:t>☐</w:t>
                </w:r>
              </w:sdtContent>
            </w:sdt>
            <w:r w:rsidR="009024DC" w:rsidRPr="00D320E3">
              <w:rPr>
                <w:rFonts w:ascii="Arial" w:hAnsi="Arial" w:cs="Arial"/>
                <w:lang w:val="fr-CH"/>
              </w:rPr>
              <w:t>Obstacles géographiques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400372767"/>
                <w14:checkbox>
                  <w14:checked w14:val="0"/>
                  <w14:checkedState w14:val="2612" w14:font="MS Gothic"/>
                  <w14:uncheckedState w14:val="2610" w14:font="MS Gothic"/>
                </w14:checkbox>
              </w:sdtPr>
              <w:sdtEndPr/>
              <w:sdtContent>
                <w:r w:rsidR="00DA7EFB" w:rsidRPr="00D320E3">
                  <w:rPr>
                    <w:rFonts w:ascii="Segoe UI Symbol" w:eastAsia="MS Gothic" w:hAnsi="Segoe UI Symbol" w:cs="Segoe UI Symbol"/>
                    <w:lang w:val="fr-CH"/>
                  </w:rPr>
                  <w:t>☐</w:t>
                </w:r>
              </w:sdtContent>
            </w:sdt>
            <w:r w:rsidR="009024DC" w:rsidRPr="00D320E3">
              <w:rPr>
                <w:rFonts w:ascii="Arial" w:hAnsi="Arial" w:cs="Arial"/>
                <w:lang w:val="fr-CH"/>
              </w:rPr>
              <w:t>Obstacles sociaux</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737007854"/>
                <w14:checkbox>
                  <w14:checked w14:val="0"/>
                  <w14:checkedState w14:val="2612" w14:font="MS Gothic"/>
                  <w14:uncheckedState w14:val="2610" w14:font="MS Gothic"/>
                </w14:checkbox>
              </w:sdtPr>
              <w:sdtEndPr/>
              <w:sdtContent>
                <w:r w:rsidR="00DA7EFB" w:rsidRPr="00D320E3">
                  <w:rPr>
                    <w:rFonts w:ascii="Segoe UI Symbol" w:eastAsia="MS Gothic" w:hAnsi="Segoe UI Symbol" w:cs="Segoe UI Symbol"/>
                  </w:rPr>
                  <w:t>☐</w:t>
                </w:r>
              </w:sdtContent>
            </w:sdt>
            <w:r w:rsidR="009024DC" w:rsidRPr="00D320E3">
              <w:rPr>
                <w:rFonts w:ascii="Arial" w:hAnsi="Arial" w:cs="Arial"/>
              </w:rPr>
              <w:t>Problèmes de santé</w:t>
            </w:r>
          </w:p>
        </w:tc>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303" w:type="pct"/>
          </w:tcPr>
          <w:p w:rsidR="009024DC" w:rsidRPr="00D320E3" w:rsidRDefault="009024DC" w:rsidP="00C11447">
            <w:pPr>
              <w:ind w:right="113"/>
              <w:rPr>
                <w:rFonts w:ascii="Arial" w:hAnsi="Arial" w:cs="Arial"/>
                <w:lang w:val="fr-CH"/>
              </w:rPr>
            </w:pPr>
            <w:r w:rsidRPr="00D320E3">
              <w:rPr>
                <w:rFonts w:ascii="Arial" w:hAnsi="Arial" w:cs="Arial"/>
              </w:rPr>
              <w:t>Et décrire leur profil.</w:t>
            </w:r>
          </w:p>
        </w:tc>
        <w:sdt>
          <w:sdtPr>
            <w:rPr>
              <w:rFonts w:ascii="Arial" w:eastAsia="MS Gothic" w:hAnsi="Arial" w:cs="Arial"/>
              <w:lang w:val="fr-CH"/>
            </w:rPr>
            <w:id w:val="925389743"/>
            <w:placeholder>
              <w:docPart w:val="DefaultPlaceholder_1081868574"/>
            </w:placeholder>
            <w:showingPlcHdr/>
            <w:text/>
          </w:sdtPr>
          <w:sdtEndPr/>
          <w:sdtContent>
            <w:tc>
              <w:tcPr>
                <w:tcW w:w="2697" w:type="pct"/>
                <w:gridSpan w:val="2"/>
              </w:tcPr>
              <w:p w:rsidR="009024DC" w:rsidRPr="00D320E3" w:rsidRDefault="00DA7EFB" w:rsidP="00C11447">
                <w:pP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9B6CCA">
                  <w:rPr>
                    <w:rStyle w:val="Platzhaltertext"/>
                    <w:rFonts w:ascii="Arial" w:hAnsi="Arial" w:cs="Arial"/>
                    <w:color w:val="auto"/>
                  </w:rPr>
                  <w:t>Klicken Sie hier, um Text einzugeben.</w:t>
                </w:r>
              </w:p>
            </w:tc>
          </w:sdtContent>
        </w:sdt>
      </w:tr>
    </w:tbl>
    <w:p w:rsidR="009024DC" w:rsidRPr="00D320E3" w:rsidRDefault="009024DC" w:rsidP="009024DC">
      <w:pPr>
        <w:rPr>
          <w:rFonts w:ascii="Arial" w:hAnsi="Arial" w:cs="Arial"/>
          <w:b/>
        </w:rPr>
      </w:pPr>
    </w:p>
    <w:p w:rsidR="009024DC" w:rsidRPr="00D320E3" w:rsidRDefault="009024DC" w:rsidP="009024DC">
      <w:pPr>
        <w:pStyle w:val="berschrift2nummeriert"/>
        <w:numPr>
          <w:ilvl w:val="0"/>
          <w:numId w:val="0"/>
        </w:numPr>
        <w:rPr>
          <w:rFonts w:ascii="Arial" w:hAnsi="Arial" w:cs="Arial"/>
          <w:lang w:val="fr-CH"/>
        </w:rPr>
      </w:pPr>
      <w:r w:rsidRPr="00D320E3">
        <w:rPr>
          <w:rFonts w:ascii="Arial" w:hAnsi="Arial" w:cs="Arial"/>
          <w:lang w:val="fr-CH"/>
        </w:rPr>
        <w:lastRenderedPageBreak/>
        <w:t>Envoyer des volontaires à l'étranger</w:t>
      </w:r>
    </w:p>
    <w:p w:rsidR="009024DC" w:rsidRPr="00D320E3" w:rsidRDefault="009024DC" w:rsidP="009024DC">
      <w:pPr>
        <w:rPr>
          <w:rFonts w:ascii="Arial" w:hAnsi="Arial" w:cs="Arial"/>
          <w:b/>
          <w:lang w:val="fr-CH"/>
        </w:rPr>
      </w:pPr>
      <w:r w:rsidRPr="00D320E3">
        <w:rPr>
          <w:rFonts w:ascii="Arial" w:hAnsi="Arial" w:cs="Arial"/>
          <w:b/>
          <w:lang w:val="fr-CH"/>
        </w:rPr>
        <w:t>Si vous soumettez cette candidature en tant qu'organisme qui enverra des volontaires, veuillez</w:t>
      </w:r>
    </w:p>
    <w:p w:rsidR="009024DC" w:rsidRPr="00D320E3" w:rsidRDefault="009024DC" w:rsidP="009024DC">
      <w:pPr>
        <w:rPr>
          <w:rFonts w:ascii="Arial" w:hAnsi="Arial" w:cs="Arial"/>
          <w:b/>
          <w:lang w:val="fr-CH"/>
        </w:rPr>
      </w:pPr>
      <w:r w:rsidRPr="00D320E3">
        <w:rPr>
          <w:rFonts w:ascii="Arial" w:hAnsi="Arial" w:cs="Arial"/>
          <w:b/>
          <w:lang w:val="fr-CH"/>
        </w:rPr>
        <w:t>répondre aux questions suivantes.</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Soutien et suivi</w:t>
      </w:r>
    </w:p>
    <w:p w:rsidR="009024DC" w:rsidRPr="00D320E3" w:rsidRDefault="009024DC" w:rsidP="009024DC">
      <w:pPr>
        <w:rPr>
          <w:rFonts w:ascii="Arial" w:hAnsi="Arial" w:cs="Arial"/>
          <w:lang w:val="fr-CH"/>
        </w:rPr>
      </w:pPr>
      <w:r w:rsidRPr="00D320E3">
        <w:rPr>
          <w:rFonts w:ascii="Arial" w:hAnsi="Arial" w:cs="Arial"/>
          <w:lang w:val="fr-CH"/>
        </w:rPr>
        <w:t>En tant qu'organisme d'envoi, comment projetez-vous de préparer les volontaires avant leur départ (par ex. préparation et soutien interculturels et linguistiques, soutien lié aux tâches et autres aspects pertinents de la préparation) et comment comptez-vous leur offrir un soutien pendant et après leur expérience de mobilité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654993018"/>
              <w:placeholder>
                <w:docPart w:val="DefaultPlaceholder_1081868574"/>
              </w:placeholder>
              <w:showingPlcHdr/>
              <w:text w:multiLine="1"/>
            </w:sdtPr>
            <w:sdtEndPr/>
            <w:sdtContent>
              <w:p w:rsidR="009024DC" w:rsidRPr="00D320E3" w:rsidRDefault="009B74C8" w:rsidP="00C11447">
                <w:pPr>
                  <w:rPr>
                    <w:rFonts w:ascii="Arial" w:hAnsi="Arial" w:cs="Arial"/>
                  </w:rPr>
                </w:pPr>
                <w:r w:rsidRPr="00761F2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Profil des volontaires sélectionnés</w:t>
      </w:r>
    </w:p>
    <w:p w:rsidR="009024DC" w:rsidRPr="00D320E3" w:rsidRDefault="009024DC" w:rsidP="009024DC">
      <w:pPr>
        <w:rPr>
          <w:rFonts w:ascii="Arial" w:hAnsi="Arial" w:cs="Arial"/>
          <w:lang w:val="fr-CH"/>
        </w:rPr>
      </w:pPr>
      <w:r w:rsidRPr="00D320E3">
        <w:rPr>
          <w:rFonts w:ascii="Arial" w:hAnsi="Arial" w:cs="Arial"/>
          <w:lang w:val="fr-CH"/>
        </w:rPr>
        <w:t>Quels sont les acquis des participants que vous aimeriez envoyer à l'étranger et comment ces participants seront-ils recrutés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89776747"/>
              <w:placeholder>
                <w:docPart w:val="DefaultPlaceholder_1081868574"/>
              </w:placeholder>
              <w:showingPlcHdr/>
              <w:text w:multiLine="1"/>
            </w:sdtPr>
            <w:sdtEndPr/>
            <w:sdtContent>
              <w:p w:rsidR="009024DC" w:rsidRPr="00D320E3" w:rsidRDefault="009B74C8" w:rsidP="00C11447">
                <w:pPr>
                  <w:rPr>
                    <w:rFonts w:ascii="Arial" w:hAnsi="Arial" w:cs="Arial"/>
                  </w:rPr>
                </w:pPr>
                <w:r w:rsidRPr="00761F2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Participants moins favorisés</w:t>
      </w:r>
    </w:p>
    <w:tbl>
      <w:tblPr>
        <w:tblStyle w:val="MovetiaStandard"/>
        <w:tblW w:w="5000" w:type="pct"/>
        <w:tblLook w:val="01E0" w:firstRow="1" w:lastRow="1" w:firstColumn="1" w:lastColumn="1" w:noHBand="0" w:noVBand="0"/>
      </w:tblPr>
      <w:tblGrid>
        <w:gridCol w:w="3816"/>
        <w:gridCol w:w="2401"/>
        <w:gridCol w:w="2372"/>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tcPr>
          <w:p w:rsidR="009024DC" w:rsidRPr="00D320E3" w:rsidRDefault="009024DC" w:rsidP="00C11447">
            <w:pPr>
              <w:ind w:right="114"/>
              <w:rPr>
                <w:rFonts w:ascii="Arial" w:hAnsi="Arial" w:cs="Arial"/>
                <w:color w:val="30D2A9" w:themeColor="accent2"/>
                <w:lang w:val="fr-CH"/>
              </w:rPr>
            </w:pPr>
            <w:r w:rsidRPr="00D320E3">
              <w:rPr>
                <w:rFonts w:ascii="Arial" w:hAnsi="Arial" w:cs="Arial"/>
                <w:color w:val="30D2A9" w:themeColor="accent2"/>
                <w:lang w:val="fr-CH"/>
              </w:rPr>
              <w:t>Envisagez-vous de faire participer des volontaires confrontés à des situations qui rendent leur participation aux activités plus difficile ?</w:t>
            </w:r>
          </w:p>
        </w:tc>
        <w:sdt>
          <w:sdtPr>
            <w:rPr>
              <w:rFonts w:ascii="Arial" w:hAnsi="Arial" w:cs="Arial"/>
              <w:color w:val="000000" w:themeColor="text1"/>
              <w:lang w:val="fr-CH"/>
            </w:rPr>
            <w:id w:val="925996957"/>
            <w:placeholder>
              <w:docPart w:val="DefaultPlaceholder_1081868574"/>
            </w:placeholder>
            <w:showingPlcHdr/>
            <w:text/>
          </w:sdtPr>
          <w:sdtEndPr/>
          <w:sdtContent>
            <w:tc>
              <w:tcPr>
                <w:tcW w:w="2779" w:type="pct"/>
                <w:gridSpan w:val="2"/>
              </w:tcPr>
              <w:p w:rsidR="009024DC" w:rsidRPr="00D320E3" w:rsidRDefault="009B74C8" w:rsidP="00C114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00322">
                  <w:rPr>
                    <w:rStyle w:val="Platzhaltertext"/>
                    <w:rFonts w:ascii="Arial" w:hAnsi="Arial" w:cs="Arial"/>
                    <w:color w:val="000000" w:themeColor="text1"/>
                  </w:rPr>
                  <w:t>Klicken Sie hier, um Text einzugeben.</w:t>
                </w:r>
              </w:p>
            </w:tc>
          </w:sdtContent>
        </w:sdt>
      </w:tr>
      <w:tr w:rsidR="009024DC" w:rsidRPr="00713EDB" w:rsidTr="00C11447">
        <w:tc>
          <w:tcPr>
            <w:cnfStyle w:val="001000000000" w:firstRow="0" w:lastRow="0" w:firstColumn="1" w:lastColumn="0" w:oddVBand="0" w:evenVBand="0" w:oddHBand="0" w:evenHBand="0" w:firstRowFirstColumn="0" w:firstRowLastColumn="0" w:lastRowFirstColumn="0" w:lastRowLastColumn="0"/>
            <w:tcW w:w="2221" w:type="pct"/>
          </w:tcPr>
          <w:p w:rsidR="009024DC" w:rsidRPr="00D320E3" w:rsidRDefault="009024DC" w:rsidP="00C11447">
            <w:pPr>
              <w:ind w:right="114"/>
              <w:rPr>
                <w:rFonts w:ascii="Arial" w:hAnsi="Arial" w:cs="Arial"/>
                <w:lang w:val="fr-CH"/>
              </w:rPr>
            </w:pPr>
            <w:r w:rsidRPr="00D320E3">
              <w:rPr>
                <w:rFonts w:ascii="Arial" w:hAnsi="Arial" w:cs="Arial"/>
                <w:lang w:val="fr-CH"/>
              </w:rPr>
              <w:t>Veuillez cocher les catégories dont ils pourraient relever</w:t>
            </w:r>
          </w:p>
        </w:tc>
        <w:tc>
          <w:tcPr>
            <w:tcW w:w="1398" w:type="pct"/>
          </w:tcPr>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066252416"/>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Différences culturelles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108390683"/>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Difficultés scolaires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775741802"/>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Handicap</w:t>
            </w:r>
          </w:p>
        </w:tc>
        <w:tc>
          <w:tcPr>
            <w:tcW w:w="1381" w:type="pct"/>
          </w:tcPr>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895705629"/>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Obstacles économiques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366205891"/>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Obstacles géographiques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659809349"/>
                <w14:checkbox>
                  <w14:checked w14:val="0"/>
                  <w14:checkedState w14:val="2612" w14:font="MS Gothic"/>
                  <w14:uncheckedState w14:val="2610" w14:font="MS Gothic"/>
                </w14:checkbox>
              </w:sdtPr>
              <w:sdtEndPr/>
              <w:sdtContent>
                <w:r w:rsidR="00713EDB">
                  <w:rPr>
                    <w:rFonts w:ascii="MS Gothic" w:eastAsia="MS Gothic" w:hAnsi="MS Gothic" w:cs="Arial" w:hint="eastAsia"/>
                    <w:lang w:val="fr-CH"/>
                  </w:rPr>
                  <w:t>☐</w:t>
                </w:r>
              </w:sdtContent>
            </w:sdt>
            <w:r w:rsidR="009024DC" w:rsidRPr="00D320E3">
              <w:rPr>
                <w:rFonts w:ascii="Arial" w:hAnsi="Arial" w:cs="Arial"/>
                <w:lang w:val="fr-CH"/>
              </w:rPr>
              <w:t>Obstacles sociaux</w:t>
            </w:r>
          </w:p>
          <w:p w:rsidR="009024DC" w:rsidRPr="00713EDB"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371424212"/>
                <w14:checkbox>
                  <w14:checked w14:val="0"/>
                  <w14:checkedState w14:val="2612" w14:font="MS Gothic"/>
                  <w14:uncheckedState w14:val="2610" w14:font="MS Gothic"/>
                </w14:checkbox>
              </w:sdtPr>
              <w:sdtEndPr/>
              <w:sdtContent>
                <w:r w:rsidR="00713EDB">
                  <w:rPr>
                    <w:rFonts w:ascii="MS Gothic" w:eastAsia="MS Gothic" w:hAnsi="MS Gothic" w:cs="Arial" w:hint="eastAsia"/>
                    <w:lang w:val="fr-CH"/>
                  </w:rPr>
                  <w:t>☐</w:t>
                </w:r>
              </w:sdtContent>
            </w:sdt>
            <w:r w:rsidR="009024DC" w:rsidRPr="00713EDB">
              <w:rPr>
                <w:rFonts w:ascii="Arial" w:hAnsi="Arial" w:cs="Arial"/>
                <w:lang w:val="fr-CH"/>
              </w:rPr>
              <w:t>Problèmes de santé</w:t>
            </w:r>
          </w:p>
        </w:tc>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221" w:type="pct"/>
          </w:tcPr>
          <w:p w:rsidR="009024DC" w:rsidRPr="00D320E3" w:rsidRDefault="009024DC" w:rsidP="00C11447">
            <w:pPr>
              <w:ind w:right="114"/>
              <w:rPr>
                <w:rFonts w:ascii="Arial" w:hAnsi="Arial" w:cs="Arial"/>
              </w:rPr>
            </w:pPr>
            <w:r w:rsidRPr="00D320E3">
              <w:rPr>
                <w:rFonts w:ascii="Arial" w:hAnsi="Arial" w:cs="Arial"/>
              </w:rPr>
              <w:lastRenderedPageBreak/>
              <w:t>Et décrire leur profil.</w:t>
            </w:r>
          </w:p>
        </w:tc>
        <w:sdt>
          <w:sdtPr>
            <w:rPr>
              <w:rFonts w:ascii="Arial" w:hAnsi="Arial" w:cs="Arial"/>
            </w:rPr>
            <w:id w:val="-523708865"/>
            <w:placeholder>
              <w:docPart w:val="DefaultPlaceholder_1081868574"/>
            </w:placeholder>
            <w:showingPlcHdr/>
            <w:text/>
          </w:sdtPr>
          <w:sdtEndPr/>
          <w:sdtContent>
            <w:tc>
              <w:tcPr>
                <w:tcW w:w="2779" w:type="pct"/>
                <w:gridSpan w:val="2"/>
              </w:tcPr>
              <w:p w:rsidR="009024DC" w:rsidRPr="00D320E3" w:rsidRDefault="009B74C8"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61F25">
                  <w:rPr>
                    <w:rStyle w:val="Platzhaltertext"/>
                    <w:rFonts w:ascii="Arial" w:hAnsi="Arial" w:cs="Arial"/>
                    <w:color w:val="auto"/>
                  </w:rPr>
                  <w:t>Klicken Sie hier, um Text einzugeben.</w:t>
                </w:r>
              </w:p>
            </w:tc>
          </w:sdtContent>
        </w:sdt>
      </w:tr>
    </w:tbl>
    <w:p w:rsidR="009024DC" w:rsidRPr="00D320E3" w:rsidRDefault="009024DC" w:rsidP="009024DC">
      <w:pPr>
        <w:rPr>
          <w:rFonts w:ascii="Arial" w:hAnsi="Arial" w:cs="Arial"/>
        </w:rPr>
      </w:pPr>
    </w:p>
    <w:p w:rsidR="009024DC" w:rsidRPr="00D320E3" w:rsidRDefault="009024DC" w:rsidP="009024DC">
      <w:pPr>
        <w:rPr>
          <w:rFonts w:ascii="Arial" w:hAnsi="Arial" w:cs="Arial"/>
          <w:lang w:val="fr-CH"/>
        </w:rPr>
      </w:pPr>
      <w:r w:rsidRPr="00D320E3">
        <w:rPr>
          <w:rFonts w:ascii="Arial" w:hAnsi="Arial" w:cs="Arial"/>
          <w:lang w:val="fr-CH"/>
        </w:rPr>
        <w:t>Quelles mesures spécifiques prendrez-vous pour garantir que les participants soient bien préparés et soutenus et quelles mesures de suivi adopterez-vous après leur retour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1793973881"/>
              <w:placeholder>
                <w:docPart w:val="DefaultPlaceholder_1081868574"/>
              </w:placeholder>
              <w:showingPlcHdr/>
              <w:text w:multiLine="1"/>
            </w:sdtPr>
            <w:sdtEndPr/>
            <w:sdtContent>
              <w:p w:rsidR="009024DC" w:rsidRPr="00D320E3" w:rsidRDefault="009B74C8" w:rsidP="00C11447">
                <w:pPr>
                  <w:rPr>
                    <w:rFonts w:ascii="Arial" w:hAnsi="Arial" w:cs="Arial"/>
                  </w:rPr>
                </w:pPr>
                <w:r w:rsidRPr="00761F2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2nummeriert"/>
        <w:numPr>
          <w:ilvl w:val="0"/>
          <w:numId w:val="0"/>
        </w:numPr>
        <w:rPr>
          <w:rFonts w:ascii="Arial" w:hAnsi="Arial" w:cs="Arial"/>
          <w:lang w:val="fr-CH"/>
        </w:rPr>
      </w:pPr>
      <w:r w:rsidRPr="00D320E3">
        <w:rPr>
          <w:rFonts w:ascii="Arial" w:hAnsi="Arial" w:cs="Arial"/>
          <w:lang w:val="fr-CH"/>
        </w:rPr>
        <w:t>Accueil des volontaires</w:t>
      </w:r>
    </w:p>
    <w:p w:rsidR="009024DC" w:rsidRPr="00D320E3" w:rsidRDefault="009024DC" w:rsidP="009024DC">
      <w:pPr>
        <w:rPr>
          <w:rFonts w:ascii="Arial" w:hAnsi="Arial" w:cs="Arial"/>
          <w:b/>
          <w:lang w:val="fr-CH"/>
        </w:rPr>
      </w:pPr>
      <w:r w:rsidRPr="00D320E3">
        <w:rPr>
          <w:rFonts w:ascii="Arial" w:hAnsi="Arial" w:cs="Arial"/>
          <w:b/>
          <w:lang w:val="fr-CH"/>
        </w:rPr>
        <w:t xml:space="preserve">Si vous soumettez cette candidature en tant qu'organisme qui accueillera des volontaires, veuillez répondre aux questions suivantes </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Contexte du projet</w:t>
      </w:r>
    </w:p>
    <w:p w:rsidR="009024DC" w:rsidRPr="00D320E3" w:rsidRDefault="009024DC" w:rsidP="009024DC">
      <w:pPr>
        <w:rPr>
          <w:rFonts w:ascii="Arial" w:hAnsi="Arial" w:cs="Arial"/>
          <w:lang w:val="fr-CH"/>
        </w:rPr>
      </w:pPr>
      <w:r w:rsidRPr="00D320E3">
        <w:rPr>
          <w:rFonts w:ascii="Arial" w:hAnsi="Arial" w:cs="Arial"/>
          <w:lang w:val="fr-CH"/>
        </w:rPr>
        <w:t>Veuillez décrire le contexte (par ex. géographique, social et économique) et la communauté locale où les activités auront lieu.</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1883781714"/>
              <w:placeholder>
                <w:docPart w:val="DefaultPlaceholder_1081868574"/>
              </w:placeholder>
              <w:showingPlcHdr/>
              <w:text w:multiLine="1"/>
            </w:sdtPr>
            <w:sdtEndPr/>
            <w:sdtContent>
              <w:p w:rsidR="009024DC" w:rsidRPr="00D320E3" w:rsidRDefault="009B74C8" w:rsidP="00C11447">
                <w:pPr>
                  <w:rPr>
                    <w:rFonts w:ascii="Arial" w:hAnsi="Arial" w:cs="Arial"/>
                  </w:rPr>
                </w:pPr>
                <w:r w:rsidRPr="00761F2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Activités proposées</w:t>
      </w:r>
    </w:p>
    <w:p w:rsidR="009024DC" w:rsidRPr="00D320E3" w:rsidRDefault="009024DC" w:rsidP="009024DC">
      <w:pPr>
        <w:rPr>
          <w:rFonts w:ascii="Arial" w:hAnsi="Arial" w:cs="Arial"/>
          <w:lang w:val="fr-CH"/>
        </w:rPr>
      </w:pPr>
      <w:r w:rsidRPr="00D320E3">
        <w:rPr>
          <w:rFonts w:ascii="Arial" w:hAnsi="Arial" w:cs="Arial"/>
          <w:lang w:val="fr-CH"/>
        </w:rPr>
        <w:t>Veuillez citer des exemples de tâches types pour les volontaires et expliquer comment les volontaires y participeront, en décrivant ce que vous pouvez leur offrir en termes d'opportunités d'apprentissage</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80801268"/>
              <w:placeholder>
                <w:docPart w:val="DefaultPlaceholder_1081868574"/>
              </w:placeholder>
              <w:showingPlcHdr/>
              <w:text w:multiLine="1"/>
            </w:sdtPr>
            <w:sdtEndPr/>
            <w:sdtContent>
              <w:p w:rsidR="009024DC" w:rsidRPr="00D320E3" w:rsidRDefault="009B74C8" w:rsidP="00C11447">
                <w:pPr>
                  <w:rPr>
                    <w:rFonts w:ascii="Arial" w:hAnsi="Arial" w:cs="Arial"/>
                  </w:rPr>
                </w:pPr>
                <w:r w:rsidRPr="00761F25">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Profil des volontaires et processus de recrutement</w:t>
      </w:r>
    </w:p>
    <w:p w:rsidR="009024DC" w:rsidRPr="00D320E3" w:rsidRDefault="009024DC" w:rsidP="009024DC">
      <w:pPr>
        <w:rPr>
          <w:rFonts w:ascii="Arial" w:hAnsi="Arial" w:cs="Arial"/>
          <w:lang w:val="fr-CH"/>
        </w:rPr>
      </w:pPr>
      <w:r w:rsidRPr="00D320E3">
        <w:rPr>
          <w:rFonts w:ascii="Arial" w:hAnsi="Arial" w:cs="Arial"/>
          <w:lang w:val="fr-CH"/>
        </w:rPr>
        <w:t>Quels seront les acquis des volontaires que vous aimeriez accueillir ? Comment garantirez-vous un processus de recrutement ouvert et transparent et une accessibilité pour tous les jeunes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137074219"/>
              <w:placeholder>
                <w:docPart w:val="DefaultPlaceholder_1081868574"/>
              </w:placeholder>
              <w:showingPlcHdr/>
              <w:text w:multiLine="1"/>
            </w:sdtPr>
            <w:sdtEndPr/>
            <w:sdtContent>
              <w:p w:rsidR="009024DC" w:rsidRPr="00D320E3" w:rsidRDefault="009B74C8" w:rsidP="00C11447">
                <w:pPr>
                  <w:rPr>
                    <w:rFonts w:ascii="Arial" w:hAnsi="Arial" w:cs="Arial"/>
                  </w:rPr>
                </w:pPr>
                <w:r w:rsidRPr="004959D4">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rPr>
          <w:rFonts w:ascii="Arial" w:hAnsi="Arial" w:cs="Arial"/>
        </w:rPr>
      </w:pPr>
    </w:p>
    <w:p w:rsidR="009024DC" w:rsidRPr="00D320E3" w:rsidRDefault="009024DC" w:rsidP="009024DC">
      <w:pPr>
        <w:rPr>
          <w:rFonts w:ascii="Arial" w:hAnsi="Arial" w:cs="Arial"/>
          <w:lang w:val="fr-CH"/>
        </w:rPr>
      </w:pPr>
      <w:r w:rsidRPr="00D320E3">
        <w:rPr>
          <w:rFonts w:ascii="Arial" w:hAnsi="Arial" w:cs="Arial"/>
          <w:lang w:val="fr-CH"/>
        </w:rPr>
        <w:lastRenderedPageBreak/>
        <w:t>Quel est le nombre de volontaires que votre organisme peut accueillir dans une période déterminée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1302502851"/>
              <w:placeholder>
                <w:docPart w:val="DefaultPlaceholder_1081868574"/>
              </w:placeholder>
              <w:showingPlcHdr/>
              <w:text w:multiLine="1"/>
            </w:sdtPr>
            <w:sdtEndPr/>
            <w:sdtContent>
              <w:p w:rsidR="009024DC" w:rsidRPr="00D320E3" w:rsidRDefault="009B74C8" w:rsidP="00C11447">
                <w:pPr>
                  <w:rPr>
                    <w:rFonts w:ascii="Arial" w:hAnsi="Arial" w:cs="Arial"/>
                  </w:rPr>
                </w:pPr>
                <w:r w:rsidRPr="004959D4">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Soutien</w:t>
      </w:r>
    </w:p>
    <w:p w:rsidR="009024DC" w:rsidRPr="00D320E3" w:rsidRDefault="009024DC" w:rsidP="009024DC">
      <w:pPr>
        <w:rPr>
          <w:rFonts w:ascii="Arial" w:hAnsi="Arial" w:cs="Arial"/>
          <w:lang w:val="fr-CH"/>
        </w:rPr>
      </w:pPr>
      <w:r w:rsidRPr="00D320E3">
        <w:rPr>
          <w:rFonts w:ascii="Arial" w:hAnsi="Arial" w:cs="Arial"/>
          <w:lang w:val="fr-CH"/>
        </w:rPr>
        <w:t>Veuillez décrire les dispositions pratiques prises pour les volontaires (par ex. logement adéquat et transports locaux)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1838298111"/>
              <w:placeholder>
                <w:docPart w:val="DefaultPlaceholder_1081868574"/>
              </w:placeholder>
              <w:showingPlcHdr/>
              <w:text w:multiLine="1"/>
            </w:sdtPr>
            <w:sdtEndPr/>
            <w:sdtContent>
              <w:p w:rsidR="009024DC" w:rsidRPr="00D320E3" w:rsidRDefault="009B74C8" w:rsidP="00C11447">
                <w:pPr>
                  <w:rPr>
                    <w:rFonts w:ascii="Arial" w:hAnsi="Arial" w:cs="Arial"/>
                  </w:rPr>
                </w:pPr>
                <w:r w:rsidRPr="004959D4">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rPr>
          <w:rFonts w:ascii="Arial" w:hAnsi="Arial" w:cs="Arial"/>
        </w:rPr>
      </w:pPr>
    </w:p>
    <w:p w:rsidR="009024DC" w:rsidRPr="00D320E3" w:rsidRDefault="009024DC" w:rsidP="009024DC">
      <w:pPr>
        <w:rPr>
          <w:rFonts w:ascii="Arial" w:hAnsi="Arial" w:cs="Arial"/>
          <w:lang w:val="fr-CH"/>
        </w:rPr>
      </w:pPr>
      <w:r w:rsidRPr="00D320E3">
        <w:rPr>
          <w:rFonts w:ascii="Arial" w:hAnsi="Arial" w:cs="Arial"/>
          <w:lang w:val="fr-CH"/>
        </w:rPr>
        <w:t>Quelles mesures mettrez-vous en place pour soutenir les volontaires pendant leur expérience de volontariat (par ex. mentorat)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1125695233"/>
              <w:placeholder>
                <w:docPart w:val="DefaultPlaceholder_1081868574"/>
              </w:placeholder>
              <w:showingPlcHdr/>
              <w:text w:multiLine="1"/>
            </w:sdtPr>
            <w:sdtEndPr/>
            <w:sdtContent>
              <w:p w:rsidR="009024DC" w:rsidRPr="00D320E3" w:rsidRDefault="009B74C8" w:rsidP="00C11447">
                <w:pPr>
                  <w:rPr>
                    <w:rFonts w:ascii="Arial" w:hAnsi="Arial" w:cs="Arial"/>
                  </w:rPr>
                </w:pPr>
                <w:r w:rsidRPr="004959D4">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Prévention des risques, protection et sécurité</w:t>
      </w:r>
    </w:p>
    <w:p w:rsidR="009024DC" w:rsidRPr="00D320E3" w:rsidRDefault="009024DC" w:rsidP="009024DC">
      <w:pPr>
        <w:rPr>
          <w:rFonts w:ascii="Arial" w:hAnsi="Arial" w:cs="Arial"/>
          <w:lang w:val="fr-CH"/>
        </w:rPr>
      </w:pPr>
      <w:r w:rsidRPr="00D320E3">
        <w:rPr>
          <w:rFonts w:ascii="Arial" w:hAnsi="Arial" w:cs="Arial"/>
          <w:lang w:val="fr-CH"/>
        </w:rPr>
        <w:t>Comment garantirez-vous des conditions de travail et de vie sûres aux volontaires ? Quelles mesures mettrez- vous en place pour résoudre les problèmes et les conflits survenant pendant la durée du projet (par ex. en raison de conflits personnels avec d'autres volontaires ou avec des membres de l'organisme, de la démotivation des volontaires face aux tâches qu'il leur est demandé d'accomplir, etc.) ?</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718584745"/>
              <w:placeholder>
                <w:docPart w:val="DefaultPlaceholder_1081868574"/>
              </w:placeholder>
              <w:showingPlcHdr/>
              <w:text w:multiLine="1"/>
            </w:sdtPr>
            <w:sdtEndPr/>
            <w:sdtContent>
              <w:p w:rsidR="009024DC" w:rsidRPr="00D320E3" w:rsidRDefault="009B74C8" w:rsidP="00C11447">
                <w:pPr>
                  <w:rPr>
                    <w:rFonts w:ascii="Arial" w:hAnsi="Arial" w:cs="Arial"/>
                  </w:rPr>
                </w:pPr>
                <w:r w:rsidRPr="004959D4">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Participants moins favorisés</w:t>
      </w:r>
    </w:p>
    <w:tbl>
      <w:tblPr>
        <w:tblStyle w:val="MovetiaStandard"/>
        <w:tblW w:w="5000" w:type="pct"/>
        <w:tblLook w:val="01E0" w:firstRow="1" w:lastRow="1" w:firstColumn="1" w:lastColumn="1" w:noHBand="0" w:noVBand="0"/>
      </w:tblPr>
      <w:tblGrid>
        <w:gridCol w:w="3956"/>
        <w:gridCol w:w="2261"/>
        <w:gridCol w:w="2372"/>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rsidR="009024DC" w:rsidRPr="00D320E3" w:rsidRDefault="009024DC" w:rsidP="00C11447">
            <w:pPr>
              <w:ind w:right="113"/>
              <w:rPr>
                <w:rFonts w:ascii="Arial" w:hAnsi="Arial" w:cs="Arial"/>
                <w:color w:val="30D2A9" w:themeColor="accent2"/>
                <w:lang w:val="fr-CH"/>
              </w:rPr>
            </w:pPr>
            <w:r w:rsidRPr="00D320E3">
              <w:rPr>
                <w:rFonts w:ascii="Arial" w:hAnsi="Arial" w:cs="Arial"/>
                <w:color w:val="30D2A9" w:themeColor="accent2"/>
                <w:lang w:val="fr-CH"/>
              </w:rPr>
              <w:t>Envisagez-vous de faire participer des volontaires confrontés à des situations qui rendent leur participation aux activités plus difficile ?</w:t>
            </w:r>
          </w:p>
        </w:tc>
        <w:sdt>
          <w:sdtPr>
            <w:rPr>
              <w:rFonts w:ascii="Arial" w:hAnsi="Arial" w:cs="Arial"/>
              <w:color w:val="000000" w:themeColor="text1"/>
              <w:lang w:val="fr-CH"/>
            </w:rPr>
            <w:id w:val="271287145"/>
            <w:placeholder>
              <w:docPart w:val="DefaultPlaceholder_1081868574"/>
            </w:placeholder>
            <w:showingPlcHdr/>
            <w:text/>
          </w:sdtPr>
          <w:sdtEndPr/>
          <w:sdtContent>
            <w:tc>
              <w:tcPr>
                <w:tcW w:w="2697" w:type="pct"/>
                <w:gridSpan w:val="2"/>
              </w:tcPr>
              <w:p w:rsidR="009024DC" w:rsidRPr="00D320E3" w:rsidRDefault="009B74C8" w:rsidP="00C114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3EDB">
                  <w:rPr>
                    <w:rStyle w:val="Platzhaltertext"/>
                    <w:rFonts w:ascii="Arial" w:hAnsi="Arial" w:cs="Arial"/>
                    <w:color w:val="000000" w:themeColor="text1"/>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303" w:type="pct"/>
          </w:tcPr>
          <w:p w:rsidR="009024DC" w:rsidRPr="00D320E3" w:rsidRDefault="009024DC" w:rsidP="00C11447">
            <w:pPr>
              <w:ind w:right="113"/>
              <w:rPr>
                <w:rFonts w:ascii="Arial" w:hAnsi="Arial" w:cs="Arial"/>
              </w:rPr>
            </w:pPr>
          </w:p>
          <w:p w:rsidR="009024DC" w:rsidRPr="00D320E3" w:rsidRDefault="009024DC" w:rsidP="00C11447">
            <w:pPr>
              <w:ind w:right="113"/>
              <w:rPr>
                <w:rFonts w:ascii="Arial" w:hAnsi="Arial" w:cs="Arial"/>
                <w:lang w:val="fr-CH"/>
              </w:rPr>
            </w:pPr>
            <w:r w:rsidRPr="00D320E3">
              <w:rPr>
                <w:rFonts w:ascii="Arial" w:hAnsi="Arial" w:cs="Arial"/>
                <w:lang w:val="fr-CH"/>
              </w:rPr>
              <w:lastRenderedPageBreak/>
              <w:t>Veuillez cocher les catégories dont ils pourraient relever</w:t>
            </w:r>
          </w:p>
        </w:tc>
        <w:tc>
          <w:tcPr>
            <w:tcW w:w="1316" w:type="pct"/>
          </w:tcPr>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446683279"/>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Différences culturelles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411358246"/>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Difficultés scolaires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436733065"/>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Handicap</w:t>
            </w:r>
          </w:p>
        </w:tc>
        <w:tc>
          <w:tcPr>
            <w:tcW w:w="1381" w:type="pct"/>
          </w:tcPr>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871955777"/>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Obstacles économiques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131225330"/>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Obstacles géographiques</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eastAsia="MS Gothic" w:hAnsi="Arial" w:cs="Arial"/>
                  <w:lang w:val="fr-CH"/>
                </w:rPr>
                <w:id w:val="-539518563"/>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lang w:val="fr-CH"/>
                  </w:rPr>
                  <w:t>☐</w:t>
                </w:r>
              </w:sdtContent>
            </w:sdt>
            <w:r w:rsidR="009024DC" w:rsidRPr="00D320E3">
              <w:rPr>
                <w:rFonts w:ascii="Arial" w:hAnsi="Arial" w:cs="Arial"/>
                <w:lang w:val="fr-CH"/>
              </w:rPr>
              <w:t>Obstacles sociaux</w:t>
            </w:r>
          </w:p>
          <w:p w:rsidR="009024DC" w:rsidRPr="00D320E3" w:rsidRDefault="00F2369B"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eastAsia="MS Gothic" w:hAnsi="Arial" w:cs="Arial"/>
                </w:rPr>
                <w:id w:val="1787072690"/>
                <w14:checkbox>
                  <w14:checked w14:val="0"/>
                  <w14:checkedState w14:val="2612" w14:font="MS Gothic"/>
                  <w14:uncheckedState w14:val="2610" w14:font="MS Gothic"/>
                </w14:checkbox>
              </w:sdtPr>
              <w:sdtEndPr/>
              <w:sdtContent>
                <w:r w:rsidR="009B74C8" w:rsidRPr="00D320E3">
                  <w:rPr>
                    <w:rFonts w:ascii="Segoe UI Symbol" w:eastAsia="MS Gothic" w:hAnsi="Segoe UI Symbol" w:cs="Segoe UI Symbol"/>
                  </w:rPr>
                  <w:t>☐</w:t>
                </w:r>
              </w:sdtContent>
            </w:sdt>
            <w:r w:rsidR="009024DC" w:rsidRPr="00D320E3">
              <w:rPr>
                <w:rFonts w:ascii="Arial" w:hAnsi="Arial" w:cs="Arial"/>
              </w:rPr>
              <w:t>Problèmes de santé</w:t>
            </w:r>
          </w:p>
        </w:tc>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303" w:type="pct"/>
          </w:tcPr>
          <w:p w:rsidR="009024DC" w:rsidRPr="00D320E3" w:rsidRDefault="009024DC" w:rsidP="00C11447">
            <w:pPr>
              <w:ind w:right="113"/>
              <w:rPr>
                <w:rFonts w:ascii="Arial" w:hAnsi="Arial" w:cs="Arial"/>
              </w:rPr>
            </w:pPr>
            <w:r w:rsidRPr="00D320E3">
              <w:rPr>
                <w:rFonts w:ascii="Arial" w:hAnsi="Arial" w:cs="Arial"/>
              </w:rPr>
              <w:lastRenderedPageBreak/>
              <w:t>Et décrire leur profil.</w:t>
            </w:r>
          </w:p>
        </w:tc>
        <w:sdt>
          <w:sdtPr>
            <w:rPr>
              <w:rFonts w:ascii="Arial" w:hAnsi="Arial" w:cs="Arial"/>
              <w:lang w:val="fr-CH"/>
            </w:rPr>
            <w:id w:val="1842894568"/>
            <w:placeholder>
              <w:docPart w:val="DefaultPlaceholder_1081868574"/>
            </w:placeholder>
            <w:showingPlcHdr/>
            <w:text/>
          </w:sdtPr>
          <w:sdtEndPr/>
          <w:sdtContent>
            <w:tc>
              <w:tcPr>
                <w:tcW w:w="2697" w:type="pct"/>
                <w:gridSpan w:val="2"/>
              </w:tcPr>
              <w:p w:rsidR="009024DC" w:rsidRPr="00D320E3" w:rsidRDefault="009B74C8"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59D4">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2303" w:type="pct"/>
          </w:tcPr>
          <w:p w:rsidR="009024DC" w:rsidRPr="00D320E3" w:rsidRDefault="009024DC" w:rsidP="00C11447">
            <w:pPr>
              <w:ind w:right="113"/>
              <w:rPr>
                <w:rFonts w:ascii="Arial" w:hAnsi="Arial" w:cs="Arial"/>
                <w:lang w:val="fr-CH"/>
              </w:rPr>
            </w:pPr>
            <w:r w:rsidRPr="00D320E3">
              <w:rPr>
                <w:rFonts w:ascii="Arial" w:hAnsi="Arial" w:cs="Arial"/>
                <w:lang w:val="fr-CH"/>
              </w:rPr>
              <w:t>Comment seront-ils soutenus dans leur participation ?</w:t>
            </w:r>
          </w:p>
        </w:tc>
        <w:sdt>
          <w:sdtPr>
            <w:rPr>
              <w:rFonts w:ascii="Arial" w:hAnsi="Arial" w:cs="Arial"/>
              <w:lang w:val="fr-CH"/>
            </w:rPr>
            <w:id w:val="1533381378"/>
            <w:placeholder>
              <w:docPart w:val="DefaultPlaceholder_1081868574"/>
            </w:placeholder>
            <w:showingPlcHdr/>
            <w:text/>
          </w:sdtPr>
          <w:sdtEndPr/>
          <w:sdtContent>
            <w:tc>
              <w:tcPr>
                <w:tcW w:w="2697" w:type="pct"/>
                <w:gridSpan w:val="2"/>
              </w:tcPr>
              <w:p w:rsidR="009024DC" w:rsidRPr="00D320E3" w:rsidRDefault="009B74C8"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59D4">
                  <w:rPr>
                    <w:rStyle w:val="Platzhaltertext"/>
                    <w:rFonts w:ascii="Arial" w:hAnsi="Arial" w:cs="Arial"/>
                    <w:color w:val="auto"/>
                  </w:rPr>
                  <w:t>Klicken Sie hier, um Text einzugeben.</w:t>
                </w:r>
              </w:p>
            </w:tc>
          </w:sdtContent>
        </w:sdt>
      </w:tr>
    </w:tbl>
    <w:p w:rsidR="009024DC" w:rsidRPr="00D320E3" w:rsidRDefault="009024DC" w:rsidP="009024DC">
      <w:pPr>
        <w:rPr>
          <w:rFonts w:ascii="Arial" w:hAnsi="Arial" w:cs="Arial"/>
        </w:rPr>
      </w:pPr>
    </w:p>
    <w:p w:rsidR="009024DC" w:rsidRPr="00D320E3" w:rsidRDefault="009024DC" w:rsidP="009024DC">
      <w:pPr>
        <w:rPr>
          <w:rFonts w:ascii="Arial" w:hAnsi="Arial" w:cs="Arial"/>
          <w:lang w:val="fr-CH"/>
        </w:rPr>
      </w:pPr>
      <w:r w:rsidRPr="00D320E3">
        <w:rPr>
          <w:rFonts w:ascii="Arial" w:hAnsi="Arial" w:cs="Arial"/>
          <w:lang w:val="fr-CH"/>
        </w:rPr>
        <w:t>De quels types de compétences, d'infrastructures et/ou de ressources votre organisme dispose-t-il pour héberger et soutenir les volontaires confrontés à des obstacles à leur participation ? Veuillez cocher toutes les cases pertinentes: un environnement concret, durable pour des jeunes souffrant de handicaps physiques, sensoriels ou autres (par ex. accès pour chaise roulante et dispositifs similaires); tutorat supplémentaire ou autre soutien adéquat pour des jeunes confrontés à des obstacles sociaux, à des difficultés d'apprentissage, à des différences culturelles, etc.</w:t>
      </w:r>
    </w:p>
    <w:tbl>
      <w:tblPr>
        <w:tblStyle w:val="Tabellenraster"/>
        <w:tblW w:w="4939" w:type="pct"/>
        <w:tblInd w:w="108" w:type="dxa"/>
        <w:tblLook w:val="04A0" w:firstRow="1" w:lastRow="0" w:firstColumn="1" w:lastColumn="0" w:noHBand="0" w:noVBand="1"/>
      </w:tblPr>
      <w:tblGrid>
        <w:gridCol w:w="8474"/>
      </w:tblGrid>
      <w:tr w:rsidR="009024DC" w:rsidRPr="00D320E3" w:rsidTr="00C11447">
        <w:tc>
          <w:tcPr>
            <w:tcW w:w="5000" w:type="pct"/>
          </w:tcPr>
          <w:sdt>
            <w:sdtPr>
              <w:rPr>
                <w:rFonts w:ascii="Arial" w:hAnsi="Arial" w:cs="Arial"/>
                <w:lang w:val="fr-CH"/>
              </w:rPr>
              <w:id w:val="381677012"/>
              <w:placeholder>
                <w:docPart w:val="DefaultPlaceholder_1081868574"/>
              </w:placeholder>
              <w:showingPlcHdr/>
              <w:text w:multiLine="1"/>
            </w:sdtPr>
            <w:sdtEndPr/>
            <w:sdtContent>
              <w:p w:rsidR="009024DC" w:rsidRPr="00D320E3" w:rsidRDefault="009B74C8" w:rsidP="00C11447">
                <w:pPr>
                  <w:rPr>
                    <w:rFonts w:ascii="Arial" w:hAnsi="Arial" w:cs="Arial"/>
                  </w:rPr>
                </w:pPr>
                <w:r w:rsidRPr="004959D4">
                  <w:rPr>
                    <w:rStyle w:val="Platzhaltertext"/>
                    <w:rFonts w:ascii="Arial" w:hAnsi="Arial" w:cs="Arial"/>
                    <w:color w:val="auto"/>
                  </w:rPr>
                  <w:t>Klicken Sie hier, um Text einzugeben.</w:t>
                </w:r>
              </w:p>
            </w:sdtContent>
          </w:sdt>
          <w:p w:rsidR="009024DC" w:rsidRPr="00D320E3" w:rsidRDefault="009024DC" w:rsidP="00C11447">
            <w:pPr>
              <w:rPr>
                <w:rFonts w:ascii="Arial" w:hAnsi="Arial" w:cs="Arial"/>
              </w:rPr>
            </w:pPr>
          </w:p>
        </w:tc>
      </w:tr>
    </w:tbl>
    <w:p w:rsidR="009024DC" w:rsidRPr="00D320E3" w:rsidRDefault="009024DC" w:rsidP="009024DC">
      <w:pPr>
        <w:rPr>
          <w:rFonts w:ascii="Arial" w:hAnsi="Arial" w:cs="Arial"/>
        </w:rPr>
      </w:pPr>
    </w:p>
    <w:p w:rsidR="009024DC" w:rsidRPr="00D320E3" w:rsidRDefault="009024DC" w:rsidP="009024DC">
      <w:pPr>
        <w:pStyle w:val="berschrift1nummeriert"/>
        <w:numPr>
          <w:ilvl w:val="0"/>
          <w:numId w:val="0"/>
        </w:numPr>
        <w:rPr>
          <w:rFonts w:ascii="Arial" w:hAnsi="Arial" w:cs="Arial"/>
          <w:lang w:val="fr-CH"/>
        </w:rPr>
      </w:pPr>
      <w:r w:rsidRPr="00D320E3">
        <w:rPr>
          <w:rFonts w:ascii="Arial" w:hAnsi="Arial" w:cs="Arial"/>
          <w:lang w:val="fr-CH"/>
        </w:rPr>
        <w:t>Documents d'information</w:t>
      </w:r>
    </w:p>
    <w:p w:rsidR="009024DC" w:rsidRPr="00D320E3" w:rsidRDefault="009024DC" w:rsidP="009024DC">
      <w:pPr>
        <w:pStyle w:val="berschrift2nummeriert"/>
        <w:numPr>
          <w:ilvl w:val="0"/>
          <w:numId w:val="0"/>
        </w:numPr>
        <w:rPr>
          <w:rFonts w:ascii="Arial" w:hAnsi="Arial" w:cs="Arial"/>
          <w:lang w:val="fr-CH"/>
        </w:rPr>
      </w:pPr>
      <w:r w:rsidRPr="00D320E3">
        <w:rPr>
          <w:rFonts w:ascii="Arial" w:hAnsi="Arial" w:cs="Arial"/>
          <w:lang w:val="fr-CH"/>
        </w:rPr>
        <w:t>Charte du SVE</w:t>
      </w:r>
    </w:p>
    <w:p w:rsidR="009024DC" w:rsidRPr="00D320E3" w:rsidRDefault="009024DC" w:rsidP="009024DC">
      <w:pPr>
        <w:rPr>
          <w:rFonts w:ascii="Arial" w:hAnsi="Arial" w:cs="Arial"/>
          <w:lang w:val="fr-CH"/>
        </w:rPr>
      </w:pPr>
      <w:r w:rsidRPr="00D320E3">
        <w:rPr>
          <w:rFonts w:ascii="Arial" w:hAnsi="Arial" w:cs="Arial"/>
          <w:lang w:val="fr-CH"/>
        </w:rPr>
        <w:t>La Charte du Service Volontaire Européen (SVE) souligne les rôles des organismes d'envoi, d'accueil et de coordination du SVE et les grands principes et normes de qualité du SVE. Chaque promoteur d'une activité du SVE adhère aux dispositions énoncées dans cette charte.</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Partenariats du SVE</w:t>
      </w:r>
    </w:p>
    <w:p w:rsidR="009024DC" w:rsidRPr="00D320E3" w:rsidRDefault="009024DC" w:rsidP="009024DC">
      <w:pPr>
        <w:rPr>
          <w:rFonts w:ascii="Arial" w:hAnsi="Arial" w:cs="Arial"/>
          <w:lang w:val="fr-CH"/>
        </w:rPr>
      </w:pPr>
      <w:r w:rsidRPr="00D320E3">
        <w:rPr>
          <w:rFonts w:ascii="Arial" w:hAnsi="Arial" w:cs="Arial"/>
          <w:lang w:val="fr-CH"/>
        </w:rPr>
        <w:t xml:space="preserve">Un solide partenariat entre les organismes d'envoi, d'accueil et de coordination du SVE et le volontaire constitue la base de toute activité du SVE. Il faut une correspondance adéquate entre le profil du volontaire et les tâches.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lastRenderedPageBreak/>
        <w:t xml:space="preserve">L'organisme d'envoi est chargé de la préparation et du soutien des volontaires avant, pendant et après l'activité du SVE.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 xml:space="preserve">L'organisme d'accueil doit garantir des conditions de travail et de vie décentes et sûres au volontaire pendant toute la durée de l'activité. Il doit fournir un soutien linguistique, personnel et lié aux tâches adéquat, y compris affecter un tuteur au volontaire.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L'organisme de coordination (soumettant la candidature) a pour rôle de faciliter la mise en oeuvre du projet en offrant un soutien administratif et de qualité à tous les partenaires du projet et en permettant leur mise en réseau.</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Principes du sve à garantir</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L'apprentissage non formel et la dimension interculturelle, via une définition claire d'un plan d'apprentissage pour le volontaire.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La dimension de service via une définition claire du caractère non lucratif du projet et des tâches du volontaire. Il faut garantir au volontaire un service à temps plein et un rôle actif dans la mise en oeuvre des activités. Les activités de volontariat du SVE ne peuvent remplacer un emploi.</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L'avantage pour la communauté locale et le contact avec celle-ci.</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Le SVE est gratuit pour les volontaires, hormis une éventuelle participation aux frais de voyage.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Accessibilité et inclusion : lors du recrutement de volontaires SVE, les organismes maintiennent l'accessibilité générale du SVE à tous les jeunes, sans préjugés liés au groupe ethnique, à la religion, à l'orientation sexuelle, aux opinions politiques, etc. Si le projet cible les volontaires ayant moins d'opportunités, il faut disposer des installations et des capacités pour fournir une préparation sur mesure et un soutien.</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Normes de qualite du sve à garantir</w:t>
      </w:r>
    </w:p>
    <w:p w:rsidR="009024DC" w:rsidRPr="00D320E3" w:rsidRDefault="009024DC" w:rsidP="009024DC">
      <w:pPr>
        <w:rPr>
          <w:rFonts w:ascii="Arial" w:hAnsi="Arial" w:cs="Arial"/>
          <w:b/>
          <w:lang w:val="fr-CH"/>
        </w:rPr>
      </w:pPr>
      <w:r w:rsidRPr="00D320E3">
        <w:rPr>
          <w:rFonts w:ascii="Arial" w:hAnsi="Arial" w:cs="Arial"/>
          <w:b/>
          <w:lang w:val="fr-CH"/>
        </w:rPr>
        <w:t>Soutien au volontaire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Avant, pendant et après les activités de SVE, en particulier en matière de prévention et de gestion des crises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lastRenderedPageBreak/>
        <w:t>Pour les assurances, visas, permis de séjour, dispositions concernant le voyage et toutes les procédures administratives du SVE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En facilitant la participation du volontaire au cycle de formation du SVE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En prévoyant des mesures d'évaluation adéquates.</w:t>
      </w:r>
    </w:p>
    <w:p w:rsidR="009024DC" w:rsidRPr="00D320E3" w:rsidRDefault="009024DC" w:rsidP="009024DC">
      <w:pPr>
        <w:rPr>
          <w:rFonts w:ascii="Arial" w:hAnsi="Arial" w:cs="Arial"/>
          <w:b/>
          <w:lang w:val="fr-CH"/>
        </w:rPr>
      </w:pPr>
      <w:r w:rsidRPr="00D320E3">
        <w:rPr>
          <w:rFonts w:ascii="Arial" w:hAnsi="Arial" w:cs="Arial"/>
          <w:b/>
          <w:lang w:val="fr-CH"/>
        </w:rPr>
        <w:t>Information</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Tous les partenaires du SVE ont le droit de recevoir des informations complètes sur le projet et conviennent de tous les aspects.</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Des mesures doivent être en place concernant la visibilité, la diffusion et la publicité.</w:t>
      </w:r>
    </w:p>
    <w:p w:rsidR="009024DC" w:rsidRPr="00D320E3" w:rsidRDefault="009024DC" w:rsidP="009024DC">
      <w:pPr>
        <w:rPr>
          <w:rFonts w:ascii="Arial" w:hAnsi="Arial" w:cs="Arial"/>
          <w:b/>
          <w:lang w:val="fr-CH"/>
        </w:rPr>
      </w:pPr>
      <w:r w:rsidRPr="00D320E3">
        <w:rPr>
          <w:rFonts w:ascii="Arial" w:hAnsi="Arial" w:cs="Arial"/>
          <w:b/>
          <w:lang w:val="fr-CH"/>
        </w:rPr>
        <w:t>Reconnaissance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Chaque volontaire a droit de recevoir le certificat « Youthpass ».</w:t>
      </w:r>
    </w:p>
    <w:p w:rsidR="009024DC" w:rsidRPr="00D320E3" w:rsidRDefault="009024DC" w:rsidP="009024DC">
      <w:pPr>
        <w:pStyle w:val="berschrift2nummeriert"/>
        <w:numPr>
          <w:ilvl w:val="0"/>
          <w:numId w:val="0"/>
        </w:numPr>
        <w:rPr>
          <w:rFonts w:ascii="Arial" w:hAnsi="Arial" w:cs="Arial"/>
          <w:lang w:val="fr-CH"/>
        </w:rPr>
      </w:pPr>
      <w:r w:rsidRPr="00D320E3">
        <w:rPr>
          <w:rFonts w:ascii="Arial" w:hAnsi="Arial" w:cs="Arial"/>
          <w:lang w:val="fr-CH"/>
        </w:rPr>
        <w:t>Tâches et responsabilités</w:t>
      </w:r>
    </w:p>
    <w:p w:rsidR="009024DC" w:rsidRPr="00D320E3" w:rsidRDefault="009024DC" w:rsidP="009024DC">
      <w:pPr>
        <w:rPr>
          <w:rFonts w:ascii="Arial" w:hAnsi="Arial" w:cs="Arial"/>
          <w:lang w:val="fr-CH"/>
        </w:rPr>
      </w:pPr>
      <w:r w:rsidRPr="00D320E3">
        <w:rPr>
          <w:rFonts w:ascii="Arial" w:hAnsi="Arial" w:cs="Arial"/>
          <w:lang w:val="fr-CH"/>
        </w:rPr>
        <w:t>La charte du SVE décrit le rôle des organismes du SVE agissant en tant qu'organisme d'envoi, d'accueil ou de coordination et définit les grands principes du SVE ainsi que les normes de qualité minimales à respecter au sein de chaque activité du SVE. Voici une suggestion de répartition des rôles et tâches entre les organismes participant au SVE (dans certains cas, ces rôles doivent être obligatoirement assumés par un organisme déterminé).</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Organisme de coordination</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Soumet la candidature et assume la responsabilité financière et administrative de la totalité du projet vis-à-vis de l'Agence nationale ou de l'Agence exécutive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Coordonne le projet en collaboration avec tous les organismes d'envoi et d'accueil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Répartit les subventions SVE entre tous les organismes d'envoi et d'accueil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Garantit que les volontaires reçoivent le dossier d'information du SVE et suivent le cycle complet de formation et d'évaluation du SVE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Fournit un soutien au(x) volontaire(s) qu'il place dans le ou les organismes d'accueil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Effectue la totalité ou une partie des tâches administratives du ou des organismes d'envoi ou d'accueil participant au projet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lastRenderedPageBreak/>
        <w:t>Garantit, avec les organismes d'envoi et d'accueil, que chaque volontaire est en possession de la Carte européenne d'assurance maladie (si applicable) et est couvert par le plan d'assurance obligatoire du SVE prévu dans le programme Erasmus+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Prend, avec les organismes d'envoi et d'accueil, les dispositions en vue de l'obtention d'un visa pour les volontaires qui en ont besoin. Les Agences nationales/Exécutives peuvent délivrer, si nécessaire, des lettres d'appui à une demande de visa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Soutient le processus d'apprentissage/du Youthpass. Complète, avec les organismes d'envoi et d'accueil et le volontaire, et délivre un Certificat Youthpass aux volontaires qui souhaitent en recevoir un à la fin de leur SVE.</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Organisme d'envoi</w:t>
      </w:r>
    </w:p>
    <w:p w:rsidR="009024DC" w:rsidRPr="00D320E3" w:rsidRDefault="009024DC" w:rsidP="009024DC">
      <w:pPr>
        <w:rPr>
          <w:rFonts w:ascii="Arial" w:hAnsi="Arial" w:cs="Arial"/>
          <w:b/>
          <w:lang w:val="fr-CH"/>
        </w:rPr>
      </w:pPr>
      <w:r w:rsidRPr="00D320E3">
        <w:rPr>
          <w:rFonts w:ascii="Arial" w:hAnsi="Arial" w:cs="Arial"/>
          <w:b/>
          <w:lang w:val="fr-CH"/>
        </w:rPr>
        <w:t>Préparation</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Aide le ou les volontaires à trouver et contacter un organisme d'accueil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Fournit une préparation adéquate aux volontaires avant leur départ, en fonction de leurs besoins individuels et de leurs opportunités d'apprentissage et conformément aux Lignes directrices et normes de qualité minimales de la Commission européenne relatives à la formation des volontaires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Garantit, en collaboration avec l'organisme d'accueil, que le volontaire reçoive un soutien pour effectuer sa préparation linguistique (si nécessaire, un soutien pour suivre la formation linguistique en ligne et passer les évaluations fournies par la Commission)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Garantit la participation des volontaires à la session pré-départ, si celle-ci est organisée par l'Agence nationale ou par SALTO.</w:t>
      </w:r>
    </w:p>
    <w:p w:rsidR="009024DC" w:rsidRPr="00D320E3" w:rsidRDefault="009024DC" w:rsidP="009024DC">
      <w:pPr>
        <w:rPr>
          <w:rFonts w:ascii="Arial" w:hAnsi="Arial" w:cs="Arial"/>
          <w:b/>
          <w:lang w:val="fr-CH"/>
        </w:rPr>
      </w:pPr>
      <w:r w:rsidRPr="00D320E3">
        <w:rPr>
          <w:rFonts w:ascii="Arial" w:hAnsi="Arial" w:cs="Arial"/>
          <w:b/>
          <w:lang w:val="fr-CH"/>
        </w:rPr>
        <w:t>Contact pendant l'activité de volontariat</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Reste en contact avec les volontaires et avec le ou les organismes d'accueil pendant le projet.</w:t>
      </w:r>
    </w:p>
    <w:p w:rsidR="009024DC" w:rsidRPr="00D320E3" w:rsidRDefault="009024DC" w:rsidP="009024DC">
      <w:pPr>
        <w:rPr>
          <w:rFonts w:ascii="Arial" w:hAnsi="Arial" w:cs="Arial"/>
          <w:b/>
          <w:lang w:val="fr-CH"/>
        </w:rPr>
      </w:pPr>
      <w:r w:rsidRPr="00D320E3">
        <w:rPr>
          <w:rFonts w:ascii="Arial" w:hAnsi="Arial" w:cs="Arial"/>
          <w:b/>
          <w:lang w:val="fr-CH"/>
        </w:rPr>
        <w:t>Au retour du volontaire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Fournit un soutien aux volontaires pour les aider à se réintégrer dans leur communauté d'origine;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Donne aux volontaires l'occasion d'échanger et partager leurs expériences et leurs acquis d'apprentissage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lastRenderedPageBreak/>
        <w:t>Encourage la participation des volontaires à la diffusion et à l'exploitation des résultats et des acquis d'apprentissage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Donne des orientations concernant la formation continue, la formation ou les opportunités d'emploi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Garantit la participation de volontaires à l'événement SVE annuel organisé par l'Agence nationale dans leur pays.</w:t>
      </w:r>
    </w:p>
    <w:p w:rsidR="009024DC" w:rsidRPr="00D320E3" w:rsidRDefault="009024DC" w:rsidP="009024DC">
      <w:pPr>
        <w:pStyle w:val="berschrift3nummeriert"/>
        <w:numPr>
          <w:ilvl w:val="0"/>
          <w:numId w:val="0"/>
        </w:numPr>
        <w:rPr>
          <w:rFonts w:ascii="Arial" w:hAnsi="Arial" w:cs="Arial"/>
          <w:lang w:val="fr-CH"/>
        </w:rPr>
      </w:pPr>
      <w:r w:rsidRPr="00D320E3">
        <w:rPr>
          <w:rFonts w:ascii="Arial" w:hAnsi="Arial" w:cs="Arial"/>
          <w:lang w:val="fr-CH"/>
        </w:rPr>
        <w:t>Organisme d'accueil</w:t>
      </w:r>
    </w:p>
    <w:p w:rsidR="009024DC" w:rsidRPr="00D320E3" w:rsidRDefault="009024DC" w:rsidP="009024DC">
      <w:pPr>
        <w:rPr>
          <w:rFonts w:ascii="Arial" w:hAnsi="Arial" w:cs="Arial"/>
          <w:b/>
          <w:lang w:val="fr-CH"/>
        </w:rPr>
      </w:pPr>
      <w:r w:rsidRPr="00D320E3">
        <w:rPr>
          <w:rFonts w:ascii="Arial" w:hAnsi="Arial" w:cs="Arial"/>
          <w:b/>
          <w:lang w:val="fr-CH"/>
        </w:rPr>
        <w:t>Tuteur</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Désigne un tuteur chargé de donner au(x) volontaire(s)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Un soutien personnel</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Un soutien pour mener à bien la formation linguistique et les évaluations en ligne fournies par la Commission (si nécessaire)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Un soutien pour mener à bien une auto-réflexion sur les acquis d'apprentissage de l'activité de SVE (via l'utilisation du Youthpass).</w:t>
      </w:r>
    </w:p>
    <w:p w:rsidR="009024DC" w:rsidRPr="00D320E3" w:rsidRDefault="009024DC" w:rsidP="009024DC">
      <w:pPr>
        <w:rPr>
          <w:rFonts w:ascii="Arial" w:hAnsi="Arial" w:cs="Arial"/>
          <w:b/>
          <w:lang w:val="fr-CH"/>
        </w:rPr>
      </w:pPr>
      <w:r w:rsidRPr="00D320E3">
        <w:rPr>
          <w:rFonts w:ascii="Arial" w:hAnsi="Arial" w:cs="Arial"/>
          <w:b/>
          <w:lang w:val="fr-CH"/>
        </w:rPr>
        <w:t>Un soutien lié aux tâches</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Assure au(x) volontaire(s) supervision et conseils via du personnel expérimenté.</w:t>
      </w:r>
    </w:p>
    <w:p w:rsidR="009024DC" w:rsidRPr="00D320E3" w:rsidRDefault="009024DC" w:rsidP="009024DC">
      <w:pPr>
        <w:rPr>
          <w:rFonts w:ascii="Arial" w:hAnsi="Arial" w:cs="Arial"/>
          <w:b/>
          <w:lang w:val="fr-CH"/>
        </w:rPr>
      </w:pPr>
      <w:r w:rsidRPr="00D320E3">
        <w:rPr>
          <w:rFonts w:ascii="Arial" w:hAnsi="Arial" w:cs="Arial"/>
          <w:b/>
          <w:lang w:val="fr-CH"/>
        </w:rPr>
        <w:t>Soutien personnel</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Offre au(x) volontaire(s) un soutien personnel et un soutien pendant le processus d'apprentissage;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Donne au(x) volontaire(s) l'occasion de s'intégrer dans la communauté locale, de rencontrer d'autres jeunes, d'avoir des relations sociales, de participer à des activités de loisir, etc.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Encourage les contacts avec d'autres volontaires SVE quand c'est possible.</w:t>
      </w:r>
    </w:p>
    <w:p w:rsidR="009024DC" w:rsidRPr="00D320E3" w:rsidRDefault="009024DC" w:rsidP="009024DC">
      <w:pPr>
        <w:rPr>
          <w:rFonts w:ascii="Arial" w:hAnsi="Arial" w:cs="Arial"/>
          <w:lang w:val="fr-CH"/>
        </w:rPr>
      </w:pPr>
      <w:r w:rsidRPr="00D320E3">
        <w:rPr>
          <w:rFonts w:ascii="Arial" w:hAnsi="Arial" w:cs="Arial"/>
          <w:b/>
          <w:lang w:val="fr-CH"/>
        </w:rPr>
        <w:t>Cycle de formation et d'évaluation du SVE et soutien linguistique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Assure la participation des volontaires à la formation à l'arrivée et à l'évaluation à mi-parcours organisées par l'AN ou par SALTO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lastRenderedPageBreak/>
        <w:t>Organise des opportunités d'apprentissage linguistique et apporte un soutien aux volontaires qui suivent des cours de langue.</w:t>
      </w:r>
    </w:p>
    <w:p w:rsidR="009024DC" w:rsidRPr="00D320E3" w:rsidRDefault="009024DC" w:rsidP="009024DC">
      <w:pPr>
        <w:rPr>
          <w:rFonts w:ascii="Arial" w:hAnsi="Arial" w:cs="Arial"/>
          <w:b/>
          <w:lang w:val="fr-CH"/>
        </w:rPr>
      </w:pPr>
      <w:r w:rsidRPr="00D320E3">
        <w:rPr>
          <w:rFonts w:ascii="Arial" w:hAnsi="Arial" w:cs="Arial"/>
          <w:b/>
          <w:lang w:val="fr-CH"/>
        </w:rPr>
        <w:t>Principes du SVE</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Assurer l'accessibilité universelle au SVE : les organismes d'accueil ne peuvent spécifier que les volontaires devraient appartenir à un groupe ethnique spécifique, avoir une religion, une orientation sexuelle, des opinions politiques, etc. spécifiques ; ils ne peuvent pas non plus subordonner la sélection des volontaires à des qualifications ou un certain niveau d'instruction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Offrir aux volontaires l'occasion d'effectuer un ensemble bien défini de tâches, en permettant l'intégration d'une partie des idées, de la créativité et de l'expérience des volontaires ;</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Définir des opportunités d'apprentissage claires pour les volontaires.</w:t>
      </w:r>
    </w:p>
    <w:p w:rsidR="009024DC" w:rsidRPr="00D320E3" w:rsidRDefault="009024DC" w:rsidP="009024DC">
      <w:pPr>
        <w:rPr>
          <w:rFonts w:ascii="Arial" w:hAnsi="Arial" w:cs="Arial"/>
          <w:b/>
          <w:lang w:val="fr-CH"/>
        </w:rPr>
      </w:pPr>
      <w:r w:rsidRPr="00D320E3">
        <w:rPr>
          <w:rFonts w:ascii="Arial" w:hAnsi="Arial" w:cs="Arial"/>
          <w:b/>
          <w:lang w:val="fr-CH"/>
        </w:rPr>
        <w:t>Hébergement et repas</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Offrir aux volontaires un hébergement et des repas adéquats (ou des indemnités repas également pour les périodes de congé).</w:t>
      </w:r>
    </w:p>
    <w:p w:rsidR="009024DC" w:rsidRPr="00D320E3" w:rsidRDefault="009024DC" w:rsidP="009024DC">
      <w:pPr>
        <w:rPr>
          <w:rFonts w:ascii="Arial" w:hAnsi="Arial" w:cs="Arial"/>
          <w:b/>
          <w:lang w:val="fr-CH"/>
        </w:rPr>
      </w:pPr>
      <w:r w:rsidRPr="00D320E3">
        <w:rPr>
          <w:rFonts w:ascii="Arial" w:hAnsi="Arial" w:cs="Arial"/>
          <w:b/>
          <w:lang w:val="fr-CH"/>
        </w:rPr>
        <w:t>Transports locaux</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Garantit que des moyens de transport locaux sont à la disposition des volontaires.</w:t>
      </w:r>
    </w:p>
    <w:p w:rsidR="009024DC" w:rsidRPr="00D320E3" w:rsidRDefault="009024DC" w:rsidP="009024DC">
      <w:pPr>
        <w:rPr>
          <w:rFonts w:ascii="Arial" w:hAnsi="Arial" w:cs="Arial"/>
          <w:b/>
          <w:lang w:val="fr-CH"/>
        </w:rPr>
      </w:pPr>
      <w:r w:rsidRPr="00D320E3">
        <w:rPr>
          <w:rFonts w:ascii="Arial" w:hAnsi="Arial" w:cs="Arial"/>
          <w:b/>
          <w:lang w:val="fr-CH"/>
        </w:rPr>
        <w:t>Allocation</w:t>
      </w:r>
    </w:p>
    <w:p w:rsidR="009024DC" w:rsidRPr="00D320E3" w:rsidRDefault="009024DC" w:rsidP="009024DC">
      <w:pPr>
        <w:pStyle w:val="Aufzhlung1"/>
        <w:contextualSpacing w:val="0"/>
        <w:rPr>
          <w:rFonts w:ascii="Arial" w:hAnsi="Arial" w:cs="Arial"/>
          <w:lang w:val="fr-CH"/>
        </w:rPr>
      </w:pPr>
      <w:r w:rsidRPr="00D320E3">
        <w:rPr>
          <w:rFonts w:ascii="Arial" w:hAnsi="Arial" w:cs="Arial"/>
          <w:lang w:val="fr-CH"/>
        </w:rPr>
        <w:t>Donne aux volontaires l'allocation réglementaire, sur une base hebdomadaire ou mensuelle</w:t>
      </w:r>
    </w:p>
    <w:p w:rsidR="009024DC" w:rsidRPr="00D320E3" w:rsidRDefault="009024DC" w:rsidP="009024DC">
      <w:pPr>
        <w:spacing w:after="200" w:line="2" w:lineRule="auto"/>
        <w:rPr>
          <w:rFonts w:ascii="Arial" w:hAnsi="Arial" w:cs="Arial"/>
          <w:lang w:val="fr-CH"/>
        </w:rPr>
      </w:pPr>
      <w:r w:rsidRPr="00D320E3">
        <w:rPr>
          <w:rFonts w:ascii="Arial" w:hAnsi="Arial" w:cs="Arial"/>
          <w:lang w:val="fr-CH"/>
        </w:rPr>
        <w:br w:type="page"/>
      </w:r>
    </w:p>
    <w:p w:rsidR="009024DC" w:rsidRPr="00D320E3" w:rsidRDefault="009024DC" w:rsidP="009024DC">
      <w:pPr>
        <w:pStyle w:val="berschrift1nummeriert"/>
        <w:numPr>
          <w:ilvl w:val="0"/>
          <w:numId w:val="0"/>
        </w:numPr>
        <w:rPr>
          <w:rFonts w:ascii="Arial" w:hAnsi="Arial" w:cs="Arial"/>
          <w:lang w:val="fr-CH"/>
        </w:rPr>
      </w:pPr>
      <w:r w:rsidRPr="00D320E3">
        <w:rPr>
          <w:rFonts w:ascii="Arial" w:hAnsi="Arial" w:cs="Arial"/>
          <w:lang w:val="fr-CH"/>
        </w:rPr>
        <w:lastRenderedPageBreak/>
        <w:t>Liste de contrôle</w:t>
      </w:r>
    </w:p>
    <w:p w:rsidR="009024DC" w:rsidRPr="00D320E3" w:rsidRDefault="009024DC" w:rsidP="009024DC">
      <w:pPr>
        <w:rPr>
          <w:rFonts w:ascii="Arial" w:hAnsi="Arial" w:cs="Arial"/>
          <w:lang w:val="fr-CH"/>
        </w:rPr>
      </w:pPr>
      <w:r w:rsidRPr="00D320E3">
        <w:rPr>
          <w:rFonts w:ascii="Arial" w:hAnsi="Arial" w:cs="Arial"/>
          <w:lang w:val="fr-CH"/>
        </w:rPr>
        <w:t>Avant de soumettre votre formulaire de candidature à l'agence nationale, veuillez vérifier que vous remplissez tous les critères d'éligibilité listés dans le Guide du programme et que</w:t>
      </w:r>
    </w:p>
    <w:tbl>
      <w:tblPr>
        <w:tblStyle w:val="MovetiaStandard"/>
        <w:tblW w:w="5000" w:type="pct"/>
        <w:tblLook w:val="01E0" w:firstRow="1" w:lastRow="1" w:firstColumn="1" w:lastColumn="1" w:noHBand="0" w:noVBand="0"/>
      </w:tblPr>
      <w:tblGrid>
        <w:gridCol w:w="632"/>
        <w:gridCol w:w="7957"/>
      </w:tblGrid>
      <w:tr w:rsidR="009024DC" w:rsidRPr="00211D6B"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 w:type="pct"/>
          </w:tcPr>
          <w:p w:rsidR="009024DC" w:rsidRPr="00D320E3" w:rsidRDefault="00F2369B" w:rsidP="00C11447">
            <w:pPr>
              <w:rPr>
                <w:rFonts w:ascii="Arial" w:hAnsi="Arial" w:cs="Arial"/>
              </w:rPr>
            </w:pPr>
            <w:sdt>
              <w:sdtPr>
                <w:rPr>
                  <w:rFonts w:ascii="Arial" w:eastAsia="MS Gothic" w:hAnsi="Arial" w:cs="Arial"/>
                </w:rPr>
                <w:id w:val="-3515619"/>
                <w14:checkbox>
                  <w14:checked w14:val="0"/>
                  <w14:checkedState w14:val="2612" w14:font="MS Gothic"/>
                  <w14:uncheckedState w14:val="2610" w14:font="MS Gothic"/>
                </w14:checkbox>
              </w:sdtPr>
              <w:sdtEndPr/>
              <w:sdtContent>
                <w:r w:rsidR="00580842" w:rsidRPr="00D320E3">
                  <w:rPr>
                    <w:rFonts w:ascii="Segoe UI Symbol" w:eastAsia="MS Gothic" w:hAnsi="Segoe UI Symbol" w:cs="Segoe UI Symbol"/>
                  </w:rPr>
                  <w:t>☐</w:t>
                </w:r>
              </w:sdtContent>
            </w:sdt>
            <w:r w:rsidR="009024DC" w:rsidRPr="00D320E3">
              <w:rPr>
                <w:rFonts w:ascii="Arial" w:hAnsi="Arial" w:cs="Arial"/>
              </w:rPr>
              <w:t xml:space="preserve"> </w:t>
            </w:r>
          </w:p>
        </w:tc>
        <w:tc>
          <w:tcPr>
            <w:tcW w:w="4632" w:type="pct"/>
          </w:tcPr>
          <w:p w:rsidR="009024DC" w:rsidRPr="00D320E3" w:rsidRDefault="009024DC" w:rsidP="00C11447">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r w:rsidRPr="00D320E3">
              <w:rPr>
                <w:rFonts w:ascii="Arial" w:hAnsi="Arial" w:cs="Arial"/>
                <w:color w:val="auto"/>
                <w:lang w:val="fr-CH"/>
              </w:rPr>
              <w:t>Ce formulaire de candidature a été rempli en français, allemand ou anglais.</w:t>
            </w:r>
          </w:p>
        </w:tc>
      </w:tr>
      <w:tr w:rsidR="009024DC" w:rsidRPr="00211D6B" w:rsidTr="00C11447">
        <w:tc>
          <w:tcPr>
            <w:cnfStyle w:val="001000000000" w:firstRow="0" w:lastRow="0" w:firstColumn="1" w:lastColumn="0" w:oddVBand="0" w:evenVBand="0" w:oddHBand="0" w:evenHBand="0" w:firstRowFirstColumn="0" w:firstRowLastColumn="0" w:lastRowFirstColumn="0" w:lastRowLastColumn="0"/>
            <w:tcW w:w="368" w:type="pct"/>
          </w:tcPr>
          <w:sdt>
            <w:sdtPr>
              <w:rPr>
                <w:rFonts w:ascii="Arial" w:eastAsia="MS Gothic" w:hAnsi="Arial" w:cs="Arial"/>
                <w:color w:val="FF675D" w:themeColor="accent1"/>
              </w:rPr>
              <w:id w:val="-1408533810"/>
              <w14:checkbox>
                <w14:checked w14:val="0"/>
                <w14:checkedState w14:val="2612" w14:font="MS Gothic"/>
                <w14:uncheckedState w14:val="2610" w14:font="MS Gothic"/>
              </w14:checkbox>
            </w:sdtPr>
            <w:sdtEndPr/>
            <w:sdtContent>
              <w:p w:rsidR="009024DC" w:rsidRPr="00D320E3" w:rsidRDefault="00580842" w:rsidP="00C11447">
                <w:pPr>
                  <w:rPr>
                    <w:rFonts w:ascii="Arial" w:hAnsi="Arial" w:cs="Arial"/>
                    <w:color w:val="FF675D" w:themeColor="accent1"/>
                  </w:rPr>
                </w:pPr>
                <w:r w:rsidRPr="00D320E3">
                  <w:rPr>
                    <w:rFonts w:ascii="Segoe UI Symbol" w:eastAsia="MS Gothic" w:hAnsi="Segoe UI Symbol" w:cs="Segoe UI Symbol"/>
                    <w:color w:val="FF675D" w:themeColor="accent1"/>
                  </w:rPr>
                  <w:t>☐</w:t>
                </w:r>
              </w:p>
            </w:sdtContent>
          </w:sdt>
        </w:tc>
        <w:tc>
          <w:tcPr>
            <w:tcW w:w="4632" w:type="pct"/>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D320E3">
              <w:rPr>
                <w:rFonts w:ascii="Arial" w:hAnsi="Arial" w:cs="Arial"/>
                <w:lang w:val="fr-CH"/>
              </w:rPr>
              <w:t>La déclaration sur l'honneur signée par le représentant légal indiqué dans la candidature</w:t>
            </w:r>
          </w:p>
        </w:tc>
      </w:tr>
      <w:tr w:rsidR="009024DC" w:rsidRPr="00211D6B" w:rsidTr="00C11447">
        <w:tc>
          <w:tcPr>
            <w:cnfStyle w:val="001000000000" w:firstRow="0" w:lastRow="0" w:firstColumn="1" w:lastColumn="0" w:oddVBand="0" w:evenVBand="0" w:oddHBand="0" w:evenHBand="0" w:firstRowFirstColumn="0" w:firstRowLastColumn="0" w:lastRowFirstColumn="0" w:lastRowLastColumn="0"/>
            <w:tcW w:w="368" w:type="pct"/>
          </w:tcPr>
          <w:sdt>
            <w:sdtPr>
              <w:rPr>
                <w:rFonts w:ascii="Arial" w:eastAsia="MS Gothic" w:hAnsi="Arial" w:cs="Arial"/>
                <w:color w:val="FF675D" w:themeColor="accent1"/>
              </w:rPr>
              <w:id w:val="-2121675484"/>
              <w14:checkbox>
                <w14:checked w14:val="0"/>
                <w14:checkedState w14:val="2612" w14:font="MS Gothic"/>
                <w14:uncheckedState w14:val="2610" w14:font="MS Gothic"/>
              </w14:checkbox>
            </w:sdtPr>
            <w:sdtEndPr/>
            <w:sdtContent>
              <w:p w:rsidR="009024DC" w:rsidRPr="00D320E3" w:rsidRDefault="00580842" w:rsidP="00C11447">
                <w:pPr>
                  <w:rPr>
                    <w:rFonts w:ascii="Arial" w:hAnsi="Arial" w:cs="Arial"/>
                    <w:color w:val="FF675D" w:themeColor="accent1"/>
                  </w:rPr>
                </w:pPr>
                <w:r w:rsidRPr="00D320E3">
                  <w:rPr>
                    <w:rFonts w:ascii="Segoe UI Symbol" w:eastAsia="MS Gothic" w:hAnsi="Segoe UI Symbol" w:cs="Segoe UI Symbol"/>
                    <w:color w:val="FF675D" w:themeColor="accent1"/>
                  </w:rPr>
                  <w:t>☐</w:t>
                </w:r>
              </w:p>
            </w:sdtContent>
          </w:sdt>
        </w:tc>
        <w:tc>
          <w:tcPr>
            <w:tcW w:w="4632" w:type="pct"/>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D320E3">
              <w:rPr>
                <w:rFonts w:ascii="Arial" w:hAnsi="Arial" w:cs="Arial"/>
                <w:lang w:val="fr-CH"/>
              </w:rPr>
              <w:t>Vous avez sauvegardé ou imprimé votre propre exemplaire du formulaire rempli.</w:t>
            </w:r>
          </w:p>
        </w:tc>
      </w:tr>
    </w:tbl>
    <w:p w:rsidR="009024DC" w:rsidRPr="00D320E3" w:rsidRDefault="009024DC" w:rsidP="009024DC">
      <w:pPr>
        <w:pStyle w:val="berschrift1nummeriert"/>
        <w:numPr>
          <w:ilvl w:val="0"/>
          <w:numId w:val="0"/>
        </w:numPr>
        <w:rPr>
          <w:rFonts w:ascii="Arial" w:hAnsi="Arial" w:cs="Arial"/>
          <w:lang w:val="fr-CH"/>
        </w:rPr>
      </w:pPr>
      <w:r w:rsidRPr="00D320E3">
        <w:rPr>
          <w:rFonts w:ascii="Arial" w:hAnsi="Arial" w:cs="Arial"/>
          <w:lang w:val="fr-CH"/>
        </w:rPr>
        <w:t>Annexes</w:t>
      </w:r>
    </w:p>
    <w:tbl>
      <w:tblPr>
        <w:tblStyle w:val="MovetiaStandard"/>
        <w:tblW w:w="5000" w:type="pct"/>
        <w:tblLook w:val="01E0" w:firstRow="1" w:lastRow="1" w:firstColumn="1" w:lastColumn="1" w:noHBand="0" w:noVBand="0"/>
      </w:tblPr>
      <w:tblGrid>
        <w:gridCol w:w="632"/>
        <w:gridCol w:w="7957"/>
      </w:tblGrid>
      <w:tr w:rsidR="009024DC" w:rsidRPr="00211D6B"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 w:type="pct"/>
          </w:tcPr>
          <w:p w:rsidR="009024DC" w:rsidRPr="00D320E3" w:rsidRDefault="00F2369B" w:rsidP="00C11447">
            <w:pPr>
              <w:rPr>
                <w:rFonts w:ascii="Arial" w:hAnsi="Arial" w:cs="Arial"/>
              </w:rPr>
            </w:pPr>
            <w:sdt>
              <w:sdtPr>
                <w:rPr>
                  <w:rFonts w:ascii="Arial" w:eastAsia="MS Gothic" w:hAnsi="Arial" w:cs="Arial"/>
                </w:rPr>
                <w:id w:val="1408106210"/>
                <w14:checkbox>
                  <w14:checked w14:val="0"/>
                  <w14:checkedState w14:val="2612" w14:font="MS Gothic"/>
                  <w14:uncheckedState w14:val="2610" w14:font="MS Gothic"/>
                </w14:checkbox>
              </w:sdtPr>
              <w:sdtEndPr/>
              <w:sdtContent>
                <w:r w:rsidR="00580842" w:rsidRPr="00D320E3">
                  <w:rPr>
                    <w:rFonts w:ascii="Segoe UI Symbol" w:eastAsia="MS Gothic" w:hAnsi="Segoe UI Symbol" w:cs="Segoe UI Symbol"/>
                  </w:rPr>
                  <w:t>☐</w:t>
                </w:r>
              </w:sdtContent>
            </w:sdt>
            <w:r w:rsidR="009024DC" w:rsidRPr="00D320E3">
              <w:rPr>
                <w:rFonts w:ascii="Arial" w:hAnsi="Arial" w:cs="Arial"/>
              </w:rPr>
              <w:t xml:space="preserve"> </w:t>
            </w:r>
          </w:p>
        </w:tc>
        <w:tc>
          <w:tcPr>
            <w:tcW w:w="4632" w:type="pct"/>
          </w:tcPr>
          <w:p w:rsidR="009024DC" w:rsidRPr="00D320E3" w:rsidRDefault="009024DC" w:rsidP="00C11447">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r w:rsidRPr="00D320E3">
              <w:rPr>
                <w:rFonts w:ascii="Arial" w:hAnsi="Arial" w:cs="Arial"/>
                <w:color w:val="auto"/>
                <w:lang w:val="fr-CH"/>
              </w:rPr>
              <w:t>Formulaire entité légal (« privée » ou « institution de droit public »)</w:t>
            </w:r>
          </w:p>
        </w:tc>
      </w:tr>
      <w:tr w:rsidR="009024DC" w:rsidRPr="00D320E3" w:rsidTr="00C11447">
        <w:tc>
          <w:tcPr>
            <w:cnfStyle w:val="001000000000" w:firstRow="0" w:lastRow="0" w:firstColumn="1" w:lastColumn="0" w:oddVBand="0" w:evenVBand="0" w:oddHBand="0" w:evenHBand="0" w:firstRowFirstColumn="0" w:firstRowLastColumn="0" w:lastRowFirstColumn="0" w:lastRowLastColumn="0"/>
            <w:tcW w:w="368" w:type="pct"/>
          </w:tcPr>
          <w:sdt>
            <w:sdtPr>
              <w:rPr>
                <w:rFonts w:ascii="Arial" w:eastAsia="MS Gothic" w:hAnsi="Arial" w:cs="Arial"/>
                <w:color w:val="FF675D" w:themeColor="accent1"/>
              </w:rPr>
              <w:id w:val="-1576507969"/>
              <w14:checkbox>
                <w14:checked w14:val="0"/>
                <w14:checkedState w14:val="2612" w14:font="MS Gothic"/>
                <w14:uncheckedState w14:val="2610" w14:font="MS Gothic"/>
              </w14:checkbox>
            </w:sdtPr>
            <w:sdtEndPr/>
            <w:sdtContent>
              <w:p w:rsidR="009024DC" w:rsidRPr="00D320E3" w:rsidRDefault="00580842" w:rsidP="00C11447">
                <w:pPr>
                  <w:rPr>
                    <w:rFonts w:ascii="Arial" w:hAnsi="Arial" w:cs="Arial"/>
                    <w:color w:val="FF675D" w:themeColor="accent1"/>
                  </w:rPr>
                </w:pPr>
                <w:r w:rsidRPr="00D320E3">
                  <w:rPr>
                    <w:rFonts w:ascii="Segoe UI Symbol" w:eastAsia="MS Gothic" w:hAnsi="Segoe UI Symbol" w:cs="Segoe UI Symbol"/>
                    <w:color w:val="FF675D" w:themeColor="accent1"/>
                  </w:rPr>
                  <w:t>☐</w:t>
                </w:r>
              </w:p>
            </w:sdtContent>
          </w:sdt>
        </w:tc>
        <w:tc>
          <w:tcPr>
            <w:tcW w:w="4632" w:type="pct"/>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20E3">
              <w:rPr>
                <w:rFonts w:ascii="Arial" w:hAnsi="Arial" w:cs="Arial"/>
              </w:rPr>
              <w:t>Fiche d’identification financière</w:t>
            </w:r>
          </w:p>
        </w:tc>
      </w:tr>
      <w:tr w:rsidR="009024DC" w:rsidRPr="00211D6B" w:rsidTr="00C11447">
        <w:tc>
          <w:tcPr>
            <w:cnfStyle w:val="001000000000" w:firstRow="0" w:lastRow="0" w:firstColumn="1" w:lastColumn="0" w:oddVBand="0" w:evenVBand="0" w:oddHBand="0" w:evenHBand="0" w:firstRowFirstColumn="0" w:firstRowLastColumn="0" w:lastRowFirstColumn="0" w:lastRowLastColumn="0"/>
            <w:tcW w:w="368" w:type="pct"/>
          </w:tcPr>
          <w:p w:rsidR="009024DC" w:rsidRPr="00D320E3" w:rsidRDefault="00F2369B" w:rsidP="00C11447">
            <w:pPr>
              <w:rPr>
                <w:rFonts w:ascii="Arial" w:hAnsi="Arial" w:cs="Arial"/>
                <w:color w:val="FF675D" w:themeColor="accent1"/>
              </w:rPr>
            </w:pPr>
            <w:sdt>
              <w:sdtPr>
                <w:rPr>
                  <w:rFonts w:ascii="Arial" w:eastAsia="MS Gothic" w:hAnsi="Arial" w:cs="Arial"/>
                  <w:color w:val="FF675D" w:themeColor="accent1"/>
                </w:rPr>
                <w:id w:val="-1355497765"/>
                <w14:checkbox>
                  <w14:checked w14:val="0"/>
                  <w14:checkedState w14:val="2612" w14:font="MS Gothic"/>
                  <w14:uncheckedState w14:val="2610" w14:font="MS Gothic"/>
                </w14:checkbox>
              </w:sdtPr>
              <w:sdtEndPr/>
              <w:sdtContent>
                <w:r w:rsidR="00580842" w:rsidRPr="00D320E3">
                  <w:rPr>
                    <w:rFonts w:ascii="Segoe UI Symbol" w:eastAsia="MS Gothic" w:hAnsi="Segoe UI Symbol" w:cs="Segoe UI Symbol"/>
                    <w:color w:val="FF675D" w:themeColor="accent1"/>
                  </w:rPr>
                  <w:t>☐</w:t>
                </w:r>
              </w:sdtContent>
            </w:sdt>
            <w:r w:rsidR="009024DC" w:rsidRPr="00D320E3">
              <w:rPr>
                <w:rFonts w:ascii="Arial" w:hAnsi="Arial" w:cs="Arial"/>
                <w:color w:val="FF675D" w:themeColor="accent1"/>
              </w:rPr>
              <w:t xml:space="preserve"> </w:t>
            </w:r>
          </w:p>
        </w:tc>
        <w:tc>
          <w:tcPr>
            <w:tcW w:w="4632" w:type="pct"/>
          </w:tcPr>
          <w:p w:rsidR="009024DC" w:rsidRPr="00D320E3" w:rsidRDefault="00211D6B"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Pr>
                <w:rFonts w:ascii="Arial" w:hAnsi="Arial" w:cs="Arial"/>
                <w:lang w:val="fr-CH"/>
              </w:rPr>
              <w:t>Bilan et compte de résultat</w:t>
            </w:r>
            <w:bookmarkStart w:id="0" w:name="_GoBack"/>
            <w:bookmarkEnd w:id="0"/>
            <w:r w:rsidR="009024DC" w:rsidRPr="00D320E3">
              <w:rPr>
                <w:rFonts w:ascii="Arial" w:hAnsi="Arial" w:cs="Arial"/>
                <w:lang w:val="fr-CH"/>
              </w:rPr>
              <w:t xml:space="preserve"> (non applicable aux institutions de droit public)</w:t>
            </w:r>
          </w:p>
        </w:tc>
      </w:tr>
      <w:tr w:rsidR="009024DC" w:rsidRPr="00211D6B" w:rsidTr="00C11447">
        <w:tc>
          <w:tcPr>
            <w:cnfStyle w:val="001000000000" w:firstRow="0" w:lastRow="0" w:firstColumn="1" w:lastColumn="0" w:oddVBand="0" w:evenVBand="0" w:oddHBand="0" w:evenHBand="0" w:firstRowFirstColumn="0" w:firstRowLastColumn="0" w:lastRowFirstColumn="0" w:lastRowLastColumn="0"/>
            <w:tcW w:w="368" w:type="pct"/>
          </w:tcPr>
          <w:sdt>
            <w:sdtPr>
              <w:rPr>
                <w:rFonts w:ascii="Arial" w:eastAsia="MS Gothic" w:hAnsi="Arial" w:cs="Arial"/>
                <w:color w:val="FF675D" w:themeColor="accent1"/>
              </w:rPr>
              <w:id w:val="1193264336"/>
              <w14:checkbox>
                <w14:checked w14:val="0"/>
                <w14:checkedState w14:val="2612" w14:font="MS Gothic"/>
                <w14:uncheckedState w14:val="2610" w14:font="MS Gothic"/>
              </w14:checkbox>
            </w:sdtPr>
            <w:sdtEndPr/>
            <w:sdtContent>
              <w:p w:rsidR="009024DC" w:rsidRPr="00D320E3" w:rsidRDefault="00580842" w:rsidP="00C11447">
                <w:pPr>
                  <w:rPr>
                    <w:rFonts w:ascii="Arial" w:hAnsi="Arial" w:cs="Arial"/>
                    <w:color w:val="FF675D" w:themeColor="accent1"/>
                  </w:rPr>
                </w:pPr>
                <w:r w:rsidRPr="00D320E3">
                  <w:rPr>
                    <w:rFonts w:ascii="Segoe UI Symbol" w:eastAsia="MS Gothic" w:hAnsi="Segoe UI Symbol" w:cs="Segoe UI Symbol"/>
                    <w:color w:val="FF675D" w:themeColor="accent1"/>
                  </w:rPr>
                  <w:t>☐</w:t>
                </w:r>
              </w:p>
            </w:sdtContent>
          </w:sdt>
        </w:tc>
        <w:tc>
          <w:tcPr>
            <w:tcW w:w="4632" w:type="pct"/>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D320E3">
              <w:rPr>
                <w:rFonts w:ascii="Arial" w:hAnsi="Arial" w:cs="Arial"/>
                <w:lang w:val="fr-CH"/>
              </w:rPr>
              <w:t>Extrait du registre du commerce ou statuts de l’association (non applicable aux institutions de droit public)</w:t>
            </w:r>
          </w:p>
        </w:tc>
      </w:tr>
    </w:tbl>
    <w:p w:rsidR="009024DC" w:rsidRPr="00D320E3" w:rsidRDefault="009024DC" w:rsidP="009024DC">
      <w:pPr>
        <w:pStyle w:val="berschrift1nummeriert"/>
        <w:numPr>
          <w:ilvl w:val="0"/>
          <w:numId w:val="0"/>
        </w:numPr>
        <w:rPr>
          <w:rFonts w:ascii="Arial" w:hAnsi="Arial" w:cs="Arial"/>
          <w:lang w:val="fr-CH"/>
        </w:rPr>
      </w:pPr>
      <w:r w:rsidRPr="00D320E3">
        <w:rPr>
          <w:rFonts w:ascii="Arial" w:hAnsi="Arial" w:cs="Arial"/>
          <w:lang w:val="fr-CH"/>
        </w:rPr>
        <w:t>Signature</w:t>
      </w:r>
    </w:p>
    <w:p w:rsidR="009024DC" w:rsidRPr="00D320E3" w:rsidRDefault="009024DC" w:rsidP="009024DC">
      <w:pPr>
        <w:spacing w:line="223" w:lineRule="exact"/>
        <w:rPr>
          <w:rFonts w:ascii="Arial" w:hAnsi="Arial" w:cs="Arial"/>
          <w:lang w:val="fr-CH"/>
        </w:rPr>
      </w:pPr>
      <w:r w:rsidRPr="00D320E3">
        <w:rPr>
          <w:rFonts w:ascii="Arial" w:hAnsi="Arial" w:cs="Arial"/>
          <w:lang w:val="fr-CH"/>
        </w:rPr>
        <w:t>Je, soussigné(e), certifie que toutes les informations contenues dans la présente demande sont, à maconnaissance, exactes.</w:t>
      </w:r>
    </w:p>
    <w:tbl>
      <w:tblPr>
        <w:tblStyle w:val="MovetiaStandard"/>
        <w:tblW w:w="0" w:type="auto"/>
        <w:tblLook w:val="04A0" w:firstRow="1" w:lastRow="0" w:firstColumn="1" w:lastColumn="0" w:noHBand="0" w:noVBand="1"/>
      </w:tblPr>
      <w:tblGrid>
        <w:gridCol w:w="4295"/>
        <w:gridCol w:w="4294"/>
      </w:tblGrid>
      <w:tr w:rsidR="009024DC" w:rsidRPr="00D320E3" w:rsidTr="00C1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9" w:type="dxa"/>
          </w:tcPr>
          <w:p w:rsidR="009024DC" w:rsidRPr="00D320E3" w:rsidRDefault="009024DC" w:rsidP="00C11447">
            <w:pPr>
              <w:rPr>
                <w:rFonts w:ascii="Arial" w:hAnsi="Arial" w:cs="Arial"/>
                <w:szCs w:val="18"/>
              </w:rPr>
            </w:pPr>
            <w:r w:rsidRPr="00D320E3">
              <w:rPr>
                <w:rFonts w:ascii="Arial" w:hAnsi="Arial" w:cs="Arial"/>
                <w:szCs w:val="18"/>
              </w:rPr>
              <w:t>Lieu:</w:t>
            </w:r>
          </w:p>
        </w:tc>
        <w:sdt>
          <w:sdtPr>
            <w:rPr>
              <w:rFonts w:ascii="Arial" w:hAnsi="Arial" w:cs="Arial"/>
              <w:color w:val="000000" w:themeColor="text1"/>
            </w:rPr>
            <w:id w:val="-1002353172"/>
            <w:placeholder>
              <w:docPart w:val="DefaultPlaceholder_1081868574"/>
            </w:placeholder>
            <w:showingPlcHdr/>
            <w:text/>
          </w:sdtPr>
          <w:sdtEndPr/>
          <w:sdtContent>
            <w:tc>
              <w:tcPr>
                <w:tcW w:w="4308" w:type="dxa"/>
              </w:tcPr>
              <w:p w:rsidR="009024DC" w:rsidRPr="00D320E3" w:rsidRDefault="00580842" w:rsidP="00C1144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F972DA">
                  <w:rPr>
                    <w:rStyle w:val="Platzhaltertext"/>
                    <w:rFonts w:ascii="Arial" w:hAnsi="Arial" w:cs="Arial"/>
                    <w:color w:val="000000" w:themeColor="text1"/>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4309" w:type="dxa"/>
          </w:tcPr>
          <w:p w:rsidR="009024DC" w:rsidRPr="00D320E3" w:rsidRDefault="009024DC" w:rsidP="00C11447">
            <w:pPr>
              <w:rPr>
                <w:rFonts w:ascii="Arial" w:hAnsi="Arial" w:cs="Arial"/>
                <w:color w:val="FF675D" w:themeColor="accent1"/>
                <w:szCs w:val="18"/>
              </w:rPr>
            </w:pPr>
            <w:r w:rsidRPr="00D320E3">
              <w:rPr>
                <w:rFonts w:ascii="Arial" w:hAnsi="Arial" w:cs="Arial"/>
                <w:color w:val="FF675D" w:themeColor="accent1"/>
                <w:szCs w:val="18"/>
              </w:rPr>
              <w:t>Date:</w:t>
            </w:r>
          </w:p>
        </w:tc>
        <w:sdt>
          <w:sdtPr>
            <w:rPr>
              <w:rFonts w:ascii="Arial" w:hAnsi="Arial" w:cs="Arial"/>
              <w:color w:val="000000" w:themeColor="text1"/>
            </w:rPr>
            <w:id w:val="-1410527840"/>
            <w:placeholder>
              <w:docPart w:val="DefaultPlaceholder_1081868574"/>
            </w:placeholder>
            <w:showingPlcHdr/>
            <w:text/>
          </w:sdtPr>
          <w:sdtEndPr/>
          <w:sdtContent>
            <w:tc>
              <w:tcPr>
                <w:tcW w:w="4308" w:type="dxa"/>
              </w:tcPr>
              <w:p w:rsidR="009024DC" w:rsidRPr="00D320E3" w:rsidRDefault="00580842" w:rsidP="00C1144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972DA">
                  <w:rPr>
                    <w:rStyle w:val="Platzhaltertext"/>
                    <w:rFonts w:ascii="Arial" w:hAnsi="Arial" w:cs="Arial"/>
                    <w:color w:val="000000" w:themeColor="text1"/>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4309" w:type="dxa"/>
          </w:tcPr>
          <w:p w:rsidR="009024DC" w:rsidRPr="00D320E3" w:rsidRDefault="009024DC" w:rsidP="00C11447">
            <w:pPr>
              <w:rPr>
                <w:rFonts w:ascii="Arial" w:hAnsi="Arial" w:cs="Arial"/>
                <w:color w:val="FF675D" w:themeColor="accent1"/>
                <w:szCs w:val="18"/>
              </w:rPr>
            </w:pPr>
            <w:r w:rsidRPr="00D320E3">
              <w:rPr>
                <w:rFonts w:ascii="Arial" w:hAnsi="Arial" w:cs="Arial"/>
                <w:color w:val="FF675D" w:themeColor="accent1"/>
                <w:szCs w:val="18"/>
              </w:rPr>
              <w:t>Nom de l'organisme candidat :</w:t>
            </w:r>
          </w:p>
        </w:tc>
        <w:sdt>
          <w:sdtPr>
            <w:rPr>
              <w:rFonts w:ascii="Arial" w:hAnsi="Arial" w:cs="Arial"/>
            </w:rPr>
            <w:id w:val="-111663970"/>
            <w:placeholder>
              <w:docPart w:val="DefaultPlaceholder_1081868574"/>
            </w:placeholder>
            <w:showingPlcHdr/>
            <w:text/>
          </w:sdtPr>
          <w:sdtEndPr/>
          <w:sdtContent>
            <w:tc>
              <w:tcPr>
                <w:tcW w:w="4308" w:type="dxa"/>
              </w:tcPr>
              <w:p w:rsidR="009024DC" w:rsidRPr="00D320E3" w:rsidRDefault="00580842" w:rsidP="00C1144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A48CC">
                  <w:rPr>
                    <w:rStyle w:val="Platzhaltertext"/>
                    <w:rFonts w:ascii="Arial" w:hAnsi="Arial" w:cs="Arial"/>
                    <w:color w:val="auto"/>
                  </w:rPr>
                  <w:t>Klicken Sie hier, um Text einzugeben.</w:t>
                </w:r>
              </w:p>
            </w:tc>
          </w:sdtContent>
        </w:sdt>
      </w:tr>
      <w:tr w:rsidR="009024DC" w:rsidRPr="00D320E3" w:rsidTr="00C11447">
        <w:tc>
          <w:tcPr>
            <w:cnfStyle w:val="001000000000" w:firstRow="0" w:lastRow="0" w:firstColumn="1" w:lastColumn="0" w:oddVBand="0" w:evenVBand="0" w:oddHBand="0" w:evenHBand="0" w:firstRowFirstColumn="0" w:firstRowLastColumn="0" w:lastRowFirstColumn="0" w:lastRowLastColumn="0"/>
            <w:tcW w:w="4309" w:type="dxa"/>
          </w:tcPr>
          <w:p w:rsidR="009024DC" w:rsidRPr="00D320E3" w:rsidRDefault="009024DC" w:rsidP="00C11447">
            <w:pPr>
              <w:rPr>
                <w:rFonts w:ascii="Arial" w:hAnsi="Arial" w:cs="Arial"/>
                <w:color w:val="FF675D" w:themeColor="accent1"/>
                <w:szCs w:val="18"/>
              </w:rPr>
            </w:pPr>
            <w:r w:rsidRPr="00D320E3">
              <w:rPr>
                <w:rFonts w:ascii="Arial" w:hAnsi="Arial" w:cs="Arial"/>
                <w:color w:val="FF675D" w:themeColor="accent1"/>
                <w:szCs w:val="18"/>
              </w:rPr>
              <w:t>Nom du représentant légal:</w:t>
            </w:r>
          </w:p>
        </w:tc>
        <w:sdt>
          <w:sdtPr>
            <w:rPr>
              <w:rFonts w:ascii="Arial" w:hAnsi="Arial" w:cs="Arial"/>
            </w:rPr>
            <w:id w:val="314385522"/>
            <w:placeholder>
              <w:docPart w:val="DefaultPlaceholder_1081868574"/>
            </w:placeholder>
            <w:showingPlcHdr/>
            <w:text/>
          </w:sdtPr>
          <w:sdtEndPr/>
          <w:sdtContent>
            <w:tc>
              <w:tcPr>
                <w:tcW w:w="4308" w:type="dxa"/>
              </w:tcPr>
              <w:p w:rsidR="009024DC" w:rsidRPr="00D320E3" w:rsidRDefault="00580842" w:rsidP="00C114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A48CC">
                  <w:rPr>
                    <w:rStyle w:val="Platzhaltertext"/>
                    <w:rFonts w:ascii="Arial" w:hAnsi="Arial" w:cs="Arial"/>
                    <w:color w:val="auto"/>
                  </w:rPr>
                  <w:t>Klicken Sie hier, um Text einzugeben.</w:t>
                </w:r>
              </w:p>
            </w:tc>
          </w:sdtContent>
        </w:sdt>
      </w:tr>
      <w:tr w:rsidR="009024DC" w:rsidRPr="00D320E3" w:rsidTr="00C11447">
        <w:trPr>
          <w:trHeight w:val="643"/>
        </w:trPr>
        <w:tc>
          <w:tcPr>
            <w:cnfStyle w:val="001000000000" w:firstRow="0" w:lastRow="0" w:firstColumn="1" w:lastColumn="0" w:oddVBand="0" w:evenVBand="0" w:oddHBand="0" w:evenHBand="0" w:firstRowFirstColumn="0" w:firstRowLastColumn="0" w:lastRowFirstColumn="0" w:lastRowLastColumn="0"/>
            <w:tcW w:w="4309" w:type="dxa"/>
          </w:tcPr>
          <w:p w:rsidR="009024DC" w:rsidRPr="00D320E3" w:rsidRDefault="009024DC" w:rsidP="00C11447">
            <w:pPr>
              <w:rPr>
                <w:rFonts w:ascii="Arial" w:hAnsi="Arial" w:cs="Arial"/>
                <w:color w:val="FF675D" w:themeColor="accent1"/>
                <w:szCs w:val="18"/>
              </w:rPr>
            </w:pPr>
            <w:r w:rsidRPr="00D320E3">
              <w:rPr>
                <w:rFonts w:ascii="Arial" w:hAnsi="Arial" w:cs="Arial"/>
                <w:color w:val="FF675D" w:themeColor="accent1"/>
                <w:szCs w:val="18"/>
              </w:rPr>
              <w:lastRenderedPageBreak/>
              <w:t xml:space="preserve">Signature </w:t>
            </w:r>
          </w:p>
        </w:tc>
        <w:tc>
          <w:tcPr>
            <w:tcW w:w="4308" w:type="dxa"/>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24DC" w:rsidRPr="00211D6B" w:rsidTr="00C11447">
        <w:trPr>
          <w:trHeight w:val="965"/>
        </w:trPr>
        <w:tc>
          <w:tcPr>
            <w:cnfStyle w:val="001000000000" w:firstRow="0" w:lastRow="0" w:firstColumn="1" w:lastColumn="0" w:oddVBand="0" w:evenVBand="0" w:oddHBand="0" w:evenHBand="0" w:firstRowFirstColumn="0" w:firstRowLastColumn="0" w:lastRowFirstColumn="0" w:lastRowLastColumn="0"/>
            <w:tcW w:w="4309" w:type="dxa"/>
          </w:tcPr>
          <w:p w:rsidR="009024DC" w:rsidRPr="00D320E3" w:rsidRDefault="009024DC" w:rsidP="00C11447">
            <w:pPr>
              <w:spacing w:line="223" w:lineRule="exact"/>
              <w:rPr>
                <w:rFonts w:ascii="Arial" w:hAnsi="Arial" w:cs="Arial"/>
                <w:color w:val="FF675D" w:themeColor="accent1"/>
                <w:szCs w:val="18"/>
                <w:lang w:val="fr-CH"/>
              </w:rPr>
            </w:pPr>
            <w:r w:rsidRPr="00D320E3">
              <w:rPr>
                <w:rFonts w:ascii="Arial" w:hAnsi="Arial" w:cs="Arial"/>
                <w:color w:val="FF675D" w:themeColor="accent1"/>
                <w:szCs w:val="18"/>
                <w:lang w:val="fr-CH"/>
              </w:rPr>
              <w:t>Cachet de l'organisme candidat (le cas échéant):</w:t>
            </w:r>
          </w:p>
        </w:tc>
        <w:tc>
          <w:tcPr>
            <w:tcW w:w="4308" w:type="dxa"/>
          </w:tcPr>
          <w:p w:rsidR="009024DC" w:rsidRPr="00D320E3" w:rsidRDefault="009024DC" w:rsidP="00C11447">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bl>
    <w:p w:rsidR="009024DC" w:rsidRPr="00D320E3" w:rsidRDefault="009024DC" w:rsidP="009024DC">
      <w:pPr>
        <w:rPr>
          <w:rFonts w:ascii="Arial" w:hAnsi="Arial" w:cs="Arial"/>
          <w:lang w:val="fr-CH"/>
        </w:rPr>
      </w:pPr>
    </w:p>
    <w:p w:rsidR="00A2081D" w:rsidRPr="00D320E3" w:rsidRDefault="00A2081D" w:rsidP="00316FCD">
      <w:pPr>
        <w:rPr>
          <w:rFonts w:ascii="Arial" w:hAnsi="Arial" w:cs="Arial"/>
          <w:lang w:val="fr-CH"/>
        </w:rPr>
      </w:pPr>
    </w:p>
    <w:sectPr w:rsidR="00A2081D" w:rsidRPr="00D320E3" w:rsidSect="00215AAE">
      <w:headerReference w:type="default" r:id="rId9"/>
      <w:footerReference w:type="default" r:id="rId10"/>
      <w:headerReference w:type="first" r:id="rId11"/>
      <w:footerReference w:type="first" r:id="rId12"/>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DC" w:rsidRDefault="009024DC" w:rsidP="00F91D37">
      <w:pPr>
        <w:spacing w:line="240" w:lineRule="auto"/>
      </w:pPr>
      <w:r>
        <w:separator/>
      </w:r>
    </w:p>
  </w:endnote>
  <w:endnote w:type="continuationSeparator" w:id="0">
    <w:p w:rsidR="009024DC" w:rsidRDefault="009024D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rsidR="00215AAE" w:rsidRPr="006F18A0" w:rsidRDefault="00215AAE" w:rsidP="000E33D0">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2369B" w:rsidRPr="00F2369B">
                            <w:rPr>
                              <w:rStyle w:val="Seitenzahl"/>
                              <w:noProof/>
                              <w:lang w:val="de-DE"/>
                            </w:rPr>
                            <w:t>9</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2369B">
                            <w:rPr>
                              <w:rStyle w:val="Seitenzahl"/>
                              <w:noProof/>
                            </w:rPr>
                            <w:t>9</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2369B" w:rsidRPr="00F2369B">
                      <w:rPr>
                        <w:rStyle w:val="Seitenzahl"/>
                        <w:noProof/>
                        <w:lang w:val="de-DE"/>
                      </w:rPr>
                      <w:t>9</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2369B">
                      <w:rPr>
                        <w:rStyle w:val="Seitenzahl"/>
                        <w:noProof/>
                      </w:rPr>
                      <w:t>9</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rsidR="005149D6" w:rsidRPr="00711265"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rsidR="005149D6" w:rsidRDefault="00E25D5A"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2369B" w:rsidRPr="00F2369B">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2369B">
                            <w:rPr>
                              <w:rStyle w:val="Seitenzahl"/>
                              <w:noProof/>
                            </w:rPr>
                            <w:t>9</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2369B" w:rsidRPr="00F2369B">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2369B">
                      <w:rPr>
                        <w:rStyle w:val="Seitenzahl"/>
                        <w:noProof/>
                      </w:rPr>
                      <w:t>9</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rsidR="00711265" w:rsidRDefault="00711265" w:rsidP="00C40C67">
    <w:pPr>
      <w:pStyle w:val="Fuzeile"/>
      <w:tabs>
        <w:tab w:val="left" w:pos="2142"/>
        <w:tab w:val="left" w:pos="4298"/>
        <w:tab w:val="left" w:pos="64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DC" w:rsidRPr="0025086B" w:rsidRDefault="009024DC" w:rsidP="0025086B">
      <w:pPr>
        <w:pStyle w:val="Fuzeile"/>
        <w:rPr>
          <w:color w:val="000000" w:themeColor="text1"/>
        </w:rPr>
      </w:pPr>
    </w:p>
  </w:footnote>
  <w:footnote w:type="continuationSeparator" w:id="0">
    <w:p w:rsidR="009024DC" w:rsidRDefault="009024DC"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A9B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CH" w:vendorID="64" w:dllVersion="131078" w:nlCheck="1" w:checkStyle="1"/>
  <w:activeWritingStyle w:appName="MSWord" w:lang="de-CH" w:vendorID="64" w:dllVersion="131078" w:nlCheck="1" w:checkStyle="1"/>
  <w:proofState w:spelling="clean"/>
  <w:documentProtection w:edit="forms" w:enforcement="1" w:cryptProviderType="rsaAES" w:cryptAlgorithmClass="hash" w:cryptAlgorithmType="typeAny" w:cryptAlgorithmSid="14" w:cryptSpinCount="100000" w:hash="yOkQigA/8DI7masLj5cAMY9LngeI1BIL9EDh2XbOq+BCaL63SA/ge1FQpt4B/jpmXxJeG4RC59dq89671OltEQ==" w:salt="CtLF1A8T3i8OgXBbW9X5KA=="/>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DC"/>
    <w:rsid w:val="00002978"/>
    <w:rsid w:val="0001010F"/>
    <w:rsid w:val="00017C67"/>
    <w:rsid w:val="0002210A"/>
    <w:rsid w:val="000266B7"/>
    <w:rsid w:val="00031FDF"/>
    <w:rsid w:val="000409C8"/>
    <w:rsid w:val="00041700"/>
    <w:rsid w:val="0005622D"/>
    <w:rsid w:val="00063BC2"/>
    <w:rsid w:val="000701F1"/>
    <w:rsid w:val="00071780"/>
    <w:rsid w:val="000765D1"/>
    <w:rsid w:val="000877DE"/>
    <w:rsid w:val="00094131"/>
    <w:rsid w:val="00096E8E"/>
    <w:rsid w:val="000B595D"/>
    <w:rsid w:val="000C189D"/>
    <w:rsid w:val="000C22A4"/>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0AB5"/>
    <w:rsid w:val="00167916"/>
    <w:rsid w:val="001C7289"/>
    <w:rsid w:val="001F4A7E"/>
    <w:rsid w:val="001F4B8C"/>
    <w:rsid w:val="00205B1D"/>
    <w:rsid w:val="00211D6B"/>
    <w:rsid w:val="00215AAE"/>
    <w:rsid w:val="002226F1"/>
    <w:rsid w:val="00222D44"/>
    <w:rsid w:val="0022685B"/>
    <w:rsid w:val="00226C04"/>
    <w:rsid w:val="00226FC5"/>
    <w:rsid w:val="0023205B"/>
    <w:rsid w:val="0025086B"/>
    <w:rsid w:val="0025644A"/>
    <w:rsid w:val="00260A3C"/>
    <w:rsid w:val="00267F71"/>
    <w:rsid w:val="00275D7A"/>
    <w:rsid w:val="00283F82"/>
    <w:rsid w:val="002901CB"/>
    <w:rsid w:val="00290E37"/>
    <w:rsid w:val="002C3F5D"/>
    <w:rsid w:val="002D38AE"/>
    <w:rsid w:val="002E2F95"/>
    <w:rsid w:val="002F06AA"/>
    <w:rsid w:val="002F68A2"/>
    <w:rsid w:val="0030032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4021B4"/>
    <w:rsid w:val="00426F81"/>
    <w:rsid w:val="00430FC2"/>
    <w:rsid w:val="0044371B"/>
    <w:rsid w:val="00486DBB"/>
    <w:rsid w:val="00492284"/>
    <w:rsid w:val="00494FD7"/>
    <w:rsid w:val="004959D4"/>
    <w:rsid w:val="004A039B"/>
    <w:rsid w:val="004B0FDB"/>
    <w:rsid w:val="004B4A08"/>
    <w:rsid w:val="004B5F12"/>
    <w:rsid w:val="004C1329"/>
    <w:rsid w:val="004C3880"/>
    <w:rsid w:val="004C47EB"/>
    <w:rsid w:val="004D0F2F"/>
    <w:rsid w:val="004D179F"/>
    <w:rsid w:val="004D5B31"/>
    <w:rsid w:val="00500294"/>
    <w:rsid w:val="00506434"/>
    <w:rsid w:val="00513228"/>
    <w:rsid w:val="00513DBD"/>
    <w:rsid w:val="005149D6"/>
    <w:rsid w:val="00526C93"/>
    <w:rsid w:val="00535EA2"/>
    <w:rsid w:val="00537410"/>
    <w:rsid w:val="00550787"/>
    <w:rsid w:val="00580842"/>
    <w:rsid w:val="00582A4B"/>
    <w:rsid w:val="00583D48"/>
    <w:rsid w:val="00591832"/>
    <w:rsid w:val="00592841"/>
    <w:rsid w:val="005A32A5"/>
    <w:rsid w:val="005A662C"/>
    <w:rsid w:val="005B4DEC"/>
    <w:rsid w:val="005B6FD0"/>
    <w:rsid w:val="005B7EA8"/>
    <w:rsid w:val="005C44F1"/>
    <w:rsid w:val="005C6148"/>
    <w:rsid w:val="005D4706"/>
    <w:rsid w:val="005E5C1E"/>
    <w:rsid w:val="005E5CA8"/>
    <w:rsid w:val="005F79F1"/>
    <w:rsid w:val="006044D5"/>
    <w:rsid w:val="00622FDC"/>
    <w:rsid w:val="00625020"/>
    <w:rsid w:val="0062675E"/>
    <w:rsid w:val="00642F26"/>
    <w:rsid w:val="0064422F"/>
    <w:rsid w:val="00651274"/>
    <w:rsid w:val="0065274C"/>
    <w:rsid w:val="006606D5"/>
    <w:rsid w:val="00664A73"/>
    <w:rsid w:val="006719CE"/>
    <w:rsid w:val="00671A77"/>
    <w:rsid w:val="00686D14"/>
    <w:rsid w:val="00687ED7"/>
    <w:rsid w:val="006B2B43"/>
    <w:rsid w:val="006C5CD6"/>
    <w:rsid w:val="006E0F4E"/>
    <w:rsid w:val="006E797F"/>
    <w:rsid w:val="006F0345"/>
    <w:rsid w:val="006F0469"/>
    <w:rsid w:val="006F18A0"/>
    <w:rsid w:val="0070038C"/>
    <w:rsid w:val="007040B6"/>
    <w:rsid w:val="00705076"/>
    <w:rsid w:val="00710E38"/>
    <w:rsid w:val="00711147"/>
    <w:rsid w:val="00711265"/>
    <w:rsid w:val="00713EDB"/>
    <w:rsid w:val="007214A3"/>
    <w:rsid w:val="007277E3"/>
    <w:rsid w:val="00731A17"/>
    <w:rsid w:val="00734458"/>
    <w:rsid w:val="00737062"/>
    <w:rsid w:val="007419CF"/>
    <w:rsid w:val="0074487E"/>
    <w:rsid w:val="00746273"/>
    <w:rsid w:val="00751F6D"/>
    <w:rsid w:val="00755529"/>
    <w:rsid w:val="00756FC5"/>
    <w:rsid w:val="00761676"/>
    <w:rsid w:val="00761F25"/>
    <w:rsid w:val="00763E83"/>
    <w:rsid w:val="007744E5"/>
    <w:rsid w:val="00774E70"/>
    <w:rsid w:val="00776D80"/>
    <w:rsid w:val="00782676"/>
    <w:rsid w:val="00782F13"/>
    <w:rsid w:val="0078439C"/>
    <w:rsid w:val="00793FE9"/>
    <w:rsid w:val="00796CEE"/>
    <w:rsid w:val="007C0B2A"/>
    <w:rsid w:val="007C4BA2"/>
    <w:rsid w:val="007D3121"/>
    <w:rsid w:val="007E0460"/>
    <w:rsid w:val="00805A18"/>
    <w:rsid w:val="00841B44"/>
    <w:rsid w:val="0084317E"/>
    <w:rsid w:val="00847CA5"/>
    <w:rsid w:val="00857D8A"/>
    <w:rsid w:val="00860AB1"/>
    <w:rsid w:val="0086247A"/>
    <w:rsid w:val="00870017"/>
    <w:rsid w:val="00883CC4"/>
    <w:rsid w:val="00885749"/>
    <w:rsid w:val="008957DE"/>
    <w:rsid w:val="008B0315"/>
    <w:rsid w:val="008D269A"/>
    <w:rsid w:val="009024DC"/>
    <w:rsid w:val="00907BC0"/>
    <w:rsid w:val="009123E2"/>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8B3"/>
    <w:rsid w:val="009B4911"/>
    <w:rsid w:val="009B6CCA"/>
    <w:rsid w:val="009B74C8"/>
    <w:rsid w:val="009C222B"/>
    <w:rsid w:val="009C3183"/>
    <w:rsid w:val="009C67A8"/>
    <w:rsid w:val="009D183E"/>
    <w:rsid w:val="009D201B"/>
    <w:rsid w:val="009D5D9C"/>
    <w:rsid w:val="009E2171"/>
    <w:rsid w:val="009E5A87"/>
    <w:rsid w:val="009F4A8A"/>
    <w:rsid w:val="00A000BC"/>
    <w:rsid w:val="00A06F53"/>
    <w:rsid w:val="00A17FA4"/>
    <w:rsid w:val="00A2081D"/>
    <w:rsid w:val="00A25106"/>
    <w:rsid w:val="00A36D00"/>
    <w:rsid w:val="00A56763"/>
    <w:rsid w:val="00A57815"/>
    <w:rsid w:val="00A62F82"/>
    <w:rsid w:val="00A70CDC"/>
    <w:rsid w:val="00A7133D"/>
    <w:rsid w:val="00AB4A24"/>
    <w:rsid w:val="00AC2D5B"/>
    <w:rsid w:val="00AC5E3B"/>
    <w:rsid w:val="00AD36B2"/>
    <w:rsid w:val="00AF040A"/>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5DC3"/>
    <w:rsid w:val="00BC655F"/>
    <w:rsid w:val="00BC7134"/>
    <w:rsid w:val="00BE1E62"/>
    <w:rsid w:val="00BF7052"/>
    <w:rsid w:val="00C05FAB"/>
    <w:rsid w:val="00C138A7"/>
    <w:rsid w:val="00C26CCC"/>
    <w:rsid w:val="00C40C67"/>
    <w:rsid w:val="00C51D2F"/>
    <w:rsid w:val="00C523F2"/>
    <w:rsid w:val="00C62CEC"/>
    <w:rsid w:val="00C82173"/>
    <w:rsid w:val="00CA348A"/>
    <w:rsid w:val="00CA48CC"/>
    <w:rsid w:val="00CB2CE6"/>
    <w:rsid w:val="00CC1D4F"/>
    <w:rsid w:val="00CE79A8"/>
    <w:rsid w:val="00CF08BB"/>
    <w:rsid w:val="00CF2FC2"/>
    <w:rsid w:val="00CF6011"/>
    <w:rsid w:val="00CF732B"/>
    <w:rsid w:val="00D320E3"/>
    <w:rsid w:val="00D37D65"/>
    <w:rsid w:val="00D47163"/>
    <w:rsid w:val="00D61996"/>
    <w:rsid w:val="00D62FCF"/>
    <w:rsid w:val="00D80B03"/>
    <w:rsid w:val="00D840DD"/>
    <w:rsid w:val="00D867C8"/>
    <w:rsid w:val="00D91A2D"/>
    <w:rsid w:val="00D9415C"/>
    <w:rsid w:val="00DA469E"/>
    <w:rsid w:val="00DA7EFB"/>
    <w:rsid w:val="00DB7675"/>
    <w:rsid w:val="00DF142E"/>
    <w:rsid w:val="00DF5252"/>
    <w:rsid w:val="00E037A8"/>
    <w:rsid w:val="00E13BF1"/>
    <w:rsid w:val="00E234A8"/>
    <w:rsid w:val="00E25D5A"/>
    <w:rsid w:val="00E25DCD"/>
    <w:rsid w:val="00E269E1"/>
    <w:rsid w:val="00E3599E"/>
    <w:rsid w:val="00E445A1"/>
    <w:rsid w:val="00E45F13"/>
    <w:rsid w:val="00E50476"/>
    <w:rsid w:val="00E510BC"/>
    <w:rsid w:val="00E61256"/>
    <w:rsid w:val="00E6148D"/>
    <w:rsid w:val="00E64625"/>
    <w:rsid w:val="00E73CB2"/>
    <w:rsid w:val="00E839BA"/>
    <w:rsid w:val="00E97DD5"/>
    <w:rsid w:val="00EA59B8"/>
    <w:rsid w:val="00EB7E3F"/>
    <w:rsid w:val="00EC2DF9"/>
    <w:rsid w:val="00EC4D23"/>
    <w:rsid w:val="00ED6313"/>
    <w:rsid w:val="00EE6E36"/>
    <w:rsid w:val="00F016BC"/>
    <w:rsid w:val="00F0660B"/>
    <w:rsid w:val="00F123AE"/>
    <w:rsid w:val="00F16C91"/>
    <w:rsid w:val="00F2369B"/>
    <w:rsid w:val="00F30A32"/>
    <w:rsid w:val="00F32830"/>
    <w:rsid w:val="00F57C79"/>
    <w:rsid w:val="00F60306"/>
    <w:rsid w:val="00F73331"/>
    <w:rsid w:val="00F77AF8"/>
    <w:rsid w:val="00F815BF"/>
    <w:rsid w:val="00F87174"/>
    <w:rsid w:val="00F91D37"/>
    <w:rsid w:val="00F9610D"/>
    <w:rsid w:val="00F972DA"/>
    <w:rsid w:val="00F97BC1"/>
    <w:rsid w:val="00FA7427"/>
    <w:rsid w:val="00FB4534"/>
    <w:rsid w:val="00FB657F"/>
    <w:rsid w:val="00FC30E8"/>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DCA8C82E-F476-4648-BC8A-DEBFE176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4DC"/>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370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nesse@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9C96CE05-21B4-48BA-97E9-3985FC81FE94}"/>
      </w:docPartPr>
      <w:docPartBody>
        <w:p w:rsidR="003112A7" w:rsidRDefault="004840D5">
          <w:r w:rsidRPr="0098311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D5"/>
    <w:rsid w:val="003112A7"/>
    <w:rsid w:val="004840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4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DAF6BFA-91DC-4D61-BB95-055FAD5B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2723</Words>
  <Characters>17159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Gasser</dc:creator>
  <cp:keywords/>
  <dc:description/>
  <cp:lastModifiedBy>Steffi Gasser</cp:lastModifiedBy>
  <cp:revision>99</cp:revision>
  <cp:lastPrinted>2019-01-28T07:42:00Z</cp:lastPrinted>
  <dcterms:created xsi:type="dcterms:W3CDTF">2019-03-27T07:35:00Z</dcterms:created>
  <dcterms:modified xsi:type="dcterms:W3CDTF">2019-10-25T11:15:00Z</dcterms:modified>
</cp:coreProperties>
</file>