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0333D" w14:textId="39D2463C" w:rsidR="00755529" w:rsidRPr="009D0180" w:rsidRDefault="00511FD5" w:rsidP="00511FD5">
      <w:pPr>
        <w:pStyle w:val="Untertitel"/>
        <w:rPr>
          <w:rFonts w:ascii="Arial" w:hAnsi="Arial" w:cs="Arial"/>
        </w:rPr>
      </w:pPr>
      <w:r w:rsidRPr="009D0180">
        <w:rPr>
          <w:rFonts w:ascii="Arial" w:hAnsi="Arial" w:cs="Arial"/>
        </w:rPr>
        <w:t>Pilotprogramm – Nationaler Lehrpersonenaustausch</w:t>
      </w:r>
    </w:p>
    <w:p w14:paraId="442A8573" w14:textId="04CA418C" w:rsidR="00511FD5" w:rsidRPr="009D0180" w:rsidRDefault="00511FD5" w:rsidP="00511FD5">
      <w:pPr>
        <w:pStyle w:val="Titel"/>
        <w:rPr>
          <w:rFonts w:ascii="Arial" w:hAnsi="Arial" w:cs="Arial"/>
        </w:rPr>
      </w:pPr>
      <w:r w:rsidRPr="009D0180">
        <w:rPr>
          <w:rFonts w:ascii="Arial" w:hAnsi="Arial" w:cs="Arial"/>
        </w:rPr>
        <w:t>Arbeitsbestätigung</w:t>
      </w:r>
      <w:r w:rsidR="0022478D" w:rsidRPr="009D0180">
        <w:rPr>
          <w:rStyle w:val="Funotenzeichen"/>
          <w:rFonts w:ascii="Arial" w:hAnsi="Arial" w:cs="Arial"/>
        </w:rPr>
        <w:footnoteReference w:id="1"/>
      </w:r>
    </w:p>
    <w:p w14:paraId="2E4E61E6" w14:textId="77777777" w:rsidR="00511FD5" w:rsidRPr="009D0180" w:rsidRDefault="00511FD5" w:rsidP="00295F2C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9D0180">
        <w:rPr>
          <w:rFonts w:ascii="Arial" w:hAnsi="Arial" w:cs="Arial"/>
        </w:rPr>
        <w:t>Angaben zum Praktikant / zur Praktikantin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42"/>
        <w:gridCol w:w="2594"/>
      </w:tblGrid>
      <w:tr w:rsidR="00511FD5" w:rsidRPr="009D0180" w14:paraId="2A52EFEA" w14:textId="77777777" w:rsidTr="0044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00E7539" w14:textId="77777777" w:rsidR="00511FD5" w:rsidRPr="009D0180" w:rsidRDefault="00511FD5" w:rsidP="0044196B">
            <w:pPr>
              <w:tabs>
                <w:tab w:val="left" w:pos="3119"/>
              </w:tabs>
              <w:rPr>
                <w:rFonts w:ascii="Arial" w:hAnsi="Arial" w:cs="Arial"/>
                <w:color w:val="30D2A9" w:themeColor="accent2"/>
                <w:szCs w:val="20"/>
              </w:rPr>
            </w:pPr>
            <w:r w:rsidRPr="009D0180">
              <w:rPr>
                <w:rFonts w:ascii="Arial" w:hAnsi="Arial" w:cs="Arial"/>
                <w:bCs/>
                <w:color w:val="30D2A9" w:themeColor="accent2"/>
              </w:rPr>
              <w:t>Vorname, Name</w:t>
            </w:r>
          </w:p>
        </w:tc>
        <w:tc>
          <w:tcPr>
            <w:tcW w:w="2524" w:type="pct"/>
            <w:gridSpan w:val="2"/>
          </w:tcPr>
          <w:p w14:paraId="15B3B5D2" w14:textId="77777777" w:rsidR="00511FD5" w:rsidRPr="009D0180" w:rsidRDefault="00511FD5" w:rsidP="0044196B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9D018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0180"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</w:rPr>
            </w:r>
            <w:r w:rsidRPr="009D0180">
              <w:rPr>
                <w:rFonts w:ascii="Arial" w:hAnsi="Arial" w:cs="Arial"/>
                <w:szCs w:val="20"/>
              </w:rPr>
              <w:fldChar w:fldCharType="separate"/>
            </w:r>
            <w:r w:rsidRPr="009D0180">
              <w:rPr>
                <w:rFonts w:ascii="Arial" w:hAnsi="Arial" w:cs="Arial"/>
                <w:color w:val="auto"/>
                <w:szCs w:val="20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11FD5" w:rsidRPr="009D0180" w14:paraId="52D623F2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ACAA771" w14:textId="77777777" w:rsidR="00511FD5" w:rsidRPr="009D0180" w:rsidRDefault="008E6353" w:rsidP="0044196B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  <w:r w:rsidRPr="009D0180">
              <w:rPr>
                <w:rFonts w:ascii="Arial" w:hAnsi="Arial" w:cs="Arial"/>
                <w:szCs w:val="20"/>
              </w:rPr>
              <w:t xml:space="preserve">Geburtsdatum </w:t>
            </w:r>
            <w:r w:rsidR="00511FD5" w:rsidRPr="009D0180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524" w:type="pct"/>
            <w:gridSpan w:val="2"/>
          </w:tcPr>
          <w:p w14:paraId="5B86862C" w14:textId="77777777" w:rsidR="00511FD5" w:rsidRPr="009D0180" w:rsidRDefault="00511FD5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D018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</w:rPr>
            </w:r>
            <w:r w:rsidRPr="009D0180">
              <w:rPr>
                <w:rFonts w:ascii="Arial" w:hAnsi="Arial" w:cs="Arial"/>
                <w:szCs w:val="20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fldChar w:fldCharType="end"/>
            </w:r>
            <w:r w:rsidR="008E6353" w:rsidRPr="009D0180">
              <w:rPr>
                <w:rFonts w:ascii="Arial" w:hAnsi="Arial" w:cs="Arial"/>
                <w:szCs w:val="20"/>
              </w:rPr>
              <w:t xml:space="preserve"> (TT.MM.JJJJ)</w:t>
            </w:r>
          </w:p>
        </w:tc>
      </w:tr>
      <w:tr w:rsidR="008603E3" w:rsidRPr="009D0180" w14:paraId="1186EDE0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C2DCC35" w14:textId="77777777" w:rsidR="008603E3" w:rsidRPr="009D0180" w:rsidRDefault="008603E3" w:rsidP="0044196B">
            <w:pPr>
              <w:tabs>
                <w:tab w:val="left" w:pos="3119"/>
              </w:tabs>
              <w:rPr>
                <w:rFonts w:ascii="Arial" w:hAnsi="Arial" w:cs="Arial"/>
                <w:szCs w:val="20"/>
              </w:rPr>
            </w:pPr>
            <w:r w:rsidRPr="009D0180">
              <w:rPr>
                <w:rFonts w:ascii="Arial" w:hAnsi="Arial" w:cs="Arial"/>
                <w:szCs w:val="20"/>
              </w:rPr>
              <w:t>Geschlecht</w:t>
            </w:r>
            <w:r w:rsidRPr="009D0180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2524" w:type="pct"/>
            <w:gridSpan w:val="2"/>
          </w:tcPr>
          <w:p w14:paraId="04001088" w14:textId="77777777" w:rsidR="008603E3" w:rsidRPr="009D0180" w:rsidRDefault="0044196B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9D018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</w:rPr>
            </w:r>
            <w:r w:rsidRPr="009D0180">
              <w:rPr>
                <w:rFonts w:ascii="Arial" w:hAnsi="Arial" w:cs="Arial"/>
                <w:szCs w:val="20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70DF0" w:rsidRPr="009D0180" w14:paraId="5AABDC59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0607442" w14:textId="77777777" w:rsidR="00870DF0" w:rsidRPr="009D0180" w:rsidRDefault="0044196B" w:rsidP="0044196B">
            <w:pPr>
              <w:tabs>
                <w:tab w:val="left" w:pos="3119"/>
              </w:tabs>
              <w:rPr>
                <w:rFonts w:ascii="Arial" w:hAnsi="Arial" w:cs="Arial"/>
                <w:szCs w:val="20"/>
              </w:rPr>
            </w:pPr>
            <w:r w:rsidRPr="009D0180">
              <w:rPr>
                <w:rFonts w:ascii="Arial" w:hAnsi="Arial" w:cs="Arial"/>
                <w:szCs w:val="20"/>
              </w:rPr>
              <w:t xml:space="preserve">Name der </w:t>
            </w:r>
            <w:r w:rsidR="00870DF0" w:rsidRPr="009D0180">
              <w:rPr>
                <w:rFonts w:ascii="Arial" w:hAnsi="Arial" w:cs="Arial"/>
                <w:szCs w:val="20"/>
              </w:rPr>
              <w:t>Heiminstitution</w:t>
            </w:r>
          </w:p>
        </w:tc>
        <w:tc>
          <w:tcPr>
            <w:tcW w:w="2524" w:type="pct"/>
            <w:gridSpan w:val="2"/>
          </w:tcPr>
          <w:p w14:paraId="0F58BF34" w14:textId="77777777" w:rsidR="00870DF0" w:rsidRPr="009D0180" w:rsidRDefault="00870DF0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9D018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</w:rPr>
            </w:r>
            <w:r w:rsidRPr="009D0180">
              <w:rPr>
                <w:rFonts w:ascii="Arial" w:hAnsi="Arial" w:cs="Arial"/>
                <w:szCs w:val="20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338B2" w:rsidRPr="009D0180" w14:paraId="237E20BB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E311BDB" w14:textId="77777777" w:rsidR="009338B2" w:rsidRPr="009D0180" w:rsidRDefault="009338B2" w:rsidP="0044196B">
            <w:pPr>
              <w:tabs>
                <w:tab w:val="left" w:pos="3119"/>
              </w:tabs>
              <w:rPr>
                <w:rFonts w:ascii="Arial" w:hAnsi="Arial" w:cs="Arial"/>
                <w:szCs w:val="20"/>
              </w:rPr>
            </w:pPr>
            <w:r w:rsidRPr="009D0180">
              <w:rPr>
                <w:rFonts w:ascii="Arial" w:hAnsi="Arial" w:cs="Arial"/>
                <w:szCs w:val="20"/>
              </w:rPr>
              <w:t xml:space="preserve">Studienfach </w:t>
            </w:r>
          </w:p>
          <w:p w14:paraId="442882F4" w14:textId="77777777" w:rsidR="00993518" w:rsidRPr="009D0180" w:rsidRDefault="00993518" w:rsidP="0044196B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</w:p>
          <w:p w14:paraId="48599D5A" w14:textId="77777777" w:rsidR="001E1916" w:rsidRPr="009D0180" w:rsidRDefault="001E1916" w:rsidP="0044196B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  <w:r w:rsidRPr="009D0180">
              <w:rPr>
                <w:rFonts w:ascii="Arial" w:hAnsi="Arial" w:cs="Arial"/>
                <w:bCs/>
              </w:rPr>
              <w:t>Semester</w:t>
            </w:r>
          </w:p>
        </w:tc>
        <w:tc>
          <w:tcPr>
            <w:tcW w:w="1014" w:type="pct"/>
          </w:tcPr>
          <w:p w14:paraId="30F66E12" w14:textId="77777777" w:rsidR="001E1916" w:rsidRPr="009D0180" w:rsidRDefault="009338B2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9D018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</w:rPr>
            </w:r>
            <w:r w:rsidRPr="009D0180">
              <w:rPr>
                <w:rFonts w:ascii="Arial" w:hAnsi="Arial" w:cs="Arial"/>
                <w:szCs w:val="20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fldChar w:fldCharType="end"/>
            </w:r>
          </w:p>
          <w:p w14:paraId="78E98359" w14:textId="77777777" w:rsidR="00E41644" w:rsidRPr="009D0180" w:rsidRDefault="00E41644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  <w:p w14:paraId="3160F33B" w14:textId="77777777" w:rsidR="009338B2" w:rsidRPr="009D0180" w:rsidRDefault="001E1916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9D018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</w:rPr>
            </w:r>
            <w:r w:rsidRPr="009D0180">
              <w:rPr>
                <w:rFonts w:ascii="Arial" w:hAnsi="Arial" w:cs="Arial"/>
                <w:szCs w:val="20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10" w:type="pct"/>
          </w:tcPr>
          <w:p w14:paraId="4D6E8200" w14:textId="3755D290" w:rsidR="001E1916" w:rsidRPr="009D0180" w:rsidRDefault="001E1916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993518" w:rsidRPr="009D0180" w14:paraId="0D011EE9" w14:textId="77777777" w:rsidTr="00993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782437E" w14:textId="58F8AC19" w:rsidR="00993518" w:rsidRPr="009D0180" w:rsidRDefault="00993518" w:rsidP="0044196B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  <w:r w:rsidRPr="009D0180">
              <w:rPr>
                <w:rFonts w:ascii="Arial" w:hAnsi="Arial" w:cs="Arial"/>
                <w:bCs/>
              </w:rPr>
              <w:t>Studienniveau</w:t>
            </w:r>
          </w:p>
        </w:tc>
        <w:tc>
          <w:tcPr>
            <w:tcW w:w="2524" w:type="pct"/>
            <w:gridSpan w:val="2"/>
          </w:tcPr>
          <w:p w14:paraId="6F5A920E" w14:textId="77777777" w:rsidR="00993518" w:rsidRPr="009D0180" w:rsidRDefault="009D0180" w:rsidP="00993518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126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18" w:rsidRPr="009D018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93518" w:rsidRPr="009D0180">
              <w:rPr>
                <w:rFonts w:ascii="Arial" w:hAnsi="Arial" w:cs="Arial"/>
                <w:szCs w:val="20"/>
              </w:rPr>
              <w:t xml:space="preserve"> Bachelor         </w:t>
            </w:r>
            <w:sdt>
              <w:sdtPr>
                <w:rPr>
                  <w:rFonts w:ascii="Arial" w:hAnsi="Arial" w:cs="Arial"/>
                  <w:szCs w:val="20"/>
                </w:rPr>
                <w:id w:val="85292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18" w:rsidRPr="009D018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93518" w:rsidRPr="009D0180">
              <w:rPr>
                <w:rFonts w:ascii="Arial" w:hAnsi="Arial" w:cs="Arial"/>
                <w:szCs w:val="20"/>
              </w:rPr>
              <w:t xml:space="preserve"> Master</w:t>
            </w:r>
          </w:p>
          <w:p w14:paraId="3370E4AA" w14:textId="00A224CA" w:rsidR="00993518" w:rsidRPr="009D0180" w:rsidRDefault="009D0180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164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18" w:rsidRPr="009D018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93518" w:rsidRPr="009D0180">
              <w:rPr>
                <w:rFonts w:ascii="Arial" w:hAnsi="Arial" w:cs="Arial"/>
                <w:szCs w:val="20"/>
              </w:rPr>
              <w:t xml:space="preserve"> Nach Abschluss Studium</w:t>
            </w:r>
          </w:p>
        </w:tc>
      </w:tr>
      <w:tr w:rsidR="008603E3" w:rsidRPr="009D0180" w14:paraId="56AEB5B1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38BA5A89" w14:textId="77777777" w:rsidR="008603E3" w:rsidRPr="009D0180" w:rsidRDefault="008603E3" w:rsidP="0044196B">
            <w:pPr>
              <w:rPr>
                <w:rFonts w:ascii="Arial" w:hAnsi="Arial" w:cs="Arial"/>
              </w:rPr>
            </w:pPr>
            <w:r w:rsidRPr="009D0180">
              <w:rPr>
                <w:rFonts w:ascii="Arial" w:hAnsi="Arial" w:cs="Arial"/>
              </w:rPr>
              <w:t>Unterrichtsstufe</w:t>
            </w:r>
          </w:p>
        </w:tc>
        <w:tc>
          <w:tcPr>
            <w:tcW w:w="1014" w:type="pct"/>
          </w:tcPr>
          <w:p w14:paraId="603000E0" w14:textId="77777777" w:rsidR="008603E3" w:rsidRPr="009D0180" w:rsidRDefault="008603E3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0180">
              <w:rPr>
                <w:rFonts w:ascii="Segoe UI Symbol" w:hAnsi="Segoe UI Symbol" w:cs="Segoe UI Symbol"/>
              </w:rPr>
              <w:t>☐</w:t>
            </w:r>
            <w:r w:rsidR="00544CB6" w:rsidRPr="009D0180">
              <w:rPr>
                <w:rFonts w:ascii="Arial" w:hAnsi="Arial" w:cs="Arial"/>
              </w:rPr>
              <w:t xml:space="preserve"> </w:t>
            </w:r>
            <w:r w:rsidRPr="009D0180">
              <w:rPr>
                <w:rFonts w:ascii="Arial" w:hAnsi="Arial" w:cs="Arial"/>
              </w:rPr>
              <w:t>Primar</w:t>
            </w:r>
          </w:p>
        </w:tc>
        <w:tc>
          <w:tcPr>
            <w:tcW w:w="1510" w:type="pct"/>
          </w:tcPr>
          <w:p w14:paraId="2C9E79AD" w14:textId="77777777" w:rsidR="008603E3" w:rsidRPr="009D0180" w:rsidRDefault="008603E3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0180">
              <w:rPr>
                <w:rFonts w:ascii="Segoe UI Symbol" w:hAnsi="Segoe UI Symbol" w:cs="Segoe UI Symbol"/>
              </w:rPr>
              <w:t>☐</w:t>
            </w:r>
            <w:r w:rsidRPr="009D0180">
              <w:rPr>
                <w:rFonts w:ascii="Arial" w:hAnsi="Arial" w:cs="Arial"/>
              </w:rPr>
              <w:t xml:space="preserve"> Sek I  </w:t>
            </w:r>
          </w:p>
        </w:tc>
      </w:tr>
    </w:tbl>
    <w:p w14:paraId="077D2AF6" w14:textId="77777777" w:rsidR="00CB7286" w:rsidRPr="009D0180" w:rsidRDefault="00CB7286" w:rsidP="00295F2C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9D0180">
        <w:rPr>
          <w:rFonts w:ascii="Arial" w:hAnsi="Arial" w:cs="Arial"/>
        </w:rPr>
        <w:t xml:space="preserve">Angaben zur Gastschule 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CB7286" w:rsidRPr="009D0180" w14:paraId="6E3C0BDD" w14:textId="77777777" w:rsidTr="0044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67E5C2CE" w14:textId="77777777" w:rsidR="00CB7286" w:rsidRPr="009D0180" w:rsidRDefault="00CB7286" w:rsidP="0044196B">
            <w:pPr>
              <w:rPr>
                <w:rFonts w:ascii="Arial" w:hAnsi="Arial" w:cs="Arial"/>
                <w:color w:val="30D2A9" w:themeColor="accent2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color w:val="30D2A9" w:themeColor="accent2"/>
                <w:szCs w:val="20"/>
                <w:lang w:eastAsia="en-GB"/>
              </w:rPr>
              <w:t xml:space="preserve">Name </w:t>
            </w:r>
          </w:p>
        </w:tc>
        <w:tc>
          <w:tcPr>
            <w:tcW w:w="2524" w:type="pct"/>
          </w:tcPr>
          <w:p w14:paraId="746F55D0" w14:textId="77777777" w:rsidR="00CB7286" w:rsidRPr="009D0180" w:rsidRDefault="00CB7286" w:rsidP="00441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b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0180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b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b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b/>
                <w:szCs w:val="20"/>
                <w:lang w:eastAsia="en-GB"/>
              </w:rPr>
              <w:fldChar w:fldCharType="end"/>
            </w:r>
          </w:p>
        </w:tc>
      </w:tr>
      <w:tr w:rsidR="00CB7286" w:rsidRPr="009D0180" w14:paraId="639422C1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0A00E81" w14:textId="77777777" w:rsidR="00CB7286" w:rsidRPr="009D0180" w:rsidRDefault="008E6353" w:rsidP="0044196B">
            <w:pPr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t>Adresse (Strasse, Ort)</w:t>
            </w:r>
          </w:p>
        </w:tc>
        <w:tc>
          <w:tcPr>
            <w:tcW w:w="2524" w:type="pct"/>
          </w:tcPr>
          <w:p w14:paraId="67593005" w14:textId="77777777" w:rsidR="00CB7286" w:rsidRPr="009D0180" w:rsidRDefault="00CB7286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  <w:tr w:rsidR="00D1257F" w:rsidRPr="009D0180" w14:paraId="15F19FD0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5063861" w14:textId="77777777" w:rsidR="00D1257F" w:rsidRPr="009D0180" w:rsidRDefault="008E6353" w:rsidP="00531A79">
            <w:pPr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t xml:space="preserve">Vorname, </w:t>
            </w:r>
            <w:r w:rsidR="00D1257F" w:rsidRPr="009D0180">
              <w:rPr>
                <w:rFonts w:ascii="Arial" w:hAnsi="Arial" w:cs="Arial"/>
                <w:szCs w:val="20"/>
                <w:lang w:eastAsia="en-GB"/>
              </w:rPr>
              <w:t xml:space="preserve">Name und </w:t>
            </w:r>
            <w:r w:rsidR="004E0A6B" w:rsidRPr="009D0180">
              <w:rPr>
                <w:rFonts w:ascii="Arial" w:hAnsi="Arial" w:cs="Arial"/>
                <w:szCs w:val="20"/>
                <w:lang w:eastAsia="en-GB"/>
              </w:rPr>
              <w:t xml:space="preserve">Funktion der </w:t>
            </w:r>
            <w:r w:rsidR="00531A79" w:rsidRPr="009D0180">
              <w:rPr>
                <w:rFonts w:ascii="Arial" w:hAnsi="Arial" w:cs="Arial"/>
                <w:szCs w:val="20"/>
                <w:lang w:eastAsia="en-GB"/>
              </w:rPr>
              <w:t>Gastlehrperson</w:t>
            </w:r>
          </w:p>
        </w:tc>
        <w:tc>
          <w:tcPr>
            <w:tcW w:w="2524" w:type="pct"/>
          </w:tcPr>
          <w:p w14:paraId="1AADBB28" w14:textId="77777777" w:rsidR="00D1257F" w:rsidRPr="009D0180" w:rsidRDefault="00D1257F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  <w:tr w:rsidR="00D1257F" w:rsidRPr="009D0180" w14:paraId="218FED79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18C9D77" w14:textId="77777777" w:rsidR="00D1257F" w:rsidRPr="009D0180" w:rsidRDefault="00D1257F" w:rsidP="0044196B">
            <w:pPr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t xml:space="preserve">Arbeitssprache(n) </w:t>
            </w:r>
            <w:r w:rsidR="004E0A6B" w:rsidRPr="009D0180">
              <w:rPr>
                <w:rFonts w:ascii="Arial" w:hAnsi="Arial" w:cs="Arial"/>
                <w:szCs w:val="20"/>
                <w:lang w:eastAsia="en-GB"/>
              </w:rPr>
              <w:t>im Unterricht</w:t>
            </w:r>
          </w:p>
        </w:tc>
        <w:tc>
          <w:tcPr>
            <w:tcW w:w="2524" w:type="pct"/>
          </w:tcPr>
          <w:p w14:paraId="3A81D332" w14:textId="77777777" w:rsidR="00D1257F" w:rsidRPr="009D0180" w:rsidRDefault="00D1257F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</w:tbl>
    <w:p w14:paraId="2995F94D" w14:textId="77777777" w:rsidR="00963C44" w:rsidRPr="009D0180" w:rsidRDefault="00AA36A0" w:rsidP="00295F2C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9D0180">
        <w:rPr>
          <w:rFonts w:ascii="Arial" w:hAnsi="Arial" w:cs="Arial"/>
        </w:rPr>
        <w:t>Angaben zum Praktikum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D83706" w:rsidRPr="009D0180" w14:paraId="60180951" w14:textId="77777777" w:rsidTr="0044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989B73E" w14:textId="77777777" w:rsidR="00D83706" w:rsidRPr="009D0180" w:rsidRDefault="004E0A6B" w:rsidP="0044196B">
            <w:pPr>
              <w:rPr>
                <w:rFonts w:ascii="Arial" w:hAnsi="Arial" w:cs="Arial"/>
                <w:color w:val="30D2A9" w:themeColor="accent2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color w:val="30D2A9" w:themeColor="accent2"/>
                <w:szCs w:val="20"/>
                <w:lang w:eastAsia="en-GB"/>
              </w:rPr>
              <w:t>Dauer</w:t>
            </w:r>
          </w:p>
        </w:tc>
        <w:tc>
          <w:tcPr>
            <w:tcW w:w="2524" w:type="pct"/>
          </w:tcPr>
          <w:p w14:paraId="3347AF2C" w14:textId="77777777" w:rsidR="00D83706" w:rsidRPr="009D0180" w:rsidRDefault="00D83706" w:rsidP="00441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Von 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bis 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  <w:r w:rsidR="008E6353"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</w:t>
            </w:r>
            <w:r w:rsidR="008E6353" w:rsidRPr="009D0180">
              <w:rPr>
                <w:rFonts w:ascii="Arial" w:hAnsi="Arial" w:cs="Arial"/>
                <w:color w:val="auto"/>
                <w:szCs w:val="20"/>
              </w:rPr>
              <w:t>(TT.MM.JJJJ)</w:t>
            </w:r>
          </w:p>
        </w:tc>
      </w:tr>
      <w:tr w:rsidR="00D83706" w:rsidRPr="009D0180" w14:paraId="1E35F7E4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52A5C91" w14:textId="77777777" w:rsidR="00D83706" w:rsidRPr="009D0180" w:rsidRDefault="004E0A6B" w:rsidP="0044196B">
            <w:pPr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t xml:space="preserve">Detaillierte Angaben zum Inhalt </w:t>
            </w:r>
            <w:r w:rsidR="00AC714F" w:rsidRPr="009D0180">
              <w:rPr>
                <w:rFonts w:ascii="Arial" w:hAnsi="Arial" w:cs="Arial"/>
                <w:szCs w:val="20"/>
                <w:lang w:eastAsia="en-GB"/>
              </w:rPr>
              <w:t>des Praktikums</w:t>
            </w:r>
            <w:r w:rsidR="00A26FBE" w:rsidRPr="009D0180">
              <w:rPr>
                <w:rFonts w:ascii="Arial" w:hAnsi="Arial" w:cs="Arial"/>
                <w:szCs w:val="20"/>
                <w:lang w:eastAsia="en-GB"/>
              </w:rPr>
              <w:t>, inkl. Unterrichtslektionen</w:t>
            </w:r>
            <w:r w:rsidR="00870DF0" w:rsidRPr="009D0180">
              <w:rPr>
                <w:rFonts w:ascii="Arial" w:hAnsi="Arial" w:cs="Arial"/>
                <w:szCs w:val="20"/>
                <w:lang w:eastAsia="en-GB"/>
              </w:rPr>
              <w:t xml:space="preserve"> </w:t>
            </w:r>
            <w:r w:rsidR="00A26FBE" w:rsidRPr="009D0180">
              <w:rPr>
                <w:rFonts w:ascii="Arial" w:hAnsi="Arial" w:cs="Arial"/>
                <w:szCs w:val="20"/>
                <w:lang w:eastAsia="en-GB"/>
              </w:rPr>
              <w:t>(Anzahl, Sprache, etc.)</w:t>
            </w:r>
            <w:r w:rsidR="00AC714F" w:rsidRPr="009D0180">
              <w:rPr>
                <w:rFonts w:ascii="Arial" w:hAnsi="Arial" w:cs="Arial"/>
                <w:szCs w:val="20"/>
                <w:lang w:eastAsia="en-GB"/>
              </w:rPr>
              <w:t xml:space="preserve"> </w:t>
            </w:r>
          </w:p>
        </w:tc>
        <w:tc>
          <w:tcPr>
            <w:tcW w:w="2524" w:type="pct"/>
          </w:tcPr>
          <w:p w14:paraId="152DEEFC" w14:textId="77777777" w:rsidR="00D83706" w:rsidRPr="009D0180" w:rsidRDefault="0071190D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  <w:tr w:rsidR="00365D1A" w:rsidRPr="009D0180" w14:paraId="1092FA1F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7739E1A" w14:textId="77777777" w:rsidR="00365D1A" w:rsidRPr="009D0180" w:rsidRDefault="00365D1A" w:rsidP="0044196B">
            <w:pPr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t>Lernergebnisse: welche Kompetenzen, Fähigkeiten wurden erworben?</w:t>
            </w:r>
          </w:p>
        </w:tc>
        <w:tc>
          <w:tcPr>
            <w:tcW w:w="2524" w:type="pct"/>
          </w:tcPr>
          <w:p w14:paraId="49850EBB" w14:textId="77777777" w:rsidR="00365D1A" w:rsidRPr="009D0180" w:rsidRDefault="00365D1A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  <w:tr w:rsidR="00146A3D" w:rsidRPr="009D0180" w14:paraId="128AE44E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1923719" w14:textId="77777777" w:rsidR="00146A3D" w:rsidRPr="009D0180" w:rsidRDefault="00146A3D" w:rsidP="0044196B">
            <w:pPr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t>Allgemeine Be</w:t>
            </w:r>
            <w:r w:rsidR="0044196B" w:rsidRPr="009D0180">
              <w:rPr>
                <w:rFonts w:ascii="Arial" w:hAnsi="Arial" w:cs="Arial"/>
                <w:szCs w:val="20"/>
                <w:lang w:eastAsia="en-GB"/>
              </w:rPr>
              <w:t>urteilung zum/r Praktikant/in</w:t>
            </w:r>
          </w:p>
        </w:tc>
        <w:tc>
          <w:tcPr>
            <w:tcW w:w="2524" w:type="pct"/>
          </w:tcPr>
          <w:p w14:paraId="1158B0FF" w14:textId="77777777" w:rsidR="00146A3D" w:rsidRPr="009D0180" w:rsidRDefault="00146A3D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</w:tbl>
    <w:p w14:paraId="3B173AD9" w14:textId="77777777" w:rsidR="00AD7C09" w:rsidRPr="009D0180" w:rsidRDefault="00AD7C09" w:rsidP="00753119">
      <w:pPr>
        <w:rPr>
          <w:rFonts w:ascii="Arial" w:hAnsi="Arial" w:cs="Arial"/>
        </w:rPr>
      </w:pPr>
    </w:p>
    <w:p w14:paraId="053967D5" w14:textId="77777777" w:rsidR="00AD7C09" w:rsidRPr="009D0180" w:rsidRDefault="00AD7C09" w:rsidP="00753119">
      <w:pPr>
        <w:rPr>
          <w:rFonts w:ascii="Arial" w:hAnsi="Arial" w:cs="Arial"/>
        </w:rPr>
      </w:pPr>
    </w:p>
    <w:p w14:paraId="0651176C" w14:textId="77777777" w:rsidR="00AD7C09" w:rsidRPr="009D0180" w:rsidRDefault="00AD7C09" w:rsidP="00AD7C09">
      <w:pPr>
        <w:pageBreakBefore/>
        <w:rPr>
          <w:rFonts w:ascii="Arial" w:hAnsi="Arial" w:cs="Arial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8589"/>
      </w:tblGrid>
      <w:tr w:rsidR="0044196B" w:rsidRPr="009D0180" w14:paraId="01652306" w14:textId="77777777" w:rsidTr="0044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tbl>
            <w:tblPr>
              <w:tblStyle w:val="MovetiaStandard"/>
              <w:tblW w:w="0" w:type="auto"/>
              <w:tblLook w:val="04A0" w:firstRow="1" w:lastRow="0" w:firstColumn="1" w:lastColumn="0" w:noHBand="0" w:noVBand="1"/>
            </w:tblPr>
            <w:tblGrid>
              <w:gridCol w:w="4286"/>
              <w:gridCol w:w="4275"/>
            </w:tblGrid>
            <w:tr w:rsidR="00F21EC3" w:rsidRPr="009D0180" w14:paraId="31E4F1CE" w14:textId="77777777" w:rsidTr="004971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</w:tcPr>
                <w:p w14:paraId="76E7B3AD" w14:textId="3A79B508" w:rsidR="00F21EC3" w:rsidRPr="009D0180" w:rsidRDefault="00F21EC3" w:rsidP="00AD7C09">
                  <w:pPr>
                    <w:spacing w:after="120"/>
                    <w:rPr>
                      <w:rFonts w:ascii="Arial" w:hAnsi="Arial" w:cs="Arial"/>
                    </w:rPr>
                  </w:pPr>
                  <w:r w:rsidRPr="009D0180">
                    <w:rPr>
                      <w:rFonts w:ascii="Arial" w:hAnsi="Arial" w:cs="Arial"/>
                    </w:rPr>
                    <w:t>Für die aufnehmende Gastschule</w:t>
                  </w:r>
                </w:p>
              </w:tc>
            </w:tr>
            <w:tr w:rsidR="00F21EC3" w:rsidRPr="009D0180" w14:paraId="7C5C2BA9" w14:textId="77777777" w:rsidTr="00C066DB">
              <w:trPr>
                <w:trHeight w:val="8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</w:tcPr>
                <w:p w14:paraId="37FB4565" w14:textId="77777777" w:rsidR="00F21EC3" w:rsidRPr="009D0180" w:rsidRDefault="00F21EC3" w:rsidP="00AD7C09">
                  <w:pPr>
                    <w:spacing w:after="120"/>
                    <w:rPr>
                      <w:rFonts w:ascii="Arial" w:hAnsi="Arial" w:cs="Arial"/>
                      <w:color w:val="auto"/>
                      <w:szCs w:val="18"/>
                    </w:rPr>
                  </w:pPr>
                  <w:r w:rsidRPr="009D01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9D0180">
                    <w:rPr>
                      <w:rFonts w:ascii="Arial" w:hAnsi="Arial" w:cs="Arial"/>
                      <w:color w:val="auto"/>
                    </w:rPr>
                    <w:instrText xml:space="preserve"> FORMTEXT </w:instrText>
                  </w:r>
                  <w:r w:rsidRPr="009D0180">
                    <w:rPr>
                      <w:rFonts w:ascii="Arial" w:hAnsi="Arial" w:cs="Arial"/>
                    </w:rPr>
                  </w:r>
                  <w:r w:rsidRPr="009D0180">
                    <w:rPr>
                      <w:rFonts w:ascii="Arial" w:hAnsi="Arial" w:cs="Arial"/>
                    </w:rPr>
                    <w:fldChar w:fldCharType="separate"/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</w:rPr>
                    <w:fldChar w:fldCharType="end"/>
                  </w:r>
                </w:p>
                <w:p w14:paraId="753B3B3B" w14:textId="3DA1FA33" w:rsidR="00F21EC3" w:rsidRPr="009D0180" w:rsidRDefault="00F21EC3" w:rsidP="00AD7C09">
                  <w:pPr>
                    <w:spacing w:after="120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F21EC3" w:rsidRPr="009D0180" w14:paraId="555C4BE6" w14:textId="77777777" w:rsidTr="00F931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</w:tcPr>
                <w:p w14:paraId="027B75A1" w14:textId="7A7699E2" w:rsidR="00F21EC3" w:rsidRPr="009D0180" w:rsidRDefault="00F21EC3" w:rsidP="00EF6D5F">
                  <w:pPr>
                    <w:rPr>
                      <w:rFonts w:ascii="Arial" w:hAnsi="Arial" w:cs="Arial"/>
                      <w:bCs/>
                      <w:color w:val="auto"/>
                    </w:rPr>
                  </w:pPr>
                  <w:r w:rsidRPr="009D0180">
                    <w:rPr>
                      <w:rFonts w:ascii="Arial" w:hAnsi="Arial" w:cs="Arial"/>
                      <w:bCs/>
                      <w:color w:val="auto"/>
                    </w:rPr>
                    <w:t>Vorname, Name (in Blockschrift) Gastlehrperson und Schulleitung</w:t>
                  </w:r>
                </w:p>
              </w:tc>
            </w:tr>
            <w:tr w:rsidR="00F21EC3" w:rsidRPr="009D0180" w14:paraId="33516C30" w14:textId="77777777" w:rsidTr="00716BF6">
              <w:trPr>
                <w:trHeight w:val="9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</w:tcPr>
                <w:p w14:paraId="1E0EA80B" w14:textId="00A1E25E" w:rsidR="00F21EC3" w:rsidRPr="009D0180" w:rsidRDefault="00F21EC3" w:rsidP="00AD7C09">
                  <w:pPr>
                    <w:spacing w:after="120"/>
                    <w:rPr>
                      <w:rFonts w:ascii="Arial" w:hAnsi="Arial" w:cs="Arial"/>
                      <w:szCs w:val="18"/>
                    </w:rPr>
                  </w:pPr>
                  <w:r w:rsidRPr="009D01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9D0180">
                    <w:rPr>
                      <w:rFonts w:ascii="Arial" w:hAnsi="Arial" w:cs="Arial"/>
                      <w:color w:val="auto"/>
                    </w:rPr>
                    <w:instrText xml:space="preserve"> FORMTEXT </w:instrText>
                  </w:r>
                  <w:r w:rsidRPr="009D0180">
                    <w:rPr>
                      <w:rFonts w:ascii="Arial" w:hAnsi="Arial" w:cs="Arial"/>
                    </w:rPr>
                  </w:r>
                  <w:r w:rsidRPr="009D0180">
                    <w:rPr>
                      <w:rFonts w:ascii="Arial" w:hAnsi="Arial" w:cs="Arial"/>
                    </w:rPr>
                    <w:fldChar w:fldCharType="separate"/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21EC3" w:rsidRPr="009D0180" w14:paraId="454677F6" w14:textId="77777777" w:rsidTr="004E103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</w:tcPr>
                <w:p w14:paraId="654C903E" w14:textId="53F2A00F" w:rsidR="00F21EC3" w:rsidRPr="009D0180" w:rsidRDefault="00F21EC3" w:rsidP="00AD7C09">
                  <w:pPr>
                    <w:spacing w:after="120"/>
                    <w:rPr>
                      <w:rFonts w:ascii="Arial" w:hAnsi="Arial" w:cs="Arial"/>
                    </w:rPr>
                  </w:pPr>
                  <w:r w:rsidRPr="009D0180">
                    <w:rPr>
                      <w:rFonts w:ascii="Arial" w:hAnsi="Arial" w:cs="Arial"/>
                      <w:color w:val="auto"/>
                    </w:rPr>
                    <w:t>Ort, Datum</w:t>
                  </w:r>
                </w:p>
              </w:tc>
            </w:tr>
            <w:tr w:rsidR="00AD7C09" w:rsidRPr="009D0180" w14:paraId="1E6C3327" w14:textId="77777777" w:rsidTr="00990800">
              <w:trPr>
                <w:trHeight w:val="8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6" w:type="dxa"/>
                  <w:tcBorders>
                    <w:bottom w:val="single" w:sz="4" w:space="0" w:color="auto"/>
                  </w:tcBorders>
                </w:tcPr>
                <w:p w14:paraId="3B74DF40" w14:textId="77777777" w:rsidR="00AD7C09" w:rsidRPr="009D0180" w:rsidRDefault="00AD7C09" w:rsidP="00AD7C09">
                  <w:pPr>
                    <w:spacing w:after="12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4275" w:type="dxa"/>
                  <w:tcBorders>
                    <w:bottom w:val="single" w:sz="4" w:space="0" w:color="auto"/>
                  </w:tcBorders>
                </w:tcPr>
                <w:p w14:paraId="0DA56DA6" w14:textId="77777777" w:rsidR="00AD7C09" w:rsidRPr="009D0180" w:rsidRDefault="00AD7C09" w:rsidP="00AD7C09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F21EC3" w:rsidRPr="009D0180" w14:paraId="5274FCBE" w14:textId="77777777" w:rsidTr="009908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6C869E" w14:textId="4B829BF7" w:rsidR="00F21EC3" w:rsidRPr="009D0180" w:rsidRDefault="00EF6D5F" w:rsidP="00AD7C09">
                  <w:pPr>
                    <w:spacing w:after="120"/>
                    <w:rPr>
                      <w:rFonts w:ascii="Arial" w:hAnsi="Arial" w:cs="Arial"/>
                      <w:szCs w:val="18"/>
                    </w:rPr>
                  </w:pPr>
                  <w:r w:rsidRPr="009D0180">
                    <w:rPr>
                      <w:rFonts w:ascii="Arial" w:hAnsi="Arial" w:cs="Arial"/>
                      <w:color w:val="auto"/>
                    </w:rPr>
                    <w:t xml:space="preserve">Unterschriften </w:t>
                  </w:r>
                  <w:r w:rsidR="00F21EC3" w:rsidRPr="009D0180">
                    <w:rPr>
                      <w:rFonts w:ascii="Arial" w:hAnsi="Arial" w:cs="Arial"/>
                      <w:color w:val="auto"/>
                    </w:rPr>
                    <w:t>Gastlehrperson und Schulleitung</w:t>
                  </w:r>
                </w:p>
              </w:tc>
            </w:tr>
          </w:tbl>
          <w:p w14:paraId="3107556E" w14:textId="68568F98" w:rsidR="0044196B" w:rsidRPr="009D0180" w:rsidRDefault="0044196B" w:rsidP="0044196B">
            <w:pPr>
              <w:pageBreakBefore/>
              <w:rPr>
                <w:rFonts w:ascii="Arial" w:hAnsi="Arial" w:cs="Arial"/>
              </w:rPr>
            </w:pPr>
          </w:p>
        </w:tc>
      </w:tr>
    </w:tbl>
    <w:p w14:paraId="2EE1FC8A" w14:textId="77777777" w:rsidR="00F73A95" w:rsidRPr="009D0180" w:rsidRDefault="00F73A95" w:rsidP="00CB428E">
      <w:pPr>
        <w:rPr>
          <w:rFonts w:ascii="Arial" w:hAnsi="Arial" w:cs="Arial"/>
        </w:rPr>
      </w:pPr>
    </w:p>
    <w:sectPr w:rsidR="00F73A95" w:rsidRPr="009D0180" w:rsidSect="0021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1DA20" w14:textId="77777777" w:rsidR="00511FD5" w:rsidRDefault="00511FD5" w:rsidP="00F91D37">
      <w:pPr>
        <w:spacing w:line="240" w:lineRule="auto"/>
      </w:pPr>
      <w:r>
        <w:separator/>
      </w:r>
    </w:p>
  </w:endnote>
  <w:endnote w:type="continuationSeparator" w:id="0">
    <w:p w14:paraId="7857AD35" w14:textId="77777777" w:rsidR="00511FD5" w:rsidRDefault="00511FD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9D212" w14:textId="77777777" w:rsidR="009D0180" w:rsidRDefault="009D01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7818" w14:textId="77777777" w:rsidR="00215AAE" w:rsidRPr="00F73A95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F73A95">
      <w:rPr>
        <w:rFonts w:ascii="Arial" w:hAnsi="Arial" w:cs="Arial"/>
        <w:lang w:val="it-CH"/>
      </w:rPr>
      <w:t>Movetia</w:t>
    </w:r>
    <w:r w:rsidRPr="00F73A95">
      <w:rPr>
        <w:rFonts w:ascii="Arial" w:hAnsi="Arial" w:cs="Arial"/>
        <w:lang w:val="it-CH"/>
      </w:rPr>
      <w:tab/>
      <w:t>Dornacherstrasse 28A</w:t>
    </w:r>
    <w:r w:rsidRPr="00F73A95">
      <w:rPr>
        <w:rFonts w:ascii="Arial" w:hAnsi="Arial" w:cs="Arial"/>
        <w:lang w:val="it-CH"/>
      </w:rPr>
      <w:tab/>
      <w:t>info@movetia.ch</w:t>
    </w:r>
  </w:p>
  <w:p w14:paraId="5F1F151F" w14:textId="77777777" w:rsidR="00215AAE" w:rsidRPr="00F73A95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F73A95">
      <w:rPr>
        <w:rFonts w:ascii="Arial" w:hAnsi="Arial" w:cs="Arial"/>
      </w:rPr>
      <w:t>Austausch und Mobilität</w:t>
    </w:r>
    <w:r w:rsidRPr="00F73A95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473A5223" wp14:editId="236DD718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F3BD2" w14:textId="77777777" w:rsidR="00215AAE" w:rsidRPr="00F73A95" w:rsidRDefault="00215AAE" w:rsidP="005C6148">
                          <w:pPr>
                            <w:jc w:val="right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9D0180" w:rsidRPr="009D0180">
                            <w:rPr>
                              <w:rStyle w:val="Seitenzahl"/>
                              <w:rFonts w:ascii="Arial" w:hAnsi="Arial" w:cs="Arial"/>
                              <w:noProof/>
                              <w:lang w:val="de-DE"/>
                            </w:rPr>
                            <w:t>2</w:t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t>/</w:t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9D0180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A522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537F3BD2" w14:textId="77777777" w:rsidR="00215AAE" w:rsidRPr="00F73A95" w:rsidRDefault="00215AAE" w:rsidP="005C6148">
                    <w:pPr>
                      <w:jc w:val="right"/>
                      <w:rPr>
                        <w:rStyle w:val="Seitenzahl"/>
                        <w:rFonts w:ascii="Arial" w:hAnsi="Arial" w:cs="Arial"/>
                      </w:rPr>
                    </w:pP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instrText>PAGE   \* MERGEFORMAT</w:instrText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9D0180" w:rsidRPr="009D0180">
                      <w:rPr>
                        <w:rStyle w:val="Seitenzahl"/>
                        <w:rFonts w:ascii="Arial" w:hAnsi="Arial" w:cs="Arial"/>
                        <w:noProof/>
                        <w:lang w:val="de-DE"/>
                      </w:rPr>
                      <w:t>2</w:t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t>/</w:t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instrText xml:space="preserve"> NUMPAGES   \* MERGEFORMAT </w:instrText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9D0180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73A95">
      <w:rPr>
        <w:rFonts w:ascii="Arial" w:hAnsi="Arial" w:cs="Arial"/>
      </w:rPr>
      <w:tab/>
      <w:t>4500 Solothurn</w:t>
    </w:r>
    <w:r w:rsidRPr="00F73A95">
      <w:rPr>
        <w:rFonts w:ascii="Arial" w:hAnsi="Arial" w:cs="Arial"/>
      </w:rPr>
      <w:tab/>
      <w:t>+41 32 462 00 50</w:t>
    </w:r>
    <w:r w:rsidRPr="00F73A95">
      <w:rPr>
        <w:rFonts w:ascii="Arial" w:hAnsi="Arial" w:cs="Arial"/>
      </w:rPr>
      <w:tab/>
      <w:t>movetia.ch</w:t>
    </w:r>
  </w:p>
  <w:p w14:paraId="467A2F63" w14:textId="77777777" w:rsidR="005149D6" w:rsidRPr="00F73A95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1610" w14:textId="77777777" w:rsidR="00E25D5A" w:rsidRPr="009D0180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9D0180">
      <w:rPr>
        <w:rFonts w:ascii="Arial" w:hAnsi="Arial" w:cs="Arial"/>
        <w:lang w:val="it-CH"/>
      </w:rPr>
      <w:t>Movetia</w:t>
    </w:r>
    <w:r w:rsidRPr="009D0180">
      <w:rPr>
        <w:rFonts w:ascii="Arial" w:hAnsi="Arial" w:cs="Arial"/>
        <w:lang w:val="it-CH"/>
      </w:rPr>
      <w:tab/>
      <w:t>Dornacherstrasse 28A</w:t>
    </w:r>
    <w:r w:rsidRPr="009D0180">
      <w:rPr>
        <w:rFonts w:ascii="Arial" w:hAnsi="Arial" w:cs="Arial"/>
        <w:lang w:val="it-CH"/>
      </w:rPr>
      <w:tab/>
      <w:t>info@movetia.ch</w:t>
    </w:r>
  </w:p>
  <w:p w14:paraId="41E34A2A" w14:textId="77777777" w:rsidR="005149D6" w:rsidRPr="009D0180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9D0180">
      <w:rPr>
        <w:rFonts w:ascii="Arial" w:hAnsi="Arial" w:cs="Arial"/>
      </w:rPr>
      <w:t>Austausch und Mobilität</w:t>
    </w:r>
    <w:r w:rsidRPr="009D0180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1DCFDC8" wp14:editId="3600B07B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bookmarkStart w:id="0" w:name="_GoBack"/>
                        <w:p w14:paraId="7A4D30F1" w14:textId="77777777" w:rsidR="00E25D5A" w:rsidRPr="009D0180" w:rsidRDefault="00E25D5A" w:rsidP="005C6148">
                          <w:pPr>
                            <w:jc w:val="right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9D0180" w:rsidRPr="009D0180">
                            <w:rPr>
                              <w:rStyle w:val="Seitenzahl"/>
                              <w:rFonts w:ascii="Arial" w:hAnsi="Arial" w:cs="Arial"/>
                              <w:noProof/>
                              <w:lang w:val="de-DE"/>
                            </w:rPr>
                            <w:t>1</w:t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t>/</w:t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9D0180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CFDC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bookmarkStart w:id="1" w:name="_GoBack"/>
                  <w:p w14:paraId="7A4D30F1" w14:textId="77777777" w:rsidR="00E25D5A" w:rsidRPr="009D0180" w:rsidRDefault="00E25D5A" w:rsidP="005C6148">
                    <w:pPr>
                      <w:jc w:val="right"/>
                      <w:rPr>
                        <w:rStyle w:val="Seitenzahl"/>
                        <w:rFonts w:ascii="Arial" w:hAnsi="Arial" w:cs="Arial"/>
                      </w:rPr>
                    </w:pPr>
                    <w:r w:rsidRPr="009D0180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instrText>PAGE   \* MERGEFORMAT</w:instrText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9D0180" w:rsidRPr="009D0180">
                      <w:rPr>
                        <w:rStyle w:val="Seitenzahl"/>
                        <w:rFonts w:ascii="Arial" w:hAnsi="Arial" w:cs="Arial"/>
                        <w:noProof/>
                        <w:lang w:val="de-DE"/>
                      </w:rPr>
                      <w:t>1</w:t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t>/</w:t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instrText xml:space="preserve"> NUMPAGES   \* MERGEFORMAT </w:instrText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9D0180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9D0180">
      <w:rPr>
        <w:rFonts w:ascii="Arial" w:hAnsi="Arial" w:cs="Arial"/>
      </w:rPr>
      <w:tab/>
      <w:t>4500 Solothurn</w:t>
    </w:r>
    <w:r w:rsidRPr="009D0180">
      <w:rPr>
        <w:rFonts w:ascii="Arial" w:hAnsi="Arial" w:cs="Arial"/>
      </w:rPr>
      <w:tab/>
      <w:t>+41 32 462 00 50</w:t>
    </w:r>
    <w:r w:rsidRPr="009D0180">
      <w:rPr>
        <w:rFonts w:ascii="Arial" w:hAnsi="Arial" w:cs="Arial"/>
      </w:rPr>
      <w:tab/>
      <w:t>movetia.ch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E913" w14:textId="77777777" w:rsidR="00511FD5" w:rsidRPr="0025086B" w:rsidRDefault="00511FD5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35BF93BC" w14:textId="77777777" w:rsidR="00511FD5" w:rsidRDefault="00511FD5" w:rsidP="00F91D37">
      <w:pPr>
        <w:spacing w:line="240" w:lineRule="auto"/>
      </w:pPr>
      <w:r>
        <w:continuationSeparator/>
      </w:r>
    </w:p>
  </w:footnote>
  <w:footnote w:id="1">
    <w:p w14:paraId="5E41548D" w14:textId="6EA513A7" w:rsidR="0022478D" w:rsidRPr="009D0180" w:rsidRDefault="0022478D">
      <w:pPr>
        <w:pStyle w:val="Funotentext"/>
        <w:rPr>
          <w:rFonts w:ascii="Arial" w:hAnsi="Arial" w:cs="Arial"/>
        </w:rPr>
      </w:pPr>
      <w:r w:rsidRPr="009D0180">
        <w:rPr>
          <w:rStyle w:val="Funotenzeichen"/>
          <w:rFonts w:ascii="Arial" w:hAnsi="Arial" w:cs="Arial"/>
          <w:vertAlign w:val="baseline"/>
        </w:rPr>
        <w:footnoteRef/>
      </w:r>
      <w:r w:rsidRPr="009D0180">
        <w:rPr>
          <w:rFonts w:ascii="Arial" w:hAnsi="Arial" w:cs="Arial"/>
        </w:rPr>
        <w:t xml:space="preserve"> </w:t>
      </w:r>
      <w:r w:rsidRPr="009D0180">
        <w:rPr>
          <w:rFonts w:ascii="Arial" w:hAnsi="Arial" w:cs="Arial"/>
        </w:rPr>
        <w:tab/>
        <w:t>Eine Kopie dieser Arbeitsbestätigung ist nach Erhalt der zuständigen Person der Heiminstitution zu übermitteln für die Ablage im Mobilitätsdossier.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55CCB" w14:textId="77777777" w:rsidR="009D0180" w:rsidRDefault="009D01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0D17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33539B9" wp14:editId="5BF453A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2885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D54FC" w14:textId="77777777"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47E1670B" wp14:editId="2D3AFB19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21578" w14:textId="77777777"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4ABFA95A" wp14:editId="35D0AF2C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870F47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4B61CF24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D5"/>
    <w:rsid w:val="00002978"/>
    <w:rsid w:val="0001010F"/>
    <w:rsid w:val="00016E1F"/>
    <w:rsid w:val="00017C67"/>
    <w:rsid w:val="000266B7"/>
    <w:rsid w:val="000409C8"/>
    <w:rsid w:val="00041700"/>
    <w:rsid w:val="00063BC2"/>
    <w:rsid w:val="000701F1"/>
    <w:rsid w:val="00071780"/>
    <w:rsid w:val="00081AE2"/>
    <w:rsid w:val="00090A09"/>
    <w:rsid w:val="00096E8E"/>
    <w:rsid w:val="000B595D"/>
    <w:rsid w:val="000C49C1"/>
    <w:rsid w:val="000D1743"/>
    <w:rsid w:val="000D5C4C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46A3D"/>
    <w:rsid w:val="00154677"/>
    <w:rsid w:val="00156ACE"/>
    <w:rsid w:val="00167916"/>
    <w:rsid w:val="00167B7E"/>
    <w:rsid w:val="001B4035"/>
    <w:rsid w:val="001E1916"/>
    <w:rsid w:val="001F4A7E"/>
    <w:rsid w:val="001F4B8C"/>
    <w:rsid w:val="00205B1D"/>
    <w:rsid w:val="002158DC"/>
    <w:rsid w:val="00215AAE"/>
    <w:rsid w:val="002226F1"/>
    <w:rsid w:val="00222D44"/>
    <w:rsid w:val="0022478D"/>
    <w:rsid w:val="0022685B"/>
    <w:rsid w:val="00226C04"/>
    <w:rsid w:val="00226FC5"/>
    <w:rsid w:val="0023205B"/>
    <w:rsid w:val="0025086B"/>
    <w:rsid w:val="0025644A"/>
    <w:rsid w:val="00260A3C"/>
    <w:rsid w:val="00267F71"/>
    <w:rsid w:val="002813CF"/>
    <w:rsid w:val="00283F82"/>
    <w:rsid w:val="00290E37"/>
    <w:rsid w:val="00295F2C"/>
    <w:rsid w:val="002C3F5D"/>
    <w:rsid w:val="002C4AA7"/>
    <w:rsid w:val="002D38AE"/>
    <w:rsid w:val="002F06AA"/>
    <w:rsid w:val="002F68A2"/>
    <w:rsid w:val="0030245A"/>
    <w:rsid w:val="0032330D"/>
    <w:rsid w:val="00324A6A"/>
    <w:rsid w:val="00325695"/>
    <w:rsid w:val="00333A1B"/>
    <w:rsid w:val="00350387"/>
    <w:rsid w:val="003514EE"/>
    <w:rsid w:val="00362E16"/>
    <w:rsid w:val="00364EE3"/>
    <w:rsid w:val="00365D1A"/>
    <w:rsid w:val="00372E9E"/>
    <w:rsid w:val="003757E4"/>
    <w:rsid w:val="00375834"/>
    <w:rsid w:val="00375FA9"/>
    <w:rsid w:val="003A5A44"/>
    <w:rsid w:val="003A70BB"/>
    <w:rsid w:val="003C1B98"/>
    <w:rsid w:val="003D0FAA"/>
    <w:rsid w:val="003F1A56"/>
    <w:rsid w:val="00430FC2"/>
    <w:rsid w:val="0044196B"/>
    <w:rsid w:val="0044371B"/>
    <w:rsid w:val="00443D11"/>
    <w:rsid w:val="00483F4C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E0A6B"/>
    <w:rsid w:val="00500294"/>
    <w:rsid w:val="00506434"/>
    <w:rsid w:val="00511FD5"/>
    <w:rsid w:val="00513228"/>
    <w:rsid w:val="005149D6"/>
    <w:rsid w:val="00526C93"/>
    <w:rsid w:val="00531A79"/>
    <w:rsid w:val="00535EA2"/>
    <w:rsid w:val="00537410"/>
    <w:rsid w:val="00544CB6"/>
    <w:rsid w:val="00546AB0"/>
    <w:rsid w:val="00550787"/>
    <w:rsid w:val="00565BCA"/>
    <w:rsid w:val="00582A4B"/>
    <w:rsid w:val="00591832"/>
    <w:rsid w:val="00592841"/>
    <w:rsid w:val="005A662C"/>
    <w:rsid w:val="005B4DEC"/>
    <w:rsid w:val="005B582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3071"/>
    <w:rsid w:val="00664A73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6F1F47"/>
    <w:rsid w:val="0070038C"/>
    <w:rsid w:val="007040B6"/>
    <w:rsid w:val="00705076"/>
    <w:rsid w:val="00710E38"/>
    <w:rsid w:val="00711147"/>
    <w:rsid w:val="0071190D"/>
    <w:rsid w:val="007277E3"/>
    <w:rsid w:val="00731A17"/>
    <w:rsid w:val="00734458"/>
    <w:rsid w:val="007419CF"/>
    <w:rsid w:val="0074487E"/>
    <w:rsid w:val="00746273"/>
    <w:rsid w:val="00753119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805A18"/>
    <w:rsid w:val="00841B44"/>
    <w:rsid w:val="008520A2"/>
    <w:rsid w:val="00857D8A"/>
    <w:rsid w:val="008603E3"/>
    <w:rsid w:val="00860AB1"/>
    <w:rsid w:val="0086247A"/>
    <w:rsid w:val="00870017"/>
    <w:rsid w:val="008707B4"/>
    <w:rsid w:val="00870DF0"/>
    <w:rsid w:val="00883CC4"/>
    <w:rsid w:val="00885749"/>
    <w:rsid w:val="008957DE"/>
    <w:rsid w:val="008D269A"/>
    <w:rsid w:val="008E6353"/>
    <w:rsid w:val="00907BC0"/>
    <w:rsid w:val="009144D5"/>
    <w:rsid w:val="00920B7F"/>
    <w:rsid w:val="0093297E"/>
    <w:rsid w:val="009338B2"/>
    <w:rsid w:val="0093619F"/>
    <w:rsid w:val="009427E5"/>
    <w:rsid w:val="00942A06"/>
    <w:rsid w:val="009454B7"/>
    <w:rsid w:val="009613D8"/>
    <w:rsid w:val="00963C44"/>
    <w:rsid w:val="0096434C"/>
    <w:rsid w:val="00966CDD"/>
    <w:rsid w:val="00967CDD"/>
    <w:rsid w:val="00974275"/>
    <w:rsid w:val="00990800"/>
    <w:rsid w:val="00993518"/>
    <w:rsid w:val="00995CBA"/>
    <w:rsid w:val="0099678C"/>
    <w:rsid w:val="009B0C96"/>
    <w:rsid w:val="009B4911"/>
    <w:rsid w:val="009C222B"/>
    <w:rsid w:val="009C67A8"/>
    <w:rsid w:val="009D0180"/>
    <w:rsid w:val="009D201B"/>
    <w:rsid w:val="009D5D9C"/>
    <w:rsid w:val="009E0562"/>
    <w:rsid w:val="009E2171"/>
    <w:rsid w:val="00A000BC"/>
    <w:rsid w:val="00A06F53"/>
    <w:rsid w:val="00A17FA4"/>
    <w:rsid w:val="00A25106"/>
    <w:rsid w:val="00A26FBE"/>
    <w:rsid w:val="00A57815"/>
    <w:rsid w:val="00A6176F"/>
    <w:rsid w:val="00A62F82"/>
    <w:rsid w:val="00A70CDC"/>
    <w:rsid w:val="00A7133D"/>
    <w:rsid w:val="00AA36A0"/>
    <w:rsid w:val="00AA42F2"/>
    <w:rsid w:val="00AB4A24"/>
    <w:rsid w:val="00AC2D5B"/>
    <w:rsid w:val="00AC714F"/>
    <w:rsid w:val="00AD36B2"/>
    <w:rsid w:val="00AD7C09"/>
    <w:rsid w:val="00AF47AE"/>
    <w:rsid w:val="00AF7CA8"/>
    <w:rsid w:val="00B019E3"/>
    <w:rsid w:val="00B11A9B"/>
    <w:rsid w:val="00B32ABB"/>
    <w:rsid w:val="00B415C3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2F7E"/>
    <w:rsid w:val="00BC655F"/>
    <w:rsid w:val="00BD0B2A"/>
    <w:rsid w:val="00BD5D75"/>
    <w:rsid w:val="00BE1E62"/>
    <w:rsid w:val="00BF7052"/>
    <w:rsid w:val="00C05FAB"/>
    <w:rsid w:val="00C26CCC"/>
    <w:rsid w:val="00C40C67"/>
    <w:rsid w:val="00C51D2F"/>
    <w:rsid w:val="00C82173"/>
    <w:rsid w:val="00CA348A"/>
    <w:rsid w:val="00CB2CE6"/>
    <w:rsid w:val="00CB428E"/>
    <w:rsid w:val="00CB7286"/>
    <w:rsid w:val="00CC1D4F"/>
    <w:rsid w:val="00CE79A8"/>
    <w:rsid w:val="00CF08BB"/>
    <w:rsid w:val="00CF2FC2"/>
    <w:rsid w:val="00CF6011"/>
    <w:rsid w:val="00D1257F"/>
    <w:rsid w:val="00D37D65"/>
    <w:rsid w:val="00D55422"/>
    <w:rsid w:val="00D61996"/>
    <w:rsid w:val="00D62FCF"/>
    <w:rsid w:val="00D80B03"/>
    <w:rsid w:val="00D83706"/>
    <w:rsid w:val="00D867C8"/>
    <w:rsid w:val="00D91A2D"/>
    <w:rsid w:val="00D9415C"/>
    <w:rsid w:val="00DA469E"/>
    <w:rsid w:val="00DB7675"/>
    <w:rsid w:val="00DE75C0"/>
    <w:rsid w:val="00E234A8"/>
    <w:rsid w:val="00E25D5A"/>
    <w:rsid w:val="00E25DCD"/>
    <w:rsid w:val="00E269E1"/>
    <w:rsid w:val="00E3599E"/>
    <w:rsid w:val="00E41644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EF6D5F"/>
    <w:rsid w:val="00F016BC"/>
    <w:rsid w:val="00F0660B"/>
    <w:rsid w:val="00F10B42"/>
    <w:rsid w:val="00F123AE"/>
    <w:rsid w:val="00F16C91"/>
    <w:rsid w:val="00F21EC3"/>
    <w:rsid w:val="00F30A32"/>
    <w:rsid w:val="00F52818"/>
    <w:rsid w:val="00F57C79"/>
    <w:rsid w:val="00F73331"/>
    <w:rsid w:val="00F73A95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0D497F55"/>
  <w15:chartTrackingRefBased/>
  <w15:docId w15:val="{74C703D2-9D1B-41F8-A29B-346FA933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Default">
    <w:name w:val="Default"/>
    <w:rsid w:val="00365D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semiHidden/>
    <w:rsid w:val="008603E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03E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KommentartextZchn">
    <w:name w:val="Kommentartext Zchn"/>
    <w:basedOn w:val="Absatz-Standardschriftart"/>
    <w:link w:val="Kommentartext"/>
    <w:semiHidden/>
    <w:rsid w:val="008603E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F7E"/>
    <w:rPr>
      <w:rFonts w:asciiTheme="minorHAnsi" w:eastAsiaTheme="minorHAnsi" w:hAnsiTheme="minorHAnsi" w:cstheme="minorBidi"/>
      <w:b/>
      <w:bCs/>
      <w:lang w:val="de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F7E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754051C-FA8F-4261-A900-32EC1C43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Leslie Hansen</cp:lastModifiedBy>
  <cp:revision>56</cp:revision>
  <cp:lastPrinted>2018-09-24T15:37:00Z</cp:lastPrinted>
  <dcterms:created xsi:type="dcterms:W3CDTF">2019-02-13T21:56:00Z</dcterms:created>
  <dcterms:modified xsi:type="dcterms:W3CDTF">2019-10-16T07:53:00Z</dcterms:modified>
</cp:coreProperties>
</file>