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467CE" w14:textId="4A9EF35D" w:rsidR="00F83543" w:rsidRPr="00781AED" w:rsidRDefault="00FE44FC" w:rsidP="00F83543">
      <w:pPr>
        <w:pStyle w:val="Untertitel"/>
        <w:rPr>
          <w:rFonts w:ascii="Arial" w:hAnsi="Arial" w:cs="Arial"/>
          <w:sz w:val="18"/>
          <w:szCs w:val="18"/>
        </w:rPr>
      </w:pPr>
      <w:r w:rsidRPr="00781AED">
        <w:rPr>
          <w:rFonts w:ascii="Arial" w:hAnsi="Arial" w:cs="Arial"/>
          <w:sz w:val="18"/>
          <w:szCs w:val="18"/>
          <w:lang w:eastAsia="de-CH"/>
        </w:rPr>
        <w:t>É</w:t>
      </w:r>
      <w:r w:rsidR="00E11427" w:rsidRPr="00781AED">
        <w:rPr>
          <w:rFonts w:ascii="Arial" w:hAnsi="Arial" w:cs="Arial"/>
          <w:sz w:val="18"/>
          <w:szCs w:val="18"/>
        </w:rPr>
        <w:t>change national d’en</w:t>
      </w:r>
      <w:r w:rsidR="00202A6B" w:rsidRPr="00781AED">
        <w:rPr>
          <w:rFonts w:ascii="Arial" w:hAnsi="Arial" w:cs="Arial"/>
          <w:sz w:val="18"/>
          <w:szCs w:val="18"/>
        </w:rPr>
        <w:t>s</w:t>
      </w:r>
      <w:r w:rsidR="00E11427" w:rsidRPr="00781AED">
        <w:rPr>
          <w:rFonts w:ascii="Arial" w:hAnsi="Arial" w:cs="Arial"/>
          <w:sz w:val="18"/>
          <w:szCs w:val="18"/>
        </w:rPr>
        <w:t>eignant-e-s</w:t>
      </w:r>
      <w:r w:rsidR="00F83543" w:rsidRPr="00781AED">
        <w:rPr>
          <w:rFonts w:ascii="Arial" w:hAnsi="Arial" w:cs="Arial"/>
          <w:sz w:val="18"/>
          <w:szCs w:val="18"/>
        </w:rPr>
        <w:t xml:space="preserve"> – </w:t>
      </w:r>
      <w:r w:rsidR="00912C98">
        <w:rPr>
          <w:rFonts w:ascii="Arial" w:hAnsi="Arial" w:cs="Arial"/>
          <w:sz w:val="18"/>
          <w:szCs w:val="18"/>
        </w:rPr>
        <w:t>S</w:t>
      </w:r>
      <w:r w:rsidR="00F83543" w:rsidRPr="00781AED">
        <w:rPr>
          <w:rFonts w:ascii="Arial" w:hAnsi="Arial" w:cs="Arial"/>
          <w:sz w:val="18"/>
          <w:szCs w:val="18"/>
        </w:rPr>
        <w:t>tage</w:t>
      </w:r>
    </w:p>
    <w:p w14:paraId="7A402C66" w14:textId="33DD4CA1" w:rsidR="00501C67" w:rsidRPr="00781AED" w:rsidRDefault="00E11427" w:rsidP="001A5617">
      <w:pPr>
        <w:pStyle w:val="Titel"/>
        <w:rPr>
          <w:rFonts w:ascii="Arial" w:hAnsi="Arial" w:cs="Arial"/>
        </w:rPr>
      </w:pPr>
      <w:r w:rsidRPr="00781AED">
        <w:rPr>
          <w:rFonts w:ascii="Arial" w:hAnsi="Arial" w:cs="Arial"/>
        </w:rPr>
        <w:t>Rapport d’expérience</w:t>
      </w:r>
      <w:r w:rsidR="00501C67" w:rsidRPr="00781AED">
        <w:rPr>
          <w:rFonts w:ascii="Arial" w:hAnsi="Arial" w:cs="Arial"/>
        </w:rPr>
        <w:t xml:space="preserve"> </w:t>
      </w:r>
    </w:p>
    <w:p w14:paraId="39B34291" w14:textId="77777777" w:rsidR="00D22E9F" w:rsidRPr="00781AED" w:rsidRDefault="00D22E9F" w:rsidP="00D22E9F">
      <w:pPr>
        <w:pStyle w:val="berschrift2nummeriert"/>
        <w:numPr>
          <w:ilvl w:val="0"/>
          <w:numId w:val="0"/>
        </w:numPr>
        <w:ind w:left="425" w:hanging="425"/>
        <w:rPr>
          <w:rFonts w:ascii="Arial" w:hAnsi="Arial" w:cs="Arial"/>
        </w:rPr>
      </w:pPr>
      <w:r w:rsidRPr="00781AED">
        <w:rPr>
          <w:rFonts w:ascii="Arial" w:hAnsi="Arial" w:cs="Arial"/>
        </w:rPr>
        <w:t>Indications relatives au/à la stagiaire</w:t>
      </w:r>
    </w:p>
    <w:tbl>
      <w:tblPr>
        <w:tblStyle w:val="MovetiaStandard1"/>
        <w:tblW w:w="5000" w:type="pct"/>
        <w:tblBorders>
          <w:bottom w:val="single" w:sz="4" w:space="0" w:color="auto"/>
        </w:tblBorders>
        <w:tblLook w:val="04A0" w:firstRow="1" w:lastRow="0" w:firstColumn="1" w:lastColumn="0" w:noHBand="0" w:noVBand="1"/>
      </w:tblPr>
      <w:tblGrid>
        <w:gridCol w:w="4253"/>
        <w:gridCol w:w="1742"/>
        <w:gridCol w:w="2594"/>
      </w:tblGrid>
      <w:tr w:rsidR="00D22E9F" w:rsidRPr="00781AED" w14:paraId="6F2B43A2" w14:textId="77777777" w:rsidTr="008F7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tcPr>
          <w:p w14:paraId="2D0D8586" w14:textId="77777777" w:rsidR="00D22E9F" w:rsidRPr="00781AED" w:rsidRDefault="00D22E9F" w:rsidP="008F7BA5">
            <w:pPr>
              <w:tabs>
                <w:tab w:val="left" w:pos="3119"/>
              </w:tabs>
              <w:spacing w:line="220" w:lineRule="atLeast"/>
              <w:rPr>
                <w:rFonts w:ascii="Arial" w:eastAsiaTheme="minorHAnsi" w:hAnsi="Arial" w:cs="Arial"/>
                <w:color w:val="30D2A9" w:themeColor="accent2"/>
                <w:sz w:val="18"/>
                <w:szCs w:val="20"/>
                <w:lang w:eastAsia="en-US"/>
              </w:rPr>
            </w:pPr>
            <w:r w:rsidRPr="00781AED">
              <w:rPr>
                <w:rFonts w:ascii="Arial" w:eastAsiaTheme="minorHAnsi" w:hAnsi="Arial" w:cs="Arial"/>
                <w:bCs/>
                <w:color w:val="30D2A9" w:themeColor="accent2"/>
                <w:sz w:val="18"/>
                <w:szCs w:val="22"/>
                <w:lang w:eastAsia="en-US"/>
              </w:rPr>
              <w:t>Prénom, nom</w:t>
            </w:r>
          </w:p>
        </w:tc>
        <w:tc>
          <w:tcPr>
            <w:tcW w:w="2524" w:type="pct"/>
            <w:gridSpan w:val="2"/>
          </w:tcPr>
          <w:p w14:paraId="7AC83F24" w14:textId="77777777" w:rsidR="00D22E9F" w:rsidRPr="00781AED" w:rsidRDefault="00D22E9F" w:rsidP="008F7BA5">
            <w:pPr>
              <w:tabs>
                <w:tab w:val="left" w:pos="3119"/>
              </w:tabs>
              <w:spacing w:line="220" w:lineRule="atLeast"/>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bCs/>
                <w:color w:val="auto"/>
                <w:sz w:val="18"/>
                <w:szCs w:val="22"/>
                <w:lang w:eastAsia="en-US"/>
              </w:rPr>
            </w:pPr>
            <w:r w:rsidRPr="00781AED">
              <w:rPr>
                <w:rFonts w:ascii="Arial" w:eastAsiaTheme="minorHAnsi" w:hAnsi="Arial" w:cs="Arial"/>
                <w:sz w:val="18"/>
                <w:szCs w:val="20"/>
                <w:lang w:eastAsia="en-US"/>
              </w:rPr>
              <w:fldChar w:fldCharType="begin">
                <w:ffData>
                  <w:name w:val=""/>
                  <w:enabled/>
                  <w:calcOnExit w:val="0"/>
                  <w:textInput>
                    <w:type w:val="date"/>
                    <w:maxLength w:val="10"/>
                  </w:textInput>
                </w:ffData>
              </w:fldChar>
            </w:r>
            <w:r w:rsidRPr="00781AED">
              <w:rPr>
                <w:rFonts w:ascii="Arial" w:eastAsiaTheme="minorHAnsi" w:hAnsi="Arial" w:cs="Arial"/>
                <w:color w:val="auto"/>
                <w:sz w:val="18"/>
                <w:szCs w:val="20"/>
                <w:lang w:eastAsia="en-US"/>
              </w:rPr>
              <w:instrText xml:space="preserve"> FORMTEXT </w:instrText>
            </w:r>
            <w:r w:rsidRPr="00781AED">
              <w:rPr>
                <w:rFonts w:ascii="Arial" w:eastAsiaTheme="minorHAnsi" w:hAnsi="Arial" w:cs="Arial"/>
                <w:sz w:val="18"/>
                <w:szCs w:val="20"/>
                <w:lang w:eastAsia="en-US"/>
              </w:rPr>
            </w:r>
            <w:r w:rsidRPr="00781AED">
              <w:rPr>
                <w:rFonts w:ascii="Arial" w:eastAsiaTheme="minorHAnsi" w:hAnsi="Arial" w:cs="Arial"/>
                <w:sz w:val="18"/>
                <w:szCs w:val="20"/>
                <w:lang w:eastAsia="en-US"/>
              </w:rPr>
              <w:fldChar w:fldCharType="separate"/>
            </w:r>
            <w:r w:rsidRPr="00781AED">
              <w:rPr>
                <w:rFonts w:ascii="Arial" w:eastAsiaTheme="minorHAnsi" w:hAnsi="Arial" w:cs="Arial"/>
                <w:color w:val="auto"/>
                <w:sz w:val="18"/>
                <w:szCs w:val="20"/>
                <w:lang w:eastAsia="en-US"/>
              </w:rPr>
              <w:t> </w:t>
            </w:r>
            <w:r w:rsidRPr="00781AED">
              <w:rPr>
                <w:rFonts w:ascii="Arial" w:eastAsiaTheme="minorHAnsi" w:hAnsi="Arial" w:cs="Arial"/>
                <w:color w:val="auto"/>
                <w:sz w:val="18"/>
                <w:szCs w:val="20"/>
                <w:lang w:eastAsia="en-US"/>
              </w:rPr>
              <w:t> </w:t>
            </w:r>
            <w:r w:rsidRPr="00781AED">
              <w:rPr>
                <w:rFonts w:ascii="Arial" w:eastAsiaTheme="minorHAnsi" w:hAnsi="Arial" w:cs="Arial"/>
                <w:color w:val="auto"/>
                <w:sz w:val="18"/>
                <w:szCs w:val="20"/>
                <w:lang w:eastAsia="en-US"/>
              </w:rPr>
              <w:t> </w:t>
            </w:r>
            <w:r w:rsidRPr="00781AED">
              <w:rPr>
                <w:rFonts w:ascii="Arial" w:eastAsiaTheme="minorHAnsi" w:hAnsi="Arial" w:cs="Arial"/>
                <w:color w:val="auto"/>
                <w:sz w:val="18"/>
                <w:szCs w:val="20"/>
                <w:lang w:eastAsia="en-US"/>
              </w:rPr>
              <w:t> </w:t>
            </w:r>
            <w:r w:rsidRPr="00781AED">
              <w:rPr>
                <w:rFonts w:ascii="Arial" w:eastAsiaTheme="minorHAnsi" w:hAnsi="Arial" w:cs="Arial"/>
                <w:color w:val="auto"/>
                <w:sz w:val="18"/>
                <w:szCs w:val="20"/>
                <w:lang w:eastAsia="en-US"/>
              </w:rPr>
              <w:t> </w:t>
            </w:r>
            <w:r w:rsidRPr="00781AED">
              <w:rPr>
                <w:rFonts w:ascii="Arial" w:eastAsiaTheme="minorHAnsi" w:hAnsi="Arial" w:cs="Arial"/>
                <w:sz w:val="18"/>
                <w:szCs w:val="20"/>
                <w:lang w:eastAsia="en-US"/>
              </w:rPr>
              <w:fldChar w:fldCharType="end"/>
            </w:r>
          </w:p>
        </w:tc>
      </w:tr>
      <w:tr w:rsidR="00D22E9F" w:rsidRPr="00781AED" w14:paraId="67A3C232" w14:textId="77777777" w:rsidTr="008F7BA5">
        <w:tc>
          <w:tcPr>
            <w:cnfStyle w:val="001000000000" w:firstRow="0" w:lastRow="0" w:firstColumn="1" w:lastColumn="0" w:oddVBand="0" w:evenVBand="0" w:oddHBand="0" w:evenHBand="0" w:firstRowFirstColumn="0" w:firstRowLastColumn="0" w:lastRowFirstColumn="0" w:lastRowLastColumn="0"/>
            <w:tcW w:w="2476" w:type="pct"/>
          </w:tcPr>
          <w:p w14:paraId="69CE8BEB" w14:textId="77777777" w:rsidR="00D22E9F" w:rsidRPr="00781AED" w:rsidRDefault="00D22E9F" w:rsidP="008F7BA5">
            <w:pPr>
              <w:tabs>
                <w:tab w:val="left" w:pos="3119"/>
              </w:tabs>
              <w:spacing w:line="220" w:lineRule="atLeast"/>
              <w:rPr>
                <w:rFonts w:ascii="Arial" w:eastAsiaTheme="minorHAnsi" w:hAnsi="Arial" w:cs="Arial"/>
                <w:bCs/>
                <w:sz w:val="18"/>
                <w:szCs w:val="22"/>
                <w:lang w:eastAsia="en-US"/>
              </w:rPr>
            </w:pPr>
            <w:r w:rsidRPr="00781AED">
              <w:rPr>
                <w:rFonts w:ascii="Arial" w:eastAsiaTheme="minorHAnsi" w:hAnsi="Arial" w:cs="Arial"/>
                <w:sz w:val="18"/>
                <w:szCs w:val="20"/>
                <w:lang w:eastAsia="en-US"/>
              </w:rPr>
              <w:t xml:space="preserve">Date de naissance  </w:t>
            </w:r>
          </w:p>
        </w:tc>
        <w:tc>
          <w:tcPr>
            <w:tcW w:w="2524" w:type="pct"/>
            <w:gridSpan w:val="2"/>
          </w:tcPr>
          <w:p w14:paraId="33DAB021" w14:textId="77777777" w:rsidR="00D22E9F" w:rsidRPr="00781AED" w:rsidRDefault="00D22E9F" w:rsidP="008F7BA5">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bCs/>
                <w:sz w:val="18"/>
                <w:szCs w:val="22"/>
                <w:lang w:eastAsia="en-US"/>
              </w:rPr>
            </w:pPr>
            <w:r w:rsidRPr="00781AED">
              <w:rPr>
                <w:rFonts w:ascii="Arial" w:eastAsiaTheme="minorHAnsi" w:hAnsi="Arial" w:cs="Arial"/>
                <w:sz w:val="18"/>
                <w:szCs w:val="20"/>
                <w:lang w:eastAsia="en-US"/>
              </w:rPr>
              <w:fldChar w:fldCharType="begin">
                <w:ffData>
                  <w:name w:val=""/>
                  <w:enabled/>
                  <w:calcOnExit w:val="0"/>
                  <w:textInput>
                    <w:type w:val="date"/>
                    <w:maxLength w:val="10"/>
                  </w:textInput>
                </w:ffData>
              </w:fldChar>
            </w:r>
            <w:r w:rsidRPr="00781AED">
              <w:rPr>
                <w:rFonts w:ascii="Arial" w:eastAsiaTheme="minorHAnsi" w:hAnsi="Arial" w:cs="Arial"/>
                <w:sz w:val="18"/>
                <w:szCs w:val="20"/>
                <w:lang w:eastAsia="en-US"/>
              </w:rPr>
              <w:instrText xml:space="preserve"> FORMTEXT </w:instrText>
            </w:r>
            <w:r w:rsidRPr="00781AED">
              <w:rPr>
                <w:rFonts w:ascii="Arial" w:eastAsiaTheme="minorHAnsi" w:hAnsi="Arial" w:cs="Arial"/>
                <w:sz w:val="18"/>
                <w:szCs w:val="20"/>
                <w:lang w:eastAsia="en-US"/>
              </w:rPr>
            </w:r>
            <w:r w:rsidRPr="00781AED">
              <w:rPr>
                <w:rFonts w:ascii="Arial" w:eastAsiaTheme="minorHAnsi" w:hAnsi="Arial" w:cs="Arial"/>
                <w:sz w:val="18"/>
                <w:szCs w:val="20"/>
                <w:lang w:eastAsia="en-US"/>
              </w:rPr>
              <w:fldChar w:fldCharType="separate"/>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fldChar w:fldCharType="end"/>
            </w:r>
            <w:r w:rsidRPr="00781AED">
              <w:rPr>
                <w:rFonts w:ascii="Arial" w:eastAsiaTheme="minorHAnsi" w:hAnsi="Arial" w:cs="Arial"/>
                <w:sz w:val="18"/>
                <w:szCs w:val="20"/>
                <w:lang w:eastAsia="en-US"/>
              </w:rPr>
              <w:t xml:space="preserve"> (JJ.MM.AAAA)</w:t>
            </w:r>
          </w:p>
        </w:tc>
      </w:tr>
      <w:tr w:rsidR="00D22E9F" w:rsidRPr="00781AED" w14:paraId="1F3027FA" w14:textId="77777777" w:rsidTr="008F7BA5">
        <w:tc>
          <w:tcPr>
            <w:cnfStyle w:val="001000000000" w:firstRow="0" w:lastRow="0" w:firstColumn="1" w:lastColumn="0" w:oddVBand="0" w:evenVBand="0" w:oddHBand="0" w:evenHBand="0" w:firstRowFirstColumn="0" w:firstRowLastColumn="0" w:lastRowFirstColumn="0" w:lastRowLastColumn="0"/>
            <w:tcW w:w="2476" w:type="pct"/>
          </w:tcPr>
          <w:p w14:paraId="105DDAB3" w14:textId="77777777" w:rsidR="00D22E9F" w:rsidRPr="00781AED" w:rsidRDefault="00D22E9F" w:rsidP="008F7BA5">
            <w:pPr>
              <w:tabs>
                <w:tab w:val="left" w:pos="3119"/>
              </w:tabs>
              <w:spacing w:line="220" w:lineRule="atLeast"/>
              <w:rPr>
                <w:rFonts w:ascii="Arial" w:eastAsiaTheme="minorHAnsi" w:hAnsi="Arial" w:cs="Arial"/>
                <w:sz w:val="18"/>
                <w:szCs w:val="20"/>
                <w:lang w:eastAsia="en-US"/>
              </w:rPr>
            </w:pPr>
            <w:r w:rsidRPr="00781AED">
              <w:rPr>
                <w:rFonts w:ascii="Arial" w:eastAsiaTheme="minorHAnsi" w:hAnsi="Arial" w:cs="Arial"/>
                <w:sz w:val="18"/>
                <w:szCs w:val="20"/>
                <w:lang w:eastAsia="en-US"/>
              </w:rPr>
              <w:t>Sexe</w:t>
            </w:r>
            <w:r w:rsidRPr="00781AED">
              <w:rPr>
                <w:rFonts w:ascii="Arial" w:eastAsiaTheme="minorHAnsi" w:hAnsi="Arial" w:cs="Arial"/>
                <w:sz w:val="18"/>
                <w:szCs w:val="20"/>
                <w:lang w:eastAsia="en-US"/>
              </w:rPr>
              <w:tab/>
            </w:r>
          </w:p>
        </w:tc>
        <w:tc>
          <w:tcPr>
            <w:tcW w:w="2524" w:type="pct"/>
            <w:gridSpan w:val="2"/>
          </w:tcPr>
          <w:p w14:paraId="7B9BB308" w14:textId="77777777" w:rsidR="00D22E9F" w:rsidRPr="00781AED" w:rsidRDefault="00D22E9F" w:rsidP="008F7BA5">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0"/>
                <w:lang w:eastAsia="en-US"/>
              </w:rPr>
            </w:pPr>
            <w:r w:rsidRPr="00781AED">
              <w:rPr>
                <w:rFonts w:ascii="Arial" w:eastAsiaTheme="minorHAnsi" w:hAnsi="Arial" w:cs="Arial"/>
                <w:sz w:val="18"/>
                <w:szCs w:val="20"/>
                <w:lang w:eastAsia="en-US"/>
              </w:rPr>
              <w:fldChar w:fldCharType="begin">
                <w:ffData>
                  <w:name w:val=""/>
                  <w:enabled/>
                  <w:calcOnExit w:val="0"/>
                  <w:textInput>
                    <w:type w:val="date"/>
                    <w:maxLength w:val="10"/>
                  </w:textInput>
                </w:ffData>
              </w:fldChar>
            </w:r>
            <w:r w:rsidRPr="00781AED">
              <w:rPr>
                <w:rFonts w:ascii="Arial" w:eastAsiaTheme="minorHAnsi" w:hAnsi="Arial" w:cs="Arial"/>
                <w:sz w:val="18"/>
                <w:szCs w:val="20"/>
                <w:lang w:eastAsia="en-US"/>
              </w:rPr>
              <w:instrText xml:space="preserve"> FORMTEXT </w:instrText>
            </w:r>
            <w:r w:rsidRPr="00781AED">
              <w:rPr>
                <w:rFonts w:ascii="Arial" w:eastAsiaTheme="minorHAnsi" w:hAnsi="Arial" w:cs="Arial"/>
                <w:sz w:val="18"/>
                <w:szCs w:val="20"/>
                <w:lang w:eastAsia="en-US"/>
              </w:rPr>
            </w:r>
            <w:r w:rsidRPr="00781AED">
              <w:rPr>
                <w:rFonts w:ascii="Arial" w:eastAsiaTheme="minorHAnsi" w:hAnsi="Arial" w:cs="Arial"/>
                <w:sz w:val="18"/>
                <w:szCs w:val="20"/>
                <w:lang w:eastAsia="en-US"/>
              </w:rPr>
              <w:fldChar w:fldCharType="separate"/>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fldChar w:fldCharType="end"/>
            </w:r>
          </w:p>
        </w:tc>
      </w:tr>
      <w:tr w:rsidR="00D22E9F" w:rsidRPr="00781AED" w14:paraId="24BAD6F8" w14:textId="77777777" w:rsidTr="008F7BA5">
        <w:tc>
          <w:tcPr>
            <w:cnfStyle w:val="001000000000" w:firstRow="0" w:lastRow="0" w:firstColumn="1" w:lastColumn="0" w:oddVBand="0" w:evenVBand="0" w:oddHBand="0" w:evenHBand="0" w:firstRowFirstColumn="0" w:firstRowLastColumn="0" w:lastRowFirstColumn="0" w:lastRowLastColumn="0"/>
            <w:tcW w:w="2476" w:type="pct"/>
          </w:tcPr>
          <w:p w14:paraId="157A7538" w14:textId="77777777" w:rsidR="00D22E9F" w:rsidRPr="00781AED" w:rsidRDefault="00D22E9F" w:rsidP="008F7BA5">
            <w:pPr>
              <w:tabs>
                <w:tab w:val="left" w:pos="3119"/>
              </w:tabs>
              <w:spacing w:line="220" w:lineRule="atLeast"/>
              <w:rPr>
                <w:rFonts w:ascii="Arial" w:eastAsiaTheme="minorHAnsi" w:hAnsi="Arial" w:cs="Arial"/>
                <w:sz w:val="18"/>
                <w:szCs w:val="20"/>
                <w:lang w:eastAsia="en-US"/>
              </w:rPr>
            </w:pPr>
            <w:r w:rsidRPr="00781AED">
              <w:rPr>
                <w:rFonts w:ascii="Arial" w:eastAsiaTheme="minorHAnsi" w:hAnsi="Arial" w:cs="Arial"/>
                <w:sz w:val="18"/>
                <w:szCs w:val="20"/>
                <w:lang w:eastAsia="en-US"/>
              </w:rPr>
              <w:t>E-mail</w:t>
            </w:r>
          </w:p>
        </w:tc>
        <w:tc>
          <w:tcPr>
            <w:tcW w:w="2524" w:type="pct"/>
            <w:gridSpan w:val="2"/>
          </w:tcPr>
          <w:p w14:paraId="15EF9F31" w14:textId="77777777" w:rsidR="00D22E9F" w:rsidRPr="00781AED" w:rsidRDefault="00D22E9F" w:rsidP="008F7BA5">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0"/>
                <w:lang w:eastAsia="en-US"/>
              </w:rPr>
            </w:pPr>
            <w:r w:rsidRPr="00781AED">
              <w:rPr>
                <w:rFonts w:ascii="Arial" w:eastAsiaTheme="minorHAnsi" w:hAnsi="Arial" w:cs="Arial"/>
                <w:sz w:val="18"/>
                <w:szCs w:val="20"/>
                <w:lang w:eastAsia="en-US"/>
              </w:rPr>
              <w:fldChar w:fldCharType="begin">
                <w:ffData>
                  <w:name w:val=""/>
                  <w:enabled/>
                  <w:calcOnExit w:val="0"/>
                  <w:textInput>
                    <w:type w:val="date"/>
                    <w:maxLength w:val="10"/>
                  </w:textInput>
                </w:ffData>
              </w:fldChar>
            </w:r>
            <w:r w:rsidRPr="00781AED">
              <w:rPr>
                <w:rFonts w:ascii="Arial" w:eastAsiaTheme="minorHAnsi" w:hAnsi="Arial" w:cs="Arial"/>
                <w:sz w:val="18"/>
                <w:szCs w:val="20"/>
                <w:lang w:eastAsia="en-US"/>
              </w:rPr>
              <w:instrText xml:space="preserve"> FORMTEXT </w:instrText>
            </w:r>
            <w:r w:rsidRPr="00781AED">
              <w:rPr>
                <w:rFonts w:ascii="Arial" w:eastAsiaTheme="minorHAnsi" w:hAnsi="Arial" w:cs="Arial"/>
                <w:sz w:val="18"/>
                <w:szCs w:val="20"/>
                <w:lang w:eastAsia="en-US"/>
              </w:rPr>
            </w:r>
            <w:r w:rsidRPr="00781AED">
              <w:rPr>
                <w:rFonts w:ascii="Arial" w:eastAsiaTheme="minorHAnsi" w:hAnsi="Arial" w:cs="Arial"/>
                <w:sz w:val="18"/>
                <w:szCs w:val="20"/>
                <w:lang w:eastAsia="en-US"/>
              </w:rPr>
              <w:fldChar w:fldCharType="separate"/>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fldChar w:fldCharType="end"/>
            </w:r>
          </w:p>
        </w:tc>
      </w:tr>
      <w:tr w:rsidR="00D22E9F" w:rsidRPr="00781AED" w14:paraId="7F59879F" w14:textId="77777777" w:rsidTr="008F7BA5">
        <w:tc>
          <w:tcPr>
            <w:cnfStyle w:val="001000000000" w:firstRow="0" w:lastRow="0" w:firstColumn="1" w:lastColumn="0" w:oddVBand="0" w:evenVBand="0" w:oddHBand="0" w:evenHBand="0" w:firstRowFirstColumn="0" w:firstRowLastColumn="0" w:lastRowFirstColumn="0" w:lastRowLastColumn="0"/>
            <w:tcW w:w="2476" w:type="pct"/>
          </w:tcPr>
          <w:p w14:paraId="2ED5BC77" w14:textId="77777777" w:rsidR="00D22E9F" w:rsidRPr="00781AED" w:rsidRDefault="00D22E9F" w:rsidP="008F7BA5">
            <w:pPr>
              <w:tabs>
                <w:tab w:val="left" w:pos="3119"/>
              </w:tabs>
              <w:spacing w:line="220" w:lineRule="atLeast"/>
              <w:rPr>
                <w:rFonts w:ascii="Arial" w:eastAsiaTheme="minorHAnsi" w:hAnsi="Arial" w:cs="Arial"/>
                <w:sz w:val="18"/>
                <w:szCs w:val="20"/>
                <w:lang w:eastAsia="en-US"/>
              </w:rPr>
            </w:pPr>
            <w:r w:rsidRPr="00781AED">
              <w:rPr>
                <w:rFonts w:ascii="Arial" w:eastAsiaTheme="minorHAnsi" w:hAnsi="Arial" w:cs="Arial"/>
                <w:sz w:val="18"/>
                <w:szCs w:val="20"/>
                <w:lang w:eastAsia="en-US"/>
              </w:rPr>
              <w:t xml:space="preserve">Domaine d’études </w:t>
            </w:r>
          </w:p>
          <w:p w14:paraId="58ABE8F0" w14:textId="77777777" w:rsidR="00D22E9F" w:rsidRPr="00781AED" w:rsidRDefault="00D22E9F" w:rsidP="008F7BA5">
            <w:pPr>
              <w:tabs>
                <w:tab w:val="left" w:pos="3119"/>
              </w:tabs>
              <w:spacing w:line="220" w:lineRule="atLeast"/>
              <w:rPr>
                <w:rFonts w:ascii="Arial" w:eastAsiaTheme="minorHAnsi" w:hAnsi="Arial" w:cs="Arial"/>
                <w:bCs/>
                <w:sz w:val="18"/>
                <w:szCs w:val="22"/>
                <w:lang w:eastAsia="en-US"/>
              </w:rPr>
            </w:pPr>
          </w:p>
          <w:p w14:paraId="56141282" w14:textId="77777777" w:rsidR="00D22E9F" w:rsidRPr="00781AED" w:rsidRDefault="00D22E9F" w:rsidP="008F7BA5">
            <w:pPr>
              <w:tabs>
                <w:tab w:val="left" w:pos="3119"/>
              </w:tabs>
              <w:spacing w:line="220" w:lineRule="atLeast"/>
              <w:rPr>
                <w:rFonts w:ascii="Arial" w:eastAsiaTheme="minorHAnsi" w:hAnsi="Arial" w:cs="Arial"/>
                <w:bCs/>
                <w:sz w:val="18"/>
                <w:szCs w:val="22"/>
                <w:lang w:eastAsia="en-US"/>
              </w:rPr>
            </w:pPr>
            <w:r w:rsidRPr="00781AED">
              <w:rPr>
                <w:rFonts w:ascii="Arial" w:eastAsiaTheme="minorHAnsi" w:hAnsi="Arial" w:cs="Arial"/>
                <w:bCs/>
                <w:sz w:val="18"/>
                <w:szCs w:val="22"/>
                <w:lang w:eastAsia="en-US"/>
              </w:rPr>
              <w:t>Semestre</w:t>
            </w:r>
          </w:p>
        </w:tc>
        <w:tc>
          <w:tcPr>
            <w:tcW w:w="1014" w:type="pct"/>
          </w:tcPr>
          <w:p w14:paraId="5B16DE77" w14:textId="77777777" w:rsidR="00D22E9F" w:rsidRPr="00781AED" w:rsidRDefault="00D22E9F" w:rsidP="008F7BA5">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0"/>
                <w:lang w:eastAsia="en-US"/>
              </w:rPr>
            </w:pPr>
            <w:r w:rsidRPr="00781AED">
              <w:rPr>
                <w:rFonts w:ascii="Arial" w:eastAsiaTheme="minorHAnsi" w:hAnsi="Arial" w:cs="Arial"/>
                <w:sz w:val="18"/>
                <w:szCs w:val="20"/>
                <w:lang w:eastAsia="en-US"/>
              </w:rPr>
              <w:fldChar w:fldCharType="begin">
                <w:ffData>
                  <w:name w:val=""/>
                  <w:enabled/>
                  <w:calcOnExit w:val="0"/>
                  <w:textInput>
                    <w:type w:val="date"/>
                    <w:maxLength w:val="10"/>
                  </w:textInput>
                </w:ffData>
              </w:fldChar>
            </w:r>
            <w:r w:rsidRPr="00781AED">
              <w:rPr>
                <w:rFonts w:ascii="Arial" w:eastAsiaTheme="minorHAnsi" w:hAnsi="Arial" w:cs="Arial"/>
                <w:sz w:val="18"/>
                <w:szCs w:val="20"/>
                <w:lang w:eastAsia="en-US"/>
              </w:rPr>
              <w:instrText xml:space="preserve"> FORMTEXT </w:instrText>
            </w:r>
            <w:r w:rsidRPr="00781AED">
              <w:rPr>
                <w:rFonts w:ascii="Arial" w:eastAsiaTheme="minorHAnsi" w:hAnsi="Arial" w:cs="Arial"/>
                <w:sz w:val="18"/>
                <w:szCs w:val="20"/>
                <w:lang w:eastAsia="en-US"/>
              </w:rPr>
            </w:r>
            <w:r w:rsidRPr="00781AED">
              <w:rPr>
                <w:rFonts w:ascii="Arial" w:eastAsiaTheme="minorHAnsi" w:hAnsi="Arial" w:cs="Arial"/>
                <w:sz w:val="18"/>
                <w:szCs w:val="20"/>
                <w:lang w:eastAsia="en-US"/>
              </w:rPr>
              <w:fldChar w:fldCharType="separate"/>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fldChar w:fldCharType="end"/>
            </w:r>
          </w:p>
          <w:p w14:paraId="176161E3" w14:textId="77777777" w:rsidR="00D22E9F" w:rsidRPr="00781AED" w:rsidRDefault="00D22E9F" w:rsidP="008F7BA5">
            <w:pPr>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0"/>
                <w:lang w:eastAsia="en-US"/>
              </w:rPr>
            </w:pPr>
          </w:p>
          <w:p w14:paraId="0DF4EF19" w14:textId="77777777" w:rsidR="00D22E9F" w:rsidRPr="00781AED" w:rsidRDefault="00D22E9F" w:rsidP="008F7BA5">
            <w:pPr>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0"/>
                <w:lang w:eastAsia="en-US"/>
              </w:rPr>
            </w:pPr>
            <w:r w:rsidRPr="00781AED">
              <w:rPr>
                <w:rFonts w:ascii="Arial" w:eastAsiaTheme="minorHAnsi" w:hAnsi="Arial" w:cs="Arial"/>
                <w:sz w:val="18"/>
                <w:szCs w:val="20"/>
                <w:lang w:eastAsia="en-US"/>
              </w:rPr>
              <w:fldChar w:fldCharType="begin">
                <w:ffData>
                  <w:name w:val=""/>
                  <w:enabled/>
                  <w:calcOnExit w:val="0"/>
                  <w:textInput>
                    <w:type w:val="date"/>
                    <w:maxLength w:val="10"/>
                  </w:textInput>
                </w:ffData>
              </w:fldChar>
            </w:r>
            <w:r w:rsidRPr="00781AED">
              <w:rPr>
                <w:rFonts w:ascii="Arial" w:eastAsiaTheme="minorHAnsi" w:hAnsi="Arial" w:cs="Arial"/>
                <w:sz w:val="18"/>
                <w:szCs w:val="20"/>
                <w:lang w:eastAsia="en-US"/>
              </w:rPr>
              <w:instrText xml:space="preserve"> FORMTEXT </w:instrText>
            </w:r>
            <w:r w:rsidRPr="00781AED">
              <w:rPr>
                <w:rFonts w:ascii="Arial" w:eastAsiaTheme="minorHAnsi" w:hAnsi="Arial" w:cs="Arial"/>
                <w:sz w:val="18"/>
                <w:szCs w:val="20"/>
                <w:lang w:eastAsia="en-US"/>
              </w:rPr>
            </w:r>
            <w:r w:rsidRPr="00781AED">
              <w:rPr>
                <w:rFonts w:ascii="Arial" w:eastAsiaTheme="minorHAnsi" w:hAnsi="Arial" w:cs="Arial"/>
                <w:sz w:val="18"/>
                <w:szCs w:val="20"/>
                <w:lang w:eastAsia="en-US"/>
              </w:rPr>
              <w:fldChar w:fldCharType="separate"/>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t> </w:t>
            </w:r>
            <w:r w:rsidRPr="00781AED">
              <w:rPr>
                <w:rFonts w:ascii="Arial" w:eastAsiaTheme="minorHAnsi" w:hAnsi="Arial" w:cs="Arial"/>
                <w:sz w:val="18"/>
                <w:szCs w:val="20"/>
                <w:lang w:eastAsia="en-US"/>
              </w:rPr>
              <w:fldChar w:fldCharType="end"/>
            </w:r>
          </w:p>
        </w:tc>
        <w:tc>
          <w:tcPr>
            <w:tcW w:w="1510" w:type="pct"/>
          </w:tcPr>
          <w:p w14:paraId="08855D50" w14:textId="77777777" w:rsidR="00D22E9F" w:rsidRPr="00781AED" w:rsidRDefault="00D22E9F" w:rsidP="008F7BA5">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0"/>
                <w:lang w:eastAsia="en-US"/>
              </w:rPr>
            </w:pPr>
          </w:p>
        </w:tc>
      </w:tr>
      <w:tr w:rsidR="00D22E9F" w:rsidRPr="00781AED" w14:paraId="39320B84" w14:textId="77777777" w:rsidTr="008F7BA5">
        <w:tc>
          <w:tcPr>
            <w:cnfStyle w:val="001000000000" w:firstRow="0" w:lastRow="0" w:firstColumn="1" w:lastColumn="0" w:oddVBand="0" w:evenVBand="0" w:oddHBand="0" w:evenHBand="0" w:firstRowFirstColumn="0" w:firstRowLastColumn="0" w:lastRowFirstColumn="0" w:lastRowLastColumn="0"/>
            <w:tcW w:w="2476" w:type="pct"/>
          </w:tcPr>
          <w:p w14:paraId="28B4DC7E" w14:textId="77777777" w:rsidR="00D22E9F" w:rsidRPr="00781AED" w:rsidRDefault="00D22E9F" w:rsidP="008F7BA5">
            <w:pPr>
              <w:tabs>
                <w:tab w:val="left" w:pos="3119"/>
              </w:tabs>
              <w:spacing w:line="220" w:lineRule="atLeast"/>
              <w:rPr>
                <w:rFonts w:ascii="Arial" w:eastAsiaTheme="minorHAnsi" w:hAnsi="Arial" w:cs="Arial"/>
                <w:bCs/>
                <w:sz w:val="18"/>
                <w:szCs w:val="22"/>
                <w:lang w:eastAsia="en-US"/>
              </w:rPr>
            </w:pPr>
            <w:r w:rsidRPr="00781AED">
              <w:rPr>
                <w:rFonts w:ascii="Arial" w:eastAsiaTheme="minorHAnsi" w:hAnsi="Arial" w:cs="Arial"/>
                <w:bCs/>
                <w:sz w:val="18"/>
                <w:szCs w:val="22"/>
                <w:lang w:eastAsia="en-US"/>
              </w:rPr>
              <w:t>Niveau d’études</w:t>
            </w:r>
          </w:p>
        </w:tc>
        <w:tc>
          <w:tcPr>
            <w:tcW w:w="2524" w:type="pct"/>
            <w:gridSpan w:val="2"/>
          </w:tcPr>
          <w:p w14:paraId="3D7B9FD2" w14:textId="77777777" w:rsidR="00D22E9F" w:rsidRPr="00781AED" w:rsidRDefault="00C47555" w:rsidP="008F7BA5">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0"/>
                <w:lang w:eastAsia="en-US"/>
              </w:rPr>
            </w:pPr>
            <w:sdt>
              <w:sdtPr>
                <w:rPr>
                  <w:rFonts w:ascii="Arial" w:eastAsiaTheme="minorHAnsi" w:hAnsi="Arial" w:cs="Arial"/>
                  <w:sz w:val="18"/>
                  <w:szCs w:val="20"/>
                  <w:lang w:eastAsia="en-US"/>
                </w:rPr>
                <w:id w:val="-1412697634"/>
                <w14:checkbox>
                  <w14:checked w14:val="0"/>
                  <w14:checkedState w14:val="2612" w14:font="MS Gothic"/>
                  <w14:uncheckedState w14:val="2610" w14:font="MS Gothic"/>
                </w14:checkbox>
              </w:sdtPr>
              <w:sdtEndPr/>
              <w:sdtContent>
                <w:r w:rsidR="00D22E9F" w:rsidRPr="00781AED">
                  <w:rPr>
                    <w:rFonts w:ascii="Segoe UI Symbol" w:eastAsiaTheme="minorHAnsi" w:hAnsi="Segoe UI Symbol" w:cs="Segoe UI Symbol"/>
                    <w:sz w:val="18"/>
                    <w:szCs w:val="20"/>
                    <w:lang w:eastAsia="en-US"/>
                  </w:rPr>
                  <w:t>☐</w:t>
                </w:r>
              </w:sdtContent>
            </w:sdt>
            <w:r w:rsidR="00D22E9F" w:rsidRPr="00781AED">
              <w:rPr>
                <w:rFonts w:ascii="Arial" w:eastAsiaTheme="minorHAnsi" w:hAnsi="Arial" w:cs="Arial"/>
                <w:sz w:val="18"/>
                <w:szCs w:val="20"/>
                <w:lang w:eastAsia="en-US"/>
              </w:rPr>
              <w:t xml:space="preserve"> </w:t>
            </w:r>
            <w:proofErr w:type="spellStart"/>
            <w:r w:rsidR="00D22E9F" w:rsidRPr="00781AED">
              <w:rPr>
                <w:rFonts w:ascii="Arial" w:eastAsiaTheme="minorHAnsi" w:hAnsi="Arial" w:cs="Arial"/>
                <w:sz w:val="18"/>
                <w:szCs w:val="20"/>
                <w:lang w:eastAsia="en-US"/>
              </w:rPr>
              <w:t>Bachelor</w:t>
            </w:r>
            <w:proofErr w:type="spellEnd"/>
            <w:r w:rsidR="00D22E9F" w:rsidRPr="00781AED">
              <w:rPr>
                <w:rFonts w:ascii="Arial" w:eastAsiaTheme="minorHAnsi" w:hAnsi="Arial" w:cs="Arial"/>
                <w:sz w:val="18"/>
                <w:szCs w:val="20"/>
                <w:lang w:eastAsia="en-US"/>
              </w:rPr>
              <w:t xml:space="preserve">         </w:t>
            </w:r>
            <w:sdt>
              <w:sdtPr>
                <w:rPr>
                  <w:rFonts w:ascii="Arial" w:eastAsiaTheme="minorHAnsi" w:hAnsi="Arial" w:cs="Arial"/>
                  <w:sz w:val="18"/>
                  <w:szCs w:val="20"/>
                  <w:lang w:eastAsia="en-US"/>
                </w:rPr>
                <w:id w:val="852924683"/>
                <w14:checkbox>
                  <w14:checked w14:val="0"/>
                  <w14:checkedState w14:val="2612" w14:font="MS Gothic"/>
                  <w14:uncheckedState w14:val="2610" w14:font="MS Gothic"/>
                </w14:checkbox>
              </w:sdtPr>
              <w:sdtEndPr/>
              <w:sdtContent>
                <w:r w:rsidR="00D22E9F" w:rsidRPr="00781AED">
                  <w:rPr>
                    <w:rFonts w:ascii="Segoe UI Symbol" w:eastAsiaTheme="minorHAnsi" w:hAnsi="Segoe UI Symbol" w:cs="Segoe UI Symbol"/>
                    <w:sz w:val="18"/>
                    <w:szCs w:val="20"/>
                    <w:lang w:eastAsia="en-US"/>
                  </w:rPr>
                  <w:t>☐</w:t>
                </w:r>
              </w:sdtContent>
            </w:sdt>
            <w:r w:rsidR="00D22E9F" w:rsidRPr="00781AED">
              <w:rPr>
                <w:rFonts w:ascii="Arial" w:eastAsiaTheme="minorHAnsi" w:hAnsi="Arial" w:cs="Arial"/>
                <w:sz w:val="18"/>
                <w:szCs w:val="20"/>
                <w:lang w:eastAsia="en-US"/>
              </w:rPr>
              <w:t xml:space="preserve"> Master</w:t>
            </w:r>
          </w:p>
          <w:p w14:paraId="4AAF1128" w14:textId="77777777" w:rsidR="00D22E9F" w:rsidRPr="00781AED" w:rsidRDefault="00C47555" w:rsidP="008F7BA5">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0"/>
                <w:lang w:eastAsia="en-US"/>
              </w:rPr>
            </w:pPr>
            <w:sdt>
              <w:sdtPr>
                <w:rPr>
                  <w:rFonts w:ascii="Arial" w:eastAsiaTheme="minorHAnsi" w:hAnsi="Arial" w:cs="Arial"/>
                  <w:sz w:val="18"/>
                  <w:szCs w:val="20"/>
                  <w:lang w:eastAsia="en-US"/>
                </w:rPr>
                <w:id w:val="1416439849"/>
                <w14:checkbox>
                  <w14:checked w14:val="0"/>
                  <w14:checkedState w14:val="2612" w14:font="MS Gothic"/>
                  <w14:uncheckedState w14:val="2610" w14:font="MS Gothic"/>
                </w14:checkbox>
              </w:sdtPr>
              <w:sdtEndPr/>
              <w:sdtContent>
                <w:r w:rsidR="00D22E9F" w:rsidRPr="00781AED">
                  <w:rPr>
                    <w:rFonts w:ascii="Segoe UI Symbol" w:eastAsiaTheme="minorHAnsi" w:hAnsi="Segoe UI Symbol" w:cs="Segoe UI Symbol"/>
                    <w:sz w:val="18"/>
                    <w:szCs w:val="20"/>
                    <w:lang w:eastAsia="en-US"/>
                  </w:rPr>
                  <w:t>☐</w:t>
                </w:r>
              </w:sdtContent>
            </w:sdt>
            <w:r w:rsidR="00D22E9F" w:rsidRPr="00781AED">
              <w:rPr>
                <w:rFonts w:ascii="Arial" w:eastAsiaTheme="minorHAnsi" w:hAnsi="Arial" w:cs="Arial"/>
                <w:sz w:val="18"/>
                <w:szCs w:val="20"/>
                <w:lang w:eastAsia="en-US"/>
              </w:rPr>
              <w:t xml:space="preserve"> Etudes terminées</w:t>
            </w:r>
          </w:p>
        </w:tc>
      </w:tr>
      <w:tr w:rsidR="00D22E9F" w:rsidRPr="00781AED" w14:paraId="5538E683" w14:textId="77777777" w:rsidTr="008F7BA5">
        <w:tc>
          <w:tcPr>
            <w:cnfStyle w:val="001000000000" w:firstRow="0" w:lastRow="0" w:firstColumn="1" w:lastColumn="0" w:oddVBand="0" w:evenVBand="0" w:oddHBand="0" w:evenHBand="0" w:firstRowFirstColumn="0" w:firstRowLastColumn="0" w:lastRowFirstColumn="0" w:lastRowLastColumn="0"/>
            <w:tcW w:w="2476" w:type="pct"/>
          </w:tcPr>
          <w:p w14:paraId="4FF09494" w14:textId="77777777" w:rsidR="00D22E9F" w:rsidRPr="00781AED" w:rsidRDefault="00D22E9F" w:rsidP="008F7BA5">
            <w:pPr>
              <w:spacing w:line="220" w:lineRule="atLeast"/>
              <w:rPr>
                <w:rFonts w:ascii="Arial" w:eastAsiaTheme="minorHAnsi" w:hAnsi="Arial" w:cs="Arial"/>
                <w:sz w:val="18"/>
                <w:szCs w:val="22"/>
                <w:lang w:eastAsia="en-US"/>
              </w:rPr>
            </w:pPr>
            <w:r w:rsidRPr="00781AED">
              <w:rPr>
                <w:rFonts w:ascii="Arial" w:eastAsiaTheme="minorHAnsi" w:hAnsi="Arial" w:cs="Arial"/>
                <w:sz w:val="18"/>
                <w:szCs w:val="22"/>
                <w:lang w:eastAsia="en-US"/>
              </w:rPr>
              <w:t>Degré d’enseignement</w:t>
            </w:r>
          </w:p>
        </w:tc>
        <w:tc>
          <w:tcPr>
            <w:tcW w:w="1014" w:type="pct"/>
          </w:tcPr>
          <w:p w14:paraId="5B80D27F" w14:textId="77777777" w:rsidR="00D22E9F" w:rsidRPr="00781AED" w:rsidRDefault="00C47555" w:rsidP="008F7BA5">
            <w:pPr>
              <w:tabs>
                <w:tab w:val="left" w:pos="0"/>
              </w:tabs>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2"/>
                <w:lang w:eastAsia="en-US"/>
              </w:rPr>
            </w:pPr>
            <w:sdt>
              <w:sdtPr>
                <w:rPr>
                  <w:rFonts w:ascii="Arial" w:hAnsi="Arial" w:cs="Arial"/>
                  <w:sz w:val="18"/>
                  <w:szCs w:val="18"/>
                </w:rPr>
                <w:id w:val="938181801"/>
                <w14:checkbox>
                  <w14:checked w14:val="0"/>
                  <w14:checkedState w14:val="2612" w14:font="MS Gothic"/>
                  <w14:uncheckedState w14:val="2610" w14:font="MS Gothic"/>
                </w14:checkbox>
              </w:sdtPr>
              <w:sdtEndPr/>
              <w:sdtContent>
                <w:r w:rsidR="00D22E9F" w:rsidRPr="00781AED">
                  <w:rPr>
                    <w:rFonts w:ascii="Segoe UI Symbol" w:eastAsia="MS Gothic" w:hAnsi="Segoe UI Symbol" w:cs="Segoe UI Symbol"/>
                    <w:sz w:val="18"/>
                    <w:szCs w:val="18"/>
                  </w:rPr>
                  <w:t>☐</w:t>
                </w:r>
              </w:sdtContent>
            </w:sdt>
            <w:r w:rsidR="00D22E9F" w:rsidRPr="00781AED">
              <w:rPr>
                <w:rFonts w:ascii="Arial" w:eastAsiaTheme="minorHAnsi" w:hAnsi="Arial" w:cs="Arial"/>
                <w:sz w:val="18"/>
                <w:szCs w:val="22"/>
                <w:lang w:eastAsia="en-US"/>
              </w:rPr>
              <w:t xml:space="preserve"> Primaire</w:t>
            </w:r>
          </w:p>
        </w:tc>
        <w:tc>
          <w:tcPr>
            <w:tcW w:w="1510" w:type="pct"/>
          </w:tcPr>
          <w:p w14:paraId="78183F14" w14:textId="77777777" w:rsidR="00D22E9F" w:rsidRPr="00781AED" w:rsidRDefault="00D22E9F" w:rsidP="008F7BA5">
            <w:pPr>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2"/>
                <w:lang w:eastAsia="en-US"/>
              </w:rPr>
            </w:pPr>
            <w:r w:rsidRPr="00781AED">
              <w:rPr>
                <w:rFonts w:ascii="Segoe UI Symbol" w:eastAsiaTheme="minorHAnsi" w:hAnsi="Segoe UI Symbol" w:cs="Segoe UI Symbol"/>
                <w:sz w:val="18"/>
                <w:szCs w:val="22"/>
                <w:lang w:eastAsia="en-US"/>
              </w:rPr>
              <w:t>☐</w:t>
            </w:r>
            <w:r w:rsidRPr="00781AED">
              <w:rPr>
                <w:rFonts w:ascii="Arial" w:eastAsiaTheme="minorHAnsi" w:hAnsi="Arial" w:cs="Arial"/>
                <w:sz w:val="18"/>
                <w:szCs w:val="22"/>
                <w:lang w:eastAsia="en-US"/>
              </w:rPr>
              <w:t xml:space="preserve"> Secondaire I </w:t>
            </w:r>
          </w:p>
        </w:tc>
      </w:tr>
      <w:tr w:rsidR="00D22E9F" w:rsidRPr="00781AED" w14:paraId="4B1D4FCC" w14:textId="77777777" w:rsidTr="008F7BA5">
        <w:tc>
          <w:tcPr>
            <w:cnfStyle w:val="001000000000" w:firstRow="0" w:lastRow="0" w:firstColumn="1" w:lastColumn="0" w:oddVBand="0" w:evenVBand="0" w:oddHBand="0" w:evenHBand="0" w:firstRowFirstColumn="0" w:firstRowLastColumn="0" w:lastRowFirstColumn="0" w:lastRowLastColumn="0"/>
            <w:tcW w:w="2476" w:type="pct"/>
          </w:tcPr>
          <w:p w14:paraId="02F0205C" w14:textId="77777777" w:rsidR="00D22E9F" w:rsidRPr="00781AED" w:rsidRDefault="00D22E9F" w:rsidP="008F7BA5">
            <w:pPr>
              <w:tabs>
                <w:tab w:val="left" w:pos="3119"/>
              </w:tabs>
              <w:rPr>
                <w:rFonts w:ascii="Arial" w:eastAsiaTheme="minorHAnsi" w:hAnsi="Arial" w:cs="Arial"/>
                <w:sz w:val="18"/>
                <w:szCs w:val="22"/>
                <w:lang w:eastAsia="en-US"/>
              </w:rPr>
            </w:pPr>
            <w:r w:rsidRPr="00781AED">
              <w:rPr>
                <w:rFonts w:ascii="Arial" w:hAnsi="Arial" w:cs="Arial"/>
                <w:bCs/>
                <w:sz w:val="18"/>
                <w:szCs w:val="18"/>
              </w:rPr>
              <w:t>J'accepte que mon adresse électronique soit utilisée ultérieurement pour me contacter en lien avec les échanges et la mobilité</w:t>
            </w:r>
          </w:p>
        </w:tc>
        <w:tc>
          <w:tcPr>
            <w:tcW w:w="1014" w:type="pct"/>
          </w:tcPr>
          <w:p w14:paraId="51162B0F" w14:textId="77777777" w:rsidR="00D22E9F" w:rsidRPr="00781AED" w:rsidRDefault="00C47555" w:rsidP="008F7BA5">
            <w:pPr>
              <w:tabs>
                <w:tab w:val="left" w:pos="0"/>
              </w:tabs>
              <w:spacing w:line="220" w:lineRule="atLeast"/>
              <w:cnfStyle w:val="000000000000" w:firstRow="0" w:lastRow="0" w:firstColumn="0" w:lastColumn="0" w:oddVBand="0" w:evenVBand="0" w:oddHBand="0" w:evenHBand="0" w:firstRowFirstColumn="0" w:firstRowLastColumn="0" w:lastRowFirstColumn="0" w:lastRowLastColumn="0"/>
              <w:rPr>
                <w:rFonts w:ascii="Arial" w:eastAsia="MS Gothic" w:hAnsi="Arial" w:cs="Arial"/>
                <w:color w:val="000000" w:themeColor="text1"/>
                <w:sz w:val="18"/>
                <w:szCs w:val="18"/>
              </w:rPr>
            </w:pPr>
            <w:sdt>
              <w:sdtPr>
                <w:rPr>
                  <w:rFonts w:ascii="Arial" w:hAnsi="Arial" w:cs="Arial"/>
                  <w:color w:val="000000" w:themeColor="text1"/>
                  <w:sz w:val="18"/>
                  <w:szCs w:val="18"/>
                </w:rPr>
                <w:id w:val="-2020382355"/>
                <w14:checkbox>
                  <w14:checked w14:val="0"/>
                  <w14:checkedState w14:val="2612" w14:font="MS Gothic"/>
                  <w14:uncheckedState w14:val="2610" w14:font="MS Gothic"/>
                </w14:checkbox>
              </w:sdtPr>
              <w:sdtEndPr/>
              <w:sdtContent>
                <w:r w:rsidR="00D22E9F" w:rsidRPr="00781AED">
                  <w:rPr>
                    <w:rFonts w:ascii="Segoe UI Symbol" w:eastAsia="MS Gothic" w:hAnsi="Segoe UI Symbol" w:cs="Segoe UI Symbol"/>
                    <w:color w:val="000000" w:themeColor="text1"/>
                    <w:sz w:val="18"/>
                    <w:szCs w:val="18"/>
                  </w:rPr>
                  <w:t>☐</w:t>
                </w:r>
              </w:sdtContent>
            </w:sdt>
            <w:r w:rsidR="00D22E9F" w:rsidRPr="00781AED">
              <w:rPr>
                <w:rFonts w:ascii="Arial" w:hAnsi="Arial" w:cs="Arial"/>
                <w:color w:val="000000" w:themeColor="text1"/>
                <w:sz w:val="18"/>
                <w:szCs w:val="18"/>
              </w:rPr>
              <w:t xml:space="preserve"> Oui</w:t>
            </w:r>
            <w:r w:rsidR="00D22E9F" w:rsidRPr="00781AED">
              <w:rPr>
                <w:rFonts w:ascii="Arial" w:hAnsi="Arial" w:cs="Arial"/>
                <w:color w:val="000000" w:themeColor="text1"/>
                <w:sz w:val="18"/>
                <w:szCs w:val="18"/>
              </w:rPr>
              <w:tab/>
            </w:r>
          </w:p>
        </w:tc>
        <w:tc>
          <w:tcPr>
            <w:tcW w:w="1510" w:type="pct"/>
          </w:tcPr>
          <w:p w14:paraId="5A7EBCC9" w14:textId="77777777" w:rsidR="00D22E9F" w:rsidRPr="00781AED" w:rsidRDefault="00C47555" w:rsidP="008F7BA5">
            <w:pPr>
              <w:spacing w:line="220" w:lineRule="atLeast"/>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8"/>
                <w:szCs w:val="22"/>
                <w:lang w:eastAsia="en-US"/>
              </w:rPr>
            </w:pPr>
            <w:sdt>
              <w:sdtPr>
                <w:rPr>
                  <w:rFonts w:ascii="Arial" w:hAnsi="Arial" w:cs="Arial"/>
                  <w:sz w:val="18"/>
                  <w:szCs w:val="18"/>
                </w:rPr>
                <w:id w:val="-1581598935"/>
                <w14:checkbox>
                  <w14:checked w14:val="0"/>
                  <w14:checkedState w14:val="2612" w14:font="MS Gothic"/>
                  <w14:uncheckedState w14:val="2610" w14:font="MS Gothic"/>
                </w14:checkbox>
              </w:sdtPr>
              <w:sdtEndPr/>
              <w:sdtContent>
                <w:r w:rsidR="00D22E9F" w:rsidRPr="00781AED">
                  <w:rPr>
                    <w:rFonts w:ascii="Segoe UI Symbol" w:eastAsia="MS Gothic" w:hAnsi="Segoe UI Symbol" w:cs="Segoe UI Symbol"/>
                    <w:sz w:val="18"/>
                    <w:szCs w:val="18"/>
                  </w:rPr>
                  <w:t>☐</w:t>
                </w:r>
              </w:sdtContent>
            </w:sdt>
            <w:r w:rsidR="00D22E9F" w:rsidRPr="00781AED">
              <w:rPr>
                <w:rFonts w:ascii="Arial" w:hAnsi="Arial" w:cs="Arial"/>
                <w:sz w:val="18"/>
                <w:szCs w:val="18"/>
              </w:rPr>
              <w:t xml:space="preserve"> Non</w:t>
            </w:r>
          </w:p>
        </w:tc>
      </w:tr>
    </w:tbl>
    <w:p w14:paraId="0AF44A22" w14:textId="61147F60" w:rsidR="00501C67" w:rsidRPr="00781AED" w:rsidRDefault="00E11427" w:rsidP="00FD3F62">
      <w:pPr>
        <w:pStyle w:val="berschrift2nummeriert"/>
        <w:numPr>
          <w:ilvl w:val="0"/>
          <w:numId w:val="0"/>
        </w:numPr>
        <w:rPr>
          <w:rFonts w:ascii="Arial" w:hAnsi="Arial" w:cs="Arial"/>
        </w:rPr>
      </w:pPr>
      <w:r w:rsidRPr="00781AED">
        <w:rPr>
          <w:rFonts w:ascii="Arial" w:hAnsi="Arial" w:cs="Arial"/>
        </w:rPr>
        <w:t xml:space="preserve">Indications relatives à </w:t>
      </w:r>
      <w:r w:rsidR="00FE44FC" w:rsidRPr="00781AED">
        <w:rPr>
          <w:rFonts w:ascii="Arial" w:hAnsi="Arial" w:cs="Arial"/>
        </w:rPr>
        <w:t>l’institution</w:t>
      </w:r>
      <w:r w:rsidRPr="00781AED">
        <w:rPr>
          <w:rFonts w:ascii="Arial" w:hAnsi="Arial" w:cs="Arial"/>
        </w:rPr>
        <w:t xml:space="preserve"> d’origine </w:t>
      </w:r>
    </w:p>
    <w:tbl>
      <w:tblPr>
        <w:tblStyle w:val="MovetiaStandard"/>
        <w:tblW w:w="5000" w:type="pct"/>
        <w:tblBorders>
          <w:bottom w:val="single" w:sz="4" w:space="0" w:color="auto"/>
        </w:tblBorders>
        <w:tblLook w:val="04A0" w:firstRow="1" w:lastRow="0" w:firstColumn="1" w:lastColumn="0" w:noHBand="0" w:noVBand="1"/>
      </w:tblPr>
      <w:tblGrid>
        <w:gridCol w:w="4294"/>
        <w:gridCol w:w="4295"/>
      </w:tblGrid>
      <w:tr w:rsidR="00FD0FAE" w:rsidRPr="00781AED" w14:paraId="66D48311" w14:textId="77777777" w:rsidTr="00AB4E5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500" w:type="pct"/>
          </w:tcPr>
          <w:p w14:paraId="58CC9E3E" w14:textId="6574EDE8" w:rsidR="00FD0FAE" w:rsidRPr="00781AED" w:rsidRDefault="00FD0FAE" w:rsidP="00FE44FC">
            <w:pPr>
              <w:rPr>
                <w:rFonts w:ascii="Arial" w:hAnsi="Arial" w:cs="Arial"/>
                <w:color w:val="30D2A9" w:themeColor="accent2"/>
                <w:sz w:val="18"/>
                <w:szCs w:val="18"/>
              </w:rPr>
            </w:pPr>
            <w:r w:rsidRPr="00781AED">
              <w:rPr>
                <w:rFonts w:ascii="Arial" w:hAnsi="Arial" w:cs="Arial"/>
                <w:color w:val="30D2A9" w:themeColor="accent2"/>
                <w:sz w:val="18"/>
                <w:szCs w:val="18"/>
              </w:rPr>
              <w:t>N</w:t>
            </w:r>
            <w:r w:rsidR="00E11427" w:rsidRPr="00781AED">
              <w:rPr>
                <w:rFonts w:ascii="Arial" w:hAnsi="Arial" w:cs="Arial"/>
                <w:color w:val="30D2A9" w:themeColor="accent2"/>
                <w:sz w:val="18"/>
                <w:szCs w:val="18"/>
              </w:rPr>
              <w:t xml:space="preserve">om de </w:t>
            </w:r>
            <w:r w:rsidR="00FE44FC" w:rsidRPr="00781AED">
              <w:rPr>
                <w:rFonts w:ascii="Arial" w:hAnsi="Arial" w:cs="Arial"/>
                <w:color w:val="30D2A9" w:themeColor="accent2"/>
                <w:sz w:val="18"/>
                <w:szCs w:val="18"/>
              </w:rPr>
              <w:t>l’institution</w:t>
            </w:r>
            <w:r w:rsidR="00E11427" w:rsidRPr="00781AED">
              <w:rPr>
                <w:rFonts w:ascii="Arial" w:hAnsi="Arial" w:cs="Arial"/>
                <w:color w:val="30D2A9" w:themeColor="accent2"/>
                <w:sz w:val="18"/>
                <w:szCs w:val="18"/>
              </w:rPr>
              <w:t xml:space="preserve"> d’origine</w:t>
            </w:r>
          </w:p>
        </w:tc>
        <w:tc>
          <w:tcPr>
            <w:tcW w:w="2500" w:type="pct"/>
          </w:tcPr>
          <w:p w14:paraId="3CDF8A96" w14:textId="77777777" w:rsidR="00FD0FAE" w:rsidRPr="00781AED" w:rsidRDefault="00FD0FAE" w:rsidP="00AB4E5C">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781AED">
              <w:rPr>
                <w:rFonts w:ascii="Arial" w:hAnsi="Arial" w:cs="Arial"/>
                <w:b/>
                <w:sz w:val="18"/>
                <w:szCs w:val="18"/>
              </w:rPr>
              <w:fldChar w:fldCharType="begin">
                <w:ffData>
                  <w:name w:val=""/>
                  <w:enabled/>
                  <w:calcOnExit w:val="0"/>
                  <w:textInput>
                    <w:maxLength w:val="95"/>
                  </w:textInput>
                </w:ffData>
              </w:fldChar>
            </w:r>
            <w:r w:rsidRPr="00781AED">
              <w:rPr>
                <w:rFonts w:ascii="Arial" w:hAnsi="Arial" w:cs="Arial"/>
                <w:b/>
                <w:color w:val="auto"/>
                <w:sz w:val="18"/>
                <w:szCs w:val="18"/>
              </w:rPr>
              <w:instrText xml:space="preserve"> FORMTEXT </w:instrText>
            </w:r>
            <w:r w:rsidRPr="00781AED">
              <w:rPr>
                <w:rFonts w:ascii="Arial" w:hAnsi="Arial" w:cs="Arial"/>
                <w:b/>
                <w:sz w:val="18"/>
                <w:szCs w:val="18"/>
              </w:rPr>
            </w:r>
            <w:r w:rsidRPr="00781AED">
              <w:rPr>
                <w:rFonts w:ascii="Arial" w:hAnsi="Arial" w:cs="Arial"/>
                <w:b/>
                <w:sz w:val="18"/>
                <w:szCs w:val="18"/>
              </w:rPr>
              <w:fldChar w:fldCharType="separate"/>
            </w:r>
            <w:r w:rsidRPr="00781AED">
              <w:rPr>
                <w:rFonts w:ascii="Arial" w:hAnsi="Arial" w:cs="Arial"/>
                <w:b/>
                <w:color w:val="auto"/>
                <w:sz w:val="18"/>
                <w:szCs w:val="18"/>
              </w:rPr>
              <w:t> </w:t>
            </w:r>
            <w:r w:rsidRPr="00781AED">
              <w:rPr>
                <w:rFonts w:ascii="Arial" w:hAnsi="Arial" w:cs="Arial"/>
                <w:b/>
                <w:color w:val="auto"/>
                <w:sz w:val="18"/>
                <w:szCs w:val="18"/>
              </w:rPr>
              <w:t> </w:t>
            </w:r>
            <w:r w:rsidRPr="00781AED">
              <w:rPr>
                <w:rFonts w:ascii="Arial" w:hAnsi="Arial" w:cs="Arial"/>
                <w:b/>
                <w:color w:val="auto"/>
                <w:sz w:val="18"/>
                <w:szCs w:val="18"/>
              </w:rPr>
              <w:t> </w:t>
            </w:r>
            <w:r w:rsidRPr="00781AED">
              <w:rPr>
                <w:rFonts w:ascii="Arial" w:hAnsi="Arial" w:cs="Arial"/>
                <w:b/>
                <w:color w:val="auto"/>
                <w:sz w:val="18"/>
                <w:szCs w:val="18"/>
              </w:rPr>
              <w:t> </w:t>
            </w:r>
            <w:r w:rsidRPr="00781AED">
              <w:rPr>
                <w:rFonts w:ascii="Arial" w:hAnsi="Arial" w:cs="Arial"/>
                <w:b/>
                <w:color w:val="auto"/>
                <w:sz w:val="18"/>
                <w:szCs w:val="18"/>
              </w:rPr>
              <w:t> </w:t>
            </w:r>
            <w:r w:rsidRPr="00781AED">
              <w:rPr>
                <w:rFonts w:ascii="Arial" w:hAnsi="Arial" w:cs="Arial"/>
                <w:b/>
                <w:sz w:val="18"/>
                <w:szCs w:val="18"/>
              </w:rPr>
              <w:fldChar w:fldCharType="end"/>
            </w:r>
          </w:p>
        </w:tc>
      </w:tr>
      <w:tr w:rsidR="00FD0FAE" w:rsidRPr="00781AED" w14:paraId="098235BD" w14:textId="77777777" w:rsidTr="00AB4E5C">
        <w:tc>
          <w:tcPr>
            <w:cnfStyle w:val="001000000000" w:firstRow="0" w:lastRow="0" w:firstColumn="1" w:lastColumn="0" w:oddVBand="0" w:evenVBand="0" w:oddHBand="0" w:evenHBand="0" w:firstRowFirstColumn="0" w:firstRowLastColumn="0" w:lastRowFirstColumn="0" w:lastRowLastColumn="0"/>
            <w:tcW w:w="2500" w:type="pct"/>
          </w:tcPr>
          <w:p w14:paraId="01B51692" w14:textId="4865D5D8" w:rsidR="00FD0FAE" w:rsidRPr="00781AED" w:rsidRDefault="00E11427" w:rsidP="00AB4E5C">
            <w:pPr>
              <w:rPr>
                <w:rFonts w:ascii="Arial" w:hAnsi="Arial" w:cs="Arial"/>
                <w:sz w:val="18"/>
                <w:szCs w:val="18"/>
              </w:rPr>
            </w:pPr>
            <w:r w:rsidRPr="00781AED">
              <w:rPr>
                <w:rFonts w:ascii="Arial" w:hAnsi="Arial" w:cs="Arial"/>
                <w:sz w:val="18"/>
                <w:szCs w:val="18"/>
              </w:rPr>
              <w:t>Lieu</w:t>
            </w:r>
            <w:r w:rsidR="00FD0FAE" w:rsidRPr="00781AED">
              <w:rPr>
                <w:rFonts w:ascii="Arial" w:hAnsi="Arial" w:cs="Arial"/>
                <w:sz w:val="18"/>
                <w:szCs w:val="18"/>
              </w:rPr>
              <w:t xml:space="preserve"> </w:t>
            </w:r>
          </w:p>
        </w:tc>
        <w:tc>
          <w:tcPr>
            <w:tcW w:w="2500" w:type="pct"/>
          </w:tcPr>
          <w:p w14:paraId="1B2F8807" w14:textId="77777777" w:rsidR="00FD0FAE" w:rsidRPr="00781AED" w:rsidRDefault="00FD0FAE" w:rsidP="00AB4E5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81AED">
              <w:rPr>
                <w:rFonts w:ascii="Arial" w:hAnsi="Arial" w:cs="Arial"/>
                <w:b/>
                <w:sz w:val="18"/>
                <w:szCs w:val="18"/>
              </w:rPr>
              <w:fldChar w:fldCharType="begin">
                <w:ffData>
                  <w:name w:val=""/>
                  <w:enabled/>
                  <w:calcOnExit w:val="0"/>
                  <w:textInput>
                    <w:maxLength w:val="95"/>
                  </w:textInput>
                </w:ffData>
              </w:fldChar>
            </w:r>
            <w:r w:rsidRPr="00781AED">
              <w:rPr>
                <w:rFonts w:ascii="Arial" w:hAnsi="Arial" w:cs="Arial"/>
                <w:b/>
                <w:sz w:val="18"/>
                <w:szCs w:val="18"/>
              </w:rPr>
              <w:instrText xml:space="preserve"> FORMTEXT </w:instrText>
            </w:r>
            <w:r w:rsidRPr="00781AED">
              <w:rPr>
                <w:rFonts w:ascii="Arial" w:hAnsi="Arial" w:cs="Arial"/>
                <w:b/>
                <w:sz w:val="18"/>
                <w:szCs w:val="18"/>
              </w:rPr>
            </w:r>
            <w:r w:rsidRPr="00781AED">
              <w:rPr>
                <w:rFonts w:ascii="Arial" w:hAnsi="Arial" w:cs="Arial"/>
                <w:b/>
                <w:sz w:val="18"/>
                <w:szCs w:val="18"/>
              </w:rPr>
              <w:fldChar w:fldCharType="separate"/>
            </w:r>
            <w:r w:rsidRPr="00781AED">
              <w:rPr>
                <w:rFonts w:ascii="Arial" w:hAnsi="Arial" w:cs="Arial"/>
                <w:b/>
                <w:sz w:val="18"/>
                <w:szCs w:val="18"/>
              </w:rPr>
              <w:t> </w:t>
            </w:r>
            <w:r w:rsidRPr="00781AED">
              <w:rPr>
                <w:rFonts w:ascii="Arial" w:hAnsi="Arial" w:cs="Arial"/>
                <w:b/>
                <w:sz w:val="18"/>
                <w:szCs w:val="18"/>
              </w:rPr>
              <w:t> </w:t>
            </w:r>
            <w:r w:rsidRPr="00781AED">
              <w:rPr>
                <w:rFonts w:ascii="Arial" w:hAnsi="Arial" w:cs="Arial"/>
                <w:b/>
                <w:sz w:val="18"/>
                <w:szCs w:val="18"/>
              </w:rPr>
              <w:t> </w:t>
            </w:r>
            <w:r w:rsidRPr="00781AED">
              <w:rPr>
                <w:rFonts w:ascii="Arial" w:hAnsi="Arial" w:cs="Arial"/>
                <w:b/>
                <w:sz w:val="18"/>
                <w:szCs w:val="18"/>
              </w:rPr>
              <w:t> </w:t>
            </w:r>
            <w:r w:rsidRPr="00781AED">
              <w:rPr>
                <w:rFonts w:ascii="Arial" w:hAnsi="Arial" w:cs="Arial"/>
                <w:b/>
                <w:sz w:val="18"/>
                <w:szCs w:val="18"/>
              </w:rPr>
              <w:t> </w:t>
            </w:r>
            <w:r w:rsidRPr="00781AED">
              <w:rPr>
                <w:rFonts w:ascii="Arial" w:hAnsi="Arial" w:cs="Arial"/>
                <w:b/>
                <w:sz w:val="18"/>
                <w:szCs w:val="18"/>
              </w:rPr>
              <w:fldChar w:fldCharType="end"/>
            </w:r>
          </w:p>
        </w:tc>
      </w:tr>
    </w:tbl>
    <w:p w14:paraId="0BA3D620" w14:textId="77777777" w:rsidR="0087109A" w:rsidRPr="00781AED" w:rsidRDefault="0087109A" w:rsidP="0087109A">
      <w:pPr>
        <w:pStyle w:val="berschrift2nummeriert"/>
        <w:numPr>
          <w:ilvl w:val="0"/>
          <w:numId w:val="0"/>
        </w:numPr>
        <w:ind w:left="425" w:hanging="425"/>
        <w:rPr>
          <w:rFonts w:ascii="Arial" w:hAnsi="Arial" w:cs="Arial"/>
        </w:rPr>
      </w:pPr>
      <w:r w:rsidRPr="00781AED">
        <w:rPr>
          <w:rFonts w:ascii="Arial" w:hAnsi="Arial" w:cs="Arial"/>
        </w:rPr>
        <w:t xml:space="preserve">Indications relatives à l’école d’accueil </w:t>
      </w:r>
    </w:p>
    <w:tbl>
      <w:tblPr>
        <w:tblStyle w:val="MovetiaStandard"/>
        <w:tblW w:w="5000" w:type="pct"/>
        <w:tblBorders>
          <w:bottom w:val="single" w:sz="4" w:space="0" w:color="auto"/>
        </w:tblBorders>
        <w:tblLook w:val="04A0" w:firstRow="1" w:lastRow="0" w:firstColumn="1" w:lastColumn="0" w:noHBand="0" w:noVBand="1"/>
      </w:tblPr>
      <w:tblGrid>
        <w:gridCol w:w="4294"/>
        <w:gridCol w:w="4295"/>
      </w:tblGrid>
      <w:tr w:rsidR="0087109A" w:rsidRPr="00781AED" w14:paraId="6FB1300B" w14:textId="77777777" w:rsidTr="008F7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4AE3F81" w14:textId="77777777" w:rsidR="0087109A" w:rsidRPr="00781AED" w:rsidRDefault="0087109A" w:rsidP="008F7BA5">
            <w:pPr>
              <w:ind w:right="155"/>
              <w:rPr>
                <w:rFonts w:ascii="Arial" w:hAnsi="Arial" w:cs="Arial"/>
                <w:color w:val="30D2A9" w:themeColor="accent2"/>
                <w:sz w:val="18"/>
                <w:szCs w:val="18"/>
                <w:lang w:eastAsia="en-GB"/>
              </w:rPr>
            </w:pPr>
            <w:r w:rsidRPr="00781AED">
              <w:rPr>
                <w:rFonts w:ascii="Arial" w:hAnsi="Arial" w:cs="Arial"/>
                <w:color w:val="30D2A9" w:themeColor="accent2"/>
                <w:sz w:val="18"/>
                <w:szCs w:val="18"/>
                <w:lang w:eastAsia="en-GB"/>
              </w:rPr>
              <w:t xml:space="preserve">Nom </w:t>
            </w:r>
          </w:p>
        </w:tc>
        <w:tc>
          <w:tcPr>
            <w:tcW w:w="2500" w:type="pct"/>
          </w:tcPr>
          <w:p w14:paraId="0BC7165A" w14:textId="77777777" w:rsidR="0087109A" w:rsidRPr="00781AED" w:rsidRDefault="0087109A" w:rsidP="008F7BA5">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8"/>
                <w:szCs w:val="18"/>
                <w:lang w:eastAsia="en-GB"/>
              </w:rPr>
            </w:pPr>
            <w:r w:rsidRPr="00781AED">
              <w:rPr>
                <w:rFonts w:ascii="Arial" w:hAnsi="Arial" w:cs="Arial"/>
                <w:b/>
                <w:sz w:val="18"/>
                <w:szCs w:val="18"/>
                <w:lang w:eastAsia="en-GB"/>
              </w:rPr>
              <w:fldChar w:fldCharType="begin">
                <w:ffData>
                  <w:name w:val=""/>
                  <w:enabled/>
                  <w:calcOnExit w:val="0"/>
                  <w:textInput>
                    <w:maxLength w:val="100"/>
                  </w:textInput>
                </w:ffData>
              </w:fldChar>
            </w:r>
            <w:r w:rsidRPr="00781AED">
              <w:rPr>
                <w:rFonts w:ascii="Arial" w:hAnsi="Arial" w:cs="Arial"/>
                <w:b/>
                <w:color w:val="auto"/>
                <w:sz w:val="18"/>
                <w:szCs w:val="18"/>
                <w:lang w:eastAsia="en-GB"/>
              </w:rPr>
              <w:instrText xml:space="preserve"> FORMTEXT </w:instrText>
            </w:r>
            <w:r w:rsidRPr="00781AED">
              <w:rPr>
                <w:rFonts w:ascii="Arial" w:hAnsi="Arial" w:cs="Arial"/>
                <w:b/>
                <w:sz w:val="18"/>
                <w:szCs w:val="18"/>
                <w:lang w:eastAsia="en-GB"/>
              </w:rPr>
            </w:r>
            <w:r w:rsidRPr="00781AED">
              <w:rPr>
                <w:rFonts w:ascii="Arial" w:hAnsi="Arial" w:cs="Arial"/>
                <w:b/>
                <w:sz w:val="18"/>
                <w:szCs w:val="18"/>
                <w:lang w:eastAsia="en-GB"/>
              </w:rPr>
              <w:fldChar w:fldCharType="separate"/>
            </w:r>
            <w:r w:rsidRPr="00781AED">
              <w:rPr>
                <w:rFonts w:ascii="Arial" w:hAnsi="Arial" w:cs="Arial"/>
                <w:b/>
                <w:color w:val="auto"/>
                <w:sz w:val="18"/>
                <w:szCs w:val="18"/>
                <w:lang w:eastAsia="en-GB"/>
              </w:rPr>
              <w:t> </w:t>
            </w:r>
            <w:r w:rsidRPr="00781AED">
              <w:rPr>
                <w:rFonts w:ascii="Arial" w:hAnsi="Arial" w:cs="Arial"/>
                <w:b/>
                <w:color w:val="auto"/>
                <w:sz w:val="18"/>
                <w:szCs w:val="18"/>
                <w:lang w:eastAsia="en-GB"/>
              </w:rPr>
              <w:t> </w:t>
            </w:r>
            <w:r w:rsidRPr="00781AED">
              <w:rPr>
                <w:rFonts w:ascii="Arial" w:hAnsi="Arial" w:cs="Arial"/>
                <w:b/>
                <w:color w:val="auto"/>
                <w:sz w:val="18"/>
                <w:szCs w:val="18"/>
                <w:lang w:eastAsia="en-GB"/>
              </w:rPr>
              <w:t> </w:t>
            </w:r>
            <w:r w:rsidRPr="00781AED">
              <w:rPr>
                <w:rFonts w:ascii="Arial" w:hAnsi="Arial" w:cs="Arial"/>
                <w:b/>
                <w:color w:val="auto"/>
                <w:sz w:val="18"/>
                <w:szCs w:val="18"/>
                <w:lang w:eastAsia="en-GB"/>
              </w:rPr>
              <w:t> </w:t>
            </w:r>
            <w:r w:rsidRPr="00781AED">
              <w:rPr>
                <w:rFonts w:ascii="Arial" w:hAnsi="Arial" w:cs="Arial"/>
                <w:b/>
                <w:color w:val="auto"/>
                <w:sz w:val="18"/>
                <w:szCs w:val="18"/>
                <w:lang w:eastAsia="en-GB"/>
              </w:rPr>
              <w:t> </w:t>
            </w:r>
            <w:r w:rsidRPr="00781AED">
              <w:rPr>
                <w:rFonts w:ascii="Arial" w:hAnsi="Arial" w:cs="Arial"/>
                <w:b/>
                <w:sz w:val="18"/>
                <w:szCs w:val="18"/>
                <w:lang w:eastAsia="en-GB"/>
              </w:rPr>
              <w:fldChar w:fldCharType="end"/>
            </w:r>
          </w:p>
        </w:tc>
      </w:tr>
      <w:tr w:rsidR="0087109A" w:rsidRPr="00781AED" w14:paraId="61703779" w14:textId="77777777" w:rsidTr="008F7BA5">
        <w:tc>
          <w:tcPr>
            <w:cnfStyle w:val="001000000000" w:firstRow="0" w:lastRow="0" w:firstColumn="1" w:lastColumn="0" w:oddVBand="0" w:evenVBand="0" w:oddHBand="0" w:evenHBand="0" w:firstRowFirstColumn="0" w:firstRowLastColumn="0" w:lastRowFirstColumn="0" w:lastRowLastColumn="0"/>
            <w:tcW w:w="2500" w:type="pct"/>
          </w:tcPr>
          <w:p w14:paraId="7B8CFC6B" w14:textId="77777777" w:rsidR="0087109A" w:rsidRPr="00781AED" w:rsidRDefault="0087109A" w:rsidP="008F7BA5">
            <w:pPr>
              <w:ind w:right="155"/>
              <w:rPr>
                <w:rFonts w:ascii="Arial" w:hAnsi="Arial" w:cs="Arial"/>
                <w:sz w:val="18"/>
                <w:szCs w:val="18"/>
                <w:lang w:eastAsia="en-GB"/>
              </w:rPr>
            </w:pPr>
            <w:r w:rsidRPr="00781AED">
              <w:rPr>
                <w:rFonts w:ascii="Arial" w:hAnsi="Arial" w:cs="Arial"/>
                <w:sz w:val="18"/>
                <w:szCs w:val="18"/>
                <w:lang w:eastAsia="en-GB"/>
              </w:rPr>
              <w:t>Adresse (rue, lieu)</w:t>
            </w:r>
          </w:p>
        </w:tc>
        <w:tc>
          <w:tcPr>
            <w:tcW w:w="2500" w:type="pct"/>
          </w:tcPr>
          <w:p w14:paraId="6ABCA0C3" w14:textId="77777777" w:rsidR="0087109A" w:rsidRPr="00781AED" w:rsidRDefault="0087109A" w:rsidP="008F7BA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81AED">
              <w:rPr>
                <w:rFonts w:ascii="Arial" w:hAnsi="Arial" w:cs="Arial"/>
                <w:sz w:val="18"/>
                <w:szCs w:val="18"/>
                <w:lang w:eastAsia="en-GB"/>
              </w:rPr>
              <w:fldChar w:fldCharType="begin">
                <w:ffData>
                  <w:name w:val=""/>
                  <w:enabled/>
                  <w:calcOnExit w:val="0"/>
                  <w:textInput>
                    <w:maxLength w:val="300"/>
                  </w:textInput>
                </w:ffData>
              </w:fldChar>
            </w:r>
            <w:r w:rsidRPr="00781AED">
              <w:rPr>
                <w:rFonts w:ascii="Arial" w:hAnsi="Arial" w:cs="Arial"/>
                <w:sz w:val="18"/>
                <w:szCs w:val="18"/>
                <w:lang w:eastAsia="en-GB"/>
              </w:rPr>
              <w:instrText xml:space="preserve"> FORMTEXT </w:instrText>
            </w:r>
            <w:r w:rsidRPr="00781AED">
              <w:rPr>
                <w:rFonts w:ascii="Arial" w:hAnsi="Arial" w:cs="Arial"/>
                <w:sz w:val="18"/>
                <w:szCs w:val="18"/>
                <w:lang w:eastAsia="en-GB"/>
              </w:rPr>
            </w:r>
            <w:r w:rsidRPr="00781AED">
              <w:rPr>
                <w:rFonts w:ascii="Arial" w:hAnsi="Arial" w:cs="Arial"/>
                <w:sz w:val="18"/>
                <w:szCs w:val="18"/>
                <w:lang w:eastAsia="en-GB"/>
              </w:rPr>
              <w:fldChar w:fldCharType="separate"/>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fldChar w:fldCharType="end"/>
            </w:r>
          </w:p>
        </w:tc>
      </w:tr>
      <w:tr w:rsidR="0087109A" w:rsidRPr="00781AED" w14:paraId="257435FA" w14:textId="77777777" w:rsidTr="008F7BA5">
        <w:tc>
          <w:tcPr>
            <w:cnfStyle w:val="001000000000" w:firstRow="0" w:lastRow="0" w:firstColumn="1" w:lastColumn="0" w:oddVBand="0" w:evenVBand="0" w:oddHBand="0" w:evenHBand="0" w:firstRowFirstColumn="0" w:firstRowLastColumn="0" w:lastRowFirstColumn="0" w:lastRowLastColumn="0"/>
            <w:tcW w:w="2500" w:type="pct"/>
          </w:tcPr>
          <w:p w14:paraId="290D069C" w14:textId="77777777" w:rsidR="0087109A" w:rsidRPr="00781AED" w:rsidRDefault="0087109A" w:rsidP="008F7BA5">
            <w:pPr>
              <w:ind w:right="155"/>
              <w:rPr>
                <w:rFonts w:ascii="Arial" w:hAnsi="Arial" w:cs="Arial"/>
                <w:sz w:val="18"/>
                <w:szCs w:val="18"/>
                <w:lang w:eastAsia="en-GB"/>
              </w:rPr>
            </w:pPr>
            <w:r w:rsidRPr="00781AED">
              <w:rPr>
                <w:rFonts w:ascii="Arial" w:hAnsi="Arial" w:cs="Arial"/>
                <w:sz w:val="18"/>
                <w:szCs w:val="18"/>
                <w:lang w:eastAsia="en-GB"/>
              </w:rPr>
              <w:t>Prénom, nom et fonction de l’</w:t>
            </w:r>
            <w:proofErr w:type="spellStart"/>
            <w:r w:rsidRPr="00781AED">
              <w:rPr>
                <w:rFonts w:ascii="Arial" w:hAnsi="Arial" w:cs="Arial"/>
                <w:sz w:val="18"/>
                <w:szCs w:val="18"/>
                <w:lang w:eastAsia="en-GB"/>
              </w:rPr>
              <w:t>enseignant-e</w:t>
            </w:r>
            <w:proofErr w:type="spellEnd"/>
            <w:r w:rsidRPr="00781AED">
              <w:rPr>
                <w:rFonts w:ascii="Arial" w:hAnsi="Arial" w:cs="Arial"/>
                <w:sz w:val="18"/>
                <w:szCs w:val="18"/>
                <w:lang w:eastAsia="en-GB"/>
              </w:rPr>
              <w:t xml:space="preserve"> d’accueil</w:t>
            </w:r>
          </w:p>
        </w:tc>
        <w:tc>
          <w:tcPr>
            <w:tcW w:w="2500" w:type="pct"/>
          </w:tcPr>
          <w:p w14:paraId="73C3467E" w14:textId="77777777" w:rsidR="0087109A" w:rsidRPr="00781AED" w:rsidRDefault="0087109A" w:rsidP="008F7BA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81AED">
              <w:rPr>
                <w:rFonts w:ascii="Arial" w:hAnsi="Arial" w:cs="Arial"/>
                <w:sz w:val="18"/>
                <w:szCs w:val="18"/>
                <w:lang w:eastAsia="en-GB"/>
              </w:rPr>
              <w:fldChar w:fldCharType="begin">
                <w:ffData>
                  <w:name w:val=""/>
                  <w:enabled/>
                  <w:calcOnExit w:val="0"/>
                  <w:textInput>
                    <w:maxLength w:val="300"/>
                  </w:textInput>
                </w:ffData>
              </w:fldChar>
            </w:r>
            <w:r w:rsidRPr="00781AED">
              <w:rPr>
                <w:rFonts w:ascii="Arial" w:hAnsi="Arial" w:cs="Arial"/>
                <w:sz w:val="18"/>
                <w:szCs w:val="18"/>
                <w:lang w:eastAsia="en-GB"/>
              </w:rPr>
              <w:instrText xml:space="preserve"> FORMTEXT </w:instrText>
            </w:r>
            <w:r w:rsidRPr="00781AED">
              <w:rPr>
                <w:rFonts w:ascii="Arial" w:hAnsi="Arial" w:cs="Arial"/>
                <w:sz w:val="18"/>
                <w:szCs w:val="18"/>
                <w:lang w:eastAsia="en-GB"/>
              </w:rPr>
            </w:r>
            <w:r w:rsidRPr="00781AED">
              <w:rPr>
                <w:rFonts w:ascii="Arial" w:hAnsi="Arial" w:cs="Arial"/>
                <w:sz w:val="18"/>
                <w:szCs w:val="18"/>
                <w:lang w:eastAsia="en-GB"/>
              </w:rPr>
              <w:fldChar w:fldCharType="separate"/>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fldChar w:fldCharType="end"/>
            </w:r>
          </w:p>
        </w:tc>
      </w:tr>
      <w:tr w:rsidR="0087109A" w:rsidRPr="00781AED" w14:paraId="1A8B6547" w14:textId="77777777" w:rsidTr="008F7BA5">
        <w:tc>
          <w:tcPr>
            <w:cnfStyle w:val="001000000000" w:firstRow="0" w:lastRow="0" w:firstColumn="1" w:lastColumn="0" w:oddVBand="0" w:evenVBand="0" w:oddHBand="0" w:evenHBand="0" w:firstRowFirstColumn="0" w:firstRowLastColumn="0" w:lastRowFirstColumn="0" w:lastRowLastColumn="0"/>
            <w:tcW w:w="2500" w:type="pct"/>
          </w:tcPr>
          <w:p w14:paraId="7647885E" w14:textId="77777777" w:rsidR="0087109A" w:rsidRPr="00781AED" w:rsidRDefault="0087109A" w:rsidP="008F7BA5">
            <w:pPr>
              <w:ind w:right="155"/>
              <w:rPr>
                <w:rFonts w:ascii="Arial" w:hAnsi="Arial" w:cs="Arial"/>
                <w:sz w:val="18"/>
                <w:szCs w:val="18"/>
                <w:lang w:eastAsia="en-GB"/>
              </w:rPr>
            </w:pPr>
            <w:r w:rsidRPr="00781AED">
              <w:rPr>
                <w:rFonts w:ascii="Arial" w:hAnsi="Arial" w:cs="Arial"/>
                <w:sz w:val="18"/>
                <w:szCs w:val="18"/>
                <w:lang w:eastAsia="en-GB"/>
              </w:rPr>
              <w:t>Langue(s) de travail</w:t>
            </w:r>
          </w:p>
        </w:tc>
        <w:tc>
          <w:tcPr>
            <w:tcW w:w="2500" w:type="pct"/>
          </w:tcPr>
          <w:p w14:paraId="3147621B" w14:textId="77777777" w:rsidR="0087109A" w:rsidRPr="00781AED" w:rsidRDefault="0087109A" w:rsidP="008F7BA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81AED">
              <w:rPr>
                <w:rFonts w:ascii="Arial" w:hAnsi="Arial" w:cs="Arial"/>
                <w:sz w:val="18"/>
                <w:szCs w:val="18"/>
                <w:lang w:eastAsia="en-GB"/>
              </w:rPr>
              <w:fldChar w:fldCharType="begin">
                <w:ffData>
                  <w:name w:val=""/>
                  <w:enabled/>
                  <w:calcOnExit w:val="0"/>
                  <w:textInput>
                    <w:maxLength w:val="300"/>
                  </w:textInput>
                </w:ffData>
              </w:fldChar>
            </w:r>
            <w:r w:rsidRPr="00781AED">
              <w:rPr>
                <w:rFonts w:ascii="Arial" w:hAnsi="Arial" w:cs="Arial"/>
                <w:sz w:val="18"/>
                <w:szCs w:val="18"/>
                <w:lang w:eastAsia="en-GB"/>
              </w:rPr>
              <w:instrText xml:space="preserve"> FORMTEXT </w:instrText>
            </w:r>
            <w:r w:rsidRPr="00781AED">
              <w:rPr>
                <w:rFonts w:ascii="Arial" w:hAnsi="Arial" w:cs="Arial"/>
                <w:sz w:val="18"/>
                <w:szCs w:val="18"/>
                <w:lang w:eastAsia="en-GB"/>
              </w:rPr>
            </w:r>
            <w:r w:rsidRPr="00781AED">
              <w:rPr>
                <w:rFonts w:ascii="Arial" w:hAnsi="Arial" w:cs="Arial"/>
                <w:sz w:val="18"/>
                <w:szCs w:val="18"/>
                <w:lang w:eastAsia="en-GB"/>
              </w:rPr>
              <w:fldChar w:fldCharType="separate"/>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t> </w:t>
            </w:r>
            <w:r w:rsidRPr="00781AED">
              <w:rPr>
                <w:rFonts w:ascii="Arial" w:hAnsi="Arial" w:cs="Arial"/>
                <w:sz w:val="18"/>
                <w:szCs w:val="18"/>
                <w:lang w:eastAsia="en-GB"/>
              </w:rPr>
              <w:fldChar w:fldCharType="end"/>
            </w:r>
          </w:p>
        </w:tc>
      </w:tr>
    </w:tbl>
    <w:p w14:paraId="41A7FD53" w14:textId="77777777" w:rsidR="0087109A" w:rsidRPr="00781AED" w:rsidRDefault="0087109A" w:rsidP="0087109A">
      <w:pPr>
        <w:rPr>
          <w:rFonts w:ascii="Arial" w:hAnsi="Arial" w:cs="Arial"/>
        </w:rPr>
      </w:pPr>
    </w:p>
    <w:p w14:paraId="5F45964C" w14:textId="77777777" w:rsidR="0087109A" w:rsidRPr="00781AED" w:rsidRDefault="0087109A" w:rsidP="00630CD7">
      <w:pPr>
        <w:rPr>
          <w:rFonts w:ascii="Arial" w:hAnsi="Arial" w:cs="Arial"/>
        </w:rPr>
      </w:pPr>
    </w:p>
    <w:p w14:paraId="1A8BB8E5" w14:textId="33734CF7" w:rsidR="00AB4E5C" w:rsidRPr="00781AED" w:rsidRDefault="00AB4E5C" w:rsidP="00AB4E5C">
      <w:pPr>
        <w:tabs>
          <w:tab w:val="left" w:pos="5131"/>
        </w:tabs>
        <w:spacing w:after="200" w:line="2" w:lineRule="auto"/>
        <w:rPr>
          <w:rFonts w:ascii="Arial" w:hAnsi="Arial" w:cs="Arial"/>
        </w:rPr>
      </w:pPr>
      <w:r w:rsidRPr="00781AED">
        <w:rPr>
          <w:rFonts w:ascii="Arial" w:hAnsi="Arial" w:cs="Arial"/>
        </w:rPr>
        <w:tab/>
      </w:r>
    </w:p>
    <w:p w14:paraId="1A1BB173" w14:textId="77777777" w:rsidR="00630CD7" w:rsidRPr="00781AED" w:rsidRDefault="00630CD7" w:rsidP="00AB4E5C">
      <w:pPr>
        <w:tabs>
          <w:tab w:val="left" w:pos="5131"/>
        </w:tabs>
        <w:spacing w:after="200" w:line="2" w:lineRule="auto"/>
        <w:rPr>
          <w:rFonts w:ascii="Arial" w:eastAsiaTheme="majorEastAsia" w:hAnsi="Arial" w:cs="Arial"/>
          <w:bCs/>
          <w:color w:val="30D2A9" w:themeColor="accent2"/>
          <w:sz w:val="34"/>
          <w:szCs w:val="28"/>
        </w:rPr>
      </w:pPr>
      <w:r w:rsidRPr="00781AED">
        <w:rPr>
          <w:rFonts w:ascii="Arial" w:hAnsi="Arial" w:cs="Arial"/>
        </w:rPr>
        <w:br w:type="page"/>
      </w:r>
      <w:r w:rsidR="00AB4E5C" w:rsidRPr="00781AED">
        <w:rPr>
          <w:rFonts w:ascii="Arial" w:hAnsi="Arial" w:cs="Arial"/>
        </w:rPr>
        <w:lastRenderedPageBreak/>
        <w:tab/>
      </w:r>
    </w:p>
    <w:p w14:paraId="534C8225" w14:textId="4F74C318" w:rsidR="00FD3F62" w:rsidRPr="00781AED" w:rsidRDefault="00D95125" w:rsidP="00FD3F62">
      <w:pPr>
        <w:pStyle w:val="berschrift2nummeriert"/>
        <w:numPr>
          <w:ilvl w:val="0"/>
          <w:numId w:val="0"/>
        </w:numPr>
        <w:ind w:left="425" w:hanging="425"/>
        <w:rPr>
          <w:rFonts w:ascii="Arial" w:hAnsi="Arial" w:cs="Arial"/>
          <w:sz w:val="18"/>
          <w:szCs w:val="18"/>
        </w:rPr>
      </w:pPr>
      <w:r w:rsidRPr="00781AED">
        <w:rPr>
          <w:rFonts w:ascii="Arial" w:hAnsi="Arial" w:cs="Arial"/>
        </w:rPr>
        <w:t>Indications relative</w:t>
      </w:r>
      <w:r w:rsidR="00202A6B" w:rsidRPr="00781AED">
        <w:rPr>
          <w:rFonts w:ascii="Arial" w:hAnsi="Arial" w:cs="Arial"/>
        </w:rPr>
        <w:t>s</w:t>
      </w:r>
      <w:r w:rsidRPr="00781AED">
        <w:rPr>
          <w:rFonts w:ascii="Arial" w:hAnsi="Arial" w:cs="Arial"/>
        </w:rPr>
        <w:t xml:space="preserve"> au stage</w:t>
      </w:r>
      <w:r w:rsidR="00FD3F62" w:rsidRPr="00781AED">
        <w:rPr>
          <w:rFonts w:ascii="Arial" w:hAnsi="Arial" w:cs="Arial"/>
          <w:sz w:val="18"/>
          <w:szCs w:val="18"/>
        </w:rPr>
        <w:t xml:space="preserve"> </w:t>
      </w:r>
    </w:p>
    <w:tbl>
      <w:tblPr>
        <w:tblStyle w:val="MovetiaStandard1"/>
        <w:tblW w:w="8603" w:type="dxa"/>
        <w:tblBorders>
          <w:bottom w:val="single" w:sz="4" w:space="0" w:color="auto"/>
          <w:insideH w:val="none" w:sz="0" w:space="0" w:color="auto"/>
        </w:tblBorders>
        <w:tblLook w:val="04A0" w:firstRow="1" w:lastRow="0" w:firstColumn="1" w:lastColumn="0" w:noHBand="0" w:noVBand="1"/>
      </w:tblPr>
      <w:tblGrid>
        <w:gridCol w:w="4301"/>
        <w:gridCol w:w="4302"/>
      </w:tblGrid>
      <w:tr w:rsidR="004A4B87" w:rsidRPr="00781AED" w14:paraId="6ED0DA00" w14:textId="77777777" w:rsidTr="00D22E9F">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4301" w:type="dxa"/>
          </w:tcPr>
          <w:p w14:paraId="25FBE6FE" w14:textId="041CDA1C" w:rsidR="004A4B87" w:rsidRPr="00781AED" w:rsidRDefault="004A4B87" w:rsidP="00C76089">
            <w:pPr>
              <w:rPr>
                <w:rFonts w:ascii="Arial" w:hAnsi="Arial" w:cs="Arial"/>
                <w:sz w:val="18"/>
                <w:szCs w:val="18"/>
                <w:lang w:eastAsia="en-GB"/>
              </w:rPr>
            </w:pPr>
            <w:r w:rsidRPr="00781AED">
              <w:rPr>
                <w:rFonts w:ascii="Arial" w:hAnsi="Arial" w:cs="Arial"/>
                <w:color w:val="30D2A9" w:themeColor="accent2"/>
                <w:sz w:val="18"/>
                <w:szCs w:val="18"/>
              </w:rPr>
              <w:t>D</w:t>
            </w:r>
            <w:r w:rsidR="00D95125" w:rsidRPr="00781AED">
              <w:rPr>
                <w:rFonts w:ascii="Arial" w:hAnsi="Arial" w:cs="Arial"/>
                <w:color w:val="30D2A9" w:themeColor="accent2"/>
                <w:sz w:val="18"/>
                <w:szCs w:val="18"/>
              </w:rPr>
              <w:t>urée</w:t>
            </w:r>
            <w:r w:rsidRPr="00781AED">
              <w:rPr>
                <w:rFonts w:ascii="Arial" w:hAnsi="Arial" w:cs="Arial"/>
                <w:color w:val="30D2A9" w:themeColor="accent2"/>
                <w:sz w:val="18"/>
                <w:szCs w:val="18"/>
              </w:rPr>
              <w:t xml:space="preserve"> </w:t>
            </w:r>
          </w:p>
        </w:tc>
        <w:tc>
          <w:tcPr>
            <w:tcW w:w="4302" w:type="dxa"/>
          </w:tcPr>
          <w:p w14:paraId="4BD96A53" w14:textId="63C4E5ED" w:rsidR="004A4B87" w:rsidRPr="00781AED" w:rsidRDefault="00D95125" w:rsidP="00C76089">
            <w:pPr>
              <w:tabs>
                <w:tab w:val="left" w:pos="1428"/>
                <w:tab w:val="left" w:pos="2977"/>
                <w:tab w:val="left" w:pos="3544"/>
                <w:tab w:val="left" w:pos="5954"/>
              </w:tabs>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81AED">
              <w:rPr>
                <w:rFonts w:ascii="Arial" w:hAnsi="Arial" w:cs="Arial"/>
                <w:color w:val="auto"/>
                <w:sz w:val="18"/>
                <w:szCs w:val="18"/>
              </w:rPr>
              <w:t>Du</w:t>
            </w:r>
            <w:r w:rsidR="004A4B87" w:rsidRPr="00781AED">
              <w:rPr>
                <w:rFonts w:ascii="Arial" w:hAnsi="Arial" w:cs="Arial"/>
                <w:color w:val="auto"/>
                <w:sz w:val="18"/>
                <w:szCs w:val="18"/>
              </w:rPr>
              <w:t xml:space="preserve"> </w:t>
            </w:r>
            <w:r w:rsidR="004A4B87" w:rsidRPr="00781AED">
              <w:rPr>
                <w:rFonts w:ascii="Arial" w:hAnsi="Arial" w:cs="Arial"/>
                <w:sz w:val="18"/>
                <w:szCs w:val="18"/>
              </w:rPr>
              <w:fldChar w:fldCharType="begin">
                <w:ffData>
                  <w:name w:val=""/>
                  <w:enabled/>
                  <w:calcOnExit w:val="0"/>
                  <w:textInput>
                    <w:maxLength w:val="300"/>
                  </w:textInput>
                </w:ffData>
              </w:fldChar>
            </w:r>
            <w:r w:rsidR="004A4B87" w:rsidRPr="00781AED">
              <w:rPr>
                <w:rFonts w:ascii="Arial" w:hAnsi="Arial" w:cs="Arial"/>
                <w:color w:val="auto"/>
                <w:sz w:val="18"/>
                <w:szCs w:val="18"/>
              </w:rPr>
              <w:instrText xml:space="preserve"> FORMTEXT </w:instrText>
            </w:r>
            <w:r w:rsidR="004A4B87" w:rsidRPr="00781AED">
              <w:rPr>
                <w:rFonts w:ascii="Arial" w:hAnsi="Arial" w:cs="Arial"/>
                <w:sz w:val="18"/>
                <w:szCs w:val="18"/>
              </w:rPr>
            </w:r>
            <w:r w:rsidR="004A4B87" w:rsidRPr="00781AED">
              <w:rPr>
                <w:rFonts w:ascii="Arial" w:hAnsi="Arial" w:cs="Arial"/>
                <w:sz w:val="18"/>
                <w:szCs w:val="18"/>
              </w:rPr>
              <w:fldChar w:fldCharType="separate"/>
            </w:r>
            <w:r w:rsidR="004A4B87" w:rsidRPr="00781AED">
              <w:rPr>
                <w:rFonts w:ascii="Arial" w:hAnsi="Arial" w:cs="Arial"/>
                <w:color w:val="auto"/>
                <w:sz w:val="18"/>
                <w:szCs w:val="18"/>
              </w:rPr>
              <w:t> </w:t>
            </w:r>
            <w:r w:rsidR="004A4B87" w:rsidRPr="00781AED">
              <w:rPr>
                <w:rFonts w:ascii="Arial" w:hAnsi="Arial" w:cs="Arial"/>
                <w:color w:val="auto"/>
                <w:sz w:val="18"/>
                <w:szCs w:val="18"/>
              </w:rPr>
              <w:t> </w:t>
            </w:r>
            <w:r w:rsidR="004A4B87" w:rsidRPr="00781AED">
              <w:rPr>
                <w:rFonts w:ascii="Arial" w:hAnsi="Arial" w:cs="Arial"/>
                <w:color w:val="auto"/>
                <w:sz w:val="18"/>
                <w:szCs w:val="18"/>
              </w:rPr>
              <w:t> </w:t>
            </w:r>
            <w:r w:rsidR="004A4B87" w:rsidRPr="00781AED">
              <w:rPr>
                <w:rFonts w:ascii="Arial" w:hAnsi="Arial" w:cs="Arial"/>
                <w:color w:val="auto"/>
                <w:sz w:val="18"/>
                <w:szCs w:val="18"/>
              </w:rPr>
              <w:t> </w:t>
            </w:r>
            <w:r w:rsidR="004A4B87" w:rsidRPr="00781AED">
              <w:rPr>
                <w:rFonts w:ascii="Arial" w:hAnsi="Arial" w:cs="Arial"/>
                <w:color w:val="auto"/>
                <w:sz w:val="18"/>
                <w:szCs w:val="18"/>
              </w:rPr>
              <w:t> </w:t>
            </w:r>
            <w:r w:rsidR="004A4B87" w:rsidRPr="00781AED">
              <w:rPr>
                <w:rFonts w:ascii="Arial" w:hAnsi="Arial" w:cs="Arial"/>
                <w:sz w:val="18"/>
                <w:szCs w:val="18"/>
              </w:rPr>
              <w:fldChar w:fldCharType="end"/>
            </w:r>
            <w:r w:rsidR="004A4B87" w:rsidRPr="00781AED">
              <w:rPr>
                <w:rFonts w:ascii="Arial" w:hAnsi="Arial" w:cs="Arial"/>
                <w:color w:val="auto"/>
                <w:sz w:val="18"/>
                <w:szCs w:val="18"/>
              </w:rPr>
              <w:t xml:space="preserve"> </w:t>
            </w:r>
            <w:proofErr w:type="spellStart"/>
            <w:r w:rsidRPr="00781AED">
              <w:rPr>
                <w:rFonts w:ascii="Arial" w:hAnsi="Arial" w:cs="Arial"/>
                <w:color w:val="auto"/>
                <w:sz w:val="18"/>
                <w:szCs w:val="18"/>
              </w:rPr>
              <w:t>au</w:t>
            </w:r>
            <w:proofErr w:type="spellEnd"/>
            <w:r w:rsidR="004A4B87" w:rsidRPr="00781AED">
              <w:rPr>
                <w:rFonts w:ascii="Arial" w:hAnsi="Arial" w:cs="Arial"/>
                <w:color w:val="auto"/>
                <w:sz w:val="18"/>
                <w:szCs w:val="18"/>
              </w:rPr>
              <w:t xml:space="preserve"> </w:t>
            </w:r>
            <w:r w:rsidR="004A4B87" w:rsidRPr="00781AED">
              <w:rPr>
                <w:rFonts w:ascii="Arial" w:hAnsi="Arial" w:cs="Arial"/>
                <w:sz w:val="18"/>
                <w:szCs w:val="18"/>
              </w:rPr>
              <w:fldChar w:fldCharType="begin">
                <w:ffData>
                  <w:name w:val=""/>
                  <w:enabled/>
                  <w:calcOnExit w:val="0"/>
                  <w:textInput>
                    <w:type w:val="date"/>
                    <w:maxLength w:val="10"/>
                  </w:textInput>
                </w:ffData>
              </w:fldChar>
            </w:r>
            <w:r w:rsidR="004A4B87" w:rsidRPr="00781AED">
              <w:rPr>
                <w:rFonts w:ascii="Arial" w:hAnsi="Arial" w:cs="Arial"/>
                <w:color w:val="auto"/>
                <w:sz w:val="18"/>
                <w:szCs w:val="18"/>
              </w:rPr>
              <w:instrText xml:space="preserve"> FORMTEXT </w:instrText>
            </w:r>
            <w:r w:rsidR="004A4B87" w:rsidRPr="00781AED">
              <w:rPr>
                <w:rFonts w:ascii="Arial" w:hAnsi="Arial" w:cs="Arial"/>
                <w:sz w:val="18"/>
                <w:szCs w:val="18"/>
              </w:rPr>
            </w:r>
            <w:r w:rsidR="004A4B87" w:rsidRPr="00781AED">
              <w:rPr>
                <w:rFonts w:ascii="Arial" w:hAnsi="Arial" w:cs="Arial"/>
                <w:sz w:val="18"/>
                <w:szCs w:val="18"/>
              </w:rPr>
              <w:fldChar w:fldCharType="separate"/>
            </w:r>
            <w:r w:rsidR="004A4B87" w:rsidRPr="00781AED">
              <w:rPr>
                <w:rFonts w:ascii="Arial" w:hAnsi="Arial" w:cs="Arial"/>
                <w:color w:val="auto"/>
                <w:sz w:val="18"/>
                <w:szCs w:val="18"/>
              </w:rPr>
              <w:t> </w:t>
            </w:r>
            <w:r w:rsidR="004A4B87" w:rsidRPr="00781AED">
              <w:rPr>
                <w:rFonts w:ascii="Arial" w:hAnsi="Arial" w:cs="Arial"/>
                <w:color w:val="auto"/>
                <w:sz w:val="18"/>
                <w:szCs w:val="18"/>
              </w:rPr>
              <w:t> </w:t>
            </w:r>
            <w:r w:rsidR="004A4B87" w:rsidRPr="00781AED">
              <w:rPr>
                <w:rFonts w:ascii="Arial" w:hAnsi="Arial" w:cs="Arial"/>
                <w:color w:val="auto"/>
                <w:sz w:val="18"/>
                <w:szCs w:val="18"/>
              </w:rPr>
              <w:t> </w:t>
            </w:r>
            <w:r w:rsidR="004A4B87" w:rsidRPr="00781AED">
              <w:rPr>
                <w:rFonts w:ascii="Arial" w:hAnsi="Arial" w:cs="Arial"/>
                <w:color w:val="auto"/>
                <w:sz w:val="18"/>
                <w:szCs w:val="18"/>
              </w:rPr>
              <w:t> </w:t>
            </w:r>
            <w:r w:rsidR="004A4B87" w:rsidRPr="00781AED">
              <w:rPr>
                <w:rFonts w:ascii="Arial" w:hAnsi="Arial" w:cs="Arial"/>
                <w:color w:val="auto"/>
                <w:sz w:val="18"/>
                <w:szCs w:val="18"/>
              </w:rPr>
              <w:t> </w:t>
            </w:r>
            <w:r w:rsidR="004A4B87" w:rsidRPr="00781AED">
              <w:rPr>
                <w:rFonts w:ascii="Arial" w:hAnsi="Arial" w:cs="Arial"/>
                <w:sz w:val="18"/>
                <w:szCs w:val="18"/>
              </w:rPr>
              <w:fldChar w:fldCharType="end"/>
            </w:r>
            <w:r w:rsidR="004A4B87" w:rsidRPr="00781AED">
              <w:rPr>
                <w:rFonts w:ascii="Arial" w:hAnsi="Arial" w:cs="Arial"/>
                <w:color w:val="auto"/>
                <w:sz w:val="18"/>
                <w:szCs w:val="18"/>
              </w:rPr>
              <w:t xml:space="preserve"> (</w:t>
            </w:r>
            <w:r w:rsidRPr="00781AED">
              <w:rPr>
                <w:rFonts w:ascii="Arial" w:hAnsi="Arial" w:cs="Arial"/>
                <w:color w:val="auto"/>
                <w:sz w:val="18"/>
                <w:szCs w:val="18"/>
              </w:rPr>
              <w:t>JJ</w:t>
            </w:r>
            <w:r w:rsidR="004A4B87" w:rsidRPr="00781AED">
              <w:rPr>
                <w:rFonts w:ascii="Arial" w:hAnsi="Arial" w:cs="Arial"/>
                <w:color w:val="auto"/>
                <w:sz w:val="18"/>
                <w:szCs w:val="18"/>
              </w:rPr>
              <w:t>.MM.</w:t>
            </w:r>
            <w:r w:rsidRPr="00781AED">
              <w:rPr>
                <w:rFonts w:ascii="Arial" w:hAnsi="Arial" w:cs="Arial"/>
                <w:color w:val="auto"/>
                <w:sz w:val="18"/>
                <w:szCs w:val="18"/>
              </w:rPr>
              <w:t>AAAA</w:t>
            </w:r>
            <w:r w:rsidR="004A4B87" w:rsidRPr="00781AED">
              <w:rPr>
                <w:rFonts w:ascii="Arial" w:hAnsi="Arial" w:cs="Arial"/>
                <w:color w:val="auto"/>
                <w:sz w:val="18"/>
                <w:szCs w:val="18"/>
              </w:rPr>
              <w:t>)</w:t>
            </w:r>
          </w:p>
        </w:tc>
      </w:tr>
    </w:tbl>
    <w:p w14:paraId="355EF5CE" w14:textId="05CDC996" w:rsidR="00F879EB" w:rsidRPr="00781AED" w:rsidRDefault="00FD3F62" w:rsidP="004A4B87">
      <w:pPr>
        <w:pStyle w:val="berschrift3nummeriert"/>
        <w:numPr>
          <w:ilvl w:val="0"/>
          <w:numId w:val="0"/>
        </w:numPr>
        <w:ind w:left="567" w:hanging="567"/>
        <w:rPr>
          <w:rFonts w:ascii="Arial" w:hAnsi="Arial" w:cs="Arial"/>
          <w:sz w:val="18"/>
          <w:szCs w:val="18"/>
        </w:rPr>
      </w:pPr>
      <w:r w:rsidRPr="00781AED">
        <w:rPr>
          <w:rFonts w:ascii="Arial" w:hAnsi="Arial" w:cs="Arial"/>
          <w:sz w:val="18"/>
          <w:szCs w:val="18"/>
        </w:rPr>
        <w:t xml:space="preserve">Information </w:t>
      </w:r>
      <w:r w:rsidR="00D95125" w:rsidRPr="00781AED">
        <w:rPr>
          <w:rFonts w:ascii="Arial" w:hAnsi="Arial" w:cs="Arial"/>
          <w:sz w:val="18"/>
          <w:szCs w:val="18"/>
        </w:rPr>
        <w:t>et soutien pendant la phase préparatoire</w:t>
      </w:r>
    </w:p>
    <w:tbl>
      <w:tblPr>
        <w:tblStyle w:val="MovetiaStandard"/>
        <w:tblW w:w="5000" w:type="pct"/>
        <w:tblLook w:val="04A0" w:firstRow="1" w:lastRow="0" w:firstColumn="1" w:lastColumn="0" w:noHBand="0" w:noVBand="1"/>
      </w:tblPr>
      <w:tblGrid>
        <w:gridCol w:w="4240"/>
        <w:gridCol w:w="4349"/>
      </w:tblGrid>
      <w:tr w:rsidR="0068297B" w:rsidRPr="00781AED" w14:paraId="7D1C5E17" w14:textId="77777777" w:rsidTr="00FE4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1E56E026" w14:textId="102075C5" w:rsidR="00F879EB" w:rsidRPr="00781AED" w:rsidRDefault="00D95125" w:rsidP="00FE44FC">
            <w:pPr>
              <w:rPr>
                <w:rFonts w:ascii="Arial" w:hAnsi="Arial" w:cs="Arial"/>
                <w:color w:val="auto"/>
                <w:sz w:val="18"/>
                <w:szCs w:val="18"/>
              </w:rPr>
            </w:pPr>
            <w:r w:rsidRPr="00781AED">
              <w:rPr>
                <w:rFonts w:ascii="Arial" w:hAnsi="Arial" w:cs="Arial"/>
                <w:color w:val="30D2A9" w:themeColor="accent2"/>
                <w:sz w:val="18"/>
                <w:szCs w:val="18"/>
              </w:rPr>
              <w:t xml:space="preserve">S’agit-il d’un stage obligatoire dans le cadre de vos études </w:t>
            </w:r>
            <w:r w:rsidR="002A4662" w:rsidRPr="00781AED">
              <w:rPr>
                <w:rFonts w:ascii="Arial" w:hAnsi="Arial" w:cs="Arial"/>
                <w:color w:val="30D2A9" w:themeColor="accent2"/>
                <w:sz w:val="18"/>
                <w:szCs w:val="18"/>
              </w:rPr>
              <w:t xml:space="preserve">? </w:t>
            </w:r>
          </w:p>
        </w:tc>
        <w:tc>
          <w:tcPr>
            <w:tcW w:w="2532" w:type="pct"/>
          </w:tcPr>
          <w:p w14:paraId="122052FD" w14:textId="5A3A7828" w:rsidR="00F879EB" w:rsidRPr="00781AED" w:rsidRDefault="00C47555" w:rsidP="00FE44FC">
            <w:pPr>
              <w:tabs>
                <w:tab w:val="left" w:pos="1428"/>
                <w:tab w:val="left" w:pos="2977"/>
                <w:tab w:val="left" w:pos="3544"/>
                <w:tab w:val="left" w:pos="595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8"/>
                <w:szCs w:val="18"/>
                <w:lang w:eastAsia="en-GB"/>
              </w:rPr>
            </w:pPr>
            <w:sdt>
              <w:sdtPr>
                <w:rPr>
                  <w:rFonts w:ascii="Arial" w:hAnsi="Arial" w:cs="Arial"/>
                  <w:sz w:val="18"/>
                  <w:szCs w:val="18"/>
                </w:rPr>
                <w:id w:val="-990632367"/>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color w:val="auto"/>
                    <w:sz w:val="18"/>
                    <w:szCs w:val="18"/>
                  </w:rPr>
                  <w:t>☐</w:t>
                </w:r>
              </w:sdtContent>
            </w:sdt>
            <w:r w:rsidR="002766B3" w:rsidRPr="00781AED">
              <w:rPr>
                <w:rFonts w:ascii="Arial" w:hAnsi="Arial" w:cs="Arial"/>
                <w:color w:val="auto"/>
                <w:sz w:val="18"/>
                <w:szCs w:val="18"/>
              </w:rPr>
              <w:t xml:space="preserve"> </w:t>
            </w:r>
            <w:r w:rsidR="00D95125" w:rsidRPr="00781AED">
              <w:rPr>
                <w:rFonts w:ascii="Arial" w:hAnsi="Arial" w:cs="Arial"/>
                <w:color w:val="auto"/>
                <w:sz w:val="18"/>
                <w:szCs w:val="18"/>
              </w:rPr>
              <w:t>Oui</w:t>
            </w:r>
            <w:r w:rsidR="002766B3" w:rsidRPr="00781AED">
              <w:rPr>
                <w:rFonts w:ascii="Arial" w:hAnsi="Arial" w:cs="Arial"/>
                <w:color w:val="auto"/>
                <w:sz w:val="18"/>
                <w:szCs w:val="18"/>
              </w:rPr>
              <w:tab/>
            </w:r>
            <w:sdt>
              <w:sdtPr>
                <w:rPr>
                  <w:rFonts w:ascii="Arial" w:hAnsi="Arial" w:cs="Arial"/>
                  <w:sz w:val="18"/>
                  <w:szCs w:val="18"/>
                </w:rPr>
                <w:id w:val="1075400148"/>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color w:val="auto"/>
                    <w:sz w:val="18"/>
                    <w:szCs w:val="18"/>
                  </w:rPr>
                  <w:t>☐</w:t>
                </w:r>
              </w:sdtContent>
            </w:sdt>
            <w:r w:rsidR="002766B3" w:rsidRPr="00781AED">
              <w:rPr>
                <w:rFonts w:ascii="Arial" w:hAnsi="Arial" w:cs="Arial"/>
                <w:color w:val="auto"/>
                <w:sz w:val="18"/>
                <w:szCs w:val="18"/>
              </w:rPr>
              <w:t xml:space="preserve"> N</w:t>
            </w:r>
            <w:r w:rsidR="00D95125" w:rsidRPr="00781AED">
              <w:rPr>
                <w:rFonts w:ascii="Arial" w:hAnsi="Arial" w:cs="Arial"/>
                <w:color w:val="auto"/>
                <w:sz w:val="18"/>
                <w:szCs w:val="18"/>
              </w:rPr>
              <w:t>on</w:t>
            </w:r>
          </w:p>
        </w:tc>
      </w:tr>
      <w:tr w:rsidR="0068297B" w:rsidRPr="00781AED" w14:paraId="2A3FA186" w14:textId="77777777" w:rsidTr="00FE44FC">
        <w:tc>
          <w:tcPr>
            <w:cnfStyle w:val="001000000000" w:firstRow="0" w:lastRow="0" w:firstColumn="1" w:lastColumn="0" w:oddVBand="0" w:evenVBand="0" w:oddHBand="0" w:evenHBand="0" w:firstRowFirstColumn="0" w:firstRowLastColumn="0" w:lastRowFirstColumn="0" w:lastRowLastColumn="0"/>
            <w:tcW w:w="2468" w:type="pct"/>
          </w:tcPr>
          <w:p w14:paraId="2BB88311" w14:textId="65AC3F3A" w:rsidR="008D688E" w:rsidRPr="00781AED" w:rsidRDefault="00D95125" w:rsidP="00FE44FC">
            <w:pPr>
              <w:rPr>
                <w:rFonts w:ascii="Arial" w:hAnsi="Arial" w:cs="Arial"/>
                <w:sz w:val="18"/>
                <w:szCs w:val="18"/>
                <w:lang w:eastAsia="en-GB"/>
              </w:rPr>
            </w:pPr>
            <w:r w:rsidRPr="00781AED">
              <w:rPr>
                <w:rFonts w:ascii="Arial" w:hAnsi="Arial" w:cs="Arial"/>
                <w:sz w:val="18"/>
                <w:szCs w:val="18"/>
                <w:lang w:eastAsia="en-GB"/>
              </w:rPr>
              <w:t>Préparation linguistique</w:t>
            </w:r>
            <w:r w:rsidR="00202A6B" w:rsidRPr="00781AED">
              <w:rPr>
                <w:rFonts w:ascii="Arial" w:hAnsi="Arial" w:cs="Arial"/>
                <w:sz w:val="18"/>
                <w:szCs w:val="18"/>
                <w:lang w:eastAsia="en-GB"/>
              </w:rPr>
              <w:t xml:space="preserve"> </w:t>
            </w:r>
            <w:r w:rsidR="0061211E" w:rsidRPr="00781AED">
              <w:rPr>
                <w:rFonts w:ascii="Arial" w:hAnsi="Arial" w:cs="Arial"/>
                <w:sz w:val="18"/>
                <w:szCs w:val="18"/>
                <w:lang w:eastAsia="en-GB"/>
              </w:rPr>
              <w:t xml:space="preserve">: </w:t>
            </w:r>
            <w:r w:rsidRPr="00781AED">
              <w:rPr>
                <w:rFonts w:ascii="Arial" w:hAnsi="Arial" w:cs="Arial"/>
                <w:sz w:val="18"/>
                <w:szCs w:val="18"/>
                <w:lang w:eastAsia="en-GB"/>
              </w:rPr>
              <w:t>avez-vous dû attester de connaissances lingu</w:t>
            </w:r>
            <w:r w:rsidR="00202A6B" w:rsidRPr="00781AED">
              <w:rPr>
                <w:rFonts w:ascii="Arial" w:hAnsi="Arial" w:cs="Arial"/>
                <w:sz w:val="18"/>
                <w:szCs w:val="18"/>
                <w:lang w:eastAsia="en-GB"/>
              </w:rPr>
              <w:t>is</w:t>
            </w:r>
            <w:r w:rsidRPr="00781AED">
              <w:rPr>
                <w:rFonts w:ascii="Arial" w:hAnsi="Arial" w:cs="Arial"/>
                <w:sz w:val="18"/>
                <w:szCs w:val="18"/>
                <w:lang w:eastAsia="en-GB"/>
              </w:rPr>
              <w:t>tiques ou avoir accompli un module dans la langue cible avant</w:t>
            </w:r>
            <w:r w:rsidR="00CB5DAB" w:rsidRPr="00781AED">
              <w:rPr>
                <w:rFonts w:ascii="Arial" w:hAnsi="Arial" w:cs="Arial"/>
                <w:sz w:val="18"/>
                <w:szCs w:val="18"/>
                <w:lang w:eastAsia="en-GB"/>
              </w:rPr>
              <w:t xml:space="preserve"> le début du </w:t>
            </w:r>
            <w:r w:rsidR="00202A6B" w:rsidRPr="00781AED">
              <w:rPr>
                <w:rFonts w:ascii="Arial" w:hAnsi="Arial" w:cs="Arial"/>
                <w:sz w:val="18"/>
                <w:szCs w:val="18"/>
                <w:lang w:eastAsia="en-GB"/>
              </w:rPr>
              <w:t>s</w:t>
            </w:r>
            <w:r w:rsidR="00CB5DAB" w:rsidRPr="00781AED">
              <w:rPr>
                <w:rFonts w:ascii="Arial" w:hAnsi="Arial" w:cs="Arial"/>
                <w:sz w:val="18"/>
                <w:szCs w:val="18"/>
                <w:lang w:eastAsia="en-GB"/>
              </w:rPr>
              <w:t>tage</w:t>
            </w:r>
            <w:r w:rsidR="000E18D0" w:rsidRPr="00781AED">
              <w:rPr>
                <w:rFonts w:ascii="Arial" w:hAnsi="Arial" w:cs="Arial"/>
                <w:sz w:val="18"/>
                <w:szCs w:val="18"/>
                <w:lang w:eastAsia="en-GB"/>
              </w:rPr>
              <w:t> </w:t>
            </w:r>
            <w:r w:rsidR="002E0955" w:rsidRPr="00781AED">
              <w:rPr>
                <w:rFonts w:ascii="Arial" w:hAnsi="Arial" w:cs="Arial"/>
                <w:sz w:val="18"/>
                <w:szCs w:val="18"/>
                <w:lang w:eastAsia="en-GB"/>
              </w:rPr>
              <w:t>?</w:t>
            </w:r>
          </w:p>
        </w:tc>
        <w:tc>
          <w:tcPr>
            <w:tcW w:w="2532" w:type="pct"/>
          </w:tcPr>
          <w:p w14:paraId="00C8966E" w14:textId="6320AAF7" w:rsidR="008D688E" w:rsidRPr="00781AED" w:rsidRDefault="00C47555" w:rsidP="00FE44FC">
            <w:pPr>
              <w:tabs>
                <w:tab w:val="left" w:pos="1430"/>
                <w:tab w:val="left" w:pos="3544"/>
                <w:tab w:val="left" w:pos="5954"/>
              </w:tab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eastAsia="en-GB"/>
              </w:rPr>
            </w:pPr>
            <w:sdt>
              <w:sdtPr>
                <w:rPr>
                  <w:rFonts w:ascii="Arial" w:hAnsi="Arial" w:cs="Arial"/>
                  <w:sz w:val="18"/>
                  <w:szCs w:val="18"/>
                </w:rPr>
                <w:id w:val="-1576738486"/>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w:t>
            </w:r>
            <w:r w:rsidR="00CB5DAB" w:rsidRPr="00781AED">
              <w:rPr>
                <w:rFonts w:ascii="Arial" w:hAnsi="Arial" w:cs="Arial"/>
                <w:sz w:val="18"/>
                <w:szCs w:val="18"/>
              </w:rPr>
              <w:t>Oui</w:t>
            </w:r>
            <w:r w:rsidR="002766B3" w:rsidRPr="00781AED">
              <w:rPr>
                <w:rFonts w:ascii="Arial" w:hAnsi="Arial" w:cs="Arial"/>
                <w:sz w:val="18"/>
                <w:szCs w:val="18"/>
              </w:rPr>
              <w:tab/>
            </w:r>
            <w:sdt>
              <w:sdtPr>
                <w:rPr>
                  <w:rFonts w:ascii="Arial" w:hAnsi="Arial" w:cs="Arial"/>
                  <w:sz w:val="18"/>
                  <w:szCs w:val="18"/>
                </w:rPr>
                <w:id w:val="1341043534"/>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N</w:t>
            </w:r>
            <w:r w:rsidR="00CB5DAB" w:rsidRPr="00781AED">
              <w:rPr>
                <w:rFonts w:ascii="Arial" w:hAnsi="Arial" w:cs="Arial"/>
                <w:sz w:val="18"/>
                <w:szCs w:val="18"/>
              </w:rPr>
              <w:t>on</w:t>
            </w:r>
            <w:r w:rsidR="002766B3" w:rsidRPr="00781AED">
              <w:rPr>
                <w:rFonts w:ascii="Arial" w:hAnsi="Arial" w:cs="Arial"/>
                <w:b/>
                <w:sz w:val="18"/>
                <w:szCs w:val="18"/>
                <w:lang w:eastAsia="en-GB"/>
              </w:rPr>
              <w:t xml:space="preserve"> </w:t>
            </w:r>
          </w:p>
        </w:tc>
      </w:tr>
      <w:tr w:rsidR="0036184D" w:rsidRPr="00781AED" w14:paraId="66F34346" w14:textId="77777777" w:rsidTr="00FE44FC">
        <w:tc>
          <w:tcPr>
            <w:cnfStyle w:val="001000000000" w:firstRow="0" w:lastRow="0" w:firstColumn="1" w:lastColumn="0" w:oddVBand="0" w:evenVBand="0" w:oddHBand="0" w:evenHBand="0" w:firstRowFirstColumn="0" w:firstRowLastColumn="0" w:lastRowFirstColumn="0" w:lastRowLastColumn="0"/>
            <w:tcW w:w="2468" w:type="pct"/>
          </w:tcPr>
          <w:p w14:paraId="1DB3B0B3" w14:textId="5EAE6D24" w:rsidR="0036184D" w:rsidRPr="00781AED" w:rsidRDefault="00CB5DAB" w:rsidP="00FE44FC">
            <w:pPr>
              <w:spacing w:before="120"/>
              <w:rPr>
                <w:rFonts w:ascii="Arial" w:hAnsi="Arial" w:cs="Arial"/>
                <w:bCs/>
                <w:sz w:val="18"/>
                <w:szCs w:val="18"/>
              </w:rPr>
            </w:pPr>
            <w:r w:rsidRPr="00781AED">
              <w:rPr>
                <w:rFonts w:ascii="Arial" w:hAnsi="Arial" w:cs="Arial"/>
                <w:bCs/>
                <w:sz w:val="18"/>
                <w:szCs w:val="18"/>
              </w:rPr>
              <w:t xml:space="preserve">Comment évaluez-vous vos connaissances linguistiques avant le séjour </w:t>
            </w:r>
            <w:r w:rsidR="0036184D" w:rsidRPr="00781AED">
              <w:rPr>
                <w:rFonts w:ascii="Arial" w:hAnsi="Arial" w:cs="Arial"/>
                <w:bCs/>
                <w:sz w:val="18"/>
                <w:szCs w:val="18"/>
              </w:rPr>
              <w:t>?</w:t>
            </w:r>
          </w:p>
        </w:tc>
        <w:tc>
          <w:tcPr>
            <w:tcW w:w="2532" w:type="pct"/>
          </w:tcPr>
          <w:p w14:paraId="118E8AA9" w14:textId="5C2A9D72" w:rsidR="004C43DE" w:rsidRPr="00781AED" w:rsidRDefault="00FE44FC" w:rsidP="00FE44FC">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CB5DAB" w:rsidRPr="00781AED">
              <w:rPr>
                <w:rFonts w:ascii="Arial" w:hAnsi="Arial" w:cs="Arial"/>
                <w:bCs/>
                <w:sz w:val="18"/>
                <w:szCs w:val="18"/>
              </w:rPr>
              <w:t xml:space="preserve"> de </w:t>
            </w:r>
            <w:r w:rsidR="004C43DE" w:rsidRPr="00781AED">
              <w:rPr>
                <w:rFonts w:ascii="Arial" w:hAnsi="Arial" w:cs="Arial"/>
                <w:bCs/>
                <w:sz w:val="18"/>
                <w:szCs w:val="18"/>
              </w:rPr>
              <w:t>1 (</w:t>
            </w:r>
            <w:r w:rsidR="00CB5DAB" w:rsidRPr="00781AED">
              <w:rPr>
                <w:rFonts w:ascii="Arial" w:hAnsi="Arial" w:cs="Arial"/>
                <w:bCs/>
                <w:sz w:val="18"/>
                <w:szCs w:val="18"/>
              </w:rPr>
              <w:t>aucune connaissance</w:t>
            </w:r>
            <w:r w:rsidR="004C43DE" w:rsidRPr="00781AED">
              <w:rPr>
                <w:rFonts w:ascii="Arial" w:hAnsi="Arial" w:cs="Arial"/>
                <w:bCs/>
                <w:sz w:val="18"/>
                <w:szCs w:val="18"/>
              </w:rPr>
              <w:t xml:space="preserve">) </w:t>
            </w:r>
            <w:r w:rsidR="00CB5DAB" w:rsidRPr="00781AED">
              <w:rPr>
                <w:rFonts w:ascii="Arial" w:hAnsi="Arial" w:cs="Arial"/>
                <w:bCs/>
                <w:sz w:val="18"/>
                <w:szCs w:val="18"/>
              </w:rPr>
              <w:t xml:space="preserve">à </w:t>
            </w:r>
            <w:r w:rsidR="004C43DE" w:rsidRPr="00781AED">
              <w:rPr>
                <w:rFonts w:ascii="Arial" w:hAnsi="Arial" w:cs="Arial"/>
                <w:bCs/>
                <w:sz w:val="18"/>
                <w:szCs w:val="18"/>
              </w:rPr>
              <w:t>5 (</w:t>
            </w:r>
            <w:r w:rsidR="00CB5DAB" w:rsidRPr="00781AED">
              <w:rPr>
                <w:rFonts w:ascii="Arial" w:hAnsi="Arial" w:cs="Arial"/>
                <w:bCs/>
                <w:sz w:val="18"/>
                <w:szCs w:val="18"/>
              </w:rPr>
              <w:t>très bonnes connaissances</w:t>
            </w:r>
            <w:r w:rsidR="004C43DE" w:rsidRPr="00781AED">
              <w:rPr>
                <w:rFonts w:ascii="Arial" w:hAnsi="Arial" w:cs="Arial"/>
                <w:bCs/>
                <w:sz w:val="18"/>
                <w:szCs w:val="18"/>
              </w:rPr>
              <w:t>)</w:t>
            </w:r>
          </w:p>
          <w:p w14:paraId="2A0D9AAA" w14:textId="1AD4E64C" w:rsidR="0036184D" w:rsidRPr="00781AED" w:rsidRDefault="00C47555" w:rsidP="00FE44FC">
            <w:pPr>
              <w:tabs>
                <w:tab w:val="left" w:pos="726"/>
                <w:tab w:val="left" w:pos="1572"/>
                <w:tab w:val="left" w:pos="2430"/>
                <w:tab w:val="left" w:pos="3271"/>
                <w:tab w:val="left" w:pos="4124"/>
              </w:tabs>
              <w:spacing w:before="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9922874"/>
                <w14:checkbox>
                  <w14:checked w14:val="0"/>
                  <w14:checkedState w14:val="2612" w14:font="MS Gothic"/>
                  <w14:uncheckedState w14:val="2610" w14:font="MS Gothic"/>
                </w14:checkbox>
              </w:sdtPr>
              <w:sdtEndPr/>
              <w:sdtContent>
                <w:r w:rsidR="0036184D"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1</w:t>
            </w:r>
            <w:r w:rsidR="002766B3" w:rsidRPr="00781AED">
              <w:rPr>
                <w:rFonts w:ascii="Arial" w:hAnsi="Arial" w:cs="Arial"/>
                <w:sz w:val="18"/>
                <w:szCs w:val="18"/>
              </w:rPr>
              <w:tab/>
            </w:r>
            <w:sdt>
              <w:sdtPr>
                <w:rPr>
                  <w:rFonts w:ascii="Arial" w:hAnsi="Arial" w:cs="Arial"/>
                  <w:sz w:val="18"/>
                  <w:szCs w:val="18"/>
                </w:rPr>
                <w:id w:val="-1816169319"/>
                <w14:checkbox>
                  <w14:checked w14:val="0"/>
                  <w14:checkedState w14:val="2612" w14:font="MS Gothic"/>
                  <w14:uncheckedState w14:val="2610" w14:font="MS Gothic"/>
                </w14:checkbox>
              </w:sdtPr>
              <w:sdtEndPr/>
              <w:sdtContent>
                <w:r w:rsidR="0036184D"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2</w:t>
            </w:r>
            <w:r w:rsidR="002766B3" w:rsidRPr="00781AED">
              <w:rPr>
                <w:rFonts w:ascii="Arial" w:hAnsi="Arial" w:cs="Arial"/>
                <w:sz w:val="18"/>
                <w:szCs w:val="18"/>
              </w:rPr>
              <w:tab/>
            </w:r>
            <w:sdt>
              <w:sdtPr>
                <w:rPr>
                  <w:rFonts w:ascii="Arial" w:hAnsi="Arial" w:cs="Arial"/>
                  <w:sz w:val="18"/>
                  <w:szCs w:val="18"/>
                </w:rPr>
                <w:id w:val="1845425325"/>
                <w14:checkbox>
                  <w14:checked w14:val="0"/>
                  <w14:checkedState w14:val="2612" w14:font="MS Gothic"/>
                  <w14:uncheckedState w14:val="2610" w14:font="MS Gothic"/>
                </w14:checkbox>
              </w:sdtPr>
              <w:sdtEndPr/>
              <w:sdtContent>
                <w:r w:rsidR="0036184D"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3</w:t>
            </w:r>
            <w:r w:rsidR="002766B3" w:rsidRPr="00781AED">
              <w:rPr>
                <w:rFonts w:ascii="Arial" w:hAnsi="Arial" w:cs="Arial"/>
                <w:sz w:val="18"/>
                <w:szCs w:val="18"/>
              </w:rPr>
              <w:tab/>
            </w:r>
            <w:sdt>
              <w:sdtPr>
                <w:rPr>
                  <w:rFonts w:ascii="Arial" w:hAnsi="Arial" w:cs="Arial"/>
                  <w:sz w:val="18"/>
                  <w:szCs w:val="18"/>
                </w:rPr>
                <w:id w:val="285707766"/>
                <w14:checkbox>
                  <w14:checked w14:val="0"/>
                  <w14:checkedState w14:val="2612" w14:font="MS Gothic"/>
                  <w14:uncheckedState w14:val="2610" w14:font="MS Gothic"/>
                </w14:checkbox>
              </w:sdtPr>
              <w:sdtEndPr/>
              <w:sdtContent>
                <w:r w:rsidR="0036184D"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4</w:t>
            </w:r>
            <w:r w:rsidR="002766B3" w:rsidRPr="00781AED">
              <w:rPr>
                <w:rFonts w:ascii="Arial" w:hAnsi="Arial" w:cs="Arial"/>
                <w:sz w:val="18"/>
                <w:szCs w:val="18"/>
              </w:rPr>
              <w:tab/>
            </w:r>
            <w:sdt>
              <w:sdtPr>
                <w:rPr>
                  <w:rFonts w:ascii="Arial" w:hAnsi="Arial" w:cs="Arial"/>
                  <w:sz w:val="18"/>
                  <w:szCs w:val="18"/>
                </w:rPr>
                <w:id w:val="1982572606"/>
                <w14:checkbox>
                  <w14:checked w14:val="0"/>
                  <w14:checkedState w14:val="2612" w14:font="MS Gothic"/>
                  <w14:uncheckedState w14:val="2610" w14:font="MS Gothic"/>
                </w14:checkbox>
              </w:sdtPr>
              <w:sdtEndPr/>
              <w:sdtContent>
                <w:r w:rsidR="0036184D"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5</w:t>
            </w:r>
          </w:p>
        </w:tc>
      </w:tr>
      <w:tr w:rsidR="006F600A" w:rsidRPr="00781AED" w14:paraId="18169B2C" w14:textId="77777777" w:rsidTr="00FE44FC">
        <w:tc>
          <w:tcPr>
            <w:cnfStyle w:val="001000000000" w:firstRow="0" w:lastRow="0" w:firstColumn="1" w:lastColumn="0" w:oddVBand="0" w:evenVBand="0" w:oddHBand="0" w:evenHBand="0" w:firstRowFirstColumn="0" w:firstRowLastColumn="0" w:lastRowFirstColumn="0" w:lastRowLastColumn="0"/>
            <w:tcW w:w="2468" w:type="pct"/>
          </w:tcPr>
          <w:p w14:paraId="1D68B444" w14:textId="274D3224" w:rsidR="006F600A" w:rsidRPr="00781AED" w:rsidRDefault="00CB5DAB" w:rsidP="00FE44FC">
            <w:pPr>
              <w:rPr>
                <w:rFonts w:ascii="Arial" w:hAnsi="Arial" w:cs="Arial"/>
                <w:sz w:val="18"/>
                <w:szCs w:val="18"/>
                <w:lang w:eastAsia="en-GB"/>
              </w:rPr>
            </w:pPr>
            <w:r w:rsidRPr="00781AED">
              <w:rPr>
                <w:rFonts w:ascii="Arial" w:hAnsi="Arial" w:cs="Arial"/>
                <w:sz w:val="18"/>
                <w:szCs w:val="18"/>
                <w:lang w:eastAsia="en-GB"/>
              </w:rPr>
              <w:t xml:space="preserve">Une convention de stage (convention de prestations) vous a-t-elle été présentée </w:t>
            </w:r>
            <w:r w:rsidRPr="00781AED">
              <w:rPr>
                <w:rFonts w:ascii="Arial" w:hAnsi="Arial" w:cs="Arial"/>
                <w:sz w:val="18"/>
                <w:szCs w:val="18"/>
                <w:u w:val="single"/>
                <w:lang w:eastAsia="en-GB"/>
              </w:rPr>
              <w:t>avant</w:t>
            </w:r>
            <w:r w:rsidRPr="00781AED">
              <w:rPr>
                <w:rFonts w:ascii="Arial" w:hAnsi="Arial" w:cs="Arial"/>
                <w:sz w:val="18"/>
                <w:szCs w:val="18"/>
                <w:lang w:eastAsia="en-GB"/>
              </w:rPr>
              <w:t xml:space="preserve"> le début du stage</w:t>
            </w:r>
            <w:r w:rsidR="000E18D0" w:rsidRPr="00781AED">
              <w:rPr>
                <w:rFonts w:ascii="Arial" w:hAnsi="Arial" w:cs="Arial"/>
                <w:sz w:val="18"/>
                <w:szCs w:val="18"/>
                <w:lang w:eastAsia="en-GB"/>
              </w:rPr>
              <w:t> </w:t>
            </w:r>
            <w:r w:rsidRPr="00781AED">
              <w:rPr>
                <w:rFonts w:ascii="Arial" w:hAnsi="Arial" w:cs="Arial"/>
                <w:sz w:val="18"/>
                <w:szCs w:val="18"/>
                <w:lang w:eastAsia="en-GB"/>
              </w:rPr>
              <w:t xml:space="preserve">? </w:t>
            </w:r>
          </w:p>
        </w:tc>
        <w:tc>
          <w:tcPr>
            <w:tcW w:w="2532" w:type="pct"/>
          </w:tcPr>
          <w:p w14:paraId="54D85464" w14:textId="3DFD4782" w:rsidR="006F600A" w:rsidRPr="00781AED" w:rsidRDefault="00C47555" w:rsidP="00FE44FC">
            <w:pPr>
              <w:tabs>
                <w:tab w:val="left" w:pos="1430"/>
              </w:tabs>
              <w:cnfStyle w:val="000000000000" w:firstRow="0" w:lastRow="0" w:firstColumn="0" w:lastColumn="0" w:oddVBand="0" w:evenVBand="0" w:oddHBand="0" w:evenHBand="0" w:firstRowFirstColumn="0" w:firstRowLastColumn="0" w:lastRowFirstColumn="0" w:lastRowLastColumn="0"/>
              <w:rPr>
                <w:rFonts w:ascii="Arial" w:eastAsia="MS Gothic" w:hAnsi="Arial" w:cs="Arial"/>
                <w:sz w:val="18"/>
                <w:szCs w:val="18"/>
              </w:rPr>
            </w:pPr>
            <w:sdt>
              <w:sdtPr>
                <w:rPr>
                  <w:rFonts w:ascii="Arial" w:eastAsia="MS Gothic" w:hAnsi="Arial" w:cs="Arial"/>
                  <w:sz w:val="18"/>
                  <w:szCs w:val="18"/>
                </w:rPr>
                <w:id w:val="458848203"/>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eastAsia="MS Gothic" w:hAnsi="Arial" w:cs="Arial"/>
                <w:sz w:val="18"/>
                <w:szCs w:val="18"/>
              </w:rPr>
              <w:t xml:space="preserve"> </w:t>
            </w:r>
            <w:r w:rsidR="00CB5DAB" w:rsidRPr="00781AED">
              <w:rPr>
                <w:rFonts w:ascii="Arial" w:eastAsia="MS Gothic" w:hAnsi="Arial" w:cs="Arial"/>
                <w:sz w:val="18"/>
                <w:szCs w:val="18"/>
              </w:rPr>
              <w:t>Oui</w:t>
            </w:r>
            <w:r w:rsidR="002766B3" w:rsidRPr="00781AED">
              <w:rPr>
                <w:rFonts w:ascii="Arial" w:eastAsia="MS Gothic" w:hAnsi="Arial" w:cs="Arial"/>
                <w:sz w:val="18"/>
                <w:szCs w:val="18"/>
              </w:rPr>
              <w:tab/>
            </w:r>
            <w:sdt>
              <w:sdtPr>
                <w:rPr>
                  <w:rFonts w:ascii="Arial" w:eastAsia="MS Gothic" w:hAnsi="Arial" w:cs="Arial"/>
                  <w:sz w:val="18"/>
                  <w:szCs w:val="18"/>
                </w:rPr>
                <w:id w:val="15505586"/>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eastAsia="MS Gothic" w:hAnsi="Arial" w:cs="Arial"/>
                <w:sz w:val="18"/>
                <w:szCs w:val="18"/>
              </w:rPr>
              <w:t xml:space="preserve"> N</w:t>
            </w:r>
            <w:r w:rsidR="00CB5DAB" w:rsidRPr="00781AED">
              <w:rPr>
                <w:rFonts w:ascii="Arial" w:eastAsia="MS Gothic" w:hAnsi="Arial" w:cs="Arial"/>
                <w:sz w:val="18"/>
                <w:szCs w:val="18"/>
              </w:rPr>
              <w:t>on</w:t>
            </w:r>
          </w:p>
          <w:p w14:paraId="0A2A694E" w14:textId="1C100391" w:rsidR="006F600A" w:rsidRPr="00781AED" w:rsidRDefault="00C47555" w:rsidP="00FE44F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eastAsia="MS Gothic" w:hAnsi="Arial" w:cs="Arial"/>
                  <w:sz w:val="18"/>
                  <w:szCs w:val="18"/>
                </w:rPr>
                <w:id w:val="-2003650927"/>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eastAsia="MS Gothic" w:hAnsi="Arial" w:cs="Arial"/>
                <w:sz w:val="18"/>
                <w:szCs w:val="18"/>
              </w:rPr>
              <w:t xml:space="preserve"> </w:t>
            </w:r>
            <w:r w:rsidR="00CB5DAB" w:rsidRPr="00781AED">
              <w:rPr>
                <w:rFonts w:ascii="Arial" w:eastAsia="MS Gothic" w:hAnsi="Arial" w:cs="Arial"/>
                <w:sz w:val="18"/>
                <w:szCs w:val="18"/>
              </w:rPr>
              <w:t>Seulement après le début du stage</w:t>
            </w:r>
          </w:p>
        </w:tc>
      </w:tr>
      <w:tr w:rsidR="006F600A" w:rsidRPr="00781AED" w14:paraId="35B3CDEA" w14:textId="77777777" w:rsidTr="00D22E9F">
        <w:tc>
          <w:tcPr>
            <w:cnfStyle w:val="001000000000" w:firstRow="0" w:lastRow="0" w:firstColumn="1" w:lastColumn="0" w:oddVBand="0" w:evenVBand="0" w:oddHBand="0" w:evenHBand="0" w:firstRowFirstColumn="0" w:firstRowLastColumn="0" w:lastRowFirstColumn="0" w:lastRowLastColumn="0"/>
            <w:tcW w:w="2468" w:type="pct"/>
            <w:tcBorders>
              <w:bottom w:val="single" w:sz="4" w:space="0" w:color="auto"/>
            </w:tcBorders>
          </w:tcPr>
          <w:p w14:paraId="364BA58D" w14:textId="0ECEF042" w:rsidR="006F600A" w:rsidRPr="00781AED" w:rsidRDefault="00CB5DAB" w:rsidP="00F26847">
            <w:pPr>
              <w:spacing w:before="120" w:after="120"/>
              <w:rPr>
                <w:rFonts w:ascii="Arial" w:hAnsi="Arial" w:cs="Arial"/>
                <w:sz w:val="18"/>
                <w:szCs w:val="18"/>
                <w:lang w:eastAsia="en-GB"/>
              </w:rPr>
            </w:pPr>
            <w:r w:rsidRPr="00781AED">
              <w:rPr>
                <w:rFonts w:ascii="Arial" w:hAnsi="Arial" w:cs="Arial"/>
                <w:sz w:val="18"/>
                <w:szCs w:val="18"/>
                <w:lang w:eastAsia="en-GB"/>
              </w:rPr>
              <w:t>Avez-vous eu des contacts avec l</w:t>
            </w:r>
            <w:r w:rsidR="00F26847" w:rsidRPr="00781AED">
              <w:rPr>
                <w:rFonts w:ascii="Arial" w:hAnsi="Arial" w:cs="Arial"/>
                <w:sz w:val="18"/>
                <w:szCs w:val="18"/>
                <w:lang w:eastAsia="en-GB"/>
              </w:rPr>
              <w:t>’</w:t>
            </w:r>
            <w:proofErr w:type="spellStart"/>
            <w:r w:rsidR="00F26847" w:rsidRPr="00781AED">
              <w:rPr>
                <w:rFonts w:ascii="Arial" w:hAnsi="Arial" w:cs="Arial"/>
                <w:sz w:val="18"/>
                <w:szCs w:val="18"/>
                <w:lang w:eastAsia="en-GB"/>
              </w:rPr>
              <w:t>enseignant-e</w:t>
            </w:r>
            <w:proofErr w:type="spellEnd"/>
            <w:r w:rsidR="00F26847" w:rsidRPr="00781AED">
              <w:rPr>
                <w:rFonts w:ascii="Arial" w:hAnsi="Arial" w:cs="Arial"/>
                <w:sz w:val="18"/>
                <w:szCs w:val="18"/>
                <w:lang w:eastAsia="en-GB"/>
              </w:rPr>
              <w:t xml:space="preserve"> d’accueil</w:t>
            </w:r>
            <w:r w:rsidRPr="00781AED">
              <w:rPr>
                <w:rFonts w:ascii="Arial" w:hAnsi="Arial" w:cs="Arial"/>
                <w:sz w:val="18"/>
                <w:szCs w:val="18"/>
                <w:lang w:eastAsia="en-GB"/>
              </w:rPr>
              <w:t xml:space="preserve"> auprès de </w:t>
            </w:r>
            <w:r w:rsidR="00F26847" w:rsidRPr="00781AED">
              <w:rPr>
                <w:rFonts w:ascii="Arial" w:hAnsi="Arial" w:cs="Arial"/>
                <w:sz w:val="18"/>
                <w:szCs w:val="18"/>
                <w:lang w:eastAsia="en-GB"/>
              </w:rPr>
              <w:t>l’école d’accueil (</w:t>
            </w:r>
            <w:proofErr w:type="spellStart"/>
            <w:r w:rsidR="00F26847" w:rsidRPr="00781AED">
              <w:rPr>
                <w:rFonts w:ascii="Arial" w:hAnsi="Arial" w:cs="Arial"/>
                <w:sz w:val="18"/>
                <w:szCs w:val="18"/>
                <w:lang w:eastAsia="en-GB"/>
              </w:rPr>
              <w:t>enseignant-e</w:t>
            </w:r>
            <w:proofErr w:type="spellEnd"/>
            <w:r w:rsidR="00F26847" w:rsidRPr="00781AED">
              <w:rPr>
                <w:rFonts w:ascii="Arial" w:hAnsi="Arial" w:cs="Arial"/>
                <w:sz w:val="18"/>
                <w:szCs w:val="18"/>
                <w:lang w:eastAsia="en-GB"/>
              </w:rPr>
              <w:t xml:space="preserve"> </w:t>
            </w:r>
            <w:r w:rsidRPr="00781AED">
              <w:rPr>
                <w:rFonts w:ascii="Arial" w:hAnsi="Arial" w:cs="Arial"/>
                <w:sz w:val="18"/>
                <w:szCs w:val="18"/>
                <w:lang w:eastAsia="en-GB"/>
              </w:rPr>
              <w:t>et/ou direction de l’école</w:t>
            </w:r>
            <w:r w:rsidR="006F600A" w:rsidRPr="00781AED">
              <w:rPr>
                <w:rFonts w:ascii="Arial" w:hAnsi="Arial" w:cs="Arial"/>
                <w:sz w:val="18"/>
                <w:szCs w:val="18"/>
                <w:lang w:eastAsia="en-GB"/>
              </w:rPr>
              <w:t>)</w:t>
            </w:r>
            <w:r w:rsidR="00202A6B" w:rsidRPr="00781AED">
              <w:rPr>
                <w:rFonts w:ascii="Arial" w:hAnsi="Arial" w:cs="Arial"/>
                <w:sz w:val="18"/>
                <w:szCs w:val="18"/>
                <w:lang w:eastAsia="en-GB"/>
              </w:rPr>
              <w:t xml:space="preserve"> </w:t>
            </w:r>
            <w:r w:rsidR="006F600A" w:rsidRPr="00781AED">
              <w:rPr>
                <w:rFonts w:ascii="Arial" w:hAnsi="Arial" w:cs="Arial"/>
                <w:sz w:val="18"/>
                <w:szCs w:val="18"/>
                <w:lang w:eastAsia="en-GB"/>
              </w:rPr>
              <w:t>?</w:t>
            </w:r>
          </w:p>
        </w:tc>
        <w:tc>
          <w:tcPr>
            <w:tcW w:w="2532" w:type="pct"/>
            <w:tcBorders>
              <w:bottom w:val="single" w:sz="4" w:space="0" w:color="auto"/>
            </w:tcBorders>
          </w:tcPr>
          <w:p w14:paraId="14F92958" w14:textId="09ED34DB" w:rsidR="006F600A" w:rsidRPr="00781AED" w:rsidRDefault="00C47555" w:rsidP="00FE44FC">
            <w:pPr>
              <w:tabs>
                <w:tab w:val="left" w:pos="1433"/>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693732847"/>
                <w14:checkbox>
                  <w14:checked w14:val="0"/>
                  <w14:checkedState w14:val="2612" w14:font="MS Gothic"/>
                  <w14:uncheckedState w14:val="2610" w14:font="MS Gothic"/>
                </w14:checkbox>
              </w:sdtPr>
              <w:sdtEndPr/>
              <w:sdtContent>
                <w:r w:rsidR="00EA10E9" w:rsidRPr="00781AED">
                  <w:rPr>
                    <w:rFonts w:ascii="Segoe UI Symbol" w:eastAsia="MS Gothic" w:hAnsi="Segoe UI Symbol" w:cs="Segoe UI Symbol"/>
                    <w:sz w:val="18"/>
                    <w:szCs w:val="18"/>
                  </w:rPr>
                  <w:t>☐</w:t>
                </w:r>
              </w:sdtContent>
            </w:sdt>
            <w:r w:rsidR="00EA10E9" w:rsidRPr="00781AED">
              <w:rPr>
                <w:rFonts w:ascii="Arial" w:hAnsi="Arial" w:cs="Arial"/>
                <w:sz w:val="18"/>
                <w:szCs w:val="18"/>
              </w:rPr>
              <w:t xml:space="preserve"> </w:t>
            </w:r>
            <w:r w:rsidR="00CB5DAB" w:rsidRPr="00781AED">
              <w:rPr>
                <w:rFonts w:ascii="Arial" w:hAnsi="Arial" w:cs="Arial"/>
                <w:sz w:val="18"/>
                <w:szCs w:val="18"/>
              </w:rPr>
              <w:t>Oui</w:t>
            </w:r>
            <w:r w:rsidR="006F600A" w:rsidRPr="00781AED">
              <w:rPr>
                <w:rFonts w:ascii="Arial" w:hAnsi="Arial" w:cs="Arial"/>
                <w:sz w:val="18"/>
                <w:szCs w:val="18"/>
              </w:rPr>
              <w:tab/>
            </w:r>
            <w:sdt>
              <w:sdtPr>
                <w:rPr>
                  <w:rFonts w:ascii="Arial" w:hAnsi="Arial" w:cs="Arial"/>
                  <w:sz w:val="18"/>
                  <w:szCs w:val="18"/>
                </w:rPr>
                <w:id w:val="-954094398"/>
                <w14:checkbox>
                  <w14:checked w14:val="0"/>
                  <w14:checkedState w14:val="2612" w14:font="MS Gothic"/>
                  <w14:uncheckedState w14:val="2610" w14:font="MS Gothic"/>
                </w14:checkbox>
              </w:sdtPr>
              <w:sdtEndPr/>
              <w:sdtContent>
                <w:r w:rsidR="00EA10E9" w:rsidRPr="00781AED">
                  <w:rPr>
                    <w:rFonts w:ascii="Segoe UI Symbol" w:eastAsia="MS Gothic" w:hAnsi="Segoe UI Symbol" w:cs="Segoe UI Symbol"/>
                    <w:sz w:val="18"/>
                    <w:szCs w:val="18"/>
                  </w:rPr>
                  <w:t>☐</w:t>
                </w:r>
              </w:sdtContent>
            </w:sdt>
            <w:r w:rsidR="00EA10E9" w:rsidRPr="00781AED">
              <w:rPr>
                <w:rFonts w:ascii="Arial" w:hAnsi="Arial" w:cs="Arial"/>
                <w:sz w:val="18"/>
                <w:szCs w:val="18"/>
              </w:rPr>
              <w:t xml:space="preserve"> </w:t>
            </w:r>
            <w:r w:rsidR="006F600A" w:rsidRPr="00781AED">
              <w:rPr>
                <w:rFonts w:ascii="Arial" w:hAnsi="Arial" w:cs="Arial"/>
                <w:sz w:val="18"/>
                <w:szCs w:val="18"/>
              </w:rPr>
              <w:t>N</w:t>
            </w:r>
            <w:r w:rsidR="00CB5DAB" w:rsidRPr="00781AED">
              <w:rPr>
                <w:rFonts w:ascii="Arial" w:hAnsi="Arial" w:cs="Arial"/>
                <w:sz w:val="18"/>
                <w:szCs w:val="18"/>
              </w:rPr>
              <w:t>on</w:t>
            </w:r>
            <w:r w:rsidR="006F600A" w:rsidRPr="00781AED">
              <w:rPr>
                <w:rFonts w:ascii="Arial" w:hAnsi="Arial" w:cs="Arial"/>
                <w:sz w:val="18"/>
                <w:szCs w:val="18"/>
              </w:rPr>
              <w:t xml:space="preserve"> </w:t>
            </w:r>
          </w:p>
        </w:tc>
      </w:tr>
      <w:tr w:rsidR="006F600A" w:rsidRPr="00781AED" w14:paraId="26A0934B" w14:textId="77777777" w:rsidTr="00D22E9F">
        <w:tc>
          <w:tcPr>
            <w:cnfStyle w:val="001000000000" w:firstRow="0" w:lastRow="0" w:firstColumn="1" w:lastColumn="0" w:oddVBand="0" w:evenVBand="0" w:oddHBand="0" w:evenHBand="0" w:firstRowFirstColumn="0" w:firstRowLastColumn="0" w:lastRowFirstColumn="0" w:lastRowLastColumn="0"/>
            <w:tcW w:w="2468" w:type="pct"/>
            <w:tcBorders>
              <w:top w:val="single" w:sz="4" w:space="0" w:color="auto"/>
              <w:bottom w:val="single" w:sz="4" w:space="0" w:color="auto"/>
            </w:tcBorders>
          </w:tcPr>
          <w:p w14:paraId="5E3A6241" w14:textId="3F607C36" w:rsidR="006F600A" w:rsidRPr="00781AED" w:rsidRDefault="00CB5DAB" w:rsidP="00FE44FC">
            <w:pPr>
              <w:autoSpaceDE w:val="0"/>
              <w:autoSpaceDN w:val="0"/>
              <w:adjustRightInd w:val="0"/>
              <w:rPr>
                <w:rFonts w:ascii="Arial" w:hAnsi="Arial" w:cs="Arial"/>
                <w:b/>
                <w:sz w:val="18"/>
                <w:szCs w:val="18"/>
                <w:lang w:eastAsia="en-GB"/>
              </w:rPr>
            </w:pPr>
            <w:r w:rsidRPr="00781AED">
              <w:rPr>
                <w:rFonts w:ascii="Arial" w:hAnsi="Arial" w:cs="Arial"/>
                <w:sz w:val="18"/>
                <w:szCs w:val="18"/>
                <w:lang w:eastAsia="de-CH"/>
              </w:rPr>
              <w:t>Avez-vous reçu</w:t>
            </w:r>
            <w:r w:rsidR="00270B41" w:rsidRPr="00781AED">
              <w:rPr>
                <w:rFonts w:ascii="Arial" w:hAnsi="Arial" w:cs="Arial"/>
                <w:sz w:val="18"/>
                <w:szCs w:val="18"/>
                <w:lang w:eastAsia="de-CH"/>
              </w:rPr>
              <w:t>, sous l’angle de l’organisation et de la préparation,</w:t>
            </w:r>
            <w:r w:rsidRPr="00781AED">
              <w:rPr>
                <w:rFonts w:ascii="Arial" w:hAnsi="Arial" w:cs="Arial"/>
                <w:sz w:val="18"/>
                <w:szCs w:val="18"/>
                <w:lang w:eastAsia="de-CH"/>
              </w:rPr>
              <w:t xml:space="preserve"> un soutien approprié </w:t>
            </w:r>
            <w:r w:rsidRPr="00781AED">
              <w:rPr>
                <w:rFonts w:ascii="Arial" w:hAnsi="Arial" w:cs="Arial"/>
                <w:sz w:val="18"/>
                <w:szCs w:val="18"/>
                <w:u w:val="single"/>
                <w:lang w:eastAsia="de-CH"/>
              </w:rPr>
              <w:t xml:space="preserve">avant </w:t>
            </w:r>
            <w:r w:rsidRPr="00781AED">
              <w:rPr>
                <w:rFonts w:ascii="Arial" w:hAnsi="Arial" w:cs="Arial"/>
                <w:sz w:val="18"/>
                <w:szCs w:val="18"/>
                <w:lang w:eastAsia="de-CH"/>
              </w:rPr>
              <w:t xml:space="preserve">le stage de la part de votre </w:t>
            </w:r>
            <w:r w:rsidR="00FE44FC" w:rsidRPr="00781AED">
              <w:rPr>
                <w:rFonts w:ascii="Arial" w:hAnsi="Arial" w:cs="Arial"/>
                <w:sz w:val="18"/>
                <w:szCs w:val="18"/>
                <w:lang w:eastAsia="de-CH"/>
              </w:rPr>
              <w:t>institution</w:t>
            </w:r>
            <w:r w:rsidRPr="00781AED">
              <w:rPr>
                <w:rFonts w:ascii="Arial" w:hAnsi="Arial" w:cs="Arial"/>
                <w:sz w:val="18"/>
                <w:szCs w:val="18"/>
                <w:lang w:eastAsia="de-CH"/>
              </w:rPr>
              <w:t xml:space="preserve"> d’</w:t>
            </w:r>
            <w:proofErr w:type="spellStart"/>
            <w:r w:rsidRPr="00781AED">
              <w:rPr>
                <w:rFonts w:ascii="Arial" w:hAnsi="Arial" w:cs="Arial"/>
                <w:sz w:val="18"/>
                <w:szCs w:val="18"/>
                <w:lang w:eastAsia="de-CH"/>
              </w:rPr>
              <w:t>origine</w:t>
            </w:r>
            <w:r w:rsidR="00270B41" w:rsidRPr="00781AED">
              <w:rPr>
                <w:rFonts w:ascii="Arial" w:hAnsi="Arial" w:cs="Arial"/>
                <w:sz w:val="18"/>
                <w:szCs w:val="18"/>
                <w:lang w:eastAsia="de-CH"/>
              </w:rPr>
              <w:t>et</w:t>
            </w:r>
            <w:proofErr w:type="spellEnd"/>
            <w:r w:rsidR="00270B41" w:rsidRPr="00781AED">
              <w:rPr>
                <w:rFonts w:ascii="Arial" w:hAnsi="Arial" w:cs="Arial"/>
                <w:sz w:val="18"/>
                <w:szCs w:val="18"/>
                <w:lang w:eastAsia="de-CH"/>
              </w:rPr>
              <w:t xml:space="preserve"> de l’école d’accuei</w:t>
            </w:r>
            <w:r w:rsidR="00202A6B" w:rsidRPr="00781AED">
              <w:rPr>
                <w:rFonts w:ascii="Arial" w:hAnsi="Arial" w:cs="Arial"/>
                <w:sz w:val="18"/>
                <w:szCs w:val="18"/>
                <w:lang w:eastAsia="de-CH"/>
              </w:rPr>
              <w:t xml:space="preserve">l </w:t>
            </w:r>
            <w:r w:rsidR="00270B41" w:rsidRPr="00781AED">
              <w:rPr>
                <w:rFonts w:ascii="Arial" w:hAnsi="Arial" w:cs="Arial"/>
                <w:sz w:val="18"/>
                <w:szCs w:val="18"/>
                <w:lang w:eastAsia="de-CH"/>
              </w:rPr>
              <w:t>?</w:t>
            </w:r>
          </w:p>
          <w:p w14:paraId="00D82D30" w14:textId="77777777" w:rsidR="002E18CC" w:rsidRPr="00781AED" w:rsidRDefault="002E18CC" w:rsidP="00FE44FC">
            <w:pPr>
              <w:spacing w:after="120"/>
              <w:rPr>
                <w:rFonts w:ascii="Arial" w:hAnsi="Arial" w:cs="Arial"/>
                <w:b/>
                <w:sz w:val="18"/>
                <w:szCs w:val="18"/>
                <w:lang w:eastAsia="en-GB"/>
              </w:rPr>
            </w:pPr>
          </w:p>
          <w:p w14:paraId="39AC3D66" w14:textId="77777777" w:rsidR="002E18CC" w:rsidRPr="00781AED" w:rsidRDefault="002E18CC" w:rsidP="00FE44FC">
            <w:pPr>
              <w:spacing w:after="120"/>
              <w:rPr>
                <w:rFonts w:ascii="Arial" w:hAnsi="Arial" w:cs="Arial"/>
                <w:b/>
                <w:sz w:val="18"/>
                <w:szCs w:val="18"/>
                <w:lang w:eastAsia="en-GB"/>
              </w:rPr>
            </w:pPr>
          </w:p>
          <w:p w14:paraId="424FEC2D" w14:textId="77777777" w:rsidR="00A342B4" w:rsidRPr="00781AED" w:rsidRDefault="00A342B4" w:rsidP="00FE44FC">
            <w:pPr>
              <w:spacing w:after="120"/>
              <w:rPr>
                <w:rFonts w:ascii="Arial" w:hAnsi="Arial" w:cs="Arial"/>
                <w:b/>
                <w:sz w:val="18"/>
                <w:szCs w:val="18"/>
                <w:lang w:eastAsia="en-GB"/>
              </w:rPr>
            </w:pPr>
          </w:p>
          <w:p w14:paraId="0F245FBB" w14:textId="77777777" w:rsidR="00A342B4" w:rsidRPr="00781AED" w:rsidRDefault="00A342B4" w:rsidP="00FE44FC">
            <w:pPr>
              <w:spacing w:after="120"/>
              <w:rPr>
                <w:rFonts w:ascii="Arial" w:hAnsi="Arial" w:cs="Arial"/>
                <w:b/>
                <w:sz w:val="18"/>
                <w:szCs w:val="18"/>
                <w:lang w:eastAsia="en-GB"/>
              </w:rPr>
            </w:pPr>
          </w:p>
          <w:p w14:paraId="741B4A66" w14:textId="68119C6A" w:rsidR="002E18CC" w:rsidRPr="00781AED" w:rsidRDefault="00270B41" w:rsidP="00FE44FC">
            <w:pPr>
              <w:spacing w:after="120"/>
              <w:rPr>
                <w:rFonts w:ascii="Arial" w:hAnsi="Arial" w:cs="Arial"/>
                <w:b/>
                <w:sz w:val="18"/>
                <w:szCs w:val="18"/>
                <w:lang w:eastAsia="en-GB"/>
              </w:rPr>
            </w:pPr>
            <w:r w:rsidRPr="00781AED">
              <w:rPr>
                <w:rFonts w:ascii="Arial" w:hAnsi="Arial" w:cs="Arial"/>
                <w:sz w:val="18"/>
                <w:szCs w:val="18"/>
              </w:rPr>
              <w:t>Remarques</w:t>
            </w:r>
            <w:r w:rsidR="002E18CC" w:rsidRPr="00781AED">
              <w:rPr>
                <w:rFonts w:ascii="Arial" w:hAnsi="Arial" w:cs="Arial"/>
                <w:sz w:val="18"/>
                <w:szCs w:val="18"/>
              </w:rPr>
              <w:t xml:space="preserve"> / </w:t>
            </w:r>
            <w:r w:rsidRPr="00781AED">
              <w:rPr>
                <w:rFonts w:ascii="Arial" w:hAnsi="Arial" w:cs="Arial"/>
                <w:sz w:val="18"/>
                <w:szCs w:val="18"/>
              </w:rPr>
              <w:t>motifs</w:t>
            </w:r>
            <w:r w:rsidR="00202A6B" w:rsidRPr="00781AED">
              <w:rPr>
                <w:rFonts w:ascii="Arial" w:hAnsi="Arial" w:cs="Arial"/>
                <w:sz w:val="18"/>
                <w:szCs w:val="18"/>
              </w:rPr>
              <w:t xml:space="preserve"> </w:t>
            </w:r>
            <w:r w:rsidR="002132CA" w:rsidRPr="00781AED">
              <w:rPr>
                <w:rFonts w:ascii="Arial" w:hAnsi="Arial" w:cs="Arial"/>
                <w:sz w:val="18"/>
                <w:szCs w:val="18"/>
              </w:rPr>
              <w:t>:</w:t>
            </w:r>
          </w:p>
        </w:tc>
        <w:tc>
          <w:tcPr>
            <w:tcW w:w="2532" w:type="pct"/>
            <w:tcBorders>
              <w:top w:val="single" w:sz="4" w:space="0" w:color="auto"/>
              <w:bottom w:val="single" w:sz="4" w:space="0" w:color="auto"/>
            </w:tcBorders>
          </w:tcPr>
          <w:p w14:paraId="560214A1" w14:textId="60B9DA26" w:rsidR="006F600A" w:rsidRPr="00781AED" w:rsidRDefault="00FE44FC" w:rsidP="00FE44FC">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270B41" w:rsidRPr="00781AED">
              <w:rPr>
                <w:rFonts w:ascii="Arial" w:hAnsi="Arial" w:cs="Arial"/>
                <w:bCs/>
                <w:sz w:val="18"/>
                <w:szCs w:val="18"/>
              </w:rPr>
              <w:t xml:space="preserve"> de </w:t>
            </w:r>
            <w:r w:rsidR="006F600A" w:rsidRPr="00781AED">
              <w:rPr>
                <w:rFonts w:ascii="Arial" w:hAnsi="Arial" w:cs="Arial"/>
                <w:bCs/>
                <w:sz w:val="18"/>
                <w:szCs w:val="18"/>
              </w:rPr>
              <w:t>1 (</w:t>
            </w:r>
            <w:r w:rsidR="00270B41" w:rsidRPr="00781AED">
              <w:rPr>
                <w:rFonts w:ascii="Arial" w:hAnsi="Arial" w:cs="Arial"/>
                <w:bCs/>
                <w:sz w:val="18"/>
                <w:szCs w:val="18"/>
              </w:rPr>
              <w:t>faible</w:t>
            </w:r>
            <w:r w:rsidR="006F600A" w:rsidRPr="00781AED">
              <w:rPr>
                <w:rFonts w:ascii="Arial" w:hAnsi="Arial" w:cs="Arial"/>
                <w:bCs/>
                <w:sz w:val="18"/>
                <w:szCs w:val="18"/>
              </w:rPr>
              <w:t>/</w:t>
            </w:r>
            <w:r w:rsidR="00270B41" w:rsidRPr="00781AED">
              <w:rPr>
                <w:rFonts w:ascii="Arial" w:hAnsi="Arial" w:cs="Arial"/>
                <w:bCs/>
                <w:sz w:val="18"/>
                <w:szCs w:val="18"/>
              </w:rPr>
              <w:t>inexistant)</w:t>
            </w:r>
            <w:r w:rsidR="006F600A" w:rsidRPr="00781AED">
              <w:rPr>
                <w:rFonts w:ascii="Arial" w:hAnsi="Arial" w:cs="Arial"/>
                <w:bCs/>
                <w:sz w:val="18"/>
                <w:szCs w:val="18"/>
              </w:rPr>
              <w:t xml:space="preserve"> </w:t>
            </w:r>
            <w:r w:rsidR="00270B41" w:rsidRPr="00781AED">
              <w:rPr>
                <w:rFonts w:ascii="Arial" w:hAnsi="Arial" w:cs="Arial"/>
                <w:bCs/>
                <w:sz w:val="18"/>
                <w:szCs w:val="18"/>
              </w:rPr>
              <w:t>à</w:t>
            </w:r>
            <w:r w:rsidR="006F600A" w:rsidRPr="00781AED">
              <w:rPr>
                <w:rFonts w:ascii="Arial" w:hAnsi="Arial" w:cs="Arial"/>
                <w:bCs/>
                <w:sz w:val="18"/>
                <w:szCs w:val="18"/>
              </w:rPr>
              <w:t xml:space="preserve"> 5 (</w:t>
            </w:r>
            <w:r w:rsidR="00270B41" w:rsidRPr="00781AED">
              <w:rPr>
                <w:rFonts w:ascii="Arial" w:hAnsi="Arial" w:cs="Arial"/>
                <w:bCs/>
                <w:sz w:val="18"/>
                <w:szCs w:val="18"/>
              </w:rPr>
              <w:t>excellent</w:t>
            </w:r>
            <w:r w:rsidR="006F600A" w:rsidRPr="00781AED">
              <w:rPr>
                <w:rFonts w:ascii="Arial" w:hAnsi="Arial" w:cs="Arial"/>
                <w:bCs/>
                <w:sz w:val="18"/>
                <w:szCs w:val="18"/>
              </w:rPr>
              <w:t>)</w:t>
            </w:r>
          </w:p>
          <w:p w14:paraId="28DE3BC8" w14:textId="7E113EF1" w:rsidR="008D47DB" w:rsidRPr="00781AED" w:rsidRDefault="00270B41" w:rsidP="00FE44FC">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CH"/>
              </w:rPr>
            </w:pPr>
            <w:r w:rsidRPr="00781AED">
              <w:rPr>
                <w:rFonts w:ascii="Arial" w:hAnsi="Arial" w:cs="Arial"/>
                <w:sz w:val="18"/>
                <w:szCs w:val="18"/>
                <w:lang w:eastAsia="de-CH"/>
              </w:rPr>
              <w:t>Etablissement d’origine</w:t>
            </w:r>
          </w:p>
          <w:p w14:paraId="7582F8DB" w14:textId="7F825F23" w:rsidR="002766B3" w:rsidRPr="00781AED" w:rsidRDefault="00C47555" w:rsidP="00FE44FC">
            <w:pPr>
              <w:tabs>
                <w:tab w:val="left" w:pos="722"/>
                <w:tab w:val="left" w:pos="1572"/>
                <w:tab w:val="left" w:pos="2423"/>
                <w:tab w:val="left" w:pos="3273"/>
                <w:tab w:val="left" w:pos="4124"/>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724708131"/>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1</w:t>
            </w:r>
            <w:r w:rsidR="002766B3" w:rsidRPr="00781AED">
              <w:rPr>
                <w:rFonts w:ascii="Arial" w:hAnsi="Arial" w:cs="Arial"/>
                <w:sz w:val="18"/>
                <w:szCs w:val="18"/>
              </w:rPr>
              <w:tab/>
            </w:r>
            <w:sdt>
              <w:sdtPr>
                <w:rPr>
                  <w:rFonts w:ascii="Arial" w:hAnsi="Arial" w:cs="Arial"/>
                  <w:sz w:val="18"/>
                  <w:szCs w:val="18"/>
                </w:rPr>
                <w:id w:val="-1173717145"/>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2</w:t>
            </w:r>
            <w:r w:rsidR="002766B3" w:rsidRPr="00781AED">
              <w:rPr>
                <w:rFonts w:ascii="Arial" w:hAnsi="Arial" w:cs="Arial"/>
                <w:sz w:val="18"/>
                <w:szCs w:val="18"/>
              </w:rPr>
              <w:tab/>
            </w:r>
            <w:sdt>
              <w:sdtPr>
                <w:rPr>
                  <w:rFonts w:ascii="Arial" w:hAnsi="Arial" w:cs="Arial"/>
                  <w:sz w:val="18"/>
                  <w:szCs w:val="18"/>
                </w:rPr>
                <w:id w:val="11427332"/>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3</w:t>
            </w:r>
            <w:r w:rsidR="002766B3" w:rsidRPr="00781AED">
              <w:rPr>
                <w:rFonts w:ascii="Arial" w:hAnsi="Arial" w:cs="Arial"/>
                <w:sz w:val="18"/>
                <w:szCs w:val="18"/>
              </w:rPr>
              <w:tab/>
            </w:r>
            <w:sdt>
              <w:sdtPr>
                <w:rPr>
                  <w:rFonts w:ascii="Arial" w:hAnsi="Arial" w:cs="Arial"/>
                  <w:sz w:val="18"/>
                  <w:szCs w:val="18"/>
                </w:rPr>
                <w:id w:val="410128927"/>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4</w:t>
            </w:r>
            <w:r w:rsidR="002766B3" w:rsidRPr="00781AED">
              <w:rPr>
                <w:rFonts w:ascii="Arial" w:hAnsi="Arial" w:cs="Arial"/>
                <w:sz w:val="18"/>
                <w:szCs w:val="18"/>
              </w:rPr>
              <w:tab/>
            </w:r>
            <w:sdt>
              <w:sdtPr>
                <w:rPr>
                  <w:rFonts w:ascii="Arial" w:hAnsi="Arial" w:cs="Arial"/>
                  <w:sz w:val="18"/>
                  <w:szCs w:val="18"/>
                </w:rPr>
                <w:id w:val="-2053292245"/>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5</w:t>
            </w:r>
          </w:p>
          <w:p w14:paraId="5BFF42AD" w14:textId="10F19422" w:rsidR="006F600A" w:rsidRPr="00781AED" w:rsidRDefault="00FE44FC" w:rsidP="00FE44FC">
            <w:pPr>
              <w:tabs>
                <w:tab w:val="left" w:pos="4253"/>
              </w:tabs>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1AED">
              <w:rPr>
                <w:rFonts w:ascii="Arial" w:hAnsi="Arial" w:cs="Arial"/>
                <w:sz w:val="18"/>
                <w:szCs w:val="18"/>
                <w:lang w:eastAsia="de-CH"/>
              </w:rPr>
              <w:t>É</w:t>
            </w:r>
            <w:r w:rsidR="00270B41" w:rsidRPr="00781AED">
              <w:rPr>
                <w:rFonts w:ascii="Arial" w:hAnsi="Arial" w:cs="Arial"/>
                <w:sz w:val="18"/>
                <w:szCs w:val="18"/>
                <w:lang w:eastAsia="de-CH"/>
              </w:rPr>
              <w:t>cole d’accueil</w:t>
            </w:r>
          </w:p>
          <w:p w14:paraId="6F025B5A" w14:textId="0BCE5651" w:rsidR="002E18CC" w:rsidRPr="00781AED" w:rsidRDefault="00C47555" w:rsidP="00A342B4">
            <w:pPr>
              <w:tabs>
                <w:tab w:val="left" w:pos="737"/>
                <w:tab w:val="left" w:pos="1566"/>
                <w:tab w:val="left" w:pos="2419"/>
                <w:tab w:val="left" w:pos="3283"/>
                <w:tab w:val="left" w:pos="4124"/>
              </w:tabs>
              <w:spacing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87432670"/>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1</w:t>
            </w:r>
            <w:r w:rsidR="002766B3" w:rsidRPr="00781AED">
              <w:rPr>
                <w:rFonts w:ascii="Arial" w:hAnsi="Arial" w:cs="Arial"/>
                <w:sz w:val="18"/>
                <w:szCs w:val="18"/>
              </w:rPr>
              <w:tab/>
            </w:r>
            <w:sdt>
              <w:sdtPr>
                <w:rPr>
                  <w:rFonts w:ascii="Arial" w:hAnsi="Arial" w:cs="Arial"/>
                  <w:sz w:val="18"/>
                  <w:szCs w:val="18"/>
                </w:rPr>
                <w:id w:val="1792095828"/>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2</w:t>
            </w:r>
            <w:r w:rsidR="002766B3" w:rsidRPr="00781AED">
              <w:rPr>
                <w:rFonts w:ascii="Arial" w:hAnsi="Arial" w:cs="Arial"/>
                <w:sz w:val="18"/>
                <w:szCs w:val="18"/>
              </w:rPr>
              <w:tab/>
            </w:r>
            <w:sdt>
              <w:sdtPr>
                <w:rPr>
                  <w:rFonts w:ascii="Arial" w:hAnsi="Arial" w:cs="Arial"/>
                  <w:sz w:val="18"/>
                  <w:szCs w:val="18"/>
                </w:rPr>
                <w:id w:val="-1858424830"/>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3</w:t>
            </w:r>
            <w:r w:rsidR="002766B3" w:rsidRPr="00781AED">
              <w:rPr>
                <w:rFonts w:ascii="Arial" w:hAnsi="Arial" w:cs="Arial"/>
                <w:sz w:val="18"/>
                <w:szCs w:val="18"/>
              </w:rPr>
              <w:tab/>
            </w:r>
            <w:sdt>
              <w:sdtPr>
                <w:rPr>
                  <w:rFonts w:ascii="Arial" w:hAnsi="Arial" w:cs="Arial"/>
                  <w:sz w:val="18"/>
                  <w:szCs w:val="18"/>
                </w:rPr>
                <w:id w:val="-1573274277"/>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4</w:t>
            </w:r>
            <w:r w:rsidR="002766B3" w:rsidRPr="00781AED">
              <w:rPr>
                <w:rFonts w:ascii="Arial" w:hAnsi="Arial" w:cs="Arial"/>
                <w:sz w:val="18"/>
                <w:szCs w:val="18"/>
              </w:rPr>
              <w:tab/>
            </w:r>
            <w:sdt>
              <w:sdtPr>
                <w:rPr>
                  <w:rFonts w:ascii="Arial" w:hAnsi="Arial" w:cs="Arial"/>
                  <w:sz w:val="18"/>
                  <w:szCs w:val="18"/>
                </w:rPr>
                <w:id w:val="-1036423127"/>
                <w14:checkbox>
                  <w14:checked w14:val="0"/>
                  <w14:checkedState w14:val="2612" w14:font="MS Gothic"/>
                  <w14:uncheckedState w14:val="2610" w14:font="MS Gothic"/>
                </w14:checkbox>
              </w:sdtPr>
              <w:sdtEndPr/>
              <w:sdtContent>
                <w:r w:rsidR="002766B3" w:rsidRPr="00781AED">
                  <w:rPr>
                    <w:rFonts w:ascii="Segoe UI Symbol" w:eastAsia="MS Gothic" w:hAnsi="Segoe UI Symbol" w:cs="Segoe UI Symbol"/>
                    <w:sz w:val="18"/>
                    <w:szCs w:val="18"/>
                  </w:rPr>
                  <w:t>☐</w:t>
                </w:r>
              </w:sdtContent>
            </w:sdt>
            <w:r w:rsidR="002766B3" w:rsidRPr="00781AED">
              <w:rPr>
                <w:rFonts w:ascii="Arial" w:hAnsi="Arial" w:cs="Arial"/>
                <w:sz w:val="18"/>
                <w:szCs w:val="18"/>
              </w:rPr>
              <w:t xml:space="preserve"> 5</w:t>
            </w:r>
          </w:p>
          <w:p w14:paraId="05D20D90" w14:textId="77777777" w:rsidR="00A342B4" w:rsidRPr="00781AED" w:rsidRDefault="00A342B4" w:rsidP="00A342B4">
            <w:pPr>
              <w:tabs>
                <w:tab w:val="left" w:pos="737"/>
                <w:tab w:val="left" w:pos="1566"/>
                <w:tab w:val="left" w:pos="2419"/>
                <w:tab w:val="left" w:pos="3283"/>
                <w:tab w:val="left" w:pos="4124"/>
              </w:tabs>
              <w:spacing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4423B03" w14:textId="6BDEAB38" w:rsidR="006F600A" w:rsidRPr="00781AED" w:rsidRDefault="002E18CC" w:rsidP="00FE44F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1AED">
              <w:rPr>
                <w:rFonts w:ascii="Arial" w:hAnsi="Arial" w:cs="Arial"/>
                <w:b/>
                <w:sz w:val="18"/>
                <w:szCs w:val="18"/>
                <w:lang w:eastAsia="en-GB"/>
              </w:rPr>
              <w:fldChar w:fldCharType="begin">
                <w:ffData>
                  <w:name w:val=""/>
                  <w:enabled/>
                  <w:calcOnExit w:val="0"/>
                  <w:textInput>
                    <w:maxLength w:val="300"/>
                  </w:textInput>
                </w:ffData>
              </w:fldChar>
            </w:r>
            <w:r w:rsidRPr="00781AED">
              <w:rPr>
                <w:rFonts w:ascii="Arial" w:hAnsi="Arial" w:cs="Arial"/>
                <w:b/>
                <w:sz w:val="18"/>
                <w:szCs w:val="18"/>
                <w:lang w:eastAsia="en-GB"/>
              </w:rPr>
              <w:instrText xml:space="preserve"> FORMTEXT </w:instrText>
            </w:r>
            <w:r w:rsidRPr="00781AED">
              <w:rPr>
                <w:rFonts w:ascii="Arial" w:hAnsi="Arial" w:cs="Arial"/>
                <w:b/>
                <w:sz w:val="18"/>
                <w:szCs w:val="18"/>
                <w:lang w:eastAsia="en-GB"/>
              </w:rPr>
            </w:r>
            <w:r w:rsidRPr="00781AED">
              <w:rPr>
                <w:rFonts w:ascii="Arial" w:hAnsi="Arial" w:cs="Arial"/>
                <w:b/>
                <w:sz w:val="18"/>
                <w:szCs w:val="18"/>
                <w:lang w:eastAsia="en-GB"/>
              </w:rPr>
              <w:fldChar w:fldCharType="separate"/>
            </w:r>
            <w:r w:rsidRPr="00781AED">
              <w:rPr>
                <w:rFonts w:ascii="Arial" w:hAnsi="Arial" w:cs="Arial"/>
                <w:b/>
                <w:sz w:val="18"/>
                <w:szCs w:val="18"/>
                <w:lang w:eastAsia="en-GB"/>
              </w:rPr>
              <w:t> </w:t>
            </w:r>
            <w:r w:rsidRPr="00781AED">
              <w:rPr>
                <w:rFonts w:ascii="Arial" w:hAnsi="Arial" w:cs="Arial"/>
                <w:b/>
                <w:sz w:val="18"/>
                <w:szCs w:val="18"/>
                <w:lang w:eastAsia="en-GB"/>
              </w:rPr>
              <w:t> </w:t>
            </w:r>
            <w:r w:rsidRPr="00781AED">
              <w:rPr>
                <w:rFonts w:ascii="Arial" w:hAnsi="Arial" w:cs="Arial"/>
                <w:b/>
                <w:sz w:val="18"/>
                <w:szCs w:val="18"/>
                <w:lang w:eastAsia="en-GB"/>
              </w:rPr>
              <w:t> </w:t>
            </w:r>
            <w:r w:rsidRPr="00781AED">
              <w:rPr>
                <w:rFonts w:ascii="Arial" w:hAnsi="Arial" w:cs="Arial"/>
                <w:b/>
                <w:sz w:val="18"/>
                <w:szCs w:val="18"/>
                <w:lang w:eastAsia="en-GB"/>
              </w:rPr>
              <w:t> </w:t>
            </w:r>
            <w:r w:rsidRPr="00781AED">
              <w:rPr>
                <w:rFonts w:ascii="Arial" w:hAnsi="Arial" w:cs="Arial"/>
                <w:b/>
                <w:sz w:val="18"/>
                <w:szCs w:val="18"/>
                <w:lang w:eastAsia="en-GB"/>
              </w:rPr>
              <w:t> </w:t>
            </w:r>
            <w:r w:rsidRPr="00781AED">
              <w:rPr>
                <w:rFonts w:ascii="Arial" w:hAnsi="Arial" w:cs="Arial"/>
                <w:b/>
                <w:sz w:val="18"/>
                <w:szCs w:val="18"/>
                <w:lang w:eastAsia="en-GB"/>
              </w:rPr>
              <w:fldChar w:fldCharType="end"/>
            </w:r>
          </w:p>
        </w:tc>
      </w:tr>
    </w:tbl>
    <w:p w14:paraId="7D40D6D2" w14:textId="7D24B9F7" w:rsidR="00630CD7" w:rsidRPr="00781AED" w:rsidRDefault="00270B41" w:rsidP="00FD3F62">
      <w:pPr>
        <w:pStyle w:val="berschrift3nummeriert"/>
        <w:numPr>
          <w:ilvl w:val="0"/>
          <w:numId w:val="0"/>
        </w:numPr>
        <w:ind w:left="567" w:hanging="567"/>
        <w:rPr>
          <w:rFonts w:ascii="Arial" w:hAnsi="Arial" w:cs="Arial"/>
          <w:sz w:val="18"/>
          <w:szCs w:val="18"/>
        </w:rPr>
      </w:pPr>
      <w:r w:rsidRPr="00781AED">
        <w:rPr>
          <w:rFonts w:ascii="Arial" w:hAnsi="Arial" w:cs="Arial"/>
          <w:sz w:val="18"/>
          <w:szCs w:val="18"/>
        </w:rPr>
        <w:t>Pendant la durée du stage</w:t>
      </w:r>
    </w:p>
    <w:tbl>
      <w:tblPr>
        <w:tblStyle w:val="MovetiaStandard"/>
        <w:tblW w:w="5001" w:type="pct"/>
        <w:tblBorders>
          <w:bottom w:val="single" w:sz="4" w:space="0" w:color="auto"/>
        </w:tblBorders>
        <w:tblLook w:val="04A0" w:firstRow="1" w:lastRow="0" w:firstColumn="1" w:lastColumn="0" w:noHBand="0" w:noVBand="1"/>
      </w:tblPr>
      <w:tblGrid>
        <w:gridCol w:w="4295"/>
        <w:gridCol w:w="4296"/>
      </w:tblGrid>
      <w:tr w:rsidR="00347C5C" w:rsidRPr="00781AED" w14:paraId="41CA7DF8" w14:textId="77777777" w:rsidTr="00AB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42A1208" w14:textId="1C0BCC9F" w:rsidR="00347C5C" w:rsidRPr="00781AED" w:rsidRDefault="00270B41" w:rsidP="00AB4E5C">
            <w:pPr>
              <w:spacing w:line="220" w:lineRule="atLeast"/>
              <w:rPr>
                <w:rFonts w:ascii="Arial" w:hAnsi="Arial" w:cs="Arial"/>
                <w:sz w:val="18"/>
                <w:szCs w:val="18"/>
              </w:rPr>
            </w:pPr>
            <w:r w:rsidRPr="00781AED">
              <w:rPr>
                <w:rFonts w:ascii="Arial" w:hAnsi="Arial" w:cs="Arial"/>
                <w:color w:val="30D2A9" w:themeColor="accent2"/>
                <w:sz w:val="18"/>
                <w:szCs w:val="18"/>
                <w:lang w:eastAsia="en-GB"/>
              </w:rPr>
              <w:t>Quelles branches et leçons (</w:t>
            </w:r>
            <w:r w:rsidR="00687D12" w:rsidRPr="00781AED">
              <w:rPr>
                <w:rFonts w:ascii="Arial" w:hAnsi="Arial" w:cs="Arial"/>
                <w:color w:val="30D2A9" w:themeColor="accent2"/>
                <w:sz w:val="18"/>
                <w:szCs w:val="18"/>
                <w:lang w:eastAsia="en-GB"/>
              </w:rPr>
              <w:t xml:space="preserve">également </w:t>
            </w:r>
            <w:r w:rsidRPr="00781AED">
              <w:rPr>
                <w:rFonts w:ascii="Arial" w:hAnsi="Arial" w:cs="Arial"/>
                <w:color w:val="30D2A9" w:themeColor="accent2"/>
                <w:sz w:val="18"/>
                <w:szCs w:val="18"/>
                <w:lang w:eastAsia="en-GB"/>
              </w:rPr>
              <w:t>indications relatives au nombre total</w:t>
            </w:r>
            <w:r w:rsidR="00687D12" w:rsidRPr="00781AED">
              <w:rPr>
                <w:rFonts w:ascii="Arial" w:hAnsi="Arial" w:cs="Arial"/>
                <w:color w:val="30D2A9" w:themeColor="accent2"/>
                <w:sz w:val="18"/>
                <w:szCs w:val="18"/>
                <w:lang w:eastAsia="en-GB"/>
              </w:rPr>
              <w:t xml:space="preserve"> de leçons</w:t>
            </w:r>
            <w:r w:rsidRPr="00781AED">
              <w:rPr>
                <w:rFonts w:ascii="Arial" w:hAnsi="Arial" w:cs="Arial"/>
                <w:color w:val="30D2A9" w:themeColor="accent2"/>
                <w:sz w:val="18"/>
                <w:szCs w:val="18"/>
                <w:lang w:eastAsia="en-GB"/>
              </w:rPr>
              <w:t>) avez-vous enseignées ?</w:t>
            </w:r>
          </w:p>
        </w:tc>
        <w:tc>
          <w:tcPr>
            <w:tcW w:w="2500" w:type="pct"/>
          </w:tcPr>
          <w:p w14:paraId="612ACB6A" w14:textId="005A31A4" w:rsidR="00FA4DF9" w:rsidRPr="00781AED" w:rsidRDefault="005E7450" w:rsidP="00AB4E5C">
            <w:pPr>
              <w:tabs>
                <w:tab w:val="left" w:pos="2977"/>
                <w:tab w:val="left" w:pos="3544"/>
                <w:tab w:val="left" w:pos="5954"/>
              </w:tabs>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8"/>
                <w:szCs w:val="18"/>
                <w:lang w:eastAsia="en-GB"/>
              </w:rPr>
            </w:pPr>
            <w:r w:rsidRPr="00781AED">
              <w:rPr>
                <w:rFonts w:ascii="Arial" w:hAnsi="Arial" w:cs="Arial"/>
                <w:b/>
                <w:sz w:val="18"/>
                <w:szCs w:val="18"/>
                <w:lang w:eastAsia="en-GB"/>
              </w:rPr>
              <w:fldChar w:fldCharType="begin">
                <w:ffData>
                  <w:name w:val=""/>
                  <w:enabled/>
                  <w:calcOnExit w:val="0"/>
                  <w:textInput>
                    <w:maxLength w:val="300"/>
                  </w:textInput>
                </w:ffData>
              </w:fldChar>
            </w:r>
            <w:r w:rsidRPr="00781AED">
              <w:rPr>
                <w:rFonts w:ascii="Arial" w:hAnsi="Arial" w:cs="Arial"/>
                <w:b/>
                <w:color w:val="auto"/>
                <w:sz w:val="18"/>
                <w:szCs w:val="18"/>
                <w:lang w:eastAsia="en-GB"/>
              </w:rPr>
              <w:instrText xml:space="preserve"> FORMTEXT </w:instrText>
            </w:r>
            <w:r w:rsidRPr="00781AED">
              <w:rPr>
                <w:rFonts w:ascii="Arial" w:hAnsi="Arial" w:cs="Arial"/>
                <w:b/>
                <w:sz w:val="18"/>
                <w:szCs w:val="18"/>
                <w:lang w:eastAsia="en-GB"/>
              </w:rPr>
            </w:r>
            <w:r w:rsidRPr="00781AED">
              <w:rPr>
                <w:rFonts w:ascii="Arial" w:hAnsi="Arial" w:cs="Arial"/>
                <w:b/>
                <w:sz w:val="18"/>
                <w:szCs w:val="18"/>
                <w:lang w:eastAsia="en-GB"/>
              </w:rPr>
              <w:fldChar w:fldCharType="separate"/>
            </w:r>
            <w:r w:rsidRPr="00781AED">
              <w:rPr>
                <w:rFonts w:ascii="Arial" w:hAnsi="Arial" w:cs="Arial"/>
                <w:b/>
                <w:color w:val="auto"/>
                <w:sz w:val="18"/>
                <w:szCs w:val="18"/>
                <w:lang w:eastAsia="en-GB"/>
              </w:rPr>
              <w:t> </w:t>
            </w:r>
            <w:r w:rsidRPr="00781AED">
              <w:rPr>
                <w:rFonts w:ascii="Arial" w:hAnsi="Arial" w:cs="Arial"/>
                <w:b/>
                <w:color w:val="auto"/>
                <w:sz w:val="18"/>
                <w:szCs w:val="18"/>
                <w:lang w:eastAsia="en-GB"/>
              </w:rPr>
              <w:t> </w:t>
            </w:r>
            <w:r w:rsidRPr="00781AED">
              <w:rPr>
                <w:rFonts w:ascii="Arial" w:hAnsi="Arial" w:cs="Arial"/>
                <w:b/>
                <w:color w:val="auto"/>
                <w:sz w:val="18"/>
                <w:szCs w:val="18"/>
                <w:lang w:eastAsia="en-GB"/>
              </w:rPr>
              <w:t> </w:t>
            </w:r>
            <w:r w:rsidRPr="00781AED">
              <w:rPr>
                <w:rFonts w:ascii="Arial" w:hAnsi="Arial" w:cs="Arial"/>
                <w:b/>
                <w:color w:val="auto"/>
                <w:sz w:val="18"/>
                <w:szCs w:val="18"/>
                <w:lang w:eastAsia="en-GB"/>
              </w:rPr>
              <w:t> </w:t>
            </w:r>
            <w:r w:rsidRPr="00781AED">
              <w:rPr>
                <w:rFonts w:ascii="Arial" w:hAnsi="Arial" w:cs="Arial"/>
                <w:b/>
                <w:color w:val="auto"/>
                <w:sz w:val="18"/>
                <w:szCs w:val="18"/>
                <w:lang w:eastAsia="en-GB"/>
              </w:rPr>
              <w:t> </w:t>
            </w:r>
            <w:r w:rsidRPr="00781AED">
              <w:rPr>
                <w:rFonts w:ascii="Arial" w:hAnsi="Arial" w:cs="Arial"/>
                <w:b/>
                <w:sz w:val="18"/>
                <w:szCs w:val="18"/>
                <w:lang w:eastAsia="en-GB"/>
              </w:rPr>
              <w:fldChar w:fldCharType="end"/>
            </w:r>
          </w:p>
        </w:tc>
      </w:tr>
      <w:tr w:rsidR="00FA4DF9" w:rsidRPr="00781AED" w14:paraId="0ACD4C2E" w14:textId="77777777" w:rsidTr="00AB4E5C">
        <w:tc>
          <w:tcPr>
            <w:cnfStyle w:val="001000000000" w:firstRow="0" w:lastRow="0" w:firstColumn="1" w:lastColumn="0" w:oddVBand="0" w:evenVBand="0" w:oddHBand="0" w:evenHBand="0" w:firstRowFirstColumn="0" w:firstRowLastColumn="0" w:lastRowFirstColumn="0" w:lastRowLastColumn="0"/>
            <w:tcW w:w="2500" w:type="pct"/>
          </w:tcPr>
          <w:p w14:paraId="5430ED1D" w14:textId="47F5789F" w:rsidR="00FA4DF9" w:rsidRPr="00781AED" w:rsidRDefault="00270B41" w:rsidP="00AB4E5C">
            <w:pPr>
              <w:spacing w:line="220" w:lineRule="atLeast"/>
              <w:rPr>
                <w:rFonts w:ascii="Arial" w:hAnsi="Arial" w:cs="Arial"/>
                <w:sz w:val="18"/>
                <w:szCs w:val="18"/>
              </w:rPr>
            </w:pPr>
            <w:r w:rsidRPr="00781AED">
              <w:rPr>
                <w:rFonts w:ascii="Arial" w:hAnsi="Arial" w:cs="Arial"/>
                <w:sz w:val="18"/>
                <w:szCs w:val="18"/>
              </w:rPr>
              <w:t>Comment avez-vous trouvé votre logement</w:t>
            </w:r>
            <w:r w:rsidR="002132CA" w:rsidRPr="00781AED">
              <w:rPr>
                <w:rFonts w:ascii="Arial" w:hAnsi="Arial" w:cs="Arial"/>
                <w:sz w:val="18"/>
                <w:szCs w:val="18"/>
              </w:rPr>
              <w:t xml:space="preserve"> </w:t>
            </w:r>
            <w:r w:rsidR="00FA4DF9" w:rsidRPr="00781AED">
              <w:rPr>
                <w:rFonts w:ascii="Arial" w:hAnsi="Arial" w:cs="Arial"/>
                <w:sz w:val="18"/>
                <w:szCs w:val="18"/>
              </w:rPr>
              <w:t>?</w:t>
            </w:r>
          </w:p>
        </w:tc>
        <w:tc>
          <w:tcPr>
            <w:tcW w:w="2500" w:type="pct"/>
          </w:tcPr>
          <w:p w14:paraId="4098CC2E" w14:textId="1C595240" w:rsidR="00FA4DF9" w:rsidRPr="00781AED" w:rsidRDefault="00C47555" w:rsidP="00AB4E5C">
            <w:pPr>
              <w:tabs>
                <w:tab w:val="left" w:pos="2977"/>
                <w:tab w:val="left" w:pos="3544"/>
                <w:tab w:val="left" w:pos="5954"/>
              </w:tabs>
              <w:spacing w:line="220" w:lineRule="atLeast"/>
              <w:ind w:left="241" w:hanging="24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884251512"/>
                <w14:checkbox>
                  <w14:checked w14:val="0"/>
                  <w14:checkedState w14:val="2612" w14:font="MS Gothic"/>
                  <w14:uncheckedState w14:val="2610" w14:font="MS Gothic"/>
                </w14:checkbox>
              </w:sdtPr>
              <w:sdtEndPr/>
              <w:sdtContent>
                <w:r w:rsidR="00FA4DF9" w:rsidRPr="00781AED">
                  <w:rPr>
                    <w:rFonts w:ascii="Segoe UI Symbol" w:eastAsia="MS Gothic" w:hAnsi="Segoe UI Symbol" w:cs="Segoe UI Symbol"/>
                    <w:sz w:val="18"/>
                    <w:szCs w:val="18"/>
                  </w:rPr>
                  <w:t>☐</w:t>
                </w:r>
              </w:sdtContent>
            </w:sdt>
            <w:r w:rsidR="00FA4DF9" w:rsidRPr="00781AED">
              <w:rPr>
                <w:rFonts w:ascii="Arial" w:hAnsi="Arial" w:cs="Arial"/>
                <w:sz w:val="18"/>
                <w:szCs w:val="18"/>
              </w:rPr>
              <w:t xml:space="preserve"> </w:t>
            </w:r>
            <w:r w:rsidR="002132CA" w:rsidRPr="00781AED">
              <w:rPr>
                <w:rFonts w:ascii="Arial" w:hAnsi="Arial" w:cs="Arial"/>
                <w:sz w:val="18"/>
                <w:szCs w:val="18"/>
              </w:rPr>
              <w:t>C</w:t>
            </w:r>
            <w:r w:rsidR="00270B41" w:rsidRPr="00781AED">
              <w:rPr>
                <w:rFonts w:ascii="Arial" w:hAnsi="Arial" w:cs="Arial"/>
                <w:sz w:val="18"/>
                <w:szCs w:val="18"/>
              </w:rPr>
              <w:t>hambre proposée par l’école d’accueil ou autre o</w:t>
            </w:r>
            <w:r w:rsidR="00FA4DF9" w:rsidRPr="00781AED">
              <w:rPr>
                <w:rFonts w:ascii="Arial" w:hAnsi="Arial" w:cs="Arial"/>
                <w:sz w:val="18"/>
                <w:szCs w:val="18"/>
              </w:rPr>
              <w:t>rganisation</w:t>
            </w:r>
          </w:p>
          <w:p w14:paraId="40DDDA2D" w14:textId="422BCA27" w:rsidR="00FA4DF9" w:rsidRPr="00781AED" w:rsidRDefault="00C47555" w:rsidP="00AB4E5C">
            <w:pPr>
              <w:tabs>
                <w:tab w:val="left" w:pos="2977"/>
                <w:tab w:val="left" w:pos="3544"/>
                <w:tab w:val="left" w:pos="5954"/>
              </w:tabs>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91289204"/>
                <w14:checkbox>
                  <w14:checked w14:val="0"/>
                  <w14:checkedState w14:val="2612" w14:font="MS Gothic"/>
                  <w14:uncheckedState w14:val="2610" w14:font="MS Gothic"/>
                </w14:checkbox>
              </w:sdtPr>
              <w:sdtEndPr/>
              <w:sdtContent>
                <w:r w:rsidR="00FA4DF9" w:rsidRPr="00781AED">
                  <w:rPr>
                    <w:rFonts w:ascii="Segoe UI Symbol" w:eastAsia="MS Gothic" w:hAnsi="Segoe UI Symbol" w:cs="Segoe UI Symbol"/>
                    <w:sz w:val="18"/>
                    <w:szCs w:val="18"/>
                  </w:rPr>
                  <w:t>☐</w:t>
                </w:r>
              </w:sdtContent>
            </w:sdt>
            <w:r w:rsidR="00FA4DF9" w:rsidRPr="00781AED">
              <w:rPr>
                <w:rFonts w:ascii="Arial" w:hAnsi="Arial" w:cs="Arial"/>
                <w:sz w:val="18"/>
                <w:szCs w:val="18"/>
              </w:rPr>
              <w:t xml:space="preserve"> </w:t>
            </w:r>
            <w:r w:rsidR="00270B41" w:rsidRPr="00781AED">
              <w:rPr>
                <w:rFonts w:ascii="Arial" w:hAnsi="Arial" w:cs="Arial"/>
                <w:sz w:val="18"/>
                <w:szCs w:val="18"/>
              </w:rPr>
              <w:t>Amis/famille</w:t>
            </w:r>
          </w:p>
          <w:p w14:paraId="1A07C58B" w14:textId="75900882" w:rsidR="00FA4DF9" w:rsidRPr="00781AED" w:rsidRDefault="00C47555" w:rsidP="00AB4E5C">
            <w:pPr>
              <w:tabs>
                <w:tab w:val="left" w:pos="2977"/>
                <w:tab w:val="left" w:pos="3544"/>
                <w:tab w:val="left" w:pos="5954"/>
              </w:tabs>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485432198"/>
                <w14:checkbox>
                  <w14:checked w14:val="0"/>
                  <w14:checkedState w14:val="2612" w14:font="MS Gothic"/>
                  <w14:uncheckedState w14:val="2610" w14:font="MS Gothic"/>
                </w14:checkbox>
              </w:sdtPr>
              <w:sdtEndPr/>
              <w:sdtContent>
                <w:r w:rsidR="00FA4DF9" w:rsidRPr="00781AED">
                  <w:rPr>
                    <w:rFonts w:ascii="Segoe UI Symbol" w:eastAsia="MS Gothic" w:hAnsi="Segoe UI Symbol" w:cs="Segoe UI Symbol"/>
                    <w:sz w:val="18"/>
                    <w:szCs w:val="18"/>
                  </w:rPr>
                  <w:t>☐</w:t>
                </w:r>
              </w:sdtContent>
            </w:sdt>
            <w:r w:rsidR="00FA4DF9" w:rsidRPr="00781AED">
              <w:rPr>
                <w:rFonts w:ascii="Arial" w:hAnsi="Arial" w:cs="Arial"/>
                <w:sz w:val="18"/>
                <w:szCs w:val="18"/>
              </w:rPr>
              <w:t xml:space="preserve"> </w:t>
            </w:r>
            <w:r w:rsidR="00270B41" w:rsidRPr="00781AED">
              <w:rPr>
                <w:rFonts w:ascii="Arial" w:hAnsi="Arial" w:cs="Arial"/>
                <w:sz w:val="18"/>
                <w:szCs w:val="18"/>
              </w:rPr>
              <w:t xml:space="preserve">Marché </w:t>
            </w:r>
            <w:r w:rsidR="002132CA" w:rsidRPr="00781AED">
              <w:rPr>
                <w:rFonts w:ascii="Arial" w:hAnsi="Arial" w:cs="Arial"/>
                <w:sz w:val="18"/>
                <w:szCs w:val="18"/>
              </w:rPr>
              <w:t xml:space="preserve">officiel </w:t>
            </w:r>
            <w:r w:rsidR="00270B41" w:rsidRPr="00781AED">
              <w:rPr>
                <w:rFonts w:ascii="Arial" w:hAnsi="Arial" w:cs="Arial"/>
                <w:sz w:val="18"/>
                <w:szCs w:val="18"/>
              </w:rPr>
              <w:t>du logement</w:t>
            </w:r>
            <w:r w:rsidR="002132CA" w:rsidRPr="00781AED">
              <w:rPr>
                <w:rFonts w:ascii="Arial" w:hAnsi="Arial" w:cs="Arial"/>
                <w:sz w:val="18"/>
                <w:szCs w:val="18"/>
              </w:rPr>
              <w:t xml:space="preserve"> </w:t>
            </w:r>
          </w:p>
          <w:p w14:paraId="74054FA4" w14:textId="0BB5C209" w:rsidR="00FA4DF9" w:rsidRPr="00781AED" w:rsidRDefault="00C47555" w:rsidP="00AB4E5C">
            <w:pPr>
              <w:tabs>
                <w:tab w:val="left" w:pos="2977"/>
                <w:tab w:val="left" w:pos="3544"/>
                <w:tab w:val="left" w:pos="5954"/>
              </w:tabs>
              <w:spacing w:line="220" w:lineRule="atLeast"/>
              <w:ind w:left="241" w:hanging="241"/>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704051790"/>
                <w14:checkbox>
                  <w14:checked w14:val="0"/>
                  <w14:checkedState w14:val="2612" w14:font="MS Gothic"/>
                  <w14:uncheckedState w14:val="2610" w14:font="MS Gothic"/>
                </w14:checkbox>
              </w:sdtPr>
              <w:sdtEndPr/>
              <w:sdtContent>
                <w:r w:rsidR="00FA4DF9" w:rsidRPr="00781AED">
                  <w:rPr>
                    <w:rFonts w:ascii="Segoe UI Symbol" w:eastAsia="MS Gothic" w:hAnsi="Segoe UI Symbol" w:cs="Segoe UI Symbol"/>
                    <w:sz w:val="18"/>
                    <w:szCs w:val="18"/>
                  </w:rPr>
                  <w:t>☐</w:t>
                </w:r>
              </w:sdtContent>
            </w:sdt>
            <w:r w:rsidR="00FA4DF9" w:rsidRPr="00781AED">
              <w:rPr>
                <w:rFonts w:ascii="Arial" w:hAnsi="Arial" w:cs="Arial"/>
                <w:sz w:val="18"/>
                <w:szCs w:val="18"/>
              </w:rPr>
              <w:t xml:space="preserve"> </w:t>
            </w:r>
            <w:r w:rsidR="002132CA" w:rsidRPr="00781AED">
              <w:rPr>
                <w:rFonts w:ascii="Arial" w:hAnsi="Arial" w:cs="Arial"/>
                <w:sz w:val="18"/>
                <w:szCs w:val="18"/>
              </w:rPr>
              <w:t>Autre (veuillez préciser</w:t>
            </w:r>
            <w:r w:rsidR="00FA4DF9" w:rsidRPr="00781AED">
              <w:rPr>
                <w:rFonts w:ascii="Arial" w:hAnsi="Arial" w:cs="Arial"/>
                <w:sz w:val="18"/>
                <w:szCs w:val="18"/>
              </w:rPr>
              <w:t>)</w:t>
            </w:r>
            <w:r w:rsidR="00687D12" w:rsidRPr="00781AED">
              <w:rPr>
                <w:rFonts w:ascii="Arial" w:hAnsi="Arial" w:cs="Arial"/>
                <w:sz w:val="18"/>
                <w:szCs w:val="18"/>
              </w:rPr>
              <w:t xml:space="preserve"> </w:t>
            </w:r>
            <w:r w:rsidR="00FA4DF9" w:rsidRPr="00781AED">
              <w:rPr>
                <w:rFonts w:ascii="Arial" w:hAnsi="Arial" w:cs="Arial"/>
                <w:sz w:val="18"/>
                <w:szCs w:val="18"/>
              </w:rPr>
              <w:t xml:space="preserve">: </w:t>
            </w:r>
            <w:r w:rsidR="00FA4DF9" w:rsidRPr="00781AED">
              <w:rPr>
                <w:rFonts w:ascii="Arial" w:hAnsi="Arial" w:cs="Arial"/>
                <w:b/>
                <w:sz w:val="18"/>
                <w:szCs w:val="18"/>
              </w:rPr>
              <w:fldChar w:fldCharType="begin">
                <w:ffData>
                  <w:name w:val=""/>
                  <w:enabled/>
                  <w:calcOnExit w:val="0"/>
                  <w:textInput>
                    <w:maxLength w:val="90"/>
                  </w:textInput>
                </w:ffData>
              </w:fldChar>
            </w:r>
            <w:r w:rsidR="00FA4DF9" w:rsidRPr="00781AED">
              <w:rPr>
                <w:rFonts w:ascii="Arial" w:hAnsi="Arial" w:cs="Arial"/>
                <w:b/>
                <w:sz w:val="18"/>
                <w:szCs w:val="18"/>
              </w:rPr>
              <w:instrText xml:space="preserve"> FORMTEXT </w:instrText>
            </w:r>
            <w:r w:rsidR="00FA4DF9" w:rsidRPr="00781AED">
              <w:rPr>
                <w:rFonts w:ascii="Arial" w:hAnsi="Arial" w:cs="Arial"/>
                <w:b/>
                <w:sz w:val="18"/>
                <w:szCs w:val="18"/>
              </w:rPr>
            </w:r>
            <w:r w:rsidR="00FA4DF9" w:rsidRPr="00781AED">
              <w:rPr>
                <w:rFonts w:ascii="Arial" w:hAnsi="Arial" w:cs="Arial"/>
                <w:b/>
                <w:sz w:val="18"/>
                <w:szCs w:val="18"/>
              </w:rPr>
              <w:fldChar w:fldCharType="separate"/>
            </w:r>
            <w:r w:rsidR="00FA4DF9" w:rsidRPr="00781AED">
              <w:rPr>
                <w:rFonts w:ascii="Arial" w:hAnsi="Arial" w:cs="Arial"/>
                <w:b/>
                <w:sz w:val="18"/>
                <w:szCs w:val="18"/>
              </w:rPr>
              <w:t> </w:t>
            </w:r>
            <w:r w:rsidR="00FA4DF9" w:rsidRPr="00781AED">
              <w:rPr>
                <w:rFonts w:ascii="Arial" w:hAnsi="Arial" w:cs="Arial"/>
                <w:b/>
                <w:sz w:val="18"/>
                <w:szCs w:val="18"/>
              </w:rPr>
              <w:t> </w:t>
            </w:r>
            <w:r w:rsidR="00FA4DF9" w:rsidRPr="00781AED">
              <w:rPr>
                <w:rFonts w:ascii="Arial" w:hAnsi="Arial" w:cs="Arial"/>
                <w:b/>
                <w:sz w:val="18"/>
                <w:szCs w:val="18"/>
              </w:rPr>
              <w:t> </w:t>
            </w:r>
            <w:r w:rsidR="00FA4DF9" w:rsidRPr="00781AED">
              <w:rPr>
                <w:rFonts w:ascii="Arial" w:hAnsi="Arial" w:cs="Arial"/>
                <w:b/>
                <w:sz w:val="18"/>
                <w:szCs w:val="18"/>
              </w:rPr>
              <w:t> </w:t>
            </w:r>
            <w:r w:rsidR="00FA4DF9" w:rsidRPr="00781AED">
              <w:rPr>
                <w:rFonts w:ascii="Arial" w:hAnsi="Arial" w:cs="Arial"/>
                <w:b/>
                <w:sz w:val="18"/>
                <w:szCs w:val="18"/>
              </w:rPr>
              <w:t> </w:t>
            </w:r>
            <w:r w:rsidR="00FA4DF9" w:rsidRPr="00781AED">
              <w:rPr>
                <w:rFonts w:ascii="Arial" w:hAnsi="Arial" w:cs="Arial"/>
                <w:b/>
                <w:sz w:val="18"/>
                <w:szCs w:val="18"/>
              </w:rPr>
              <w:fldChar w:fldCharType="end"/>
            </w:r>
          </w:p>
        </w:tc>
      </w:tr>
      <w:tr w:rsidR="00FA4DF9" w:rsidRPr="00781AED" w14:paraId="2419DA66" w14:textId="77777777" w:rsidTr="00AB4E5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555B8E2" w14:textId="57896013" w:rsidR="00A342B4" w:rsidRPr="00781AED" w:rsidRDefault="00564DFD" w:rsidP="00A342B4">
            <w:pPr>
              <w:spacing w:line="220" w:lineRule="atLeast"/>
              <w:rPr>
                <w:rFonts w:ascii="Arial" w:hAnsi="Arial" w:cs="Arial"/>
                <w:sz w:val="18"/>
                <w:szCs w:val="18"/>
              </w:rPr>
            </w:pPr>
            <w:r w:rsidRPr="00781AED">
              <w:rPr>
                <w:rFonts w:ascii="Arial" w:hAnsi="Arial" w:cs="Arial"/>
                <w:sz w:val="18"/>
                <w:szCs w:val="18"/>
              </w:rPr>
              <w:t>Comment évaluez-vous votre degré d’intégration au sein de l’école d’accueil</w:t>
            </w:r>
            <w:r w:rsidR="000E18D0" w:rsidRPr="00781AED">
              <w:rPr>
                <w:rFonts w:ascii="Arial" w:hAnsi="Arial" w:cs="Arial"/>
                <w:sz w:val="18"/>
                <w:szCs w:val="18"/>
              </w:rPr>
              <w:t xml:space="preserve"> </w:t>
            </w:r>
            <w:r w:rsidRPr="00781AED">
              <w:rPr>
                <w:rFonts w:ascii="Arial" w:hAnsi="Arial" w:cs="Arial"/>
                <w:sz w:val="18"/>
                <w:szCs w:val="18"/>
              </w:rPr>
              <w:t xml:space="preserve">? </w:t>
            </w:r>
          </w:p>
          <w:p w14:paraId="52E794ED" w14:textId="77777777" w:rsidR="00FA4DF9" w:rsidRPr="00781AED" w:rsidRDefault="00FA4DF9" w:rsidP="00AB4E5C">
            <w:pPr>
              <w:spacing w:line="220" w:lineRule="atLeast"/>
              <w:rPr>
                <w:rFonts w:ascii="Arial" w:hAnsi="Arial" w:cs="Arial"/>
                <w:sz w:val="18"/>
                <w:szCs w:val="18"/>
              </w:rPr>
            </w:pPr>
          </w:p>
          <w:p w14:paraId="202C6565" w14:textId="77777777" w:rsidR="00FA4DF9" w:rsidRPr="00781AED" w:rsidRDefault="00FA4DF9" w:rsidP="00AB4E5C">
            <w:pPr>
              <w:spacing w:line="220" w:lineRule="atLeast"/>
              <w:rPr>
                <w:rFonts w:ascii="Arial" w:hAnsi="Arial" w:cs="Arial"/>
                <w:sz w:val="18"/>
                <w:szCs w:val="18"/>
              </w:rPr>
            </w:pPr>
          </w:p>
          <w:p w14:paraId="581A32F7" w14:textId="77777777" w:rsidR="00FA4DF9" w:rsidRPr="00781AED" w:rsidRDefault="00FA4DF9" w:rsidP="00AB4E5C">
            <w:pPr>
              <w:spacing w:line="220" w:lineRule="atLeast"/>
              <w:rPr>
                <w:rFonts w:ascii="Arial" w:hAnsi="Arial" w:cs="Arial"/>
                <w:sz w:val="18"/>
                <w:szCs w:val="18"/>
              </w:rPr>
            </w:pPr>
          </w:p>
          <w:p w14:paraId="25E14346" w14:textId="0F55A95D" w:rsidR="00FA4DF9" w:rsidRPr="00781AED" w:rsidRDefault="002132CA" w:rsidP="00AB4E5C">
            <w:pPr>
              <w:spacing w:line="220" w:lineRule="atLeast"/>
              <w:rPr>
                <w:rFonts w:ascii="Arial" w:hAnsi="Arial" w:cs="Arial"/>
                <w:sz w:val="18"/>
                <w:szCs w:val="18"/>
              </w:rPr>
            </w:pPr>
            <w:r w:rsidRPr="00781AED">
              <w:rPr>
                <w:rFonts w:ascii="Arial" w:hAnsi="Arial" w:cs="Arial"/>
                <w:sz w:val="18"/>
                <w:szCs w:val="18"/>
              </w:rPr>
              <w:t>Remarques / motifs</w:t>
            </w:r>
            <w:r w:rsidR="00202A6B" w:rsidRPr="00781AED">
              <w:rPr>
                <w:rFonts w:ascii="Arial" w:hAnsi="Arial" w:cs="Arial"/>
                <w:sz w:val="18"/>
                <w:szCs w:val="18"/>
              </w:rPr>
              <w:t xml:space="preserve"> </w:t>
            </w:r>
            <w:r w:rsidR="00FA4DF9" w:rsidRPr="00781AED">
              <w:rPr>
                <w:rFonts w:ascii="Arial" w:hAnsi="Arial" w:cs="Arial"/>
                <w:sz w:val="18"/>
                <w:szCs w:val="18"/>
              </w:rPr>
              <w:t>:</w:t>
            </w:r>
          </w:p>
        </w:tc>
        <w:tc>
          <w:tcPr>
            <w:tcW w:w="2500" w:type="pct"/>
          </w:tcPr>
          <w:p w14:paraId="4DDEA820" w14:textId="023F33A4" w:rsidR="00FA4DF9" w:rsidRPr="00781AED" w:rsidRDefault="00FE44FC"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2132CA" w:rsidRPr="00781AED">
              <w:rPr>
                <w:rFonts w:ascii="Arial" w:hAnsi="Arial" w:cs="Arial"/>
                <w:bCs/>
                <w:sz w:val="18"/>
                <w:szCs w:val="18"/>
              </w:rPr>
              <w:t xml:space="preserve"> de </w:t>
            </w:r>
            <w:r w:rsidR="00FA4DF9" w:rsidRPr="00781AED">
              <w:rPr>
                <w:rFonts w:ascii="Arial" w:hAnsi="Arial" w:cs="Arial"/>
                <w:bCs/>
                <w:sz w:val="18"/>
                <w:szCs w:val="18"/>
              </w:rPr>
              <w:t>1 (</w:t>
            </w:r>
            <w:r w:rsidR="002132CA" w:rsidRPr="00781AED">
              <w:rPr>
                <w:rFonts w:ascii="Arial" w:hAnsi="Arial" w:cs="Arial"/>
                <w:bCs/>
                <w:sz w:val="18"/>
                <w:szCs w:val="18"/>
              </w:rPr>
              <w:t>mauvaise</w:t>
            </w:r>
            <w:r w:rsidR="00FA4DF9" w:rsidRPr="00781AED">
              <w:rPr>
                <w:rFonts w:ascii="Arial" w:hAnsi="Arial" w:cs="Arial"/>
                <w:bCs/>
                <w:sz w:val="18"/>
                <w:szCs w:val="18"/>
              </w:rPr>
              <w:t xml:space="preserve">) </w:t>
            </w:r>
            <w:r w:rsidR="002132CA" w:rsidRPr="00781AED">
              <w:rPr>
                <w:rFonts w:ascii="Arial" w:hAnsi="Arial" w:cs="Arial"/>
                <w:bCs/>
                <w:sz w:val="18"/>
                <w:szCs w:val="18"/>
              </w:rPr>
              <w:t>à 5</w:t>
            </w:r>
            <w:r w:rsidR="00FA4DF9" w:rsidRPr="00781AED">
              <w:rPr>
                <w:rFonts w:ascii="Arial" w:hAnsi="Arial" w:cs="Arial"/>
                <w:bCs/>
                <w:sz w:val="18"/>
                <w:szCs w:val="18"/>
              </w:rPr>
              <w:t xml:space="preserve"> (</w:t>
            </w:r>
            <w:r w:rsidR="002132CA" w:rsidRPr="00781AED">
              <w:rPr>
                <w:rFonts w:ascii="Arial" w:hAnsi="Arial" w:cs="Arial"/>
                <w:bCs/>
                <w:sz w:val="18"/>
                <w:szCs w:val="18"/>
              </w:rPr>
              <w:t>excellente</w:t>
            </w:r>
            <w:r w:rsidR="00FA4DF9" w:rsidRPr="00781AED">
              <w:rPr>
                <w:rFonts w:ascii="Arial" w:hAnsi="Arial" w:cs="Arial"/>
                <w:bCs/>
                <w:sz w:val="18"/>
                <w:szCs w:val="18"/>
              </w:rPr>
              <w:t>)</w:t>
            </w:r>
          </w:p>
          <w:p w14:paraId="2827E69F" w14:textId="74F260BA" w:rsidR="00FA4DF9" w:rsidRPr="00781AED" w:rsidRDefault="00C47555" w:rsidP="00AB4E5C">
            <w:pPr>
              <w:tabs>
                <w:tab w:val="left" w:pos="737"/>
                <w:tab w:val="left" w:pos="1566"/>
                <w:tab w:val="left" w:pos="2419"/>
                <w:tab w:val="left" w:pos="3283"/>
                <w:tab w:val="left" w:pos="4124"/>
              </w:tabs>
              <w:spacing w:after="6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462083120"/>
                <w14:checkbox>
                  <w14:checked w14:val="0"/>
                  <w14:checkedState w14:val="2612" w14:font="MS Gothic"/>
                  <w14:uncheckedState w14:val="2610" w14:font="MS Gothic"/>
                </w14:checkbox>
              </w:sdtPr>
              <w:sdtEndPr/>
              <w:sdtContent>
                <w:r w:rsidR="00FA4DF9" w:rsidRPr="00781AED">
                  <w:rPr>
                    <w:rFonts w:ascii="Segoe UI Symbol" w:eastAsia="MS Gothic" w:hAnsi="Segoe UI Symbol" w:cs="Segoe UI Symbol"/>
                    <w:sz w:val="18"/>
                    <w:szCs w:val="18"/>
                  </w:rPr>
                  <w:t>☐</w:t>
                </w:r>
              </w:sdtContent>
            </w:sdt>
            <w:r w:rsidR="00FA4DF9" w:rsidRPr="00781AED">
              <w:rPr>
                <w:rFonts w:ascii="Arial" w:hAnsi="Arial" w:cs="Arial"/>
                <w:sz w:val="18"/>
                <w:szCs w:val="18"/>
              </w:rPr>
              <w:t xml:space="preserve"> 1</w:t>
            </w:r>
            <w:r w:rsidR="00FA4DF9" w:rsidRPr="00781AED">
              <w:rPr>
                <w:rFonts w:ascii="Arial" w:hAnsi="Arial" w:cs="Arial"/>
                <w:sz w:val="18"/>
                <w:szCs w:val="18"/>
              </w:rPr>
              <w:tab/>
            </w:r>
            <w:sdt>
              <w:sdtPr>
                <w:rPr>
                  <w:rFonts w:ascii="Arial" w:hAnsi="Arial" w:cs="Arial"/>
                  <w:sz w:val="18"/>
                  <w:szCs w:val="18"/>
                </w:rPr>
                <w:id w:val="-1503892104"/>
                <w14:checkbox>
                  <w14:checked w14:val="0"/>
                  <w14:checkedState w14:val="2612" w14:font="MS Gothic"/>
                  <w14:uncheckedState w14:val="2610" w14:font="MS Gothic"/>
                </w14:checkbox>
              </w:sdtPr>
              <w:sdtEndPr/>
              <w:sdtContent>
                <w:r w:rsidR="00FA4DF9" w:rsidRPr="00781AED">
                  <w:rPr>
                    <w:rFonts w:ascii="Segoe UI Symbol" w:eastAsia="MS Gothic" w:hAnsi="Segoe UI Symbol" w:cs="Segoe UI Symbol"/>
                    <w:sz w:val="18"/>
                    <w:szCs w:val="18"/>
                  </w:rPr>
                  <w:t>☐</w:t>
                </w:r>
              </w:sdtContent>
            </w:sdt>
            <w:r w:rsidR="00FA4DF9" w:rsidRPr="00781AED">
              <w:rPr>
                <w:rFonts w:ascii="Arial" w:hAnsi="Arial" w:cs="Arial"/>
                <w:sz w:val="18"/>
                <w:szCs w:val="18"/>
              </w:rPr>
              <w:t xml:space="preserve"> 2</w:t>
            </w:r>
            <w:r w:rsidR="00FA4DF9" w:rsidRPr="00781AED">
              <w:rPr>
                <w:rFonts w:ascii="Arial" w:hAnsi="Arial" w:cs="Arial"/>
                <w:sz w:val="18"/>
                <w:szCs w:val="18"/>
              </w:rPr>
              <w:tab/>
            </w:r>
            <w:sdt>
              <w:sdtPr>
                <w:rPr>
                  <w:rFonts w:ascii="Arial" w:hAnsi="Arial" w:cs="Arial"/>
                  <w:sz w:val="18"/>
                  <w:szCs w:val="18"/>
                </w:rPr>
                <w:id w:val="-411011692"/>
                <w14:checkbox>
                  <w14:checked w14:val="0"/>
                  <w14:checkedState w14:val="2612" w14:font="MS Gothic"/>
                  <w14:uncheckedState w14:val="2610" w14:font="MS Gothic"/>
                </w14:checkbox>
              </w:sdtPr>
              <w:sdtEndPr/>
              <w:sdtContent>
                <w:r w:rsidR="00FA4DF9" w:rsidRPr="00781AED">
                  <w:rPr>
                    <w:rFonts w:ascii="Segoe UI Symbol" w:eastAsia="MS Gothic" w:hAnsi="Segoe UI Symbol" w:cs="Segoe UI Symbol"/>
                    <w:sz w:val="18"/>
                    <w:szCs w:val="18"/>
                  </w:rPr>
                  <w:t>☐</w:t>
                </w:r>
              </w:sdtContent>
            </w:sdt>
            <w:r w:rsidR="00FA4DF9" w:rsidRPr="00781AED">
              <w:rPr>
                <w:rFonts w:ascii="Arial" w:hAnsi="Arial" w:cs="Arial"/>
                <w:sz w:val="18"/>
                <w:szCs w:val="18"/>
              </w:rPr>
              <w:t xml:space="preserve"> 3</w:t>
            </w:r>
            <w:r w:rsidR="00FA4DF9" w:rsidRPr="00781AED">
              <w:rPr>
                <w:rFonts w:ascii="Arial" w:hAnsi="Arial" w:cs="Arial"/>
                <w:sz w:val="18"/>
                <w:szCs w:val="18"/>
              </w:rPr>
              <w:tab/>
            </w:r>
            <w:sdt>
              <w:sdtPr>
                <w:rPr>
                  <w:rFonts w:ascii="Arial" w:hAnsi="Arial" w:cs="Arial"/>
                  <w:sz w:val="18"/>
                  <w:szCs w:val="18"/>
                </w:rPr>
                <w:id w:val="-115680534"/>
                <w14:checkbox>
                  <w14:checked w14:val="0"/>
                  <w14:checkedState w14:val="2612" w14:font="MS Gothic"/>
                  <w14:uncheckedState w14:val="2610" w14:font="MS Gothic"/>
                </w14:checkbox>
              </w:sdtPr>
              <w:sdtEndPr/>
              <w:sdtContent>
                <w:r w:rsidR="00FA4DF9" w:rsidRPr="00781AED">
                  <w:rPr>
                    <w:rFonts w:ascii="Segoe UI Symbol" w:eastAsia="MS Gothic" w:hAnsi="Segoe UI Symbol" w:cs="Segoe UI Symbol"/>
                    <w:sz w:val="18"/>
                    <w:szCs w:val="18"/>
                  </w:rPr>
                  <w:t>☐</w:t>
                </w:r>
              </w:sdtContent>
            </w:sdt>
            <w:r w:rsidR="00FA4DF9" w:rsidRPr="00781AED">
              <w:rPr>
                <w:rFonts w:ascii="Arial" w:hAnsi="Arial" w:cs="Arial"/>
                <w:sz w:val="18"/>
                <w:szCs w:val="18"/>
              </w:rPr>
              <w:t xml:space="preserve"> 4</w:t>
            </w:r>
            <w:r w:rsidR="00FA4DF9" w:rsidRPr="00781AED">
              <w:rPr>
                <w:rFonts w:ascii="Arial" w:hAnsi="Arial" w:cs="Arial"/>
                <w:sz w:val="18"/>
                <w:szCs w:val="18"/>
              </w:rPr>
              <w:tab/>
            </w:r>
            <w:sdt>
              <w:sdtPr>
                <w:rPr>
                  <w:rFonts w:ascii="Arial" w:hAnsi="Arial" w:cs="Arial"/>
                  <w:sz w:val="18"/>
                  <w:szCs w:val="18"/>
                </w:rPr>
                <w:id w:val="-1475295971"/>
                <w14:checkbox>
                  <w14:checked w14:val="0"/>
                  <w14:checkedState w14:val="2612" w14:font="MS Gothic"/>
                  <w14:uncheckedState w14:val="2610" w14:font="MS Gothic"/>
                </w14:checkbox>
              </w:sdtPr>
              <w:sdtEndPr/>
              <w:sdtContent>
                <w:r w:rsidR="00FA4DF9" w:rsidRPr="00781AED">
                  <w:rPr>
                    <w:rFonts w:ascii="Segoe UI Symbol" w:eastAsia="MS Gothic" w:hAnsi="Segoe UI Symbol" w:cs="Segoe UI Symbol"/>
                    <w:sz w:val="18"/>
                    <w:szCs w:val="18"/>
                  </w:rPr>
                  <w:t>☐</w:t>
                </w:r>
              </w:sdtContent>
            </w:sdt>
            <w:r w:rsidR="00FA4DF9" w:rsidRPr="00781AED">
              <w:rPr>
                <w:rFonts w:ascii="Arial" w:hAnsi="Arial" w:cs="Arial"/>
                <w:sz w:val="18"/>
                <w:szCs w:val="18"/>
              </w:rPr>
              <w:t xml:space="preserve"> 5</w:t>
            </w:r>
          </w:p>
          <w:p w14:paraId="6C416703" w14:textId="1483B1EB" w:rsidR="00FA4DF9" w:rsidRPr="00781AED" w:rsidRDefault="00FA4DF9" w:rsidP="00AB4E5C">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eastAsia="en-GB"/>
              </w:rPr>
            </w:pPr>
            <w:r w:rsidRPr="00781AED">
              <w:rPr>
                <w:rFonts w:ascii="Arial" w:hAnsi="Arial" w:cs="Arial"/>
                <w:sz w:val="18"/>
                <w:szCs w:val="18"/>
              </w:rPr>
              <w:fldChar w:fldCharType="begin">
                <w:ffData>
                  <w:name w:val=""/>
                  <w:enabled/>
                  <w:calcOnExit w:val="0"/>
                  <w:textInput>
                    <w:maxLength w:val="7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tc>
      </w:tr>
      <w:tr w:rsidR="00FA4DF9" w:rsidRPr="00781AED" w14:paraId="50700BF4" w14:textId="77777777" w:rsidTr="00AB4E5C">
        <w:tc>
          <w:tcPr>
            <w:cnfStyle w:val="001000000000" w:firstRow="0" w:lastRow="0" w:firstColumn="1" w:lastColumn="0" w:oddVBand="0" w:evenVBand="0" w:oddHBand="0" w:evenHBand="0" w:firstRowFirstColumn="0" w:firstRowLastColumn="0" w:lastRowFirstColumn="0" w:lastRowLastColumn="0"/>
            <w:tcW w:w="2500" w:type="pct"/>
          </w:tcPr>
          <w:p w14:paraId="0EDC3BB9" w14:textId="0EADD01D" w:rsidR="00FA4DF9" w:rsidRPr="00781AED" w:rsidRDefault="002132CA" w:rsidP="00AB4E5C">
            <w:pPr>
              <w:autoSpaceDE w:val="0"/>
              <w:autoSpaceDN w:val="0"/>
              <w:adjustRightInd w:val="0"/>
              <w:spacing w:line="220" w:lineRule="atLeast"/>
              <w:rPr>
                <w:rFonts w:ascii="Arial" w:hAnsi="Arial" w:cs="Arial"/>
                <w:sz w:val="18"/>
                <w:szCs w:val="18"/>
                <w:lang w:eastAsia="de-CH"/>
              </w:rPr>
            </w:pPr>
            <w:r w:rsidRPr="00781AED">
              <w:rPr>
                <w:rFonts w:ascii="Arial" w:hAnsi="Arial" w:cs="Arial"/>
                <w:sz w:val="18"/>
                <w:szCs w:val="18"/>
                <w:lang w:eastAsia="de-CH"/>
              </w:rPr>
              <w:lastRenderedPageBreak/>
              <w:t xml:space="preserve">Avez-vous reçu </w:t>
            </w:r>
            <w:r w:rsidRPr="00781AED">
              <w:rPr>
                <w:rFonts w:ascii="Arial" w:hAnsi="Arial" w:cs="Arial"/>
                <w:sz w:val="18"/>
                <w:szCs w:val="18"/>
                <w:u w:val="single"/>
                <w:lang w:eastAsia="de-CH"/>
              </w:rPr>
              <w:t>pendant</w:t>
            </w:r>
            <w:r w:rsidRPr="00781AED">
              <w:rPr>
                <w:rFonts w:ascii="Arial" w:hAnsi="Arial" w:cs="Arial"/>
                <w:sz w:val="18"/>
                <w:szCs w:val="18"/>
                <w:lang w:eastAsia="de-CH"/>
              </w:rPr>
              <w:t xml:space="preserve"> le stage un soutien approprié de la part de votre </w:t>
            </w:r>
            <w:r w:rsidR="00FE44FC" w:rsidRPr="00781AED">
              <w:rPr>
                <w:rFonts w:ascii="Arial" w:hAnsi="Arial" w:cs="Arial"/>
                <w:sz w:val="18"/>
                <w:szCs w:val="18"/>
                <w:lang w:eastAsia="de-CH"/>
              </w:rPr>
              <w:t>institution</w:t>
            </w:r>
            <w:r w:rsidRPr="00781AED">
              <w:rPr>
                <w:rFonts w:ascii="Arial" w:hAnsi="Arial" w:cs="Arial"/>
                <w:sz w:val="18"/>
                <w:szCs w:val="18"/>
                <w:lang w:eastAsia="de-CH"/>
              </w:rPr>
              <w:t xml:space="preserve"> d’origine</w:t>
            </w:r>
            <w:r w:rsidR="00507530">
              <w:rPr>
                <w:rFonts w:ascii="Arial" w:hAnsi="Arial" w:cs="Arial"/>
                <w:sz w:val="18"/>
                <w:szCs w:val="18"/>
                <w:lang w:eastAsia="de-CH"/>
              </w:rPr>
              <w:t xml:space="preserve"> </w:t>
            </w:r>
            <w:r w:rsidRPr="00781AED">
              <w:rPr>
                <w:rFonts w:ascii="Arial" w:hAnsi="Arial" w:cs="Arial"/>
                <w:sz w:val="18"/>
                <w:szCs w:val="18"/>
                <w:lang w:eastAsia="de-CH"/>
              </w:rPr>
              <w:t>et de l’école d’accueil ?</w:t>
            </w:r>
          </w:p>
          <w:p w14:paraId="31EBD251" w14:textId="77777777" w:rsidR="00FA4DF9" w:rsidRPr="00781AED" w:rsidRDefault="00FA4DF9" w:rsidP="00AB4E5C">
            <w:pPr>
              <w:spacing w:line="220" w:lineRule="atLeast"/>
              <w:rPr>
                <w:rFonts w:ascii="Arial" w:hAnsi="Arial" w:cs="Arial"/>
                <w:b/>
                <w:sz w:val="18"/>
                <w:szCs w:val="18"/>
                <w:lang w:eastAsia="en-GB"/>
              </w:rPr>
            </w:pPr>
          </w:p>
          <w:p w14:paraId="3EF04A6A" w14:textId="77777777" w:rsidR="00FA4DF9" w:rsidRPr="00781AED" w:rsidRDefault="00FA4DF9" w:rsidP="00AB4E5C">
            <w:pPr>
              <w:spacing w:line="220" w:lineRule="atLeast"/>
              <w:rPr>
                <w:rFonts w:ascii="Arial" w:hAnsi="Arial" w:cs="Arial"/>
                <w:sz w:val="18"/>
                <w:szCs w:val="18"/>
                <w:lang w:eastAsia="en-GB"/>
              </w:rPr>
            </w:pPr>
          </w:p>
          <w:p w14:paraId="236387F2" w14:textId="77777777" w:rsidR="00FA4DF9" w:rsidRPr="00781AED" w:rsidRDefault="00FA4DF9" w:rsidP="00AB4E5C">
            <w:pPr>
              <w:spacing w:line="220" w:lineRule="atLeast"/>
              <w:rPr>
                <w:rFonts w:ascii="Arial" w:hAnsi="Arial" w:cs="Arial"/>
                <w:sz w:val="18"/>
                <w:szCs w:val="18"/>
                <w:lang w:eastAsia="en-GB"/>
              </w:rPr>
            </w:pPr>
          </w:p>
          <w:p w14:paraId="3C6314AC" w14:textId="77777777" w:rsidR="00FA4DF9" w:rsidRPr="00781AED" w:rsidRDefault="00FA4DF9" w:rsidP="00AB4E5C">
            <w:pPr>
              <w:spacing w:line="220" w:lineRule="atLeast"/>
              <w:rPr>
                <w:rFonts w:ascii="Arial" w:hAnsi="Arial" w:cs="Arial"/>
                <w:sz w:val="18"/>
                <w:szCs w:val="18"/>
                <w:lang w:eastAsia="en-GB"/>
              </w:rPr>
            </w:pPr>
          </w:p>
          <w:p w14:paraId="53E07875" w14:textId="77777777" w:rsidR="00FA4DF9" w:rsidRPr="00781AED" w:rsidRDefault="00FA4DF9" w:rsidP="00AB4E5C">
            <w:pPr>
              <w:spacing w:line="220" w:lineRule="atLeast"/>
              <w:rPr>
                <w:rFonts w:ascii="Arial" w:hAnsi="Arial" w:cs="Arial"/>
                <w:sz w:val="18"/>
                <w:szCs w:val="18"/>
                <w:lang w:eastAsia="en-GB"/>
              </w:rPr>
            </w:pPr>
          </w:p>
          <w:p w14:paraId="30C39BF3" w14:textId="77777777" w:rsidR="00FA4DF9" w:rsidRPr="00781AED" w:rsidRDefault="00FA4DF9" w:rsidP="00AB4E5C">
            <w:pPr>
              <w:spacing w:line="220" w:lineRule="atLeast"/>
              <w:rPr>
                <w:rFonts w:ascii="Arial" w:hAnsi="Arial" w:cs="Arial"/>
                <w:sz w:val="18"/>
                <w:szCs w:val="18"/>
              </w:rPr>
            </w:pPr>
          </w:p>
          <w:p w14:paraId="2B22D908" w14:textId="4966A32A" w:rsidR="00FA4DF9" w:rsidRPr="00781AED" w:rsidRDefault="002132CA" w:rsidP="002132CA">
            <w:pPr>
              <w:spacing w:line="220" w:lineRule="atLeast"/>
              <w:rPr>
                <w:rFonts w:ascii="Arial" w:hAnsi="Arial" w:cs="Arial"/>
                <w:sz w:val="18"/>
                <w:szCs w:val="18"/>
                <w:lang w:eastAsia="en-GB"/>
              </w:rPr>
            </w:pPr>
            <w:r w:rsidRPr="00781AED">
              <w:rPr>
                <w:rFonts w:ascii="Arial" w:hAnsi="Arial" w:cs="Arial"/>
                <w:sz w:val="18"/>
                <w:szCs w:val="18"/>
              </w:rPr>
              <w:t>Remarques / motifs</w:t>
            </w:r>
            <w:r w:rsidR="00202A6B" w:rsidRPr="00781AED">
              <w:rPr>
                <w:rFonts w:ascii="Arial" w:hAnsi="Arial" w:cs="Arial"/>
                <w:sz w:val="18"/>
                <w:szCs w:val="18"/>
              </w:rPr>
              <w:t xml:space="preserve"> </w:t>
            </w:r>
            <w:r w:rsidRPr="00781AED">
              <w:rPr>
                <w:rFonts w:ascii="Arial" w:hAnsi="Arial" w:cs="Arial"/>
                <w:sz w:val="18"/>
                <w:szCs w:val="18"/>
              </w:rPr>
              <w:t>:</w:t>
            </w:r>
          </w:p>
        </w:tc>
        <w:tc>
          <w:tcPr>
            <w:tcW w:w="2500" w:type="pct"/>
          </w:tcPr>
          <w:p w14:paraId="36DD9E4E" w14:textId="2C3D2115" w:rsidR="002132CA" w:rsidRPr="00781AED" w:rsidRDefault="00FE44FC" w:rsidP="002132CA">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2132CA" w:rsidRPr="00781AED">
              <w:rPr>
                <w:rFonts w:ascii="Arial" w:hAnsi="Arial" w:cs="Arial"/>
                <w:bCs/>
                <w:sz w:val="18"/>
                <w:szCs w:val="18"/>
              </w:rPr>
              <w:t xml:space="preserve"> de 1 (faible/inexistant) à 5 (excellent)</w:t>
            </w:r>
          </w:p>
          <w:p w14:paraId="6F0EF81D" w14:textId="4E0BC06F" w:rsidR="002132CA" w:rsidRPr="00781AED" w:rsidRDefault="00FE44FC" w:rsidP="002132CA">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CH"/>
              </w:rPr>
            </w:pPr>
            <w:r w:rsidRPr="00781AED">
              <w:rPr>
                <w:rFonts w:ascii="Arial" w:hAnsi="Arial" w:cs="Arial"/>
                <w:sz w:val="18"/>
                <w:szCs w:val="18"/>
                <w:lang w:eastAsia="de-CH"/>
              </w:rPr>
              <w:t xml:space="preserve">Institution </w:t>
            </w:r>
            <w:r w:rsidR="002132CA" w:rsidRPr="00781AED">
              <w:rPr>
                <w:rFonts w:ascii="Arial" w:hAnsi="Arial" w:cs="Arial"/>
                <w:sz w:val="18"/>
                <w:szCs w:val="18"/>
                <w:lang w:eastAsia="de-CH"/>
              </w:rPr>
              <w:t>d’origine</w:t>
            </w:r>
          </w:p>
          <w:p w14:paraId="2C517250" w14:textId="77777777" w:rsidR="002132CA" w:rsidRPr="00781AED" w:rsidRDefault="00C47555" w:rsidP="002132CA">
            <w:pPr>
              <w:tabs>
                <w:tab w:val="left" w:pos="722"/>
                <w:tab w:val="left" w:pos="1572"/>
                <w:tab w:val="left" w:pos="2423"/>
                <w:tab w:val="left" w:pos="3273"/>
                <w:tab w:val="left" w:pos="4124"/>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817532406"/>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1</w:t>
            </w:r>
            <w:r w:rsidR="002132CA" w:rsidRPr="00781AED">
              <w:rPr>
                <w:rFonts w:ascii="Arial" w:hAnsi="Arial" w:cs="Arial"/>
                <w:sz w:val="18"/>
                <w:szCs w:val="18"/>
              </w:rPr>
              <w:tab/>
            </w:r>
            <w:sdt>
              <w:sdtPr>
                <w:rPr>
                  <w:rFonts w:ascii="Arial" w:hAnsi="Arial" w:cs="Arial"/>
                  <w:sz w:val="18"/>
                  <w:szCs w:val="18"/>
                </w:rPr>
                <w:id w:val="1706671649"/>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2</w:t>
            </w:r>
            <w:r w:rsidR="002132CA" w:rsidRPr="00781AED">
              <w:rPr>
                <w:rFonts w:ascii="Arial" w:hAnsi="Arial" w:cs="Arial"/>
                <w:sz w:val="18"/>
                <w:szCs w:val="18"/>
              </w:rPr>
              <w:tab/>
            </w:r>
            <w:sdt>
              <w:sdtPr>
                <w:rPr>
                  <w:rFonts w:ascii="Arial" w:hAnsi="Arial" w:cs="Arial"/>
                  <w:sz w:val="18"/>
                  <w:szCs w:val="18"/>
                </w:rPr>
                <w:id w:val="1303806185"/>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3</w:t>
            </w:r>
            <w:r w:rsidR="002132CA" w:rsidRPr="00781AED">
              <w:rPr>
                <w:rFonts w:ascii="Arial" w:hAnsi="Arial" w:cs="Arial"/>
                <w:sz w:val="18"/>
                <w:szCs w:val="18"/>
              </w:rPr>
              <w:tab/>
            </w:r>
            <w:sdt>
              <w:sdtPr>
                <w:rPr>
                  <w:rFonts w:ascii="Arial" w:hAnsi="Arial" w:cs="Arial"/>
                  <w:sz w:val="18"/>
                  <w:szCs w:val="18"/>
                </w:rPr>
                <w:id w:val="-1104110240"/>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4</w:t>
            </w:r>
            <w:r w:rsidR="002132CA" w:rsidRPr="00781AED">
              <w:rPr>
                <w:rFonts w:ascii="Arial" w:hAnsi="Arial" w:cs="Arial"/>
                <w:sz w:val="18"/>
                <w:szCs w:val="18"/>
              </w:rPr>
              <w:tab/>
            </w:r>
            <w:sdt>
              <w:sdtPr>
                <w:rPr>
                  <w:rFonts w:ascii="Arial" w:hAnsi="Arial" w:cs="Arial"/>
                  <w:sz w:val="18"/>
                  <w:szCs w:val="18"/>
                </w:rPr>
                <w:id w:val="-1096860695"/>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5</w:t>
            </w:r>
          </w:p>
          <w:p w14:paraId="60E1AB8C" w14:textId="5C04D26A" w:rsidR="002132CA" w:rsidRPr="00781AED" w:rsidRDefault="00FE44FC" w:rsidP="002132CA">
            <w:pPr>
              <w:tabs>
                <w:tab w:val="left" w:pos="4253"/>
              </w:tabs>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1AED">
              <w:rPr>
                <w:rFonts w:ascii="Arial" w:hAnsi="Arial" w:cs="Arial"/>
                <w:sz w:val="18"/>
                <w:szCs w:val="18"/>
                <w:lang w:eastAsia="de-CH"/>
              </w:rPr>
              <w:t>É</w:t>
            </w:r>
            <w:r w:rsidR="002132CA" w:rsidRPr="00781AED">
              <w:rPr>
                <w:rFonts w:ascii="Arial" w:hAnsi="Arial" w:cs="Arial"/>
                <w:sz w:val="18"/>
                <w:szCs w:val="18"/>
                <w:lang w:eastAsia="de-CH"/>
              </w:rPr>
              <w:t>cole d’accueil</w:t>
            </w:r>
          </w:p>
          <w:p w14:paraId="719085F5" w14:textId="54A296AF" w:rsidR="00FA4DF9" w:rsidRPr="00781AED" w:rsidRDefault="00C47555" w:rsidP="00A342B4">
            <w:pPr>
              <w:tabs>
                <w:tab w:val="left" w:pos="737"/>
                <w:tab w:val="left" w:pos="1566"/>
                <w:tab w:val="left" w:pos="2419"/>
                <w:tab w:val="left" w:pos="3283"/>
                <w:tab w:val="left" w:pos="4124"/>
              </w:tabs>
              <w:spacing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88184932"/>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1</w:t>
            </w:r>
            <w:r w:rsidR="002132CA" w:rsidRPr="00781AED">
              <w:rPr>
                <w:rFonts w:ascii="Arial" w:hAnsi="Arial" w:cs="Arial"/>
                <w:sz w:val="18"/>
                <w:szCs w:val="18"/>
              </w:rPr>
              <w:tab/>
            </w:r>
            <w:sdt>
              <w:sdtPr>
                <w:rPr>
                  <w:rFonts w:ascii="Arial" w:hAnsi="Arial" w:cs="Arial"/>
                  <w:sz w:val="18"/>
                  <w:szCs w:val="18"/>
                </w:rPr>
                <w:id w:val="-1605877438"/>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2</w:t>
            </w:r>
            <w:r w:rsidR="002132CA" w:rsidRPr="00781AED">
              <w:rPr>
                <w:rFonts w:ascii="Arial" w:hAnsi="Arial" w:cs="Arial"/>
                <w:sz w:val="18"/>
                <w:szCs w:val="18"/>
              </w:rPr>
              <w:tab/>
            </w:r>
            <w:sdt>
              <w:sdtPr>
                <w:rPr>
                  <w:rFonts w:ascii="Arial" w:hAnsi="Arial" w:cs="Arial"/>
                  <w:sz w:val="18"/>
                  <w:szCs w:val="18"/>
                </w:rPr>
                <w:id w:val="-632406988"/>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3</w:t>
            </w:r>
            <w:r w:rsidR="002132CA" w:rsidRPr="00781AED">
              <w:rPr>
                <w:rFonts w:ascii="Arial" w:hAnsi="Arial" w:cs="Arial"/>
                <w:sz w:val="18"/>
                <w:szCs w:val="18"/>
              </w:rPr>
              <w:tab/>
            </w:r>
            <w:sdt>
              <w:sdtPr>
                <w:rPr>
                  <w:rFonts w:ascii="Arial" w:hAnsi="Arial" w:cs="Arial"/>
                  <w:sz w:val="18"/>
                  <w:szCs w:val="18"/>
                </w:rPr>
                <w:id w:val="-636484460"/>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4</w:t>
            </w:r>
            <w:r w:rsidR="002132CA" w:rsidRPr="00781AED">
              <w:rPr>
                <w:rFonts w:ascii="Arial" w:hAnsi="Arial" w:cs="Arial"/>
                <w:sz w:val="18"/>
                <w:szCs w:val="18"/>
              </w:rPr>
              <w:tab/>
            </w:r>
            <w:sdt>
              <w:sdtPr>
                <w:rPr>
                  <w:rFonts w:ascii="Arial" w:hAnsi="Arial" w:cs="Arial"/>
                  <w:sz w:val="18"/>
                  <w:szCs w:val="18"/>
                </w:rPr>
                <w:id w:val="-296223207"/>
                <w14:checkbox>
                  <w14:checked w14:val="0"/>
                  <w14:checkedState w14:val="2612" w14:font="MS Gothic"/>
                  <w14:uncheckedState w14:val="2610" w14:font="MS Gothic"/>
                </w14:checkbox>
              </w:sdtPr>
              <w:sdtEndPr/>
              <w:sdtContent>
                <w:r w:rsidR="002132CA" w:rsidRPr="00781AED">
                  <w:rPr>
                    <w:rFonts w:ascii="Segoe UI Symbol" w:eastAsia="MS Gothic" w:hAnsi="Segoe UI Symbol" w:cs="Segoe UI Symbol"/>
                    <w:sz w:val="18"/>
                    <w:szCs w:val="18"/>
                  </w:rPr>
                  <w:t>☐</w:t>
                </w:r>
              </w:sdtContent>
            </w:sdt>
            <w:r w:rsidR="002132CA" w:rsidRPr="00781AED">
              <w:rPr>
                <w:rFonts w:ascii="Arial" w:hAnsi="Arial" w:cs="Arial"/>
                <w:sz w:val="18"/>
                <w:szCs w:val="18"/>
              </w:rPr>
              <w:t xml:space="preserve"> 5</w:t>
            </w:r>
          </w:p>
          <w:p w14:paraId="72455DF2" w14:textId="77777777" w:rsidR="002132CA" w:rsidRPr="00781AED" w:rsidRDefault="002132CA" w:rsidP="00AB4E5C">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7EBD4B2" w14:textId="41659D03" w:rsidR="00FA4DF9" w:rsidRPr="00781AED" w:rsidRDefault="00FA4DF9" w:rsidP="00AB4E5C">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1AED">
              <w:rPr>
                <w:rFonts w:ascii="Arial" w:hAnsi="Arial" w:cs="Arial"/>
                <w:sz w:val="18"/>
                <w:szCs w:val="18"/>
              </w:rPr>
              <w:fldChar w:fldCharType="begin">
                <w:ffData>
                  <w:name w:val=""/>
                  <w:enabled/>
                  <w:calcOnExit w:val="0"/>
                  <w:textInput>
                    <w:maxLength w:val="7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tc>
      </w:tr>
      <w:tr w:rsidR="00FA4DF9" w:rsidRPr="00781AED" w14:paraId="41A3E0AA" w14:textId="77777777" w:rsidTr="00AB4E5C">
        <w:tc>
          <w:tcPr>
            <w:cnfStyle w:val="001000000000" w:firstRow="0" w:lastRow="0" w:firstColumn="1" w:lastColumn="0" w:oddVBand="0" w:evenVBand="0" w:oddHBand="0" w:evenHBand="0" w:firstRowFirstColumn="0" w:firstRowLastColumn="0" w:lastRowFirstColumn="0" w:lastRowLastColumn="0"/>
            <w:tcW w:w="2500" w:type="pct"/>
          </w:tcPr>
          <w:p w14:paraId="75876488" w14:textId="23209FC4" w:rsidR="00FA4DF9" w:rsidRPr="00781AED" w:rsidRDefault="002132CA" w:rsidP="00AB4E5C">
            <w:pPr>
              <w:spacing w:line="220" w:lineRule="atLeast"/>
              <w:rPr>
                <w:rFonts w:ascii="Arial" w:hAnsi="Arial" w:cs="Arial"/>
                <w:sz w:val="18"/>
                <w:szCs w:val="18"/>
              </w:rPr>
            </w:pPr>
            <w:r w:rsidRPr="00781AED">
              <w:rPr>
                <w:rFonts w:ascii="Arial" w:hAnsi="Arial" w:cs="Arial"/>
                <w:sz w:val="18"/>
                <w:szCs w:val="18"/>
              </w:rPr>
              <w:t>Autres remarques d’or</w:t>
            </w:r>
            <w:r w:rsidR="00202A6B" w:rsidRPr="00781AED">
              <w:rPr>
                <w:rFonts w:ascii="Arial" w:hAnsi="Arial" w:cs="Arial"/>
                <w:sz w:val="18"/>
                <w:szCs w:val="18"/>
              </w:rPr>
              <w:t>dr</w:t>
            </w:r>
            <w:r w:rsidRPr="00781AED">
              <w:rPr>
                <w:rFonts w:ascii="Arial" w:hAnsi="Arial" w:cs="Arial"/>
                <w:sz w:val="18"/>
                <w:szCs w:val="18"/>
              </w:rPr>
              <w:t>e général</w:t>
            </w:r>
            <w:r w:rsidR="00A342B4" w:rsidRPr="00781AED">
              <w:rPr>
                <w:rFonts w:ascii="Arial" w:hAnsi="Arial" w:cs="Arial"/>
                <w:sz w:val="18"/>
                <w:szCs w:val="18"/>
              </w:rPr>
              <w:t> :</w:t>
            </w:r>
          </w:p>
        </w:tc>
        <w:tc>
          <w:tcPr>
            <w:tcW w:w="2500" w:type="pct"/>
          </w:tcPr>
          <w:p w14:paraId="6628ADE4" w14:textId="31FC46B9" w:rsidR="00FA4DF9" w:rsidRPr="00781AED" w:rsidRDefault="00FA4DF9" w:rsidP="00AB4E5C">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eastAsia="en-GB"/>
              </w:rPr>
            </w:pPr>
            <w:r w:rsidRPr="00781AED">
              <w:rPr>
                <w:rFonts w:ascii="Arial" w:hAnsi="Arial" w:cs="Arial"/>
                <w:sz w:val="18"/>
                <w:szCs w:val="18"/>
              </w:rPr>
              <w:fldChar w:fldCharType="begin">
                <w:ffData>
                  <w:name w:val=""/>
                  <w:enabled/>
                  <w:calcOnExit w:val="0"/>
                  <w:textInput>
                    <w:maxLength w:val="7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tc>
      </w:tr>
    </w:tbl>
    <w:p w14:paraId="2B52572A" w14:textId="0D34E17C" w:rsidR="00FE2185" w:rsidRPr="00781AED" w:rsidRDefault="002132CA" w:rsidP="00FD3F62">
      <w:pPr>
        <w:pStyle w:val="berschrift3nummeriert"/>
        <w:numPr>
          <w:ilvl w:val="0"/>
          <w:numId w:val="0"/>
        </w:numPr>
        <w:ind w:left="567" w:hanging="567"/>
        <w:rPr>
          <w:rFonts w:ascii="Arial" w:hAnsi="Arial" w:cs="Arial"/>
          <w:sz w:val="18"/>
          <w:szCs w:val="18"/>
        </w:rPr>
      </w:pPr>
      <w:r w:rsidRPr="00781AED">
        <w:rPr>
          <w:rFonts w:ascii="Arial" w:hAnsi="Arial" w:cs="Arial"/>
          <w:sz w:val="18"/>
          <w:szCs w:val="18"/>
        </w:rPr>
        <w:t>Après le stage</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A342B4" w:rsidRPr="00781AED" w14:paraId="6DCBDFEA" w14:textId="77777777" w:rsidTr="00A342B4">
        <w:trPr>
          <w:cnfStyle w:val="100000000000" w:firstRow="1" w:lastRow="0" w:firstColumn="0" w:lastColumn="0" w:oddVBand="0" w:evenVBand="0" w:oddHBand="0"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4289" w:type="dxa"/>
            <w:shd w:val="clear" w:color="auto" w:fill="auto"/>
          </w:tcPr>
          <w:p w14:paraId="21347FAB" w14:textId="641852AA" w:rsidR="00A342B4" w:rsidRPr="00781AED" w:rsidRDefault="00A342B4" w:rsidP="00A342B4">
            <w:pPr>
              <w:spacing w:after="240"/>
              <w:rPr>
                <w:rFonts w:ascii="Arial" w:hAnsi="Arial" w:cs="Arial"/>
                <w:bCs/>
                <w:sz w:val="18"/>
                <w:szCs w:val="18"/>
              </w:rPr>
            </w:pPr>
            <w:r w:rsidRPr="00781AED">
              <w:rPr>
                <w:rFonts w:ascii="Arial" w:hAnsi="Arial" w:cs="Arial"/>
                <w:bCs/>
                <w:color w:val="30D2A9" w:themeColor="accent2"/>
                <w:sz w:val="18"/>
                <w:szCs w:val="18"/>
              </w:rPr>
              <w:t>Avez-vous eu accès à tous les documents dans les délais requis ?</w:t>
            </w:r>
          </w:p>
          <w:p w14:paraId="684B86DD" w14:textId="76127C4A" w:rsidR="00A342B4" w:rsidRPr="00781AED" w:rsidRDefault="00A342B4" w:rsidP="00A342B4">
            <w:pPr>
              <w:spacing w:after="240"/>
              <w:rPr>
                <w:rFonts w:ascii="Arial" w:hAnsi="Arial" w:cs="Arial"/>
                <w:bCs/>
                <w:color w:val="30D2A9" w:themeColor="accent2"/>
                <w:sz w:val="18"/>
                <w:szCs w:val="18"/>
              </w:rPr>
            </w:pPr>
            <w:r w:rsidRPr="00781AED">
              <w:rPr>
                <w:rFonts w:ascii="Arial" w:hAnsi="Arial" w:cs="Arial"/>
                <w:color w:val="30D2A9" w:themeColor="accent2"/>
                <w:sz w:val="18"/>
                <w:szCs w:val="18"/>
              </w:rPr>
              <w:t>Remarques / motifs :</w:t>
            </w:r>
          </w:p>
        </w:tc>
        <w:tc>
          <w:tcPr>
            <w:tcW w:w="4290" w:type="dxa"/>
            <w:shd w:val="clear" w:color="auto" w:fill="auto"/>
          </w:tcPr>
          <w:p w14:paraId="10185790" w14:textId="77777777" w:rsidR="00A342B4" w:rsidRPr="00781AED" w:rsidRDefault="00A342B4" w:rsidP="00A342B4">
            <w:pPr>
              <w:tabs>
                <w:tab w:val="left" w:pos="4253"/>
              </w:tabs>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de-CH"/>
              </w:rPr>
            </w:pPr>
            <w:r w:rsidRPr="00781AED">
              <w:rPr>
                <w:rFonts w:ascii="Arial" w:hAnsi="Arial" w:cs="Arial"/>
                <w:color w:val="auto"/>
                <w:sz w:val="18"/>
                <w:szCs w:val="18"/>
                <w:lang w:eastAsia="de-CH"/>
              </w:rPr>
              <w:t>Échelle de 1 (mauvais) à 5 (excellent)</w:t>
            </w:r>
          </w:p>
          <w:p w14:paraId="10E3EB68" w14:textId="536D9EE1" w:rsidR="00A342B4" w:rsidRPr="00781AED" w:rsidRDefault="00C47555" w:rsidP="00A342B4">
            <w:pPr>
              <w:tabs>
                <w:tab w:val="left" w:pos="737"/>
                <w:tab w:val="left" w:pos="1566"/>
                <w:tab w:val="left" w:pos="2419"/>
                <w:tab w:val="left" w:pos="3283"/>
                <w:tab w:val="left" w:pos="4124"/>
              </w:tabs>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de-CH"/>
              </w:rPr>
            </w:pPr>
            <w:sdt>
              <w:sdtPr>
                <w:rPr>
                  <w:rFonts w:ascii="Arial" w:hAnsi="Arial" w:cs="Arial"/>
                  <w:sz w:val="18"/>
                  <w:szCs w:val="18"/>
                  <w:lang w:eastAsia="de-CH"/>
                </w:rPr>
                <w:id w:val="1794943438"/>
                <w14:checkbox>
                  <w14:checked w14:val="0"/>
                  <w14:checkedState w14:val="2612" w14:font="MS Gothic"/>
                  <w14:uncheckedState w14:val="2610" w14:font="MS Gothic"/>
                </w14:checkbox>
              </w:sdtPr>
              <w:sdtEndPr/>
              <w:sdtContent>
                <w:r w:rsidR="00A342B4" w:rsidRPr="00781AED">
                  <w:rPr>
                    <w:rFonts w:ascii="Segoe UI Symbol" w:eastAsia="MS Gothic" w:hAnsi="Segoe UI Symbol" w:cs="Segoe UI Symbol"/>
                    <w:color w:val="auto"/>
                    <w:sz w:val="18"/>
                    <w:szCs w:val="18"/>
                    <w:lang w:eastAsia="de-CH"/>
                  </w:rPr>
                  <w:t>☐</w:t>
                </w:r>
              </w:sdtContent>
            </w:sdt>
            <w:r w:rsidR="00A342B4" w:rsidRPr="00781AED">
              <w:rPr>
                <w:rFonts w:ascii="Arial" w:hAnsi="Arial" w:cs="Arial"/>
                <w:color w:val="auto"/>
                <w:sz w:val="18"/>
                <w:szCs w:val="18"/>
                <w:lang w:eastAsia="de-CH"/>
              </w:rPr>
              <w:t xml:space="preserve"> 1</w:t>
            </w:r>
            <w:r w:rsidR="00A342B4" w:rsidRPr="00781AED">
              <w:rPr>
                <w:rFonts w:ascii="Arial" w:hAnsi="Arial" w:cs="Arial"/>
                <w:color w:val="auto"/>
                <w:sz w:val="18"/>
                <w:szCs w:val="18"/>
                <w:lang w:eastAsia="de-CH"/>
              </w:rPr>
              <w:tab/>
            </w:r>
            <w:sdt>
              <w:sdtPr>
                <w:rPr>
                  <w:rFonts w:ascii="Arial" w:hAnsi="Arial" w:cs="Arial"/>
                  <w:sz w:val="18"/>
                  <w:szCs w:val="18"/>
                  <w:lang w:eastAsia="de-CH"/>
                </w:rPr>
                <w:id w:val="-1567722010"/>
                <w14:checkbox>
                  <w14:checked w14:val="0"/>
                  <w14:checkedState w14:val="2612" w14:font="MS Gothic"/>
                  <w14:uncheckedState w14:val="2610" w14:font="MS Gothic"/>
                </w14:checkbox>
              </w:sdtPr>
              <w:sdtEndPr/>
              <w:sdtContent>
                <w:r w:rsidR="00A342B4" w:rsidRPr="00781AED">
                  <w:rPr>
                    <w:rFonts w:ascii="Segoe UI Symbol" w:hAnsi="Segoe UI Symbol" w:cs="Segoe UI Symbol"/>
                    <w:color w:val="auto"/>
                    <w:sz w:val="18"/>
                    <w:szCs w:val="18"/>
                    <w:lang w:eastAsia="de-CH"/>
                  </w:rPr>
                  <w:t>☐</w:t>
                </w:r>
              </w:sdtContent>
            </w:sdt>
            <w:r w:rsidR="00A342B4" w:rsidRPr="00781AED">
              <w:rPr>
                <w:rFonts w:ascii="Arial" w:hAnsi="Arial" w:cs="Arial"/>
                <w:color w:val="auto"/>
                <w:sz w:val="18"/>
                <w:szCs w:val="18"/>
                <w:lang w:eastAsia="de-CH"/>
              </w:rPr>
              <w:t xml:space="preserve"> 2</w:t>
            </w:r>
            <w:r w:rsidR="00A342B4" w:rsidRPr="00781AED">
              <w:rPr>
                <w:rFonts w:ascii="Arial" w:hAnsi="Arial" w:cs="Arial"/>
                <w:color w:val="auto"/>
                <w:sz w:val="18"/>
                <w:szCs w:val="18"/>
                <w:lang w:eastAsia="de-CH"/>
              </w:rPr>
              <w:tab/>
            </w:r>
            <w:sdt>
              <w:sdtPr>
                <w:rPr>
                  <w:rFonts w:ascii="Arial" w:hAnsi="Arial" w:cs="Arial"/>
                  <w:sz w:val="18"/>
                  <w:szCs w:val="18"/>
                  <w:lang w:eastAsia="de-CH"/>
                </w:rPr>
                <w:id w:val="1405185534"/>
                <w14:checkbox>
                  <w14:checked w14:val="0"/>
                  <w14:checkedState w14:val="2612" w14:font="MS Gothic"/>
                  <w14:uncheckedState w14:val="2610" w14:font="MS Gothic"/>
                </w14:checkbox>
              </w:sdtPr>
              <w:sdtEndPr/>
              <w:sdtContent>
                <w:r w:rsidR="00A342B4" w:rsidRPr="00781AED">
                  <w:rPr>
                    <w:rFonts w:ascii="Segoe UI Symbol" w:hAnsi="Segoe UI Symbol" w:cs="Segoe UI Symbol"/>
                    <w:color w:val="auto"/>
                    <w:sz w:val="18"/>
                    <w:szCs w:val="18"/>
                    <w:lang w:eastAsia="de-CH"/>
                  </w:rPr>
                  <w:t>☐</w:t>
                </w:r>
              </w:sdtContent>
            </w:sdt>
            <w:r w:rsidR="00A342B4" w:rsidRPr="00781AED">
              <w:rPr>
                <w:rFonts w:ascii="Arial" w:hAnsi="Arial" w:cs="Arial"/>
                <w:color w:val="auto"/>
                <w:sz w:val="18"/>
                <w:szCs w:val="18"/>
                <w:lang w:eastAsia="de-CH"/>
              </w:rPr>
              <w:t xml:space="preserve"> 3</w:t>
            </w:r>
            <w:r w:rsidR="00A342B4" w:rsidRPr="00781AED">
              <w:rPr>
                <w:rFonts w:ascii="Arial" w:hAnsi="Arial" w:cs="Arial"/>
                <w:color w:val="auto"/>
                <w:sz w:val="18"/>
                <w:szCs w:val="18"/>
                <w:lang w:eastAsia="de-CH"/>
              </w:rPr>
              <w:tab/>
            </w:r>
            <w:sdt>
              <w:sdtPr>
                <w:rPr>
                  <w:rFonts w:ascii="Arial" w:hAnsi="Arial" w:cs="Arial"/>
                  <w:sz w:val="18"/>
                  <w:szCs w:val="18"/>
                  <w:lang w:eastAsia="de-CH"/>
                </w:rPr>
                <w:id w:val="285092213"/>
                <w14:checkbox>
                  <w14:checked w14:val="0"/>
                  <w14:checkedState w14:val="2612" w14:font="MS Gothic"/>
                  <w14:uncheckedState w14:val="2610" w14:font="MS Gothic"/>
                </w14:checkbox>
              </w:sdtPr>
              <w:sdtEndPr/>
              <w:sdtContent>
                <w:r w:rsidR="00A342B4" w:rsidRPr="00781AED">
                  <w:rPr>
                    <w:rFonts w:ascii="Segoe UI Symbol" w:hAnsi="Segoe UI Symbol" w:cs="Segoe UI Symbol"/>
                    <w:color w:val="auto"/>
                    <w:sz w:val="18"/>
                    <w:szCs w:val="18"/>
                    <w:lang w:eastAsia="de-CH"/>
                  </w:rPr>
                  <w:t>☐</w:t>
                </w:r>
              </w:sdtContent>
            </w:sdt>
            <w:r w:rsidR="00A342B4" w:rsidRPr="00781AED">
              <w:rPr>
                <w:rFonts w:ascii="Arial" w:hAnsi="Arial" w:cs="Arial"/>
                <w:color w:val="auto"/>
                <w:sz w:val="18"/>
                <w:szCs w:val="18"/>
                <w:lang w:eastAsia="de-CH"/>
              </w:rPr>
              <w:t xml:space="preserve"> 4</w:t>
            </w:r>
            <w:r w:rsidR="00A342B4" w:rsidRPr="00781AED">
              <w:rPr>
                <w:rFonts w:ascii="Arial" w:hAnsi="Arial" w:cs="Arial"/>
                <w:color w:val="auto"/>
                <w:sz w:val="18"/>
                <w:szCs w:val="18"/>
                <w:lang w:eastAsia="de-CH"/>
              </w:rPr>
              <w:tab/>
            </w:r>
            <w:sdt>
              <w:sdtPr>
                <w:rPr>
                  <w:rFonts w:ascii="Arial" w:hAnsi="Arial" w:cs="Arial"/>
                  <w:sz w:val="18"/>
                  <w:szCs w:val="18"/>
                  <w:lang w:eastAsia="de-CH"/>
                </w:rPr>
                <w:id w:val="-1051609629"/>
                <w14:checkbox>
                  <w14:checked w14:val="0"/>
                  <w14:checkedState w14:val="2612" w14:font="MS Gothic"/>
                  <w14:uncheckedState w14:val="2610" w14:font="MS Gothic"/>
                </w14:checkbox>
              </w:sdtPr>
              <w:sdtEndPr/>
              <w:sdtContent>
                <w:r w:rsidR="00A342B4" w:rsidRPr="00781AED">
                  <w:rPr>
                    <w:rFonts w:ascii="Segoe UI Symbol" w:hAnsi="Segoe UI Symbol" w:cs="Segoe UI Symbol"/>
                    <w:color w:val="auto"/>
                    <w:sz w:val="18"/>
                    <w:szCs w:val="18"/>
                    <w:lang w:eastAsia="de-CH"/>
                  </w:rPr>
                  <w:t>☐</w:t>
                </w:r>
              </w:sdtContent>
            </w:sdt>
            <w:r w:rsidR="00A342B4" w:rsidRPr="00781AED">
              <w:rPr>
                <w:rFonts w:ascii="Arial" w:hAnsi="Arial" w:cs="Arial"/>
                <w:color w:val="auto"/>
                <w:sz w:val="18"/>
                <w:szCs w:val="18"/>
                <w:lang w:eastAsia="de-CH"/>
              </w:rPr>
              <w:t xml:space="preserve"> 5</w:t>
            </w:r>
          </w:p>
          <w:p w14:paraId="37C2A9DE" w14:textId="7179B7CC" w:rsidR="00A342B4" w:rsidRPr="00781AED" w:rsidRDefault="00A342B4" w:rsidP="00A342B4">
            <w:pPr>
              <w:tabs>
                <w:tab w:val="left" w:pos="4253"/>
              </w:tabs>
              <w:spacing w:after="120"/>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de-CH"/>
              </w:rPr>
            </w:pPr>
            <w:r w:rsidRPr="00781AED">
              <w:rPr>
                <w:rFonts w:ascii="Arial" w:hAnsi="Arial" w:cs="Arial"/>
                <w:sz w:val="18"/>
                <w:szCs w:val="18"/>
              </w:rPr>
              <w:fldChar w:fldCharType="begin">
                <w:ffData>
                  <w:name w:val=""/>
                  <w:enabled/>
                  <w:calcOnExit w:val="0"/>
                  <w:textInput>
                    <w:maxLength w:val="7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tc>
      </w:tr>
      <w:tr w:rsidR="000231F3" w:rsidRPr="00781AED" w14:paraId="7053575E" w14:textId="77777777" w:rsidTr="00AB4E5C">
        <w:tc>
          <w:tcPr>
            <w:cnfStyle w:val="001000000000" w:firstRow="0" w:lastRow="0" w:firstColumn="1" w:lastColumn="0" w:oddVBand="0" w:evenVBand="0" w:oddHBand="0" w:evenHBand="0" w:firstRowFirstColumn="0" w:firstRowLastColumn="0" w:lastRowFirstColumn="0" w:lastRowLastColumn="0"/>
            <w:tcW w:w="4289" w:type="dxa"/>
            <w:shd w:val="clear" w:color="auto" w:fill="auto"/>
          </w:tcPr>
          <w:p w14:paraId="4ED06F38" w14:textId="2F7BD71E" w:rsidR="000231F3" w:rsidRPr="00781AED" w:rsidRDefault="00137663" w:rsidP="00AB4E5C">
            <w:pPr>
              <w:rPr>
                <w:rFonts w:ascii="Arial" w:hAnsi="Arial" w:cs="Arial"/>
                <w:sz w:val="18"/>
                <w:szCs w:val="18"/>
                <w:lang w:eastAsia="en-GB"/>
              </w:rPr>
            </w:pPr>
            <w:r w:rsidRPr="00781AED">
              <w:rPr>
                <w:rFonts w:ascii="Arial" w:hAnsi="Arial" w:cs="Arial"/>
                <w:sz w:val="18"/>
                <w:szCs w:val="18"/>
                <w:lang w:eastAsia="en-GB"/>
              </w:rPr>
              <w:t xml:space="preserve">Comment évaluez-vous la durée du stage </w:t>
            </w:r>
            <w:r w:rsidR="00E060EC" w:rsidRPr="00781AED">
              <w:rPr>
                <w:rFonts w:ascii="Arial" w:hAnsi="Arial" w:cs="Arial"/>
                <w:sz w:val="18"/>
                <w:szCs w:val="18"/>
                <w:lang w:eastAsia="en-GB"/>
              </w:rPr>
              <w:t xml:space="preserve">? </w:t>
            </w:r>
          </w:p>
        </w:tc>
        <w:tc>
          <w:tcPr>
            <w:tcW w:w="4290" w:type="dxa"/>
            <w:shd w:val="clear" w:color="auto" w:fill="auto"/>
          </w:tcPr>
          <w:p w14:paraId="2D4792D5" w14:textId="0224AFA4" w:rsidR="00791D37" w:rsidRPr="00781AED" w:rsidRDefault="00C47555" w:rsidP="00AB4E5C">
            <w:pPr>
              <w:tabs>
                <w:tab w:val="left" w:pos="1379"/>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04557352"/>
                <w14:checkbox>
                  <w14:checked w14:val="0"/>
                  <w14:checkedState w14:val="2612" w14:font="MS Gothic"/>
                  <w14:uncheckedState w14:val="2610" w14:font="MS Gothic"/>
                </w14:checkbox>
              </w:sdtPr>
              <w:sdtEndPr/>
              <w:sdtContent>
                <w:r w:rsidR="00FE2185" w:rsidRPr="00781AED">
                  <w:rPr>
                    <w:rFonts w:ascii="Segoe UI Symbol" w:eastAsia="MS Gothic" w:hAnsi="Segoe UI Symbol" w:cs="Segoe UI Symbol"/>
                    <w:sz w:val="18"/>
                    <w:szCs w:val="18"/>
                  </w:rPr>
                  <w:t>☐</w:t>
                </w:r>
              </w:sdtContent>
            </w:sdt>
            <w:r w:rsidR="00FE2185" w:rsidRPr="00781AED">
              <w:rPr>
                <w:rFonts w:ascii="Arial" w:hAnsi="Arial" w:cs="Arial"/>
                <w:sz w:val="18"/>
                <w:szCs w:val="18"/>
              </w:rPr>
              <w:t xml:space="preserve"> </w:t>
            </w:r>
            <w:r w:rsidR="00137663" w:rsidRPr="00781AED">
              <w:rPr>
                <w:rFonts w:ascii="Arial" w:hAnsi="Arial" w:cs="Arial"/>
                <w:sz w:val="18"/>
                <w:szCs w:val="18"/>
              </w:rPr>
              <w:t>trop courte</w:t>
            </w:r>
            <w:r w:rsidR="004D67A8" w:rsidRPr="00781AED">
              <w:rPr>
                <w:rFonts w:ascii="Arial" w:hAnsi="Arial" w:cs="Arial"/>
                <w:sz w:val="18"/>
                <w:szCs w:val="18"/>
              </w:rPr>
              <w:tab/>
            </w:r>
            <w:sdt>
              <w:sdtPr>
                <w:rPr>
                  <w:rFonts w:ascii="Arial" w:hAnsi="Arial" w:cs="Arial"/>
                  <w:sz w:val="18"/>
                  <w:szCs w:val="18"/>
                </w:rPr>
                <w:id w:val="99228902"/>
                <w14:checkbox>
                  <w14:checked w14:val="0"/>
                  <w14:checkedState w14:val="2612" w14:font="MS Gothic"/>
                  <w14:uncheckedState w14:val="2610" w14:font="MS Gothic"/>
                </w14:checkbox>
              </w:sdtPr>
              <w:sdtEndPr/>
              <w:sdtContent>
                <w:r w:rsidR="004D67A8" w:rsidRPr="00781AED">
                  <w:rPr>
                    <w:rFonts w:ascii="Segoe UI Symbol" w:eastAsia="MS Gothic" w:hAnsi="Segoe UI Symbol" w:cs="Segoe UI Symbol"/>
                    <w:sz w:val="18"/>
                    <w:szCs w:val="18"/>
                  </w:rPr>
                  <w:t>☐</w:t>
                </w:r>
              </w:sdtContent>
            </w:sdt>
            <w:r w:rsidR="00FE2185" w:rsidRPr="00781AED">
              <w:rPr>
                <w:rFonts w:ascii="Arial" w:hAnsi="Arial" w:cs="Arial"/>
                <w:sz w:val="18"/>
                <w:szCs w:val="18"/>
              </w:rPr>
              <w:t xml:space="preserve"> </w:t>
            </w:r>
            <w:r w:rsidR="00137663" w:rsidRPr="00781AED">
              <w:rPr>
                <w:rFonts w:ascii="Arial" w:hAnsi="Arial" w:cs="Arial"/>
                <w:sz w:val="18"/>
                <w:szCs w:val="18"/>
              </w:rPr>
              <w:t>trop longue</w:t>
            </w:r>
          </w:p>
          <w:p w14:paraId="2DD8C6E7" w14:textId="150FCA83" w:rsidR="000231F3" w:rsidRPr="00781AED" w:rsidRDefault="00C47555"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7927574"/>
                <w14:checkbox>
                  <w14:checked w14:val="0"/>
                  <w14:checkedState w14:val="2612" w14:font="MS Gothic"/>
                  <w14:uncheckedState w14:val="2610" w14:font="MS Gothic"/>
                </w14:checkbox>
              </w:sdtPr>
              <w:sdtEndPr/>
              <w:sdtContent>
                <w:r w:rsidR="00FE2185" w:rsidRPr="00781AED">
                  <w:rPr>
                    <w:rFonts w:ascii="Segoe UI Symbol" w:eastAsia="MS Gothic" w:hAnsi="Segoe UI Symbol" w:cs="Segoe UI Symbol"/>
                    <w:sz w:val="18"/>
                    <w:szCs w:val="18"/>
                  </w:rPr>
                  <w:t>☐</w:t>
                </w:r>
              </w:sdtContent>
            </w:sdt>
            <w:r w:rsidR="00FE2185" w:rsidRPr="00781AED">
              <w:rPr>
                <w:rFonts w:ascii="Arial" w:hAnsi="Arial" w:cs="Arial"/>
                <w:sz w:val="18"/>
                <w:szCs w:val="18"/>
              </w:rPr>
              <w:t xml:space="preserve"> </w:t>
            </w:r>
            <w:r w:rsidR="00137663" w:rsidRPr="00781AED">
              <w:rPr>
                <w:rFonts w:ascii="Arial" w:hAnsi="Arial" w:cs="Arial"/>
                <w:sz w:val="18"/>
                <w:szCs w:val="18"/>
              </w:rPr>
              <w:t>idéale</w:t>
            </w:r>
            <w:r w:rsidR="004D67A8" w:rsidRPr="00781AED">
              <w:rPr>
                <w:rFonts w:ascii="Arial" w:hAnsi="Arial" w:cs="Arial"/>
                <w:sz w:val="18"/>
                <w:szCs w:val="18"/>
              </w:rPr>
              <w:t xml:space="preserve"> </w:t>
            </w:r>
          </w:p>
        </w:tc>
      </w:tr>
      <w:tr w:rsidR="000231F3" w:rsidRPr="00781AED" w14:paraId="0F86BD05" w14:textId="77777777" w:rsidTr="00AB4E5C">
        <w:tc>
          <w:tcPr>
            <w:cnfStyle w:val="001000000000" w:firstRow="0" w:lastRow="0" w:firstColumn="1" w:lastColumn="0" w:oddVBand="0" w:evenVBand="0" w:oddHBand="0" w:evenHBand="0" w:firstRowFirstColumn="0" w:firstRowLastColumn="0" w:lastRowFirstColumn="0" w:lastRowLastColumn="0"/>
            <w:tcW w:w="4289" w:type="dxa"/>
          </w:tcPr>
          <w:p w14:paraId="484BADFB" w14:textId="3CF86042" w:rsidR="000231F3" w:rsidRPr="00781AED" w:rsidRDefault="00137663" w:rsidP="00AB4E5C">
            <w:pPr>
              <w:spacing w:before="120"/>
              <w:rPr>
                <w:rFonts w:ascii="Arial" w:hAnsi="Arial" w:cs="Arial"/>
                <w:bCs/>
                <w:sz w:val="18"/>
                <w:szCs w:val="18"/>
              </w:rPr>
            </w:pPr>
            <w:r w:rsidRPr="00781AED">
              <w:rPr>
                <w:rFonts w:ascii="Arial" w:hAnsi="Arial" w:cs="Arial"/>
                <w:bCs/>
                <w:sz w:val="18"/>
                <w:szCs w:val="18"/>
              </w:rPr>
              <w:t xml:space="preserve">Comment évaluez-vous vos connaissances linguistiques après le séjour </w:t>
            </w:r>
            <w:r w:rsidR="00E375AA" w:rsidRPr="00781AED">
              <w:rPr>
                <w:rFonts w:ascii="Arial" w:hAnsi="Arial" w:cs="Arial"/>
                <w:bCs/>
                <w:sz w:val="18"/>
                <w:szCs w:val="18"/>
              </w:rPr>
              <w:t>?</w:t>
            </w:r>
          </w:p>
        </w:tc>
        <w:tc>
          <w:tcPr>
            <w:tcW w:w="4290" w:type="dxa"/>
          </w:tcPr>
          <w:p w14:paraId="0CAE5467" w14:textId="1CFDFFDA" w:rsidR="00FA4DF9" w:rsidRPr="00781AED" w:rsidRDefault="00FE44FC"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137663" w:rsidRPr="00781AED">
              <w:rPr>
                <w:rFonts w:ascii="Arial" w:hAnsi="Arial" w:cs="Arial"/>
                <w:bCs/>
                <w:sz w:val="18"/>
                <w:szCs w:val="18"/>
              </w:rPr>
              <w:t xml:space="preserve"> de </w:t>
            </w:r>
            <w:r w:rsidR="00E375AA" w:rsidRPr="00781AED">
              <w:rPr>
                <w:rFonts w:ascii="Arial" w:hAnsi="Arial" w:cs="Arial"/>
                <w:bCs/>
                <w:sz w:val="18"/>
                <w:szCs w:val="18"/>
              </w:rPr>
              <w:t>1 (</w:t>
            </w:r>
            <w:r w:rsidR="00137663" w:rsidRPr="00781AED">
              <w:rPr>
                <w:rFonts w:ascii="Arial" w:hAnsi="Arial" w:cs="Arial"/>
                <w:bCs/>
                <w:sz w:val="18"/>
                <w:szCs w:val="18"/>
              </w:rPr>
              <w:t>aucune connaissance</w:t>
            </w:r>
            <w:r w:rsidR="00C664E0" w:rsidRPr="00781AED">
              <w:rPr>
                <w:rFonts w:ascii="Arial" w:hAnsi="Arial" w:cs="Arial"/>
                <w:bCs/>
                <w:sz w:val="18"/>
                <w:szCs w:val="18"/>
              </w:rPr>
              <w:t xml:space="preserve">) </w:t>
            </w:r>
            <w:r w:rsidR="00137663" w:rsidRPr="00781AED">
              <w:rPr>
                <w:rFonts w:ascii="Arial" w:hAnsi="Arial" w:cs="Arial"/>
                <w:bCs/>
                <w:sz w:val="18"/>
                <w:szCs w:val="18"/>
              </w:rPr>
              <w:t xml:space="preserve">à </w:t>
            </w:r>
            <w:r w:rsidR="00C664E0" w:rsidRPr="00781AED">
              <w:rPr>
                <w:rFonts w:ascii="Arial" w:hAnsi="Arial" w:cs="Arial"/>
                <w:bCs/>
                <w:sz w:val="18"/>
                <w:szCs w:val="18"/>
              </w:rPr>
              <w:t>5 (</w:t>
            </w:r>
            <w:r w:rsidR="00137663" w:rsidRPr="00781AED">
              <w:rPr>
                <w:rFonts w:ascii="Arial" w:hAnsi="Arial" w:cs="Arial"/>
                <w:bCs/>
                <w:sz w:val="18"/>
                <w:szCs w:val="18"/>
              </w:rPr>
              <w:t>très bonnes connaissances</w:t>
            </w:r>
            <w:r w:rsidR="00C664E0" w:rsidRPr="00781AED">
              <w:rPr>
                <w:rFonts w:ascii="Arial" w:hAnsi="Arial" w:cs="Arial"/>
                <w:bCs/>
                <w:sz w:val="18"/>
                <w:szCs w:val="18"/>
              </w:rPr>
              <w:t>)</w:t>
            </w:r>
          </w:p>
          <w:p w14:paraId="2CFD6133" w14:textId="6E5E8CC3" w:rsidR="000231F3" w:rsidRPr="00781AED" w:rsidRDefault="00C47555" w:rsidP="00AB4E5C">
            <w:pPr>
              <w:tabs>
                <w:tab w:val="left" w:pos="737"/>
                <w:tab w:val="left" w:pos="1566"/>
                <w:tab w:val="left" w:pos="2419"/>
                <w:tab w:val="left" w:pos="3283"/>
                <w:tab w:val="left" w:pos="4124"/>
              </w:tabs>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sdt>
              <w:sdtPr>
                <w:rPr>
                  <w:rFonts w:ascii="Arial" w:hAnsi="Arial" w:cs="Arial"/>
                  <w:sz w:val="18"/>
                  <w:szCs w:val="18"/>
                </w:rPr>
                <w:id w:val="1576015362"/>
                <w14:checkbox>
                  <w14:checked w14:val="0"/>
                  <w14:checkedState w14:val="2612" w14:font="MS Gothic"/>
                  <w14:uncheckedState w14:val="2610" w14:font="MS Gothic"/>
                </w14:checkbox>
              </w:sdtPr>
              <w:sdtEndPr/>
              <w:sdtContent>
                <w:r w:rsidR="00FE2185" w:rsidRPr="00781AED">
                  <w:rPr>
                    <w:rFonts w:ascii="Segoe UI Symbol" w:eastAsia="MS Gothic" w:hAnsi="Segoe UI Symbol" w:cs="Segoe UI Symbol"/>
                    <w:sz w:val="18"/>
                    <w:szCs w:val="18"/>
                  </w:rPr>
                  <w:t>☐</w:t>
                </w:r>
              </w:sdtContent>
            </w:sdt>
            <w:r w:rsidR="00FE2185" w:rsidRPr="00781AED">
              <w:rPr>
                <w:rFonts w:ascii="Arial" w:hAnsi="Arial" w:cs="Arial"/>
                <w:sz w:val="18"/>
                <w:szCs w:val="18"/>
              </w:rPr>
              <w:t xml:space="preserve"> 1</w:t>
            </w:r>
            <w:r w:rsidR="00FE2185" w:rsidRPr="00781AED">
              <w:rPr>
                <w:rFonts w:ascii="Arial" w:hAnsi="Arial" w:cs="Arial"/>
                <w:sz w:val="18"/>
                <w:szCs w:val="18"/>
              </w:rPr>
              <w:tab/>
            </w:r>
            <w:sdt>
              <w:sdtPr>
                <w:rPr>
                  <w:rFonts w:ascii="Arial" w:hAnsi="Arial" w:cs="Arial"/>
                  <w:sz w:val="18"/>
                  <w:szCs w:val="18"/>
                </w:rPr>
                <w:id w:val="-1993396937"/>
                <w14:checkbox>
                  <w14:checked w14:val="0"/>
                  <w14:checkedState w14:val="2612" w14:font="MS Gothic"/>
                  <w14:uncheckedState w14:val="2610" w14:font="MS Gothic"/>
                </w14:checkbox>
              </w:sdtPr>
              <w:sdtEndPr/>
              <w:sdtContent>
                <w:r w:rsidR="00FE2185" w:rsidRPr="00781AED">
                  <w:rPr>
                    <w:rFonts w:ascii="Segoe UI Symbol" w:eastAsia="MS Gothic" w:hAnsi="Segoe UI Symbol" w:cs="Segoe UI Symbol"/>
                    <w:sz w:val="18"/>
                    <w:szCs w:val="18"/>
                  </w:rPr>
                  <w:t>☐</w:t>
                </w:r>
              </w:sdtContent>
            </w:sdt>
            <w:r w:rsidR="00FE2185" w:rsidRPr="00781AED">
              <w:rPr>
                <w:rFonts w:ascii="Arial" w:hAnsi="Arial" w:cs="Arial"/>
                <w:sz w:val="18"/>
                <w:szCs w:val="18"/>
              </w:rPr>
              <w:t xml:space="preserve"> 2</w:t>
            </w:r>
            <w:r w:rsidR="00FE2185" w:rsidRPr="00781AED">
              <w:rPr>
                <w:rFonts w:ascii="Arial" w:hAnsi="Arial" w:cs="Arial"/>
                <w:sz w:val="18"/>
                <w:szCs w:val="18"/>
              </w:rPr>
              <w:tab/>
            </w:r>
            <w:sdt>
              <w:sdtPr>
                <w:rPr>
                  <w:rFonts w:ascii="Arial" w:hAnsi="Arial" w:cs="Arial"/>
                  <w:sz w:val="18"/>
                  <w:szCs w:val="18"/>
                </w:rPr>
                <w:id w:val="-168718405"/>
                <w14:checkbox>
                  <w14:checked w14:val="0"/>
                  <w14:checkedState w14:val="2612" w14:font="MS Gothic"/>
                  <w14:uncheckedState w14:val="2610" w14:font="MS Gothic"/>
                </w14:checkbox>
              </w:sdtPr>
              <w:sdtEndPr/>
              <w:sdtContent>
                <w:r w:rsidR="00FE2185" w:rsidRPr="00781AED">
                  <w:rPr>
                    <w:rFonts w:ascii="Segoe UI Symbol" w:eastAsia="MS Gothic" w:hAnsi="Segoe UI Symbol" w:cs="Segoe UI Symbol"/>
                    <w:sz w:val="18"/>
                    <w:szCs w:val="18"/>
                  </w:rPr>
                  <w:t>☐</w:t>
                </w:r>
              </w:sdtContent>
            </w:sdt>
            <w:r w:rsidR="00FE2185" w:rsidRPr="00781AED">
              <w:rPr>
                <w:rFonts w:ascii="Arial" w:hAnsi="Arial" w:cs="Arial"/>
                <w:sz w:val="18"/>
                <w:szCs w:val="18"/>
              </w:rPr>
              <w:t xml:space="preserve"> 3</w:t>
            </w:r>
            <w:r w:rsidR="00FE2185" w:rsidRPr="00781AED">
              <w:rPr>
                <w:rFonts w:ascii="Arial" w:hAnsi="Arial" w:cs="Arial"/>
                <w:sz w:val="18"/>
                <w:szCs w:val="18"/>
              </w:rPr>
              <w:tab/>
            </w:r>
            <w:sdt>
              <w:sdtPr>
                <w:rPr>
                  <w:rFonts w:ascii="Arial" w:hAnsi="Arial" w:cs="Arial"/>
                  <w:sz w:val="18"/>
                  <w:szCs w:val="18"/>
                </w:rPr>
                <w:id w:val="1211768357"/>
                <w14:checkbox>
                  <w14:checked w14:val="0"/>
                  <w14:checkedState w14:val="2612" w14:font="MS Gothic"/>
                  <w14:uncheckedState w14:val="2610" w14:font="MS Gothic"/>
                </w14:checkbox>
              </w:sdtPr>
              <w:sdtEndPr/>
              <w:sdtContent>
                <w:r w:rsidR="00FE2185" w:rsidRPr="00781AED">
                  <w:rPr>
                    <w:rFonts w:ascii="Segoe UI Symbol" w:eastAsia="MS Gothic" w:hAnsi="Segoe UI Symbol" w:cs="Segoe UI Symbol"/>
                    <w:sz w:val="18"/>
                    <w:szCs w:val="18"/>
                  </w:rPr>
                  <w:t>☐</w:t>
                </w:r>
              </w:sdtContent>
            </w:sdt>
            <w:r w:rsidR="00FE2185" w:rsidRPr="00781AED">
              <w:rPr>
                <w:rFonts w:ascii="Arial" w:hAnsi="Arial" w:cs="Arial"/>
                <w:sz w:val="18"/>
                <w:szCs w:val="18"/>
              </w:rPr>
              <w:t xml:space="preserve"> 4</w:t>
            </w:r>
            <w:r w:rsidR="00FE2185" w:rsidRPr="00781AED">
              <w:rPr>
                <w:rFonts w:ascii="Arial" w:hAnsi="Arial" w:cs="Arial"/>
                <w:sz w:val="18"/>
                <w:szCs w:val="18"/>
              </w:rPr>
              <w:tab/>
            </w:r>
            <w:sdt>
              <w:sdtPr>
                <w:rPr>
                  <w:rFonts w:ascii="Arial" w:hAnsi="Arial" w:cs="Arial"/>
                  <w:sz w:val="18"/>
                  <w:szCs w:val="18"/>
                </w:rPr>
                <w:id w:val="-1092622391"/>
                <w14:checkbox>
                  <w14:checked w14:val="0"/>
                  <w14:checkedState w14:val="2612" w14:font="MS Gothic"/>
                  <w14:uncheckedState w14:val="2610" w14:font="MS Gothic"/>
                </w14:checkbox>
              </w:sdtPr>
              <w:sdtEndPr/>
              <w:sdtContent>
                <w:r w:rsidR="00FE2185" w:rsidRPr="00781AED">
                  <w:rPr>
                    <w:rFonts w:ascii="Segoe UI Symbol" w:eastAsia="MS Gothic" w:hAnsi="Segoe UI Symbol" w:cs="Segoe UI Symbol"/>
                    <w:sz w:val="18"/>
                    <w:szCs w:val="18"/>
                  </w:rPr>
                  <w:t>☐</w:t>
                </w:r>
              </w:sdtContent>
            </w:sdt>
            <w:r w:rsidR="00FE2185" w:rsidRPr="00781AED">
              <w:rPr>
                <w:rFonts w:ascii="Arial" w:hAnsi="Arial" w:cs="Arial"/>
                <w:sz w:val="18"/>
                <w:szCs w:val="18"/>
              </w:rPr>
              <w:t xml:space="preserve"> 5</w:t>
            </w:r>
          </w:p>
        </w:tc>
      </w:tr>
      <w:tr w:rsidR="000231F3" w:rsidRPr="00781AED" w14:paraId="7BD637D2" w14:textId="77777777" w:rsidTr="00AB4E5C">
        <w:tc>
          <w:tcPr>
            <w:cnfStyle w:val="001000000000" w:firstRow="0" w:lastRow="0" w:firstColumn="1" w:lastColumn="0" w:oddVBand="0" w:evenVBand="0" w:oddHBand="0" w:evenHBand="0" w:firstRowFirstColumn="0" w:firstRowLastColumn="0" w:lastRowFirstColumn="0" w:lastRowLastColumn="0"/>
            <w:tcW w:w="4289" w:type="dxa"/>
          </w:tcPr>
          <w:p w14:paraId="3F0E13FA" w14:textId="0D1B4515" w:rsidR="000231F3" w:rsidRPr="00781AED" w:rsidRDefault="00137663" w:rsidP="00AB4E5C">
            <w:pPr>
              <w:rPr>
                <w:rFonts w:ascii="Arial" w:hAnsi="Arial" w:cs="Arial"/>
                <w:sz w:val="18"/>
                <w:szCs w:val="18"/>
                <w:lang w:eastAsia="en-GB"/>
              </w:rPr>
            </w:pPr>
            <w:r w:rsidRPr="00781AED">
              <w:rPr>
                <w:rFonts w:ascii="Arial" w:hAnsi="Arial" w:cs="Arial"/>
                <w:sz w:val="18"/>
                <w:szCs w:val="18"/>
                <w:lang w:eastAsia="en-GB"/>
              </w:rPr>
              <w:t xml:space="preserve">Vos attentes relatives à l’école d’accueil sous l’angle du stage ont-elles dans l’ensemble été satisfaites </w:t>
            </w:r>
            <w:r w:rsidR="0043692E" w:rsidRPr="00781AED">
              <w:rPr>
                <w:rFonts w:ascii="Arial" w:hAnsi="Arial" w:cs="Arial"/>
                <w:sz w:val="18"/>
                <w:szCs w:val="18"/>
                <w:lang w:eastAsia="en-GB"/>
              </w:rPr>
              <w:t>?</w:t>
            </w:r>
          </w:p>
          <w:p w14:paraId="053938E7" w14:textId="5B8DA275" w:rsidR="00EF1C7D" w:rsidRPr="00781AED" w:rsidRDefault="00A34039" w:rsidP="00AB4E5C">
            <w:pPr>
              <w:spacing w:before="240"/>
              <w:rPr>
                <w:rFonts w:ascii="Arial" w:hAnsi="Arial" w:cs="Arial"/>
                <w:color w:val="auto"/>
                <w:sz w:val="18"/>
                <w:szCs w:val="18"/>
                <w:lang w:eastAsia="en-GB"/>
              </w:rPr>
            </w:pPr>
            <w:r w:rsidRPr="00781AED">
              <w:rPr>
                <w:rFonts w:ascii="Arial" w:hAnsi="Arial" w:cs="Arial"/>
                <w:sz w:val="18"/>
                <w:szCs w:val="18"/>
              </w:rPr>
              <w:t>Remarques / motifs</w:t>
            </w:r>
            <w:r w:rsidR="00202A6B" w:rsidRPr="00781AED">
              <w:rPr>
                <w:rFonts w:ascii="Arial" w:hAnsi="Arial" w:cs="Arial"/>
                <w:sz w:val="18"/>
                <w:szCs w:val="18"/>
              </w:rPr>
              <w:t xml:space="preserve"> </w:t>
            </w:r>
            <w:r w:rsidR="00EF1C7D" w:rsidRPr="00781AED">
              <w:rPr>
                <w:rFonts w:ascii="Arial" w:hAnsi="Arial" w:cs="Arial"/>
                <w:sz w:val="18"/>
                <w:szCs w:val="18"/>
                <w:lang w:eastAsia="en-GB"/>
              </w:rPr>
              <w:t>:</w:t>
            </w:r>
          </w:p>
        </w:tc>
        <w:tc>
          <w:tcPr>
            <w:tcW w:w="4290" w:type="dxa"/>
          </w:tcPr>
          <w:p w14:paraId="7A86C566" w14:textId="40BBCFDB" w:rsidR="00FA4DF9" w:rsidRPr="00781AED" w:rsidRDefault="00FE44FC"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137663" w:rsidRPr="00781AED">
              <w:rPr>
                <w:rFonts w:ascii="Arial" w:hAnsi="Arial" w:cs="Arial"/>
                <w:bCs/>
                <w:sz w:val="18"/>
                <w:szCs w:val="18"/>
              </w:rPr>
              <w:t xml:space="preserve"> de </w:t>
            </w:r>
            <w:r w:rsidR="000231F3" w:rsidRPr="00781AED">
              <w:rPr>
                <w:rFonts w:ascii="Arial" w:hAnsi="Arial" w:cs="Arial"/>
                <w:bCs/>
                <w:sz w:val="18"/>
                <w:szCs w:val="18"/>
              </w:rPr>
              <w:t>1 (</w:t>
            </w:r>
            <w:r w:rsidR="00137663" w:rsidRPr="00781AED">
              <w:rPr>
                <w:rFonts w:ascii="Arial" w:hAnsi="Arial" w:cs="Arial"/>
                <w:bCs/>
                <w:sz w:val="18"/>
                <w:szCs w:val="18"/>
              </w:rPr>
              <w:t>pas du tout</w:t>
            </w:r>
            <w:r w:rsidR="000231F3" w:rsidRPr="00781AED">
              <w:rPr>
                <w:rFonts w:ascii="Arial" w:hAnsi="Arial" w:cs="Arial"/>
                <w:bCs/>
                <w:sz w:val="18"/>
                <w:szCs w:val="18"/>
              </w:rPr>
              <w:t xml:space="preserve">) </w:t>
            </w:r>
            <w:r w:rsidR="00137663" w:rsidRPr="00781AED">
              <w:rPr>
                <w:rFonts w:ascii="Arial" w:hAnsi="Arial" w:cs="Arial"/>
                <w:bCs/>
                <w:sz w:val="18"/>
                <w:szCs w:val="18"/>
              </w:rPr>
              <w:t>à</w:t>
            </w:r>
            <w:r w:rsidR="000231F3" w:rsidRPr="00781AED">
              <w:rPr>
                <w:rFonts w:ascii="Arial" w:hAnsi="Arial" w:cs="Arial"/>
                <w:bCs/>
                <w:sz w:val="18"/>
                <w:szCs w:val="18"/>
              </w:rPr>
              <w:t xml:space="preserve"> 5 (</w:t>
            </w:r>
            <w:r w:rsidR="00137663" w:rsidRPr="00781AED">
              <w:rPr>
                <w:rFonts w:ascii="Arial" w:hAnsi="Arial" w:cs="Arial"/>
                <w:bCs/>
                <w:sz w:val="18"/>
                <w:szCs w:val="18"/>
              </w:rPr>
              <w:t>entièrement</w:t>
            </w:r>
            <w:r w:rsidR="000231F3" w:rsidRPr="00781AED">
              <w:rPr>
                <w:rFonts w:ascii="Arial" w:hAnsi="Arial" w:cs="Arial"/>
                <w:bCs/>
                <w:sz w:val="18"/>
                <w:szCs w:val="18"/>
              </w:rPr>
              <w:t>)</w:t>
            </w:r>
          </w:p>
          <w:p w14:paraId="2611F3EA" w14:textId="7460C085" w:rsidR="002E18CC" w:rsidRPr="00781AED" w:rsidRDefault="00C47555"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917981786"/>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1</w:t>
            </w:r>
            <w:r w:rsidR="00DB5273" w:rsidRPr="00781AED">
              <w:rPr>
                <w:rFonts w:ascii="Arial" w:hAnsi="Arial" w:cs="Arial"/>
                <w:sz w:val="18"/>
                <w:szCs w:val="18"/>
              </w:rPr>
              <w:tab/>
            </w:r>
            <w:sdt>
              <w:sdtPr>
                <w:rPr>
                  <w:rFonts w:ascii="Arial" w:hAnsi="Arial" w:cs="Arial"/>
                  <w:sz w:val="18"/>
                  <w:szCs w:val="18"/>
                </w:rPr>
                <w:id w:val="-14389421"/>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2</w:t>
            </w:r>
            <w:r w:rsidR="00DB5273" w:rsidRPr="00781AED">
              <w:rPr>
                <w:rFonts w:ascii="Arial" w:hAnsi="Arial" w:cs="Arial"/>
                <w:sz w:val="18"/>
                <w:szCs w:val="18"/>
              </w:rPr>
              <w:tab/>
            </w:r>
            <w:sdt>
              <w:sdtPr>
                <w:rPr>
                  <w:rFonts w:ascii="Arial" w:hAnsi="Arial" w:cs="Arial"/>
                  <w:sz w:val="18"/>
                  <w:szCs w:val="18"/>
                </w:rPr>
                <w:id w:val="233449567"/>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3</w:t>
            </w:r>
            <w:r w:rsidR="00DB5273" w:rsidRPr="00781AED">
              <w:rPr>
                <w:rFonts w:ascii="Arial" w:hAnsi="Arial" w:cs="Arial"/>
                <w:sz w:val="18"/>
                <w:szCs w:val="18"/>
              </w:rPr>
              <w:tab/>
            </w:r>
            <w:sdt>
              <w:sdtPr>
                <w:rPr>
                  <w:rFonts w:ascii="Arial" w:hAnsi="Arial" w:cs="Arial"/>
                  <w:sz w:val="18"/>
                  <w:szCs w:val="18"/>
                </w:rPr>
                <w:id w:val="633680986"/>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4</w:t>
            </w:r>
            <w:r w:rsidR="00DB5273" w:rsidRPr="00781AED">
              <w:rPr>
                <w:rFonts w:ascii="Arial" w:hAnsi="Arial" w:cs="Arial"/>
                <w:sz w:val="18"/>
                <w:szCs w:val="18"/>
              </w:rPr>
              <w:tab/>
            </w:r>
            <w:sdt>
              <w:sdtPr>
                <w:rPr>
                  <w:rFonts w:ascii="Arial" w:hAnsi="Arial" w:cs="Arial"/>
                  <w:sz w:val="18"/>
                  <w:szCs w:val="18"/>
                </w:rPr>
                <w:id w:val="-1067638217"/>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5</w:t>
            </w:r>
          </w:p>
          <w:p w14:paraId="3EC6A142" w14:textId="77777777" w:rsidR="00DB5273" w:rsidRPr="00781AED" w:rsidRDefault="00DB5273"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p w14:paraId="2D2FE7C4" w14:textId="21DB10DD" w:rsidR="000231F3" w:rsidRPr="00781AED" w:rsidRDefault="002E18CC"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81AED">
              <w:rPr>
                <w:rFonts w:ascii="Arial" w:hAnsi="Arial" w:cs="Arial"/>
                <w:sz w:val="18"/>
                <w:szCs w:val="18"/>
              </w:rPr>
              <w:fldChar w:fldCharType="begin">
                <w:ffData>
                  <w:name w:val=""/>
                  <w:enabled/>
                  <w:calcOnExit w:val="0"/>
                  <w:textInput>
                    <w:maxLength w:val="7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tc>
      </w:tr>
    </w:tbl>
    <w:p w14:paraId="64286A6C" w14:textId="5FA35105" w:rsidR="00F879EB" w:rsidRPr="00781AED" w:rsidRDefault="00A34039" w:rsidP="00A10430">
      <w:pPr>
        <w:pStyle w:val="berschrift2nummeriert"/>
        <w:numPr>
          <w:ilvl w:val="0"/>
          <w:numId w:val="0"/>
        </w:numPr>
        <w:tabs>
          <w:tab w:val="left" w:pos="6946"/>
        </w:tabs>
        <w:ind w:left="425" w:hanging="425"/>
        <w:rPr>
          <w:rFonts w:ascii="Arial" w:hAnsi="Arial" w:cs="Arial"/>
        </w:rPr>
      </w:pPr>
      <w:bookmarkStart w:id="0" w:name="_GoBack"/>
      <w:bookmarkEnd w:id="0"/>
      <w:r w:rsidRPr="00781AED">
        <w:rPr>
          <w:rFonts w:ascii="Arial" w:hAnsi="Arial" w:cs="Arial"/>
        </w:rPr>
        <w:t>Reconnaissance</w:t>
      </w:r>
    </w:p>
    <w:tbl>
      <w:tblPr>
        <w:tblStyle w:val="MovetiaStandard"/>
        <w:tblW w:w="5000" w:type="pct"/>
        <w:tblBorders>
          <w:bottom w:val="single" w:sz="4" w:space="0" w:color="auto"/>
        </w:tblBorders>
        <w:tblLook w:val="04A0" w:firstRow="1" w:lastRow="0" w:firstColumn="1" w:lastColumn="0" w:noHBand="0" w:noVBand="1"/>
      </w:tblPr>
      <w:tblGrid>
        <w:gridCol w:w="4294"/>
        <w:gridCol w:w="4295"/>
      </w:tblGrid>
      <w:tr w:rsidR="0068297B" w:rsidRPr="00781AED" w14:paraId="0F2ADF11" w14:textId="77777777" w:rsidTr="00AB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89AF3C6" w14:textId="0E6F3695" w:rsidR="006A4E18" w:rsidRPr="00781AED" w:rsidRDefault="00A34039" w:rsidP="00AB4E5C">
            <w:pPr>
              <w:spacing w:line="220" w:lineRule="atLeast"/>
              <w:rPr>
                <w:rFonts w:ascii="Arial" w:hAnsi="Arial" w:cs="Arial"/>
                <w:color w:val="auto"/>
                <w:sz w:val="18"/>
                <w:szCs w:val="18"/>
                <w:lang w:eastAsia="en-GB"/>
              </w:rPr>
            </w:pPr>
            <w:r w:rsidRPr="00781AED">
              <w:rPr>
                <w:rFonts w:ascii="Arial" w:hAnsi="Arial" w:cs="Arial"/>
                <w:color w:val="30D2A9" w:themeColor="accent2"/>
                <w:sz w:val="18"/>
                <w:szCs w:val="18"/>
                <w:lang w:eastAsia="en-GB"/>
              </w:rPr>
              <w:t>Votre stage est-il reconnu en tant que partie intégrante de vos études</w:t>
            </w:r>
            <w:r w:rsidR="00202A6B" w:rsidRPr="00781AED">
              <w:rPr>
                <w:rFonts w:ascii="Arial" w:hAnsi="Arial" w:cs="Arial"/>
                <w:color w:val="30D2A9" w:themeColor="accent2"/>
                <w:sz w:val="18"/>
                <w:szCs w:val="18"/>
                <w:lang w:eastAsia="en-GB"/>
              </w:rPr>
              <w:t xml:space="preserve"> </w:t>
            </w:r>
            <w:r w:rsidR="00B6107D" w:rsidRPr="00781AED">
              <w:rPr>
                <w:rFonts w:ascii="Arial" w:hAnsi="Arial" w:cs="Arial"/>
                <w:color w:val="30D2A9" w:themeColor="accent2"/>
                <w:sz w:val="18"/>
                <w:szCs w:val="18"/>
                <w:lang w:eastAsia="en-GB"/>
              </w:rPr>
              <w:t>?</w:t>
            </w:r>
          </w:p>
        </w:tc>
        <w:tc>
          <w:tcPr>
            <w:tcW w:w="2500" w:type="pct"/>
          </w:tcPr>
          <w:p w14:paraId="4B86D875" w14:textId="5E4612E2" w:rsidR="006A4E18" w:rsidRPr="00781AED" w:rsidRDefault="00C47555" w:rsidP="00AB4E5C">
            <w:pPr>
              <w:tabs>
                <w:tab w:val="left" w:pos="1235"/>
                <w:tab w:val="left" w:pos="2369"/>
                <w:tab w:val="left" w:pos="3367"/>
              </w:tabs>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sdt>
              <w:sdtPr>
                <w:rPr>
                  <w:rFonts w:ascii="Arial" w:hAnsi="Arial" w:cs="Arial"/>
                  <w:sz w:val="18"/>
                  <w:szCs w:val="18"/>
                </w:rPr>
                <w:id w:val="-923179542"/>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color w:val="auto"/>
                    <w:sz w:val="18"/>
                    <w:szCs w:val="18"/>
                  </w:rPr>
                  <w:t>☐</w:t>
                </w:r>
              </w:sdtContent>
            </w:sdt>
            <w:r w:rsidR="00FE2185" w:rsidRPr="00781AED">
              <w:rPr>
                <w:rFonts w:ascii="Arial" w:hAnsi="Arial" w:cs="Arial"/>
                <w:color w:val="auto"/>
                <w:sz w:val="18"/>
                <w:szCs w:val="18"/>
              </w:rPr>
              <w:t xml:space="preserve"> </w:t>
            </w:r>
            <w:r w:rsidR="00A34039" w:rsidRPr="00781AED">
              <w:rPr>
                <w:rFonts w:ascii="Arial" w:hAnsi="Arial" w:cs="Arial"/>
                <w:color w:val="auto"/>
                <w:sz w:val="18"/>
                <w:szCs w:val="18"/>
              </w:rPr>
              <w:t>Oui</w:t>
            </w:r>
            <w:r w:rsidR="00FE2185" w:rsidRPr="00781AED">
              <w:rPr>
                <w:rFonts w:ascii="Arial" w:hAnsi="Arial" w:cs="Arial"/>
                <w:color w:val="auto"/>
                <w:sz w:val="18"/>
                <w:szCs w:val="18"/>
              </w:rPr>
              <w:tab/>
            </w:r>
            <w:sdt>
              <w:sdtPr>
                <w:rPr>
                  <w:rFonts w:ascii="Arial" w:hAnsi="Arial" w:cs="Arial"/>
                  <w:sz w:val="18"/>
                  <w:szCs w:val="18"/>
                </w:rPr>
                <w:id w:val="555200781"/>
                <w14:checkbox>
                  <w14:checked w14:val="0"/>
                  <w14:checkedState w14:val="2612" w14:font="MS Gothic"/>
                  <w14:uncheckedState w14:val="2610" w14:font="MS Gothic"/>
                </w14:checkbox>
              </w:sdtPr>
              <w:sdtEndPr/>
              <w:sdtContent>
                <w:r w:rsidR="00CE2FD7" w:rsidRPr="00781AED">
                  <w:rPr>
                    <w:rFonts w:ascii="Segoe UI Symbol" w:eastAsia="MS Gothic" w:hAnsi="Segoe UI Symbol" w:cs="Segoe UI Symbol"/>
                    <w:color w:val="auto"/>
                    <w:sz w:val="18"/>
                    <w:szCs w:val="18"/>
                  </w:rPr>
                  <w:t>☐</w:t>
                </w:r>
              </w:sdtContent>
            </w:sdt>
            <w:r w:rsidR="00FE2185" w:rsidRPr="00781AED">
              <w:rPr>
                <w:rFonts w:ascii="Arial" w:hAnsi="Arial" w:cs="Arial"/>
                <w:color w:val="auto"/>
                <w:sz w:val="18"/>
                <w:szCs w:val="18"/>
              </w:rPr>
              <w:t xml:space="preserve"> N</w:t>
            </w:r>
            <w:r w:rsidR="00A34039" w:rsidRPr="00781AED">
              <w:rPr>
                <w:rFonts w:ascii="Arial" w:hAnsi="Arial" w:cs="Arial"/>
                <w:color w:val="auto"/>
                <w:sz w:val="18"/>
                <w:szCs w:val="18"/>
              </w:rPr>
              <w:t>on</w:t>
            </w:r>
            <w:r w:rsidR="00FE2185" w:rsidRPr="00781AED">
              <w:rPr>
                <w:rFonts w:ascii="Arial" w:hAnsi="Arial" w:cs="Arial"/>
                <w:color w:val="auto"/>
                <w:sz w:val="18"/>
                <w:szCs w:val="18"/>
              </w:rPr>
              <w:tab/>
            </w:r>
            <w:sdt>
              <w:sdtPr>
                <w:rPr>
                  <w:rFonts w:ascii="Arial" w:hAnsi="Arial" w:cs="Arial"/>
                  <w:sz w:val="18"/>
                  <w:szCs w:val="18"/>
                </w:rPr>
                <w:id w:val="728881359"/>
                <w14:checkbox>
                  <w14:checked w14:val="0"/>
                  <w14:checkedState w14:val="2612" w14:font="MS Gothic"/>
                  <w14:uncheckedState w14:val="2610" w14:font="MS Gothic"/>
                </w14:checkbox>
              </w:sdtPr>
              <w:sdtEndPr/>
              <w:sdtContent>
                <w:r w:rsidR="00FE2185" w:rsidRPr="00781AED">
                  <w:rPr>
                    <w:rFonts w:ascii="Segoe UI Symbol" w:eastAsia="MS Gothic" w:hAnsi="Segoe UI Symbol" w:cs="Segoe UI Symbol"/>
                    <w:color w:val="auto"/>
                    <w:sz w:val="18"/>
                    <w:szCs w:val="18"/>
                  </w:rPr>
                  <w:t>☐</w:t>
                </w:r>
              </w:sdtContent>
            </w:sdt>
            <w:r w:rsidR="00FE2185" w:rsidRPr="00781AED">
              <w:rPr>
                <w:rFonts w:ascii="Arial" w:hAnsi="Arial" w:cs="Arial"/>
                <w:color w:val="auto"/>
                <w:sz w:val="18"/>
                <w:szCs w:val="18"/>
              </w:rPr>
              <w:t xml:space="preserve"> </w:t>
            </w:r>
            <w:r w:rsidR="00A34039" w:rsidRPr="00781AED">
              <w:rPr>
                <w:rFonts w:ascii="Arial" w:hAnsi="Arial" w:cs="Arial"/>
                <w:color w:val="auto"/>
                <w:sz w:val="18"/>
                <w:szCs w:val="18"/>
              </w:rPr>
              <w:t>Partiellement</w:t>
            </w:r>
          </w:p>
        </w:tc>
      </w:tr>
      <w:tr w:rsidR="0068297B" w:rsidRPr="00781AED" w14:paraId="715B2F94" w14:textId="77777777" w:rsidTr="00AB4E5C">
        <w:tc>
          <w:tcPr>
            <w:cnfStyle w:val="001000000000" w:firstRow="0" w:lastRow="0" w:firstColumn="1" w:lastColumn="0" w:oddVBand="0" w:evenVBand="0" w:oddHBand="0" w:evenHBand="0" w:firstRowFirstColumn="0" w:firstRowLastColumn="0" w:lastRowFirstColumn="0" w:lastRowLastColumn="0"/>
            <w:tcW w:w="2500" w:type="pct"/>
          </w:tcPr>
          <w:p w14:paraId="24A90315" w14:textId="4B13BD17" w:rsidR="006A4E18" w:rsidRPr="00781AED" w:rsidRDefault="00A34039" w:rsidP="00AB4E5C">
            <w:pPr>
              <w:spacing w:line="220" w:lineRule="atLeast"/>
              <w:rPr>
                <w:rFonts w:ascii="Arial" w:hAnsi="Arial" w:cs="Arial"/>
                <w:sz w:val="18"/>
                <w:szCs w:val="18"/>
                <w:lang w:eastAsia="en-GB"/>
              </w:rPr>
            </w:pPr>
            <w:r w:rsidRPr="00781AED">
              <w:rPr>
                <w:rFonts w:ascii="Arial" w:hAnsi="Arial" w:cs="Arial"/>
                <w:sz w:val="18"/>
                <w:szCs w:val="18"/>
                <w:lang w:eastAsia="en-GB"/>
              </w:rPr>
              <w:t xml:space="preserve">Le cas échéant, quel type de reconnaissance vous a été décerné </w:t>
            </w:r>
            <w:r w:rsidR="00CE2FD7" w:rsidRPr="00781AED">
              <w:rPr>
                <w:rFonts w:ascii="Arial" w:hAnsi="Arial" w:cs="Arial"/>
                <w:sz w:val="18"/>
                <w:szCs w:val="18"/>
                <w:lang w:eastAsia="en-GB"/>
              </w:rPr>
              <w:t>?</w:t>
            </w:r>
          </w:p>
        </w:tc>
        <w:tc>
          <w:tcPr>
            <w:tcW w:w="2500" w:type="pct"/>
          </w:tcPr>
          <w:p w14:paraId="02E7FC19" w14:textId="50259B7A" w:rsidR="003E01AE" w:rsidRPr="00781AED" w:rsidRDefault="00C47555" w:rsidP="00A34039">
            <w:pPr>
              <w:tabs>
                <w:tab w:val="left" w:pos="1276"/>
                <w:tab w:val="left" w:pos="2977"/>
                <w:tab w:val="left" w:pos="3544"/>
                <w:tab w:val="left" w:pos="5954"/>
              </w:tabs>
              <w:ind w:left="1097" w:hanging="109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84648756"/>
                <w14:checkbox>
                  <w14:checked w14:val="0"/>
                  <w14:checkedState w14:val="2612" w14:font="MS Gothic"/>
                  <w14:uncheckedState w14:val="2610" w14:font="MS Gothic"/>
                </w14:checkbox>
              </w:sdtPr>
              <w:sdtEndPr/>
              <w:sdtContent>
                <w:r w:rsidR="00FE2185" w:rsidRPr="00781AED">
                  <w:rPr>
                    <w:rFonts w:ascii="Segoe UI Symbol" w:hAnsi="Segoe UI Symbol" w:cs="Segoe UI Symbol"/>
                    <w:sz w:val="18"/>
                    <w:szCs w:val="18"/>
                  </w:rPr>
                  <w:t>☐</w:t>
                </w:r>
              </w:sdtContent>
            </w:sdt>
            <w:r w:rsidR="00FE2185" w:rsidRPr="00781AED">
              <w:rPr>
                <w:rFonts w:ascii="Arial" w:hAnsi="Arial" w:cs="Arial"/>
                <w:sz w:val="18"/>
                <w:szCs w:val="18"/>
              </w:rPr>
              <w:t xml:space="preserve"> </w:t>
            </w:r>
            <w:r w:rsidR="00CE2FD7" w:rsidRPr="00781AED">
              <w:rPr>
                <w:rFonts w:ascii="Arial" w:hAnsi="Arial" w:cs="Arial"/>
                <w:sz w:val="18"/>
                <w:szCs w:val="18"/>
              </w:rPr>
              <w:t xml:space="preserve">ECTS </w:t>
            </w:r>
            <w:r w:rsidR="00FE2185" w:rsidRPr="00781AED">
              <w:rPr>
                <w:rFonts w:ascii="Arial" w:hAnsi="Arial" w:cs="Arial"/>
                <w:sz w:val="18"/>
                <w:szCs w:val="18"/>
              </w:rPr>
              <w:tab/>
            </w:r>
            <w:sdt>
              <w:sdtPr>
                <w:rPr>
                  <w:rFonts w:ascii="Arial" w:hAnsi="Arial" w:cs="Arial"/>
                  <w:sz w:val="18"/>
                  <w:szCs w:val="18"/>
                </w:rPr>
                <w:id w:val="1410271677"/>
                <w14:checkbox>
                  <w14:checked w14:val="0"/>
                  <w14:checkedState w14:val="2612" w14:font="MS Gothic"/>
                  <w14:uncheckedState w14:val="2610" w14:font="MS Gothic"/>
                </w14:checkbox>
              </w:sdtPr>
              <w:sdtEndPr/>
              <w:sdtContent>
                <w:r w:rsidR="00CE2FD7" w:rsidRPr="00781AED">
                  <w:rPr>
                    <w:rFonts w:ascii="Segoe UI Symbol" w:hAnsi="Segoe UI Symbol" w:cs="Segoe UI Symbol"/>
                    <w:sz w:val="18"/>
                    <w:szCs w:val="18"/>
                  </w:rPr>
                  <w:t>☐</w:t>
                </w:r>
              </w:sdtContent>
            </w:sdt>
            <w:r w:rsidR="00AE705B" w:rsidRPr="00781AED">
              <w:rPr>
                <w:rFonts w:ascii="Arial" w:hAnsi="Arial" w:cs="Arial"/>
                <w:sz w:val="18"/>
                <w:szCs w:val="18"/>
              </w:rPr>
              <w:t xml:space="preserve"> </w:t>
            </w:r>
            <w:r w:rsidR="00A34039" w:rsidRPr="00781AED">
              <w:rPr>
                <w:rFonts w:ascii="Arial" w:hAnsi="Arial" w:cs="Arial"/>
                <w:sz w:val="18"/>
                <w:szCs w:val="18"/>
              </w:rPr>
              <w:t>Mention dans le s</w:t>
            </w:r>
            <w:r w:rsidR="00FE2185" w:rsidRPr="00781AED">
              <w:rPr>
                <w:rFonts w:ascii="Arial" w:hAnsi="Arial" w:cs="Arial"/>
                <w:sz w:val="18"/>
                <w:szCs w:val="18"/>
              </w:rPr>
              <w:t>uppl</w:t>
            </w:r>
            <w:r w:rsidR="00A34039" w:rsidRPr="00781AED">
              <w:rPr>
                <w:rFonts w:ascii="Arial" w:hAnsi="Arial" w:cs="Arial"/>
                <w:sz w:val="18"/>
                <w:szCs w:val="18"/>
              </w:rPr>
              <w:t>é</w:t>
            </w:r>
            <w:r w:rsidR="00FE2185" w:rsidRPr="00781AED">
              <w:rPr>
                <w:rFonts w:ascii="Arial" w:hAnsi="Arial" w:cs="Arial"/>
                <w:sz w:val="18"/>
                <w:szCs w:val="18"/>
              </w:rPr>
              <w:t>ment</w:t>
            </w:r>
            <w:r w:rsidR="00A34039" w:rsidRPr="00781AED">
              <w:rPr>
                <w:rFonts w:ascii="Arial" w:hAnsi="Arial" w:cs="Arial"/>
                <w:sz w:val="18"/>
                <w:szCs w:val="18"/>
              </w:rPr>
              <w:t xml:space="preserve"> au   diplôme</w:t>
            </w:r>
          </w:p>
          <w:p w14:paraId="18BEF8CB" w14:textId="02528D2A" w:rsidR="006A4E18" w:rsidRPr="00781AED" w:rsidRDefault="00C47555" w:rsidP="00AB4E5C">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960843745"/>
                <w14:checkbox>
                  <w14:checked w14:val="0"/>
                  <w14:checkedState w14:val="2612" w14:font="MS Gothic"/>
                  <w14:uncheckedState w14:val="2610" w14:font="MS Gothic"/>
                </w14:checkbox>
              </w:sdtPr>
              <w:sdtEndPr/>
              <w:sdtContent>
                <w:r w:rsidR="00FE2185" w:rsidRPr="00781AED">
                  <w:rPr>
                    <w:rFonts w:ascii="Segoe UI Symbol" w:hAnsi="Segoe UI Symbol" w:cs="Segoe UI Symbol"/>
                    <w:sz w:val="18"/>
                    <w:szCs w:val="18"/>
                  </w:rPr>
                  <w:t>☐</w:t>
                </w:r>
              </w:sdtContent>
            </w:sdt>
            <w:r w:rsidR="00FE2185" w:rsidRPr="00781AED">
              <w:rPr>
                <w:rFonts w:ascii="Arial" w:hAnsi="Arial" w:cs="Arial"/>
                <w:sz w:val="18"/>
                <w:szCs w:val="18"/>
              </w:rPr>
              <w:t xml:space="preserve"> </w:t>
            </w:r>
            <w:r w:rsidR="00A34039" w:rsidRPr="00781AED">
              <w:rPr>
                <w:rFonts w:ascii="Arial" w:hAnsi="Arial" w:cs="Arial"/>
                <w:sz w:val="18"/>
                <w:szCs w:val="18"/>
              </w:rPr>
              <w:t>Divers</w:t>
            </w:r>
            <w:r w:rsidR="00FE2185" w:rsidRPr="00781AED">
              <w:rPr>
                <w:rFonts w:ascii="Arial" w:hAnsi="Arial" w:cs="Arial"/>
                <w:sz w:val="18"/>
                <w:szCs w:val="18"/>
              </w:rPr>
              <w:tab/>
            </w:r>
            <w:sdt>
              <w:sdtPr>
                <w:rPr>
                  <w:rFonts w:ascii="Arial" w:hAnsi="Arial" w:cs="Arial"/>
                  <w:sz w:val="18"/>
                  <w:szCs w:val="18"/>
                </w:rPr>
                <w:id w:val="1064526547"/>
                <w14:checkbox>
                  <w14:checked w14:val="0"/>
                  <w14:checkedState w14:val="2612" w14:font="MS Gothic"/>
                  <w14:uncheckedState w14:val="2610" w14:font="MS Gothic"/>
                </w14:checkbox>
              </w:sdtPr>
              <w:sdtEndPr/>
              <w:sdtContent>
                <w:r w:rsidR="00CE2FD7" w:rsidRPr="00781AED">
                  <w:rPr>
                    <w:rFonts w:ascii="Segoe UI Symbol" w:hAnsi="Segoe UI Symbol" w:cs="Segoe UI Symbol"/>
                    <w:sz w:val="18"/>
                    <w:szCs w:val="18"/>
                  </w:rPr>
                  <w:t>☐</w:t>
                </w:r>
              </w:sdtContent>
            </w:sdt>
            <w:r w:rsidR="00FE2185" w:rsidRPr="00781AED">
              <w:rPr>
                <w:rFonts w:ascii="Arial" w:hAnsi="Arial" w:cs="Arial"/>
                <w:sz w:val="18"/>
                <w:szCs w:val="18"/>
              </w:rPr>
              <w:t xml:space="preserve"> </w:t>
            </w:r>
            <w:r w:rsidR="00687D12" w:rsidRPr="00781AED">
              <w:rPr>
                <w:rFonts w:ascii="Arial" w:hAnsi="Arial" w:cs="Arial"/>
                <w:sz w:val="18"/>
                <w:szCs w:val="18"/>
              </w:rPr>
              <w:t>N</w:t>
            </w:r>
            <w:r w:rsidR="00A34039" w:rsidRPr="00781AED">
              <w:rPr>
                <w:rFonts w:ascii="Arial" w:hAnsi="Arial" w:cs="Arial"/>
                <w:sz w:val="18"/>
                <w:szCs w:val="18"/>
              </w:rPr>
              <w:t>e sais pas</w:t>
            </w:r>
          </w:p>
        </w:tc>
      </w:tr>
      <w:tr w:rsidR="00D618A8" w:rsidRPr="00781AED" w14:paraId="6E20BF55" w14:textId="77777777" w:rsidTr="00AB4E5C">
        <w:tc>
          <w:tcPr>
            <w:cnfStyle w:val="001000000000" w:firstRow="0" w:lastRow="0" w:firstColumn="1" w:lastColumn="0" w:oddVBand="0" w:evenVBand="0" w:oddHBand="0" w:evenHBand="0" w:firstRowFirstColumn="0" w:firstRowLastColumn="0" w:lastRowFirstColumn="0" w:lastRowLastColumn="0"/>
            <w:tcW w:w="2500" w:type="pct"/>
          </w:tcPr>
          <w:p w14:paraId="523D3B93" w14:textId="1E960E34" w:rsidR="00D618A8" w:rsidRPr="00781AED" w:rsidRDefault="00A34039" w:rsidP="00AB4E5C">
            <w:pPr>
              <w:spacing w:line="220" w:lineRule="atLeast"/>
              <w:rPr>
                <w:rFonts w:ascii="Arial" w:hAnsi="Arial" w:cs="Arial"/>
                <w:sz w:val="18"/>
                <w:szCs w:val="18"/>
                <w:lang w:eastAsia="en-GB"/>
              </w:rPr>
            </w:pPr>
            <w:r w:rsidRPr="00781AED">
              <w:rPr>
                <w:rFonts w:ascii="Arial" w:hAnsi="Arial" w:cs="Arial"/>
                <w:sz w:val="18"/>
                <w:szCs w:val="18"/>
                <w:lang w:eastAsia="en-GB"/>
              </w:rPr>
              <w:t xml:space="preserve">Au terme du stage, un certificat de stage ou autre certificat vous a-t-il été décerné par l’établissement d’accueil </w:t>
            </w:r>
            <w:r w:rsidR="00D618A8" w:rsidRPr="00781AED">
              <w:rPr>
                <w:rFonts w:ascii="Arial" w:hAnsi="Arial" w:cs="Arial"/>
                <w:sz w:val="18"/>
                <w:szCs w:val="18"/>
                <w:lang w:eastAsia="en-GB"/>
              </w:rPr>
              <w:t>?</w:t>
            </w:r>
          </w:p>
        </w:tc>
        <w:tc>
          <w:tcPr>
            <w:tcW w:w="2500" w:type="pct"/>
          </w:tcPr>
          <w:p w14:paraId="12234528" w14:textId="7513EA76" w:rsidR="00D618A8" w:rsidRPr="00781AED" w:rsidRDefault="00C47555" w:rsidP="00AB4E5C">
            <w:pPr>
              <w:tabs>
                <w:tab w:val="left" w:pos="1276"/>
                <w:tab w:val="left" w:pos="2510"/>
                <w:tab w:val="left" w:pos="3077"/>
                <w:tab w:val="left" w:pos="5954"/>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3674029"/>
                <w14:checkbox>
                  <w14:checked w14:val="0"/>
                  <w14:checkedState w14:val="2612" w14:font="MS Gothic"/>
                  <w14:uncheckedState w14:val="2610" w14:font="MS Gothic"/>
                </w14:checkbox>
              </w:sdtPr>
              <w:sdtEndPr/>
              <w:sdtContent>
                <w:r w:rsidR="00DB5273" w:rsidRPr="00781AED">
                  <w:rPr>
                    <w:rFonts w:ascii="Segoe UI Symbol" w:hAnsi="Segoe UI Symbol" w:cs="Segoe UI Symbol"/>
                    <w:sz w:val="18"/>
                    <w:szCs w:val="18"/>
                  </w:rPr>
                  <w:t>☐</w:t>
                </w:r>
              </w:sdtContent>
            </w:sdt>
            <w:r w:rsidR="00DB5273" w:rsidRPr="00781AED">
              <w:rPr>
                <w:rFonts w:ascii="Arial" w:hAnsi="Arial" w:cs="Arial"/>
                <w:sz w:val="18"/>
                <w:szCs w:val="18"/>
              </w:rPr>
              <w:t xml:space="preserve"> </w:t>
            </w:r>
            <w:r w:rsidR="00A34039" w:rsidRPr="00781AED">
              <w:rPr>
                <w:rFonts w:ascii="Arial" w:hAnsi="Arial" w:cs="Arial"/>
                <w:sz w:val="18"/>
                <w:szCs w:val="18"/>
              </w:rPr>
              <w:t>Oui</w:t>
            </w:r>
            <w:r w:rsidR="00DB5273" w:rsidRPr="00781AED">
              <w:rPr>
                <w:rFonts w:ascii="Arial" w:hAnsi="Arial" w:cs="Arial"/>
                <w:sz w:val="18"/>
                <w:szCs w:val="18"/>
              </w:rPr>
              <w:tab/>
            </w:r>
            <w:sdt>
              <w:sdtPr>
                <w:rPr>
                  <w:rFonts w:ascii="Arial" w:hAnsi="Arial" w:cs="Arial"/>
                  <w:sz w:val="18"/>
                  <w:szCs w:val="18"/>
                </w:rPr>
                <w:id w:val="1462301593"/>
                <w14:checkbox>
                  <w14:checked w14:val="0"/>
                  <w14:checkedState w14:val="2612" w14:font="MS Gothic"/>
                  <w14:uncheckedState w14:val="2610" w14:font="MS Gothic"/>
                </w14:checkbox>
              </w:sdtPr>
              <w:sdtEndPr/>
              <w:sdtContent>
                <w:r w:rsidR="00F54067" w:rsidRPr="00781AED">
                  <w:rPr>
                    <w:rFonts w:ascii="Segoe UI Symbol" w:hAnsi="Segoe UI Symbol" w:cs="Segoe UI Symbol"/>
                    <w:sz w:val="18"/>
                    <w:szCs w:val="18"/>
                  </w:rPr>
                  <w:t>☐</w:t>
                </w:r>
              </w:sdtContent>
            </w:sdt>
            <w:r w:rsidR="00F54067" w:rsidRPr="00781AED">
              <w:rPr>
                <w:rFonts w:ascii="Arial" w:hAnsi="Arial" w:cs="Arial"/>
                <w:sz w:val="18"/>
                <w:szCs w:val="18"/>
              </w:rPr>
              <w:t xml:space="preserve"> N</w:t>
            </w:r>
            <w:r w:rsidR="00A34039" w:rsidRPr="00781AED">
              <w:rPr>
                <w:rFonts w:ascii="Arial" w:hAnsi="Arial" w:cs="Arial"/>
                <w:sz w:val="18"/>
                <w:szCs w:val="18"/>
              </w:rPr>
              <w:t>on</w:t>
            </w:r>
            <w:r w:rsidR="00DB5273" w:rsidRPr="00781AED">
              <w:rPr>
                <w:rFonts w:ascii="Arial" w:hAnsi="Arial" w:cs="Arial"/>
                <w:sz w:val="18"/>
                <w:szCs w:val="18"/>
              </w:rPr>
              <w:tab/>
            </w:r>
            <w:sdt>
              <w:sdtPr>
                <w:rPr>
                  <w:rFonts w:ascii="Arial" w:hAnsi="Arial" w:cs="Arial"/>
                  <w:sz w:val="18"/>
                  <w:szCs w:val="18"/>
                </w:rPr>
                <w:id w:val="-1547058560"/>
                <w14:checkbox>
                  <w14:checked w14:val="0"/>
                  <w14:checkedState w14:val="2612" w14:font="MS Gothic"/>
                  <w14:uncheckedState w14:val="2610" w14:font="MS Gothic"/>
                </w14:checkbox>
              </w:sdtPr>
              <w:sdtEndPr/>
              <w:sdtContent>
                <w:r w:rsidR="00FE44FC" w:rsidRPr="00781AED">
                  <w:rPr>
                    <w:rFonts w:ascii="Segoe UI Symbol" w:eastAsia="MS Gothic" w:hAnsi="Segoe UI Symbol" w:cs="Segoe UI Symbol"/>
                    <w:sz w:val="18"/>
                    <w:szCs w:val="18"/>
                  </w:rPr>
                  <w:t>☐</w:t>
                </w:r>
              </w:sdtContent>
            </w:sdt>
            <w:r w:rsidR="00F54067" w:rsidRPr="00781AED">
              <w:rPr>
                <w:rFonts w:ascii="Arial" w:hAnsi="Arial" w:cs="Arial"/>
                <w:sz w:val="18"/>
                <w:szCs w:val="18"/>
              </w:rPr>
              <w:t xml:space="preserve"> </w:t>
            </w:r>
            <w:r w:rsidR="00687D12" w:rsidRPr="00781AED">
              <w:rPr>
                <w:rFonts w:ascii="Arial" w:hAnsi="Arial" w:cs="Arial"/>
                <w:sz w:val="18"/>
                <w:szCs w:val="18"/>
              </w:rPr>
              <w:t>R</w:t>
            </w:r>
            <w:r w:rsidR="00A34039" w:rsidRPr="00781AED">
              <w:rPr>
                <w:rFonts w:ascii="Arial" w:hAnsi="Arial" w:cs="Arial"/>
                <w:sz w:val="18"/>
                <w:szCs w:val="18"/>
              </w:rPr>
              <w:t xml:space="preserve">emis plus tard   </w:t>
            </w:r>
          </w:p>
        </w:tc>
      </w:tr>
    </w:tbl>
    <w:p w14:paraId="79591BBB" w14:textId="3D0D4292" w:rsidR="008B3567" w:rsidRPr="00781AED" w:rsidRDefault="00A34039" w:rsidP="00FD3F62">
      <w:pPr>
        <w:pStyle w:val="berschrift2nummeriert"/>
        <w:numPr>
          <w:ilvl w:val="0"/>
          <w:numId w:val="0"/>
        </w:numPr>
        <w:ind w:left="425" w:hanging="425"/>
        <w:rPr>
          <w:rFonts w:ascii="Arial" w:hAnsi="Arial" w:cs="Arial"/>
        </w:rPr>
      </w:pPr>
      <w:r w:rsidRPr="00781AED">
        <w:rPr>
          <w:rFonts w:ascii="Arial" w:hAnsi="Arial" w:cs="Arial"/>
        </w:rPr>
        <w:t>Aspects f</w:t>
      </w:r>
      <w:r w:rsidR="008B3567" w:rsidRPr="00781AED">
        <w:rPr>
          <w:rFonts w:ascii="Arial" w:hAnsi="Arial" w:cs="Arial"/>
        </w:rPr>
        <w:t>inan</w:t>
      </w:r>
      <w:r w:rsidRPr="00781AED">
        <w:rPr>
          <w:rFonts w:ascii="Arial" w:hAnsi="Arial" w:cs="Arial"/>
        </w:rPr>
        <w:t>cier</w:t>
      </w:r>
      <w:r w:rsidR="006F097A" w:rsidRPr="00781AED">
        <w:rPr>
          <w:rFonts w:ascii="Arial" w:hAnsi="Arial" w:cs="Arial"/>
        </w:rPr>
        <w:t>s</w:t>
      </w:r>
    </w:p>
    <w:tbl>
      <w:tblPr>
        <w:tblStyle w:val="MovetiaStandard"/>
        <w:tblW w:w="8589" w:type="dxa"/>
        <w:tblBorders>
          <w:bottom w:val="single" w:sz="4" w:space="0" w:color="auto"/>
        </w:tblBorders>
        <w:tblLook w:val="04A0" w:firstRow="1" w:lastRow="0" w:firstColumn="1" w:lastColumn="0" w:noHBand="0" w:noVBand="1"/>
      </w:tblPr>
      <w:tblGrid>
        <w:gridCol w:w="4253"/>
        <w:gridCol w:w="4336"/>
      </w:tblGrid>
      <w:tr w:rsidR="00935E36" w:rsidRPr="00781AED" w14:paraId="42D7AB7C" w14:textId="77777777" w:rsidTr="00AB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441E18A" w14:textId="266A2F62" w:rsidR="00935E36" w:rsidRPr="00781AED" w:rsidRDefault="006F097A" w:rsidP="00AB4E5C">
            <w:pPr>
              <w:rPr>
                <w:rFonts w:ascii="Arial" w:hAnsi="Arial" w:cs="Arial"/>
                <w:sz w:val="18"/>
                <w:szCs w:val="18"/>
              </w:rPr>
            </w:pPr>
            <w:r w:rsidRPr="00781AED">
              <w:rPr>
                <w:rFonts w:ascii="Arial" w:hAnsi="Arial" w:cs="Arial"/>
                <w:color w:val="30D2A9" w:themeColor="accent2"/>
                <w:sz w:val="18"/>
                <w:szCs w:val="18"/>
              </w:rPr>
              <w:t>Frais de subsistance pendant votre séjour</w:t>
            </w:r>
            <w:r w:rsidR="00935E36" w:rsidRPr="00781AED">
              <w:rPr>
                <w:rFonts w:ascii="Arial" w:hAnsi="Arial" w:cs="Arial"/>
                <w:color w:val="30D2A9" w:themeColor="accent2"/>
                <w:sz w:val="18"/>
                <w:szCs w:val="18"/>
              </w:rPr>
              <w:t xml:space="preserve"> (</w:t>
            </w:r>
            <w:r w:rsidR="008F7BA5" w:rsidRPr="00781AED">
              <w:rPr>
                <w:rFonts w:ascii="Arial" w:hAnsi="Arial" w:cs="Arial"/>
                <w:color w:val="30D2A9" w:themeColor="accent2"/>
                <w:sz w:val="18"/>
                <w:szCs w:val="18"/>
              </w:rPr>
              <w:t>m</w:t>
            </w:r>
            <w:r w:rsidRPr="00781AED">
              <w:rPr>
                <w:rFonts w:ascii="Arial" w:hAnsi="Arial" w:cs="Arial"/>
                <w:color w:val="30D2A9" w:themeColor="accent2"/>
                <w:sz w:val="18"/>
                <w:szCs w:val="18"/>
              </w:rPr>
              <w:t>oyenne mensuelle</w:t>
            </w:r>
            <w:r w:rsidR="00935E36" w:rsidRPr="00781AED">
              <w:rPr>
                <w:rFonts w:ascii="Arial" w:hAnsi="Arial" w:cs="Arial"/>
                <w:color w:val="30D2A9" w:themeColor="accent2"/>
                <w:sz w:val="18"/>
                <w:szCs w:val="18"/>
              </w:rPr>
              <w:t>)</w:t>
            </w:r>
            <w:r w:rsidRPr="00781AED">
              <w:rPr>
                <w:rFonts w:ascii="Arial" w:hAnsi="Arial" w:cs="Arial"/>
                <w:color w:val="30D2A9" w:themeColor="accent2"/>
                <w:sz w:val="18"/>
                <w:szCs w:val="18"/>
              </w:rPr>
              <w:t xml:space="preserve"> </w:t>
            </w:r>
            <w:r w:rsidR="00935E36" w:rsidRPr="00781AED">
              <w:rPr>
                <w:rFonts w:ascii="Arial" w:hAnsi="Arial" w:cs="Arial"/>
                <w:color w:val="30D2A9" w:themeColor="accent2"/>
                <w:sz w:val="18"/>
                <w:szCs w:val="18"/>
              </w:rPr>
              <w:t xml:space="preserve">: </w:t>
            </w:r>
          </w:p>
        </w:tc>
        <w:tc>
          <w:tcPr>
            <w:tcW w:w="4336" w:type="dxa"/>
          </w:tcPr>
          <w:p w14:paraId="6E761384" w14:textId="2A7EC346" w:rsidR="00935E36" w:rsidRPr="00781AED" w:rsidRDefault="00DF2D9F" w:rsidP="00AB4E5C">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8"/>
                <w:szCs w:val="18"/>
              </w:rPr>
            </w:pPr>
            <w:r w:rsidRPr="00781AED">
              <w:rPr>
                <w:rFonts w:ascii="Arial" w:hAnsi="Arial" w:cs="Arial"/>
                <w:sz w:val="18"/>
                <w:szCs w:val="18"/>
              </w:rPr>
              <w:fldChar w:fldCharType="begin">
                <w:ffData>
                  <w:name w:val=""/>
                  <w:enabled/>
                  <w:calcOnExit w:val="0"/>
                  <w:textInput>
                    <w:maxLength w:val="40"/>
                  </w:textInput>
                </w:ffData>
              </w:fldChar>
            </w:r>
            <w:r w:rsidRPr="00781AED">
              <w:rPr>
                <w:rFonts w:ascii="Arial" w:hAnsi="Arial" w:cs="Arial"/>
                <w:color w:val="auto"/>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color w:val="auto"/>
                <w:sz w:val="18"/>
                <w:szCs w:val="18"/>
              </w:rPr>
              <w:t> </w:t>
            </w:r>
            <w:r w:rsidRPr="00781AED">
              <w:rPr>
                <w:rFonts w:ascii="Arial" w:hAnsi="Arial" w:cs="Arial"/>
                <w:color w:val="auto"/>
                <w:sz w:val="18"/>
                <w:szCs w:val="18"/>
              </w:rPr>
              <w:t> </w:t>
            </w:r>
            <w:r w:rsidRPr="00781AED">
              <w:rPr>
                <w:rFonts w:ascii="Arial" w:hAnsi="Arial" w:cs="Arial"/>
                <w:color w:val="auto"/>
                <w:sz w:val="18"/>
                <w:szCs w:val="18"/>
              </w:rPr>
              <w:t> </w:t>
            </w:r>
            <w:r w:rsidRPr="00781AED">
              <w:rPr>
                <w:rFonts w:ascii="Arial" w:hAnsi="Arial" w:cs="Arial"/>
                <w:color w:val="auto"/>
                <w:sz w:val="18"/>
                <w:szCs w:val="18"/>
              </w:rPr>
              <w:t> </w:t>
            </w:r>
            <w:r w:rsidRPr="00781AED">
              <w:rPr>
                <w:rFonts w:ascii="Arial" w:hAnsi="Arial" w:cs="Arial"/>
                <w:color w:val="auto"/>
                <w:sz w:val="18"/>
                <w:szCs w:val="18"/>
              </w:rPr>
              <w:t> </w:t>
            </w:r>
            <w:r w:rsidRPr="00781AED">
              <w:rPr>
                <w:rFonts w:ascii="Arial" w:hAnsi="Arial" w:cs="Arial"/>
                <w:sz w:val="18"/>
                <w:szCs w:val="18"/>
              </w:rPr>
              <w:fldChar w:fldCharType="end"/>
            </w:r>
          </w:p>
        </w:tc>
      </w:tr>
      <w:tr w:rsidR="00935E36" w:rsidRPr="00781AED" w14:paraId="52CF6178" w14:textId="77777777" w:rsidTr="00AB4E5C">
        <w:tc>
          <w:tcPr>
            <w:cnfStyle w:val="001000000000" w:firstRow="0" w:lastRow="0" w:firstColumn="1" w:lastColumn="0" w:oddVBand="0" w:evenVBand="0" w:oddHBand="0" w:evenHBand="0" w:firstRowFirstColumn="0" w:firstRowLastColumn="0" w:lastRowFirstColumn="0" w:lastRowLastColumn="0"/>
            <w:tcW w:w="4253" w:type="dxa"/>
          </w:tcPr>
          <w:p w14:paraId="66DA89B0" w14:textId="63132D72" w:rsidR="00935E36" w:rsidRPr="00781AED" w:rsidRDefault="006F097A" w:rsidP="00AB4E5C">
            <w:pPr>
              <w:rPr>
                <w:rFonts w:ascii="Arial" w:hAnsi="Arial" w:cs="Arial"/>
                <w:sz w:val="18"/>
                <w:szCs w:val="18"/>
              </w:rPr>
            </w:pPr>
            <w:r w:rsidRPr="00781AED">
              <w:rPr>
                <w:rFonts w:ascii="Arial" w:hAnsi="Arial" w:cs="Arial"/>
                <w:sz w:val="18"/>
                <w:szCs w:val="18"/>
              </w:rPr>
              <w:t xml:space="preserve">Dans quelle mesure la subvention obtenue a-t-elle couvert vos frais </w:t>
            </w:r>
            <w:r w:rsidR="00935E36" w:rsidRPr="00781AED">
              <w:rPr>
                <w:rFonts w:ascii="Arial" w:hAnsi="Arial" w:cs="Arial"/>
                <w:sz w:val="18"/>
                <w:szCs w:val="18"/>
              </w:rPr>
              <w:t xml:space="preserve">? </w:t>
            </w:r>
          </w:p>
          <w:p w14:paraId="68E11660" w14:textId="77777777" w:rsidR="00935E36" w:rsidRPr="00781AED" w:rsidRDefault="00935E36" w:rsidP="00AB4E5C">
            <w:pPr>
              <w:spacing w:after="120"/>
              <w:rPr>
                <w:rFonts w:ascii="Arial" w:hAnsi="Arial" w:cs="Arial"/>
                <w:sz w:val="18"/>
                <w:szCs w:val="18"/>
              </w:rPr>
            </w:pPr>
          </w:p>
        </w:tc>
        <w:tc>
          <w:tcPr>
            <w:tcW w:w="4336" w:type="dxa"/>
          </w:tcPr>
          <w:p w14:paraId="34E61A2B" w14:textId="2BF97C46" w:rsidR="00FA4DF9" w:rsidRPr="00781AED" w:rsidRDefault="00FE44FC"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6F097A" w:rsidRPr="00781AED">
              <w:rPr>
                <w:rFonts w:ascii="Arial" w:hAnsi="Arial" w:cs="Arial"/>
                <w:bCs/>
                <w:sz w:val="18"/>
                <w:szCs w:val="18"/>
              </w:rPr>
              <w:t xml:space="preserve"> de </w:t>
            </w:r>
            <w:r w:rsidR="00FF50B0" w:rsidRPr="00781AED">
              <w:rPr>
                <w:rFonts w:ascii="Arial" w:hAnsi="Arial" w:cs="Arial"/>
                <w:bCs/>
                <w:sz w:val="18"/>
                <w:szCs w:val="18"/>
              </w:rPr>
              <w:t>1 (</w:t>
            </w:r>
            <w:r w:rsidR="006F097A" w:rsidRPr="00781AED">
              <w:rPr>
                <w:rFonts w:ascii="Arial" w:hAnsi="Arial" w:cs="Arial"/>
                <w:bCs/>
                <w:sz w:val="18"/>
                <w:szCs w:val="18"/>
              </w:rPr>
              <w:t>pas du tout</w:t>
            </w:r>
            <w:r w:rsidR="00FF50B0" w:rsidRPr="00781AED">
              <w:rPr>
                <w:rFonts w:ascii="Arial" w:hAnsi="Arial" w:cs="Arial"/>
                <w:bCs/>
                <w:sz w:val="18"/>
                <w:szCs w:val="18"/>
              </w:rPr>
              <w:t xml:space="preserve">) </w:t>
            </w:r>
            <w:r w:rsidR="006F097A" w:rsidRPr="00781AED">
              <w:rPr>
                <w:rFonts w:ascii="Arial" w:hAnsi="Arial" w:cs="Arial"/>
                <w:bCs/>
                <w:sz w:val="18"/>
                <w:szCs w:val="18"/>
              </w:rPr>
              <w:t xml:space="preserve">à </w:t>
            </w:r>
            <w:r w:rsidR="00FF50B0" w:rsidRPr="00781AED">
              <w:rPr>
                <w:rFonts w:ascii="Arial" w:hAnsi="Arial" w:cs="Arial"/>
                <w:bCs/>
                <w:sz w:val="18"/>
                <w:szCs w:val="18"/>
              </w:rPr>
              <w:t>5 (</w:t>
            </w:r>
            <w:r w:rsidR="006F097A" w:rsidRPr="00781AED">
              <w:rPr>
                <w:rFonts w:ascii="Arial" w:hAnsi="Arial" w:cs="Arial"/>
                <w:bCs/>
                <w:sz w:val="18"/>
                <w:szCs w:val="18"/>
              </w:rPr>
              <w:t>entièrement</w:t>
            </w:r>
            <w:r w:rsidR="00FF50B0" w:rsidRPr="00781AED">
              <w:rPr>
                <w:rFonts w:ascii="Arial" w:hAnsi="Arial" w:cs="Arial"/>
                <w:bCs/>
                <w:sz w:val="18"/>
                <w:szCs w:val="18"/>
              </w:rPr>
              <w:t>)</w:t>
            </w:r>
          </w:p>
          <w:p w14:paraId="0A895D5D" w14:textId="0CDABCFC" w:rsidR="00935E36" w:rsidRPr="00781AED" w:rsidRDefault="00C47555"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32863076"/>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1</w:t>
            </w:r>
            <w:r w:rsidR="00DB5273" w:rsidRPr="00781AED">
              <w:rPr>
                <w:rFonts w:ascii="Arial" w:hAnsi="Arial" w:cs="Arial"/>
                <w:sz w:val="18"/>
                <w:szCs w:val="18"/>
              </w:rPr>
              <w:tab/>
            </w:r>
            <w:sdt>
              <w:sdtPr>
                <w:rPr>
                  <w:rFonts w:ascii="Arial" w:hAnsi="Arial" w:cs="Arial"/>
                  <w:sz w:val="18"/>
                  <w:szCs w:val="18"/>
                </w:rPr>
                <w:id w:val="-1702393136"/>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2</w:t>
            </w:r>
            <w:r w:rsidR="00DB5273" w:rsidRPr="00781AED">
              <w:rPr>
                <w:rFonts w:ascii="Arial" w:hAnsi="Arial" w:cs="Arial"/>
                <w:sz w:val="18"/>
                <w:szCs w:val="18"/>
              </w:rPr>
              <w:tab/>
            </w:r>
            <w:sdt>
              <w:sdtPr>
                <w:rPr>
                  <w:rFonts w:ascii="Arial" w:hAnsi="Arial" w:cs="Arial"/>
                  <w:sz w:val="18"/>
                  <w:szCs w:val="18"/>
                </w:rPr>
                <w:id w:val="-1289429036"/>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3</w:t>
            </w:r>
            <w:r w:rsidR="00DB5273" w:rsidRPr="00781AED">
              <w:rPr>
                <w:rFonts w:ascii="Arial" w:hAnsi="Arial" w:cs="Arial"/>
                <w:sz w:val="18"/>
                <w:szCs w:val="18"/>
              </w:rPr>
              <w:tab/>
            </w:r>
            <w:sdt>
              <w:sdtPr>
                <w:rPr>
                  <w:rFonts w:ascii="Arial" w:hAnsi="Arial" w:cs="Arial"/>
                  <w:sz w:val="18"/>
                  <w:szCs w:val="18"/>
                </w:rPr>
                <w:id w:val="583034353"/>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4</w:t>
            </w:r>
            <w:r w:rsidR="00DB5273" w:rsidRPr="00781AED">
              <w:rPr>
                <w:rFonts w:ascii="Arial" w:hAnsi="Arial" w:cs="Arial"/>
                <w:sz w:val="18"/>
                <w:szCs w:val="18"/>
              </w:rPr>
              <w:tab/>
            </w:r>
            <w:sdt>
              <w:sdtPr>
                <w:rPr>
                  <w:rFonts w:ascii="Arial" w:hAnsi="Arial" w:cs="Arial"/>
                  <w:sz w:val="18"/>
                  <w:szCs w:val="18"/>
                </w:rPr>
                <w:id w:val="636529624"/>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5</w:t>
            </w:r>
          </w:p>
        </w:tc>
      </w:tr>
      <w:tr w:rsidR="00DF2D9F" w:rsidRPr="00781AED" w14:paraId="5940B516" w14:textId="77777777" w:rsidTr="00AB4E5C">
        <w:tc>
          <w:tcPr>
            <w:cnfStyle w:val="001000000000" w:firstRow="0" w:lastRow="0" w:firstColumn="1" w:lastColumn="0" w:oddVBand="0" w:evenVBand="0" w:oddHBand="0" w:evenHBand="0" w:firstRowFirstColumn="0" w:firstRowLastColumn="0" w:lastRowFirstColumn="0" w:lastRowLastColumn="0"/>
            <w:tcW w:w="4253" w:type="dxa"/>
          </w:tcPr>
          <w:p w14:paraId="0AFF743A" w14:textId="6ED1415D" w:rsidR="00935E36" w:rsidRPr="00781AED" w:rsidRDefault="006F097A" w:rsidP="00AB4E5C">
            <w:pPr>
              <w:spacing w:line="220" w:lineRule="atLeast"/>
              <w:rPr>
                <w:rFonts w:ascii="Arial" w:hAnsi="Arial" w:cs="Arial"/>
                <w:sz w:val="18"/>
                <w:szCs w:val="18"/>
              </w:rPr>
            </w:pPr>
            <w:r w:rsidRPr="00781AED">
              <w:rPr>
                <w:rFonts w:ascii="Arial" w:hAnsi="Arial" w:cs="Arial"/>
                <w:sz w:val="18"/>
                <w:szCs w:val="18"/>
              </w:rPr>
              <w:t>A quel moment avez-vous obtenu la subvention</w:t>
            </w:r>
            <w:r w:rsidR="000E18D0" w:rsidRPr="00781AED">
              <w:rPr>
                <w:rFonts w:ascii="Arial" w:hAnsi="Arial" w:cs="Arial"/>
                <w:sz w:val="18"/>
                <w:szCs w:val="18"/>
              </w:rPr>
              <w:t xml:space="preserve"> ? </w:t>
            </w:r>
            <w:r w:rsidR="00172983" w:rsidRPr="00781AED">
              <w:rPr>
                <w:rFonts w:ascii="Arial" w:hAnsi="Arial" w:cs="Arial"/>
                <w:sz w:val="18"/>
                <w:szCs w:val="18"/>
              </w:rPr>
              <w:t>(</w:t>
            </w:r>
            <w:r w:rsidRPr="00781AED">
              <w:rPr>
                <w:rFonts w:ascii="Arial" w:hAnsi="Arial" w:cs="Arial"/>
                <w:sz w:val="18"/>
                <w:szCs w:val="18"/>
              </w:rPr>
              <w:t>plusieurs réponses possibles</w:t>
            </w:r>
            <w:r w:rsidR="00935E36" w:rsidRPr="00781AED">
              <w:rPr>
                <w:rFonts w:ascii="Arial" w:hAnsi="Arial" w:cs="Arial"/>
                <w:sz w:val="18"/>
                <w:szCs w:val="18"/>
              </w:rPr>
              <w:t>)</w:t>
            </w:r>
          </w:p>
          <w:p w14:paraId="051A93CA" w14:textId="77777777" w:rsidR="00935E36" w:rsidRPr="00781AED" w:rsidRDefault="00935E36" w:rsidP="00AB4E5C">
            <w:pPr>
              <w:spacing w:line="220" w:lineRule="atLeast"/>
              <w:rPr>
                <w:rFonts w:ascii="Arial" w:hAnsi="Arial" w:cs="Arial"/>
                <w:sz w:val="18"/>
                <w:szCs w:val="18"/>
              </w:rPr>
            </w:pPr>
          </w:p>
        </w:tc>
        <w:tc>
          <w:tcPr>
            <w:tcW w:w="4336" w:type="dxa"/>
          </w:tcPr>
          <w:p w14:paraId="67A46121" w14:textId="119AA262" w:rsidR="001114B9" w:rsidRPr="00781AED" w:rsidRDefault="00C47555" w:rsidP="00AB4E5C">
            <w:pPr>
              <w:tabs>
                <w:tab w:val="left" w:pos="3119"/>
                <w:tab w:val="left" w:pos="3544"/>
                <w:tab w:val="left" w:pos="5812"/>
                <w:tab w:val="left" w:pos="6237"/>
                <w:tab w:val="left" w:pos="8505"/>
              </w:tabs>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564470127"/>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w:t>
            </w:r>
            <w:r w:rsidR="006F097A" w:rsidRPr="00781AED">
              <w:rPr>
                <w:rFonts w:ascii="Arial" w:hAnsi="Arial" w:cs="Arial"/>
                <w:sz w:val="18"/>
                <w:szCs w:val="18"/>
              </w:rPr>
              <w:t>avant le séjour</w:t>
            </w:r>
          </w:p>
          <w:p w14:paraId="282F2A66" w14:textId="15B44119" w:rsidR="001114B9" w:rsidRPr="00781AED" w:rsidRDefault="00C47555" w:rsidP="00AB4E5C">
            <w:pPr>
              <w:tabs>
                <w:tab w:val="left" w:pos="3119"/>
                <w:tab w:val="left" w:pos="3544"/>
                <w:tab w:val="left" w:pos="5812"/>
                <w:tab w:val="left" w:pos="6237"/>
                <w:tab w:val="left" w:pos="8505"/>
              </w:tabs>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844350002"/>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bCs/>
                <w:sz w:val="18"/>
                <w:szCs w:val="18"/>
              </w:rPr>
              <w:t xml:space="preserve"> </w:t>
            </w:r>
            <w:r w:rsidR="006F097A" w:rsidRPr="00781AED">
              <w:rPr>
                <w:rFonts w:ascii="Arial" w:hAnsi="Arial" w:cs="Arial"/>
                <w:bCs/>
                <w:sz w:val="18"/>
                <w:szCs w:val="18"/>
              </w:rPr>
              <w:t>au début du séjour</w:t>
            </w:r>
          </w:p>
          <w:p w14:paraId="347A44C0" w14:textId="53A04F6A" w:rsidR="001114B9" w:rsidRPr="00781AED" w:rsidRDefault="00C47555" w:rsidP="00AB4E5C">
            <w:pPr>
              <w:tabs>
                <w:tab w:val="left" w:pos="3119"/>
                <w:tab w:val="left" w:pos="3544"/>
                <w:tab w:val="left" w:pos="5812"/>
                <w:tab w:val="left" w:pos="6237"/>
                <w:tab w:val="left" w:pos="8505"/>
              </w:tabs>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908207182"/>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bCs/>
                <w:sz w:val="18"/>
                <w:szCs w:val="18"/>
              </w:rPr>
              <w:t xml:space="preserve"> </w:t>
            </w:r>
            <w:r w:rsidR="006F097A" w:rsidRPr="00781AED">
              <w:rPr>
                <w:rFonts w:ascii="Arial" w:hAnsi="Arial" w:cs="Arial"/>
                <w:bCs/>
                <w:sz w:val="18"/>
                <w:szCs w:val="18"/>
              </w:rPr>
              <w:t>pendant le séjour</w:t>
            </w:r>
          </w:p>
          <w:p w14:paraId="51AC4E58" w14:textId="48D5F2ED" w:rsidR="001114B9" w:rsidRPr="00781AED" w:rsidRDefault="00C47555" w:rsidP="00AB4E5C">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513038906"/>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bCs/>
                <w:sz w:val="18"/>
                <w:szCs w:val="18"/>
              </w:rPr>
              <w:t xml:space="preserve"> </w:t>
            </w:r>
            <w:r w:rsidR="006F097A" w:rsidRPr="00781AED">
              <w:rPr>
                <w:rFonts w:ascii="Arial" w:hAnsi="Arial" w:cs="Arial"/>
                <w:bCs/>
                <w:sz w:val="18"/>
                <w:szCs w:val="18"/>
              </w:rPr>
              <w:t>à la fin du séjour</w:t>
            </w:r>
          </w:p>
          <w:p w14:paraId="5A466294" w14:textId="0302998C" w:rsidR="00935E36" w:rsidRPr="00781AED" w:rsidRDefault="00C47555" w:rsidP="00AB4E5C">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sdt>
              <w:sdtPr>
                <w:rPr>
                  <w:rFonts w:ascii="Arial" w:hAnsi="Arial" w:cs="Arial"/>
                  <w:sz w:val="18"/>
                  <w:szCs w:val="18"/>
                </w:rPr>
                <w:id w:val="719479689"/>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bCs/>
                <w:sz w:val="18"/>
                <w:szCs w:val="18"/>
              </w:rPr>
              <w:t xml:space="preserve"> </w:t>
            </w:r>
            <w:r w:rsidR="006F097A" w:rsidRPr="00781AED">
              <w:rPr>
                <w:rFonts w:ascii="Arial" w:hAnsi="Arial" w:cs="Arial"/>
                <w:bCs/>
                <w:sz w:val="18"/>
                <w:szCs w:val="18"/>
              </w:rPr>
              <w:t>après le séjour</w:t>
            </w:r>
            <w:r w:rsidR="00DB5273" w:rsidRPr="00781AED">
              <w:rPr>
                <w:rFonts w:ascii="Arial" w:hAnsi="Arial" w:cs="Arial"/>
                <w:bCs/>
                <w:sz w:val="18"/>
                <w:szCs w:val="18"/>
              </w:rPr>
              <w:t xml:space="preserve"> </w:t>
            </w:r>
          </w:p>
        </w:tc>
      </w:tr>
      <w:tr w:rsidR="00935E36" w:rsidRPr="00781AED" w14:paraId="34D0F88F" w14:textId="77777777" w:rsidTr="00AB4E5C">
        <w:tc>
          <w:tcPr>
            <w:cnfStyle w:val="001000000000" w:firstRow="0" w:lastRow="0" w:firstColumn="1" w:lastColumn="0" w:oddVBand="0" w:evenVBand="0" w:oddHBand="0" w:evenHBand="0" w:firstRowFirstColumn="0" w:firstRowLastColumn="0" w:lastRowFirstColumn="0" w:lastRowLastColumn="0"/>
            <w:tcW w:w="4253" w:type="dxa"/>
          </w:tcPr>
          <w:p w14:paraId="36C5F10B" w14:textId="41C59745" w:rsidR="006A00A7" w:rsidRPr="00781AED" w:rsidRDefault="006F097A" w:rsidP="00AB4E5C">
            <w:pPr>
              <w:rPr>
                <w:rFonts w:ascii="Arial" w:hAnsi="Arial" w:cs="Arial"/>
                <w:sz w:val="18"/>
                <w:szCs w:val="18"/>
              </w:rPr>
            </w:pPr>
            <w:r w:rsidRPr="00781AED">
              <w:rPr>
                <w:rFonts w:ascii="Arial" w:hAnsi="Arial" w:cs="Arial"/>
                <w:sz w:val="18"/>
                <w:szCs w:val="18"/>
              </w:rPr>
              <w:lastRenderedPageBreak/>
              <w:t xml:space="preserve">Avez-vous dû verser un émolument / une contribution pour l’accomplissement de ce stage </w:t>
            </w:r>
            <w:r w:rsidR="006A00A7" w:rsidRPr="00781AED">
              <w:rPr>
                <w:rFonts w:ascii="Arial" w:hAnsi="Arial" w:cs="Arial"/>
                <w:sz w:val="18"/>
                <w:szCs w:val="18"/>
              </w:rPr>
              <w:t>?</w:t>
            </w:r>
          </w:p>
        </w:tc>
        <w:tc>
          <w:tcPr>
            <w:tcW w:w="4336" w:type="dxa"/>
          </w:tcPr>
          <w:p w14:paraId="62BCF9E0" w14:textId="5E3D0834" w:rsidR="00CC1D7C" w:rsidRPr="00781AED" w:rsidRDefault="00C47555" w:rsidP="00AB4E5C">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259400023"/>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w:t>
            </w:r>
            <w:r w:rsidR="006F097A" w:rsidRPr="00781AED">
              <w:rPr>
                <w:rFonts w:ascii="Arial" w:hAnsi="Arial" w:cs="Arial"/>
                <w:sz w:val="18"/>
                <w:szCs w:val="18"/>
              </w:rPr>
              <w:t>Oui</w:t>
            </w:r>
            <w:r w:rsidR="00CC1D7C" w:rsidRPr="00781AED">
              <w:rPr>
                <w:rFonts w:ascii="Arial" w:hAnsi="Arial" w:cs="Arial"/>
                <w:sz w:val="18"/>
                <w:szCs w:val="18"/>
              </w:rPr>
              <w:t xml:space="preserve"> </w:t>
            </w:r>
            <w:r w:rsidR="00DB5273" w:rsidRPr="00781AED">
              <w:rPr>
                <w:rFonts w:ascii="Arial" w:hAnsi="Arial" w:cs="Arial"/>
                <w:sz w:val="18"/>
                <w:szCs w:val="18"/>
              </w:rPr>
              <w:tab/>
            </w:r>
            <w:sdt>
              <w:sdtPr>
                <w:rPr>
                  <w:rFonts w:ascii="Arial" w:hAnsi="Arial" w:cs="Arial"/>
                  <w:sz w:val="18"/>
                  <w:szCs w:val="18"/>
                </w:rPr>
                <w:id w:val="1788072776"/>
                <w14:checkbox>
                  <w14:checked w14:val="0"/>
                  <w14:checkedState w14:val="2612" w14:font="MS Gothic"/>
                  <w14:uncheckedState w14:val="2610" w14:font="MS Gothic"/>
                </w14:checkbox>
              </w:sdtPr>
              <w:sdtEndPr/>
              <w:sdtContent>
                <w:r w:rsidR="00CC1D7C" w:rsidRPr="00781AED">
                  <w:rPr>
                    <w:rFonts w:ascii="Segoe UI Symbol" w:hAnsi="Segoe UI Symbol" w:cs="Segoe UI Symbol"/>
                    <w:sz w:val="18"/>
                    <w:szCs w:val="18"/>
                  </w:rPr>
                  <w:t>☐</w:t>
                </w:r>
              </w:sdtContent>
            </w:sdt>
            <w:r w:rsidR="00DB5273" w:rsidRPr="00781AED">
              <w:rPr>
                <w:rFonts w:ascii="Arial" w:hAnsi="Arial" w:cs="Arial"/>
                <w:sz w:val="18"/>
                <w:szCs w:val="18"/>
              </w:rPr>
              <w:t xml:space="preserve"> N</w:t>
            </w:r>
            <w:r w:rsidR="006F097A" w:rsidRPr="00781AED">
              <w:rPr>
                <w:rFonts w:ascii="Arial" w:hAnsi="Arial" w:cs="Arial"/>
                <w:sz w:val="18"/>
                <w:szCs w:val="18"/>
              </w:rPr>
              <w:t>on</w:t>
            </w:r>
          </w:p>
          <w:p w14:paraId="278DEF72" w14:textId="77777777" w:rsidR="0086568B" w:rsidRPr="00781AED" w:rsidRDefault="0086568B"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6CB0023" w14:textId="52A899BE" w:rsidR="00935E36" w:rsidRPr="00781AED" w:rsidRDefault="006F097A" w:rsidP="008F7BA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81AED">
              <w:rPr>
                <w:rFonts w:ascii="Arial" w:hAnsi="Arial" w:cs="Arial"/>
                <w:sz w:val="18"/>
                <w:szCs w:val="18"/>
              </w:rPr>
              <w:t xml:space="preserve">Si oui, </w:t>
            </w:r>
            <w:r w:rsidR="008F7BA5" w:rsidRPr="00781AED">
              <w:rPr>
                <w:rFonts w:ascii="Arial" w:hAnsi="Arial" w:cs="Arial"/>
                <w:sz w:val="18"/>
                <w:szCs w:val="18"/>
              </w:rPr>
              <w:t>quel est le</w:t>
            </w:r>
            <w:r w:rsidRPr="00781AED">
              <w:rPr>
                <w:rFonts w:ascii="Arial" w:hAnsi="Arial" w:cs="Arial"/>
                <w:sz w:val="18"/>
                <w:szCs w:val="18"/>
              </w:rPr>
              <w:t xml:space="preserve"> montant </w:t>
            </w:r>
            <w:r w:rsidR="00B6107D" w:rsidRPr="00781AED">
              <w:rPr>
                <w:rFonts w:ascii="Arial" w:hAnsi="Arial" w:cs="Arial"/>
                <w:sz w:val="18"/>
                <w:szCs w:val="18"/>
              </w:rPr>
              <w:t xml:space="preserve">? </w:t>
            </w:r>
            <w:r w:rsidR="00B73435" w:rsidRPr="00781AED">
              <w:rPr>
                <w:rFonts w:ascii="Arial" w:hAnsi="Arial" w:cs="Arial"/>
                <w:sz w:val="18"/>
                <w:szCs w:val="18"/>
              </w:rPr>
              <w:t xml:space="preserve">CHF </w:t>
            </w:r>
            <w:r w:rsidR="00F154BF" w:rsidRPr="00781AED">
              <w:rPr>
                <w:rFonts w:ascii="Arial" w:hAnsi="Arial" w:cs="Arial"/>
                <w:sz w:val="18"/>
                <w:szCs w:val="18"/>
              </w:rPr>
              <w:fldChar w:fldCharType="begin">
                <w:ffData>
                  <w:name w:val=""/>
                  <w:enabled/>
                  <w:calcOnExit w:val="0"/>
                  <w:textInput>
                    <w:maxLength w:val="40"/>
                  </w:textInput>
                </w:ffData>
              </w:fldChar>
            </w:r>
            <w:r w:rsidR="00F154BF" w:rsidRPr="00781AED">
              <w:rPr>
                <w:rFonts w:ascii="Arial" w:hAnsi="Arial" w:cs="Arial"/>
                <w:sz w:val="18"/>
                <w:szCs w:val="18"/>
              </w:rPr>
              <w:instrText xml:space="preserve"> FORMTEXT </w:instrText>
            </w:r>
            <w:r w:rsidR="00F154BF" w:rsidRPr="00781AED">
              <w:rPr>
                <w:rFonts w:ascii="Arial" w:hAnsi="Arial" w:cs="Arial"/>
                <w:sz w:val="18"/>
                <w:szCs w:val="18"/>
              </w:rPr>
            </w:r>
            <w:r w:rsidR="00F154BF" w:rsidRPr="00781AED">
              <w:rPr>
                <w:rFonts w:ascii="Arial" w:hAnsi="Arial" w:cs="Arial"/>
                <w:sz w:val="18"/>
                <w:szCs w:val="18"/>
              </w:rPr>
              <w:fldChar w:fldCharType="separate"/>
            </w:r>
            <w:r w:rsidR="00F154BF" w:rsidRPr="00781AED">
              <w:rPr>
                <w:rFonts w:ascii="Arial" w:hAnsi="Arial" w:cs="Arial"/>
                <w:sz w:val="18"/>
                <w:szCs w:val="18"/>
              </w:rPr>
              <w:t> </w:t>
            </w:r>
            <w:r w:rsidR="00F154BF" w:rsidRPr="00781AED">
              <w:rPr>
                <w:rFonts w:ascii="Arial" w:hAnsi="Arial" w:cs="Arial"/>
                <w:sz w:val="18"/>
                <w:szCs w:val="18"/>
              </w:rPr>
              <w:t> </w:t>
            </w:r>
            <w:r w:rsidR="00F154BF" w:rsidRPr="00781AED">
              <w:rPr>
                <w:rFonts w:ascii="Arial" w:hAnsi="Arial" w:cs="Arial"/>
                <w:sz w:val="18"/>
                <w:szCs w:val="18"/>
              </w:rPr>
              <w:t> </w:t>
            </w:r>
            <w:r w:rsidR="00F154BF" w:rsidRPr="00781AED">
              <w:rPr>
                <w:rFonts w:ascii="Arial" w:hAnsi="Arial" w:cs="Arial"/>
                <w:sz w:val="18"/>
                <w:szCs w:val="18"/>
              </w:rPr>
              <w:t> </w:t>
            </w:r>
            <w:r w:rsidR="00F154BF" w:rsidRPr="00781AED">
              <w:rPr>
                <w:rFonts w:ascii="Arial" w:hAnsi="Arial" w:cs="Arial"/>
                <w:sz w:val="18"/>
                <w:szCs w:val="18"/>
              </w:rPr>
              <w:t> </w:t>
            </w:r>
            <w:r w:rsidR="00F154BF" w:rsidRPr="00781AED">
              <w:rPr>
                <w:rFonts w:ascii="Arial" w:hAnsi="Arial" w:cs="Arial"/>
                <w:sz w:val="18"/>
                <w:szCs w:val="18"/>
              </w:rPr>
              <w:fldChar w:fldCharType="end"/>
            </w:r>
          </w:p>
        </w:tc>
      </w:tr>
    </w:tbl>
    <w:p w14:paraId="38794C22" w14:textId="3DF91561" w:rsidR="00FD3F62" w:rsidRPr="00781AED" w:rsidRDefault="006F097A" w:rsidP="00FD3F62">
      <w:pPr>
        <w:pStyle w:val="berschrift2nummeriert"/>
        <w:numPr>
          <w:ilvl w:val="0"/>
          <w:numId w:val="0"/>
        </w:numPr>
        <w:ind w:left="425" w:hanging="425"/>
        <w:rPr>
          <w:rFonts w:ascii="Arial" w:hAnsi="Arial" w:cs="Arial"/>
        </w:rPr>
      </w:pPr>
      <w:r w:rsidRPr="00781AED">
        <w:rPr>
          <w:rFonts w:ascii="Arial" w:hAnsi="Arial" w:cs="Arial"/>
        </w:rPr>
        <w:t>Expérience personnelle</w:t>
      </w:r>
    </w:p>
    <w:tbl>
      <w:tblPr>
        <w:tblStyle w:val="MovetiaStandard"/>
        <w:tblW w:w="9072" w:type="dxa"/>
        <w:tblLook w:val="04A0" w:firstRow="1" w:lastRow="0" w:firstColumn="1" w:lastColumn="0" w:noHBand="0" w:noVBand="1"/>
      </w:tblPr>
      <w:tblGrid>
        <w:gridCol w:w="4294"/>
        <w:gridCol w:w="4778"/>
      </w:tblGrid>
      <w:tr w:rsidR="00A47CE7" w:rsidRPr="00781AED" w14:paraId="778C6E44" w14:textId="77777777" w:rsidTr="001B40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Pr>
          <w:p w14:paraId="4CEA5F6A" w14:textId="74462350" w:rsidR="00A47CE7" w:rsidRPr="00781AED" w:rsidRDefault="006F097A" w:rsidP="00AB4E5C">
            <w:pPr>
              <w:rPr>
                <w:rFonts w:ascii="Arial" w:hAnsi="Arial" w:cs="Arial"/>
                <w:color w:val="30D2A9" w:themeColor="accent2"/>
                <w:sz w:val="18"/>
                <w:szCs w:val="18"/>
                <w:lang w:eastAsia="en-GB"/>
              </w:rPr>
            </w:pPr>
            <w:r w:rsidRPr="00781AED">
              <w:rPr>
                <w:rFonts w:ascii="Arial" w:hAnsi="Arial" w:cs="Arial"/>
                <w:color w:val="30D2A9" w:themeColor="accent2"/>
                <w:sz w:val="18"/>
                <w:szCs w:val="18"/>
                <w:lang w:eastAsia="en-GB"/>
              </w:rPr>
              <w:t>Quelles ont été les raisons qui vous ont incitées à effectuer un stage en Suisse</w:t>
            </w:r>
            <w:r w:rsidR="00202A6B" w:rsidRPr="00781AED">
              <w:rPr>
                <w:rFonts w:ascii="Arial" w:hAnsi="Arial" w:cs="Arial"/>
                <w:color w:val="30D2A9" w:themeColor="accent2"/>
                <w:sz w:val="18"/>
                <w:szCs w:val="18"/>
                <w:lang w:eastAsia="en-GB"/>
              </w:rPr>
              <w:t xml:space="preserve"> </w:t>
            </w:r>
            <w:r w:rsidR="00A47CE7" w:rsidRPr="00781AED">
              <w:rPr>
                <w:rFonts w:ascii="Arial" w:hAnsi="Arial" w:cs="Arial"/>
                <w:color w:val="30D2A9" w:themeColor="accent2"/>
                <w:sz w:val="18"/>
                <w:szCs w:val="18"/>
                <w:lang w:eastAsia="en-GB"/>
              </w:rPr>
              <w:t>?</w:t>
            </w:r>
          </w:p>
          <w:p w14:paraId="1B72CEB4" w14:textId="104E0FF0" w:rsidR="006F097A" w:rsidRPr="00781AED" w:rsidRDefault="00172983" w:rsidP="006F097A">
            <w:pPr>
              <w:spacing w:line="220" w:lineRule="atLeast"/>
              <w:rPr>
                <w:rFonts w:ascii="Arial" w:hAnsi="Arial" w:cs="Arial"/>
                <w:color w:val="30D2A9" w:themeColor="accent2"/>
                <w:sz w:val="18"/>
                <w:szCs w:val="18"/>
                <w:lang w:eastAsia="en-GB"/>
              </w:rPr>
            </w:pPr>
            <w:r w:rsidRPr="00781AED">
              <w:rPr>
                <w:rFonts w:ascii="Arial" w:hAnsi="Arial" w:cs="Arial"/>
                <w:color w:val="30D2A9" w:themeColor="accent2"/>
                <w:sz w:val="18"/>
                <w:szCs w:val="18"/>
              </w:rPr>
              <w:t>(</w:t>
            </w:r>
            <w:r w:rsidR="006F097A" w:rsidRPr="00781AED">
              <w:rPr>
                <w:rFonts w:ascii="Arial" w:hAnsi="Arial" w:cs="Arial"/>
                <w:color w:val="30D2A9" w:themeColor="accent2"/>
                <w:sz w:val="18"/>
                <w:szCs w:val="18"/>
                <w:lang w:eastAsia="en-GB"/>
              </w:rPr>
              <w:t>plusieurs réponses possibles)</w:t>
            </w:r>
          </w:p>
          <w:p w14:paraId="565B4C3C" w14:textId="2FF314D4" w:rsidR="00A47CE7" w:rsidRPr="00781AED" w:rsidRDefault="00A47CE7" w:rsidP="006F097A">
            <w:pPr>
              <w:spacing w:after="120"/>
              <w:rPr>
                <w:rFonts w:ascii="Arial" w:hAnsi="Arial" w:cs="Arial"/>
                <w:color w:val="30D2A9" w:themeColor="accent2"/>
                <w:sz w:val="18"/>
                <w:szCs w:val="18"/>
                <w:lang w:eastAsia="en-GB"/>
              </w:rPr>
            </w:pPr>
          </w:p>
        </w:tc>
        <w:tc>
          <w:tcPr>
            <w:tcW w:w="4778" w:type="dxa"/>
          </w:tcPr>
          <w:p w14:paraId="078874C3" w14:textId="103FF004" w:rsidR="00A47CE7" w:rsidRPr="00781AED" w:rsidRDefault="00C47555" w:rsidP="001B4056">
            <w:pPr>
              <w:tabs>
                <w:tab w:val="left" w:pos="384"/>
              </w:tabs>
              <w:spacing w:after="60"/>
              <w:ind w:left="388" w:hanging="388"/>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sdt>
              <w:sdtPr>
                <w:rPr>
                  <w:rFonts w:ascii="Arial" w:hAnsi="Arial" w:cs="Arial"/>
                  <w:sz w:val="18"/>
                  <w:szCs w:val="18"/>
                </w:rPr>
                <w:id w:val="25608385"/>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color w:val="auto"/>
                    <w:sz w:val="18"/>
                    <w:szCs w:val="18"/>
                  </w:rPr>
                  <w:t>☐</w:t>
                </w:r>
              </w:sdtContent>
            </w:sdt>
            <w:r w:rsidR="00DB5273" w:rsidRPr="00781AED">
              <w:rPr>
                <w:rFonts w:ascii="Arial" w:hAnsi="Arial" w:cs="Arial"/>
                <w:color w:val="auto"/>
                <w:sz w:val="18"/>
                <w:szCs w:val="18"/>
              </w:rPr>
              <w:t xml:space="preserve"> </w:t>
            </w:r>
            <w:r w:rsidR="00DB5273" w:rsidRPr="00781AED">
              <w:rPr>
                <w:rFonts w:ascii="Arial" w:hAnsi="Arial" w:cs="Arial"/>
                <w:color w:val="auto"/>
                <w:sz w:val="18"/>
                <w:szCs w:val="18"/>
              </w:rPr>
              <w:tab/>
            </w:r>
            <w:r w:rsidR="00202A6B" w:rsidRPr="00781AED">
              <w:rPr>
                <w:rFonts w:ascii="Arial" w:hAnsi="Arial" w:cs="Arial"/>
                <w:color w:val="auto"/>
                <w:sz w:val="18"/>
                <w:szCs w:val="18"/>
              </w:rPr>
              <w:t>R</w:t>
            </w:r>
            <w:r w:rsidR="001B4056" w:rsidRPr="00781AED">
              <w:rPr>
                <w:rFonts w:ascii="Arial" w:hAnsi="Arial" w:cs="Arial"/>
                <w:color w:val="auto"/>
                <w:sz w:val="18"/>
                <w:szCs w:val="18"/>
              </w:rPr>
              <w:t>aisons académiques</w:t>
            </w:r>
            <w:r w:rsidR="00263DD5" w:rsidRPr="00781AED">
              <w:rPr>
                <w:rFonts w:ascii="Arial" w:hAnsi="Arial" w:cs="Arial"/>
                <w:color w:val="auto"/>
                <w:sz w:val="18"/>
                <w:szCs w:val="18"/>
              </w:rPr>
              <w:t xml:space="preserve"> (</w:t>
            </w:r>
            <w:r w:rsidR="001B4056" w:rsidRPr="00781AED">
              <w:rPr>
                <w:rFonts w:ascii="Arial" w:hAnsi="Arial" w:cs="Arial"/>
                <w:color w:val="auto"/>
                <w:sz w:val="18"/>
                <w:szCs w:val="18"/>
              </w:rPr>
              <w:t>élément obligatoire du cycle d’études</w:t>
            </w:r>
            <w:r w:rsidR="00263DD5" w:rsidRPr="00781AED">
              <w:rPr>
                <w:rFonts w:ascii="Arial" w:hAnsi="Arial" w:cs="Arial"/>
                <w:color w:val="auto"/>
                <w:sz w:val="18"/>
                <w:szCs w:val="18"/>
              </w:rPr>
              <w:t xml:space="preserve">) </w:t>
            </w:r>
          </w:p>
          <w:p w14:paraId="18F423F3" w14:textId="6E268E57" w:rsidR="00A47CE7" w:rsidRPr="00781AED" w:rsidRDefault="00C47555" w:rsidP="00AB4E5C">
            <w:pPr>
              <w:tabs>
                <w:tab w:val="left" w:pos="360"/>
              </w:tabs>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sdt>
              <w:sdtPr>
                <w:rPr>
                  <w:rFonts w:ascii="Arial" w:hAnsi="Arial" w:cs="Arial"/>
                  <w:sz w:val="18"/>
                  <w:szCs w:val="18"/>
                </w:rPr>
                <w:id w:val="1417125001"/>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color w:val="auto"/>
                    <w:sz w:val="18"/>
                    <w:szCs w:val="18"/>
                  </w:rPr>
                  <w:t>☐</w:t>
                </w:r>
              </w:sdtContent>
            </w:sdt>
            <w:r w:rsidR="00DB5273" w:rsidRPr="00781AED">
              <w:rPr>
                <w:rFonts w:ascii="Arial" w:hAnsi="Arial" w:cs="Arial"/>
                <w:color w:val="auto"/>
                <w:sz w:val="18"/>
                <w:szCs w:val="18"/>
              </w:rPr>
              <w:t xml:space="preserve"> </w:t>
            </w:r>
            <w:r w:rsidR="00DB5273" w:rsidRPr="00781AED">
              <w:rPr>
                <w:rFonts w:ascii="Arial" w:hAnsi="Arial" w:cs="Arial"/>
                <w:color w:val="auto"/>
                <w:sz w:val="18"/>
                <w:szCs w:val="18"/>
              </w:rPr>
              <w:tab/>
            </w:r>
            <w:r w:rsidR="00202A6B" w:rsidRPr="00781AED">
              <w:rPr>
                <w:rFonts w:ascii="Arial" w:hAnsi="Arial" w:cs="Arial"/>
                <w:color w:val="auto"/>
                <w:sz w:val="18"/>
                <w:szCs w:val="18"/>
              </w:rPr>
              <w:t>A</w:t>
            </w:r>
            <w:r w:rsidR="001B4056" w:rsidRPr="00781AED">
              <w:rPr>
                <w:rFonts w:ascii="Arial" w:hAnsi="Arial" w:cs="Arial"/>
                <w:color w:val="auto"/>
                <w:sz w:val="18"/>
                <w:szCs w:val="18"/>
              </w:rPr>
              <w:t>cquisition d’expérience professionnelle</w:t>
            </w:r>
            <w:r w:rsidR="00263DD5" w:rsidRPr="00781AED">
              <w:rPr>
                <w:rFonts w:ascii="Arial" w:hAnsi="Arial" w:cs="Arial"/>
                <w:color w:val="auto"/>
                <w:sz w:val="18"/>
                <w:szCs w:val="18"/>
              </w:rPr>
              <w:t xml:space="preserve"> </w:t>
            </w:r>
          </w:p>
          <w:p w14:paraId="6913E336" w14:textId="57E4C074" w:rsidR="00A47CE7" w:rsidRPr="00781AED" w:rsidRDefault="00C47555" w:rsidP="001B4056">
            <w:pPr>
              <w:tabs>
                <w:tab w:val="left" w:pos="384"/>
              </w:tabs>
              <w:spacing w:after="60"/>
              <w:ind w:left="388" w:hanging="388"/>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sdt>
              <w:sdtPr>
                <w:rPr>
                  <w:rFonts w:ascii="Arial" w:hAnsi="Arial" w:cs="Arial"/>
                  <w:sz w:val="18"/>
                  <w:szCs w:val="18"/>
                </w:rPr>
                <w:id w:val="-918176349"/>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color w:val="auto"/>
                    <w:sz w:val="18"/>
                    <w:szCs w:val="18"/>
                  </w:rPr>
                  <w:t>☐</w:t>
                </w:r>
              </w:sdtContent>
            </w:sdt>
            <w:r w:rsidR="00DB5273" w:rsidRPr="00781AED">
              <w:rPr>
                <w:rFonts w:ascii="Arial" w:hAnsi="Arial" w:cs="Arial"/>
                <w:color w:val="auto"/>
                <w:sz w:val="18"/>
                <w:szCs w:val="18"/>
                <w:lang w:eastAsia="de-CH"/>
              </w:rPr>
              <w:t xml:space="preserve"> </w:t>
            </w:r>
            <w:r w:rsidR="00DB5273" w:rsidRPr="00781AED">
              <w:rPr>
                <w:rFonts w:ascii="Arial" w:hAnsi="Arial" w:cs="Arial"/>
                <w:color w:val="auto"/>
                <w:sz w:val="18"/>
                <w:szCs w:val="18"/>
                <w:lang w:eastAsia="de-CH"/>
              </w:rPr>
              <w:tab/>
            </w:r>
            <w:r w:rsidR="00202A6B" w:rsidRPr="00781AED">
              <w:rPr>
                <w:rFonts w:ascii="Arial" w:hAnsi="Arial" w:cs="Arial"/>
                <w:color w:val="auto"/>
                <w:sz w:val="18"/>
                <w:szCs w:val="18"/>
                <w:lang w:eastAsia="de-CH"/>
              </w:rPr>
              <w:t>A</w:t>
            </w:r>
            <w:r w:rsidR="001B4056" w:rsidRPr="00781AED">
              <w:rPr>
                <w:rFonts w:ascii="Arial" w:hAnsi="Arial" w:cs="Arial"/>
                <w:color w:val="auto"/>
                <w:sz w:val="18"/>
                <w:szCs w:val="18"/>
              </w:rPr>
              <w:t>cquisition de nouvelles compétences et aptitudes professionnelles</w:t>
            </w:r>
            <w:r w:rsidR="00263DD5" w:rsidRPr="00781AED">
              <w:rPr>
                <w:rFonts w:ascii="Arial" w:hAnsi="Arial" w:cs="Arial"/>
                <w:color w:val="auto"/>
                <w:sz w:val="18"/>
                <w:szCs w:val="18"/>
              </w:rPr>
              <w:t xml:space="preserve"> </w:t>
            </w:r>
          </w:p>
          <w:p w14:paraId="4777A1FF" w14:textId="7FDFE420" w:rsidR="00263DD5" w:rsidRPr="00781AED" w:rsidRDefault="00C47555" w:rsidP="00AB4E5C">
            <w:pPr>
              <w:tabs>
                <w:tab w:val="left" w:pos="372"/>
              </w:tabs>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sdt>
              <w:sdtPr>
                <w:rPr>
                  <w:rFonts w:ascii="Arial" w:hAnsi="Arial" w:cs="Arial"/>
                  <w:sz w:val="18"/>
                  <w:szCs w:val="18"/>
                </w:rPr>
                <w:id w:val="1432243738"/>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color w:val="auto"/>
                    <w:sz w:val="18"/>
                    <w:szCs w:val="18"/>
                  </w:rPr>
                  <w:t>☐</w:t>
                </w:r>
              </w:sdtContent>
            </w:sdt>
            <w:r w:rsidR="00DB5273" w:rsidRPr="00781AED">
              <w:rPr>
                <w:rFonts w:ascii="Arial" w:hAnsi="Arial" w:cs="Arial"/>
                <w:color w:val="auto"/>
                <w:sz w:val="18"/>
                <w:szCs w:val="18"/>
              </w:rPr>
              <w:t xml:space="preserve"> </w:t>
            </w:r>
            <w:r w:rsidR="00DB5273" w:rsidRPr="00781AED">
              <w:rPr>
                <w:rFonts w:ascii="Arial" w:hAnsi="Arial" w:cs="Arial"/>
                <w:color w:val="auto"/>
                <w:sz w:val="18"/>
                <w:szCs w:val="18"/>
              </w:rPr>
              <w:tab/>
            </w:r>
            <w:r w:rsidR="00202A6B" w:rsidRPr="00781AED">
              <w:rPr>
                <w:rFonts w:ascii="Arial" w:hAnsi="Arial" w:cs="Arial"/>
                <w:color w:val="auto"/>
                <w:sz w:val="18"/>
                <w:szCs w:val="18"/>
              </w:rPr>
              <w:t>E</w:t>
            </w:r>
            <w:r w:rsidR="001B4056" w:rsidRPr="00781AED">
              <w:rPr>
                <w:rFonts w:ascii="Arial" w:hAnsi="Arial" w:cs="Arial"/>
                <w:color w:val="auto"/>
                <w:sz w:val="18"/>
                <w:szCs w:val="18"/>
              </w:rPr>
              <w:t xml:space="preserve">xpérience </w:t>
            </w:r>
            <w:r w:rsidR="00263DD5" w:rsidRPr="00781AED">
              <w:rPr>
                <w:rFonts w:ascii="Arial" w:hAnsi="Arial" w:cs="Arial"/>
                <w:color w:val="auto"/>
                <w:sz w:val="18"/>
                <w:szCs w:val="18"/>
              </w:rPr>
              <w:t>(inter)</w:t>
            </w:r>
            <w:r w:rsidR="001B4056" w:rsidRPr="00781AED">
              <w:rPr>
                <w:rFonts w:ascii="Arial" w:hAnsi="Arial" w:cs="Arial"/>
                <w:color w:val="auto"/>
                <w:sz w:val="18"/>
                <w:szCs w:val="18"/>
              </w:rPr>
              <w:t>culturelle</w:t>
            </w:r>
            <w:r w:rsidR="00263DD5" w:rsidRPr="00781AED">
              <w:rPr>
                <w:rFonts w:ascii="Arial" w:hAnsi="Arial" w:cs="Arial"/>
                <w:color w:val="auto"/>
                <w:sz w:val="18"/>
                <w:szCs w:val="18"/>
              </w:rPr>
              <w:t xml:space="preserve"> </w:t>
            </w:r>
          </w:p>
          <w:p w14:paraId="158AB65F" w14:textId="630513D1" w:rsidR="00263DD5" w:rsidRPr="00781AED" w:rsidRDefault="00C47555" w:rsidP="00AB4E5C">
            <w:pPr>
              <w:tabs>
                <w:tab w:val="left" w:pos="384"/>
              </w:tabs>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sdt>
              <w:sdtPr>
                <w:rPr>
                  <w:rFonts w:ascii="Arial" w:hAnsi="Arial" w:cs="Arial"/>
                  <w:sz w:val="18"/>
                  <w:szCs w:val="18"/>
                </w:rPr>
                <w:id w:val="-902300300"/>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color w:val="auto"/>
                    <w:sz w:val="18"/>
                    <w:szCs w:val="18"/>
                  </w:rPr>
                  <w:t>☐</w:t>
                </w:r>
              </w:sdtContent>
            </w:sdt>
            <w:r w:rsidR="00DB5273" w:rsidRPr="00781AED">
              <w:rPr>
                <w:rFonts w:ascii="Arial" w:hAnsi="Arial" w:cs="Arial"/>
                <w:color w:val="auto"/>
                <w:sz w:val="18"/>
                <w:szCs w:val="18"/>
              </w:rPr>
              <w:t xml:space="preserve"> </w:t>
            </w:r>
            <w:r w:rsidR="00DB5273" w:rsidRPr="00781AED">
              <w:rPr>
                <w:rFonts w:ascii="Arial" w:hAnsi="Arial" w:cs="Arial"/>
                <w:color w:val="auto"/>
                <w:sz w:val="18"/>
                <w:szCs w:val="18"/>
              </w:rPr>
              <w:tab/>
            </w:r>
            <w:r w:rsidR="00202A6B" w:rsidRPr="00781AED">
              <w:rPr>
                <w:rFonts w:ascii="Arial" w:hAnsi="Arial" w:cs="Arial"/>
                <w:color w:val="auto"/>
                <w:sz w:val="18"/>
                <w:szCs w:val="18"/>
              </w:rPr>
              <w:t>R</w:t>
            </w:r>
            <w:r w:rsidR="001B4056" w:rsidRPr="00781AED">
              <w:rPr>
                <w:rFonts w:ascii="Arial" w:hAnsi="Arial" w:cs="Arial"/>
                <w:color w:val="auto"/>
                <w:sz w:val="18"/>
                <w:szCs w:val="18"/>
              </w:rPr>
              <w:t xml:space="preserve">enforcement </w:t>
            </w:r>
            <w:r w:rsidR="00202A6B" w:rsidRPr="00781AED">
              <w:rPr>
                <w:rFonts w:ascii="Arial" w:hAnsi="Arial" w:cs="Arial"/>
                <w:color w:val="auto"/>
                <w:sz w:val="18"/>
                <w:szCs w:val="18"/>
              </w:rPr>
              <w:t xml:space="preserve">des </w:t>
            </w:r>
            <w:r w:rsidR="001B4056" w:rsidRPr="00781AED">
              <w:rPr>
                <w:rFonts w:ascii="Arial" w:hAnsi="Arial" w:cs="Arial"/>
                <w:color w:val="auto"/>
                <w:sz w:val="18"/>
                <w:szCs w:val="18"/>
              </w:rPr>
              <w:t>connaissances linguistiques</w:t>
            </w:r>
            <w:r w:rsidR="00263DD5" w:rsidRPr="00781AED">
              <w:rPr>
                <w:rFonts w:ascii="Arial" w:hAnsi="Arial" w:cs="Arial"/>
                <w:color w:val="auto"/>
                <w:sz w:val="18"/>
                <w:szCs w:val="18"/>
              </w:rPr>
              <w:t xml:space="preserve"> </w:t>
            </w:r>
          </w:p>
          <w:p w14:paraId="1151C25A" w14:textId="33B1B9D7" w:rsidR="00263DD5" w:rsidRPr="00781AED" w:rsidRDefault="00C47555" w:rsidP="00AB4E5C">
            <w:pPr>
              <w:tabs>
                <w:tab w:val="left" w:pos="384"/>
              </w:tabs>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sdt>
              <w:sdtPr>
                <w:rPr>
                  <w:rFonts w:ascii="Arial" w:hAnsi="Arial" w:cs="Arial"/>
                  <w:sz w:val="18"/>
                  <w:szCs w:val="18"/>
                </w:rPr>
                <w:id w:val="941028537"/>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color w:val="auto"/>
                    <w:sz w:val="18"/>
                    <w:szCs w:val="18"/>
                  </w:rPr>
                  <w:t>☐</w:t>
                </w:r>
              </w:sdtContent>
            </w:sdt>
            <w:r w:rsidR="00DB5273" w:rsidRPr="00781AED">
              <w:rPr>
                <w:rFonts w:ascii="Arial" w:hAnsi="Arial" w:cs="Arial"/>
                <w:color w:val="auto"/>
                <w:sz w:val="18"/>
                <w:szCs w:val="18"/>
              </w:rPr>
              <w:t xml:space="preserve"> </w:t>
            </w:r>
            <w:r w:rsidR="00DB5273" w:rsidRPr="00781AED">
              <w:rPr>
                <w:rFonts w:ascii="Arial" w:hAnsi="Arial" w:cs="Arial"/>
                <w:color w:val="auto"/>
                <w:sz w:val="18"/>
                <w:szCs w:val="18"/>
              </w:rPr>
              <w:tab/>
            </w:r>
            <w:r w:rsidR="00202A6B" w:rsidRPr="00781AED">
              <w:rPr>
                <w:rFonts w:ascii="Arial" w:hAnsi="Arial" w:cs="Arial"/>
                <w:color w:val="auto"/>
                <w:sz w:val="18"/>
                <w:szCs w:val="18"/>
              </w:rPr>
              <w:t>C</w:t>
            </w:r>
            <w:r w:rsidR="001B4056" w:rsidRPr="00781AED">
              <w:rPr>
                <w:rFonts w:ascii="Arial" w:hAnsi="Arial" w:cs="Arial"/>
                <w:color w:val="auto"/>
                <w:sz w:val="18"/>
                <w:szCs w:val="18"/>
              </w:rPr>
              <w:t>onstitution d’un réseau professionnel</w:t>
            </w:r>
          </w:p>
          <w:p w14:paraId="553E8E09" w14:textId="28B89F69" w:rsidR="00263DD5" w:rsidRPr="00781AED" w:rsidRDefault="00C47555" w:rsidP="001B4056">
            <w:pPr>
              <w:tabs>
                <w:tab w:val="left" w:pos="384"/>
              </w:tabs>
              <w:spacing w:after="60"/>
              <w:ind w:left="388" w:right="-229" w:hanging="388"/>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sdt>
              <w:sdtPr>
                <w:rPr>
                  <w:rFonts w:ascii="Arial" w:hAnsi="Arial" w:cs="Arial"/>
                  <w:sz w:val="18"/>
                  <w:szCs w:val="18"/>
                </w:rPr>
                <w:id w:val="-1052464669"/>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color w:val="auto"/>
                    <w:sz w:val="18"/>
                    <w:szCs w:val="18"/>
                  </w:rPr>
                  <w:t>☐</w:t>
                </w:r>
              </w:sdtContent>
            </w:sdt>
            <w:r w:rsidR="00DB5273" w:rsidRPr="00781AED">
              <w:rPr>
                <w:rFonts w:ascii="Arial" w:hAnsi="Arial" w:cs="Arial"/>
                <w:color w:val="auto"/>
                <w:sz w:val="18"/>
                <w:szCs w:val="18"/>
              </w:rPr>
              <w:t xml:space="preserve"> </w:t>
            </w:r>
            <w:r w:rsidR="00DB5273" w:rsidRPr="00781AED">
              <w:rPr>
                <w:rFonts w:ascii="Arial" w:hAnsi="Arial" w:cs="Arial"/>
                <w:color w:val="auto"/>
                <w:sz w:val="18"/>
                <w:szCs w:val="18"/>
              </w:rPr>
              <w:tab/>
            </w:r>
            <w:r w:rsidR="00202A6B" w:rsidRPr="00781AED">
              <w:rPr>
                <w:rFonts w:ascii="Arial" w:hAnsi="Arial" w:cs="Arial"/>
                <w:color w:val="auto"/>
                <w:sz w:val="18"/>
                <w:szCs w:val="18"/>
              </w:rPr>
              <w:t>R</w:t>
            </w:r>
            <w:r w:rsidR="001B4056" w:rsidRPr="00781AED">
              <w:rPr>
                <w:rFonts w:ascii="Arial" w:hAnsi="Arial" w:cs="Arial"/>
                <w:color w:val="auto"/>
                <w:sz w:val="18"/>
                <w:szCs w:val="18"/>
              </w:rPr>
              <w:t>aisons professionnelles (renforcement de l’employabilité</w:t>
            </w:r>
            <w:r w:rsidR="008F7BA5" w:rsidRPr="00781AED">
              <w:rPr>
                <w:rFonts w:ascii="Arial" w:hAnsi="Arial" w:cs="Arial"/>
                <w:color w:val="auto"/>
                <w:sz w:val="18"/>
                <w:szCs w:val="18"/>
              </w:rPr>
              <w:t>)</w:t>
            </w:r>
            <w:r w:rsidR="00263DD5" w:rsidRPr="00781AED">
              <w:rPr>
                <w:rFonts w:ascii="Arial" w:hAnsi="Arial" w:cs="Arial"/>
                <w:color w:val="auto"/>
                <w:sz w:val="18"/>
                <w:szCs w:val="18"/>
              </w:rPr>
              <w:t xml:space="preserve"> </w:t>
            </w:r>
          </w:p>
          <w:p w14:paraId="663C189F" w14:textId="60B5198D" w:rsidR="00A47CE7" w:rsidRPr="00781AED" w:rsidRDefault="00C47555" w:rsidP="001B4056">
            <w:pPr>
              <w:tabs>
                <w:tab w:val="left" w:pos="360"/>
              </w:tabs>
              <w:spacing w:after="60"/>
              <w:ind w:left="388" w:hanging="388"/>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sdt>
              <w:sdtPr>
                <w:rPr>
                  <w:rFonts w:ascii="Arial" w:hAnsi="Arial" w:cs="Arial"/>
                  <w:sz w:val="18"/>
                  <w:szCs w:val="18"/>
                </w:rPr>
                <w:id w:val="-656841524"/>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color w:val="auto"/>
                    <w:sz w:val="18"/>
                    <w:szCs w:val="18"/>
                  </w:rPr>
                  <w:t>☐</w:t>
                </w:r>
              </w:sdtContent>
            </w:sdt>
            <w:r w:rsidR="00DB5273" w:rsidRPr="00781AED">
              <w:rPr>
                <w:rFonts w:ascii="Arial" w:hAnsi="Arial" w:cs="Arial"/>
                <w:color w:val="auto"/>
                <w:sz w:val="18"/>
                <w:szCs w:val="18"/>
              </w:rPr>
              <w:t xml:space="preserve"> </w:t>
            </w:r>
            <w:r w:rsidR="00DB5273" w:rsidRPr="00781AED">
              <w:rPr>
                <w:rFonts w:ascii="Arial" w:hAnsi="Arial" w:cs="Arial"/>
                <w:color w:val="auto"/>
                <w:sz w:val="18"/>
                <w:szCs w:val="18"/>
              </w:rPr>
              <w:tab/>
            </w:r>
            <w:r w:rsidR="00202A6B" w:rsidRPr="00781AED">
              <w:rPr>
                <w:rFonts w:ascii="Arial" w:hAnsi="Arial" w:cs="Arial"/>
                <w:color w:val="auto"/>
                <w:sz w:val="18"/>
                <w:szCs w:val="18"/>
              </w:rPr>
              <w:t>A</w:t>
            </w:r>
            <w:r w:rsidR="001B4056" w:rsidRPr="00781AED">
              <w:rPr>
                <w:rFonts w:ascii="Arial" w:hAnsi="Arial" w:cs="Arial"/>
                <w:color w:val="auto"/>
                <w:sz w:val="18"/>
                <w:szCs w:val="18"/>
              </w:rPr>
              <w:t>utonomie</w:t>
            </w:r>
            <w:r w:rsidR="00263DD5" w:rsidRPr="00781AED">
              <w:rPr>
                <w:rFonts w:ascii="Arial" w:hAnsi="Arial" w:cs="Arial"/>
                <w:color w:val="auto"/>
                <w:sz w:val="18"/>
                <w:szCs w:val="18"/>
              </w:rPr>
              <w:t>/</w:t>
            </w:r>
            <w:r w:rsidR="001B4056" w:rsidRPr="00781AED">
              <w:rPr>
                <w:rFonts w:ascii="Arial" w:hAnsi="Arial" w:cs="Arial"/>
                <w:color w:val="auto"/>
                <w:sz w:val="18"/>
                <w:szCs w:val="18"/>
              </w:rPr>
              <w:t>indépendance</w:t>
            </w:r>
            <w:r w:rsidR="00813FF0" w:rsidRPr="00781AED">
              <w:rPr>
                <w:rFonts w:ascii="Arial" w:hAnsi="Arial" w:cs="Arial"/>
                <w:color w:val="auto"/>
                <w:sz w:val="18"/>
                <w:szCs w:val="18"/>
              </w:rPr>
              <w:t>/</w:t>
            </w:r>
            <w:r w:rsidR="001B4056" w:rsidRPr="00781AED">
              <w:rPr>
                <w:rFonts w:ascii="Arial" w:hAnsi="Arial" w:cs="Arial"/>
                <w:color w:val="auto"/>
                <w:sz w:val="18"/>
                <w:szCs w:val="18"/>
              </w:rPr>
              <w:t>expérience hors de la zone de co</w:t>
            </w:r>
            <w:r w:rsidR="00202A6B" w:rsidRPr="00781AED">
              <w:rPr>
                <w:rFonts w:ascii="Arial" w:hAnsi="Arial" w:cs="Arial"/>
                <w:color w:val="auto"/>
                <w:sz w:val="18"/>
                <w:szCs w:val="18"/>
              </w:rPr>
              <w:t>n</w:t>
            </w:r>
            <w:r w:rsidR="001B4056" w:rsidRPr="00781AED">
              <w:rPr>
                <w:rFonts w:ascii="Arial" w:hAnsi="Arial" w:cs="Arial"/>
                <w:color w:val="auto"/>
                <w:sz w:val="18"/>
                <w:szCs w:val="18"/>
              </w:rPr>
              <w:t>fort)</w:t>
            </w:r>
            <w:r w:rsidR="00263DD5" w:rsidRPr="00781AED">
              <w:rPr>
                <w:rFonts w:ascii="Arial" w:hAnsi="Arial" w:cs="Arial"/>
                <w:color w:val="auto"/>
                <w:sz w:val="18"/>
                <w:szCs w:val="18"/>
              </w:rPr>
              <w:t xml:space="preserve"> </w:t>
            </w:r>
          </w:p>
          <w:p w14:paraId="2A897CFB" w14:textId="7DB806EA" w:rsidR="00A47CE7" w:rsidRPr="00781AED" w:rsidRDefault="00C47555" w:rsidP="00AB4E5C">
            <w:pPr>
              <w:tabs>
                <w:tab w:val="left" w:pos="3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8"/>
                <w:szCs w:val="18"/>
              </w:rPr>
            </w:pPr>
            <w:sdt>
              <w:sdtPr>
                <w:rPr>
                  <w:rFonts w:ascii="Arial" w:hAnsi="Arial" w:cs="Arial"/>
                  <w:sz w:val="18"/>
                  <w:szCs w:val="18"/>
                </w:rPr>
                <w:id w:val="1877429585"/>
                <w14:checkbox>
                  <w14:checked w14:val="0"/>
                  <w14:checkedState w14:val="2612" w14:font="MS Gothic"/>
                  <w14:uncheckedState w14:val="2610" w14:font="MS Gothic"/>
                </w14:checkbox>
              </w:sdtPr>
              <w:sdtEndPr/>
              <w:sdtContent>
                <w:r w:rsidR="00A47CE7" w:rsidRPr="00781AED">
                  <w:rPr>
                    <w:rFonts w:ascii="Segoe UI Symbol" w:eastAsia="MS Gothic" w:hAnsi="Segoe UI Symbol" w:cs="Segoe UI Symbol"/>
                    <w:color w:val="auto"/>
                    <w:sz w:val="18"/>
                    <w:szCs w:val="18"/>
                  </w:rPr>
                  <w:t>☐</w:t>
                </w:r>
              </w:sdtContent>
            </w:sdt>
            <w:r w:rsidR="00A47CE7" w:rsidRPr="00781AED">
              <w:rPr>
                <w:rFonts w:ascii="Arial" w:hAnsi="Arial" w:cs="Arial"/>
                <w:color w:val="auto"/>
                <w:sz w:val="18"/>
                <w:szCs w:val="18"/>
              </w:rPr>
              <w:t xml:space="preserve"> </w:t>
            </w:r>
            <w:r w:rsidR="00DB5273" w:rsidRPr="00781AED">
              <w:rPr>
                <w:rFonts w:ascii="Arial" w:hAnsi="Arial" w:cs="Arial"/>
                <w:color w:val="auto"/>
                <w:sz w:val="18"/>
                <w:szCs w:val="18"/>
              </w:rPr>
              <w:tab/>
            </w:r>
            <w:r w:rsidR="00202A6B" w:rsidRPr="00781AED">
              <w:rPr>
                <w:rFonts w:ascii="Arial" w:hAnsi="Arial" w:cs="Arial"/>
                <w:color w:val="auto"/>
                <w:sz w:val="18"/>
                <w:szCs w:val="18"/>
              </w:rPr>
              <w:t>A</w:t>
            </w:r>
            <w:r w:rsidR="001B4056" w:rsidRPr="00781AED">
              <w:rPr>
                <w:rFonts w:ascii="Arial" w:hAnsi="Arial" w:cs="Arial"/>
                <w:color w:val="auto"/>
                <w:sz w:val="18"/>
                <w:szCs w:val="18"/>
              </w:rPr>
              <w:t>utres raisons</w:t>
            </w:r>
            <w:r w:rsidR="00A47CE7" w:rsidRPr="00781AED">
              <w:rPr>
                <w:rFonts w:ascii="Arial" w:hAnsi="Arial" w:cs="Arial"/>
                <w:color w:val="auto"/>
                <w:sz w:val="18"/>
                <w:szCs w:val="18"/>
              </w:rPr>
              <w:t xml:space="preserve"> (</w:t>
            </w:r>
            <w:r w:rsidR="00D05B44" w:rsidRPr="00781AED">
              <w:rPr>
                <w:rFonts w:ascii="Arial" w:hAnsi="Arial" w:cs="Arial"/>
                <w:color w:val="auto"/>
                <w:sz w:val="18"/>
                <w:szCs w:val="18"/>
              </w:rPr>
              <w:t>prière de préciser</w:t>
            </w:r>
            <w:r w:rsidR="00A47CE7" w:rsidRPr="00781AED">
              <w:rPr>
                <w:rFonts w:ascii="Arial" w:hAnsi="Arial" w:cs="Arial"/>
                <w:color w:val="auto"/>
                <w:sz w:val="18"/>
                <w:szCs w:val="18"/>
              </w:rPr>
              <w:t>)</w:t>
            </w:r>
            <w:r w:rsidR="00687D12" w:rsidRPr="00781AED">
              <w:rPr>
                <w:rFonts w:ascii="Arial" w:hAnsi="Arial" w:cs="Arial"/>
                <w:color w:val="auto"/>
                <w:sz w:val="18"/>
                <w:szCs w:val="18"/>
              </w:rPr>
              <w:t xml:space="preserve"> </w:t>
            </w:r>
            <w:r w:rsidR="00A47CE7" w:rsidRPr="00781AED">
              <w:rPr>
                <w:rFonts w:ascii="Arial" w:hAnsi="Arial" w:cs="Arial"/>
                <w:color w:val="auto"/>
                <w:sz w:val="18"/>
                <w:szCs w:val="18"/>
              </w:rPr>
              <w:t xml:space="preserve">: </w:t>
            </w:r>
            <w:r w:rsidR="00A47CE7" w:rsidRPr="00781AED">
              <w:rPr>
                <w:rFonts w:ascii="Arial" w:hAnsi="Arial" w:cs="Arial"/>
                <w:sz w:val="18"/>
                <w:szCs w:val="18"/>
              </w:rPr>
              <w:fldChar w:fldCharType="begin">
                <w:ffData>
                  <w:name w:val=""/>
                  <w:enabled/>
                  <w:calcOnExit w:val="0"/>
                  <w:textInput>
                    <w:maxLength w:val="70"/>
                  </w:textInput>
                </w:ffData>
              </w:fldChar>
            </w:r>
            <w:r w:rsidR="00A47CE7" w:rsidRPr="00781AED">
              <w:rPr>
                <w:rFonts w:ascii="Arial" w:hAnsi="Arial" w:cs="Arial"/>
                <w:color w:val="auto"/>
                <w:sz w:val="18"/>
                <w:szCs w:val="18"/>
              </w:rPr>
              <w:instrText xml:space="preserve"> FORMTEXT </w:instrText>
            </w:r>
            <w:r w:rsidR="00A47CE7" w:rsidRPr="00781AED">
              <w:rPr>
                <w:rFonts w:ascii="Arial" w:hAnsi="Arial" w:cs="Arial"/>
                <w:sz w:val="18"/>
                <w:szCs w:val="18"/>
              </w:rPr>
            </w:r>
            <w:r w:rsidR="00A47CE7" w:rsidRPr="00781AED">
              <w:rPr>
                <w:rFonts w:ascii="Arial" w:hAnsi="Arial" w:cs="Arial"/>
                <w:sz w:val="18"/>
                <w:szCs w:val="18"/>
              </w:rPr>
              <w:fldChar w:fldCharType="separate"/>
            </w:r>
            <w:r w:rsidR="00A47CE7" w:rsidRPr="00781AED">
              <w:rPr>
                <w:rFonts w:ascii="Arial" w:hAnsi="Arial" w:cs="Arial"/>
                <w:color w:val="auto"/>
                <w:sz w:val="18"/>
                <w:szCs w:val="18"/>
              </w:rPr>
              <w:t> </w:t>
            </w:r>
            <w:r w:rsidR="00A47CE7" w:rsidRPr="00781AED">
              <w:rPr>
                <w:rFonts w:ascii="Arial" w:hAnsi="Arial" w:cs="Arial"/>
                <w:color w:val="auto"/>
                <w:sz w:val="18"/>
                <w:szCs w:val="18"/>
              </w:rPr>
              <w:t> </w:t>
            </w:r>
            <w:r w:rsidR="00A47CE7" w:rsidRPr="00781AED">
              <w:rPr>
                <w:rFonts w:ascii="Arial" w:hAnsi="Arial" w:cs="Arial"/>
                <w:color w:val="auto"/>
                <w:sz w:val="18"/>
                <w:szCs w:val="18"/>
              </w:rPr>
              <w:t> </w:t>
            </w:r>
            <w:r w:rsidR="00A47CE7" w:rsidRPr="00781AED">
              <w:rPr>
                <w:rFonts w:ascii="Arial" w:hAnsi="Arial" w:cs="Arial"/>
                <w:color w:val="auto"/>
                <w:sz w:val="18"/>
                <w:szCs w:val="18"/>
              </w:rPr>
              <w:t> </w:t>
            </w:r>
            <w:r w:rsidR="00A47CE7" w:rsidRPr="00781AED">
              <w:rPr>
                <w:rFonts w:ascii="Arial" w:hAnsi="Arial" w:cs="Arial"/>
                <w:color w:val="auto"/>
                <w:sz w:val="18"/>
                <w:szCs w:val="18"/>
              </w:rPr>
              <w:t> </w:t>
            </w:r>
            <w:r w:rsidR="00A47CE7" w:rsidRPr="00781AED">
              <w:rPr>
                <w:rFonts w:ascii="Arial" w:hAnsi="Arial" w:cs="Arial"/>
                <w:sz w:val="18"/>
                <w:szCs w:val="18"/>
              </w:rPr>
              <w:fldChar w:fldCharType="end"/>
            </w:r>
          </w:p>
        </w:tc>
      </w:tr>
      <w:tr w:rsidR="00A47CE7" w:rsidRPr="00781AED" w14:paraId="364BA091" w14:textId="77777777" w:rsidTr="001B4056">
        <w:tc>
          <w:tcPr>
            <w:cnfStyle w:val="001000000000" w:firstRow="0" w:lastRow="0" w:firstColumn="1" w:lastColumn="0" w:oddVBand="0" w:evenVBand="0" w:oddHBand="0" w:evenHBand="0" w:firstRowFirstColumn="0" w:firstRowLastColumn="0" w:lastRowFirstColumn="0" w:lastRowLastColumn="0"/>
            <w:tcW w:w="4294" w:type="dxa"/>
          </w:tcPr>
          <w:p w14:paraId="616F12AC" w14:textId="5FF9107B" w:rsidR="00A47CE7" w:rsidRPr="00781AED" w:rsidRDefault="00D05B44" w:rsidP="00AB4E5C">
            <w:pPr>
              <w:spacing w:before="120"/>
              <w:rPr>
                <w:rFonts w:ascii="Arial" w:hAnsi="Arial" w:cs="Arial"/>
                <w:sz w:val="18"/>
                <w:szCs w:val="18"/>
                <w:u w:val="single"/>
                <w:lang w:eastAsia="en-GB"/>
              </w:rPr>
            </w:pPr>
            <w:r w:rsidRPr="00781AED">
              <w:rPr>
                <w:rFonts w:ascii="Arial" w:hAnsi="Arial" w:cs="Arial"/>
                <w:sz w:val="18"/>
                <w:szCs w:val="18"/>
                <w:lang w:eastAsia="en-GB"/>
              </w:rPr>
              <w:t xml:space="preserve">Evaluation de </w:t>
            </w:r>
            <w:r w:rsidRPr="00781AED">
              <w:rPr>
                <w:rFonts w:ascii="Arial" w:hAnsi="Arial" w:cs="Arial"/>
                <w:sz w:val="18"/>
                <w:szCs w:val="18"/>
                <w:u w:val="single"/>
                <w:lang w:eastAsia="en-GB"/>
              </w:rPr>
              <w:t>l’apport sur le plan professionnel</w:t>
            </w:r>
            <w:r w:rsidR="00F02058" w:rsidRPr="00781AED">
              <w:rPr>
                <w:rFonts w:ascii="Arial" w:hAnsi="Arial" w:cs="Arial"/>
                <w:sz w:val="18"/>
                <w:szCs w:val="18"/>
                <w:lang w:eastAsia="en-GB"/>
              </w:rPr>
              <w:t xml:space="preserve"> (</w:t>
            </w:r>
            <w:r w:rsidR="008F7BA5" w:rsidRPr="00781AED">
              <w:rPr>
                <w:rFonts w:ascii="Arial" w:hAnsi="Arial" w:cs="Arial"/>
                <w:sz w:val="18"/>
                <w:szCs w:val="18"/>
                <w:lang w:eastAsia="en-GB"/>
              </w:rPr>
              <w:t>y compris l'apprentissage de nouvelles techniques/méthodes d'enseignement</w:t>
            </w:r>
            <w:r w:rsidR="00F02058" w:rsidRPr="00781AED">
              <w:rPr>
                <w:rFonts w:ascii="Arial" w:hAnsi="Arial" w:cs="Arial"/>
                <w:sz w:val="18"/>
                <w:szCs w:val="18"/>
                <w:lang w:eastAsia="en-GB"/>
              </w:rPr>
              <w:t>)</w:t>
            </w:r>
            <w:r w:rsidR="00202A6B" w:rsidRPr="00781AED">
              <w:rPr>
                <w:rFonts w:ascii="Arial" w:hAnsi="Arial" w:cs="Arial"/>
                <w:sz w:val="18"/>
                <w:szCs w:val="18"/>
                <w:lang w:eastAsia="en-GB"/>
              </w:rPr>
              <w:t xml:space="preserve"> </w:t>
            </w:r>
            <w:r w:rsidRPr="00781AED">
              <w:rPr>
                <w:rFonts w:ascii="Arial" w:hAnsi="Arial" w:cs="Arial"/>
                <w:sz w:val="18"/>
                <w:szCs w:val="18"/>
                <w:lang w:eastAsia="en-GB"/>
              </w:rPr>
              <w:t>:</w:t>
            </w:r>
            <w:r w:rsidR="00A47CE7" w:rsidRPr="00781AED">
              <w:rPr>
                <w:rFonts w:ascii="Arial" w:hAnsi="Arial" w:cs="Arial"/>
                <w:sz w:val="18"/>
                <w:szCs w:val="18"/>
                <w:u w:val="single"/>
                <w:lang w:eastAsia="en-GB"/>
              </w:rPr>
              <w:t xml:space="preserve"> </w:t>
            </w:r>
          </w:p>
          <w:p w14:paraId="7D2C46F1" w14:textId="77777777" w:rsidR="00F876BB" w:rsidRPr="00781AED" w:rsidRDefault="00F876BB" w:rsidP="00AB4E5C">
            <w:pPr>
              <w:spacing w:before="120"/>
              <w:rPr>
                <w:rFonts w:ascii="Arial" w:hAnsi="Arial" w:cs="Arial"/>
                <w:sz w:val="18"/>
                <w:szCs w:val="18"/>
                <w:u w:val="single"/>
                <w:lang w:eastAsia="en-GB"/>
              </w:rPr>
            </w:pPr>
          </w:p>
          <w:p w14:paraId="26AA926C" w14:textId="4564C46D" w:rsidR="00F876BB" w:rsidRPr="00781AED" w:rsidRDefault="008038FB" w:rsidP="008038FB">
            <w:pPr>
              <w:spacing w:before="120"/>
              <w:rPr>
                <w:rFonts w:ascii="Arial" w:hAnsi="Arial" w:cs="Arial"/>
                <w:sz w:val="18"/>
                <w:szCs w:val="18"/>
                <w:u w:val="single"/>
                <w:lang w:eastAsia="en-GB"/>
              </w:rPr>
            </w:pPr>
            <w:r w:rsidRPr="00781AED">
              <w:rPr>
                <w:rFonts w:ascii="Arial" w:hAnsi="Arial" w:cs="Arial"/>
                <w:sz w:val="18"/>
                <w:szCs w:val="18"/>
                <w:lang w:eastAsia="en-GB"/>
              </w:rPr>
              <w:t>Si inexistant ou faible, comment ce point aurait-il pu être amélioré</w:t>
            </w:r>
            <w:r w:rsidR="00A20702" w:rsidRPr="00781AED">
              <w:rPr>
                <w:rFonts w:ascii="Arial" w:hAnsi="Arial" w:cs="Arial"/>
                <w:sz w:val="18"/>
                <w:szCs w:val="18"/>
                <w:lang w:eastAsia="en-GB"/>
              </w:rPr>
              <w:t> </w:t>
            </w:r>
            <w:r w:rsidRPr="00781AED">
              <w:rPr>
                <w:rFonts w:ascii="Arial" w:hAnsi="Arial" w:cs="Arial"/>
                <w:sz w:val="18"/>
                <w:szCs w:val="18"/>
                <w:lang w:eastAsia="en-GB"/>
              </w:rPr>
              <w:t>? </w:t>
            </w:r>
          </w:p>
        </w:tc>
        <w:tc>
          <w:tcPr>
            <w:tcW w:w="4778" w:type="dxa"/>
          </w:tcPr>
          <w:p w14:paraId="78C01146" w14:textId="242996CB" w:rsidR="00A47CE7" w:rsidRPr="00781AED" w:rsidRDefault="00FE44FC"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D05B44" w:rsidRPr="00781AED">
              <w:rPr>
                <w:rFonts w:ascii="Arial" w:hAnsi="Arial" w:cs="Arial"/>
                <w:bCs/>
                <w:sz w:val="18"/>
                <w:szCs w:val="18"/>
              </w:rPr>
              <w:t xml:space="preserve"> de</w:t>
            </w:r>
            <w:r w:rsidR="00A47CE7" w:rsidRPr="00781AED">
              <w:rPr>
                <w:rFonts w:ascii="Arial" w:hAnsi="Arial" w:cs="Arial"/>
                <w:bCs/>
                <w:sz w:val="18"/>
                <w:szCs w:val="18"/>
              </w:rPr>
              <w:t xml:space="preserve"> 1 (</w:t>
            </w:r>
            <w:r w:rsidR="00D05B44" w:rsidRPr="00781AED">
              <w:rPr>
                <w:rFonts w:ascii="Arial" w:hAnsi="Arial" w:cs="Arial"/>
                <w:bCs/>
                <w:sz w:val="18"/>
                <w:szCs w:val="18"/>
              </w:rPr>
              <w:t>faible/inexistant</w:t>
            </w:r>
            <w:r w:rsidR="00A47CE7" w:rsidRPr="00781AED">
              <w:rPr>
                <w:rFonts w:ascii="Arial" w:hAnsi="Arial" w:cs="Arial"/>
                <w:bCs/>
                <w:sz w:val="18"/>
                <w:szCs w:val="18"/>
              </w:rPr>
              <w:t xml:space="preserve">) </w:t>
            </w:r>
            <w:r w:rsidR="00D05B44" w:rsidRPr="00781AED">
              <w:rPr>
                <w:rFonts w:ascii="Arial" w:hAnsi="Arial" w:cs="Arial"/>
                <w:bCs/>
                <w:sz w:val="18"/>
                <w:szCs w:val="18"/>
              </w:rPr>
              <w:t>à</w:t>
            </w:r>
            <w:r w:rsidR="00A47CE7" w:rsidRPr="00781AED">
              <w:rPr>
                <w:rFonts w:ascii="Arial" w:hAnsi="Arial" w:cs="Arial"/>
                <w:bCs/>
                <w:sz w:val="18"/>
                <w:szCs w:val="18"/>
              </w:rPr>
              <w:t xml:space="preserve"> 5 (</w:t>
            </w:r>
            <w:r w:rsidR="00D05B44" w:rsidRPr="00781AED">
              <w:rPr>
                <w:rFonts w:ascii="Arial" w:hAnsi="Arial" w:cs="Arial"/>
                <w:bCs/>
                <w:sz w:val="18"/>
                <w:szCs w:val="18"/>
              </w:rPr>
              <w:t>excellent)</w:t>
            </w:r>
          </w:p>
          <w:p w14:paraId="0CF251A6" w14:textId="32789AC7" w:rsidR="00F154BF" w:rsidRPr="00781AED" w:rsidRDefault="00C47555"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552341503"/>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1</w:t>
            </w:r>
            <w:r w:rsidR="00DB5273" w:rsidRPr="00781AED">
              <w:rPr>
                <w:rFonts w:ascii="Arial" w:hAnsi="Arial" w:cs="Arial"/>
                <w:sz w:val="18"/>
                <w:szCs w:val="18"/>
              </w:rPr>
              <w:tab/>
            </w:r>
            <w:sdt>
              <w:sdtPr>
                <w:rPr>
                  <w:rFonts w:ascii="Arial" w:hAnsi="Arial" w:cs="Arial"/>
                  <w:sz w:val="18"/>
                  <w:szCs w:val="18"/>
                </w:rPr>
                <w:id w:val="2029912215"/>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2</w:t>
            </w:r>
            <w:r w:rsidR="00DB5273" w:rsidRPr="00781AED">
              <w:rPr>
                <w:rFonts w:ascii="Arial" w:hAnsi="Arial" w:cs="Arial"/>
                <w:sz w:val="18"/>
                <w:szCs w:val="18"/>
              </w:rPr>
              <w:tab/>
            </w:r>
            <w:sdt>
              <w:sdtPr>
                <w:rPr>
                  <w:rFonts w:ascii="Arial" w:hAnsi="Arial" w:cs="Arial"/>
                  <w:sz w:val="18"/>
                  <w:szCs w:val="18"/>
                </w:rPr>
                <w:id w:val="-216365154"/>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3</w:t>
            </w:r>
            <w:r w:rsidR="00DB5273" w:rsidRPr="00781AED">
              <w:rPr>
                <w:rFonts w:ascii="Arial" w:hAnsi="Arial" w:cs="Arial"/>
                <w:sz w:val="18"/>
                <w:szCs w:val="18"/>
              </w:rPr>
              <w:tab/>
            </w:r>
            <w:sdt>
              <w:sdtPr>
                <w:rPr>
                  <w:rFonts w:ascii="Arial" w:hAnsi="Arial" w:cs="Arial"/>
                  <w:sz w:val="18"/>
                  <w:szCs w:val="18"/>
                </w:rPr>
                <w:id w:val="357471917"/>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4</w:t>
            </w:r>
            <w:r w:rsidR="00DB5273" w:rsidRPr="00781AED">
              <w:rPr>
                <w:rFonts w:ascii="Arial" w:hAnsi="Arial" w:cs="Arial"/>
                <w:sz w:val="18"/>
                <w:szCs w:val="18"/>
              </w:rPr>
              <w:tab/>
            </w:r>
            <w:sdt>
              <w:sdtPr>
                <w:rPr>
                  <w:rFonts w:ascii="Arial" w:hAnsi="Arial" w:cs="Arial"/>
                  <w:sz w:val="18"/>
                  <w:szCs w:val="18"/>
                </w:rPr>
                <w:id w:val="-949468538"/>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5</w:t>
            </w:r>
          </w:p>
          <w:p w14:paraId="57D69F68" w14:textId="77777777" w:rsidR="00DB5273" w:rsidRPr="00781AED" w:rsidRDefault="00DB5273"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31F85EB" w14:textId="77777777" w:rsidR="00D108FC" w:rsidRPr="00781AED" w:rsidRDefault="00D108FC"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B616EF3" w14:textId="77777777" w:rsidR="00D108FC" w:rsidRPr="00781AED" w:rsidRDefault="00D108FC"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787E04B" w14:textId="42B47609" w:rsidR="00A47CE7" w:rsidRPr="00781AED" w:rsidRDefault="00F154BF"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1AED">
              <w:rPr>
                <w:rFonts w:ascii="Arial" w:hAnsi="Arial" w:cs="Arial"/>
                <w:sz w:val="18"/>
                <w:szCs w:val="18"/>
              </w:rPr>
              <w:fldChar w:fldCharType="begin">
                <w:ffData>
                  <w:name w:val=""/>
                  <w:enabled/>
                  <w:calcOnExit w:val="0"/>
                  <w:textInput>
                    <w:maxLength w:val="10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tc>
      </w:tr>
      <w:tr w:rsidR="00A47CE7" w:rsidRPr="00781AED" w14:paraId="54464F72" w14:textId="77777777" w:rsidTr="001B4056">
        <w:tc>
          <w:tcPr>
            <w:cnfStyle w:val="001000000000" w:firstRow="0" w:lastRow="0" w:firstColumn="1" w:lastColumn="0" w:oddVBand="0" w:evenVBand="0" w:oddHBand="0" w:evenHBand="0" w:firstRowFirstColumn="0" w:firstRowLastColumn="0" w:lastRowFirstColumn="0" w:lastRowLastColumn="0"/>
            <w:tcW w:w="4294" w:type="dxa"/>
          </w:tcPr>
          <w:p w14:paraId="198F506A" w14:textId="6B4612C4" w:rsidR="00A47CE7" w:rsidRPr="00781AED" w:rsidRDefault="00505890" w:rsidP="00AB4E5C">
            <w:pPr>
              <w:rPr>
                <w:rFonts w:ascii="Arial" w:hAnsi="Arial" w:cs="Arial"/>
                <w:sz w:val="18"/>
                <w:szCs w:val="18"/>
              </w:rPr>
            </w:pPr>
            <w:r w:rsidRPr="00781AED">
              <w:rPr>
                <w:rFonts w:ascii="Arial" w:hAnsi="Arial" w:cs="Arial"/>
                <w:sz w:val="18"/>
                <w:szCs w:val="18"/>
              </w:rPr>
              <w:t xml:space="preserve">Evaluation de l’apport </w:t>
            </w:r>
            <w:r w:rsidRPr="00781AED">
              <w:rPr>
                <w:rFonts w:ascii="Arial" w:hAnsi="Arial" w:cs="Arial"/>
                <w:sz w:val="18"/>
                <w:szCs w:val="18"/>
                <w:u w:val="single"/>
              </w:rPr>
              <w:t>personnel</w:t>
            </w:r>
            <w:r w:rsidRPr="00781AED">
              <w:rPr>
                <w:rFonts w:ascii="Arial" w:hAnsi="Arial" w:cs="Arial"/>
                <w:sz w:val="18"/>
                <w:szCs w:val="18"/>
              </w:rPr>
              <w:t xml:space="preserve"> </w:t>
            </w:r>
            <w:r w:rsidR="00A47CE7" w:rsidRPr="00781AED">
              <w:rPr>
                <w:rFonts w:ascii="Arial" w:hAnsi="Arial" w:cs="Arial"/>
                <w:sz w:val="18"/>
                <w:szCs w:val="18"/>
              </w:rPr>
              <w:t xml:space="preserve">: </w:t>
            </w:r>
          </w:p>
          <w:p w14:paraId="2A0CA1DD" w14:textId="77777777" w:rsidR="00A47CE7" w:rsidRPr="00781AED" w:rsidRDefault="00A47CE7" w:rsidP="00AB4E5C">
            <w:pPr>
              <w:rPr>
                <w:rFonts w:ascii="Arial" w:hAnsi="Arial" w:cs="Arial"/>
                <w:sz w:val="18"/>
                <w:szCs w:val="18"/>
                <w:lang w:eastAsia="en-GB"/>
              </w:rPr>
            </w:pPr>
          </w:p>
          <w:p w14:paraId="41AA6D55" w14:textId="77777777" w:rsidR="00F876BB" w:rsidRPr="00781AED" w:rsidRDefault="00F876BB" w:rsidP="00AB4E5C">
            <w:pPr>
              <w:rPr>
                <w:rFonts w:ascii="Arial" w:hAnsi="Arial" w:cs="Arial"/>
                <w:sz w:val="18"/>
                <w:szCs w:val="18"/>
                <w:lang w:eastAsia="en-GB"/>
              </w:rPr>
            </w:pPr>
          </w:p>
          <w:p w14:paraId="6064FB61" w14:textId="77777777" w:rsidR="00F154BF" w:rsidRPr="00781AED" w:rsidRDefault="00F154BF" w:rsidP="00AB4E5C">
            <w:pPr>
              <w:rPr>
                <w:rFonts w:ascii="Arial" w:hAnsi="Arial" w:cs="Arial"/>
                <w:sz w:val="18"/>
                <w:szCs w:val="18"/>
                <w:lang w:eastAsia="en-GB"/>
              </w:rPr>
            </w:pPr>
          </w:p>
          <w:p w14:paraId="42312BBF" w14:textId="7936E0DB" w:rsidR="00F876BB" w:rsidRPr="00781AED" w:rsidRDefault="008038FB" w:rsidP="00AB4E5C">
            <w:pPr>
              <w:rPr>
                <w:rFonts w:ascii="Arial" w:hAnsi="Arial" w:cs="Arial"/>
                <w:sz w:val="18"/>
                <w:szCs w:val="18"/>
                <w:lang w:eastAsia="en-GB"/>
              </w:rPr>
            </w:pPr>
            <w:r w:rsidRPr="00781AED">
              <w:rPr>
                <w:rFonts w:ascii="Arial" w:hAnsi="Arial" w:cs="Arial"/>
                <w:sz w:val="18"/>
                <w:szCs w:val="18"/>
                <w:lang w:eastAsia="en-GB"/>
              </w:rPr>
              <w:t>Si inexistant ou faible, comment ce point aurait-il pu être amélioré</w:t>
            </w:r>
            <w:r w:rsidR="00A20702" w:rsidRPr="00781AED">
              <w:rPr>
                <w:rFonts w:ascii="Arial" w:hAnsi="Arial" w:cs="Arial"/>
                <w:sz w:val="18"/>
                <w:szCs w:val="18"/>
                <w:lang w:eastAsia="en-GB"/>
              </w:rPr>
              <w:t> </w:t>
            </w:r>
            <w:r w:rsidRPr="00781AED">
              <w:rPr>
                <w:rFonts w:ascii="Arial" w:hAnsi="Arial" w:cs="Arial"/>
                <w:sz w:val="18"/>
                <w:szCs w:val="18"/>
                <w:lang w:eastAsia="en-GB"/>
              </w:rPr>
              <w:t>? </w:t>
            </w:r>
          </w:p>
        </w:tc>
        <w:tc>
          <w:tcPr>
            <w:tcW w:w="4778" w:type="dxa"/>
          </w:tcPr>
          <w:p w14:paraId="73681E5E" w14:textId="6317815E" w:rsidR="00A47CE7" w:rsidRPr="00781AED" w:rsidRDefault="00FE44FC"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505890" w:rsidRPr="00781AED">
              <w:rPr>
                <w:rFonts w:ascii="Arial" w:hAnsi="Arial" w:cs="Arial"/>
                <w:bCs/>
                <w:sz w:val="18"/>
                <w:szCs w:val="18"/>
              </w:rPr>
              <w:t xml:space="preserve"> de </w:t>
            </w:r>
            <w:r w:rsidR="00A47CE7" w:rsidRPr="00781AED">
              <w:rPr>
                <w:rFonts w:ascii="Arial" w:hAnsi="Arial" w:cs="Arial"/>
                <w:bCs/>
                <w:sz w:val="18"/>
                <w:szCs w:val="18"/>
              </w:rPr>
              <w:t xml:space="preserve">1 </w:t>
            </w:r>
            <w:r w:rsidR="00813FF0" w:rsidRPr="00781AED">
              <w:rPr>
                <w:rFonts w:ascii="Arial" w:hAnsi="Arial" w:cs="Arial"/>
                <w:bCs/>
                <w:sz w:val="18"/>
                <w:szCs w:val="18"/>
              </w:rPr>
              <w:t>(</w:t>
            </w:r>
            <w:r w:rsidR="00505890" w:rsidRPr="00781AED">
              <w:rPr>
                <w:rFonts w:ascii="Arial" w:hAnsi="Arial" w:cs="Arial"/>
                <w:bCs/>
                <w:sz w:val="18"/>
                <w:szCs w:val="18"/>
              </w:rPr>
              <w:t>faible</w:t>
            </w:r>
            <w:r w:rsidR="00813FF0" w:rsidRPr="00781AED">
              <w:rPr>
                <w:rFonts w:ascii="Arial" w:hAnsi="Arial" w:cs="Arial"/>
                <w:bCs/>
                <w:sz w:val="18"/>
                <w:szCs w:val="18"/>
              </w:rPr>
              <w:t>/</w:t>
            </w:r>
            <w:r w:rsidR="00505890" w:rsidRPr="00781AED">
              <w:rPr>
                <w:rFonts w:ascii="Arial" w:hAnsi="Arial" w:cs="Arial"/>
                <w:bCs/>
                <w:sz w:val="18"/>
                <w:szCs w:val="18"/>
              </w:rPr>
              <w:t>inexistant</w:t>
            </w:r>
            <w:r w:rsidR="00813FF0" w:rsidRPr="00781AED">
              <w:rPr>
                <w:rFonts w:ascii="Arial" w:hAnsi="Arial" w:cs="Arial"/>
                <w:bCs/>
                <w:sz w:val="18"/>
                <w:szCs w:val="18"/>
              </w:rPr>
              <w:t>)</w:t>
            </w:r>
            <w:r w:rsidR="00BF4E09" w:rsidRPr="00781AED">
              <w:rPr>
                <w:rFonts w:ascii="Arial" w:hAnsi="Arial" w:cs="Arial"/>
                <w:bCs/>
                <w:sz w:val="18"/>
                <w:szCs w:val="18"/>
              </w:rPr>
              <w:t xml:space="preserve"> </w:t>
            </w:r>
            <w:r w:rsidR="00505890" w:rsidRPr="00781AED">
              <w:rPr>
                <w:rFonts w:ascii="Arial" w:hAnsi="Arial" w:cs="Arial"/>
                <w:bCs/>
                <w:sz w:val="18"/>
                <w:szCs w:val="18"/>
              </w:rPr>
              <w:t xml:space="preserve">à </w:t>
            </w:r>
            <w:r w:rsidR="00A47CE7" w:rsidRPr="00781AED">
              <w:rPr>
                <w:rFonts w:ascii="Arial" w:hAnsi="Arial" w:cs="Arial"/>
                <w:bCs/>
                <w:sz w:val="18"/>
                <w:szCs w:val="18"/>
              </w:rPr>
              <w:t>5 (</w:t>
            </w:r>
            <w:r w:rsidR="00505890" w:rsidRPr="00781AED">
              <w:rPr>
                <w:rFonts w:ascii="Arial" w:hAnsi="Arial" w:cs="Arial"/>
                <w:bCs/>
                <w:sz w:val="18"/>
                <w:szCs w:val="18"/>
              </w:rPr>
              <w:t>excellent</w:t>
            </w:r>
            <w:r w:rsidR="00A47CE7" w:rsidRPr="00781AED">
              <w:rPr>
                <w:rFonts w:ascii="Arial" w:hAnsi="Arial" w:cs="Arial"/>
                <w:bCs/>
                <w:sz w:val="18"/>
                <w:szCs w:val="18"/>
              </w:rPr>
              <w:t>)</w:t>
            </w:r>
          </w:p>
          <w:p w14:paraId="7D8D1DAE" w14:textId="77777777" w:rsidR="00DB5273" w:rsidRPr="00781AED" w:rsidRDefault="00C47555"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87006342"/>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1</w:t>
            </w:r>
            <w:r w:rsidR="00DB5273" w:rsidRPr="00781AED">
              <w:rPr>
                <w:rFonts w:ascii="Arial" w:hAnsi="Arial" w:cs="Arial"/>
                <w:sz w:val="18"/>
                <w:szCs w:val="18"/>
              </w:rPr>
              <w:tab/>
            </w:r>
            <w:sdt>
              <w:sdtPr>
                <w:rPr>
                  <w:rFonts w:ascii="Arial" w:hAnsi="Arial" w:cs="Arial"/>
                  <w:sz w:val="18"/>
                  <w:szCs w:val="18"/>
                </w:rPr>
                <w:id w:val="1338974033"/>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2</w:t>
            </w:r>
            <w:r w:rsidR="00DB5273" w:rsidRPr="00781AED">
              <w:rPr>
                <w:rFonts w:ascii="Arial" w:hAnsi="Arial" w:cs="Arial"/>
                <w:sz w:val="18"/>
                <w:szCs w:val="18"/>
              </w:rPr>
              <w:tab/>
            </w:r>
            <w:sdt>
              <w:sdtPr>
                <w:rPr>
                  <w:rFonts w:ascii="Arial" w:hAnsi="Arial" w:cs="Arial"/>
                  <w:sz w:val="18"/>
                  <w:szCs w:val="18"/>
                </w:rPr>
                <w:id w:val="-1432275109"/>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3</w:t>
            </w:r>
            <w:r w:rsidR="00DB5273" w:rsidRPr="00781AED">
              <w:rPr>
                <w:rFonts w:ascii="Arial" w:hAnsi="Arial" w:cs="Arial"/>
                <w:sz w:val="18"/>
                <w:szCs w:val="18"/>
              </w:rPr>
              <w:tab/>
            </w:r>
            <w:sdt>
              <w:sdtPr>
                <w:rPr>
                  <w:rFonts w:ascii="Arial" w:hAnsi="Arial" w:cs="Arial"/>
                  <w:sz w:val="18"/>
                  <w:szCs w:val="18"/>
                </w:rPr>
                <w:id w:val="-575663328"/>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4</w:t>
            </w:r>
            <w:r w:rsidR="00DB5273" w:rsidRPr="00781AED">
              <w:rPr>
                <w:rFonts w:ascii="Arial" w:hAnsi="Arial" w:cs="Arial"/>
                <w:sz w:val="18"/>
                <w:szCs w:val="18"/>
              </w:rPr>
              <w:tab/>
            </w:r>
            <w:sdt>
              <w:sdtPr>
                <w:rPr>
                  <w:rFonts w:ascii="Arial" w:hAnsi="Arial" w:cs="Arial"/>
                  <w:sz w:val="18"/>
                  <w:szCs w:val="18"/>
                </w:rPr>
                <w:id w:val="207918619"/>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5</w:t>
            </w:r>
          </w:p>
          <w:p w14:paraId="1D0CA928" w14:textId="77777777" w:rsidR="00F154BF" w:rsidRPr="00781AED" w:rsidRDefault="00F154BF"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9D8D8AF" w14:textId="77777777" w:rsidR="00D108FC" w:rsidRPr="00781AED" w:rsidRDefault="00D108FC"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C4B4868" w14:textId="71E7B057" w:rsidR="00A47CE7" w:rsidRPr="00781AED" w:rsidRDefault="00F154BF"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1AED">
              <w:rPr>
                <w:rFonts w:ascii="Arial" w:hAnsi="Arial" w:cs="Arial"/>
                <w:sz w:val="18"/>
                <w:szCs w:val="18"/>
              </w:rPr>
              <w:fldChar w:fldCharType="begin">
                <w:ffData>
                  <w:name w:val=""/>
                  <w:enabled/>
                  <w:calcOnExit w:val="0"/>
                  <w:textInput>
                    <w:maxLength w:val="10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tc>
      </w:tr>
      <w:tr w:rsidR="00A47CE7" w:rsidRPr="00781AED" w14:paraId="4D8E18FD" w14:textId="77777777" w:rsidTr="001B4056">
        <w:tc>
          <w:tcPr>
            <w:cnfStyle w:val="001000000000" w:firstRow="0" w:lastRow="0" w:firstColumn="1" w:lastColumn="0" w:oddVBand="0" w:evenVBand="0" w:oddHBand="0" w:evenHBand="0" w:firstRowFirstColumn="0" w:firstRowLastColumn="0" w:lastRowFirstColumn="0" w:lastRowLastColumn="0"/>
            <w:tcW w:w="4294" w:type="dxa"/>
          </w:tcPr>
          <w:p w14:paraId="2862B570" w14:textId="75B9DBDE" w:rsidR="00A47CE7" w:rsidRPr="00781AED" w:rsidRDefault="00505890" w:rsidP="00AB4E5C">
            <w:pPr>
              <w:spacing w:after="120"/>
              <w:rPr>
                <w:rFonts w:ascii="Arial" w:hAnsi="Arial" w:cs="Arial"/>
                <w:sz w:val="18"/>
                <w:szCs w:val="18"/>
              </w:rPr>
            </w:pPr>
            <w:r w:rsidRPr="00781AED">
              <w:rPr>
                <w:rFonts w:ascii="Arial" w:hAnsi="Arial" w:cs="Arial"/>
                <w:sz w:val="18"/>
                <w:szCs w:val="18"/>
              </w:rPr>
              <w:t>Des problèmes sont-ils survenus pendant la durée de votre stage</w:t>
            </w:r>
            <w:r w:rsidR="0078182D" w:rsidRPr="00781AED">
              <w:rPr>
                <w:rFonts w:ascii="Arial" w:hAnsi="Arial" w:cs="Arial"/>
                <w:sz w:val="18"/>
                <w:szCs w:val="18"/>
              </w:rPr>
              <w:t xml:space="preserve"> </w:t>
            </w:r>
            <w:r w:rsidR="00A47CE7" w:rsidRPr="00781AED">
              <w:rPr>
                <w:rFonts w:ascii="Arial" w:hAnsi="Arial" w:cs="Arial"/>
                <w:sz w:val="18"/>
                <w:szCs w:val="18"/>
              </w:rPr>
              <w:t>?</w:t>
            </w:r>
          </w:p>
        </w:tc>
        <w:tc>
          <w:tcPr>
            <w:tcW w:w="4778" w:type="dxa"/>
          </w:tcPr>
          <w:p w14:paraId="5D6DFA97" w14:textId="1542C807" w:rsidR="00DB5273" w:rsidRPr="00781AED" w:rsidRDefault="00C47555" w:rsidP="00AB4E5C">
            <w:pPr>
              <w:tabs>
                <w:tab w:val="left" w:pos="1235"/>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36268005"/>
                <w14:checkbox>
                  <w14:checked w14:val="0"/>
                  <w14:checkedState w14:val="2612" w14:font="MS Gothic"/>
                  <w14:uncheckedState w14:val="2610" w14:font="MS Gothic"/>
                </w14:checkbox>
              </w:sdtPr>
              <w:sdtEndPr/>
              <w:sdtContent>
                <w:r w:rsidR="00AB4E5C"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w:t>
            </w:r>
            <w:r w:rsidR="00505890" w:rsidRPr="00781AED">
              <w:rPr>
                <w:rFonts w:ascii="Arial" w:hAnsi="Arial" w:cs="Arial"/>
                <w:sz w:val="18"/>
                <w:szCs w:val="18"/>
              </w:rPr>
              <w:t>Oui</w:t>
            </w:r>
            <w:r w:rsidR="00DB5273" w:rsidRPr="00781AED">
              <w:rPr>
                <w:rFonts w:ascii="Arial" w:hAnsi="Arial" w:cs="Arial"/>
                <w:sz w:val="18"/>
                <w:szCs w:val="18"/>
              </w:rPr>
              <w:t xml:space="preserve"> </w:t>
            </w:r>
            <w:r w:rsidR="00DB5273" w:rsidRPr="00781AED">
              <w:rPr>
                <w:rFonts w:ascii="Arial" w:hAnsi="Arial" w:cs="Arial"/>
                <w:sz w:val="18"/>
                <w:szCs w:val="18"/>
              </w:rPr>
              <w:tab/>
            </w:r>
            <w:sdt>
              <w:sdtPr>
                <w:rPr>
                  <w:rFonts w:ascii="Arial" w:hAnsi="Arial" w:cs="Arial"/>
                  <w:sz w:val="18"/>
                  <w:szCs w:val="18"/>
                </w:rPr>
                <w:id w:val="-558473112"/>
                <w14:checkbox>
                  <w14:checked w14:val="0"/>
                  <w14:checkedState w14:val="2612" w14:font="MS Gothic"/>
                  <w14:uncheckedState w14:val="2610" w14:font="MS Gothic"/>
                </w14:checkbox>
              </w:sdtPr>
              <w:sdtEndPr/>
              <w:sdtContent>
                <w:r w:rsidR="00DB5273" w:rsidRPr="00781AED">
                  <w:rPr>
                    <w:rFonts w:ascii="Segoe UI Symbol" w:hAnsi="Segoe UI Symbol" w:cs="Segoe UI Symbol"/>
                    <w:sz w:val="18"/>
                    <w:szCs w:val="18"/>
                  </w:rPr>
                  <w:t>☐</w:t>
                </w:r>
              </w:sdtContent>
            </w:sdt>
            <w:r w:rsidR="00DB5273" w:rsidRPr="00781AED">
              <w:rPr>
                <w:rFonts w:ascii="Arial" w:hAnsi="Arial" w:cs="Arial"/>
                <w:sz w:val="18"/>
                <w:szCs w:val="18"/>
              </w:rPr>
              <w:t xml:space="preserve"> N</w:t>
            </w:r>
            <w:r w:rsidR="00505890" w:rsidRPr="00781AED">
              <w:rPr>
                <w:rFonts w:ascii="Arial" w:hAnsi="Arial" w:cs="Arial"/>
                <w:sz w:val="18"/>
                <w:szCs w:val="18"/>
              </w:rPr>
              <w:t>on</w:t>
            </w:r>
          </w:p>
          <w:p w14:paraId="76F8D2EA" w14:textId="77777777" w:rsidR="00A47CE7" w:rsidRPr="00781AED" w:rsidRDefault="00A47CE7"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99D2B2C" w14:textId="1685D77E" w:rsidR="00A47CE7" w:rsidRPr="00781AED" w:rsidRDefault="00505890"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1AED">
              <w:rPr>
                <w:rFonts w:ascii="Arial" w:hAnsi="Arial" w:cs="Arial"/>
                <w:sz w:val="18"/>
                <w:szCs w:val="18"/>
              </w:rPr>
              <w:t>Si oui, veuillez préciser quels types de problèmes ainsi que le soutien qui vous a été fourni</w:t>
            </w:r>
            <w:r w:rsidR="00687D12" w:rsidRPr="00781AED">
              <w:rPr>
                <w:rFonts w:ascii="Arial" w:hAnsi="Arial" w:cs="Arial"/>
                <w:sz w:val="18"/>
                <w:szCs w:val="18"/>
              </w:rPr>
              <w:t xml:space="preserve"> </w:t>
            </w:r>
            <w:r w:rsidR="00A47CE7" w:rsidRPr="00781AED">
              <w:rPr>
                <w:rFonts w:ascii="Arial" w:hAnsi="Arial" w:cs="Arial"/>
                <w:sz w:val="18"/>
                <w:szCs w:val="18"/>
              </w:rPr>
              <w:t xml:space="preserve">: </w:t>
            </w:r>
            <w:r w:rsidR="00A47CE7" w:rsidRPr="00781AED">
              <w:rPr>
                <w:rFonts w:ascii="Arial" w:hAnsi="Arial" w:cs="Arial"/>
                <w:sz w:val="18"/>
                <w:szCs w:val="18"/>
              </w:rPr>
              <w:fldChar w:fldCharType="begin">
                <w:ffData>
                  <w:name w:val=""/>
                  <w:enabled/>
                  <w:calcOnExit w:val="0"/>
                  <w:textInput>
                    <w:maxLength w:val="100"/>
                  </w:textInput>
                </w:ffData>
              </w:fldChar>
            </w:r>
            <w:r w:rsidR="00A47CE7" w:rsidRPr="00781AED">
              <w:rPr>
                <w:rFonts w:ascii="Arial" w:hAnsi="Arial" w:cs="Arial"/>
                <w:sz w:val="18"/>
                <w:szCs w:val="18"/>
              </w:rPr>
              <w:instrText xml:space="preserve"> FORMTEXT </w:instrText>
            </w:r>
            <w:r w:rsidR="00A47CE7" w:rsidRPr="00781AED">
              <w:rPr>
                <w:rFonts w:ascii="Arial" w:hAnsi="Arial" w:cs="Arial"/>
                <w:sz w:val="18"/>
                <w:szCs w:val="18"/>
              </w:rPr>
            </w:r>
            <w:r w:rsidR="00A47CE7" w:rsidRPr="00781AED">
              <w:rPr>
                <w:rFonts w:ascii="Arial" w:hAnsi="Arial" w:cs="Arial"/>
                <w:sz w:val="18"/>
                <w:szCs w:val="18"/>
              </w:rPr>
              <w:fldChar w:fldCharType="separate"/>
            </w:r>
            <w:r w:rsidR="00A47CE7" w:rsidRPr="00781AED">
              <w:rPr>
                <w:rFonts w:ascii="Arial" w:hAnsi="Arial" w:cs="Arial"/>
                <w:sz w:val="18"/>
                <w:szCs w:val="18"/>
              </w:rPr>
              <w:t> </w:t>
            </w:r>
            <w:r w:rsidR="00A47CE7" w:rsidRPr="00781AED">
              <w:rPr>
                <w:rFonts w:ascii="Arial" w:hAnsi="Arial" w:cs="Arial"/>
                <w:sz w:val="18"/>
                <w:szCs w:val="18"/>
              </w:rPr>
              <w:t> </w:t>
            </w:r>
            <w:r w:rsidR="00A47CE7" w:rsidRPr="00781AED">
              <w:rPr>
                <w:rFonts w:ascii="Arial" w:hAnsi="Arial" w:cs="Arial"/>
                <w:sz w:val="18"/>
                <w:szCs w:val="18"/>
              </w:rPr>
              <w:t> </w:t>
            </w:r>
            <w:r w:rsidR="00A47CE7" w:rsidRPr="00781AED">
              <w:rPr>
                <w:rFonts w:ascii="Arial" w:hAnsi="Arial" w:cs="Arial"/>
                <w:sz w:val="18"/>
                <w:szCs w:val="18"/>
              </w:rPr>
              <w:t> </w:t>
            </w:r>
            <w:r w:rsidR="00A47CE7" w:rsidRPr="00781AED">
              <w:rPr>
                <w:rFonts w:ascii="Arial" w:hAnsi="Arial" w:cs="Arial"/>
                <w:sz w:val="18"/>
                <w:szCs w:val="18"/>
              </w:rPr>
              <w:t> </w:t>
            </w:r>
            <w:r w:rsidR="00A47CE7" w:rsidRPr="00781AED">
              <w:rPr>
                <w:rFonts w:ascii="Arial" w:hAnsi="Arial" w:cs="Arial"/>
                <w:sz w:val="18"/>
                <w:szCs w:val="18"/>
              </w:rPr>
              <w:fldChar w:fldCharType="end"/>
            </w:r>
          </w:p>
        </w:tc>
      </w:tr>
      <w:tr w:rsidR="00A47CE7" w:rsidRPr="00781AED" w14:paraId="7894D4BD" w14:textId="77777777" w:rsidTr="001B4056">
        <w:tc>
          <w:tcPr>
            <w:cnfStyle w:val="001000000000" w:firstRow="0" w:lastRow="0" w:firstColumn="1" w:lastColumn="0" w:oddVBand="0" w:evenVBand="0" w:oddHBand="0" w:evenHBand="0" w:firstRowFirstColumn="0" w:firstRowLastColumn="0" w:lastRowFirstColumn="0" w:lastRowLastColumn="0"/>
            <w:tcW w:w="4294" w:type="dxa"/>
          </w:tcPr>
          <w:p w14:paraId="68D6A785" w14:textId="315FD986" w:rsidR="00A47CE7" w:rsidRPr="00781AED" w:rsidRDefault="0078182D" w:rsidP="00AB4E5C">
            <w:pPr>
              <w:rPr>
                <w:rFonts w:ascii="Arial" w:hAnsi="Arial" w:cs="Arial"/>
                <w:sz w:val="18"/>
                <w:szCs w:val="18"/>
                <w:lang w:eastAsia="en-GB"/>
              </w:rPr>
            </w:pPr>
            <w:r w:rsidRPr="00781AED">
              <w:rPr>
                <w:rFonts w:ascii="Arial" w:hAnsi="Arial" w:cs="Arial"/>
                <w:sz w:val="18"/>
                <w:szCs w:val="18"/>
                <w:lang w:eastAsia="en-GB"/>
              </w:rPr>
              <w:t>Evaluation générale de votre satisfaction lors du stage</w:t>
            </w:r>
            <w:r w:rsidR="00202A6B" w:rsidRPr="00781AED">
              <w:rPr>
                <w:rFonts w:ascii="Arial" w:hAnsi="Arial" w:cs="Arial"/>
                <w:sz w:val="18"/>
                <w:szCs w:val="18"/>
                <w:lang w:eastAsia="en-GB"/>
              </w:rPr>
              <w:t xml:space="preserve"> </w:t>
            </w:r>
            <w:r w:rsidR="00A47CE7" w:rsidRPr="00781AED">
              <w:rPr>
                <w:rFonts w:ascii="Arial" w:hAnsi="Arial" w:cs="Arial"/>
                <w:sz w:val="18"/>
                <w:szCs w:val="18"/>
                <w:lang w:eastAsia="en-GB"/>
              </w:rPr>
              <w:t>:</w:t>
            </w:r>
          </w:p>
          <w:p w14:paraId="0DE58956" w14:textId="77777777" w:rsidR="00F876BB" w:rsidRPr="00781AED" w:rsidRDefault="00F876BB" w:rsidP="00AB4E5C">
            <w:pPr>
              <w:rPr>
                <w:rFonts w:ascii="Arial" w:hAnsi="Arial" w:cs="Arial"/>
                <w:sz w:val="18"/>
                <w:szCs w:val="18"/>
                <w:lang w:eastAsia="en-GB"/>
              </w:rPr>
            </w:pPr>
          </w:p>
          <w:p w14:paraId="39D270EC" w14:textId="77777777" w:rsidR="00F876BB" w:rsidRPr="00781AED" w:rsidRDefault="00F876BB" w:rsidP="00AB4E5C">
            <w:pPr>
              <w:rPr>
                <w:rFonts w:ascii="Arial" w:hAnsi="Arial" w:cs="Arial"/>
                <w:sz w:val="18"/>
                <w:szCs w:val="18"/>
                <w:lang w:eastAsia="en-GB"/>
              </w:rPr>
            </w:pPr>
          </w:p>
          <w:p w14:paraId="5942EEEA" w14:textId="7DEB24A6" w:rsidR="00F876BB" w:rsidRPr="00781AED" w:rsidRDefault="00D108FC" w:rsidP="00AB4E5C">
            <w:pPr>
              <w:rPr>
                <w:rFonts w:ascii="Arial" w:hAnsi="Arial" w:cs="Arial"/>
                <w:sz w:val="18"/>
                <w:szCs w:val="18"/>
                <w:lang w:eastAsia="en-GB"/>
              </w:rPr>
            </w:pPr>
            <w:r w:rsidRPr="00781AED">
              <w:rPr>
                <w:rFonts w:ascii="Arial" w:hAnsi="Arial" w:cs="Arial"/>
                <w:sz w:val="18"/>
                <w:szCs w:val="18"/>
              </w:rPr>
              <w:t>Remarques / motifs :</w:t>
            </w:r>
          </w:p>
        </w:tc>
        <w:tc>
          <w:tcPr>
            <w:tcW w:w="4778" w:type="dxa"/>
          </w:tcPr>
          <w:p w14:paraId="1A935EBD" w14:textId="32399AB3" w:rsidR="0078182D" w:rsidRPr="00781AED" w:rsidRDefault="00FE44FC" w:rsidP="0078182D">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bCs/>
                <w:sz w:val="18"/>
                <w:szCs w:val="18"/>
              </w:rPr>
              <w:t>Échelle</w:t>
            </w:r>
            <w:r w:rsidR="0078182D" w:rsidRPr="00781AED">
              <w:rPr>
                <w:rFonts w:ascii="Arial" w:hAnsi="Arial" w:cs="Arial"/>
                <w:bCs/>
                <w:sz w:val="18"/>
                <w:szCs w:val="18"/>
              </w:rPr>
              <w:t xml:space="preserve"> de 1 (absolument pas) à 5 (très)</w:t>
            </w:r>
          </w:p>
          <w:p w14:paraId="5295982C" w14:textId="5613683B" w:rsidR="00DB5273" w:rsidRPr="00781AED" w:rsidRDefault="00C47555"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827560227"/>
                <w14:checkbox>
                  <w14:checked w14:val="0"/>
                  <w14:checkedState w14:val="2612" w14:font="MS Gothic"/>
                  <w14:uncheckedState w14:val="2610" w14:font="MS Gothic"/>
                </w14:checkbox>
              </w:sdtPr>
              <w:sdtEndPr/>
              <w:sdtContent>
                <w:r w:rsidR="00AB4E5C"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1</w:t>
            </w:r>
            <w:r w:rsidR="00DB5273" w:rsidRPr="00781AED">
              <w:rPr>
                <w:rFonts w:ascii="Arial" w:hAnsi="Arial" w:cs="Arial"/>
                <w:sz w:val="18"/>
                <w:szCs w:val="18"/>
              </w:rPr>
              <w:tab/>
            </w:r>
            <w:sdt>
              <w:sdtPr>
                <w:rPr>
                  <w:rFonts w:ascii="Arial" w:hAnsi="Arial" w:cs="Arial"/>
                  <w:sz w:val="18"/>
                  <w:szCs w:val="18"/>
                </w:rPr>
                <w:id w:val="1251627884"/>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2</w:t>
            </w:r>
            <w:r w:rsidR="00DB5273" w:rsidRPr="00781AED">
              <w:rPr>
                <w:rFonts w:ascii="Arial" w:hAnsi="Arial" w:cs="Arial"/>
                <w:sz w:val="18"/>
                <w:szCs w:val="18"/>
              </w:rPr>
              <w:tab/>
            </w:r>
            <w:sdt>
              <w:sdtPr>
                <w:rPr>
                  <w:rFonts w:ascii="Arial" w:hAnsi="Arial" w:cs="Arial"/>
                  <w:sz w:val="18"/>
                  <w:szCs w:val="18"/>
                </w:rPr>
                <w:id w:val="-1240942202"/>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3</w:t>
            </w:r>
            <w:r w:rsidR="00DB5273" w:rsidRPr="00781AED">
              <w:rPr>
                <w:rFonts w:ascii="Arial" w:hAnsi="Arial" w:cs="Arial"/>
                <w:sz w:val="18"/>
                <w:szCs w:val="18"/>
              </w:rPr>
              <w:tab/>
            </w:r>
            <w:sdt>
              <w:sdtPr>
                <w:rPr>
                  <w:rFonts w:ascii="Arial" w:hAnsi="Arial" w:cs="Arial"/>
                  <w:sz w:val="18"/>
                  <w:szCs w:val="18"/>
                </w:rPr>
                <w:id w:val="-1553374016"/>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4</w:t>
            </w:r>
            <w:r w:rsidR="00DB5273" w:rsidRPr="00781AED">
              <w:rPr>
                <w:rFonts w:ascii="Arial" w:hAnsi="Arial" w:cs="Arial"/>
                <w:sz w:val="18"/>
                <w:szCs w:val="18"/>
              </w:rPr>
              <w:tab/>
            </w:r>
            <w:sdt>
              <w:sdtPr>
                <w:rPr>
                  <w:rFonts w:ascii="Arial" w:hAnsi="Arial" w:cs="Arial"/>
                  <w:sz w:val="18"/>
                  <w:szCs w:val="18"/>
                </w:rPr>
                <w:id w:val="1658422835"/>
                <w14:checkbox>
                  <w14:checked w14:val="0"/>
                  <w14:checkedState w14:val="2612" w14:font="MS Gothic"/>
                  <w14:uncheckedState w14:val="2610" w14:font="MS Gothic"/>
                </w14:checkbox>
              </w:sdtPr>
              <w:sdtEndPr/>
              <w:sdtContent>
                <w:r w:rsidR="00DB5273" w:rsidRPr="00781AED">
                  <w:rPr>
                    <w:rFonts w:ascii="Segoe UI Symbol" w:eastAsia="MS Gothic" w:hAnsi="Segoe UI Symbol" w:cs="Segoe UI Symbol"/>
                    <w:sz w:val="18"/>
                    <w:szCs w:val="18"/>
                  </w:rPr>
                  <w:t>☐</w:t>
                </w:r>
              </w:sdtContent>
            </w:sdt>
            <w:r w:rsidR="00DB5273" w:rsidRPr="00781AED">
              <w:rPr>
                <w:rFonts w:ascii="Arial" w:hAnsi="Arial" w:cs="Arial"/>
                <w:sz w:val="18"/>
                <w:szCs w:val="18"/>
              </w:rPr>
              <w:t xml:space="preserve"> 5</w:t>
            </w:r>
          </w:p>
          <w:p w14:paraId="5EC64D6A" w14:textId="5EFA1EDE" w:rsidR="00F154BF" w:rsidRPr="00781AED" w:rsidRDefault="00F154BF"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p w14:paraId="4FFBC399" w14:textId="77777777" w:rsidR="00DB5273" w:rsidRPr="00781AED" w:rsidRDefault="00DB5273"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p>
          <w:p w14:paraId="3C7F2335" w14:textId="74768C0E" w:rsidR="00A47CE7" w:rsidRPr="00781AED" w:rsidRDefault="00F154BF" w:rsidP="00AB4E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781AED">
              <w:rPr>
                <w:rFonts w:ascii="Arial" w:hAnsi="Arial" w:cs="Arial"/>
                <w:sz w:val="18"/>
                <w:szCs w:val="18"/>
              </w:rPr>
              <w:fldChar w:fldCharType="begin">
                <w:ffData>
                  <w:name w:val=""/>
                  <w:enabled/>
                  <w:calcOnExit w:val="0"/>
                  <w:textInput>
                    <w:maxLength w:val="10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tc>
      </w:tr>
      <w:tr w:rsidR="00A342B4" w:rsidRPr="00781AED" w14:paraId="371BD230" w14:textId="77777777" w:rsidTr="001B4056">
        <w:tc>
          <w:tcPr>
            <w:cnfStyle w:val="001000000000" w:firstRow="0" w:lastRow="0" w:firstColumn="1" w:lastColumn="0" w:oddVBand="0" w:evenVBand="0" w:oddHBand="0" w:evenHBand="0" w:firstRowFirstColumn="0" w:firstRowLastColumn="0" w:lastRowFirstColumn="0" w:lastRowLastColumn="0"/>
            <w:tcW w:w="4294" w:type="dxa"/>
          </w:tcPr>
          <w:p w14:paraId="75530C9B" w14:textId="2C513CC4" w:rsidR="00A342B4" w:rsidRPr="00781AED" w:rsidRDefault="00A342B4" w:rsidP="00A342B4">
            <w:pPr>
              <w:rPr>
                <w:rFonts w:ascii="Arial" w:hAnsi="Arial" w:cs="Arial"/>
                <w:sz w:val="18"/>
                <w:szCs w:val="18"/>
                <w:lang w:eastAsia="en-GB"/>
              </w:rPr>
            </w:pPr>
            <w:r w:rsidRPr="00781AED">
              <w:rPr>
                <w:rFonts w:ascii="Arial" w:hAnsi="Arial" w:cs="Arial"/>
                <w:sz w:val="18"/>
                <w:szCs w:val="18"/>
              </w:rPr>
              <w:t>Veuillez noter brièvement quels ont été, durant votre stage, les moments les plus précieux, d’une part, et les moments les plus difficiles, d’autre part. Veuillez en outre préciser de quelle manière, à votre avis, cette expérience de mobilité se répercutera sur votre activité future en tant qu’</w:t>
            </w:r>
            <w:proofErr w:type="spellStart"/>
            <w:r w:rsidRPr="00781AED">
              <w:rPr>
                <w:rFonts w:ascii="Arial" w:hAnsi="Arial" w:cs="Arial"/>
                <w:sz w:val="18"/>
                <w:szCs w:val="18"/>
              </w:rPr>
              <w:t>enseignant-e</w:t>
            </w:r>
            <w:proofErr w:type="spellEnd"/>
            <w:r w:rsidRPr="00781AED">
              <w:rPr>
                <w:rFonts w:ascii="Arial" w:hAnsi="Arial" w:cs="Arial"/>
                <w:sz w:val="18"/>
                <w:szCs w:val="18"/>
              </w:rPr>
              <w:t>.</w:t>
            </w:r>
          </w:p>
        </w:tc>
        <w:tc>
          <w:tcPr>
            <w:tcW w:w="4778" w:type="dxa"/>
          </w:tcPr>
          <w:p w14:paraId="0E17837C" w14:textId="439500D9" w:rsidR="00A342B4" w:rsidRPr="00781AED" w:rsidRDefault="00A342B4" w:rsidP="00A342B4">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781AED">
              <w:rPr>
                <w:rFonts w:ascii="Arial" w:hAnsi="Arial" w:cs="Arial"/>
                <w:sz w:val="18"/>
                <w:szCs w:val="18"/>
              </w:rPr>
              <w:fldChar w:fldCharType="begin">
                <w:ffData>
                  <w:name w:val=""/>
                  <w:enabled/>
                  <w:calcOnExit w:val="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tc>
      </w:tr>
      <w:tr w:rsidR="00A342B4" w:rsidRPr="00781AED" w14:paraId="7DEFCCF3" w14:textId="77777777" w:rsidTr="00A342B4">
        <w:tc>
          <w:tcPr>
            <w:cnfStyle w:val="001000000000" w:firstRow="0" w:lastRow="0" w:firstColumn="1" w:lastColumn="0" w:oddVBand="0" w:evenVBand="0" w:oddHBand="0" w:evenHBand="0" w:firstRowFirstColumn="0" w:firstRowLastColumn="0" w:lastRowFirstColumn="0" w:lastRowLastColumn="0"/>
            <w:tcW w:w="4294" w:type="dxa"/>
            <w:tcBorders>
              <w:bottom w:val="single" w:sz="4" w:space="0" w:color="auto"/>
            </w:tcBorders>
          </w:tcPr>
          <w:p w14:paraId="03B48A01" w14:textId="37871672" w:rsidR="00A342B4" w:rsidRPr="00781AED" w:rsidRDefault="00A342B4" w:rsidP="00A342B4">
            <w:pPr>
              <w:rPr>
                <w:rFonts w:ascii="Arial" w:hAnsi="Arial" w:cs="Arial"/>
                <w:sz w:val="18"/>
                <w:szCs w:val="18"/>
                <w:lang w:eastAsia="en-GB"/>
              </w:rPr>
            </w:pPr>
            <w:r w:rsidRPr="00781AED">
              <w:rPr>
                <w:rFonts w:ascii="Arial" w:hAnsi="Arial" w:cs="Arial"/>
                <w:sz w:val="18"/>
                <w:szCs w:val="18"/>
              </w:rPr>
              <w:t>Avez-vous des recommandations ou des idées que vous souhaiteriez transmettre à d’autres étudiant-e-s ?</w:t>
            </w:r>
          </w:p>
        </w:tc>
        <w:tc>
          <w:tcPr>
            <w:tcW w:w="4778" w:type="dxa"/>
            <w:tcBorders>
              <w:bottom w:val="single" w:sz="4" w:space="0" w:color="auto"/>
            </w:tcBorders>
          </w:tcPr>
          <w:p w14:paraId="5474DFB1" w14:textId="77777777" w:rsidR="00A342B4" w:rsidRPr="00781AED" w:rsidRDefault="00A342B4" w:rsidP="00A342B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81AED">
              <w:rPr>
                <w:rFonts w:ascii="Arial" w:hAnsi="Arial" w:cs="Arial"/>
                <w:sz w:val="18"/>
                <w:szCs w:val="18"/>
              </w:rPr>
              <w:fldChar w:fldCharType="begin">
                <w:ffData>
                  <w:name w:val=""/>
                  <w:enabled/>
                  <w:calcOnExit w:val="0"/>
                  <w:textInput/>
                </w:ffData>
              </w:fldChar>
            </w:r>
            <w:r w:rsidRPr="00781AED">
              <w:rPr>
                <w:rFonts w:ascii="Arial" w:hAnsi="Arial" w:cs="Arial"/>
                <w:sz w:val="18"/>
                <w:szCs w:val="18"/>
              </w:rPr>
              <w:instrText xml:space="preserve"> FORMTEXT </w:instrText>
            </w:r>
            <w:r w:rsidRPr="00781AED">
              <w:rPr>
                <w:rFonts w:ascii="Arial" w:hAnsi="Arial" w:cs="Arial"/>
                <w:sz w:val="18"/>
                <w:szCs w:val="18"/>
              </w:rPr>
            </w:r>
            <w:r w:rsidRPr="00781AED">
              <w:rPr>
                <w:rFonts w:ascii="Arial" w:hAnsi="Arial" w:cs="Arial"/>
                <w:sz w:val="18"/>
                <w:szCs w:val="18"/>
              </w:rPr>
              <w:fldChar w:fldCharType="separate"/>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t> </w:t>
            </w:r>
            <w:r w:rsidRPr="00781AED">
              <w:rPr>
                <w:rFonts w:ascii="Arial" w:hAnsi="Arial" w:cs="Arial"/>
                <w:sz w:val="18"/>
                <w:szCs w:val="18"/>
              </w:rPr>
              <w:fldChar w:fldCharType="end"/>
            </w:r>
          </w:p>
          <w:p w14:paraId="401EF027" w14:textId="77777777" w:rsidR="00A342B4" w:rsidRPr="00781AED" w:rsidRDefault="00A342B4" w:rsidP="00A342B4">
            <w:pPr>
              <w:tabs>
                <w:tab w:val="left" w:pos="4253"/>
              </w:tabs>
              <w:spacing w:after="60"/>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r>
      <w:tr w:rsidR="00A342B4" w:rsidRPr="00781AED" w14:paraId="6907732B" w14:textId="77777777" w:rsidTr="00A342B4">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auto"/>
              <w:bottom w:val="single" w:sz="4" w:space="0" w:color="auto"/>
            </w:tcBorders>
          </w:tcPr>
          <w:p w14:paraId="00B252D2" w14:textId="2EF40B7C" w:rsidR="00A342B4" w:rsidRPr="00781AED" w:rsidRDefault="00A342B4" w:rsidP="00A342B4">
            <w:pPr>
              <w:spacing w:after="120"/>
              <w:rPr>
                <w:rFonts w:ascii="Arial" w:hAnsi="Arial" w:cs="Arial"/>
                <w:sz w:val="18"/>
                <w:szCs w:val="18"/>
                <w:lang w:eastAsia="de-CH"/>
              </w:rPr>
            </w:pPr>
            <w:r w:rsidRPr="00781AED">
              <w:rPr>
                <w:rFonts w:ascii="Arial" w:hAnsi="Arial" w:cs="Arial"/>
                <w:sz w:val="18"/>
                <w:szCs w:val="18"/>
                <w:lang w:eastAsia="de-CH"/>
              </w:rPr>
              <w:lastRenderedPageBreak/>
              <w:t xml:space="preserve">Acceptez-vous d’apporter votre soutien à d’autres étudiant-e-s pour toute question concernant leur séjour et leur stage </w:t>
            </w:r>
            <w:r w:rsidRPr="00781AED">
              <w:rPr>
                <w:rFonts w:ascii="Arial" w:hAnsi="Arial" w:cs="Arial"/>
                <w:sz w:val="18"/>
                <w:szCs w:val="18"/>
              </w:rPr>
              <w:t>?</w:t>
            </w:r>
          </w:p>
        </w:tc>
        <w:tc>
          <w:tcPr>
            <w:tcW w:w="4778" w:type="dxa"/>
            <w:tcBorders>
              <w:top w:val="single" w:sz="4" w:space="0" w:color="auto"/>
              <w:bottom w:val="single" w:sz="4" w:space="0" w:color="auto"/>
            </w:tcBorders>
          </w:tcPr>
          <w:p w14:paraId="541FF504" w14:textId="02DDEF75" w:rsidR="00A342B4" w:rsidRPr="00781AED" w:rsidRDefault="00C47555" w:rsidP="00A342B4">
            <w:pPr>
              <w:tabs>
                <w:tab w:val="left" w:pos="1211"/>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226560632"/>
                <w14:checkbox>
                  <w14:checked w14:val="0"/>
                  <w14:checkedState w14:val="2612" w14:font="MS Gothic"/>
                  <w14:uncheckedState w14:val="2610" w14:font="MS Gothic"/>
                </w14:checkbox>
              </w:sdtPr>
              <w:sdtEndPr/>
              <w:sdtContent>
                <w:r w:rsidR="00A342B4" w:rsidRPr="00781AED">
                  <w:rPr>
                    <w:rFonts w:ascii="Segoe UI Symbol" w:eastAsia="MS Gothic" w:hAnsi="Segoe UI Symbol" w:cs="Segoe UI Symbol"/>
                    <w:sz w:val="18"/>
                    <w:szCs w:val="18"/>
                  </w:rPr>
                  <w:t>☐</w:t>
                </w:r>
              </w:sdtContent>
            </w:sdt>
            <w:r w:rsidR="00A342B4" w:rsidRPr="00781AED">
              <w:rPr>
                <w:rFonts w:ascii="Arial" w:hAnsi="Arial" w:cs="Arial"/>
                <w:sz w:val="18"/>
                <w:szCs w:val="18"/>
              </w:rPr>
              <w:t xml:space="preserve"> Oui </w:t>
            </w:r>
            <w:r w:rsidR="00A342B4" w:rsidRPr="00781AED">
              <w:rPr>
                <w:rFonts w:ascii="Arial" w:hAnsi="Arial" w:cs="Arial"/>
                <w:sz w:val="18"/>
                <w:szCs w:val="18"/>
              </w:rPr>
              <w:tab/>
            </w:r>
            <w:sdt>
              <w:sdtPr>
                <w:rPr>
                  <w:rFonts w:ascii="Arial" w:hAnsi="Arial" w:cs="Arial"/>
                  <w:sz w:val="18"/>
                  <w:szCs w:val="18"/>
                </w:rPr>
                <w:id w:val="1548795437"/>
                <w14:checkbox>
                  <w14:checked w14:val="0"/>
                  <w14:checkedState w14:val="2612" w14:font="MS Gothic"/>
                  <w14:uncheckedState w14:val="2610" w14:font="MS Gothic"/>
                </w14:checkbox>
              </w:sdtPr>
              <w:sdtEndPr/>
              <w:sdtContent>
                <w:r w:rsidR="00A342B4" w:rsidRPr="00781AED">
                  <w:rPr>
                    <w:rFonts w:ascii="Segoe UI Symbol" w:hAnsi="Segoe UI Symbol" w:cs="Segoe UI Symbol"/>
                    <w:sz w:val="18"/>
                    <w:szCs w:val="18"/>
                  </w:rPr>
                  <w:t>☐</w:t>
                </w:r>
              </w:sdtContent>
            </w:sdt>
            <w:r w:rsidR="00A342B4" w:rsidRPr="00781AED">
              <w:rPr>
                <w:rFonts w:ascii="Arial" w:hAnsi="Arial" w:cs="Arial"/>
                <w:sz w:val="18"/>
                <w:szCs w:val="18"/>
              </w:rPr>
              <w:t xml:space="preserve"> Non</w:t>
            </w:r>
          </w:p>
        </w:tc>
      </w:tr>
    </w:tbl>
    <w:p w14:paraId="70A30ABE" w14:textId="6FF7808C" w:rsidR="00B042D6" w:rsidRPr="00781AED" w:rsidRDefault="00B042D6" w:rsidP="00DB5273">
      <w:pPr>
        <w:rPr>
          <w:rFonts w:ascii="Arial" w:hAnsi="Arial" w:cs="Arial"/>
        </w:rPr>
      </w:pPr>
    </w:p>
    <w:sectPr w:rsidR="00B042D6" w:rsidRPr="00781AED" w:rsidSect="00215AAE">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1884" w14:textId="77777777" w:rsidR="008F7BA5" w:rsidRDefault="008F7BA5" w:rsidP="00F91D37">
      <w:r>
        <w:separator/>
      </w:r>
    </w:p>
  </w:endnote>
  <w:endnote w:type="continuationSeparator" w:id="0">
    <w:p w14:paraId="6A475C64" w14:textId="77777777" w:rsidR="008F7BA5" w:rsidRDefault="008F7BA5"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A3F3" w14:textId="77777777" w:rsidR="00D8254D" w:rsidRDefault="00D825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A185" w14:textId="77777777" w:rsidR="009C7AEC" w:rsidRPr="00D8254D" w:rsidRDefault="009C7AEC" w:rsidP="000E33D0">
    <w:pPr>
      <w:pStyle w:val="Fuzeile"/>
      <w:tabs>
        <w:tab w:val="left" w:pos="2142"/>
        <w:tab w:val="left" w:pos="4298"/>
        <w:tab w:val="left" w:pos="6439"/>
      </w:tabs>
      <w:rPr>
        <w:rFonts w:ascii="Arial" w:hAnsi="Arial" w:cs="Arial"/>
        <w:lang w:val="it-IT"/>
      </w:rPr>
    </w:pPr>
    <w:r w:rsidRPr="00D8254D">
      <w:rPr>
        <w:rFonts w:ascii="Arial" w:hAnsi="Arial" w:cs="Arial"/>
        <w:lang w:val="it-IT"/>
      </w:rPr>
      <w:t>Movetia</w:t>
    </w:r>
    <w:r w:rsidRPr="00D8254D">
      <w:rPr>
        <w:rFonts w:ascii="Arial" w:hAnsi="Arial" w:cs="Arial"/>
        <w:lang w:val="it-IT"/>
      </w:rPr>
      <w:tab/>
    </w:r>
    <w:proofErr w:type="spellStart"/>
    <w:r w:rsidRPr="00D8254D">
      <w:rPr>
        <w:rFonts w:ascii="Arial" w:hAnsi="Arial" w:cs="Arial"/>
        <w:lang w:val="it-IT"/>
      </w:rPr>
      <w:t>Dornacherstrasse</w:t>
    </w:r>
    <w:proofErr w:type="spellEnd"/>
    <w:r w:rsidRPr="00D8254D">
      <w:rPr>
        <w:rFonts w:ascii="Arial" w:hAnsi="Arial" w:cs="Arial"/>
        <w:lang w:val="it-IT"/>
      </w:rPr>
      <w:t xml:space="preserve"> 28A</w:t>
    </w:r>
    <w:r w:rsidRPr="00D8254D">
      <w:rPr>
        <w:rFonts w:ascii="Arial" w:hAnsi="Arial" w:cs="Arial"/>
        <w:lang w:val="it-IT"/>
      </w:rPr>
      <w:tab/>
      <w:t>info@movetia.ch</w:t>
    </w:r>
  </w:p>
  <w:p w14:paraId="497F562A" w14:textId="11CFA2E8" w:rsidR="009C7AEC" w:rsidRPr="00D8254D" w:rsidRDefault="009C7AEC" w:rsidP="00D8254D">
    <w:pPr>
      <w:pStyle w:val="Fuzeile"/>
      <w:tabs>
        <w:tab w:val="left" w:pos="2142"/>
        <w:tab w:val="left" w:pos="4298"/>
        <w:tab w:val="left" w:pos="6439"/>
        <w:tab w:val="right" w:pos="8589"/>
      </w:tabs>
      <w:rPr>
        <w:rFonts w:ascii="Arial" w:hAnsi="Arial" w:cs="Arial"/>
      </w:rPr>
    </w:pPr>
    <w:r w:rsidRPr="00D8254D">
      <w:rPr>
        <w:rFonts w:ascii="Arial" w:hAnsi="Arial" w:cs="Arial"/>
      </w:rPr>
      <w:t>Echanges et mobilité</w:t>
    </w:r>
    <w:r w:rsidRPr="00D8254D">
      <w:rPr>
        <w:rFonts w:ascii="Arial" w:hAnsi="Arial" w:cs="Arial"/>
        <w:noProof/>
        <w:lang w:val="de-CH" w:eastAsia="de-CH"/>
      </w:rPr>
      <mc:AlternateContent>
        <mc:Choice Requires="wps">
          <w:drawing>
            <wp:anchor distT="0" distB="0" distL="114300" distR="114300" simplePos="0" relativeHeight="251688959" behindDoc="0" locked="1" layoutInCell="1" allowOverlap="1" wp14:anchorId="351963D9" wp14:editId="2A184676">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7892F" w14:textId="77777777" w:rsidR="009C7AEC" w:rsidRPr="005C6148" w:rsidRDefault="009C7AEC"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3928A1" w:rsidRPr="003928A1">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3928A1">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963D9" id="_x0000_t202" coordsize="21600,21600" o:spt="202" path="m,l,21600r21600,l21600,xe">
              <v:stroke joinstyle="miter"/>
              <v:path gradientshapeok="t" o:connecttype="rect"/>
            </v:shapetype>
            <v:shape id="Textfeld 2"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69egIAAFY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OQC69egIAAFYF&#10;AAAOAAAAAAAAAAAAAAAAAC4CAABkcnMvZTJvRG9jLnhtbFBLAQItABQABgAIAAAAIQAUmyhi4AAA&#10;AA0BAAAPAAAAAAAAAAAAAAAAANQEAABkcnMvZG93bnJldi54bWxQSwUGAAAAAAQABADzAAAA4QUA&#10;AAAA&#10;" filled="f" stroked="f" strokeweight=".5pt">
              <v:textbox inset="0,0,0,13mm">
                <w:txbxContent>
                  <w:p w14:paraId="4CF7892F" w14:textId="77777777" w:rsidR="009C7AEC" w:rsidRPr="005C6148" w:rsidRDefault="009C7AEC"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3928A1" w:rsidRPr="003928A1">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3928A1">
                      <w:rPr>
                        <w:rStyle w:val="Seitenzahl"/>
                        <w:noProof/>
                      </w:rPr>
                      <w:t>5</w:t>
                    </w:r>
                    <w:r w:rsidRPr="005C6148">
                      <w:rPr>
                        <w:rStyle w:val="Seitenzahl"/>
                      </w:rPr>
                      <w:fldChar w:fldCharType="end"/>
                    </w:r>
                  </w:p>
                </w:txbxContent>
              </v:textbox>
              <w10:wrap anchorx="margin" anchory="page"/>
              <w10:anchorlock/>
            </v:shape>
          </w:pict>
        </mc:Fallback>
      </mc:AlternateContent>
    </w:r>
    <w:r w:rsidRPr="00D8254D">
      <w:rPr>
        <w:rFonts w:ascii="Arial" w:hAnsi="Arial" w:cs="Arial"/>
      </w:rPr>
      <w:tab/>
      <w:t>4500 Soleure</w:t>
    </w:r>
    <w:r w:rsidRPr="00D8254D">
      <w:rPr>
        <w:rFonts w:ascii="Arial" w:hAnsi="Arial" w:cs="Arial"/>
      </w:rPr>
      <w:tab/>
      <w:t>+41 32 462 00 50</w:t>
    </w:r>
    <w:r w:rsidRPr="00D8254D">
      <w:rPr>
        <w:rFonts w:ascii="Arial" w:hAnsi="Arial" w:cs="Arial"/>
      </w:rPr>
      <w:tab/>
      <w:t>movetia.ch</w:t>
    </w:r>
    <w:r w:rsidR="00D8254D" w:rsidRPr="00D8254D">
      <w:rPr>
        <w:rFonts w:ascii="Arial" w:hAnsi="Arial" w:cs="Arial"/>
      </w:rPr>
      <w:tab/>
    </w:r>
  </w:p>
  <w:p w14:paraId="502B3870" w14:textId="77777777" w:rsidR="008F7BA5" w:rsidRPr="00D8254D" w:rsidRDefault="008F7BA5" w:rsidP="000E33D0">
    <w:pPr>
      <w:pStyle w:val="Fuzeile"/>
      <w:tabs>
        <w:tab w:val="left" w:pos="2142"/>
        <w:tab w:val="left" w:pos="4298"/>
        <w:tab w:val="left" w:pos="6439"/>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C444" w14:textId="77777777" w:rsidR="009C7AEC" w:rsidRPr="003928A1" w:rsidRDefault="009C7AEC" w:rsidP="000E33D0">
    <w:pPr>
      <w:pStyle w:val="Fuzeile"/>
      <w:tabs>
        <w:tab w:val="left" w:pos="2142"/>
        <w:tab w:val="left" w:pos="4298"/>
        <w:tab w:val="left" w:pos="6439"/>
      </w:tabs>
      <w:rPr>
        <w:rFonts w:asciiTheme="majorHAnsi" w:hAnsiTheme="majorHAnsi"/>
        <w:lang w:val="it-IT"/>
      </w:rPr>
    </w:pPr>
    <w:r w:rsidRPr="003928A1">
      <w:rPr>
        <w:rFonts w:asciiTheme="majorHAnsi" w:hAnsiTheme="majorHAnsi"/>
        <w:lang w:val="it-IT"/>
      </w:rPr>
      <w:t>Movetia</w:t>
    </w:r>
    <w:r w:rsidRPr="003928A1">
      <w:rPr>
        <w:rFonts w:asciiTheme="majorHAnsi" w:hAnsiTheme="majorHAnsi"/>
        <w:lang w:val="it-IT"/>
      </w:rPr>
      <w:tab/>
    </w:r>
    <w:proofErr w:type="spellStart"/>
    <w:r w:rsidRPr="003928A1">
      <w:rPr>
        <w:rFonts w:asciiTheme="majorHAnsi" w:hAnsiTheme="majorHAnsi"/>
        <w:lang w:val="it-IT"/>
      </w:rPr>
      <w:t>Dornacherstrasse</w:t>
    </w:r>
    <w:proofErr w:type="spellEnd"/>
    <w:r w:rsidRPr="003928A1">
      <w:rPr>
        <w:rFonts w:asciiTheme="majorHAnsi" w:hAnsiTheme="majorHAnsi"/>
        <w:lang w:val="it-IT"/>
      </w:rPr>
      <w:t xml:space="preserve"> 28A</w:t>
    </w:r>
    <w:r w:rsidRPr="003928A1">
      <w:rPr>
        <w:rFonts w:asciiTheme="majorHAnsi" w:hAnsiTheme="majorHAnsi"/>
        <w:lang w:val="it-IT"/>
      </w:rPr>
      <w:tab/>
      <w:t>info@movetia.ch</w:t>
    </w:r>
  </w:p>
  <w:p w14:paraId="0E9B492F" w14:textId="77777777" w:rsidR="009C7AEC" w:rsidRPr="003928A1" w:rsidRDefault="009C7AEC" w:rsidP="000E33D0">
    <w:pPr>
      <w:pStyle w:val="Fuzeile"/>
      <w:tabs>
        <w:tab w:val="left" w:pos="2142"/>
        <w:tab w:val="left" w:pos="4298"/>
        <w:tab w:val="left" w:pos="6439"/>
      </w:tabs>
      <w:rPr>
        <w:rFonts w:asciiTheme="majorHAnsi" w:hAnsiTheme="majorHAnsi"/>
      </w:rPr>
    </w:pPr>
    <w:r w:rsidRPr="003928A1">
      <w:rPr>
        <w:rFonts w:asciiTheme="majorHAnsi" w:hAnsiTheme="majorHAnsi"/>
      </w:rPr>
      <w:t>Echanges et mobilité</w:t>
    </w:r>
    <w:r w:rsidRPr="003928A1">
      <w:rPr>
        <w:rFonts w:asciiTheme="majorHAnsi" w:hAnsiTheme="majorHAnsi"/>
        <w:noProof/>
        <w:lang w:val="de-CH" w:eastAsia="de-CH"/>
      </w:rPr>
      <mc:AlternateContent>
        <mc:Choice Requires="wps">
          <w:drawing>
            <wp:anchor distT="0" distB="0" distL="114300" distR="114300" simplePos="0" relativeHeight="251686911" behindDoc="0" locked="1" layoutInCell="1" allowOverlap="1" wp14:anchorId="765359CD" wp14:editId="76A9037B">
              <wp:simplePos x="0" y="0"/>
              <wp:positionH relativeFrom="margin">
                <wp:posOffset>4822825</wp:posOffset>
              </wp:positionH>
              <wp:positionV relativeFrom="page">
                <wp:posOffset>9829800</wp:posOffset>
              </wp:positionV>
              <wp:extent cx="629920" cy="861060"/>
              <wp:effectExtent l="0" t="0" r="0" b="0"/>
              <wp:wrapNone/>
              <wp:docPr id="7" name="Textfeld 7"/>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8ADA0" w14:textId="77777777" w:rsidR="009C7AEC" w:rsidRPr="003928A1" w:rsidRDefault="009C7AEC" w:rsidP="005C6148">
                          <w:pPr>
                            <w:jc w:val="right"/>
                            <w:rPr>
                              <w:rStyle w:val="Seitenzahl"/>
                              <w:rFonts w:asciiTheme="majorHAnsi" w:hAnsiTheme="majorHAnsi"/>
                            </w:rPr>
                          </w:pPr>
                          <w:r w:rsidRPr="003928A1">
                            <w:rPr>
                              <w:rStyle w:val="Seitenzahl"/>
                              <w:rFonts w:asciiTheme="majorHAnsi" w:hAnsiTheme="majorHAnsi"/>
                            </w:rPr>
                            <w:fldChar w:fldCharType="begin"/>
                          </w:r>
                          <w:r w:rsidRPr="003928A1">
                            <w:rPr>
                              <w:rStyle w:val="Seitenzahl"/>
                              <w:rFonts w:asciiTheme="majorHAnsi" w:hAnsiTheme="majorHAnsi"/>
                            </w:rPr>
                            <w:instrText>PAGE   \* MERGEFORMAT</w:instrText>
                          </w:r>
                          <w:r w:rsidRPr="003928A1">
                            <w:rPr>
                              <w:rStyle w:val="Seitenzahl"/>
                              <w:rFonts w:asciiTheme="majorHAnsi" w:hAnsiTheme="majorHAnsi"/>
                            </w:rPr>
                            <w:fldChar w:fldCharType="separate"/>
                          </w:r>
                          <w:r w:rsidR="003928A1" w:rsidRPr="003928A1">
                            <w:rPr>
                              <w:rStyle w:val="Seitenzahl"/>
                              <w:rFonts w:asciiTheme="majorHAnsi" w:hAnsiTheme="majorHAnsi"/>
                              <w:noProof/>
                              <w:lang w:val="de-DE"/>
                            </w:rPr>
                            <w:t>1</w:t>
                          </w:r>
                          <w:r w:rsidRPr="003928A1">
                            <w:rPr>
                              <w:rStyle w:val="Seitenzahl"/>
                              <w:rFonts w:asciiTheme="majorHAnsi" w:hAnsiTheme="majorHAnsi"/>
                            </w:rPr>
                            <w:fldChar w:fldCharType="end"/>
                          </w:r>
                          <w:r w:rsidRPr="003928A1">
                            <w:rPr>
                              <w:rStyle w:val="Seitenzahl"/>
                              <w:rFonts w:asciiTheme="majorHAnsi" w:hAnsiTheme="majorHAnsi"/>
                            </w:rPr>
                            <w:t>/</w:t>
                          </w:r>
                          <w:r w:rsidRPr="003928A1">
                            <w:rPr>
                              <w:rStyle w:val="Seitenzahl"/>
                              <w:rFonts w:asciiTheme="majorHAnsi" w:hAnsiTheme="majorHAnsi"/>
                            </w:rPr>
                            <w:fldChar w:fldCharType="begin"/>
                          </w:r>
                          <w:r w:rsidRPr="003928A1">
                            <w:rPr>
                              <w:rStyle w:val="Seitenzahl"/>
                              <w:rFonts w:asciiTheme="majorHAnsi" w:hAnsiTheme="majorHAnsi"/>
                            </w:rPr>
                            <w:instrText xml:space="preserve"> NUMPAGES   \* MERGEFORMAT </w:instrText>
                          </w:r>
                          <w:r w:rsidRPr="003928A1">
                            <w:rPr>
                              <w:rStyle w:val="Seitenzahl"/>
                              <w:rFonts w:asciiTheme="majorHAnsi" w:hAnsiTheme="majorHAnsi"/>
                            </w:rPr>
                            <w:fldChar w:fldCharType="separate"/>
                          </w:r>
                          <w:r w:rsidR="003928A1">
                            <w:rPr>
                              <w:rStyle w:val="Seitenzahl"/>
                              <w:rFonts w:asciiTheme="majorHAnsi" w:hAnsiTheme="majorHAnsi"/>
                              <w:noProof/>
                            </w:rPr>
                            <w:t>5</w:t>
                          </w:r>
                          <w:r w:rsidRPr="003928A1">
                            <w:rPr>
                              <w:rStyle w:val="Seitenzahl"/>
                              <w:rFonts w:asciiTheme="majorHAnsi" w:hAnsiTheme="majorHAnsi"/>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359CD" id="_x0000_t202" coordsize="21600,21600" o:spt="202" path="m,l,21600r21600,l21600,xe">
              <v:stroke joinstyle="miter"/>
              <v:path gradientshapeok="t" o:connecttype="rect"/>
            </v:shapetype>
            <v:shape id="Textfeld 7"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DC3DNNfQIA&#10;AF0FAAAOAAAAAAAAAAAAAAAAAC4CAABkcnMvZTJvRG9jLnhtbFBLAQItABQABgAIAAAAIQAUmyhi&#10;4AAAAA0BAAAPAAAAAAAAAAAAAAAAANcEAABkcnMvZG93bnJldi54bWxQSwUGAAAAAAQABADzAAAA&#10;5AUAAAAA&#10;" filled="f" stroked="f" strokeweight=".5pt">
              <v:textbox inset="0,0,0,13mm">
                <w:txbxContent>
                  <w:p w14:paraId="5D38ADA0" w14:textId="77777777" w:rsidR="009C7AEC" w:rsidRPr="003928A1" w:rsidRDefault="009C7AEC" w:rsidP="005C6148">
                    <w:pPr>
                      <w:jc w:val="right"/>
                      <w:rPr>
                        <w:rStyle w:val="Seitenzahl"/>
                        <w:rFonts w:asciiTheme="majorHAnsi" w:hAnsiTheme="majorHAnsi"/>
                      </w:rPr>
                    </w:pPr>
                    <w:r w:rsidRPr="003928A1">
                      <w:rPr>
                        <w:rStyle w:val="Seitenzahl"/>
                        <w:rFonts w:asciiTheme="majorHAnsi" w:hAnsiTheme="majorHAnsi"/>
                      </w:rPr>
                      <w:fldChar w:fldCharType="begin"/>
                    </w:r>
                    <w:r w:rsidRPr="003928A1">
                      <w:rPr>
                        <w:rStyle w:val="Seitenzahl"/>
                        <w:rFonts w:asciiTheme="majorHAnsi" w:hAnsiTheme="majorHAnsi"/>
                      </w:rPr>
                      <w:instrText>PAGE   \* MERGEFORMAT</w:instrText>
                    </w:r>
                    <w:r w:rsidRPr="003928A1">
                      <w:rPr>
                        <w:rStyle w:val="Seitenzahl"/>
                        <w:rFonts w:asciiTheme="majorHAnsi" w:hAnsiTheme="majorHAnsi"/>
                      </w:rPr>
                      <w:fldChar w:fldCharType="separate"/>
                    </w:r>
                    <w:r w:rsidR="003928A1" w:rsidRPr="003928A1">
                      <w:rPr>
                        <w:rStyle w:val="Seitenzahl"/>
                        <w:rFonts w:asciiTheme="majorHAnsi" w:hAnsiTheme="majorHAnsi"/>
                        <w:noProof/>
                        <w:lang w:val="de-DE"/>
                      </w:rPr>
                      <w:t>1</w:t>
                    </w:r>
                    <w:r w:rsidRPr="003928A1">
                      <w:rPr>
                        <w:rStyle w:val="Seitenzahl"/>
                        <w:rFonts w:asciiTheme="majorHAnsi" w:hAnsiTheme="majorHAnsi"/>
                      </w:rPr>
                      <w:fldChar w:fldCharType="end"/>
                    </w:r>
                    <w:r w:rsidRPr="003928A1">
                      <w:rPr>
                        <w:rStyle w:val="Seitenzahl"/>
                        <w:rFonts w:asciiTheme="majorHAnsi" w:hAnsiTheme="majorHAnsi"/>
                      </w:rPr>
                      <w:t>/</w:t>
                    </w:r>
                    <w:r w:rsidRPr="003928A1">
                      <w:rPr>
                        <w:rStyle w:val="Seitenzahl"/>
                        <w:rFonts w:asciiTheme="majorHAnsi" w:hAnsiTheme="majorHAnsi"/>
                      </w:rPr>
                      <w:fldChar w:fldCharType="begin"/>
                    </w:r>
                    <w:r w:rsidRPr="003928A1">
                      <w:rPr>
                        <w:rStyle w:val="Seitenzahl"/>
                        <w:rFonts w:asciiTheme="majorHAnsi" w:hAnsiTheme="majorHAnsi"/>
                      </w:rPr>
                      <w:instrText xml:space="preserve"> NUMPAGES   \* MERGEFORMAT </w:instrText>
                    </w:r>
                    <w:r w:rsidRPr="003928A1">
                      <w:rPr>
                        <w:rStyle w:val="Seitenzahl"/>
                        <w:rFonts w:asciiTheme="majorHAnsi" w:hAnsiTheme="majorHAnsi"/>
                      </w:rPr>
                      <w:fldChar w:fldCharType="separate"/>
                    </w:r>
                    <w:r w:rsidR="003928A1">
                      <w:rPr>
                        <w:rStyle w:val="Seitenzahl"/>
                        <w:rFonts w:asciiTheme="majorHAnsi" w:hAnsiTheme="majorHAnsi"/>
                        <w:noProof/>
                      </w:rPr>
                      <w:t>5</w:t>
                    </w:r>
                    <w:r w:rsidRPr="003928A1">
                      <w:rPr>
                        <w:rStyle w:val="Seitenzahl"/>
                        <w:rFonts w:asciiTheme="majorHAnsi" w:hAnsiTheme="majorHAnsi"/>
                      </w:rPr>
                      <w:fldChar w:fldCharType="end"/>
                    </w:r>
                  </w:p>
                </w:txbxContent>
              </v:textbox>
              <w10:wrap anchorx="margin" anchory="page"/>
              <w10:anchorlock/>
            </v:shape>
          </w:pict>
        </mc:Fallback>
      </mc:AlternateContent>
    </w:r>
    <w:r w:rsidRPr="003928A1">
      <w:rPr>
        <w:rFonts w:asciiTheme="majorHAnsi" w:hAnsiTheme="majorHAnsi"/>
      </w:rPr>
      <w:tab/>
      <w:t>4500 Soleure</w:t>
    </w:r>
    <w:r w:rsidRPr="003928A1">
      <w:rPr>
        <w:rFonts w:asciiTheme="majorHAnsi" w:hAnsiTheme="majorHAnsi"/>
      </w:rPr>
      <w:tab/>
      <w:t>+41 32 462 00 50</w:t>
    </w:r>
    <w:r w:rsidRPr="003928A1">
      <w:rPr>
        <w:rFonts w:asciiTheme="majorHAnsi" w:hAnsiTheme="majorHAnsi"/>
      </w:rPr>
      <w:tab/>
      <w:t>movetia.ch</w:t>
    </w:r>
  </w:p>
  <w:p w14:paraId="240B7079" w14:textId="77777777" w:rsidR="008F7BA5" w:rsidRPr="003928A1" w:rsidRDefault="008F7BA5" w:rsidP="00C40C67">
    <w:pPr>
      <w:pStyle w:val="Fuzeile"/>
      <w:tabs>
        <w:tab w:val="left" w:pos="2142"/>
        <w:tab w:val="left" w:pos="4298"/>
        <w:tab w:val="left" w:pos="6439"/>
      </w:tabs>
      <w:rPr>
        <w:rFonts w:asciiTheme="majorHAnsi" w:hAnsiTheme="majorHAns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BCD1" w14:textId="77777777" w:rsidR="008F7BA5" w:rsidRPr="0025086B" w:rsidRDefault="008F7BA5" w:rsidP="0025086B">
      <w:pPr>
        <w:pStyle w:val="Fuzeile"/>
        <w:rPr>
          <w:color w:val="000000" w:themeColor="text1"/>
        </w:rPr>
      </w:pPr>
    </w:p>
  </w:footnote>
  <w:footnote w:type="continuationSeparator" w:id="0">
    <w:p w14:paraId="3874A7FF" w14:textId="77777777" w:rsidR="008F7BA5" w:rsidRDefault="008F7BA5"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7ED0" w14:textId="77777777" w:rsidR="00D8254D" w:rsidRDefault="00D825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6EC5" w14:textId="77777777" w:rsidR="008F7BA5" w:rsidRDefault="008F7BA5">
    <w:pPr>
      <w:pStyle w:val="Kopfzeile"/>
    </w:pPr>
    <w:r>
      <w:rPr>
        <w:noProof/>
        <w:lang w:val="de-CH" w:eastAsia="de-CH"/>
      </w:rPr>
      <mc:AlternateContent>
        <mc:Choice Requires="wps">
          <w:drawing>
            <wp:anchor distT="0" distB="0" distL="114300" distR="114300" simplePos="0" relativeHeight="251682815" behindDoc="0" locked="0" layoutInCell="1" allowOverlap="1" wp14:anchorId="30626C2B" wp14:editId="4ADC870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B37EA"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1AD5" w14:textId="77777777" w:rsidR="008F7BA5" w:rsidRDefault="008F7BA5" w:rsidP="0093297E">
    <w:pPr>
      <w:pStyle w:val="Kopfzeile"/>
      <w:jc w:val="right"/>
    </w:pPr>
    <w:r>
      <w:rPr>
        <w:noProof/>
        <w:lang w:val="de-CH" w:eastAsia="de-CH"/>
      </w:rPr>
      <w:drawing>
        <wp:anchor distT="0" distB="0" distL="114300" distR="114300" simplePos="0" relativeHeight="251675647" behindDoc="0" locked="0" layoutInCell="1" allowOverlap="1" wp14:anchorId="30C82FB1" wp14:editId="0ADA53D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4FA85497" w14:textId="77777777" w:rsidR="008F7BA5" w:rsidRDefault="008F7BA5" w:rsidP="00582A4B">
    <w:pPr>
      <w:pStyle w:val="Kopfzeile"/>
      <w:spacing w:after="1540"/>
      <w:jc w:val="right"/>
    </w:pPr>
    <w:r>
      <w:rPr>
        <w:noProof/>
        <w:lang w:val="de-CH" w:eastAsia="de-CH"/>
      </w:rPr>
      <mc:AlternateContent>
        <mc:Choice Requires="wps">
          <w:drawing>
            <wp:anchor distT="0" distB="0" distL="114300" distR="114300" simplePos="0" relativeHeight="251674623" behindDoc="0" locked="1" layoutInCell="1" allowOverlap="1" wp14:anchorId="74CE73CE" wp14:editId="2F3DA1D8">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C38DE" w14:textId="77777777" w:rsidR="008F7BA5" w:rsidRPr="00C47555" w:rsidRDefault="008F7BA5" w:rsidP="00935E36">
                          <w:pPr>
                            <w:pStyle w:val="Anleitung"/>
                            <w:rPr>
                              <w:lang w:val="de-CH"/>
                            </w:rPr>
                          </w:pPr>
                          <w:r w:rsidRPr="00C47555">
                            <w:rPr>
                              <w:lang w:val="de-CH"/>
                            </w:rPr>
                            <w:t>Logo ein-/ausblenden: Einfügen &gt; Kopf- und Fusszeile.</w:t>
                          </w:r>
                        </w:p>
                        <w:p w14:paraId="76CE997A" w14:textId="77777777" w:rsidR="008F7BA5" w:rsidRPr="00C47555" w:rsidRDefault="008F7BA5" w:rsidP="00935E36">
                          <w:pPr>
                            <w:pStyle w:val="Anleitung"/>
                            <w:rPr>
                              <w:lang w:val="de-CH"/>
                            </w:rPr>
                          </w:pPr>
                          <w:r w:rsidRPr="00C47555">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E73CE"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746C38DE" w14:textId="77777777" w:rsidR="008F7BA5" w:rsidRPr="00C47555" w:rsidRDefault="008F7BA5" w:rsidP="00935E36">
                    <w:pPr>
                      <w:pStyle w:val="Anleitung"/>
                      <w:rPr>
                        <w:lang w:val="de-CH"/>
                      </w:rPr>
                    </w:pPr>
                    <w:r w:rsidRPr="00C47555">
                      <w:rPr>
                        <w:lang w:val="de-CH"/>
                      </w:rPr>
                      <w:t>Logo ein-/ausblenden: Einfügen &gt; Kopf- und Fusszeile.</w:t>
                    </w:r>
                  </w:p>
                  <w:p w14:paraId="76CE997A" w14:textId="77777777" w:rsidR="008F7BA5" w:rsidRPr="00C47555" w:rsidRDefault="008F7BA5" w:rsidP="00935E36">
                    <w:pPr>
                      <w:pStyle w:val="Anleitung"/>
                      <w:rPr>
                        <w:lang w:val="de-CH"/>
                      </w:rPr>
                    </w:pPr>
                    <w:r w:rsidRPr="00C47555">
                      <w:rPr>
                        <w:lang w:val="de-CH"/>
                      </w:rP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17D0AFB"/>
    <w:multiLevelType w:val="multilevel"/>
    <w:tmpl w:val="FAC278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04A7B4A"/>
    <w:lvl w:ilvl="0">
      <w:start w:val="1"/>
      <w:numFmt w:val="decimal"/>
      <w:pStyle w:val="berschrift1nummeriert"/>
      <w:lvlText w:val="%1"/>
      <w:lvlJc w:val="left"/>
      <w:pPr>
        <w:ind w:left="425" w:hanging="425"/>
      </w:pPr>
      <w:rPr>
        <w:b w:val="0"/>
        <w:bCs w:val="0"/>
        <w:i w:val="0"/>
        <w:iCs w:val="0"/>
        <w:caps w:val="0"/>
        <w:smallCaps w:val="0"/>
        <w:strike w:val="0"/>
        <w:dstrike w:val="0"/>
        <w:outline w:val="0"/>
        <w:shadow w:val="0"/>
        <w:emboss w:val="0"/>
        <w:imprint w:val="0"/>
        <w:noProof w:val="0"/>
        <w:vanish w:val="0"/>
        <w:spacing w:val="0"/>
        <w:kern w:val="0"/>
        <w:position w:val="0"/>
        <w:sz w:val="34"/>
        <w:szCs w:val="3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nummeriert"/>
      <w:lvlText w:val="%1.%2"/>
      <w:lvlJc w:val="left"/>
      <w:pPr>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2B0557"/>
    <w:multiLevelType w:val="hybridMultilevel"/>
    <w:tmpl w:val="C6A2EB4E"/>
    <w:lvl w:ilvl="0" w:tplc="4A38DBE6">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3"/>
  </w:num>
  <w:num w:numId="31">
    <w:abstractNumId w:val="23"/>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FR" w:vendorID="64" w:dllVersion="6" w:nlCheck="1" w:checkStyle="1"/>
  <w:activeWritingStyle w:appName="MSWord" w:lang="it-IT" w:vendorID="64" w:dllVersion="4096" w:nlCheck="1" w:checkStyle="0"/>
  <w:proofState w:spelling="clean"/>
  <w:documentProtection w:edit="comments" w:enforcement="0"/>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67"/>
    <w:rsid w:val="00002978"/>
    <w:rsid w:val="0001010F"/>
    <w:rsid w:val="000150BF"/>
    <w:rsid w:val="00017C67"/>
    <w:rsid w:val="000231F3"/>
    <w:rsid w:val="00025F77"/>
    <w:rsid w:val="000266B7"/>
    <w:rsid w:val="000409C8"/>
    <w:rsid w:val="00041700"/>
    <w:rsid w:val="00043733"/>
    <w:rsid w:val="0004587A"/>
    <w:rsid w:val="00046C38"/>
    <w:rsid w:val="00063BC2"/>
    <w:rsid w:val="000701F1"/>
    <w:rsid w:val="00071780"/>
    <w:rsid w:val="00085C1B"/>
    <w:rsid w:val="00096E8E"/>
    <w:rsid w:val="000A2818"/>
    <w:rsid w:val="000B3391"/>
    <w:rsid w:val="000B595D"/>
    <w:rsid w:val="000C10F7"/>
    <w:rsid w:val="000C49C1"/>
    <w:rsid w:val="000D1743"/>
    <w:rsid w:val="000D418F"/>
    <w:rsid w:val="000E18D0"/>
    <w:rsid w:val="000E33D0"/>
    <w:rsid w:val="000E756F"/>
    <w:rsid w:val="000F38F7"/>
    <w:rsid w:val="000F4867"/>
    <w:rsid w:val="000F5C17"/>
    <w:rsid w:val="001015DB"/>
    <w:rsid w:val="00102345"/>
    <w:rsid w:val="001043CC"/>
    <w:rsid w:val="00106688"/>
    <w:rsid w:val="00107F09"/>
    <w:rsid w:val="001114B9"/>
    <w:rsid w:val="001134C7"/>
    <w:rsid w:val="00113CB8"/>
    <w:rsid w:val="00114746"/>
    <w:rsid w:val="001207A7"/>
    <w:rsid w:val="0012151C"/>
    <w:rsid w:val="00130A95"/>
    <w:rsid w:val="001375AB"/>
    <w:rsid w:val="00137663"/>
    <w:rsid w:val="00140713"/>
    <w:rsid w:val="00144122"/>
    <w:rsid w:val="001520AA"/>
    <w:rsid w:val="00154677"/>
    <w:rsid w:val="00156ACE"/>
    <w:rsid w:val="00167916"/>
    <w:rsid w:val="00172983"/>
    <w:rsid w:val="00176838"/>
    <w:rsid w:val="00177845"/>
    <w:rsid w:val="00194DC8"/>
    <w:rsid w:val="001966C7"/>
    <w:rsid w:val="001A5617"/>
    <w:rsid w:val="001B4056"/>
    <w:rsid w:val="001C280D"/>
    <w:rsid w:val="001C5D70"/>
    <w:rsid w:val="001E7482"/>
    <w:rsid w:val="001E7AC2"/>
    <w:rsid w:val="001F2DDB"/>
    <w:rsid w:val="001F47E5"/>
    <w:rsid w:val="001F4A7E"/>
    <w:rsid w:val="001F4B8C"/>
    <w:rsid w:val="00202A6B"/>
    <w:rsid w:val="00203002"/>
    <w:rsid w:val="00205B1D"/>
    <w:rsid w:val="00210CBD"/>
    <w:rsid w:val="002132CA"/>
    <w:rsid w:val="00215AAE"/>
    <w:rsid w:val="002226F1"/>
    <w:rsid w:val="00222D44"/>
    <w:rsid w:val="0022685B"/>
    <w:rsid w:val="00226C04"/>
    <w:rsid w:val="00226FC5"/>
    <w:rsid w:val="0023205B"/>
    <w:rsid w:val="002452C8"/>
    <w:rsid w:val="002479DC"/>
    <w:rsid w:val="0025086B"/>
    <w:rsid w:val="00253C7F"/>
    <w:rsid w:val="0025550C"/>
    <w:rsid w:val="0025644A"/>
    <w:rsid w:val="00260A3C"/>
    <w:rsid w:val="00263DD5"/>
    <w:rsid w:val="002667DA"/>
    <w:rsid w:val="0026733E"/>
    <w:rsid w:val="00267F71"/>
    <w:rsid w:val="00270B41"/>
    <w:rsid w:val="00273151"/>
    <w:rsid w:val="002766B3"/>
    <w:rsid w:val="00283F82"/>
    <w:rsid w:val="00285D57"/>
    <w:rsid w:val="00290E37"/>
    <w:rsid w:val="002A3936"/>
    <w:rsid w:val="002A4151"/>
    <w:rsid w:val="002A4662"/>
    <w:rsid w:val="002A770C"/>
    <w:rsid w:val="002C3B62"/>
    <w:rsid w:val="002C3D01"/>
    <w:rsid w:val="002C3F5D"/>
    <w:rsid w:val="002D38AE"/>
    <w:rsid w:val="002E0955"/>
    <w:rsid w:val="002E15C5"/>
    <w:rsid w:val="002E18CC"/>
    <w:rsid w:val="002F06AA"/>
    <w:rsid w:val="002F68A2"/>
    <w:rsid w:val="0030245A"/>
    <w:rsid w:val="0032330D"/>
    <w:rsid w:val="00325695"/>
    <w:rsid w:val="00333A1B"/>
    <w:rsid w:val="00347C5C"/>
    <w:rsid w:val="00350387"/>
    <w:rsid w:val="003505A2"/>
    <w:rsid w:val="003514EE"/>
    <w:rsid w:val="0036184D"/>
    <w:rsid w:val="00362E16"/>
    <w:rsid w:val="00364EE3"/>
    <w:rsid w:val="00372057"/>
    <w:rsid w:val="00372E9E"/>
    <w:rsid w:val="003757E4"/>
    <w:rsid w:val="00375834"/>
    <w:rsid w:val="003928A1"/>
    <w:rsid w:val="00393770"/>
    <w:rsid w:val="003A5A44"/>
    <w:rsid w:val="003B21E6"/>
    <w:rsid w:val="003B386F"/>
    <w:rsid w:val="003C1E6B"/>
    <w:rsid w:val="003C7288"/>
    <w:rsid w:val="003D0FAA"/>
    <w:rsid w:val="003D1593"/>
    <w:rsid w:val="003D49D2"/>
    <w:rsid w:val="003E01AE"/>
    <w:rsid w:val="003F1A56"/>
    <w:rsid w:val="004229BE"/>
    <w:rsid w:val="004230F5"/>
    <w:rsid w:val="00430FC2"/>
    <w:rsid w:val="0043692E"/>
    <w:rsid w:val="0044371B"/>
    <w:rsid w:val="00465B82"/>
    <w:rsid w:val="00486DBB"/>
    <w:rsid w:val="00494FD7"/>
    <w:rsid w:val="004A039B"/>
    <w:rsid w:val="004A40CC"/>
    <w:rsid w:val="004A4B87"/>
    <w:rsid w:val="004B0FDB"/>
    <w:rsid w:val="004B4A08"/>
    <w:rsid w:val="004B5F12"/>
    <w:rsid w:val="004C1329"/>
    <w:rsid w:val="004C3880"/>
    <w:rsid w:val="004C43DE"/>
    <w:rsid w:val="004C47EB"/>
    <w:rsid w:val="004D0F2F"/>
    <w:rsid w:val="004D179F"/>
    <w:rsid w:val="004D5B31"/>
    <w:rsid w:val="004D67A8"/>
    <w:rsid w:val="004D6E8C"/>
    <w:rsid w:val="004F03A2"/>
    <w:rsid w:val="00500294"/>
    <w:rsid w:val="00501C67"/>
    <w:rsid w:val="00505890"/>
    <w:rsid w:val="00506434"/>
    <w:rsid w:val="00507530"/>
    <w:rsid w:val="00513228"/>
    <w:rsid w:val="005142C1"/>
    <w:rsid w:val="005149D6"/>
    <w:rsid w:val="00516F36"/>
    <w:rsid w:val="00520353"/>
    <w:rsid w:val="00526C93"/>
    <w:rsid w:val="00535EA2"/>
    <w:rsid w:val="00537410"/>
    <w:rsid w:val="0054755A"/>
    <w:rsid w:val="00550787"/>
    <w:rsid w:val="005527A9"/>
    <w:rsid w:val="00563921"/>
    <w:rsid w:val="00564DFD"/>
    <w:rsid w:val="00582A4B"/>
    <w:rsid w:val="00591832"/>
    <w:rsid w:val="00592841"/>
    <w:rsid w:val="00593EBE"/>
    <w:rsid w:val="005956B4"/>
    <w:rsid w:val="00597922"/>
    <w:rsid w:val="005A662C"/>
    <w:rsid w:val="005B4DEC"/>
    <w:rsid w:val="005B6FD0"/>
    <w:rsid w:val="005B7EA8"/>
    <w:rsid w:val="005C6148"/>
    <w:rsid w:val="005D4706"/>
    <w:rsid w:val="005E5C1E"/>
    <w:rsid w:val="005E7450"/>
    <w:rsid w:val="005F3710"/>
    <w:rsid w:val="005F79F1"/>
    <w:rsid w:val="005F7A47"/>
    <w:rsid w:val="006044D5"/>
    <w:rsid w:val="00607AD8"/>
    <w:rsid w:val="00610A58"/>
    <w:rsid w:val="0061211E"/>
    <w:rsid w:val="0061381C"/>
    <w:rsid w:val="006176C7"/>
    <w:rsid w:val="00622FDC"/>
    <w:rsid w:val="00625020"/>
    <w:rsid w:val="0062675E"/>
    <w:rsid w:val="00630CD7"/>
    <w:rsid w:val="00632FE2"/>
    <w:rsid w:val="00642F26"/>
    <w:rsid w:val="00644A0F"/>
    <w:rsid w:val="0065274C"/>
    <w:rsid w:val="006606D5"/>
    <w:rsid w:val="00664A73"/>
    <w:rsid w:val="00671A77"/>
    <w:rsid w:val="00677CF7"/>
    <w:rsid w:val="0068297B"/>
    <w:rsid w:val="006830DB"/>
    <w:rsid w:val="00686D14"/>
    <w:rsid w:val="00687D12"/>
    <w:rsid w:val="00687ED7"/>
    <w:rsid w:val="006A00A7"/>
    <w:rsid w:val="006A4E18"/>
    <w:rsid w:val="006B2B43"/>
    <w:rsid w:val="006B3E33"/>
    <w:rsid w:val="006C5CD6"/>
    <w:rsid w:val="006E0F4E"/>
    <w:rsid w:val="006F0345"/>
    <w:rsid w:val="006F0469"/>
    <w:rsid w:val="006F097A"/>
    <w:rsid w:val="006F18A0"/>
    <w:rsid w:val="006F600A"/>
    <w:rsid w:val="0070038C"/>
    <w:rsid w:val="00700E98"/>
    <w:rsid w:val="007040B6"/>
    <w:rsid w:val="00705076"/>
    <w:rsid w:val="00710E38"/>
    <w:rsid w:val="00711147"/>
    <w:rsid w:val="007277E3"/>
    <w:rsid w:val="00731A17"/>
    <w:rsid w:val="00734458"/>
    <w:rsid w:val="007373BD"/>
    <w:rsid w:val="007419CF"/>
    <w:rsid w:val="0074487E"/>
    <w:rsid w:val="00746273"/>
    <w:rsid w:val="00755529"/>
    <w:rsid w:val="00756FC5"/>
    <w:rsid w:val="00761676"/>
    <w:rsid w:val="00763405"/>
    <w:rsid w:val="00763E83"/>
    <w:rsid w:val="00774E70"/>
    <w:rsid w:val="00780B67"/>
    <w:rsid w:val="00780DDA"/>
    <w:rsid w:val="0078182D"/>
    <w:rsid w:val="00781AED"/>
    <w:rsid w:val="00782D1D"/>
    <w:rsid w:val="00782F13"/>
    <w:rsid w:val="0078439C"/>
    <w:rsid w:val="00791D37"/>
    <w:rsid w:val="00793FE9"/>
    <w:rsid w:val="00796CEE"/>
    <w:rsid w:val="007A4FDB"/>
    <w:rsid w:val="007B4937"/>
    <w:rsid w:val="007C0B2A"/>
    <w:rsid w:val="007C57D8"/>
    <w:rsid w:val="007E0460"/>
    <w:rsid w:val="007E13DA"/>
    <w:rsid w:val="007F7442"/>
    <w:rsid w:val="008038FB"/>
    <w:rsid w:val="008056ED"/>
    <w:rsid w:val="00805A18"/>
    <w:rsid w:val="00810FE0"/>
    <w:rsid w:val="00811965"/>
    <w:rsid w:val="00813FF0"/>
    <w:rsid w:val="00816009"/>
    <w:rsid w:val="00841B44"/>
    <w:rsid w:val="0085071C"/>
    <w:rsid w:val="00857315"/>
    <w:rsid w:val="00857D8A"/>
    <w:rsid w:val="00860AB1"/>
    <w:rsid w:val="0086247A"/>
    <w:rsid w:val="0086568B"/>
    <w:rsid w:val="00870017"/>
    <w:rsid w:val="0087109A"/>
    <w:rsid w:val="00883CC4"/>
    <w:rsid w:val="00883DF4"/>
    <w:rsid w:val="00883F58"/>
    <w:rsid w:val="00885749"/>
    <w:rsid w:val="00891F59"/>
    <w:rsid w:val="008957DE"/>
    <w:rsid w:val="008B3567"/>
    <w:rsid w:val="008D269A"/>
    <w:rsid w:val="008D411B"/>
    <w:rsid w:val="008D47DB"/>
    <w:rsid w:val="008D688E"/>
    <w:rsid w:val="008E66A4"/>
    <w:rsid w:val="008F7BA5"/>
    <w:rsid w:val="00906F22"/>
    <w:rsid w:val="00907BC0"/>
    <w:rsid w:val="00912C98"/>
    <w:rsid w:val="009144D5"/>
    <w:rsid w:val="00920B7F"/>
    <w:rsid w:val="00921EEF"/>
    <w:rsid w:val="009307B9"/>
    <w:rsid w:val="0093297E"/>
    <w:rsid w:val="00933C9B"/>
    <w:rsid w:val="0093559B"/>
    <w:rsid w:val="00935E36"/>
    <w:rsid w:val="0093619F"/>
    <w:rsid w:val="009427E5"/>
    <w:rsid w:val="00942A06"/>
    <w:rsid w:val="009445CC"/>
    <w:rsid w:val="009454B7"/>
    <w:rsid w:val="009613D8"/>
    <w:rsid w:val="009618D4"/>
    <w:rsid w:val="0096434C"/>
    <w:rsid w:val="00967CDD"/>
    <w:rsid w:val="00974275"/>
    <w:rsid w:val="00995CBA"/>
    <w:rsid w:val="0099678C"/>
    <w:rsid w:val="009A29CD"/>
    <w:rsid w:val="009B0C96"/>
    <w:rsid w:val="009B4911"/>
    <w:rsid w:val="009B5FBD"/>
    <w:rsid w:val="009C222B"/>
    <w:rsid w:val="009C67A8"/>
    <w:rsid w:val="009C7AEC"/>
    <w:rsid w:val="009D1171"/>
    <w:rsid w:val="009D201B"/>
    <w:rsid w:val="009D20F2"/>
    <w:rsid w:val="009D5D9C"/>
    <w:rsid w:val="009E2171"/>
    <w:rsid w:val="009E5FEC"/>
    <w:rsid w:val="009F7475"/>
    <w:rsid w:val="00A000BC"/>
    <w:rsid w:val="00A03384"/>
    <w:rsid w:val="00A03FBD"/>
    <w:rsid w:val="00A05C60"/>
    <w:rsid w:val="00A06A6C"/>
    <w:rsid w:val="00A06F53"/>
    <w:rsid w:val="00A10430"/>
    <w:rsid w:val="00A15A1B"/>
    <w:rsid w:val="00A17FA4"/>
    <w:rsid w:val="00A20702"/>
    <w:rsid w:val="00A25106"/>
    <w:rsid w:val="00A26050"/>
    <w:rsid w:val="00A34039"/>
    <w:rsid w:val="00A342B4"/>
    <w:rsid w:val="00A35E2C"/>
    <w:rsid w:val="00A4127F"/>
    <w:rsid w:val="00A47CE7"/>
    <w:rsid w:val="00A57815"/>
    <w:rsid w:val="00A62B2C"/>
    <w:rsid w:val="00A62F82"/>
    <w:rsid w:val="00A65D60"/>
    <w:rsid w:val="00A70CDC"/>
    <w:rsid w:val="00A7133D"/>
    <w:rsid w:val="00A8242A"/>
    <w:rsid w:val="00A94963"/>
    <w:rsid w:val="00A94F21"/>
    <w:rsid w:val="00AB4A24"/>
    <w:rsid w:val="00AB4E5C"/>
    <w:rsid w:val="00AC10EB"/>
    <w:rsid w:val="00AC2D5B"/>
    <w:rsid w:val="00AD36B2"/>
    <w:rsid w:val="00AD4C8D"/>
    <w:rsid w:val="00AE705B"/>
    <w:rsid w:val="00AF0050"/>
    <w:rsid w:val="00AF47AE"/>
    <w:rsid w:val="00AF7CA8"/>
    <w:rsid w:val="00AF7EE8"/>
    <w:rsid w:val="00B00A19"/>
    <w:rsid w:val="00B00D8C"/>
    <w:rsid w:val="00B019E3"/>
    <w:rsid w:val="00B03BBE"/>
    <w:rsid w:val="00B042D6"/>
    <w:rsid w:val="00B11A9B"/>
    <w:rsid w:val="00B12899"/>
    <w:rsid w:val="00B23051"/>
    <w:rsid w:val="00B32ABB"/>
    <w:rsid w:val="00B41FD3"/>
    <w:rsid w:val="00B426D3"/>
    <w:rsid w:val="00B431DE"/>
    <w:rsid w:val="00B46D72"/>
    <w:rsid w:val="00B6107D"/>
    <w:rsid w:val="00B70D03"/>
    <w:rsid w:val="00B71B95"/>
    <w:rsid w:val="00B73435"/>
    <w:rsid w:val="00B803E7"/>
    <w:rsid w:val="00B82E14"/>
    <w:rsid w:val="00B83CE0"/>
    <w:rsid w:val="00B8504C"/>
    <w:rsid w:val="00B855C1"/>
    <w:rsid w:val="00B8704D"/>
    <w:rsid w:val="00B93221"/>
    <w:rsid w:val="00BA4DDE"/>
    <w:rsid w:val="00BC2527"/>
    <w:rsid w:val="00BC655F"/>
    <w:rsid w:val="00BE1E62"/>
    <w:rsid w:val="00BE4F7F"/>
    <w:rsid w:val="00BF4E09"/>
    <w:rsid w:val="00BF5994"/>
    <w:rsid w:val="00BF7052"/>
    <w:rsid w:val="00BF7BA5"/>
    <w:rsid w:val="00C05FAB"/>
    <w:rsid w:val="00C06E8D"/>
    <w:rsid w:val="00C26900"/>
    <w:rsid w:val="00C26CCC"/>
    <w:rsid w:val="00C40C67"/>
    <w:rsid w:val="00C42D4C"/>
    <w:rsid w:val="00C47555"/>
    <w:rsid w:val="00C51206"/>
    <w:rsid w:val="00C51D2F"/>
    <w:rsid w:val="00C522BA"/>
    <w:rsid w:val="00C664E0"/>
    <w:rsid w:val="00C76089"/>
    <w:rsid w:val="00C82173"/>
    <w:rsid w:val="00C83B5F"/>
    <w:rsid w:val="00C8572A"/>
    <w:rsid w:val="00CA348A"/>
    <w:rsid w:val="00CB2CE6"/>
    <w:rsid w:val="00CB4654"/>
    <w:rsid w:val="00CB5DAB"/>
    <w:rsid w:val="00CC1D4F"/>
    <w:rsid w:val="00CC1D7C"/>
    <w:rsid w:val="00CC55DA"/>
    <w:rsid w:val="00CD1BE4"/>
    <w:rsid w:val="00CE2FD7"/>
    <w:rsid w:val="00CE79A8"/>
    <w:rsid w:val="00CF08BB"/>
    <w:rsid w:val="00CF2FC2"/>
    <w:rsid w:val="00CF6011"/>
    <w:rsid w:val="00D05B44"/>
    <w:rsid w:val="00D108FC"/>
    <w:rsid w:val="00D22E9F"/>
    <w:rsid w:val="00D37D65"/>
    <w:rsid w:val="00D45691"/>
    <w:rsid w:val="00D47734"/>
    <w:rsid w:val="00D55422"/>
    <w:rsid w:val="00D618A8"/>
    <w:rsid w:val="00D61996"/>
    <w:rsid w:val="00D62FCF"/>
    <w:rsid w:val="00D63DA8"/>
    <w:rsid w:val="00D67244"/>
    <w:rsid w:val="00D80B03"/>
    <w:rsid w:val="00D8254D"/>
    <w:rsid w:val="00D867C8"/>
    <w:rsid w:val="00D91A2D"/>
    <w:rsid w:val="00D9415C"/>
    <w:rsid w:val="00D95125"/>
    <w:rsid w:val="00DA469E"/>
    <w:rsid w:val="00DA5BA1"/>
    <w:rsid w:val="00DB42DA"/>
    <w:rsid w:val="00DB4E0B"/>
    <w:rsid w:val="00DB5273"/>
    <w:rsid w:val="00DB5475"/>
    <w:rsid w:val="00DB7675"/>
    <w:rsid w:val="00DC0E8A"/>
    <w:rsid w:val="00DD19B6"/>
    <w:rsid w:val="00DF2D9F"/>
    <w:rsid w:val="00E02104"/>
    <w:rsid w:val="00E060EC"/>
    <w:rsid w:val="00E11203"/>
    <w:rsid w:val="00E11427"/>
    <w:rsid w:val="00E16723"/>
    <w:rsid w:val="00E234A8"/>
    <w:rsid w:val="00E25D5A"/>
    <w:rsid w:val="00E25DCD"/>
    <w:rsid w:val="00E269E1"/>
    <w:rsid w:val="00E3016B"/>
    <w:rsid w:val="00E3599E"/>
    <w:rsid w:val="00E375AA"/>
    <w:rsid w:val="00E445A1"/>
    <w:rsid w:val="00E45F13"/>
    <w:rsid w:val="00E50A96"/>
    <w:rsid w:val="00E510BC"/>
    <w:rsid w:val="00E61256"/>
    <w:rsid w:val="00E6148D"/>
    <w:rsid w:val="00E6546F"/>
    <w:rsid w:val="00E7023F"/>
    <w:rsid w:val="00E73CB2"/>
    <w:rsid w:val="00E839BA"/>
    <w:rsid w:val="00E97DD5"/>
    <w:rsid w:val="00EA10E9"/>
    <w:rsid w:val="00EA59B8"/>
    <w:rsid w:val="00EB7E3F"/>
    <w:rsid w:val="00EC2DF9"/>
    <w:rsid w:val="00EC4D23"/>
    <w:rsid w:val="00ED6313"/>
    <w:rsid w:val="00ED7259"/>
    <w:rsid w:val="00EE09AC"/>
    <w:rsid w:val="00EE6E36"/>
    <w:rsid w:val="00EF1C7D"/>
    <w:rsid w:val="00F00AC0"/>
    <w:rsid w:val="00F016BC"/>
    <w:rsid w:val="00F02058"/>
    <w:rsid w:val="00F0660B"/>
    <w:rsid w:val="00F123AE"/>
    <w:rsid w:val="00F154BF"/>
    <w:rsid w:val="00F16C91"/>
    <w:rsid w:val="00F2509B"/>
    <w:rsid w:val="00F26847"/>
    <w:rsid w:val="00F30A32"/>
    <w:rsid w:val="00F51000"/>
    <w:rsid w:val="00F54067"/>
    <w:rsid w:val="00F57C79"/>
    <w:rsid w:val="00F62714"/>
    <w:rsid w:val="00F62762"/>
    <w:rsid w:val="00F660A0"/>
    <w:rsid w:val="00F73331"/>
    <w:rsid w:val="00F81824"/>
    <w:rsid w:val="00F82F03"/>
    <w:rsid w:val="00F83543"/>
    <w:rsid w:val="00F87174"/>
    <w:rsid w:val="00F876BB"/>
    <w:rsid w:val="00F879EB"/>
    <w:rsid w:val="00F91D37"/>
    <w:rsid w:val="00F9610D"/>
    <w:rsid w:val="00F97BC1"/>
    <w:rsid w:val="00FA4DF9"/>
    <w:rsid w:val="00FA7427"/>
    <w:rsid w:val="00FB2653"/>
    <w:rsid w:val="00FB4534"/>
    <w:rsid w:val="00FB657F"/>
    <w:rsid w:val="00FC6647"/>
    <w:rsid w:val="00FC7BA5"/>
    <w:rsid w:val="00FD0FAE"/>
    <w:rsid w:val="00FD3684"/>
    <w:rsid w:val="00FD3F62"/>
    <w:rsid w:val="00FD53C6"/>
    <w:rsid w:val="00FE2185"/>
    <w:rsid w:val="00FE44FC"/>
    <w:rsid w:val="00FE7D09"/>
    <w:rsid w:val="00FF05C0"/>
    <w:rsid w:val="00FF0F45"/>
    <w:rsid w:val="00FF50B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2C75FF8"/>
  <w15:docId w15:val="{D8666ED6-FA61-4EBF-B6A7-1E57D16A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C67"/>
    <w:pPr>
      <w:spacing w:after="0" w:line="240" w:lineRule="auto"/>
    </w:pPr>
    <w:rPr>
      <w:rFonts w:ascii="Times New Roman" w:eastAsia="Times New Roman" w:hAnsi="Times New Roman" w:cs="Times New Roman"/>
      <w:sz w:val="24"/>
      <w:szCs w:val="24"/>
      <w:lang w:val="fr-CH" w:eastAsia="hu-HU"/>
    </w:rPr>
  </w:style>
  <w:style w:type="paragraph" w:styleId="berschrift1">
    <w:name w:val="heading 1"/>
    <w:basedOn w:val="Standard"/>
    <w:next w:val="Standard"/>
    <w:link w:val="berschrift1Zchn"/>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rPr>
  </w:style>
  <w:style w:type="paragraph" w:styleId="berschrift4">
    <w:name w:val="heading 4"/>
    <w:basedOn w:val="Standard"/>
    <w:next w:val="Standard"/>
    <w:link w:val="berschrift4Zchn"/>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qFormat/>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qFormat/>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qFormat/>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qFormat/>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9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99"/>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semiHidden/>
    <w:unhideWhenUsed/>
    <w:rsid w:val="0087001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pPr>
    <w:rPr>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Mentionnonrsolue1">
    <w:name w:val="Mention non résolue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styleId="z-Formularbeginn">
    <w:name w:val="HTML Top of Form"/>
    <w:basedOn w:val="Standard"/>
    <w:next w:val="Standard"/>
    <w:link w:val="z-FormularbeginnZchn"/>
    <w:hidden/>
    <w:rsid w:val="00501C67"/>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rsid w:val="00501C67"/>
    <w:rPr>
      <w:rFonts w:ascii="Arial" w:eastAsia="Times New Roman" w:hAnsi="Arial" w:cs="Arial"/>
      <w:vanish/>
      <w:sz w:val="16"/>
      <w:szCs w:val="16"/>
      <w:lang w:val="hu-HU" w:eastAsia="hu-HU"/>
    </w:rPr>
  </w:style>
  <w:style w:type="paragraph" w:styleId="z-Formularende">
    <w:name w:val="HTML Bottom of Form"/>
    <w:basedOn w:val="Standard"/>
    <w:next w:val="Standard"/>
    <w:link w:val="z-FormularendeZchn"/>
    <w:hidden/>
    <w:rsid w:val="00501C67"/>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rsid w:val="00501C67"/>
    <w:rPr>
      <w:rFonts w:ascii="Arial" w:eastAsia="Times New Roman" w:hAnsi="Arial" w:cs="Arial"/>
      <w:vanish/>
      <w:sz w:val="16"/>
      <w:szCs w:val="16"/>
      <w:lang w:val="hu-HU" w:eastAsia="hu-HU"/>
    </w:rPr>
  </w:style>
  <w:style w:type="character" w:styleId="Kommentarzeichen">
    <w:name w:val="annotation reference"/>
    <w:semiHidden/>
    <w:rsid w:val="00501C67"/>
    <w:rPr>
      <w:sz w:val="16"/>
      <w:szCs w:val="16"/>
    </w:rPr>
  </w:style>
  <w:style w:type="paragraph" w:styleId="Kommentartext">
    <w:name w:val="annotation text"/>
    <w:basedOn w:val="Standard"/>
    <w:link w:val="KommentartextZchn"/>
    <w:semiHidden/>
    <w:rsid w:val="00501C67"/>
    <w:rPr>
      <w:sz w:val="20"/>
      <w:szCs w:val="20"/>
    </w:rPr>
  </w:style>
  <w:style w:type="character" w:customStyle="1" w:styleId="KommentartextZchn">
    <w:name w:val="Kommentartext Zchn"/>
    <w:basedOn w:val="Absatz-Standardschriftart"/>
    <w:link w:val="Kommentartext"/>
    <w:semiHidden/>
    <w:rsid w:val="00501C67"/>
    <w:rPr>
      <w:rFonts w:ascii="Times New Roman" w:eastAsia="Times New Roman" w:hAnsi="Times New Roman" w:cs="Times New Roman"/>
      <w:sz w:val="20"/>
      <w:szCs w:val="20"/>
      <w:lang w:val="hu-HU" w:eastAsia="hu-HU"/>
    </w:rPr>
  </w:style>
  <w:style w:type="paragraph" w:styleId="Kommentarthema">
    <w:name w:val="annotation subject"/>
    <w:basedOn w:val="Kommentartext"/>
    <w:next w:val="Kommentartext"/>
    <w:link w:val="KommentarthemaZchn"/>
    <w:semiHidden/>
    <w:rsid w:val="00501C67"/>
    <w:rPr>
      <w:b/>
      <w:bCs/>
    </w:rPr>
  </w:style>
  <w:style w:type="character" w:customStyle="1" w:styleId="KommentarthemaZchn">
    <w:name w:val="Kommentarthema Zchn"/>
    <w:basedOn w:val="KommentartextZchn"/>
    <w:link w:val="Kommentarthema"/>
    <w:semiHidden/>
    <w:rsid w:val="00501C67"/>
    <w:rPr>
      <w:rFonts w:ascii="Times New Roman" w:eastAsia="Times New Roman" w:hAnsi="Times New Roman" w:cs="Times New Roman"/>
      <w:b/>
      <w:bCs/>
      <w:sz w:val="20"/>
      <w:szCs w:val="20"/>
      <w:lang w:val="hu-HU" w:eastAsia="hu-HU"/>
    </w:rPr>
  </w:style>
  <w:style w:type="character" w:customStyle="1" w:styleId="tw4winMark">
    <w:name w:val="tw4winMark"/>
    <w:rsid w:val="00501C67"/>
    <w:rPr>
      <w:rFonts w:ascii="Times New Roman" w:hAnsi="Times New Roman" w:cs="Times New Roman"/>
      <w:vanish/>
      <w:color w:val="800080"/>
      <w:sz w:val="24"/>
      <w:szCs w:val="24"/>
      <w:vertAlign w:val="subscript"/>
    </w:rPr>
  </w:style>
  <w:style w:type="paragraph" w:styleId="HTMLVorformatiert">
    <w:name w:val="HTML Preformatted"/>
    <w:basedOn w:val="Standard"/>
    <w:link w:val="HTMLVorformatiertZchn"/>
    <w:uiPriority w:val="99"/>
    <w:unhideWhenUsed/>
    <w:rsid w:val="0050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rsid w:val="00501C67"/>
    <w:rPr>
      <w:rFonts w:ascii="Courier New" w:eastAsia="Times New Roman" w:hAnsi="Courier New" w:cs="Courier New"/>
      <w:sz w:val="20"/>
      <w:szCs w:val="20"/>
      <w:lang w:eastAsia="de-CH"/>
    </w:rPr>
  </w:style>
  <w:style w:type="table" w:customStyle="1" w:styleId="MovetiaStandard1">
    <w:name w:val="Movetia Standard1"/>
    <w:basedOn w:val="NormaleTabelle"/>
    <w:uiPriority w:val="99"/>
    <w:rsid w:val="004229B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54CA73A-AA05-42CA-9148-B59DAC2B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6020</Characters>
  <Application>Microsoft Office Word</Application>
  <DocSecurity>0</DocSecurity>
  <Lines>50</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Hansen</dc:creator>
  <cp:lastModifiedBy>Carlyn Studer</cp:lastModifiedBy>
  <cp:revision>35</cp:revision>
  <cp:lastPrinted>2018-09-24T15:37:00Z</cp:lastPrinted>
  <dcterms:created xsi:type="dcterms:W3CDTF">2019-03-20T01:56:00Z</dcterms:created>
  <dcterms:modified xsi:type="dcterms:W3CDTF">2021-02-05T11:04:00Z</dcterms:modified>
</cp:coreProperties>
</file>