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8CC5" w14:textId="42F9FD38" w:rsidR="00E0102A" w:rsidRPr="00745346" w:rsidRDefault="02B1D7BE" w:rsidP="00E0102A">
      <w:pPr>
        <w:pStyle w:val="Untertitel"/>
        <w:rPr>
          <w:rFonts w:ascii="Arial" w:hAnsi="Arial" w:cs="Arial"/>
          <w:sz w:val="18"/>
          <w:szCs w:val="18"/>
        </w:rPr>
      </w:pPr>
      <w:r w:rsidRPr="00745346">
        <w:rPr>
          <w:rFonts w:ascii="Arial" w:hAnsi="Arial" w:cs="Arial"/>
          <w:sz w:val="18"/>
          <w:szCs w:val="18"/>
        </w:rPr>
        <w:t xml:space="preserve">Mobilità nazionale per insegnanti </w:t>
      </w:r>
      <w:r w:rsidR="00E0102A" w:rsidRPr="00745346">
        <w:rPr>
          <w:rFonts w:ascii="Arial" w:hAnsi="Arial" w:cs="Arial"/>
          <w:sz w:val="18"/>
          <w:szCs w:val="18"/>
        </w:rPr>
        <w:t xml:space="preserve">– </w:t>
      </w:r>
      <w:r w:rsidR="004B0D1D">
        <w:rPr>
          <w:rFonts w:ascii="Arial" w:hAnsi="Arial" w:cs="Arial"/>
          <w:sz w:val="18"/>
          <w:szCs w:val="18"/>
        </w:rPr>
        <w:t>S</w:t>
      </w:r>
      <w:r w:rsidR="00E0102A" w:rsidRPr="00745346">
        <w:rPr>
          <w:rFonts w:ascii="Arial" w:hAnsi="Arial" w:cs="Arial"/>
          <w:sz w:val="18"/>
          <w:szCs w:val="18"/>
        </w:rPr>
        <w:t>tage</w:t>
      </w:r>
    </w:p>
    <w:p w14:paraId="7A402C66" w14:textId="68DE210F" w:rsidR="00501C67" w:rsidRPr="00745346" w:rsidRDefault="003B615E" w:rsidP="02B1D7BE">
      <w:pPr>
        <w:pStyle w:val="Titel"/>
        <w:rPr>
          <w:rFonts w:ascii="Arial" w:hAnsi="Arial" w:cs="Arial"/>
        </w:rPr>
      </w:pPr>
      <w:r w:rsidRPr="00745346">
        <w:rPr>
          <w:rFonts w:ascii="Arial" w:hAnsi="Arial" w:cs="Arial"/>
        </w:rPr>
        <w:t>Rapporto finale dello/a studente</w:t>
      </w:r>
      <w:r w:rsidR="02B1D7BE" w:rsidRPr="00745346">
        <w:rPr>
          <w:rFonts w:ascii="Arial" w:hAnsi="Arial" w:cs="Arial"/>
        </w:rPr>
        <w:t xml:space="preserve"> </w:t>
      </w:r>
    </w:p>
    <w:p w14:paraId="3079818E" w14:textId="77777777" w:rsidR="00A916AE" w:rsidRPr="00745346" w:rsidRDefault="00A916AE" w:rsidP="00A916AE">
      <w:pPr>
        <w:pStyle w:val="berschrift2nummeriert"/>
        <w:numPr>
          <w:ilvl w:val="1"/>
          <w:numId w:val="0"/>
        </w:numPr>
        <w:ind w:left="425" w:hanging="425"/>
        <w:rPr>
          <w:rFonts w:ascii="Arial" w:hAnsi="Arial" w:cs="Arial"/>
        </w:rPr>
      </w:pPr>
      <w:r w:rsidRPr="00745346">
        <w:rPr>
          <w:rFonts w:ascii="Arial" w:hAnsi="Arial" w:cs="Arial"/>
        </w:rPr>
        <w:t>Stagista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A916AE" w:rsidRPr="00745346" w14:paraId="315628DD" w14:textId="77777777" w:rsidTr="00692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06C0192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color w:val="30D2A9" w:themeColor="accent2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color w:val="30D2A9" w:themeColor="accent2"/>
                <w:sz w:val="18"/>
                <w:szCs w:val="18"/>
                <w:lang w:eastAsia="en-US"/>
              </w:rPr>
              <w:t>Nome, cognome</w:t>
            </w:r>
          </w:p>
        </w:tc>
        <w:tc>
          <w:tcPr>
            <w:tcW w:w="2524" w:type="pct"/>
            <w:gridSpan w:val="2"/>
          </w:tcPr>
          <w:p w14:paraId="0A8527D7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22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A916AE" w:rsidRPr="00745346" w14:paraId="4C0B85FC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16A843F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Data di nascita </w:t>
            </w:r>
          </w:p>
        </w:tc>
        <w:tc>
          <w:tcPr>
            <w:tcW w:w="2524" w:type="pct"/>
            <w:gridSpan w:val="2"/>
          </w:tcPr>
          <w:p w14:paraId="7E60362E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7453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 </w:t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 </w:t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 </w:t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 </w:t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 </w:t>
            </w:r>
            <w:r w:rsidRPr="00745346">
              <w:rPr>
                <w:rFonts w:ascii="Arial" w:hAnsi="Arial" w:cs="Arial"/>
              </w:rPr>
              <w:fldChar w:fldCharType="end"/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(GG.MM.AAAA)</w:t>
            </w:r>
          </w:p>
        </w:tc>
      </w:tr>
      <w:tr w:rsidR="00A916AE" w:rsidRPr="00745346" w14:paraId="36C472A2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1FF760" w14:textId="26D743F4" w:rsidR="00A916AE" w:rsidRPr="00745346" w:rsidRDefault="003B615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Genere</w:t>
            </w:r>
            <w:r w:rsidR="00A916AE"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ab/>
            </w:r>
          </w:p>
        </w:tc>
        <w:tc>
          <w:tcPr>
            <w:tcW w:w="2524" w:type="pct"/>
            <w:gridSpan w:val="2"/>
          </w:tcPr>
          <w:p w14:paraId="72620E1D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A916AE" w:rsidRPr="00745346" w14:paraId="1A14C1BB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96E93AF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2524" w:type="pct"/>
            <w:gridSpan w:val="2"/>
          </w:tcPr>
          <w:p w14:paraId="12246A75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A916AE" w:rsidRPr="00745346" w14:paraId="08C9E92D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958D164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Materia di studio </w:t>
            </w:r>
          </w:p>
          <w:p w14:paraId="4F65B47B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  <w:p w14:paraId="0BC9B3A5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Semestre</w:t>
            </w:r>
          </w:p>
        </w:tc>
        <w:tc>
          <w:tcPr>
            <w:tcW w:w="1014" w:type="pct"/>
          </w:tcPr>
          <w:p w14:paraId="53FD7611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  <w:p w14:paraId="3DA73BB3" w14:textId="77777777" w:rsidR="00A916AE" w:rsidRPr="00745346" w:rsidRDefault="00A916AE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  <w:p w14:paraId="53AA0D7B" w14:textId="77777777" w:rsidR="00A916AE" w:rsidRPr="00745346" w:rsidRDefault="00A916AE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  <w:tc>
          <w:tcPr>
            <w:tcW w:w="1510" w:type="pct"/>
          </w:tcPr>
          <w:p w14:paraId="3DD3FE27" w14:textId="77777777" w:rsidR="00A916AE" w:rsidRPr="00745346" w:rsidRDefault="00A916AE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</w:tr>
      <w:tr w:rsidR="00A916AE" w:rsidRPr="00745346" w14:paraId="20DA0346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031001" w14:textId="77777777" w:rsidR="00A916AE" w:rsidRPr="00745346" w:rsidRDefault="00A916AE" w:rsidP="0069206C">
            <w:pPr>
              <w:rPr>
                <w:rFonts w:ascii="Arial" w:hAnsi="Arial" w:cs="Arial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Livello di studio</w:t>
            </w:r>
          </w:p>
        </w:tc>
        <w:tc>
          <w:tcPr>
            <w:tcW w:w="2524" w:type="pct"/>
            <w:gridSpan w:val="2"/>
          </w:tcPr>
          <w:p w14:paraId="2189DA18" w14:textId="77777777" w:rsidR="00A916AE" w:rsidRPr="00745346" w:rsidRDefault="00FD1487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  <w:lang w:eastAsia="en-US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Theme="minorHAnsi" w:hAnsi="Segoe UI Symbol" w:cs="Segoe UI Symbol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A916AE"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 Bachelor         </w:t>
            </w:r>
            <w:sdt>
              <w:sdtPr>
                <w:rPr>
                  <w:rFonts w:ascii="Arial" w:eastAsiaTheme="minorHAnsi" w:hAnsi="Arial" w:cs="Arial"/>
                  <w:sz w:val="18"/>
                  <w:szCs w:val="20"/>
                  <w:lang w:eastAsia="en-US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Theme="minorHAnsi" w:hAnsi="Segoe UI Symbol" w:cs="Segoe UI Symbol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A916AE"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 Master</w:t>
            </w:r>
          </w:p>
          <w:p w14:paraId="40809B7E" w14:textId="77777777" w:rsidR="00A916AE" w:rsidRPr="00745346" w:rsidRDefault="00FD1487" w:rsidP="0069206C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  <w:lang w:eastAsia="en-US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Theme="minorHAnsi" w:hAnsi="Segoe UI Symbol" w:cs="Segoe UI Symbol"/>
                    <w:sz w:val="18"/>
                    <w:szCs w:val="20"/>
                    <w:lang w:eastAsia="en-US"/>
                  </w:rPr>
                  <w:t>☐</w:t>
                </w:r>
              </w:sdtContent>
            </w:sdt>
            <w:r w:rsidR="00A916AE"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Dopo la conclusione degli studi</w:t>
            </w:r>
          </w:p>
        </w:tc>
      </w:tr>
      <w:tr w:rsidR="00A916AE" w:rsidRPr="00745346" w14:paraId="7D29B1B5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6BC4761" w14:textId="77777777" w:rsidR="00A916AE" w:rsidRPr="00745346" w:rsidRDefault="00A916AE" w:rsidP="0069206C">
            <w:pPr>
              <w:spacing w:line="220" w:lineRule="atLeast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Livello di insegnamento</w:t>
            </w:r>
          </w:p>
        </w:tc>
        <w:tc>
          <w:tcPr>
            <w:tcW w:w="1014" w:type="pct"/>
          </w:tcPr>
          <w:p w14:paraId="600B41DB" w14:textId="77777777" w:rsidR="00A916AE" w:rsidRPr="00745346" w:rsidRDefault="00FD1487" w:rsidP="0069206C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1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Elementare</w:t>
            </w:r>
          </w:p>
        </w:tc>
        <w:tc>
          <w:tcPr>
            <w:tcW w:w="1510" w:type="pct"/>
          </w:tcPr>
          <w:p w14:paraId="2AEA64CC" w14:textId="77777777" w:rsidR="00A916AE" w:rsidRPr="00745346" w:rsidRDefault="00A916AE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745346">
              <w:rPr>
                <w:rFonts w:ascii="Segoe UI Symbol" w:eastAsiaTheme="minorEastAsia" w:hAnsi="Segoe UI Symbol" w:cs="Segoe UI Symbol"/>
                <w:sz w:val="18"/>
                <w:szCs w:val="18"/>
                <w:lang w:eastAsia="en-US"/>
              </w:rPr>
              <w:t>☐</w:t>
            </w:r>
            <w:r w:rsidRPr="00745346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Sec. I </w:t>
            </w:r>
          </w:p>
        </w:tc>
      </w:tr>
      <w:tr w:rsidR="00A916AE" w:rsidRPr="00745346" w14:paraId="7024F0F9" w14:textId="77777777" w:rsidTr="00692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3937785" w14:textId="2B56B4AB" w:rsidR="00A916AE" w:rsidRPr="00745346" w:rsidRDefault="00A916AE" w:rsidP="0069206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eastAsia="Arial" w:hAnsi="Arial" w:cs="Arial"/>
                <w:sz w:val="18"/>
                <w:szCs w:val="18"/>
              </w:rPr>
              <w:t>Accetto che il mio indirizzo e-mail possa essere utilizzato per contattarmi in un secondo momento in relazione allo scambio e alla mobilità</w:t>
            </w:r>
            <w:r w:rsidR="003B615E" w:rsidRPr="00745346">
              <w:rPr>
                <w:rFonts w:ascii="Arial" w:eastAsia="Arial" w:hAnsi="Arial" w:cs="Arial"/>
                <w:sz w:val="18"/>
                <w:szCs w:val="18"/>
              </w:rPr>
              <w:t xml:space="preserve"> realizzate</w:t>
            </w:r>
            <w:r w:rsidRPr="0074534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14" w:type="pct"/>
          </w:tcPr>
          <w:p w14:paraId="0B5D1272" w14:textId="77777777" w:rsidR="00A916AE" w:rsidRPr="00745346" w:rsidRDefault="00FD1487" w:rsidP="0069206C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03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Sì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10" w:type="pct"/>
          </w:tcPr>
          <w:p w14:paraId="0C994CD3" w14:textId="77777777" w:rsidR="00A916AE" w:rsidRPr="00745346" w:rsidRDefault="00FD1487" w:rsidP="0069206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15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0AF44A22" w14:textId="092F7578" w:rsidR="00501C67" w:rsidRPr="00745346" w:rsidRDefault="00054E49" w:rsidP="02B1D7BE">
      <w:pPr>
        <w:pStyle w:val="berschrift2nummeriert"/>
        <w:numPr>
          <w:ilvl w:val="1"/>
          <w:numId w:val="0"/>
        </w:numPr>
        <w:rPr>
          <w:rFonts w:ascii="Arial" w:hAnsi="Arial" w:cs="Arial"/>
        </w:rPr>
      </w:pPr>
      <w:r w:rsidRPr="00745346">
        <w:rPr>
          <w:rFonts w:ascii="Arial" w:hAnsi="Arial" w:cs="Arial"/>
        </w:rPr>
        <w:t>I</w:t>
      </w:r>
      <w:r w:rsidR="02B1D7BE" w:rsidRPr="00745346">
        <w:rPr>
          <w:rFonts w:ascii="Arial" w:hAnsi="Arial" w:cs="Arial"/>
        </w:rPr>
        <w:t xml:space="preserve">stituti d’origine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FD0FAE" w:rsidRPr="00745346" w14:paraId="66D48311" w14:textId="77777777" w:rsidTr="02B1D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CC9E3E" w14:textId="38946192" w:rsidR="00FD0FAE" w:rsidRPr="00745346" w:rsidRDefault="02B1D7BE" w:rsidP="02B1D7BE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>Nome dell’istituto d’origine</w:t>
            </w:r>
          </w:p>
        </w:tc>
        <w:tc>
          <w:tcPr>
            <w:tcW w:w="2500" w:type="pct"/>
          </w:tcPr>
          <w:p w14:paraId="3CDF8A96" w14:textId="77777777" w:rsidR="00FD0FAE" w:rsidRPr="00745346" w:rsidRDefault="00FD0FAE" w:rsidP="00ED208D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FD0FAE" w:rsidRPr="00745346" w14:paraId="098235BD" w14:textId="77777777" w:rsidTr="02B1D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B51692" w14:textId="71FE12C0" w:rsidR="00FD0FAE" w:rsidRPr="00745346" w:rsidRDefault="02B1D7BE" w:rsidP="02B1D7BE">
            <w:pPr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Luogo </w:t>
            </w:r>
          </w:p>
        </w:tc>
        <w:tc>
          <w:tcPr>
            <w:tcW w:w="2500" w:type="pct"/>
          </w:tcPr>
          <w:p w14:paraId="1B2F8807" w14:textId="77777777" w:rsidR="00FD0FAE" w:rsidRPr="00745346" w:rsidRDefault="00FD0FAE" w:rsidP="00ED208D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14:paraId="7343E532" w14:textId="63C3716B" w:rsidR="007E728C" w:rsidRPr="00745346" w:rsidRDefault="007E728C" w:rsidP="00AB4E5C">
      <w:pPr>
        <w:tabs>
          <w:tab w:val="left" w:pos="5131"/>
        </w:tabs>
        <w:spacing w:after="200" w:line="2" w:lineRule="auto"/>
        <w:rPr>
          <w:rFonts w:ascii="Arial" w:hAnsi="Arial" w:cs="Arial"/>
        </w:rPr>
      </w:pPr>
    </w:p>
    <w:p w14:paraId="57151113" w14:textId="5E3CEEF3" w:rsidR="007E728C" w:rsidRPr="00745346" w:rsidRDefault="007E728C" w:rsidP="00AB4E5C">
      <w:pPr>
        <w:tabs>
          <w:tab w:val="left" w:pos="5131"/>
        </w:tabs>
        <w:spacing w:after="200" w:line="2" w:lineRule="auto"/>
        <w:rPr>
          <w:rFonts w:ascii="Arial" w:hAnsi="Arial" w:cs="Arial"/>
        </w:rPr>
      </w:pPr>
    </w:p>
    <w:p w14:paraId="0A41ADEA" w14:textId="1D1A7C5F" w:rsidR="007E728C" w:rsidRPr="00745346" w:rsidRDefault="007E728C" w:rsidP="007E728C">
      <w:pPr>
        <w:pStyle w:val="berschrift2nummeriert"/>
        <w:numPr>
          <w:ilvl w:val="1"/>
          <w:numId w:val="0"/>
        </w:numPr>
        <w:ind w:left="425" w:hanging="425"/>
        <w:rPr>
          <w:rFonts w:ascii="Arial" w:hAnsi="Arial" w:cs="Arial"/>
        </w:rPr>
      </w:pPr>
      <w:r w:rsidRPr="00745346">
        <w:rPr>
          <w:rFonts w:ascii="Arial" w:hAnsi="Arial" w:cs="Arial"/>
        </w:rPr>
        <w:t xml:space="preserve">Scuola ospitante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7E728C" w:rsidRPr="00745346" w14:paraId="1A1A6DC5" w14:textId="77777777" w:rsidTr="0036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B9A13C" w14:textId="77777777" w:rsidR="007E728C" w:rsidRPr="00745346" w:rsidRDefault="007E728C" w:rsidP="0036233E">
            <w:pPr>
              <w:ind w:right="155"/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Nome </w:t>
            </w:r>
          </w:p>
        </w:tc>
        <w:tc>
          <w:tcPr>
            <w:tcW w:w="2500" w:type="pct"/>
          </w:tcPr>
          <w:p w14:paraId="306B2941" w14:textId="77777777" w:rsidR="007E728C" w:rsidRPr="00745346" w:rsidRDefault="007E728C" w:rsidP="00ED208D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7E728C" w:rsidRPr="00745346" w14:paraId="071AE221" w14:textId="77777777" w:rsidTr="00362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F1D92A" w14:textId="77777777" w:rsidR="007E728C" w:rsidRPr="00745346" w:rsidRDefault="007E728C" w:rsidP="0036233E">
            <w:pPr>
              <w:ind w:right="15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Indirizzo (via, luogo)</w:t>
            </w:r>
          </w:p>
        </w:tc>
        <w:tc>
          <w:tcPr>
            <w:tcW w:w="2500" w:type="pct"/>
          </w:tcPr>
          <w:p w14:paraId="1324D563" w14:textId="77777777" w:rsidR="007E728C" w:rsidRPr="00745346" w:rsidRDefault="007E728C" w:rsidP="00ED208D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7E728C" w:rsidRPr="00745346" w14:paraId="58594DBC" w14:textId="77777777" w:rsidTr="00362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D61C815" w14:textId="77777777" w:rsidR="007E728C" w:rsidRPr="00745346" w:rsidRDefault="007E728C" w:rsidP="0036233E">
            <w:pPr>
              <w:ind w:right="15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Nome, cognome e funzione dell’insegnante ospitante</w:t>
            </w:r>
          </w:p>
        </w:tc>
        <w:tc>
          <w:tcPr>
            <w:tcW w:w="2500" w:type="pct"/>
          </w:tcPr>
          <w:p w14:paraId="1B459B08" w14:textId="77777777" w:rsidR="007E728C" w:rsidRPr="00745346" w:rsidRDefault="007E728C" w:rsidP="00ED208D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  <w:tr w:rsidR="007E728C" w:rsidRPr="00745346" w14:paraId="0947A891" w14:textId="77777777" w:rsidTr="00362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07F83D" w14:textId="77777777" w:rsidR="007E728C" w:rsidRPr="00745346" w:rsidRDefault="007E728C" w:rsidP="0036233E">
            <w:pPr>
              <w:ind w:right="15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Lingua(e) di lavoro per l’insegnamento </w:t>
            </w:r>
          </w:p>
        </w:tc>
        <w:tc>
          <w:tcPr>
            <w:tcW w:w="2500" w:type="pct"/>
          </w:tcPr>
          <w:p w14:paraId="4DCB3F49" w14:textId="77777777" w:rsidR="007E728C" w:rsidRPr="00745346" w:rsidRDefault="007E728C" w:rsidP="00ED208D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</w:p>
        </w:tc>
      </w:tr>
    </w:tbl>
    <w:p w14:paraId="62A7D371" w14:textId="765732B8" w:rsidR="007E728C" w:rsidRPr="00745346" w:rsidRDefault="007E728C" w:rsidP="007E728C">
      <w:pPr>
        <w:tabs>
          <w:tab w:val="left" w:pos="5131"/>
        </w:tabs>
        <w:spacing w:after="200" w:line="2" w:lineRule="auto"/>
        <w:rPr>
          <w:rFonts w:ascii="Arial" w:hAnsi="Arial" w:cs="Arial"/>
        </w:rPr>
      </w:pPr>
    </w:p>
    <w:p w14:paraId="2B47A379" w14:textId="77777777" w:rsidR="00630CD7" w:rsidRPr="00745346" w:rsidRDefault="00630CD7" w:rsidP="00AB4E5C">
      <w:pPr>
        <w:tabs>
          <w:tab w:val="left" w:pos="5131"/>
        </w:tabs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 w:rsidRPr="00745346">
        <w:rPr>
          <w:rFonts w:ascii="Arial" w:hAnsi="Arial" w:cs="Arial"/>
        </w:rPr>
        <w:br w:type="page"/>
      </w:r>
      <w:r w:rsidR="00AB4E5C" w:rsidRPr="00745346">
        <w:rPr>
          <w:rFonts w:ascii="Arial" w:hAnsi="Arial" w:cs="Arial"/>
        </w:rPr>
        <w:lastRenderedPageBreak/>
        <w:tab/>
      </w:r>
    </w:p>
    <w:p w14:paraId="534C8225" w14:textId="337DDC60" w:rsidR="00FD3F62" w:rsidRPr="00745346" w:rsidRDefault="00054E49" w:rsidP="02B1D7BE">
      <w:pPr>
        <w:pStyle w:val="berschrift2nummeriert"/>
        <w:numPr>
          <w:ilvl w:val="1"/>
          <w:numId w:val="0"/>
        </w:numPr>
        <w:ind w:left="425" w:hanging="425"/>
        <w:rPr>
          <w:rFonts w:ascii="Arial" w:hAnsi="Arial" w:cs="Arial"/>
          <w:sz w:val="18"/>
          <w:szCs w:val="18"/>
        </w:rPr>
      </w:pPr>
      <w:r w:rsidRPr="00745346">
        <w:rPr>
          <w:rFonts w:ascii="Arial" w:hAnsi="Arial" w:cs="Arial"/>
        </w:rPr>
        <w:t>S</w:t>
      </w:r>
      <w:r w:rsidR="02B1D7BE" w:rsidRPr="00745346">
        <w:rPr>
          <w:rFonts w:ascii="Arial" w:hAnsi="Arial" w:cs="Arial"/>
        </w:rPr>
        <w:t>tage</w:t>
      </w:r>
      <w:r w:rsidR="02B1D7BE" w:rsidRPr="007453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ovetiaStandard1"/>
        <w:tblW w:w="8603" w:type="dxa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302"/>
      </w:tblGrid>
      <w:tr w:rsidR="004A4B87" w:rsidRPr="00745346" w14:paraId="6ED0DA00" w14:textId="77777777" w:rsidTr="00A9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25FBE6FE" w14:textId="2122F3FD" w:rsidR="004A4B87" w:rsidRPr="00745346" w:rsidRDefault="02B1D7BE" w:rsidP="02B1D7B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Durata </w:t>
            </w:r>
          </w:p>
        </w:tc>
        <w:tc>
          <w:tcPr>
            <w:tcW w:w="4302" w:type="dxa"/>
          </w:tcPr>
          <w:p w14:paraId="4BD96A53" w14:textId="60CD66D0" w:rsidR="004A4B87" w:rsidRPr="00745346" w:rsidRDefault="004A4B87" w:rsidP="00ED208D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 xml:space="preserve">Dal 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 xml:space="preserve"> al 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instrText xml:space="preserve"> FORMTEXT </w:instrTex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separate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> </w:t>
            </w:r>
            <w:r w:rsidRPr="0074534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fldChar w:fldCharType="end"/>
            </w:r>
            <w:r w:rsidRPr="00745346">
              <w:rPr>
                <w:rFonts w:ascii="Arial" w:eastAsiaTheme="minorHAnsi" w:hAnsi="Arial" w:cs="Arial"/>
                <w:color w:val="auto"/>
                <w:sz w:val="18"/>
                <w:szCs w:val="20"/>
                <w:lang w:eastAsia="en-US"/>
              </w:rPr>
              <w:t xml:space="preserve"> (GG.MM.AAAA)</w:t>
            </w:r>
          </w:p>
        </w:tc>
      </w:tr>
    </w:tbl>
    <w:p w14:paraId="355EF5CE" w14:textId="52D760CE" w:rsidR="00F879EB" w:rsidRPr="00745346" w:rsidRDefault="02B1D7BE" w:rsidP="02B1D7BE">
      <w:pPr>
        <w:pStyle w:val="berschrift3nummeriert"/>
        <w:numPr>
          <w:ilvl w:val="2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745346">
        <w:rPr>
          <w:rFonts w:ascii="Arial" w:hAnsi="Arial" w:cs="Arial"/>
          <w:sz w:val="18"/>
          <w:szCs w:val="18"/>
        </w:rPr>
        <w:t>Informazione e sostegno nella fase di preparazione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40"/>
        <w:gridCol w:w="4349"/>
      </w:tblGrid>
      <w:tr w:rsidR="0068297B" w:rsidRPr="00745346" w14:paraId="7D1C5E17" w14:textId="77777777" w:rsidTr="02B1D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E56E026" w14:textId="15575D91" w:rsidR="00F879EB" w:rsidRPr="00745346" w:rsidRDefault="02B1D7BE" w:rsidP="02B1D7B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Lo stage è parte integrante del </w:t>
            </w:r>
            <w:r w:rsidR="0072650E"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>s</w:t>
            </w: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uo programma di studi? </w:t>
            </w:r>
          </w:p>
        </w:tc>
        <w:tc>
          <w:tcPr>
            <w:tcW w:w="2532" w:type="pct"/>
          </w:tcPr>
          <w:p w14:paraId="122052FD" w14:textId="418A25F0" w:rsidR="00F879EB" w:rsidRPr="00745346" w:rsidRDefault="00FD1487" w:rsidP="02B1D7BE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6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Sì</w:t>
            </w:r>
            <w:r w:rsidR="002766B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54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  <w:tr w:rsidR="0068297B" w:rsidRPr="00745346" w14:paraId="2A3FA186" w14:textId="77777777" w:rsidTr="02B1D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BB88311" w14:textId="3743A734" w:rsidR="008D688E" w:rsidRPr="00745346" w:rsidRDefault="02B1D7BE" w:rsidP="02B1D7BE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Preparazione linguistica: prima dello stage ha dovuto dimostrare di essere in possesso di un modulo o di determinate conoscenze della lingua d’arrivo?</w:t>
            </w:r>
          </w:p>
        </w:tc>
        <w:tc>
          <w:tcPr>
            <w:tcW w:w="2532" w:type="pct"/>
          </w:tcPr>
          <w:p w14:paraId="00C8966E" w14:textId="3D2231ED" w:rsidR="008D688E" w:rsidRPr="00745346" w:rsidRDefault="00FD1487" w:rsidP="02B1D7BE">
            <w:pPr>
              <w:tabs>
                <w:tab w:val="left" w:pos="1430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67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Sì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2766B3" w:rsidRPr="00745346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6184D" w:rsidRPr="00745346" w14:paraId="66F34346" w14:textId="77777777" w:rsidTr="02B1D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B3B0B3" w14:textId="361E50DE" w:rsidR="0036184D" w:rsidRPr="00745346" w:rsidRDefault="02B1D7BE" w:rsidP="02B1D7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Come </w:t>
            </w:r>
            <w:r w:rsidR="00984412" w:rsidRPr="00745346">
              <w:rPr>
                <w:rFonts w:ascii="Arial" w:hAnsi="Arial" w:cs="Arial"/>
                <w:sz w:val="18"/>
                <w:szCs w:val="18"/>
              </w:rPr>
              <w:t>giudica</w:t>
            </w:r>
            <w:r w:rsidR="0072650E" w:rsidRPr="00745346">
              <w:rPr>
                <w:rFonts w:ascii="Arial" w:hAnsi="Arial" w:cs="Arial"/>
                <w:sz w:val="18"/>
                <w:szCs w:val="18"/>
              </w:rPr>
              <w:t xml:space="preserve"> le s</w:t>
            </w:r>
            <w:r w:rsidRPr="00745346">
              <w:rPr>
                <w:rFonts w:ascii="Arial" w:hAnsi="Arial" w:cs="Arial"/>
                <w:sz w:val="18"/>
                <w:szCs w:val="18"/>
              </w:rPr>
              <w:t>ue competenz</w:t>
            </w:r>
            <w:r w:rsidR="003501D0" w:rsidRPr="00745346">
              <w:rPr>
                <w:rFonts w:ascii="Arial" w:hAnsi="Arial" w:cs="Arial"/>
                <w:sz w:val="18"/>
                <w:szCs w:val="18"/>
              </w:rPr>
              <w:t>e</w:t>
            </w:r>
            <w:r w:rsidRPr="00745346">
              <w:rPr>
                <w:rFonts w:ascii="Arial" w:hAnsi="Arial" w:cs="Arial"/>
                <w:sz w:val="18"/>
                <w:szCs w:val="18"/>
              </w:rPr>
              <w:t xml:space="preserve"> linguistiche 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</w:rPr>
              <w:t>prima</w:t>
            </w:r>
            <w:r w:rsidRPr="00745346">
              <w:rPr>
                <w:rFonts w:ascii="Arial" w:hAnsi="Arial" w:cs="Arial"/>
                <w:sz w:val="18"/>
                <w:szCs w:val="18"/>
              </w:rPr>
              <w:t xml:space="preserve"> dell’iniz</w:t>
            </w:r>
            <w:r w:rsidR="003501D0" w:rsidRPr="00745346">
              <w:rPr>
                <w:rFonts w:ascii="Arial" w:hAnsi="Arial" w:cs="Arial"/>
                <w:sz w:val="18"/>
                <w:szCs w:val="18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</w:rPr>
              <w:t>o del soggiorno?</w:t>
            </w:r>
          </w:p>
        </w:tc>
        <w:tc>
          <w:tcPr>
            <w:tcW w:w="2532" w:type="pct"/>
          </w:tcPr>
          <w:p w14:paraId="118E8AA9" w14:textId="73F210CC" w:rsidR="004C43DE" w:rsidRPr="00745346" w:rsidRDefault="02B1D7BE" w:rsidP="02B1D7BE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(nessuna conoscenza) a 5 (ottima conoscenza)</w:t>
            </w:r>
          </w:p>
          <w:p w14:paraId="2A0D9AAA" w14:textId="1AD4E64C" w:rsidR="0036184D" w:rsidRPr="00745346" w:rsidRDefault="00FD1487" w:rsidP="00AB4E5C">
            <w:pPr>
              <w:tabs>
                <w:tab w:val="left" w:pos="726"/>
                <w:tab w:val="left" w:pos="1572"/>
                <w:tab w:val="left" w:pos="2430"/>
                <w:tab w:val="left" w:pos="3271"/>
                <w:tab w:val="left" w:pos="4124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9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4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57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5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6F600A" w:rsidRPr="00745346" w14:paraId="18169B2C" w14:textId="77777777" w:rsidTr="02B1D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68B444" w14:textId="48E37540" w:rsidR="006F600A" w:rsidRPr="00745346" w:rsidRDefault="02B1D7BE" w:rsidP="02B1D7B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Prima dell’in</w:t>
            </w:r>
            <w:r w:rsidR="003501D0" w:rsidRPr="00745346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zio dello stage </w:t>
            </w:r>
            <w:r w:rsidR="0072650E" w:rsidRPr="00745346"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e è stato proposto un</w:t>
            </w:r>
            <w:r w:rsidR="00D16B91"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contratto di stage («mandato di prestazioni»)?</w:t>
            </w:r>
          </w:p>
        </w:tc>
        <w:tc>
          <w:tcPr>
            <w:tcW w:w="2532" w:type="pct"/>
          </w:tcPr>
          <w:p w14:paraId="54D85464" w14:textId="514C8908" w:rsidR="006F600A" w:rsidRPr="00745346" w:rsidRDefault="00FD1487" w:rsidP="02B1D7BE">
            <w:pPr>
              <w:tabs>
                <w:tab w:val="left" w:pos="1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588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eastAsia="MS Gothic" w:hAnsi="Arial" w:cs="Arial"/>
                <w:sz w:val="18"/>
                <w:szCs w:val="18"/>
              </w:rPr>
              <w:t xml:space="preserve"> Sì</w:t>
            </w:r>
            <w:r w:rsidR="002766B3" w:rsidRPr="00745346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eastAsia="MS Gothic" w:hAnsi="Arial" w:cs="Arial"/>
                <w:sz w:val="18"/>
                <w:szCs w:val="18"/>
              </w:rPr>
              <w:t xml:space="preserve"> No</w:t>
            </w:r>
          </w:p>
          <w:p w14:paraId="0A2A694E" w14:textId="1E21C03D" w:rsidR="006F600A" w:rsidRPr="00745346" w:rsidRDefault="00FD1487" w:rsidP="02B1D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036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501D0" w:rsidRPr="00745346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="006F600A" w:rsidRPr="00745346">
              <w:rPr>
                <w:rFonts w:ascii="Arial" w:eastAsia="MS Gothic" w:hAnsi="Arial" w:cs="Arial"/>
                <w:sz w:val="18"/>
                <w:szCs w:val="18"/>
              </w:rPr>
              <w:t>olo dopo l’inizio dello stage</w:t>
            </w:r>
          </w:p>
        </w:tc>
      </w:tr>
      <w:tr w:rsidR="006F600A" w:rsidRPr="00745346" w14:paraId="35B3CDEA" w14:textId="77777777" w:rsidTr="00A9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364BA58D" w14:textId="2784C5D7" w:rsidR="006F600A" w:rsidRPr="00745346" w:rsidRDefault="003B615E" w:rsidP="009E4174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Ha avuto contatti con l’insegnante</w:t>
            </w:r>
            <w:r w:rsidR="02B1D7BE"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della scuola ospitante prima dell’inizio dello stage (insegnante ospitante e /o direzione scolastica)?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14F92958" w14:textId="3D1A3211" w:rsidR="006F600A" w:rsidRPr="00745346" w:rsidRDefault="00FD1487" w:rsidP="02B1D7BE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37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10E9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00A" w:rsidRPr="00745346">
              <w:rPr>
                <w:rFonts w:ascii="Arial" w:hAnsi="Arial" w:cs="Arial"/>
                <w:sz w:val="18"/>
                <w:szCs w:val="18"/>
              </w:rPr>
              <w:t>Sì</w:t>
            </w:r>
            <w:r w:rsidR="006F600A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0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10E9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00A" w:rsidRPr="00745346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6F600A" w:rsidRPr="00745346" w14:paraId="26A0934B" w14:textId="77777777" w:rsidTr="00A91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14:paraId="4DEF65A5" w14:textId="0134EB12" w:rsidR="006F600A" w:rsidRPr="00745346" w:rsidRDefault="00CB044E" w:rsidP="02B1D7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="02B1D7BE" w:rsidRPr="00745346">
              <w:rPr>
                <w:rFonts w:ascii="Arial" w:hAnsi="Arial" w:cs="Arial"/>
                <w:sz w:val="18"/>
                <w:szCs w:val="18"/>
                <w:lang w:eastAsia="de-CH"/>
              </w:rPr>
              <w:t>’istituto d’origine</w:t>
            </w:r>
            <w:r w:rsidR="00FD148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="02B1D7BE" w:rsidRPr="00745346">
              <w:rPr>
                <w:rFonts w:ascii="Arial" w:hAnsi="Arial" w:cs="Arial"/>
                <w:sz w:val="18"/>
                <w:szCs w:val="18"/>
                <w:lang w:eastAsia="de-CH"/>
              </w:rPr>
              <w:t>e la scuola ospitante</w:t>
            </w:r>
            <w:r w:rsidR="0072650E"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l</w:t>
            </w: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e hanno offerto un sostegno adeguato per l’organizzazione e la preparazione </w:t>
            </w:r>
            <w:r w:rsidR="006B5108" w:rsidRPr="00745346">
              <w:rPr>
                <w:rFonts w:ascii="Arial" w:hAnsi="Arial" w:cs="Arial"/>
                <w:sz w:val="18"/>
                <w:szCs w:val="18"/>
                <w:u w:val="single"/>
                <w:lang w:eastAsia="de-CH"/>
              </w:rPr>
              <w:t>pr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de-CH"/>
              </w:rPr>
              <w:t>ima</w:t>
            </w: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dell’inizio dello stage</w:t>
            </w:r>
            <w:r w:rsidR="02B1D7BE" w:rsidRPr="00745346">
              <w:rPr>
                <w:rFonts w:ascii="Arial" w:hAnsi="Arial" w:cs="Arial"/>
                <w:sz w:val="18"/>
                <w:szCs w:val="18"/>
                <w:lang w:eastAsia="de-CH"/>
              </w:rPr>
              <w:t>?</w:t>
            </w:r>
          </w:p>
          <w:p w14:paraId="5E3A6241" w14:textId="77777777" w:rsidR="006F600A" w:rsidRPr="00745346" w:rsidRDefault="006F600A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00D82D30" w14:textId="77777777" w:rsidR="002E18CC" w:rsidRPr="00745346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004A33A7" w14:textId="77777777" w:rsidR="002E18CC" w:rsidRPr="00745346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39AC3D66" w14:textId="77777777" w:rsidR="002E18CC" w:rsidRPr="00745346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1FBC4C15" w14:textId="77777777" w:rsidR="002E18CC" w:rsidRPr="00745346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741B4A66" w14:textId="6FA9C863" w:rsidR="002E18CC" w:rsidRPr="00745346" w:rsidRDefault="00321D1B" w:rsidP="02B1D7B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Osservazioni / motivazioni</w:t>
            </w:r>
            <w:r w:rsidR="007E728C" w:rsidRPr="007453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2" w:type="pct"/>
            <w:tcBorders>
              <w:top w:val="single" w:sz="4" w:space="0" w:color="auto"/>
              <w:bottom w:val="single" w:sz="4" w:space="0" w:color="auto"/>
            </w:tcBorders>
          </w:tcPr>
          <w:p w14:paraId="560214A1" w14:textId="1944A4F1" w:rsidR="006F600A" w:rsidRPr="00745346" w:rsidRDefault="02B1D7BE" w:rsidP="02B1D7BE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(scarso/non disponibile) a 5 (eccezionale)</w:t>
            </w:r>
          </w:p>
          <w:p w14:paraId="28DE3BC8" w14:textId="175B026E" w:rsidR="008D47DB" w:rsidRPr="00745346" w:rsidRDefault="02B1D7BE" w:rsidP="02B1D7B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Istituto d’origine</w:t>
            </w:r>
          </w:p>
          <w:p w14:paraId="7582F8DB" w14:textId="7F825F23" w:rsidR="002766B3" w:rsidRPr="00745346" w:rsidRDefault="00FD1487" w:rsidP="00AB4E5C">
            <w:pPr>
              <w:tabs>
                <w:tab w:val="left" w:pos="722"/>
                <w:tab w:val="left" w:pos="1572"/>
                <w:tab w:val="left" w:pos="2423"/>
                <w:tab w:val="left" w:pos="327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4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37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0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32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4C6C8230" w14:textId="548E07F2" w:rsidR="02B1D7BE" w:rsidRPr="00745346" w:rsidRDefault="02B1D7BE" w:rsidP="02B1D7B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Scuola ospitante</w:t>
            </w:r>
          </w:p>
          <w:p w14:paraId="6AADBFB6" w14:textId="276E8156" w:rsidR="002E18CC" w:rsidRPr="00745346" w:rsidRDefault="00FD1487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74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0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4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3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2766B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6B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6F025B5A" w14:textId="77777777" w:rsidR="002E18CC" w:rsidRPr="00745346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4423B03" w14:textId="6BDEAB38" w:rsidR="006F600A" w:rsidRPr="00745346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7D40D6D2" w14:textId="04E54DB4" w:rsidR="00630CD7" w:rsidRPr="00745346" w:rsidRDefault="02B1D7BE" w:rsidP="02B1D7BE">
      <w:pPr>
        <w:pStyle w:val="berschrift3nummeriert"/>
        <w:numPr>
          <w:ilvl w:val="2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745346">
        <w:rPr>
          <w:rFonts w:ascii="Arial" w:hAnsi="Arial" w:cs="Arial"/>
          <w:sz w:val="18"/>
          <w:szCs w:val="18"/>
        </w:rPr>
        <w:t>Durante lo stage</w:t>
      </w:r>
    </w:p>
    <w:tbl>
      <w:tblPr>
        <w:tblStyle w:val="MovetiaStandard"/>
        <w:tblW w:w="500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96"/>
      </w:tblGrid>
      <w:tr w:rsidR="00347C5C" w:rsidRPr="00745346" w14:paraId="41CA7DF8" w14:textId="77777777" w:rsidTr="0210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2A1208" w14:textId="34B30B0C" w:rsidR="00347C5C" w:rsidRPr="00745346" w:rsidRDefault="02B1D7BE" w:rsidP="02B1D7BE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Quali materie</w:t>
            </w:r>
            <w:r w:rsidR="008E5AA1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 ha insegnato</w:t>
            </w:r>
            <w:r w:rsidR="004F53F3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 e quali lezioni ha tenuto</w:t>
            </w:r>
            <w:r w:rsidR="001D5148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 </w:t>
            </w: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(incl. </w:t>
            </w:r>
            <w:r w:rsidR="00B00A4D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i</w:t>
            </w: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ndicazioni sul numero totale</w:t>
            </w:r>
            <w:r w:rsidR="00745346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)?</w:t>
            </w:r>
          </w:p>
        </w:tc>
        <w:tc>
          <w:tcPr>
            <w:tcW w:w="2500" w:type="pct"/>
          </w:tcPr>
          <w:p w14:paraId="612ACB6A" w14:textId="213CB39F" w:rsidR="00FA4DF9" w:rsidRPr="00745346" w:rsidRDefault="00FA4DF9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instrText xml:space="preserve"> FORMTEXT </w:instrTex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color w:val="auto"/>
                <w:sz w:val="18"/>
                <w:szCs w:val="18"/>
                <w:lang w:eastAsia="en-GB"/>
              </w:rPr>
              <w:t> </w:t>
            </w:r>
            <w:r w:rsidRPr="00745346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FA4DF9" w:rsidRPr="00745346" w14:paraId="0ACD4C2E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30ED1D" w14:textId="537538FB" w:rsidR="00FA4DF9" w:rsidRPr="00745346" w:rsidRDefault="7BD74EAC" w:rsidP="7BD74EA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Come ha trovato alloggio?</w:t>
            </w:r>
          </w:p>
        </w:tc>
        <w:tc>
          <w:tcPr>
            <w:tcW w:w="2500" w:type="pct"/>
          </w:tcPr>
          <w:p w14:paraId="4098CC2E" w14:textId="361D7F1E" w:rsidR="00FA4DF9" w:rsidRPr="00745346" w:rsidRDefault="00FD1487" w:rsidP="02B1D7BE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2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Assegnazione di una stanza da parte della scuola ospitante o di un’altra organizzazione</w:t>
            </w:r>
          </w:p>
          <w:p w14:paraId="40DDDA2D" w14:textId="21BE01BD" w:rsidR="00FA4DF9" w:rsidRPr="00745346" w:rsidRDefault="00FD1487" w:rsidP="02B1D7BE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12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C5D" w:rsidRPr="00745346">
              <w:rPr>
                <w:rFonts w:ascii="Arial" w:hAnsi="Arial" w:cs="Arial"/>
                <w:sz w:val="18"/>
                <w:szCs w:val="18"/>
              </w:rPr>
              <w:t>T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>ramite amici/famiglia</w:t>
            </w:r>
          </w:p>
          <w:p w14:paraId="4E1B51AD" w14:textId="115564CA" w:rsidR="00FA4DF9" w:rsidRPr="00745346" w:rsidRDefault="00FD1487" w:rsidP="02B1D7BE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4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C5D" w:rsidRPr="00745346">
              <w:rPr>
                <w:rFonts w:ascii="Arial" w:hAnsi="Arial" w:cs="Arial"/>
                <w:sz w:val="18"/>
                <w:szCs w:val="18"/>
              </w:rPr>
              <w:t>S</w:t>
            </w:r>
            <w:r w:rsidR="02B1D7BE" w:rsidRPr="00745346">
              <w:rPr>
                <w:rFonts w:ascii="Arial" w:hAnsi="Arial" w:cs="Arial"/>
                <w:sz w:val="18"/>
                <w:szCs w:val="18"/>
              </w:rPr>
              <w:t>ul mercato immobiliare</w:t>
            </w:r>
          </w:p>
          <w:p w14:paraId="74054FA4" w14:textId="1408448B" w:rsidR="00FA4DF9" w:rsidRPr="00745346" w:rsidRDefault="00FD1487" w:rsidP="02B1D7BE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C5D" w:rsidRPr="00745346">
              <w:rPr>
                <w:rFonts w:ascii="Arial" w:hAnsi="Arial" w:cs="Arial"/>
                <w:sz w:val="18"/>
                <w:szCs w:val="18"/>
              </w:rPr>
              <w:t>A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ltro (indicare): </w:t>
            </w:r>
            <w:r w:rsidR="00FA4DF9" w:rsidRPr="007453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A4DF9" w:rsidRPr="007453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A4DF9" w:rsidRPr="00745346">
              <w:rPr>
                <w:rFonts w:ascii="Arial" w:hAnsi="Arial" w:cs="Arial"/>
                <w:b/>
                <w:sz w:val="18"/>
                <w:szCs w:val="18"/>
              </w:rPr>
            </w:r>
            <w:r w:rsidR="00FA4DF9" w:rsidRPr="007453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A4DF9" w:rsidRPr="0074534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A4DF9" w:rsidRPr="0074534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A4DF9" w:rsidRPr="0074534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A4DF9" w:rsidRPr="0074534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A4DF9" w:rsidRPr="00745346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A4DF9" w:rsidRPr="00745346">
              <w:rPr>
                <w:rFonts w:ascii="Arial" w:hAnsi="Arial" w:cs="Arial"/>
              </w:rPr>
              <w:fldChar w:fldCharType="end"/>
            </w:r>
          </w:p>
        </w:tc>
      </w:tr>
      <w:tr w:rsidR="00FA4DF9" w:rsidRPr="00745346" w14:paraId="2419DA66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CFDF2E9" w14:textId="36595028" w:rsidR="00301C4B" w:rsidRPr="00745346" w:rsidRDefault="02B1D7BE" w:rsidP="00301C4B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Come valuta il</w:t>
            </w:r>
            <w:r w:rsidR="003B615E" w:rsidRPr="00745346">
              <w:rPr>
                <w:rFonts w:ascii="Arial" w:hAnsi="Arial" w:cs="Arial"/>
                <w:sz w:val="18"/>
                <w:szCs w:val="18"/>
              </w:rPr>
              <w:t xml:space="preserve"> suo grado di integrazione n</w:t>
            </w:r>
            <w:r w:rsidRPr="00745346">
              <w:rPr>
                <w:rFonts w:ascii="Arial" w:hAnsi="Arial" w:cs="Arial"/>
                <w:sz w:val="18"/>
                <w:szCs w:val="18"/>
              </w:rPr>
              <w:t>ella scuola ospitante?</w:t>
            </w:r>
          </w:p>
          <w:p w14:paraId="104F727B" w14:textId="2EFE492A" w:rsidR="00FA4DF9" w:rsidRPr="00745346" w:rsidRDefault="00FA4DF9" w:rsidP="02B1D7BE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81A32F7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5E14346" w14:textId="2CE42413" w:rsidR="00FA4DF9" w:rsidRPr="00745346" w:rsidRDefault="02100958" w:rsidP="02100958">
            <w:pPr>
              <w:spacing w:after="12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Osservazioni / motivazioni</w:t>
            </w:r>
            <w:r w:rsidR="00321D1B" w:rsidRPr="007453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</w:tcPr>
          <w:p w14:paraId="4DDEA820" w14:textId="64F67B16" w:rsidR="00FA4DF9" w:rsidRPr="00745346" w:rsidRDefault="02B1D7BE" w:rsidP="02B1D7BE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(scarso) a 5 (eccezionale)</w:t>
            </w:r>
          </w:p>
          <w:p w14:paraId="2827E69F" w14:textId="43F0F40E" w:rsidR="00FA4DF9" w:rsidRPr="00745346" w:rsidRDefault="00FD1487" w:rsidP="00321D1B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0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1B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3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10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2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0DCF9D86" w14:textId="77777777" w:rsidR="00321D1B" w:rsidRPr="00745346" w:rsidRDefault="00321D1B" w:rsidP="00321D1B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C416703" w14:textId="1483B1EB" w:rsidR="00FA4DF9" w:rsidRPr="00745346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4DF9" w:rsidRPr="00745346" w14:paraId="50700BF4" w14:textId="77777777" w:rsidTr="00ED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0EDC3BB9" w14:textId="3537C118" w:rsidR="00FA4DF9" w:rsidRPr="00745346" w:rsidRDefault="02B1D7BE" w:rsidP="02B1D7BE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L’istituto d’origine</w:t>
            </w:r>
            <w:r w:rsidR="00FD148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="0072650E" w:rsidRPr="00745346">
              <w:rPr>
                <w:rFonts w:ascii="Arial" w:hAnsi="Arial" w:cs="Arial"/>
                <w:sz w:val="18"/>
                <w:szCs w:val="18"/>
                <w:lang w:eastAsia="de-CH"/>
              </w:rPr>
              <w:t>e la scuola ospitante l</w:t>
            </w: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e hanno offerto un sostegno adeguato 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de-CH"/>
              </w:rPr>
              <w:t>durante</w:t>
            </w: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lo stage?</w:t>
            </w:r>
          </w:p>
          <w:p w14:paraId="31EBD251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3EF04A6A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36387F2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C6314AC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01CE872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3E07875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35DFFC3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0C39BF3" w14:textId="77777777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2AD69A" w14:textId="4748B32F" w:rsidR="02B1D7BE" w:rsidRPr="00745346" w:rsidRDefault="02100958" w:rsidP="02100958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Osservazioni / motivazioni</w:t>
            </w:r>
            <w:r w:rsidR="00321D1B" w:rsidRPr="007453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22D908" w14:textId="22DB2982" w:rsidR="00FA4DF9" w:rsidRPr="00745346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B191748" w14:textId="21E40786" w:rsidR="02B1D7BE" w:rsidRPr="00745346" w:rsidRDefault="167BDDF4" w:rsidP="167BDDF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lastRenderedPageBreak/>
              <w:t>Scala da 1 (scarso/non disponibile) a 5 (eccellente)</w:t>
            </w:r>
          </w:p>
          <w:p w14:paraId="6474C792" w14:textId="0E27379A" w:rsidR="02B1D7BE" w:rsidRPr="00745346" w:rsidRDefault="02B1D7BE" w:rsidP="02B1D7B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Istituto d’origine</w:t>
            </w:r>
          </w:p>
          <w:p w14:paraId="2C7C6E57" w14:textId="1A2E7CAC" w:rsidR="00FA4DF9" w:rsidRPr="00745346" w:rsidRDefault="00FD1487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39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36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40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4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99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3E433D31" w14:textId="3BA16BBF" w:rsidR="02B1D7BE" w:rsidRPr="00745346" w:rsidRDefault="02B1D7BE" w:rsidP="02B1D7B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Scuola ospitante</w:t>
            </w:r>
          </w:p>
          <w:p w14:paraId="49B845FD" w14:textId="77777777" w:rsidR="00FA4DF9" w:rsidRPr="00745346" w:rsidRDefault="00FD1487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17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54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9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7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FA4DF9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3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4DF9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719085F5" w14:textId="363204B8" w:rsidR="00FA4DF9" w:rsidRPr="00745346" w:rsidRDefault="00FA4DF9" w:rsidP="00AB4E5C">
            <w:pPr>
              <w:tabs>
                <w:tab w:val="left" w:pos="270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EBD4B2" w14:textId="6D4B7FF0" w:rsidR="00FA4DF9" w:rsidRPr="00745346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4DF9" w:rsidRPr="00745346" w14:paraId="41A3E0AA" w14:textId="77777777" w:rsidTr="00ED2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5876488" w14:textId="490B8F72" w:rsidR="00FA4DF9" w:rsidRPr="00745346" w:rsidRDefault="02B1D7BE" w:rsidP="02B1D7BE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lastRenderedPageBreak/>
              <w:t xml:space="preserve">Ulteriori osservazioni generali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628ADE4" w14:textId="31FC46B9" w:rsidR="00FA4DF9" w:rsidRPr="00745346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52572A" w14:textId="215C85EA" w:rsidR="00FE2185" w:rsidRPr="00745346" w:rsidRDefault="02B1D7BE" w:rsidP="02B1D7BE">
      <w:pPr>
        <w:pStyle w:val="berschrift3nummeriert"/>
        <w:numPr>
          <w:ilvl w:val="2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 w:rsidRPr="00745346">
        <w:rPr>
          <w:rFonts w:ascii="Arial" w:hAnsi="Arial" w:cs="Arial"/>
          <w:sz w:val="18"/>
          <w:szCs w:val="18"/>
        </w:rPr>
        <w:t>Dopo lo stage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A916AE" w:rsidRPr="00745346" w14:paraId="1BCDA651" w14:textId="77777777" w:rsidTr="0210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shd w:val="clear" w:color="auto" w:fill="auto"/>
          </w:tcPr>
          <w:p w14:paraId="472B3941" w14:textId="14B3042B" w:rsidR="00A916AE" w:rsidRPr="00745346" w:rsidRDefault="00A916AE" w:rsidP="00A916AE">
            <w:pPr>
              <w:spacing w:after="240"/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>Come giudica la durata del suo stage?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14:paraId="32B39760" w14:textId="77777777" w:rsidR="00A916AE" w:rsidRPr="00745346" w:rsidRDefault="00FD1487" w:rsidP="00A916AE">
            <w:pPr>
              <w:tabs>
                <w:tab w:val="left" w:pos="137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45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Troppo breve </w:t>
            </w:r>
            <w:r w:rsidR="00A916AE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2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Troppo lunga</w:t>
            </w:r>
          </w:p>
          <w:p w14:paraId="60403F6A" w14:textId="2EC308BB" w:rsidR="00A916AE" w:rsidRPr="00745346" w:rsidRDefault="00FD1487" w:rsidP="00A916AE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9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Adeguata </w:t>
            </w:r>
          </w:p>
        </w:tc>
      </w:tr>
      <w:tr w:rsidR="00A916AE" w:rsidRPr="00745346" w14:paraId="0F86BD05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4BADFB" w14:textId="45C9767B" w:rsidR="00A916AE" w:rsidRPr="00745346" w:rsidRDefault="00A916AE" w:rsidP="00A916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Come giudica la sua competenza linguistica dopo il soggiorno?</w:t>
            </w:r>
          </w:p>
        </w:tc>
        <w:tc>
          <w:tcPr>
            <w:tcW w:w="4290" w:type="dxa"/>
          </w:tcPr>
          <w:p w14:paraId="0CAE5467" w14:textId="7DACD800" w:rsidR="00A916AE" w:rsidRPr="00745346" w:rsidRDefault="00A916AE" w:rsidP="00A916AE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(nessuna conoscenza) a 5 (ottima conoscenza)</w:t>
            </w:r>
          </w:p>
          <w:p w14:paraId="2CFD6133" w14:textId="6E5E8CC3" w:rsidR="00A916AE" w:rsidRPr="00745346" w:rsidRDefault="00FD1487" w:rsidP="00A916AE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6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3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2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A916AE" w:rsidRPr="00745346" w14:paraId="7BD637D2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F0E13FA" w14:textId="2CE9A3CD" w:rsidR="00A916AE" w:rsidRPr="00745346" w:rsidRDefault="00A916AE" w:rsidP="00A916A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Nel complesso, le sue aspettative nei confronti della scuola ospitante per quanto riguarda lo stage sono state soddisfatte?</w:t>
            </w:r>
          </w:p>
          <w:p w14:paraId="053938E7" w14:textId="3A12F83F" w:rsidR="00A916AE" w:rsidRPr="00745346" w:rsidRDefault="00A916AE" w:rsidP="00A916AE">
            <w:pPr>
              <w:spacing w:before="240"/>
              <w:rPr>
                <w:rFonts w:ascii="Arial" w:hAnsi="Arial" w:cs="Arial"/>
                <w:color w:val="auto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color w:val="30D2A8"/>
                <w:sz w:val="18"/>
                <w:szCs w:val="18"/>
                <w:lang w:eastAsia="en-GB"/>
              </w:rPr>
              <w:t>Osservazioni / motivazioni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290" w:type="dxa"/>
          </w:tcPr>
          <w:p w14:paraId="7A86C566" w14:textId="1C532B49" w:rsidR="00A916AE" w:rsidRPr="00745346" w:rsidRDefault="00A916AE" w:rsidP="00A916AE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(per nulla) a 5 (completamente)</w:t>
            </w:r>
          </w:p>
          <w:p w14:paraId="2611F3EA" w14:textId="7460C085" w:rsidR="00A916AE" w:rsidRPr="00745346" w:rsidRDefault="00FD1487" w:rsidP="00A9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79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34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3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A916AE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6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E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6AE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3EC6A142" w14:textId="77777777" w:rsidR="00A916AE" w:rsidRPr="00745346" w:rsidRDefault="00A916AE" w:rsidP="00A9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D2FE7C4" w14:textId="21DB10DD" w:rsidR="00A916AE" w:rsidRPr="00745346" w:rsidRDefault="00A916AE" w:rsidP="00A9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36A33F" w14:textId="77777777" w:rsidR="00EA10E9" w:rsidRPr="00745346" w:rsidRDefault="00EA10E9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64286A6C" w14:textId="05405D80" w:rsidR="00F879EB" w:rsidRPr="00745346" w:rsidRDefault="7BD74EAC" w:rsidP="7BD74EAC">
      <w:pPr>
        <w:pStyle w:val="berschrift2nummeriert"/>
        <w:numPr>
          <w:ilvl w:val="1"/>
          <w:numId w:val="0"/>
        </w:numPr>
        <w:tabs>
          <w:tab w:val="left" w:pos="6946"/>
        </w:tabs>
        <w:ind w:left="425" w:hanging="425"/>
        <w:rPr>
          <w:rFonts w:ascii="Arial" w:hAnsi="Arial" w:cs="Arial"/>
        </w:rPr>
      </w:pPr>
      <w:r w:rsidRPr="00745346">
        <w:rPr>
          <w:rFonts w:ascii="Arial" w:hAnsi="Arial" w:cs="Arial"/>
        </w:rPr>
        <w:t>Riconoscimento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68297B" w:rsidRPr="00745346" w14:paraId="0F2ADF11" w14:textId="77777777" w:rsidTr="7BD7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9AF3C6" w14:textId="4AFFC62C" w:rsidR="006A4E18" w:rsidRPr="00745346" w:rsidRDefault="0072650E" w:rsidP="7BD74EAC">
            <w:p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Il s</w:t>
            </w:r>
            <w:r w:rsidR="7BD74EAC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uo stage è stato riconosciuto come parte </w:t>
            </w:r>
            <w:r w:rsidR="00E416F9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integrante </w:t>
            </w:r>
            <w:r w:rsidR="7BD74EAC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del Suo corso di studi?</w:t>
            </w:r>
          </w:p>
        </w:tc>
        <w:tc>
          <w:tcPr>
            <w:tcW w:w="2500" w:type="pct"/>
          </w:tcPr>
          <w:p w14:paraId="4B86D875" w14:textId="3DB06337" w:rsidR="006A4E18" w:rsidRPr="00745346" w:rsidRDefault="00FD1487" w:rsidP="7BD74EAC">
            <w:pPr>
              <w:tabs>
                <w:tab w:val="left" w:pos="1235"/>
                <w:tab w:val="left" w:pos="2369"/>
                <w:tab w:val="left" w:pos="3367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1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Sì</w:t>
            </w:r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5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88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26D33" w:rsidRPr="00745346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FE2185" w:rsidRPr="00745346">
              <w:rPr>
                <w:rFonts w:ascii="Arial" w:hAnsi="Arial" w:cs="Arial"/>
                <w:color w:val="auto"/>
                <w:sz w:val="18"/>
                <w:szCs w:val="18"/>
              </w:rPr>
              <w:t>arzialmente</w:t>
            </w:r>
          </w:p>
        </w:tc>
      </w:tr>
      <w:tr w:rsidR="0068297B" w:rsidRPr="00745346" w14:paraId="715B2F94" w14:textId="77777777" w:rsidTr="7BD74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A90315" w14:textId="2969AA1A" w:rsidR="006A4E18" w:rsidRPr="00745346" w:rsidRDefault="7BD74EAC" w:rsidP="7BD74EA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Se sì, quale riconoscimento ha ricevuto?</w:t>
            </w:r>
          </w:p>
        </w:tc>
        <w:tc>
          <w:tcPr>
            <w:tcW w:w="2500" w:type="pct"/>
          </w:tcPr>
          <w:p w14:paraId="02E7FC19" w14:textId="449445C5" w:rsidR="003E01AE" w:rsidRPr="00745346" w:rsidRDefault="00FD1487" w:rsidP="0099583F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ind w:right="-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FD7" w:rsidRPr="00745346">
              <w:rPr>
                <w:rFonts w:ascii="Arial" w:hAnsi="Arial" w:cs="Arial"/>
                <w:sz w:val="18"/>
                <w:szCs w:val="18"/>
              </w:rPr>
              <w:t xml:space="preserve">ECTS </w:t>
            </w:r>
            <w:r w:rsidR="00FE2185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2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705B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8A8" w:rsidRPr="00745346">
              <w:rPr>
                <w:rFonts w:ascii="Arial" w:hAnsi="Arial" w:cs="Arial"/>
                <w:sz w:val="18"/>
                <w:szCs w:val="18"/>
              </w:rPr>
              <w:t xml:space="preserve">Menzione nel </w:t>
            </w:r>
            <w:r w:rsidR="00FE2185" w:rsidRPr="00745346">
              <w:rPr>
                <w:rFonts w:ascii="Arial" w:hAnsi="Arial" w:cs="Arial"/>
                <w:sz w:val="18"/>
                <w:szCs w:val="18"/>
              </w:rPr>
              <w:t xml:space="preserve">Diploma </w:t>
            </w:r>
            <w:proofErr w:type="spellStart"/>
            <w:r w:rsidR="00FE2185" w:rsidRPr="00745346">
              <w:rPr>
                <w:rFonts w:ascii="Arial" w:hAnsi="Arial" w:cs="Arial"/>
                <w:sz w:val="18"/>
                <w:szCs w:val="18"/>
              </w:rPr>
              <w:t>Supplement</w:t>
            </w:r>
            <w:proofErr w:type="spellEnd"/>
          </w:p>
          <w:p w14:paraId="18BEF8CB" w14:textId="27D16570" w:rsidR="006A4E18" w:rsidRPr="00745346" w:rsidRDefault="00FD1487" w:rsidP="7BD74EA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0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D33" w:rsidRPr="00745346">
              <w:rPr>
                <w:rFonts w:ascii="Arial" w:hAnsi="Arial" w:cs="Arial"/>
                <w:sz w:val="18"/>
                <w:szCs w:val="18"/>
              </w:rPr>
              <w:t>A</w:t>
            </w:r>
            <w:r w:rsidR="00AE705B" w:rsidRPr="00745346">
              <w:rPr>
                <w:rFonts w:ascii="Arial" w:hAnsi="Arial" w:cs="Arial"/>
                <w:sz w:val="18"/>
                <w:szCs w:val="18"/>
              </w:rPr>
              <w:t xml:space="preserve">ltro </w:t>
            </w:r>
            <w:r w:rsidR="00FE2185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45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2185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D33" w:rsidRPr="00745346">
              <w:rPr>
                <w:rFonts w:ascii="Arial" w:hAnsi="Arial" w:cs="Arial"/>
                <w:sz w:val="18"/>
                <w:szCs w:val="18"/>
              </w:rPr>
              <w:t>N</w:t>
            </w:r>
            <w:r w:rsidR="00BC2527" w:rsidRPr="00745346">
              <w:rPr>
                <w:rFonts w:ascii="Arial" w:hAnsi="Arial" w:cs="Arial"/>
                <w:sz w:val="18"/>
                <w:szCs w:val="18"/>
              </w:rPr>
              <w:t>on so</w:t>
            </w:r>
          </w:p>
        </w:tc>
      </w:tr>
      <w:tr w:rsidR="00D618A8" w:rsidRPr="00745346" w14:paraId="6E20BF55" w14:textId="77777777" w:rsidTr="7BD74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3D3B93" w14:textId="45567B15" w:rsidR="00D618A8" w:rsidRPr="00745346" w:rsidRDefault="7BD74EAC" w:rsidP="7BD74EAC">
            <w:pPr>
              <w:spacing w:line="22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La scuola ospita</w:t>
            </w:r>
            <w:r w:rsidR="00926D33" w:rsidRPr="00745346">
              <w:rPr>
                <w:rFonts w:ascii="Arial" w:hAnsi="Arial" w:cs="Arial"/>
                <w:sz w:val="18"/>
                <w:szCs w:val="18"/>
                <w:lang w:eastAsia="en-GB"/>
              </w:rPr>
              <w:t>n</w:t>
            </w:r>
            <w:r w:rsidR="0072650E" w:rsidRPr="00745346">
              <w:rPr>
                <w:rFonts w:ascii="Arial" w:hAnsi="Arial" w:cs="Arial"/>
                <w:sz w:val="18"/>
                <w:szCs w:val="18"/>
                <w:lang w:eastAsia="en-GB"/>
              </w:rPr>
              <w:t>te l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e ha rilasciato un certificato di lavoro / certif</w:t>
            </w:r>
            <w:r w:rsidR="00926D33" w:rsidRPr="00745346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cato o un altro documento al termine dello stage?</w:t>
            </w:r>
          </w:p>
        </w:tc>
        <w:tc>
          <w:tcPr>
            <w:tcW w:w="2500" w:type="pct"/>
          </w:tcPr>
          <w:p w14:paraId="12234528" w14:textId="0D695C11" w:rsidR="00D618A8" w:rsidRPr="00745346" w:rsidRDefault="00FD1487" w:rsidP="7BD74EAC">
            <w:pPr>
              <w:tabs>
                <w:tab w:val="left" w:pos="1276"/>
                <w:tab w:val="left" w:pos="2510"/>
                <w:tab w:val="left" w:pos="3077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067" w:rsidRPr="00745346">
              <w:rPr>
                <w:rFonts w:ascii="Arial" w:hAnsi="Arial" w:cs="Arial"/>
                <w:sz w:val="18"/>
                <w:szCs w:val="18"/>
              </w:rPr>
              <w:t>Sì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2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67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4067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30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4067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DFC" w:rsidRPr="00745346">
              <w:rPr>
                <w:rFonts w:ascii="Arial" w:hAnsi="Arial" w:cs="Arial"/>
                <w:sz w:val="18"/>
                <w:szCs w:val="18"/>
              </w:rPr>
              <w:t>A</w:t>
            </w:r>
            <w:r w:rsidR="001C280D" w:rsidRPr="00745346">
              <w:rPr>
                <w:rFonts w:ascii="Arial" w:hAnsi="Arial" w:cs="Arial"/>
                <w:sz w:val="18"/>
                <w:szCs w:val="18"/>
              </w:rPr>
              <w:t>ncora in attesa</w:t>
            </w:r>
          </w:p>
        </w:tc>
      </w:tr>
    </w:tbl>
    <w:p w14:paraId="79591BBB" w14:textId="2A9495FA" w:rsidR="008B3567" w:rsidRPr="00745346" w:rsidRDefault="00D00EC1" w:rsidP="7BD74EAC">
      <w:pPr>
        <w:pStyle w:val="berschrift2nummeriert"/>
        <w:numPr>
          <w:ilvl w:val="1"/>
          <w:numId w:val="0"/>
        </w:numPr>
        <w:ind w:left="425" w:hanging="425"/>
        <w:rPr>
          <w:rFonts w:ascii="Arial" w:hAnsi="Arial" w:cs="Arial"/>
        </w:rPr>
      </w:pPr>
      <w:r w:rsidRPr="00745346">
        <w:rPr>
          <w:rFonts w:ascii="Arial" w:hAnsi="Arial" w:cs="Arial"/>
        </w:rPr>
        <w:t>Aspetti finanziari</w:t>
      </w:r>
    </w:p>
    <w:tbl>
      <w:tblPr>
        <w:tblStyle w:val="MovetiaStandard"/>
        <w:tblW w:w="85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935E36" w:rsidRPr="00745346" w14:paraId="42D7AB7C" w14:textId="77777777" w:rsidTr="0210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41E18A" w14:textId="648D8562" w:rsidR="00935E36" w:rsidRPr="00745346" w:rsidRDefault="02100958" w:rsidP="02100958">
            <w:pPr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 xml:space="preserve">Costo della vita durante il soggiorno (media mensile): </w:t>
            </w:r>
          </w:p>
        </w:tc>
        <w:tc>
          <w:tcPr>
            <w:tcW w:w="4336" w:type="dxa"/>
          </w:tcPr>
          <w:p w14:paraId="6E761384" w14:textId="2A7EC346" w:rsidR="00935E36" w:rsidRPr="00745346" w:rsidRDefault="00DF2D9F" w:rsidP="00AB4E5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5E36" w:rsidRPr="00745346" w14:paraId="52CF6178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6DA89B0" w14:textId="5EC97787" w:rsidR="00935E36" w:rsidRPr="00745346" w:rsidRDefault="02100958" w:rsidP="02100958">
            <w:pPr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In che misura la sovvenzione ha coperto i costi? </w:t>
            </w:r>
          </w:p>
          <w:p w14:paraId="68E11660" w14:textId="77777777" w:rsidR="00935E36" w:rsidRPr="00745346" w:rsidRDefault="00935E36" w:rsidP="00AB4E5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</w:tcPr>
          <w:p w14:paraId="34E61A2B" w14:textId="5DF98A19" w:rsidR="00FA4DF9" w:rsidRPr="00745346" w:rsidRDefault="02100958" w:rsidP="02100958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(per nulla) a 5 (completamente)</w:t>
            </w:r>
          </w:p>
          <w:p w14:paraId="0A895D5D" w14:textId="0CDABCFC" w:rsidR="00935E36" w:rsidRPr="00745346" w:rsidRDefault="00FD148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8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3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30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DF2D9F" w:rsidRPr="00745346" w14:paraId="5940B516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8DB2AA2" w14:textId="0318CFDA" w:rsidR="00A03FBD" w:rsidRPr="00745346" w:rsidRDefault="02100958" w:rsidP="02100958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Quando ha ricevuto la sovvenzione? </w:t>
            </w:r>
          </w:p>
          <w:p w14:paraId="0AFF743A" w14:textId="178C8E58" w:rsidR="00935E36" w:rsidRPr="00745346" w:rsidRDefault="02100958" w:rsidP="02100958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(sono possibili più risposte)</w:t>
            </w:r>
          </w:p>
          <w:p w14:paraId="051A93CA" w14:textId="77777777" w:rsidR="00935E36" w:rsidRPr="00745346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6" w:type="dxa"/>
          </w:tcPr>
          <w:p w14:paraId="41136CC4" w14:textId="242C70B1" w:rsidR="001114B9" w:rsidRPr="00745346" w:rsidRDefault="00FD1487" w:rsidP="02100958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44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2100958" w:rsidRPr="00745346">
              <w:rPr>
                <w:rFonts w:ascii="Arial" w:hAnsi="Arial" w:cs="Arial"/>
                <w:sz w:val="18"/>
                <w:szCs w:val="18"/>
              </w:rPr>
              <w:t>Prima del soggiorno</w:t>
            </w:r>
          </w:p>
          <w:p w14:paraId="282F2A66" w14:textId="41D70E8B" w:rsidR="001114B9" w:rsidRPr="00745346" w:rsidRDefault="00FD1487" w:rsidP="02100958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3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All’inizio del soggiorno</w:t>
            </w:r>
          </w:p>
          <w:p w14:paraId="347A44C0" w14:textId="0CC041EF" w:rsidR="001114B9" w:rsidRPr="00745346" w:rsidRDefault="00FD1487" w:rsidP="02100958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82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FBD" w:rsidRPr="00745346">
              <w:rPr>
                <w:rFonts w:ascii="Arial" w:hAnsi="Arial" w:cs="Arial"/>
                <w:sz w:val="18"/>
                <w:szCs w:val="18"/>
              </w:rPr>
              <w:t>Durante il soggiorno</w:t>
            </w:r>
          </w:p>
          <w:p w14:paraId="51AC4E58" w14:textId="6E951B4B" w:rsidR="001114B9" w:rsidRPr="00745346" w:rsidRDefault="00FD1487" w:rsidP="021009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0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Al termine del soggiorno</w:t>
            </w:r>
          </w:p>
          <w:p w14:paraId="5A466294" w14:textId="3D2E83AE" w:rsidR="00935E36" w:rsidRPr="00745346" w:rsidRDefault="00FD1487" w:rsidP="021009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94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Dopo il soggiorno </w:t>
            </w:r>
          </w:p>
        </w:tc>
      </w:tr>
      <w:tr w:rsidR="00935E36" w:rsidRPr="00745346" w14:paraId="34D0F88F" w14:textId="77777777" w:rsidTr="021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C5F10B" w14:textId="3D318533" w:rsidR="006A00A7" w:rsidRPr="00745346" w:rsidRDefault="02100958" w:rsidP="02100958">
            <w:pPr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Per questo stage ha dovuto pagare una quota / un contributo?</w:t>
            </w:r>
          </w:p>
        </w:tc>
        <w:tc>
          <w:tcPr>
            <w:tcW w:w="4336" w:type="dxa"/>
          </w:tcPr>
          <w:p w14:paraId="62BCF9E0" w14:textId="7BBABD48" w:rsidR="00CC1D7C" w:rsidRPr="00745346" w:rsidRDefault="00FD1487" w:rsidP="02100958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4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D7C" w:rsidRPr="00745346">
              <w:rPr>
                <w:rFonts w:ascii="Arial" w:hAnsi="Arial" w:cs="Arial"/>
                <w:sz w:val="18"/>
                <w:szCs w:val="18"/>
              </w:rPr>
              <w:t xml:space="preserve">Sì 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0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7C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78DEF72" w14:textId="77777777" w:rsidR="0086568B" w:rsidRPr="00745346" w:rsidRDefault="0086568B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6CB0023" w14:textId="58DD1CBE" w:rsidR="00935E36" w:rsidRPr="00745346" w:rsidRDefault="00B6107D" w:rsidP="0210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Se sì, di che importo? </w:t>
            </w:r>
            <w:r w:rsidR="00B73435" w:rsidRPr="00745346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F154BF" w:rsidRPr="007453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="00F154BF"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="00F154BF" w:rsidRPr="00745346">
              <w:rPr>
                <w:rFonts w:ascii="Arial" w:hAnsi="Arial" w:cs="Arial"/>
              </w:rPr>
              <w:fldChar w:fldCharType="end"/>
            </w:r>
          </w:p>
        </w:tc>
      </w:tr>
    </w:tbl>
    <w:p w14:paraId="38794C22" w14:textId="3E568AC2" w:rsidR="00FD3F62" w:rsidRPr="00745346" w:rsidRDefault="02100958" w:rsidP="02100958">
      <w:pPr>
        <w:pStyle w:val="berschrift2nummeriert"/>
        <w:numPr>
          <w:ilvl w:val="1"/>
          <w:numId w:val="0"/>
        </w:numPr>
        <w:ind w:left="425" w:hanging="425"/>
        <w:rPr>
          <w:rFonts w:ascii="Arial" w:hAnsi="Arial" w:cs="Arial"/>
        </w:rPr>
      </w:pPr>
      <w:r w:rsidRPr="00745346">
        <w:rPr>
          <w:rFonts w:ascii="Arial" w:hAnsi="Arial" w:cs="Arial"/>
        </w:rPr>
        <w:lastRenderedPageBreak/>
        <w:t>Esperienza personale</w:t>
      </w:r>
    </w:p>
    <w:tbl>
      <w:tblPr>
        <w:tblStyle w:val="MovetiaStandard"/>
        <w:tblW w:w="8589" w:type="dxa"/>
        <w:tblLook w:val="04A0" w:firstRow="1" w:lastRow="0" w:firstColumn="1" w:lastColumn="0" w:noHBand="0" w:noVBand="1"/>
      </w:tblPr>
      <w:tblGrid>
        <w:gridCol w:w="4294"/>
        <w:gridCol w:w="4295"/>
      </w:tblGrid>
      <w:tr w:rsidR="00A47CE7" w:rsidRPr="00745346" w14:paraId="778C6E44" w14:textId="77777777" w:rsidTr="429B8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4CEA5F6A" w14:textId="214A55CA" w:rsidR="00A47CE7" w:rsidRPr="00745346" w:rsidRDefault="02100958" w:rsidP="02100958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Quali sono i motivi che l’hanno spinta a scegliere d</w:t>
            </w:r>
            <w:r w:rsidR="00764DFC"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>i</w:t>
            </w: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  <w:t xml:space="preserve"> svolgere uno stage in Svizzera?</w:t>
            </w:r>
          </w:p>
          <w:p w14:paraId="5D4AB3EA" w14:textId="54A9FADE" w:rsidR="00172983" w:rsidRPr="00745346" w:rsidRDefault="02100958" w:rsidP="02100958">
            <w:pPr>
              <w:spacing w:after="120"/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 w:rsidRPr="00745346">
              <w:rPr>
                <w:rFonts w:ascii="Arial" w:hAnsi="Arial" w:cs="Arial"/>
                <w:color w:val="30D2A9" w:themeColor="accent2"/>
                <w:sz w:val="18"/>
                <w:szCs w:val="18"/>
              </w:rPr>
              <w:t>(sono possibili più risposte)</w:t>
            </w:r>
          </w:p>
          <w:p w14:paraId="565B4C3C" w14:textId="77777777" w:rsidR="00A47CE7" w:rsidRPr="00745346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eastAsia="en-GB"/>
              </w:rPr>
            </w:pPr>
          </w:p>
        </w:tc>
        <w:tc>
          <w:tcPr>
            <w:tcW w:w="4295" w:type="dxa"/>
          </w:tcPr>
          <w:p w14:paraId="078874C3" w14:textId="1B64E394" w:rsidR="00A47CE7" w:rsidRPr="00745346" w:rsidRDefault="00FD1487" w:rsidP="02100958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>Accademici (</w:t>
            </w:r>
            <w:r w:rsidR="00C61273" w:rsidRPr="00745346">
              <w:rPr>
                <w:rFonts w:ascii="Arial" w:hAnsi="Arial" w:cs="Arial"/>
                <w:color w:val="auto"/>
                <w:sz w:val="18"/>
                <w:szCs w:val="18"/>
              </w:rPr>
              <w:t>parte integrante</w:t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del curriculum) </w:t>
            </w:r>
          </w:p>
          <w:p w14:paraId="18F423F3" w14:textId="0EA3DF26" w:rsidR="00A47CE7" w:rsidRPr="00745346" w:rsidRDefault="00FD1487" w:rsidP="02100958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7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Acquisire esperienza professionale </w:t>
            </w:r>
          </w:p>
          <w:p w14:paraId="6913E336" w14:textId="5BE8F07A" w:rsidR="00A47CE7" w:rsidRPr="00745346" w:rsidRDefault="00FD1487" w:rsidP="02100958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81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  <w:lang w:eastAsia="de-CH"/>
              </w:rPr>
              <w:t xml:space="preserve"> Acquisire n</w:t>
            </w:r>
            <w:r w:rsidR="003B615E" w:rsidRPr="00745346">
              <w:rPr>
                <w:rFonts w:ascii="Arial" w:hAnsi="Arial" w:cs="Arial"/>
                <w:color w:val="auto"/>
                <w:sz w:val="18"/>
                <w:szCs w:val="18"/>
                <w:lang w:eastAsia="de-CH"/>
              </w:rPr>
              <w:t xml:space="preserve">uove competenze professionali </w:t>
            </w:r>
            <w:r w:rsidR="003B615E" w:rsidRPr="00745346">
              <w:rPr>
                <w:rFonts w:ascii="Arial" w:hAnsi="Arial" w:cs="Arial"/>
                <w:color w:val="auto"/>
                <w:sz w:val="18"/>
                <w:szCs w:val="18"/>
                <w:lang w:eastAsia="de-CH"/>
              </w:rPr>
              <w:tab/>
            </w:r>
          </w:p>
          <w:p w14:paraId="4777A1FF" w14:textId="2194CAF7" w:rsidR="00263DD5" w:rsidRPr="00745346" w:rsidRDefault="00FD1487" w:rsidP="02100958">
            <w:pPr>
              <w:tabs>
                <w:tab w:val="left" w:pos="372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22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Esperienza </w:t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(inter)culturale </w:t>
            </w:r>
          </w:p>
          <w:p w14:paraId="158AB65F" w14:textId="22C41AFD" w:rsidR="00263DD5" w:rsidRPr="00745346" w:rsidRDefault="00FD1487" w:rsidP="02100958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Migliorare le conoscenze linguistiche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29F2462" w14:textId="452F74BE" w:rsidR="00263DD5" w:rsidRPr="00745346" w:rsidRDefault="00FD1487" w:rsidP="02100958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10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Creare una rete professionale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  <w:p w14:paraId="553E8E09" w14:textId="03453F84" w:rsidR="00263DD5" w:rsidRPr="00745346" w:rsidRDefault="00FD1487" w:rsidP="02100958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Progetti professionali/</w:t>
            </w:r>
            <w:r w:rsidR="00C61273" w:rsidRPr="00745346">
              <w:rPr>
                <w:rFonts w:ascii="Arial" w:hAnsi="Arial" w:cs="Arial"/>
                <w:color w:val="auto"/>
                <w:sz w:val="18"/>
                <w:szCs w:val="18"/>
              </w:rPr>
              <w:t>aumento</w:t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della concorrenzialità sul mercato del lavoro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63C189F" w14:textId="29FB3B21" w:rsidR="00A47CE7" w:rsidRPr="00745346" w:rsidRDefault="00FD1487" w:rsidP="02100958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68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>Indipendenza/autonomia</w:t>
            </w:r>
            <w:r w:rsidR="00813FF0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/esperienza al di fuori della zona comfort 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263DD5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A897CFB" w14:textId="162DC8B1" w:rsidR="00A47CE7" w:rsidRPr="00745346" w:rsidRDefault="00FD1487" w:rsidP="02100958">
            <w:pPr>
              <w:tabs>
                <w:tab w:val="left" w:pos="3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74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E7" w:rsidRPr="00745346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B5273" w:rsidRPr="00745346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 xml:space="preserve">Altro (specificare): </w:t>
            </w:r>
            <w:r w:rsidR="00A47CE7" w:rsidRPr="007453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47CE7" w:rsidRPr="00745346">
              <w:rPr>
                <w:rFonts w:ascii="Arial" w:hAnsi="Arial" w:cs="Arial"/>
                <w:sz w:val="18"/>
                <w:szCs w:val="18"/>
              </w:rPr>
            </w:r>
            <w:r w:rsidR="00A47CE7"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A47CE7" w:rsidRPr="00745346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="00A47CE7" w:rsidRPr="00745346">
              <w:rPr>
                <w:rFonts w:ascii="Arial" w:hAnsi="Arial" w:cs="Arial"/>
              </w:rPr>
              <w:fldChar w:fldCharType="end"/>
            </w:r>
          </w:p>
        </w:tc>
      </w:tr>
      <w:tr w:rsidR="00A47CE7" w:rsidRPr="00745346" w14:paraId="364BA091" w14:textId="77777777" w:rsidTr="429B8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16F12AC" w14:textId="02CEB2C1" w:rsidR="00A47CE7" w:rsidRPr="00745346" w:rsidRDefault="02100958" w:rsidP="02100958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Valutazione dei vantaggi </w:t>
            </w:r>
            <w:r w:rsidR="00217397"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professionali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 xml:space="preserve"> </w:t>
            </w:r>
            <w:r w:rsidR="00DF6E1E"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 xml:space="preserve">legati 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alla professione</w:t>
            </w:r>
            <w:r w:rsidR="003B362C" w:rsidRPr="007453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3B362C"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(</w:t>
            </w:r>
            <w:r w:rsidR="003B615E"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apprendimento di nuove tecniche e metodi di insegnamento)</w:t>
            </w: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: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26AA926C" w14:textId="579F334C" w:rsidR="00F876BB" w:rsidRPr="00745346" w:rsidRDefault="00217397" w:rsidP="02100958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Che condizioni sarebbero state necessarie per accrescere i vantaggi:</w:t>
            </w:r>
          </w:p>
        </w:tc>
        <w:tc>
          <w:tcPr>
            <w:tcW w:w="4295" w:type="dxa"/>
          </w:tcPr>
          <w:p w14:paraId="78C01146" w14:textId="423D79A4" w:rsidR="00A47CE7" w:rsidRPr="00745346" w:rsidRDefault="02100958" w:rsidP="02100958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(scars</w:t>
            </w:r>
            <w:r w:rsidR="00DF6E1E" w:rsidRPr="00745346">
              <w:rPr>
                <w:rFonts w:ascii="Arial" w:hAnsi="Arial" w:cs="Arial"/>
                <w:sz w:val="18"/>
                <w:szCs w:val="18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</w:rPr>
              <w:t>/inesistenti) a 5 (eccellenti)</w:t>
            </w:r>
          </w:p>
          <w:p w14:paraId="0CF251A6" w14:textId="32789AC7" w:rsidR="00F154BF" w:rsidRPr="00745346" w:rsidRDefault="00FD148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23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9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63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574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94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57D69F68" w14:textId="77777777" w:rsidR="00DB5273" w:rsidRPr="00745346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17FDEE7" w14:textId="77777777" w:rsidR="00217397" w:rsidRPr="00745346" w:rsidRDefault="0021739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87E04B" w14:textId="5494737C" w:rsidR="00A47CE7" w:rsidRPr="00745346" w:rsidRDefault="003B615E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CE7" w:rsidRPr="00745346" w14:paraId="54464F72" w14:textId="77777777" w:rsidTr="429B8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98F506A" w14:textId="574B6975" w:rsidR="00A47CE7" w:rsidRPr="00745346" w:rsidRDefault="02100958" w:rsidP="02100958">
            <w:pPr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 xml:space="preserve">Valutazione dei vantaggi </w:t>
            </w:r>
            <w:r w:rsidRPr="00745346">
              <w:rPr>
                <w:rFonts w:ascii="Arial" w:hAnsi="Arial" w:cs="Arial"/>
                <w:sz w:val="18"/>
                <w:szCs w:val="18"/>
                <w:u w:val="single"/>
              </w:rPr>
              <w:t>personali</w:t>
            </w:r>
            <w:r w:rsidRPr="0074534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A0CA1DD" w14:textId="77777777" w:rsidR="00A47CE7" w:rsidRPr="00745346" w:rsidRDefault="00A47CE7" w:rsidP="00AB4E5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064FB61" w14:textId="77777777" w:rsidR="00F154BF" w:rsidRPr="00745346" w:rsidRDefault="00F154BF" w:rsidP="00AB4E5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2312BBF" w14:textId="055CAE96" w:rsidR="00F876BB" w:rsidRPr="00745346" w:rsidRDefault="00217397" w:rsidP="02100958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Che condizioni sarebbero state necessarie per accrescere i vantaggi:</w:t>
            </w:r>
          </w:p>
        </w:tc>
        <w:tc>
          <w:tcPr>
            <w:tcW w:w="4295" w:type="dxa"/>
          </w:tcPr>
          <w:p w14:paraId="73681E5E" w14:textId="33A45BB7" w:rsidR="00A47CE7" w:rsidRPr="00745346" w:rsidRDefault="02100958" w:rsidP="02100958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(scars</w:t>
            </w:r>
            <w:r w:rsidR="00730A53" w:rsidRPr="00745346">
              <w:rPr>
                <w:rFonts w:ascii="Arial" w:hAnsi="Arial" w:cs="Arial"/>
                <w:sz w:val="18"/>
                <w:szCs w:val="18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</w:rPr>
              <w:t>/inesistent</w:t>
            </w:r>
            <w:r w:rsidR="00730A53" w:rsidRPr="00745346">
              <w:rPr>
                <w:rFonts w:ascii="Arial" w:hAnsi="Arial" w:cs="Arial"/>
                <w:sz w:val="18"/>
                <w:szCs w:val="18"/>
              </w:rPr>
              <w:t>i</w:t>
            </w:r>
            <w:r w:rsidRPr="00745346">
              <w:rPr>
                <w:rFonts w:ascii="Arial" w:hAnsi="Arial" w:cs="Arial"/>
                <w:sz w:val="18"/>
                <w:szCs w:val="18"/>
              </w:rPr>
              <w:t>) a 5 (eccellenti)</w:t>
            </w:r>
          </w:p>
          <w:p w14:paraId="7D8D1DAE" w14:textId="77777777" w:rsidR="00DB5273" w:rsidRPr="00745346" w:rsidRDefault="00FD148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9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2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56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9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1D0CA928" w14:textId="77777777" w:rsidR="00F154BF" w:rsidRPr="00745346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C4B4868" w14:textId="71E7B057" w:rsidR="00A47CE7" w:rsidRPr="00745346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CE7" w:rsidRPr="00745346" w14:paraId="4D8E18FD" w14:textId="77777777" w:rsidTr="429B8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862B570" w14:textId="2FB90A90" w:rsidR="00A47CE7" w:rsidRPr="00745346" w:rsidRDefault="02100958" w:rsidP="0210095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Ha avuto qualche problema durante lo stage?</w:t>
            </w:r>
          </w:p>
        </w:tc>
        <w:tc>
          <w:tcPr>
            <w:tcW w:w="4295" w:type="dxa"/>
          </w:tcPr>
          <w:p w14:paraId="5D6DFA97" w14:textId="3ED53704" w:rsidR="00DB5273" w:rsidRPr="00745346" w:rsidRDefault="00FD1487" w:rsidP="02100958">
            <w:pPr>
              <w:tabs>
                <w:tab w:val="left" w:pos="1235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E5C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Sì 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4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6F8D2EA" w14:textId="77777777" w:rsidR="00A47CE7" w:rsidRPr="00745346" w:rsidRDefault="00A47CE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9D2B2C" w14:textId="0D14561D" w:rsidR="00A47CE7" w:rsidRPr="00745346" w:rsidRDefault="00A47CE7" w:rsidP="02100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Se sì, spi</w:t>
            </w:r>
            <w:r w:rsidR="00420758" w:rsidRPr="00745346">
              <w:rPr>
                <w:rFonts w:ascii="Arial" w:hAnsi="Arial" w:cs="Arial"/>
                <w:sz w:val="18"/>
                <w:szCs w:val="18"/>
              </w:rPr>
              <w:t>e</w:t>
            </w:r>
            <w:r w:rsidRPr="00745346">
              <w:rPr>
                <w:rFonts w:ascii="Arial" w:hAnsi="Arial" w:cs="Arial"/>
                <w:sz w:val="18"/>
                <w:szCs w:val="18"/>
              </w:rPr>
              <w:t xml:space="preserve">ghi di che natura e il tipo di assistenza ricevuto: </w:t>
            </w:r>
            <w:r w:rsidRPr="007453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</w:rPr>
              <w:fldChar w:fldCharType="end"/>
            </w:r>
          </w:p>
        </w:tc>
      </w:tr>
      <w:tr w:rsidR="00A47CE7" w:rsidRPr="00745346" w14:paraId="7894D4BD" w14:textId="77777777" w:rsidTr="429B8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8D6A785" w14:textId="2BDFEED0" w:rsidR="00A47CE7" w:rsidRPr="00745346" w:rsidRDefault="429B87F1" w:rsidP="429B87F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Valutazione complessiva della soddisfazione durante lo stage:</w:t>
            </w:r>
          </w:p>
          <w:p w14:paraId="0DE58956" w14:textId="77777777" w:rsidR="00F876BB" w:rsidRPr="00745346" w:rsidRDefault="00F876BB" w:rsidP="00AB4E5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9D270EC" w14:textId="77777777" w:rsidR="00F876BB" w:rsidRPr="00745346" w:rsidRDefault="00F876BB" w:rsidP="00AB4E5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942EEEA" w14:textId="0A3469C4" w:rsidR="00F876BB" w:rsidRPr="00745346" w:rsidRDefault="429B87F1" w:rsidP="429B87F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en-GB"/>
              </w:rPr>
              <w:t>Osservazioni / motivazioni:</w:t>
            </w:r>
          </w:p>
        </w:tc>
        <w:tc>
          <w:tcPr>
            <w:tcW w:w="4295" w:type="dxa"/>
          </w:tcPr>
          <w:p w14:paraId="74D3DDD5" w14:textId="37AFE69F" w:rsidR="429B87F1" w:rsidRPr="00745346" w:rsidRDefault="429B87F1" w:rsidP="429B87F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Scala da 1 (</w:t>
            </w:r>
            <w:r w:rsidR="00090F55" w:rsidRPr="00745346">
              <w:rPr>
                <w:rFonts w:ascii="Arial" w:hAnsi="Arial" w:cs="Arial"/>
                <w:sz w:val="18"/>
                <w:szCs w:val="18"/>
              </w:rPr>
              <w:t>scarsa</w:t>
            </w:r>
            <w:r w:rsidRPr="00745346">
              <w:rPr>
                <w:rFonts w:ascii="Arial" w:hAnsi="Arial" w:cs="Arial"/>
                <w:sz w:val="18"/>
                <w:szCs w:val="18"/>
              </w:rPr>
              <w:t>) a 5 (</w:t>
            </w:r>
            <w:r w:rsidR="00090F55" w:rsidRPr="00745346">
              <w:rPr>
                <w:rFonts w:ascii="Arial" w:hAnsi="Arial" w:cs="Arial"/>
                <w:sz w:val="18"/>
                <w:szCs w:val="18"/>
              </w:rPr>
              <w:t>ampia</w:t>
            </w:r>
            <w:r w:rsidRPr="0074534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95982C" w14:textId="5613683B" w:rsidR="00DB5273" w:rsidRPr="00745346" w:rsidRDefault="00FD148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E5C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16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33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DB5273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4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5273" w:rsidRPr="00745346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5EC64D6A" w14:textId="5EFA1EDE" w:rsidR="00F154BF" w:rsidRPr="00745346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FFBC399" w14:textId="77777777" w:rsidR="00DB5273" w:rsidRPr="00745346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C7F2335" w14:textId="74768C0E" w:rsidR="00A47CE7" w:rsidRPr="00745346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1D1B" w:rsidRPr="00745346" w14:paraId="44FE4AC1" w14:textId="77777777" w:rsidTr="429B8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9591745" w14:textId="032B91C1" w:rsidR="00321D1B" w:rsidRPr="00745346" w:rsidRDefault="00321D1B" w:rsidP="00321D1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Descriva brevemente i momenti più bell</w:t>
            </w:r>
            <w:r w:rsidR="007635FB" w:rsidRPr="00745346">
              <w:rPr>
                <w:rFonts w:ascii="Arial" w:hAnsi="Arial" w:cs="Arial"/>
                <w:sz w:val="18"/>
                <w:szCs w:val="18"/>
              </w:rPr>
              <w:t>i e quelli più difficili della sua esperienza</w:t>
            </w:r>
            <w:r w:rsidRPr="00745346">
              <w:rPr>
                <w:rFonts w:ascii="Arial" w:hAnsi="Arial" w:cs="Arial"/>
                <w:sz w:val="18"/>
                <w:szCs w:val="18"/>
              </w:rPr>
              <w:t>. Indichi inoltre in che modo ritiene che la sua esperien</w:t>
            </w:r>
            <w:r w:rsidR="007635FB" w:rsidRPr="00745346">
              <w:rPr>
                <w:rFonts w:ascii="Arial" w:hAnsi="Arial" w:cs="Arial"/>
                <w:sz w:val="18"/>
                <w:szCs w:val="18"/>
              </w:rPr>
              <w:t>za di mobilità possa influire</w:t>
            </w:r>
            <w:r w:rsidRPr="00745346">
              <w:rPr>
                <w:rFonts w:ascii="Arial" w:hAnsi="Arial" w:cs="Arial"/>
                <w:sz w:val="18"/>
                <w:szCs w:val="18"/>
              </w:rPr>
              <w:t xml:space="preserve"> sulla sua futura attività d’insegnante.</w:t>
            </w:r>
          </w:p>
        </w:tc>
        <w:tc>
          <w:tcPr>
            <w:tcW w:w="4295" w:type="dxa"/>
          </w:tcPr>
          <w:p w14:paraId="59DE6CBC" w14:textId="613A70F7" w:rsidR="00321D1B" w:rsidRPr="00745346" w:rsidRDefault="00321D1B" w:rsidP="00321D1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1D1B" w:rsidRPr="00745346" w14:paraId="40A38A4C" w14:textId="77777777" w:rsidTr="0032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46C2FAF0" w14:textId="26787165" w:rsidR="00321D1B" w:rsidRPr="00745346" w:rsidRDefault="007635FB" w:rsidP="00321D1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t>Ha delle</w:t>
            </w:r>
            <w:r w:rsidR="00321D1B" w:rsidRPr="00745346">
              <w:rPr>
                <w:rFonts w:ascii="Arial" w:hAnsi="Arial" w:cs="Arial"/>
                <w:sz w:val="18"/>
                <w:szCs w:val="18"/>
              </w:rPr>
              <w:t xml:space="preserve"> raccomandazioni o idee che ritiene siano utili per altri studenti?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52A186D4" w14:textId="77777777" w:rsidR="00321D1B" w:rsidRPr="00745346" w:rsidRDefault="00321D1B" w:rsidP="0032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5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346">
              <w:rPr>
                <w:rFonts w:ascii="Arial" w:hAnsi="Arial" w:cs="Arial"/>
                <w:sz w:val="18"/>
                <w:szCs w:val="18"/>
              </w:rPr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t> </w:t>
            </w:r>
            <w:r w:rsidRPr="00745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196D0" w14:textId="77777777" w:rsidR="00321D1B" w:rsidRPr="00745346" w:rsidRDefault="00321D1B" w:rsidP="00321D1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D1B" w:rsidRPr="00745346" w14:paraId="6907732B" w14:textId="77777777" w:rsidTr="0032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00B252D2" w14:textId="6D300191" w:rsidR="00321D1B" w:rsidRPr="00745346" w:rsidRDefault="00321D1B" w:rsidP="00321D1B">
            <w:pPr>
              <w:spacing w:after="12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È disponibile a rispondere a domande di altri</w:t>
            </w:r>
            <w:r w:rsidR="007635FB" w:rsidRPr="0074534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studenti sul soggiorno di mobilità</w:t>
            </w:r>
            <w:r w:rsidRPr="00745346">
              <w:rPr>
                <w:rFonts w:ascii="Arial" w:hAnsi="Arial" w:cs="Arial"/>
                <w:sz w:val="18"/>
                <w:szCs w:val="18"/>
                <w:lang w:eastAsia="de-CH"/>
              </w:rPr>
              <w:t>?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541FF504" w14:textId="2CE92829" w:rsidR="00321D1B" w:rsidRPr="00745346" w:rsidRDefault="00FD1487" w:rsidP="00321D1B">
            <w:pPr>
              <w:tabs>
                <w:tab w:val="left" w:pos="1211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5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1B" w:rsidRPr="007453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1D1B" w:rsidRPr="00745346">
              <w:rPr>
                <w:rFonts w:ascii="Arial" w:hAnsi="Arial" w:cs="Arial"/>
                <w:sz w:val="18"/>
                <w:szCs w:val="18"/>
              </w:rPr>
              <w:t xml:space="preserve"> Sì </w:t>
            </w:r>
            <w:r w:rsidR="00321D1B" w:rsidRPr="0074534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8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1B" w:rsidRPr="007453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1D1B" w:rsidRPr="00745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70A30ABE" w14:textId="6FF7808C" w:rsidR="00B042D6" w:rsidRPr="00745346" w:rsidRDefault="00B042D6" w:rsidP="00DB5273">
      <w:pPr>
        <w:rPr>
          <w:rFonts w:ascii="Arial" w:hAnsi="Arial" w:cs="Arial"/>
        </w:rPr>
      </w:pPr>
    </w:p>
    <w:sectPr w:rsidR="00B042D6" w:rsidRPr="00745346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0D35" w14:textId="77777777" w:rsidR="0072650E" w:rsidRDefault="0072650E" w:rsidP="00F91D37">
      <w:r>
        <w:separator/>
      </w:r>
    </w:p>
  </w:endnote>
  <w:endnote w:type="continuationSeparator" w:id="0">
    <w:p w14:paraId="010F6288" w14:textId="77777777" w:rsidR="0072650E" w:rsidRDefault="0072650E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E693" w14:textId="77777777" w:rsidR="00421B6E" w:rsidRDefault="00421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1182" w14:textId="77777777" w:rsidR="0072650E" w:rsidRPr="005B5E19" w:rsidRDefault="0072650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5B5E19">
      <w:rPr>
        <w:rFonts w:ascii="Arial" w:hAnsi="Arial" w:cs="Arial"/>
        <w:lang w:val="pt-PT"/>
      </w:rPr>
      <w:t>Movetia</w:t>
    </w:r>
    <w:r w:rsidRPr="005B5E19">
      <w:rPr>
        <w:rFonts w:ascii="Arial" w:hAnsi="Arial" w:cs="Arial"/>
        <w:lang w:val="pt-PT"/>
      </w:rPr>
      <w:tab/>
      <w:t>Dornacherstrasse 28A</w:t>
    </w:r>
    <w:r w:rsidRPr="005B5E19">
      <w:rPr>
        <w:rFonts w:ascii="Arial" w:hAnsi="Arial" w:cs="Arial"/>
        <w:lang w:val="pt-PT"/>
      </w:rPr>
      <w:tab/>
      <w:t>info@movetia.ch</w:t>
    </w:r>
  </w:p>
  <w:p w14:paraId="64F96F2F" w14:textId="60F820B9" w:rsidR="0072650E" w:rsidRPr="00AB4E5C" w:rsidRDefault="0072650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 w:cs="Arial"/>
      </w:rPr>
      <w:t xml:space="preserve">Scambi </w:t>
    </w:r>
    <w:r w:rsidRPr="00AB4E5C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9344C52" wp14:editId="36608B2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C2854" w14:textId="77777777" w:rsidR="0072650E" w:rsidRPr="00AB4E5C" w:rsidRDefault="0072650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A363B9" w:rsidRPr="00A363B9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A363B9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4C5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3EC2854" w14:textId="77777777" w:rsidR="0072650E" w:rsidRPr="00AB4E5C" w:rsidRDefault="0072650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A363B9" w:rsidRPr="00A363B9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A363B9">
                      <w:rPr>
                        <w:rStyle w:val="Seitenzahl"/>
                        <w:rFonts w:ascii="Arial" w:hAnsi="Arial" w:cs="Arial"/>
                        <w:noProof/>
                      </w:rPr>
                      <w:t>4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 w:cs="Arial"/>
      </w:rPr>
      <w:t>e mobilità</w:t>
    </w:r>
    <w:r w:rsidRPr="00AB4E5C">
      <w:rPr>
        <w:rFonts w:ascii="Arial" w:hAnsi="Arial" w:cs="Arial"/>
      </w:rPr>
      <w:tab/>
      <w:t>4500 Sol</w:t>
    </w:r>
    <w:r>
      <w:rPr>
        <w:rFonts w:ascii="Arial" w:hAnsi="Arial" w:cs="Arial"/>
      </w:rPr>
      <w:t>etta</w:t>
    </w:r>
    <w:r w:rsidRPr="00AB4E5C">
      <w:rPr>
        <w:rFonts w:ascii="Arial" w:hAnsi="Arial" w:cs="Arial"/>
      </w:rPr>
      <w:tab/>
      <w:t>+41 32 462 00 50</w:t>
    </w:r>
    <w:r w:rsidRPr="00AB4E5C">
      <w:rPr>
        <w:rFonts w:ascii="Arial" w:hAnsi="Arial" w:cs="Arial"/>
      </w:rPr>
      <w:tab/>
      <w:t>movetia.ch</w:t>
    </w:r>
  </w:p>
  <w:p w14:paraId="502B3870" w14:textId="77777777" w:rsidR="0072650E" w:rsidRPr="00215AAE" w:rsidRDefault="0072650E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4DB" w14:textId="77777777" w:rsidR="0072650E" w:rsidRPr="00A363B9" w:rsidRDefault="0072650E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  <w:lang w:val="pt-PT"/>
      </w:rPr>
    </w:pPr>
    <w:r w:rsidRPr="00A363B9">
      <w:rPr>
        <w:rFonts w:asciiTheme="majorHAnsi" w:hAnsiTheme="majorHAnsi" w:cs="Arial"/>
        <w:lang w:val="pt-PT"/>
      </w:rPr>
      <w:t>Movetia</w:t>
    </w:r>
    <w:r w:rsidRPr="00A363B9">
      <w:rPr>
        <w:rFonts w:asciiTheme="majorHAnsi" w:hAnsiTheme="majorHAnsi" w:cs="Arial"/>
        <w:lang w:val="pt-PT"/>
      </w:rPr>
      <w:tab/>
      <w:t>Dornacherstrasse 28A</w:t>
    </w:r>
    <w:r w:rsidRPr="00A363B9">
      <w:rPr>
        <w:rFonts w:asciiTheme="majorHAnsi" w:hAnsiTheme="majorHAnsi" w:cs="Arial"/>
        <w:lang w:val="pt-PT"/>
      </w:rPr>
      <w:tab/>
      <w:t>info@movetia.ch</w:t>
    </w:r>
  </w:p>
  <w:p w14:paraId="6DE34911" w14:textId="7DEAF7F1" w:rsidR="0072650E" w:rsidRPr="00A363B9" w:rsidRDefault="0072650E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  <w:r w:rsidRPr="00A363B9">
      <w:rPr>
        <w:rFonts w:asciiTheme="majorHAnsi" w:hAnsiTheme="majorHAnsi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76A69F" wp14:editId="64E302B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5C8C7" w14:textId="77777777" w:rsidR="0072650E" w:rsidRPr="00A363B9" w:rsidRDefault="0072650E" w:rsidP="005C6148">
                          <w:pPr>
                            <w:jc w:val="right"/>
                            <w:rPr>
                              <w:rStyle w:val="Seitenzahl"/>
                              <w:rFonts w:asciiTheme="majorHAnsi" w:hAnsiTheme="majorHAnsi" w:cs="Arial"/>
                            </w:rPr>
                          </w:pP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>PAGE   \* MERGEFORMAT</w:instrText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A363B9" w:rsidRPr="00A363B9">
                            <w:rPr>
                              <w:rStyle w:val="Seitenzahl"/>
                              <w:rFonts w:asciiTheme="majorHAnsi" w:hAnsiTheme="majorHAnsi" w:cs="Arial"/>
                              <w:noProof/>
                              <w:lang w:val="de-DE"/>
                            </w:rPr>
                            <w:t>1</w:t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t>/</w:t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 xml:space="preserve"> NUMPAGES   \* MERGEFORMAT </w:instrText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="00A363B9">
                            <w:rPr>
                              <w:rStyle w:val="Seitenzahl"/>
                              <w:rFonts w:asciiTheme="majorHAnsi" w:hAnsiTheme="majorHAnsi" w:cs="Arial"/>
                              <w:noProof/>
                            </w:rPr>
                            <w:t>4</w:t>
                          </w:r>
                          <w:r w:rsidRPr="00A363B9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6A6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0E25C8C7" w14:textId="77777777" w:rsidR="0072650E" w:rsidRPr="00A363B9" w:rsidRDefault="0072650E" w:rsidP="005C6148">
                    <w:pPr>
                      <w:jc w:val="right"/>
                      <w:rPr>
                        <w:rStyle w:val="Seitenzahl"/>
                        <w:rFonts w:asciiTheme="majorHAnsi" w:hAnsiTheme="majorHAnsi" w:cs="Arial"/>
                      </w:rPr>
                    </w:pP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instrText>PAGE   \* MERGEFORMAT</w:instrText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A363B9" w:rsidRPr="00A363B9">
                      <w:rPr>
                        <w:rStyle w:val="Seitenzahl"/>
                        <w:rFonts w:asciiTheme="majorHAnsi" w:hAnsiTheme="majorHAnsi" w:cs="Arial"/>
                        <w:noProof/>
                        <w:lang w:val="de-DE"/>
                      </w:rPr>
                      <w:t>1</w:t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t>/</w:t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instrText xml:space="preserve"> NUMPAGES   \* MERGEFORMAT </w:instrText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="00A363B9">
                      <w:rPr>
                        <w:rStyle w:val="Seitenzahl"/>
                        <w:rFonts w:asciiTheme="majorHAnsi" w:hAnsiTheme="majorHAnsi" w:cs="Arial"/>
                        <w:noProof/>
                      </w:rPr>
                      <w:t>4</w:t>
                    </w:r>
                    <w:r w:rsidRPr="00A363B9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363B9">
      <w:rPr>
        <w:rFonts w:asciiTheme="majorHAnsi" w:hAnsiTheme="majorHAnsi" w:cs="Arial"/>
      </w:rPr>
      <w:t xml:space="preserve">Scambi e </w:t>
    </w:r>
    <w:proofErr w:type="spellStart"/>
    <w:r w:rsidRPr="00A363B9">
      <w:rPr>
        <w:rFonts w:asciiTheme="majorHAnsi" w:hAnsiTheme="majorHAnsi" w:cs="Arial"/>
      </w:rPr>
      <w:t>mobiità</w:t>
    </w:r>
    <w:proofErr w:type="spellEnd"/>
    <w:r w:rsidRPr="00A363B9">
      <w:rPr>
        <w:rFonts w:asciiTheme="majorHAnsi" w:hAnsiTheme="majorHAnsi" w:cs="Arial"/>
      </w:rPr>
      <w:tab/>
      <w:t>4500 Soletta</w:t>
    </w:r>
    <w:r w:rsidRPr="00A363B9">
      <w:rPr>
        <w:rFonts w:asciiTheme="majorHAnsi" w:hAnsiTheme="majorHAnsi" w:cs="Arial"/>
      </w:rPr>
      <w:tab/>
      <w:t>+41 32 462 00 50</w:t>
    </w:r>
    <w:r w:rsidRPr="00A363B9">
      <w:rPr>
        <w:rFonts w:asciiTheme="majorHAnsi" w:hAnsiTheme="majorHAnsi" w:cs="Arial"/>
      </w:rPr>
      <w:tab/>
      <w:t>movetia.ch</w:t>
    </w:r>
  </w:p>
  <w:p w14:paraId="240B7079" w14:textId="77777777" w:rsidR="0072650E" w:rsidRPr="00A363B9" w:rsidRDefault="0072650E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1355" w14:textId="77777777" w:rsidR="0072650E" w:rsidRPr="0025086B" w:rsidRDefault="0072650E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215E10F" w14:textId="77777777" w:rsidR="0072650E" w:rsidRDefault="0072650E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0D80" w14:textId="77777777" w:rsidR="00421B6E" w:rsidRDefault="00421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6EC5" w14:textId="77777777" w:rsidR="0072650E" w:rsidRDefault="0072650E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0626C2B" wp14:editId="4ADC87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D1D29E8">
            <v:rect id="Rechteck 4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ed="f" stroked="f" strokeweight="2pt" w14:anchorId="61CB3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AD5" w14:textId="77777777" w:rsidR="0072650E" w:rsidRDefault="0072650E" w:rsidP="0093297E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75647" behindDoc="0" locked="0" layoutInCell="1" allowOverlap="1" wp14:anchorId="30C82FB1" wp14:editId="0ADA53D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85497" w14:textId="77777777" w:rsidR="0072650E" w:rsidRDefault="0072650E" w:rsidP="00582A4B">
    <w:pPr>
      <w:pStyle w:val="Kopfzeile"/>
      <w:spacing w:after="1540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4CE73CE" wp14:editId="2F3DA1D8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C38DE" w14:textId="77777777" w:rsidR="0072650E" w:rsidRDefault="0072650E" w:rsidP="00935E36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6CE997A" w14:textId="77777777" w:rsidR="0072650E" w:rsidRDefault="0072650E" w:rsidP="00935E36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73CE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746C38DE" w14:textId="77777777" w:rsidR="0072650E" w:rsidRDefault="0072650E" w:rsidP="00935E36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6CE997A" w14:textId="77777777" w:rsidR="0072650E" w:rsidRDefault="0072650E" w:rsidP="00935E36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7D0AFB"/>
    <w:multiLevelType w:val="multilevel"/>
    <w:tmpl w:val="FAC278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04A7B4A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4"/>
        <w:szCs w:val="3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2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hu-HU" w:vendorID="64" w:dllVersion="4096" w:nlCheck="1" w:checkStyle="0"/>
  <w:activeWritingStyle w:appName="MSWord" w:lang="de-DE" w:vendorID="64" w:dllVersion="4096" w:nlCheck="1" w:checkStyle="0"/>
  <w:activeWritingStyle w:appName="MSWord" w:lang="pt-PT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67"/>
    <w:rsid w:val="00002978"/>
    <w:rsid w:val="0001010F"/>
    <w:rsid w:val="00017C67"/>
    <w:rsid w:val="000231F3"/>
    <w:rsid w:val="00025F77"/>
    <w:rsid w:val="000266B7"/>
    <w:rsid w:val="000409C8"/>
    <w:rsid w:val="00041700"/>
    <w:rsid w:val="00043733"/>
    <w:rsid w:val="0004587A"/>
    <w:rsid w:val="00046C38"/>
    <w:rsid w:val="00053BFA"/>
    <w:rsid w:val="00054E49"/>
    <w:rsid w:val="00063BC2"/>
    <w:rsid w:val="000701F1"/>
    <w:rsid w:val="00071780"/>
    <w:rsid w:val="00085C1B"/>
    <w:rsid w:val="00090F55"/>
    <w:rsid w:val="00096E8E"/>
    <w:rsid w:val="000A2818"/>
    <w:rsid w:val="000B3391"/>
    <w:rsid w:val="000B595D"/>
    <w:rsid w:val="000C10F7"/>
    <w:rsid w:val="000C49C1"/>
    <w:rsid w:val="000D1032"/>
    <w:rsid w:val="000D1743"/>
    <w:rsid w:val="000E33D0"/>
    <w:rsid w:val="000E756F"/>
    <w:rsid w:val="000F38F7"/>
    <w:rsid w:val="000F4867"/>
    <w:rsid w:val="000F5C17"/>
    <w:rsid w:val="000F76CA"/>
    <w:rsid w:val="001015DB"/>
    <w:rsid w:val="00102345"/>
    <w:rsid w:val="001043CC"/>
    <w:rsid w:val="00106688"/>
    <w:rsid w:val="00107F09"/>
    <w:rsid w:val="001114B9"/>
    <w:rsid w:val="001134C7"/>
    <w:rsid w:val="00113CB8"/>
    <w:rsid w:val="00114746"/>
    <w:rsid w:val="00115C0F"/>
    <w:rsid w:val="0011761F"/>
    <w:rsid w:val="001207A7"/>
    <w:rsid w:val="0012151C"/>
    <w:rsid w:val="001278CC"/>
    <w:rsid w:val="00130A95"/>
    <w:rsid w:val="001375AB"/>
    <w:rsid w:val="00140713"/>
    <w:rsid w:val="00144122"/>
    <w:rsid w:val="001520AA"/>
    <w:rsid w:val="001532DB"/>
    <w:rsid w:val="00154677"/>
    <w:rsid w:val="001561B0"/>
    <w:rsid w:val="00156ACE"/>
    <w:rsid w:val="00167916"/>
    <w:rsid w:val="00172983"/>
    <w:rsid w:val="00177845"/>
    <w:rsid w:val="001966C7"/>
    <w:rsid w:val="001A3F24"/>
    <w:rsid w:val="001A5617"/>
    <w:rsid w:val="001C1471"/>
    <w:rsid w:val="001C280D"/>
    <w:rsid w:val="001C5D70"/>
    <w:rsid w:val="001D429A"/>
    <w:rsid w:val="001D5148"/>
    <w:rsid w:val="001E7482"/>
    <w:rsid w:val="001F0803"/>
    <w:rsid w:val="001F2DDB"/>
    <w:rsid w:val="001F47E5"/>
    <w:rsid w:val="001F4A7E"/>
    <w:rsid w:val="001F4B8C"/>
    <w:rsid w:val="00203002"/>
    <w:rsid w:val="00205B1D"/>
    <w:rsid w:val="002064D4"/>
    <w:rsid w:val="0021043A"/>
    <w:rsid w:val="00210CBD"/>
    <w:rsid w:val="00215AAE"/>
    <w:rsid w:val="00217397"/>
    <w:rsid w:val="002226F1"/>
    <w:rsid w:val="00222D44"/>
    <w:rsid w:val="0022685B"/>
    <w:rsid w:val="00226C04"/>
    <w:rsid w:val="00226FC5"/>
    <w:rsid w:val="0023205B"/>
    <w:rsid w:val="00234F98"/>
    <w:rsid w:val="002479DC"/>
    <w:rsid w:val="0025086B"/>
    <w:rsid w:val="00253880"/>
    <w:rsid w:val="00253C7F"/>
    <w:rsid w:val="0025550C"/>
    <w:rsid w:val="0025644A"/>
    <w:rsid w:val="00260A3C"/>
    <w:rsid w:val="00263DD5"/>
    <w:rsid w:val="002667DA"/>
    <w:rsid w:val="00266A72"/>
    <w:rsid w:val="0026733E"/>
    <w:rsid w:val="00267F71"/>
    <w:rsid w:val="00273151"/>
    <w:rsid w:val="002766B3"/>
    <w:rsid w:val="00283F82"/>
    <w:rsid w:val="00285D57"/>
    <w:rsid w:val="00290E37"/>
    <w:rsid w:val="002A3936"/>
    <w:rsid w:val="002A4151"/>
    <w:rsid w:val="002A4662"/>
    <w:rsid w:val="002A770C"/>
    <w:rsid w:val="002B2B30"/>
    <w:rsid w:val="002C3B62"/>
    <w:rsid w:val="002C3D01"/>
    <w:rsid w:val="002C3F5D"/>
    <w:rsid w:val="002C58CB"/>
    <w:rsid w:val="002D38AE"/>
    <w:rsid w:val="002D4CC3"/>
    <w:rsid w:val="002E0955"/>
    <w:rsid w:val="002E15C5"/>
    <w:rsid w:val="002E18CC"/>
    <w:rsid w:val="002E2074"/>
    <w:rsid w:val="002E7431"/>
    <w:rsid w:val="002F06AA"/>
    <w:rsid w:val="002F3585"/>
    <w:rsid w:val="002F374E"/>
    <w:rsid w:val="002F5EFC"/>
    <w:rsid w:val="002F68A2"/>
    <w:rsid w:val="00301C4B"/>
    <w:rsid w:val="0030245A"/>
    <w:rsid w:val="00321D1B"/>
    <w:rsid w:val="00322F44"/>
    <w:rsid w:val="0032330D"/>
    <w:rsid w:val="00325695"/>
    <w:rsid w:val="00333A1B"/>
    <w:rsid w:val="00347C5C"/>
    <w:rsid w:val="003501D0"/>
    <w:rsid w:val="00350387"/>
    <w:rsid w:val="003505A2"/>
    <w:rsid w:val="003514EE"/>
    <w:rsid w:val="00355EB1"/>
    <w:rsid w:val="0036184D"/>
    <w:rsid w:val="00362E16"/>
    <w:rsid w:val="00364112"/>
    <w:rsid w:val="00364EE3"/>
    <w:rsid w:val="00372057"/>
    <w:rsid w:val="00372E9E"/>
    <w:rsid w:val="003757E4"/>
    <w:rsid w:val="00375834"/>
    <w:rsid w:val="003923AA"/>
    <w:rsid w:val="00393770"/>
    <w:rsid w:val="00394AF5"/>
    <w:rsid w:val="003A5A44"/>
    <w:rsid w:val="003B21E6"/>
    <w:rsid w:val="003B362C"/>
    <w:rsid w:val="003B386F"/>
    <w:rsid w:val="003B615E"/>
    <w:rsid w:val="003B79EF"/>
    <w:rsid w:val="003B7C6A"/>
    <w:rsid w:val="003C1E6B"/>
    <w:rsid w:val="003C7288"/>
    <w:rsid w:val="003C7CA4"/>
    <w:rsid w:val="003D0FAA"/>
    <w:rsid w:val="003D1593"/>
    <w:rsid w:val="003D49D2"/>
    <w:rsid w:val="003E01AE"/>
    <w:rsid w:val="003F1A56"/>
    <w:rsid w:val="00405CCB"/>
    <w:rsid w:val="00416357"/>
    <w:rsid w:val="00420758"/>
    <w:rsid w:val="00421B6E"/>
    <w:rsid w:val="004229BE"/>
    <w:rsid w:val="004230F5"/>
    <w:rsid w:val="0042725A"/>
    <w:rsid w:val="00430FC2"/>
    <w:rsid w:val="0043692E"/>
    <w:rsid w:val="00436B12"/>
    <w:rsid w:val="00442863"/>
    <w:rsid w:val="0044371B"/>
    <w:rsid w:val="00443EF9"/>
    <w:rsid w:val="004449EB"/>
    <w:rsid w:val="00465B82"/>
    <w:rsid w:val="004778A6"/>
    <w:rsid w:val="00486DBB"/>
    <w:rsid w:val="00493E53"/>
    <w:rsid w:val="00494FD7"/>
    <w:rsid w:val="004A039B"/>
    <w:rsid w:val="004A40CC"/>
    <w:rsid w:val="004A4B87"/>
    <w:rsid w:val="004B0D1D"/>
    <w:rsid w:val="004B0FDB"/>
    <w:rsid w:val="004B4A08"/>
    <w:rsid w:val="004B5F12"/>
    <w:rsid w:val="004C1329"/>
    <w:rsid w:val="004C3880"/>
    <w:rsid w:val="004C43DE"/>
    <w:rsid w:val="004C47EB"/>
    <w:rsid w:val="004C672A"/>
    <w:rsid w:val="004C6AED"/>
    <w:rsid w:val="004D0F2F"/>
    <w:rsid w:val="004D179F"/>
    <w:rsid w:val="004D3A39"/>
    <w:rsid w:val="004D5B31"/>
    <w:rsid w:val="004D67A8"/>
    <w:rsid w:val="004D6E8C"/>
    <w:rsid w:val="004E1DFB"/>
    <w:rsid w:val="004F03A2"/>
    <w:rsid w:val="004F53F3"/>
    <w:rsid w:val="00500213"/>
    <w:rsid w:val="00500294"/>
    <w:rsid w:val="00501C67"/>
    <w:rsid w:val="00506434"/>
    <w:rsid w:val="00513228"/>
    <w:rsid w:val="00513422"/>
    <w:rsid w:val="005149D6"/>
    <w:rsid w:val="00516F36"/>
    <w:rsid w:val="00520353"/>
    <w:rsid w:val="00526C93"/>
    <w:rsid w:val="00531E17"/>
    <w:rsid w:val="00535EA2"/>
    <w:rsid w:val="00537410"/>
    <w:rsid w:val="00550787"/>
    <w:rsid w:val="005527A9"/>
    <w:rsid w:val="005557AC"/>
    <w:rsid w:val="00563921"/>
    <w:rsid w:val="00582A4B"/>
    <w:rsid w:val="00583DDA"/>
    <w:rsid w:val="00586BB6"/>
    <w:rsid w:val="00591832"/>
    <w:rsid w:val="00592841"/>
    <w:rsid w:val="00593EBE"/>
    <w:rsid w:val="005956B4"/>
    <w:rsid w:val="00597922"/>
    <w:rsid w:val="005A662C"/>
    <w:rsid w:val="005B4DEC"/>
    <w:rsid w:val="005B5BD4"/>
    <w:rsid w:val="005B5E19"/>
    <w:rsid w:val="005B6FD0"/>
    <w:rsid w:val="005B7EA8"/>
    <w:rsid w:val="005C2E45"/>
    <w:rsid w:val="005C36C4"/>
    <w:rsid w:val="005C6148"/>
    <w:rsid w:val="005D334E"/>
    <w:rsid w:val="005D4706"/>
    <w:rsid w:val="005E5C1E"/>
    <w:rsid w:val="005E685A"/>
    <w:rsid w:val="005F3710"/>
    <w:rsid w:val="005F79F1"/>
    <w:rsid w:val="005F7A47"/>
    <w:rsid w:val="006044D5"/>
    <w:rsid w:val="00607AD8"/>
    <w:rsid w:val="00610A58"/>
    <w:rsid w:val="0061211E"/>
    <w:rsid w:val="0061381C"/>
    <w:rsid w:val="006176C7"/>
    <w:rsid w:val="00622FDC"/>
    <w:rsid w:val="00625020"/>
    <w:rsid w:val="0062675E"/>
    <w:rsid w:val="00630CD7"/>
    <w:rsid w:val="00632FE2"/>
    <w:rsid w:val="00642F26"/>
    <w:rsid w:val="00644A0F"/>
    <w:rsid w:val="0065274C"/>
    <w:rsid w:val="006606D5"/>
    <w:rsid w:val="00664A73"/>
    <w:rsid w:val="00671A77"/>
    <w:rsid w:val="00677CF7"/>
    <w:rsid w:val="00681D21"/>
    <w:rsid w:val="0068297B"/>
    <w:rsid w:val="00685978"/>
    <w:rsid w:val="00686D14"/>
    <w:rsid w:val="00687ED7"/>
    <w:rsid w:val="00696726"/>
    <w:rsid w:val="006A00A7"/>
    <w:rsid w:val="006A4E18"/>
    <w:rsid w:val="006A6B08"/>
    <w:rsid w:val="006B0BB5"/>
    <w:rsid w:val="006B2B43"/>
    <w:rsid w:val="006B3E33"/>
    <w:rsid w:val="006B5108"/>
    <w:rsid w:val="006C1D5C"/>
    <w:rsid w:val="006C5CD6"/>
    <w:rsid w:val="006C713A"/>
    <w:rsid w:val="006E0F4E"/>
    <w:rsid w:val="006F0345"/>
    <w:rsid w:val="006F0469"/>
    <w:rsid w:val="006F18A0"/>
    <w:rsid w:val="006F600A"/>
    <w:rsid w:val="0070038C"/>
    <w:rsid w:val="007018F8"/>
    <w:rsid w:val="007040B6"/>
    <w:rsid w:val="00705076"/>
    <w:rsid w:val="00710E38"/>
    <w:rsid w:val="00711147"/>
    <w:rsid w:val="0072650E"/>
    <w:rsid w:val="007277E3"/>
    <w:rsid w:val="00730A53"/>
    <w:rsid w:val="00731A17"/>
    <w:rsid w:val="00734458"/>
    <w:rsid w:val="007373BD"/>
    <w:rsid w:val="007419CF"/>
    <w:rsid w:val="0074487E"/>
    <w:rsid w:val="00745346"/>
    <w:rsid w:val="00746273"/>
    <w:rsid w:val="007471FF"/>
    <w:rsid w:val="00752A5A"/>
    <w:rsid w:val="00755529"/>
    <w:rsid w:val="00756437"/>
    <w:rsid w:val="00756FC5"/>
    <w:rsid w:val="00757212"/>
    <w:rsid w:val="00757DC8"/>
    <w:rsid w:val="00761676"/>
    <w:rsid w:val="00763405"/>
    <w:rsid w:val="007635FB"/>
    <w:rsid w:val="00763E83"/>
    <w:rsid w:val="00764DFC"/>
    <w:rsid w:val="00774E70"/>
    <w:rsid w:val="00780B67"/>
    <w:rsid w:val="00780DDA"/>
    <w:rsid w:val="00782D1D"/>
    <w:rsid w:val="00782F13"/>
    <w:rsid w:val="0078439C"/>
    <w:rsid w:val="00787924"/>
    <w:rsid w:val="00791D37"/>
    <w:rsid w:val="00793FE9"/>
    <w:rsid w:val="00796CEE"/>
    <w:rsid w:val="007A4FDB"/>
    <w:rsid w:val="007B4937"/>
    <w:rsid w:val="007C0B2A"/>
    <w:rsid w:val="007C57D8"/>
    <w:rsid w:val="007D67B8"/>
    <w:rsid w:val="007E0460"/>
    <w:rsid w:val="007E13DA"/>
    <w:rsid w:val="007E1981"/>
    <w:rsid w:val="007E6D19"/>
    <w:rsid w:val="007E728C"/>
    <w:rsid w:val="007F7442"/>
    <w:rsid w:val="00801D37"/>
    <w:rsid w:val="008056ED"/>
    <w:rsid w:val="00805A18"/>
    <w:rsid w:val="00810FE0"/>
    <w:rsid w:val="00811965"/>
    <w:rsid w:val="008138EF"/>
    <w:rsid w:val="00813FF0"/>
    <w:rsid w:val="00816009"/>
    <w:rsid w:val="00822FAB"/>
    <w:rsid w:val="008333A8"/>
    <w:rsid w:val="00841B44"/>
    <w:rsid w:val="0085071C"/>
    <w:rsid w:val="00857315"/>
    <w:rsid w:val="00857D8A"/>
    <w:rsid w:val="00860AB1"/>
    <w:rsid w:val="0086247A"/>
    <w:rsid w:val="0086568B"/>
    <w:rsid w:val="00870017"/>
    <w:rsid w:val="00883CC4"/>
    <w:rsid w:val="00883DF4"/>
    <w:rsid w:val="00883F58"/>
    <w:rsid w:val="00885749"/>
    <w:rsid w:val="008957DE"/>
    <w:rsid w:val="00896B08"/>
    <w:rsid w:val="008B3567"/>
    <w:rsid w:val="008B5D92"/>
    <w:rsid w:val="008C0C5D"/>
    <w:rsid w:val="008D269A"/>
    <w:rsid w:val="008D411B"/>
    <w:rsid w:val="008D47DB"/>
    <w:rsid w:val="008D688E"/>
    <w:rsid w:val="008E5AA1"/>
    <w:rsid w:val="008E66A4"/>
    <w:rsid w:val="00907BC0"/>
    <w:rsid w:val="009144D5"/>
    <w:rsid w:val="00920B7F"/>
    <w:rsid w:val="00921085"/>
    <w:rsid w:val="00921EEF"/>
    <w:rsid w:val="00926D33"/>
    <w:rsid w:val="009307B9"/>
    <w:rsid w:val="0093297E"/>
    <w:rsid w:val="00932F3C"/>
    <w:rsid w:val="00933C9B"/>
    <w:rsid w:val="0093559B"/>
    <w:rsid w:val="00935E36"/>
    <w:rsid w:val="0093619F"/>
    <w:rsid w:val="009427E5"/>
    <w:rsid w:val="00942A06"/>
    <w:rsid w:val="009445CC"/>
    <w:rsid w:val="009454B7"/>
    <w:rsid w:val="009613D8"/>
    <w:rsid w:val="009618D4"/>
    <w:rsid w:val="0096434C"/>
    <w:rsid w:val="00967CDD"/>
    <w:rsid w:val="00974275"/>
    <w:rsid w:val="00984412"/>
    <w:rsid w:val="009924E5"/>
    <w:rsid w:val="0099583F"/>
    <w:rsid w:val="00995CBA"/>
    <w:rsid w:val="0099678C"/>
    <w:rsid w:val="009A29CD"/>
    <w:rsid w:val="009A2EE5"/>
    <w:rsid w:val="009B0C96"/>
    <w:rsid w:val="009B4911"/>
    <w:rsid w:val="009C222B"/>
    <w:rsid w:val="009C67A8"/>
    <w:rsid w:val="009D1171"/>
    <w:rsid w:val="009D201B"/>
    <w:rsid w:val="009D5D9C"/>
    <w:rsid w:val="009D6BBC"/>
    <w:rsid w:val="009E2171"/>
    <w:rsid w:val="009E4174"/>
    <w:rsid w:val="009E5FEC"/>
    <w:rsid w:val="009F2916"/>
    <w:rsid w:val="009F7475"/>
    <w:rsid w:val="00A000BC"/>
    <w:rsid w:val="00A03384"/>
    <w:rsid w:val="00A03FBD"/>
    <w:rsid w:val="00A046B0"/>
    <w:rsid w:val="00A05C60"/>
    <w:rsid w:val="00A06A6C"/>
    <w:rsid w:val="00A06F53"/>
    <w:rsid w:val="00A10430"/>
    <w:rsid w:val="00A15A1B"/>
    <w:rsid w:val="00A17FA4"/>
    <w:rsid w:val="00A25106"/>
    <w:rsid w:val="00A26050"/>
    <w:rsid w:val="00A35E2C"/>
    <w:rsid w:val="00A363B9"/>
    <w:rsid w:val="00A408B3"/>
    <w:rsid w:val="00A4127F"/>
    <w:rsid w:val="00A47CE7"/>
    <w:rsid w:val="00A57815"/>
    <w:rsid w:val="00A62B2C"/>
    <w:rsid w:val="00A62F82"/>
    <w:rsid w:val="00A65592"/>
    <w:rsid w:val="00A65D60"/>
    <w:rsid w:val="00A70CDC"/>
    <w:rsid w:val="00A7133D"/>
    <w:rsid w:val="00A8242A"/>
    <w:rsid w:val="00A916AE"/>
    <w:rsid w:val="00A94963"/>
    <w:rsid w:val="00A94F21"/>
    <w:rsid w:val="00A95898"/>
    <w:rsid w:val="00AB4A24"/>
    <w:rsid w:val="00AB4E5C"/>
    <w:rsid w:val="00AC10EB"/>
    <w:rsid w:val="00AC2D5B"/>
    <w:rsid w:val="00AD36B2"/>
    <w:rsid w:val="00AD37EB"/>
    <w:rsid w:val="00AD4C8D"/>
    <w:rsid w:val="00AD6D61"/>
    <w:rsid w:val="00AE0A6C"/>
    <w:rsid w:val="00AE705B"/>
    <w:rsid w:val="00AF0050"/>
    <w:rsid w:val="00AF47AE"/>
    <w:rsid w:val="00AF7CA8"/>
    <w:rsid w:val="00AF7EE8"/>
    <w:rsid w:val="00B00A19"/>
    <w:rsid w:val="00B00A4D"/>
    <w:rsid w:val="00B00D8C"/>
    <w:rsid w:val="00B019E3"/>
    <w:rsid w:val="00B01BE0"/>
    <w:rsid w:val="00B02C65"/>
    <w:rsid w:val="00B042D6"/>
    <w:rsid w:val="00B11A9B"/>
    <w:rsid w:val="00B12899"/>
    <w:rsid w:val="00B23051"/>
    <w:rsid w:val="00B32ABB"/>
    <w:rsid w:val="00B365FF"/>
    <w:rsid w:val="00B41FD3"/>
    <w:rsid w:val="00B426D3"/>
    <w:rsid w:val="00B431DE"/>
    <w:rsid w:val="00B46D72"/>
    <w:rsid w:val="00B6107D"/>
    <w:rsid w:val="00B66A6B"/>
    <w:rsid w:val="00B70D03"/>
    <w:rsid w:val="00B71B95"/>
    <w:rsid w:val="00B73435"/>
    <w:rsid w:val="00B734FA"/>
    <w:rsid w:val="00B803E7"/>
    <w:rsid w:val="00B82E14"/>
    <w:rsid w:val="00B83CE0"/>
    <w:rsid w:val="00B8504C"/>
    <w:rsid w:val="00B855C1"/>
    <w:rsid w:val="00B8704D"/>
    <w:rsid w:val="00B93221"/>
    <w:rsid w:val="00B9610B"/>
    <w:rsid w:val="00BA0A29"/>
    <w:rsid w:val="00BA4DDE"/>
    <w:rsid w:val="00BC2527"/>
    <w:rsid w:val="00BC60FB"/>
    <w:rsid w:val="00BC655F"/>
    <w:rsid w:val="00BD5612"/>
    <w:rsid w:val="00BE1E62"/>
    <w:rsid w:val="00BE4F7F"/>
    <w:rsid w:val="00BF4E09"/>
    <w:rsid w:val="00BF5994"/>
    <w:rsid w:val="00BF7052"/>
    <w:rsid w:val="00BF7BA5"/>
    <w:rsid w:val="00C01C06"/>
    <w:rsid w:val="00C05FAB"/>
    <w:rsid w:val="00C06E8D"/>
    <w:rsid w:val="00C2200F"/>
    <w:rsid w:val="00C23294"/>
    <w:rsid w:val="00C26900"/>
    <w:rsid w:val="00C26CCC"/>
    <w:rsid w:val="00C376AD"/>
    <w:rsid w:val="00C40C67"/>
    <w:rsid w:val="00C42D4C"/>
    <w:rsid w:val="00C51206"/>
    <w:rsid w:val="00C51D2F"/>
    <w:rsid w:val="00C522BA"/>
    <w:rsid w:val="00C61273"/>
    <w:rsid w:val="00C64A77"/>
    <w:rsid w:val="00C664E0"/>
    <w:rsid w:val="00C76089"/>
    <w:rsid w:val="00C82173"/>
    <w:rsid w:val="00C83B5F"/>
    <w:rsid w:val="00C8572A"/>
    <w:rsid w:val="00C87CF5"/>
    <w:rsid w:val="00CA348A"/>
    <w:rsid w:val="00CB044E"/>
    <w:rsid w:val="00CB2503"/>
    <w:rsid w:val="00CB2CE6"/>
    <w:rsid w:val="00CB4654"/>
    <w:rsid w:val="00CC1D4F"/>
    <w:rsid w:val="00CC1D7C"/>
    <w:rsid w:val="00CC55DA"/>
    <w:rsid w:val="00CD1BE4"/>
    <w:rsid w:val="00CD5374"/>
    <w:rsid w:val="00CE2FD7"/>
    <w:rsid w:val="00CE4617"/>
    <w:rsid w:val="00CE79A8"/>
    <w:rsid w:val="00CF03B1"/>
    <w:rsid w:val="00CF08BB"/>
    <w:rsid w:val="00CF2FC2"/>
    <w:rsid w:val="00CF5B18"/>
    <w:rsid w:val="00CF6011"/>
    <w:rsid w:val="00D00EC1"/>
    <w:rsid w:val="00D16B91"/>
    <w:rsid w:val="00D37D65"/>
    <w:rsid w:val="00D45691"/>
    <w:rsid w:val="00D47734"/>
    <w:rsid w:val="00D55422"/>
    <w:rsid w:val="00D618A8"/>
    <w:rsid w:val="00D61996"/>
    <w:rsid w:val="00D62FCF"/>
    <w:rsid w:val="00D67244"/>
    <w:rsid w:val="00D80B03"/>
    <w:rsid w:val="00D867C8"/>
    <w:rsid w:val="00D87E9D"/>
    <w:rsid w:val="00D91A2D"/>
    <w:rsid w:val="00D9415C"/>
    <w:rsid w:val="00DA2A80"/>
    <w:rsid w:val="00DA469E"/>
    <w:rsid w:val="00DA5BA1"/>
    <w:rsid w:val="00DB17EF"/>
    <w:rsid w:val="00DB42DA"/>
    <w:rsid w:val="00DB4E0B"/>
    <w:rsid w:val="00DB5273"/>
    <w:rsid w:val="00DB5475"/>
    <w:rsid w:val="00DB7675"/>
    <w:rsid w:val="00DD0B50"/>
    <w:rsid w:val="00DD16B0"/>
    <w:rsid w:val="00DD19B6"/>
    <w:rsid w:val="00DD45CC"/>
    <w:rsid w:val="00DE5C59"/>
    <w:rsid w:val="00DF2D9F"/>
    <w:rsid w:val="00DF5DD2"/>
    <w:rsid w:val="00DF6E1E"/>
    <w:rsid w:val="00DF7B26"/>
    <w:rsid w:val="00E0102A"/>
    <w:rsid w:val="00E02104"/>
    <w:rsid w:val="00E060EC"/>
    <w:rsid w:val="00E11203"/>
    <w:rsid w:val="00E16723"/>
    <w:rsid w:val="00E234A8"/>
    <w:rsid w:val="00E25D5A"/>
    <w:rsid w:val="00E25DCD"/>
    <w:rsid w:val="00E269E1"/>
    <w:rsid w:val="00E3016B"/>
    <w:rsid w:val="00E3599E"/>
    <w:rsid w:val="00E375AA"/>
    <w:rsid w:val="00E37D53"/>
    <w:rsid w:val="00E416F9"/>
    <w:rsid w:val="00E445A1"/>
    <w:rsid w:val="00E45F13"/>
    <w:rsid w:val="00E478EE"/>
    <w:rsid w:val="00E50A96"/>
    <w:rsid w:val="00E510BC"/>
    <w:rsid w:val="00E53AA5"/>
    <w:rsid w:val="00E61256"/>
    <w:rsid w:val="00E6148D"/>
    <w:rsid w:val="00E626E6"/>
    <w:rsid w:val="00E6546F"/>
    <w:rsid w:val="00E7023F"/>
    <w:rsid w:val="00E73CB2"/>
    <w:rsid w:val="00E839BA"/>
    <w:rsid w:val="00E87584"/>
    <w:rsid w:val="00E97DD5"/>
    <w:rsid w:val="00EA10E9"/>
    <w:rsid w:val="00EA59B8"/>
    <w:rsid w:val="00EB7E3F"/>
    <w:rsid w:val="00EC2DF9"/>
    <w:rsid w:val="00EC4D23"/>
    <w:rsid w:val="00ED208D"/>
    <w:rsid w:val="00ED4007"/>
    <w:rsid w:val="00ED6313"/>
    <w:rsid w:val="00ED7259"/>
    <w:rsid w:val="00EE09AC"/>
    <w:rsid w:val="00EE6E36"/>
    <w:rsid w:val="00EF1C7D"/>
    <w:rsid w:val="00EF5BD1"/>
    <w:rsid w:val="00F00AC0"/>
    <w:rsid w:val="00F016BC"/>
    <w:rsid w:val="00F0660B"/>
    <w:rsid w:val="00F123AE"/>
    <w:rsid w:val="00F154BF"/>
    <w:rsid w:val="00F16C91"/>
    <w:rsid w:val="00F2509B"/>
    <w:rsid w:val="00F30A32"/>
    <w:rsid w:val="00F33D66"/>
    <w:rsid w:val="00F34925"/>
    <w:rsid w:val="00F44B88"/>
    <w:rsid w:val="00F45864"/>
    <w:rsid w:val="00F51000"/>
    <w:rsid w:val="00F54067"/>
    <w:rsid w:val="00F57C79"/>
    <w:rsid w:val="00F62762"/>
    <w:rsid w:val="00F660A0"/>
    <w:rsid w:val="00F71AD4"/>
    <w:rsid w:val="00F73331"/>
    <w:rsid w:val="00F82F03"/>
    <w:rsid w:val="00F87174"/>
    <w:rsid w:val="00F876BB"/>
    <w:rsid w:val="00F879EB"/>
    <w:rsid w:val="00F91D37"/>
    <w:rsid w:val="00F9610D"/>
    <w:rsid w:val="00F97BC1"/>
    <w:rsid w:val="00FA4DF9"/>
    <w:rsid w:val="00FA7427"/>
    <w:rsid w:val="00FB2653"/>
    <w:rsid w:val="00FB4534"/>
    <w:rsid w:val="00FB657F"/>
    <w:rsid w:val="00FC6647"/>
    <w:rsid w:val="00FC7BA5"/>
    <w:rsid w:val="00FD0FAE"/>
    <w:rsid w:val="00FD1487"/>
    <w:rsid w:val="00FD3684"/>
    <w:rsid w:val="00FD3F62"/>
    <w:rsid w:val="00FD53C6"/>
    <w:rsid w:val="00FE2185"/>
    <w:rsid w:val="00FE7D09"/>
    <w:rsid w:val="00FF05C0"/>
    <w:rsid w:val="00FF0F45"/>
    <w:rsid w:val="00FF27BA"/>
    <w:rsid w:val="00FF50B0"/>
    <w:rsid w:val="02100958"/>
    <w:rsid w:val="02B1D7BE"/>
    <w:rsid w:val="167BDDF4"/>
    <w:rsid w:val="3219C906"/>
    <w:rsid w:val="429B87F1"/>
    <w:rsid w:val="7BD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52C75FF8"/>
  <w15:docId w15:val="{D8666ED6-FA61-4EBF-B6A7-1E57D16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CH" w:eastAsia="hu-HU"/>
    </w:rPr>
  </w:style>
  <w:style w:type="paragraph" w:styleId="berschrift1">
    <w:name w:val="heading 1"/>
    <w:basedOn w:val="Standard"/>
    <w:next w:val="Standard"/>
    <w:link w:val="berschrift1Zchn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qFormat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styleId="z-Formularbeginn">
    <w:name w:val="HTML Top of Form"/>
    <w:basedOn w:val="Standard"/>
    <w:next w:val="Standard"/>
    <w:link w:val="z-FormularbeginnZchn"/>
    <w:hidden/>
    <w:rsid w:val="00501C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Formularende">
    <w:name w:val="HTML Bottom of Form"/>
    <w:basedOn w:val="Standard"/>
    <w:next w:val="Standard"/>
    <w:link w:val="z-FormularendeZchn"/>
    <w:hidden/>
    <w:rsid w:val="00501C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501C67"/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styleId="Kommentarzeichen">
    <w:name w:val="annotation reference"/>
    <w:semiHidden/>
    <w:rsid w:val="00501C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01C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C6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01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C6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tw4winMark">
    <w:name w:val="tw4winMark"/>
    <w:rsid w:val="00501C67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1C67"/>
    <w:rPr>
      <w:rFonts w:ascii="Courier New" w:eastAsia="Times New Roman" w:hAnsi="Courier New" w:cs="Courier New"/>
      <w:sz w:val="20"/>
      <w:szCs w:val="20"/>
      <w:lang w:eastAsia="de-CH"/>
    </w:rPr>
  </w:style>
  <w:style w:type="table" w:customStyle="1" w:styleId="MovetiaStandard1">
    <w:name w:val="Movetia Standard1"/>
    <w:basedOn w:val="NormaleTabelle"/>
    <w:uiPriority w:val="99"/>
    <w:rsid w:val="004229B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styleId="berarbeitung">
    <w:name w:val="Revision"/>
    <w:hidden/>
    <w:uiPriority w:val="99"/>
    <w:semiHidden/>
    <w:rsid w:val="0039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FC8F0B7-584B-471F-905F-26FE2202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Monika Wohlhauser</cp:lastModifiedBy>
  <cp:revision>27</cp:revision>
  <cp:lastPrinted>2018-09-24T15:37:00Z</cp:lastPrinted>
  <dcterms:created xsi:type="dcterms:W3CDTF">2019-03-25T12:37:00Z</dcterms:created>
  <dcterms:modified xsi:type="dcterms:W3CDTF">2021-02-02T13:54:00Z</dcterms:modified>
</cp:coreProperties>
</file>