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163F" w14:textId="792266E1" w:rsidR="00501C67" w:rsidRPr="00C3709B" w:rsidRDefault="00501C67" w:rsidP="001A5617">
      <w:pPr>
        <w:pStyle w:val="Untertitel"/>
        <w:rPr>
          <w:rFonts w:ascii="Arial" w:hAnsi="Arial" w:cs="Arial"/>
          <w:sz w:val="18"/>
          <w:szCs w:val="18"/>
        </w:rPr>
      </w:pPr>
      <w:r w:rsidRPr="00C3709B">
        <w:rPr>
          <w:rFonts w:ascii="Arial" w:hAnsi="Arial" w:cs="Arial"/>
          <w:sz w:val="18"/>
          <w:szCs w:val="18"/>
        </w:rPr>
        <w:t xml:space="preserve">Nationaler Lehrpersonenaustausch </w:t>
      </w:r>
      <w:r w:rsidR="004D3128">
        <w:rPr>
          <w:rFonts w:ascii="Arial" w:hAnsi="Arial" w:cs="Arial"/>
          <w:sz w:val="18"/>
          <w:szCs w:val="18"/>
        </w:rPr>
        <w:t>– Praktik</w:t>
      </w:r>
      <w:r w:rsidR="00947E48">
        <w:rPr>
          <w:rFonts w:ascii="Arial" w:hAnsi="Arial" w:cs="Arial"/>
          <w:sz w:val="18"/>
          <w:szCs w:val="18"/>
        </w:rPr>
        <w:t>um</w:t>
      </w:r>
    </w:p>
    <w:p w14:paraId="7A402C66" w14:textId="77777777" w:rsidR="00501C67" w:rsidRPr="00C3709B" w:rsidRDefault="00501C67" w:rsidP="001A5617">
      <w:pPr>
        <w:pStyle w:val="Titel"/>
        <w:rPr>
          <w:rFonts w:ascii="Arial" w:hAnsi="Arial" w:cs="Arial"/>
          <w:lang w:val="de-CH"/>
        </w:rPr>
      </w:pPr>
      <w:r w:rsidRPr="00C3709B">
        <w:rPr>
          <w:rFonts w:ascii="Arial" w:hAnsi="Arial" w:cs="Arial"/>
          <w:lang w:val="de-CH"/>
        </w:rPr>
        <w:t xml:space="preserve">Erfahrungsbericht </w:t>
      </w:r>
    </w:p>
    <w:p w14:paraId="553AF144" w14:textId="77777777" w:rsidR="004E52BE" w:rsidRPr="00C3709B" w:rsidRDefault="004E52BE" w:rsidP="004E52BE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C3709B">
        <w:rPr>
          <w:rFonts w:ascii="Arial" w:hAnsi="Arial" w:cs="Arial"/>
          <w:lang w:val="de-CH"/>
        </w:rPr>
        <w:t>Angaben zum Praktikant / zur Praktikantin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4E52BE" w:rsidRPr="00C3709B" w14:paraId="40E5CD3B" w14:textId="77777777" w:rsidTr="00692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1469C30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color w:val="30D2A9" w:themeColor="accent2"/>
                <w:sz w:val="18"/>
                <w:szCs w:val="20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bCs/>
                <w:color w:val="30D2A9" w:themeColor="accent2"/>
                <w:sz w:val="18"/>
                <w:szCs w:val="22"/>
                <w:lang w:val="de-CH" w:eastAsia="en-US"/>
              </w:rPr>
              <w:t>Vorname, Name</w:t>
            </w:r>
          </w:p>
        </w:tc>
        <w:tc>
          <w:tcPr>
            <w:tcW w:w="2524" w:type="pct"/>
            <w:gridSpan w:val="2"/>
          </w:tcPr>
          <w:p w14:paraId="1CE2B927" w14:textId="77777777" w:rsidR="004E52BE" w:rsidRPr="00865419" w:rsidRDefault="004E52BE" w:rsidP="0069206C">
            <w:pPr>
              <w:tabs>
                <w:tab w:val="left" w:pos="3119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22"/>
                <w:lang w:val="de-CH" w:eastAsia="en-US"/>
              </w:rPr>
            </w:pP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5419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865419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</w:tr>
      <w:tr w:rsidR="004E52BE" w:rsidRPr="00C3709B" w14:paraId="473E88E3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AFF35E3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Geburtsdatum  </w:t>
            </w:r>
          </w:p>
        </w:tc>
        <w:tc>
          <w:tcPr>
            <w:tcW w:w="2524" w:type="pct"/>
            <w:gridSpan w:val="2"/>
          </w:tcPr>
          <w:p w14:paraId="3BC31D0E" w14:textId="77777777" w:rsidR="004E52BE" w:rsidRPr="00865419" w:rsidRDefault="004E52B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18"/>
                <w:szCs w:val="22"/>
                <w:lang w:val="de-CH" w:eastAsia="en-US"/>
              </w:rPr>
            </w:pP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 (TT.MM.JJJJ)</w:t>
            </w:r>
          </w:p>
        </w:tc>
      </w:tr>
      <w:tr w:rsidR="004E52BE" w:rsidRPr="00C3709B" w14:paraId="06200250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5164E65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Geschlecht</w:t>
            </w:r>
            <w:r w:rsidRPr="00C3709B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ab/>
            </w:r>
          </w:p>
        </w:tc>
        <w:tc>
          <w:tcPr>
            <w:tcW w:w="2524" w:type="pct"/>
            <w:gridSpan w:val="2"/>
          </w:tcPr>
          <w:p w14:paraId="03CA620B" w14:textId="77777777" w:rsidR="004E52BE" w:rsidRPr="00865419" w:rsidRDefault="004E52B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</w:tr>
      <w:tr w:rsidR="004E52BE" w:rsidRPr="00C3709B" w14:paraId="50C48D1C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5056106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E-Mail</w:t>
            </w:r>
          </w:p>
        </w:tc>
        <w:tc>
          <w:tcPr>
            <w:tcW w:w="2524" w:type="pct"/>
            <w:gridSpan w:val="2"/>
          </w:tcPr>
          <w:p w14:paraId="0A67F23C" w14:textId="77777777" w:rsidR="004E52BE" w:rsidRPr="00865419" w:rsidRDefault="004E52B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</w:tr>
      <w:tr w:rsidR="004E52BE" w:rsidRPr="00C3709B" w14:paraId="1573D3A9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F66568C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Studienfach </w:t>
            </w:r>
          </w:p>
          <w:p w14:paraId="3412F780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</w:p>
          <w:p w14:paraId="56ADBDA5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  <w:t>Semester</w:t>
            </w:r>
          </w:p>
        </w:tc>
        <w:tc>
          <w:tcPr>
            <w:tcW w:w="1014" w:type="pct"/>
          </w:tcPr>
          <w:p w14:paraId="62513C1B" w14:textId="77777777" w:rsidR="004E52BE" w:rsidRPr="00865419" w:rsidRDefault="004E52B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  <w:p w14:paraId="617BB77E" w14:textId="77777777" w:rsidR="004E52BE" w:rsidRPr="00865419" w:rsidRDefault="004E52BE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  <w:p w14:paraId="623B34E3" w14:textId="77777777" w:rsidR="004E52BE" w:rsidRPr="00865419" w:rsidRDefault="004E52BE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  <w:tc>
          <w:tcPr>
            <w:tcW w:w="1510" w:type="pct"/>
          </w:tcPr>
          <w:p w14:paraId="1468D9AF" w14:textId="77777777" w:rsidR="004E52BE" w:rsidRPr="00865419" w:rsidRDefault="004E52B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</w:tc>
      </w:tr>
      <w:tr w:rsidR="004E52BE" w:rsidRPr="00C3709B" w14:paraId="4CAEAA06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78BC001" w14:textId="77777777" w:rsidR="004E52BE" w:rsidRPr="00C3709B" w:rsidRDefault="004E52B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  <w:t>Studienniveau</w:t>
            </w:r>
          </w:p>
        </w:tc>
        <w:tc>
          <w:tcPr>
            <w:tcW w:w="2524" w:type="pct"/>
            <w:gridSpan w:val="2"/>
          </w:tcPr>
          <w:p w14:paraId="6751B662" w14:textId="77777777" w:rsidR="004E52BE" w:rsidRPr="00865419" w:rsidRDefault="0085477A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0"/>
                  <w:lang w:val="de-CH" w:eastAsia="en-US"/>
                </w:rPr>
                <w:id w:val="1314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865419">
                  <w:rPr>
                    <w:rFonts w:ascii="Segoe UI Symbol" w:eastAsiaTheme="minorHAnsi" w:hAnsi="Segoe UI Symbol" w:cs="Segoe UI Symbol"/>
                    <w:sz w:val="18"/>
                    <w:szCs w:val="20"/>
                    <w:lang w:val="de-CH" w:eastAsia="en-US"/>
                  </w:rPr>
                  <w:t>☐</w:t>
                </w:r>
              </w:sdtContent>
            </w:sdt>
            <w:r w:rsidR="004E52BE"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 Bachelor         </w:t>
            </w:r>
            <w:sdt>
              <w:sdtPr>
                <w:rPr>
                  <w:rFonts w:ascii="Arial" w:eastAsiaTheme="minorHAnsi" w:hAnsi="Arial" w:cs="Arial"/>
                  <w:sz w:val="18"/>
                  <w:szCs w:val="20"/>
                  <w:lang w:val="de-CH" w:eastAsia="en-US"/>
                </w:rPr>
                <w:id w:val="3956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865419">
                  <w:rPr>
                    <w:rFonts w:ascii="Segoe UI Symbol" w:eastAsiaTheme="minorHAnsi" w:hAnsi="Segoe UI Symbol" w:cs="Segoe UI Symbol"/>
                    <w:sz w:val="18"/>
                    <w:szCs w:val="20"/>
                    <w:lang w:val="de-CH" w:eastAsia="en-US"/>
                  </w:rPr>
                  <w:t>☐</w:t>
                </w:r>
              </w:sdtContent>
            </w:sdt>
            <w:r w:rsidR="004E52BE"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 Master</w:t>
            </w:r>
          </w:p>
          <w:p w14:paraId="44CECD81" w14:textId="77777777" w:rsidR="004E52BE" w:rsidRPr="00865419" w:rsidRDefault="0085477A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0"/>
                  <w:lang w:val="de-CH" w:eastAsia="en-US"/>
                </w:rPr>
                <w:id w:val="5511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865419">
                  <w:rPr>
                    <w:rFonts w:ascii="Segoe UI Symbol" w:eastAsiaTheme="minorHAnsi" w:hAnsi="Segoe UI Symbol" w:cs="Segoe UI Symbol"/>
                    <w:sz w:val="18"/>
                    <w:szCs w:val="20"/>
                    <w:lang w:val="de-CH" w:eastAsia="en-US"/>
                  </w:rPr>
                  <w:t>☐</w:t>
                </w:r>
              </w:sdtContent>
            </w:sdt>
            <w:r w:rsidR="004E52BE" w:rsidRPr="00865419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 Nach Abschluss Studium</w:t>
            </w:r>
          </w:p>
        </w:tc>
      </w:tr>
      <w:tr w:rsidR="004E52BE" w:rsidRPr="00C3709B" w14:paraId="7E5EB929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3BD920D" w14:textId="77777777" w:rsidR="004E52BE" w:rsidRPr="00C3709B" w:rsidRDefault="004E52BE" w:rsidP="0069206C">
            <w:pPr>
              <w:spacing w:line="220" w:lineRule="atLeast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r w:rsidRPr="00C3709B"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  <w:t>Unterrichtsstufe</w:t>
            </w:r>
          </w:p>
        </w:tc>
        <w:tc>
          <w:tcPr>
            <w:tcW w:w="1014" w:type="pct"/>
          </w:tcPr>
          <w:p w14:paraId="7A98EFCF" w14:textId="77777777" w:rsidR="004E52BE" w:rsidRPr="00865419" w:rsidRDefault="0085477A" w:rsidP="0069206C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3170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E52BE" w:rsidRPr="00865419"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  <w:t xml:space="preserve"> Primar</w:t>
            </w:r>
          </w:p>
        </w:tc>
        <w:tc>
          <w:tcPr>
            <w:tcW w:w="1510" w:type="pct"/>
          </w:tcPr>
          <w:p w14:paraId="5834D866" w14:textId="2369DA93" w:rsidR="004E52BE" w:rsidRPr="00865419" w:rsidRDefault="0085477A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2"/>
                  <w:lang w:val="de-CH" w:eastAsia="en-US"/>
                </w:rPr>
                <w:id w:val="-9789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5BF">
                  <w:rPr>
                    <w:rFonts w:ascii="MS Gothic" w:eastAsia="MS Gothic" w:hAnsi="MS Gothic" w:cs="Arial" w:hint="eastAsia"/>
                    <w:sz w:val="18"/>
                    <w:szCs w:val="22"/>
                    <w:lang w:val="de-CH" w:eastAsia="en-US"/>
                  </w:rPr>
                  <w:t>☐</w:t>
                </w:r>
              </w:sdtContent>
            </w:sdt>
            <w:r w:rsidR="004E52BE" w:rsidRPr="00865419"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  <w:t xml:space="preserve"> Sek I </w:t>
            </w:r>
          </w:p>
        </w:tc>
      </w:tr>
      <w:tr w:rsidR="004E52BE" w:rsidRPr="00C3709B" w14:paraId="7C70F9AD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2F2609E" w14:textId="77777777" w:rsidR="004E52BE" w:rsidRPr="00C3709B" w:rsidRDefault="004E52BE" w:rsidP="0069206C">
            <w:pPr>
              <w:tabs>
                <w:tab w:val="left" w:pos="3119"/>
              </w:tabs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>Ich bin damit einverstanden, dass meine E-Mail-Adresse dazu verwendet werden kann, um mich</w:t>
            </w:r>
          </w:p>
          <w:p w14:paraId="777157A6" w14:textId="77777777" w:rsidR="004E52BE" w:rsidRPr="00C3709B" w:rsidRDefault="004E52BE" w:rsidP="0069206C">
            <w:pPr>
              <w:tabs>
                <w:tab w:val="left" w:pos="3119"/>
              </w:tabs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>zu einem späteren Zeitpunkt in Zusammenhang</w:t>
            </w:r>
          </w:p>
          <w:p w14:paraId="523C7BBB" w14:textId="77777777" w:rsidR="004E52BE" w:rsidRPr="00C3709B" w:rsidRDefault="004E52BE" w:rsidP="0069206C">
            <w:pPr>
              <w:spacing w:line="220" w:lineRule="atLeast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r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>mit Austausch und Mobilität zu kontaktieren.</w:t>
            </w:r>
          </w:p>
        </w:tc>
        <w:tc>
          <w:tcPr>
            <w:tcW w:w="1014" w:type="pct"/>
          </w:tcPr>
          <w:p w14:paraId="75639BA8" w14:textId="77777777" w:rsidR="004E52BE" w:rsidRPr="00865419" w:rsidRDefault="0085477A" w:rsidP="0069206C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67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E52BE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Ja</w:t>
            </w:r>
            <w:r w:rsidR="004E52BE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</w:p>
        </w:tc>
        <w:tc>
          <w:tcPr>
            <w:tcW w:w="1510" w:type="pct"/>
          </w:tcPr>
          <w:p w14:paraId="09577D5C" w14:textId="77777777" w:rsidR="004E52BE" w:rsidRPr="00865419" w:rsidRDefault="0085477A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28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E52BE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</w:tc>
      </w:tr>
    </w:tbl>
    <w:p w14:paraId="7E780E8C" w14:textId="77777777" w:rsidR="004E52BE" w:rsidRPr="00C3709B" w:rsidRDefault="004E52BE" w:rsidP="004E52BE">
      <w:pPr>
        <w:rPr>
          <w:rFonts w:ascii="Arial" w:hAnsi="Arial" w:cs="Arial"/>
          <w:lang w:val="de-CH"/>
        </w:rPr>
      </w:pPr>
    </w:p>
    <w:p w14:paraId="0AF44A22" w14:textId="28326D45" w:rsidR="00501C67" w:rsidRPr="00C3709B" w:rsidRDefault="00616470" w:rsidP="00FD3F62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C3709B">
        <w:rPr>
          <w:rFonts w:ascii="Arial" w:hAnsi="Arial" w:cs="Arial"/>
        </w:rPr>
        <w:t>Angaben zu</w:t>
      </w:r>
      <w:r w:rsidR="004F60A2">
        <w:rPr>
          <w:rFonts w:ascii="Arial" w:hAnsi="Arial" w:cs="Arial"/>
        </w:rPr>
        <w:t>r</w:t>
      </w:r>
      <w:r w:rsidR="00FD0FAE" w:rsidRPr="00C3709B">
        <w:rPr>
          <w:rFonts w:ascii="Arial" w:hAnsi="Arial" w:cs="Arial"/>
        </w:rPr>
        <w:t xml:space="preserve"> Heim</w:t>
      </w:r>
      <w:r w:rsidR="004F60A2">
        <w:rPr>
          <w:rFonts w:ascii="Arial" w:hAnsi="Arial" w:cs="Arial"/>
        </w:rPr>
        <w:t>institution</w:t>
      </w:r>
      <w:r w:rsidR="00947E48" w:rsidRPr="00C3709B">
        <w:rPr>
          <w:rFonts w:ascii="Arial" w:hAnsi="Arial" w:cs="Arial"/>
        </w:rPr>
        <w:t xml:space="preserve">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FD0FAE" w:rsidRPr="00C3709B" w14:paraId="66D48311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CC9E3E" w14:textId="1BB4742A" w:rsidR="00FD0FAE" w:rsidRPr="00C3709B" w:rsidRDefault="00FD0FAE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Name der Heim</w:t>
            </w:r>
            <w:r w:rsidR="00E11203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institution</w:t>
            </w:r>
          </w:p>
        </w:tc>
        <w:tc>
          <w:tcPr>
            <w:tcW w:w="2500" w:type="pct"/>
          </w:tcPr>
          <w:p w14:paraId="3CDF8A96" w14:textId="77777777" w:rsidR="00FD0FAE" w:rsidRPr="00865419" w:rsidRDefault="00FD0FAE" w:rsidP="00AB4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FD0FAE" w:rsidRPr="00C3709B" w14:paraId="098235B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B51692" w14:textId="77777777" w:rsidR="00FD0FAE" w:rsidRPr="00C3709B" w:rsidRDefault="00883F58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Ort</w:t>
            </w:r>
            <w:r w:rsidR="00FD0FAE"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500" w:type="pct"/>
          </w:tcPr>
          <w:p w14:paraId="1B2F8807" w14:textId="77777777" w:rsidR="00FD0FAE" w:rsidRPr="00865419" w:rsidRDefault="00FD0FAE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A8BB8E5" w14:textId="0DEB5D57" w:rsidR="00AB4E5C" w:rsidRPr="00C3709B" w:rsidRDefault="00AB4E5C" w:rsidP="00AB4E5C">
      <w:pPr>
        <w:tabs>
          <w:tab w:val="left" w:pos="5131"/>
        </w:tabs>
        <w:spacing w:after="200" w:line="2" w:lineRule="auto"/>
        <w:rPr>
          <w:rFonts w:ascii="Arial" w:hAnsi="Arial" w:cs="Arial"/>
        </w:rPr>
      </w:pPr>
    </w:p>
    <w:p w14:paraId="34C6417F" w14:textId="77777777" w:rsidR="0016283C" w:rsidRPr="00C3709B" w:rsidRDefault="0016283C" w:rsidP="0016283C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  <w:r w:rsidRPr="00C3709B">
        <w:rPr>
          <w:rFonts w:ascii="Arial" w:hAnsi="Arial" w:cs="Arial"/>
        </w:rPr>
        <w:t xml:space="preserve">Angaben zur Gastschule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16283C" w:rsidRPr="00C3709B" w14:paraId="112039E3" w14:textId="77777777" w:rsidTr="00593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CB8139" w14:textId="77777777" w:rsidR="0016283C" w:rsidRPr="00C3709B" w:rsidRDefault="0016283C" w:rsidP="00593519">
            <w:pPr>
              <w:ind w:right="155"/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 xml:space="preserve">Name </w:t>
            </w:r>
          </w:p>
        </w:tc>
        <w:tc>
          <w:tcPr>
            <w:tcW w:w="2500" w:type="pct"/>
          </w:tcPr>
          <w:p w14:paraId="7E294A9C" w14:textId="77777777" w:rsidR="0016283C" w:rsidRPr="00865419" w:rsidRDefault="0016283C" w:rsidP="00593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separate"/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end"/>
            </w:r>
          </w:p>
        </w:tc>
      </w:tr>
      <w:tr w:rsidR="0016283C" w:rsidRPr="00C3709B" w14:paraId="612E5B88" w14:textId="77777777" w:rsidTr="0059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596CA5" w14:textId="77777777" w:rsidR="0016283C" w:rsidRPr="00C3709B" w:rsidRDefault="0016283C" w:rsidP="00593519">
            <w:pPr>
              <w:ind w:right="155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Adresse (Strasse, Ort)</w:t>
            </w:r>
          </w:p>
        </w:tc>
        <w:tc>
          <w:tcPr>
            <w:tcW w:w="2500" w:type="pct"/>
          </w:tcPr>
          <w:p w14:paraId="2DA9ABBE" w14:textId="77777777" w:rsidR="0016283C" w:rsidRPr="00865419" w:rsidRDefault="0016283C" w:rsidP="0059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end"/>
            </w:r>
          </w:p>
        </w:tc>
      </w:tr>
      <w:tr w:rsidR="0016283C" w:rsidRPr="00C3709B" w14:paraId="635BC07E" w14:textId="77777777" w:rsidTr="0059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7A637F" w14:textId="77777777" w:rsidR="0016283C" w:rsidRPr="00C3709B" w:rsidRDefault="0016283C" w:rsidP="00593519">
            <w:pPr>
              <w:ind w:right="155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Vorname, Name und Funktion der Gastlehrperson</w:t>
            </w:r>
          </w:p>
        </w:tc>
        <w:tc>
          <w:tcPr>
            <w:tcW w:w="2500" w:type="pct"/>
          </w:tcPr>
          <w:p w14:paraId="5447D8FA" w14:textId="77777777" w:rsidR="0016283C" w:rsidRPr="00865419" w:rsidRDefault="0016283C" w:rsidP="0059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end"/>
            </w:r>
          </w:p>
        </w:tc>
      </w:tr>
      <w:tr w:rsidR="0016283C" w:rsidRPr="00C3709B" w14:paraId="638908CC" w14:textId="77777777" w:rsidTr="0059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1F47B2A" w14:textId="77777777" w:rsidR="0016283C" w:rsidRPr="00C3709B" w:rsidRDefault="0016283C" w:rsidP="00593519">
            <w:pPr>
              <w:ind w:right="155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Arbeitssprache(n) im Unterricht</w:t>
            </w:r>
          </w:p>
        </w:tc>
        <w:tc>
          <w:tcPr>
            <w:tcW w:w="2500" w:type="pct"/>
          </w:tcPr>
          <w:p w14:paraId="2B25C87C" w14:textId="77777777" w:rsidR="0016283C" w:rsidRPr="00865419" w:rsidRDefault="0016283C" w:rsidP="0059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end"/>
            </w:r>
          </w:p>
        </w:tc>
      </w:tr>
    </w:tbl>
    <w:p w14:paraId="172A76AC" w14:textId="77777777" w:rsidR="00630CD7" w:rsidRPr="00C3709B" w:rsidRDefault="00630CD7" w:rsidP="00AB4E5C">
      <w:pPr>
        <w:tabs>
          <w:tab w:val="left" w:pos="5131"/>
        </w:tabs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C3709B">
        <w:rPr>
          <w:rFonts w:ascii="Arial" w:hAnsi="Arial" w:cs="Arial"/>
        </w:rPr>
        <w:br w:type="page"/>
      </w:r>
      <w:r w:rsidR="00AB4E5C" w:rsidRPr="00C3709B">
        <w:rPr>
          <w:rFonts w:ascii="Arial" w:hAnsi="Arial" w:cs="Arial"/>
        </w:rPr>
        <w:lastRenderedPageBreak/>
        <w:tab/>
      </w:r>
    </w:p>
    <w:p w14:paraId="534C8225" w14:textId="77777777" w:rsidR="00FD3F62" w:rsidRPr="00C3709B" w:rsidRDefault="00F879EB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sz w:val="18"/>
          <w:szCs w:val="18"/>
        </w:rPr>
      </w:pPr>
      <w:r w:rsidRPr="00C3709B">
        <w:rPr>
          <w:rFonts w:ascii="Arial" w:hAnsi="Arial" w:cs="Arial"/>
        </w:rPr>
        <w:t>Angaben zum Praktikum</w:t>
      </w:r>
      <w:r w:rsidR="00FD3F62" w:rsidRPr="00C3709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MovetiaStandard1"/>
        <w:tblW w:w="8603" w:type="dxa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4302"/>
      </w:tblGrid>
      <w:tr w:rsidR="004A4B87" w:rsidRPr="00C3709B" w14:paraId="6ED0DA00" w14:textId="77777777" w:rsidTr="00067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25FBE6FE" w14:textId="00ED9380" w:rsidR="004A4B87" w:rsidRPr="00C3709B" w:rsidRDefault="004A4B87" w:rsidP="00C76089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Dauer </w:t>
            </w:r>
          </w:p>
        </w:tc>
        <w:tc>
          <w:tcPr>
            <w:tcW w:w="4302" w:type="dxa"/>
          </w:tcPr>
          <w:p w14:paraId="4BD96A53" w14:textId="354058DD" w:rsidR="004A4B87" w:rsidRPr="00C3709B" w:rsidRDefault="004A4B87" w:rsidP="00C76089">
            <w:pPr>
              <w:tabs>
                <w:tab w:val="left" w:pos="1428"/>
                <w:tab w:val="left" w:pos="2977"/>
                <w:tab w:val="left" w:pos="3544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Von 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bis 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(TT.MM.JJJJ)</w:t>
            </w:r>
          </w:p>
        </w:tc>
      </w:tr>
    </w:tbl>
    <w:p w14:paraId="355EF5CE" w14:textId="3929B90E" w:rsidR="00F879EB" w:rsidRPr="00C3709B" w:rsidRDefault="00FD3F62" w:rsidP="004A4B8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 w:rsidRPr="00C3709B">
        <w:rPr>
          <w:rFonts w:ascii="Arial" w:hAnsi="Arial" w:cs="Arial"/>
          <w:sz w:val="18"/>
          <w:szCs w:val="18"/>
        </w:rPr>
        <w:t>Information und Unterstützung in der Vorbereitungsphase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40"/>
        <w:gridCol w:w="4349"/>
      </w:tblGrid>
      <w:tr w:rsidR="0068297B" w:rsidRPr="00C3709B" w14:paraId="7D1C5E17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E56E026" w14:textId="49DC5724" w:rsidR="00F879EB" w:rsidRPr="00C3709B" w:rsidRDefault="00FA4DF9" w:rsidP="00AB4E5C">
            <w:pPr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Ist</w:t>
            </w:r>
            <w:r w:rsidR="002A4662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 das Praktikum obligatorischer Bestandteil Ihres Studiums? </w:t>
            </w:r>
          </w:p>
        </w:tc>
        <w:tc>
          <w:tcPr>
            <w:tcW w:w="2532" w:type="pct"/>
          </w:tcPr>
          <w:p w14:paraId="122052FD" w14:textId="0A7BF8C1" w:rsidR="00F879EB" w:rsidRPr="00865419" w:rsidRDefault="0085477A" w:rsidP="00AB4E5C">
            <w:pPr>
              <w:tabs>
                <w:tab w:val="left" w:pos="1428"/>
                <w:tab w:val="left" w:pos="2977"/>
                <w:tab w:val="left" w:pos="3544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9063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Ja</w:t>
            </w:r>
            <w:r w:rsidR="002766B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07540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68297B" w:rsidRPr="00C3709B" w14:paraId="2A3FA18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BB88311" w14:textId="45C4CD97" w:rsidR="008D688E" w:rsidRPr="00C3709B" w:rsidRDefault="0061211E" w:rsidP="00AB4E5C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Sprachliche Vorbereitung: </w:t>
            </w:r>
            <w:r w:rsidR="002E0955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Mussten Sie vor Praktikumsbeginn ein Modul oder gewisse Kenntnisse in der Zielsprache vorweisen?</w:t>
            </w:r>
          </w:p>
        </w:tc>
        <w:tc>
          <w:tcPr>
            <w:tcW w:w="2532" w:type="pct"/>
          </w:tcPr>
          <w:p w14:paraId="00C8966E" w14:textId="766396B1" w:rsidR="008D688E" w:rsidRPr="00865419" w:rsidRDefault="0085477A" w:rsidP="00AB4E5C">
            <w:pPr>
              <w:tabs>
                <w:tab w:val="left" w:pos="1430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767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Ja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3410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  <w:r w:rsidR="002766B3"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 xml:space="preserve"> </w:t>
            </w:r>
          </w:p>
        </w:tc>
      </w:tr>
      <w:tr w:rsidR="0036184D" w:rsidRPr="00C3709B" w14:paraId="66F3434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B3B0B3" w14:textId="2EB41911" w:rsidR="0036184D" w:rsidRPr="00C3709B" w:rsidRDefault="0036184D" w:rsidP="00AB4E5C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Wie schätzen Sie Ihre Sprachkompetenz </w:t>
            </w:r>
            <w:r w:rsidR="00C664E0" w:rsidRPr="00C3709B">
              <w:rPr>
                <w:rFonts w:ascii="Arial" w:hAnsi="Arial" w:cs="Arial"/>
                <w:bCs/>
                <w:sz w:val="18"/>
                <w:szCs w:val="18"/>
                <w:u w:val="single"/>
                <w:lang w:val="de-CH"/>
              </w:rPr>
              <w:t>vor</w:t>
            </w:r>
            <w:r w:rsidR="00C664E0"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dem Aufenthalt ein</w:t>
            </w:r>
            <w:r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>?</w:t>
            </w:r>
          </w:p>
        </w:tc>
        <w:tc>
          <w:tcPr>
            <w:tcW w:w="2532" w:type="pct"/>
          </w:tcPr>
          <w:p w14:paraId="118E8AA9" w14:textId="77777777" w:rsidR="004C43DE" w:rsidRPr="00865419" w:rsidRDefault="004C43DE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(keine Kenntnisse) bis 5 (sehr gute Kenntnisse)</w:t>
            </w:r>
          </w:p>
          <w:p w14:paraId="2A0D9AAA" w14:textId="1AD4E64C" w:rsidR="0036184D" w:rsidRPr="00865419" w:rsidRDefault="0085477A" w:rsidP="00AB4E5C">
            <w:pPr>
              <w:tabs>
                <w:tab w:val="left" w:pos="726"/>
                <w:tab w:val="left" w:pos="1572"/>
                <w:tab w:val="left" w:pos="2430"/>
                <w:tab w:val="left" w:pos="3271"/>
                <w:tab w:val="left" w:pos="4124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99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8161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454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857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9825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</w:tc>
      </w:tr>
      <w:tr w:rsidR="006F600A" w:rsidRPr="00C3709B" w14:paraId="18169B2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68B444" w14:textId="3D1528A7" w:rsidR="006F600A" w:rsidRPr="00C3709B" w:rsidRDefault="006F600A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Wurde Ihnen vor Beginn </w:t>
            </w:r>
            <w:r w:rsidR="00857315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des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Praktikums eine Praktikumsvereinbarung („Le</w:t>
            </w:r>
            <w:r w:rsidR="002E18CC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istungsvereinbarung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“) ausgestellt?</w:t>
            </w:r>
          </w:p>
        </w:tc>
        <w:tc>
          <w:tcPr>
            <w:tcW w:w="2532" w:type="pct"/>
          </w:tcPr>
          <w:p w14:paraId="54D85464" w14:textId="7514D667" w:rsidR="006F600A" w:rsidRPr="00865419" w:rsidRDefault="0085477A" w:rsidP="00AB4E5C">
            <w:pPr>
              <w:tabs>
                <w:tab w:val="left" w:pos="1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de-CH"/>
                </w:rPr>
                <w:id w:val="4588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 Ja</w:t>
            </w:r>
            <w:r w:rsidR="002766B3" w:rsidRPr="00865419">
              <w:rPr>
                <w:rFonts w:ascii="Arial" w:eastAsia="MS Gothic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val="de-CH"/>
                </w:rPr>
                <w:id w:val="155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 Nein</w:t>
            </w:r>
          </w:p>
          <w:p w14:paraId="0A2A694E" w14:textId="0407AE0A" w:rsidR="006F600A" w:rsidRPr="00865419" w:rsidRDefault="0085477A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de-CH"/>
                </w:rPr>
                <w:id w:val="-20036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 </w:t>
            </w:r>
            <w:r w:rsidR="006F600A" w:rsidRPr="00865419">
              <w:rPr>
                <w:rFonts w:ascii="Arial" w:eastAsia="MS Gothic" w:hAnsi="Arial" w:cs="Arial"/>
                <w:sz w:val="18"/>
                <w:szCs w:val="18"/>
                <w:lang w:val="de-CH"/>
              </w:rPr>
              <w:t>erst nach Praktikums</w:t>
            </w:r>
            <w:r w:rsidR="002A4151" w:rsidRPr="00865419">
              <w:rPr>
                <w:rFonts w:ascii="Arial" w:eastAsia="MS Gothic" w:hAnsi="Arial" w:cs="Arial"/>
                <w:sz w:val="18"/>
                <w:szCs w:val="18"/>
                <w:lang w:val="de-CH"/>
              </w:rPr>
              <w:t>beginn</w:t>
            </w:r>
          </w:p>
        </w:tc>
      </w:tr>
      <w:tr w:rsidR="006F600A" w:rsidRPr="00C3709B" w14:paraId="35B3CDEA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364BA58D" w14:textId="6705EBCD" w:rsidR="006F600A" w:rsidRPr="00C3709B" w:rsidRDefault="00857315" w:rsidP="00211299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Hatten Sie vor Beginn des Praktikums Kontakt mit der </w:t>
            </w:r>
            <w:r w:rsidR="00211299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Gastlehrperson</w:t>
            </w:r>
            <w:r w:rsidR="006F600A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an der Gas</w:t>
            </w:r>
            <w:r w:rsidR="00D47734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t</w:t>
            </w:r>
            <w:r w:rsidR="006F600A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schule (aufnehmende Lehrperson</w:t>
            </w:r>
            <w:r w:rsidR="00FA4DF9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und/oder Schulleitung</w:t>
            </w:r>
            <w:r w:rsidR="006F600A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)?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14F92958" w14:textId="384BFA6B" w:rsidR="006F600A" w:rsidRPr="00865419" w:rsidRDefault="0085477A" w:rsidP="00AB4E5C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937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E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A10E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F600A" w:rsidRPr="00865419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  <w:r w:rsidR="006F600A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540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E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A10E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F600A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Nein </w:t>
            </w:r>
          </w:p>
        </w:tc>
      </w:tr>
      <w:tr w:rsidR="006F600A" w:rsidRPr="00C3709B" w14:paraId="26A0934B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14:paraId="4DEF65A5" w14:textId="39E42BEB" w:rsidR="006F600A" w:rsidRPr="00C3709B" w:rsidRDefault="006F600A" w:rsidP="00AB4E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Erhielten Sie </w:t>
            </w:r>
            <w:r w:rsidR="00FB2653" w:rsidRPr="00C3709B">
              <w:rPr>
                <w:rFonts w:ascii="Arial" w:hAnsi="Arial" w:cs="Arial"/>
                <w:sz w:val="18"/>
                <w:szCs w:val="18"/>
                <w:u w:val="single"/>
                <w:lang w:val="de-CH" w:eastAsia="de-CH"/>
              </w:rPr>
              <w:t>vor</w:t>
            </w:r>
            <w:r w:rsidR="00025F77"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Beginn Ihres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Praktikums adäquate Unterstützung von der </w:t>
            </w:r>
            <w:proofErr w:type="spellStart"/>
            <w:r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>Heiminstitution</w:t>
            </w:r>
            <w:r w:rsidR="00025F77"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>und</w:t>
            </w:r>
            <w:proofErr w:type="spellEnd"/>
            <w:r w:rsidR="00025F77"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der Gastschule zur Organisation</w:t>
            </w:r>
            <w:r w:rsidR="001207A7"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und Vorbereitung</w:t>
            </w:r>
            <w:r w:rsidR="00025F77"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>?</w:t>
            </w:r>
          </w:p>
          <w:p w14:paraId="5E3A6241" w14:textId="77777777" w:rsidR="006F600A" w:rsidRPr="00C3709B" w:rsidRDefault="006F600A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00D82D30" w14:textId="77777777" w:rsidR="002E18CC" w:rsidRPr="00C3709B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004A33A7" w14:textId="77777777" w:rsidR="002E18CC" w:rsidRPr="00C3709B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39AC3D66" w14:textId="77777777" w:rsidR="002E18CC" w:rsidRPr="00C3709B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1FBC4C15" w14:textId="77777777" w:rsidR="002E18CC" w:rsidRPr="00C3709B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741B4A66" w14:textId="168ED4A4" w:rsidR="002E18CC" w:rsidRPr="00C3709B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Bemerkungen / Begründung dazu</w:t>
            </w:r>
            <w:r w:rsidR="0016283C" w:rsidRPr="00C3709B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2532" w:type="pct"/>
            <w:tcBorders>
              <w:top w:val="single" w:sz="4" w:space="0" w:color="auto"/>
              <w:bottom w:val="single" w:sz="4" w:space="0" w:color="auto"/>
            </w:tcBorders>
          </w:tcPr>
          <w:p w14:paraId="560214A1" w14:textId="77777777" w:rsidR="006F600A" w:rsidRPr="00865419" w:rsidRDefault="006F600A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(gering/nicht vorhanden) bis 5 (hervorragend)</w:t>
            </w:r>
          </w:p>
          <w:p w14:paraId="28DE3BC8" w14:textId="77777777" w:rsidR="008D47DB" w:rsidRPr="00865419" w:rsidRDefault="008D47DB" w:rsidP="00AB4E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 w:eastAsia="de-CH"/>
              </w:rPr>
              <w:t>Heiminstitution</w:t>
            </w:r>
          </w:p>
          <w:p w14:paraId="7582F8DB" w14:textId="7F825F23" w:rsidR="002766B3" w:rsidRPr="00865419" w:rsidRDefault="0085477A" w:rsidP="00AB4E5C">
            <w:pPr>
              <w:tabs>
                <w:tab w:val="left" w:pos="722"/>
                <w:tab w:val="left" w:pos="1572"/>
                <w:tab w:val="left" w:pos="2423"/>
                <w:tab w:val="left" w:pos="3273"/>
                <w:tab w:val="left" w:pos="412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247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737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14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4101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0532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BFF42AD" w14:textId="0A56619B" w:rsidR="006F600A" w:rsidRPr="00865419" w:rsidRDefault="006F600A" w:rsidP="00AB4E5C">
            <w:pPr>
              <w:tabs>
                <w:tab w:val="left" w:pos="4253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 w:eastAsia="de-CH"/>
              </w:rPr>
              <w:t>Gast</w:t>
            </w:r>
            <w:r w:rsidR="00F00AC0" w:rsidRPr="00865419">
              <w:rPr>
                <w:rFonts w:ascii="Arial" w:hAnsi="Arial" w:cs="Arial"/>
                <w:sz w:val="18"/>
                <w:szCs w:val="18"/>
                <w:lang w:val="de-CH" w:eastAsia="de-CH"/>
              </w:rPr>
              <w:t>schule</w:t>
            </w:r>
          </w:p>
          <w:p w14:paraId="6AADBFB6" w14:textId="276E8156" w:rsidR="002E18CC" w:rsidRPr="00865419" w:rsidRDefault="0085477A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874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920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8584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732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364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6F025B5A" w14:textId="77777777" w:rsidR="002E18CC" w:rsidRPr="00865419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4423B03" w14:textId="6BDEAB38" w:rsidR="006F600A" w:rsidRPr="00865419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instrText xml:space="preserve"> FORMTEXT </w:instrTex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separate"/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end"/>
            </w:r>
          </w:p>
        </w:tc>
      </w:tr>
    </w:tbl>
    <w:p w14:paraId="7D40D6D2" w14:textId="68EFA4AB" w:rsidR="00630CD7" w:rsidRPr="00C3709B" w:rsidRDefault="00630CD7" w:rsidP="00FD3F62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 w:rsidRPr="00C3709B">
        <w:rPr>
          <w:rFonts w:ascii="Arial" w:hAnsi="Arial" w:cs="Arial"/>
          <w:sz w:val="18"/>
          <w:szCs w:val="18"/>
        </w:rPr>
        <w:t>Während des Praktikums</w:t>
      </w:r>
    </w:p>
    <w:tbl>
      <w:tblPr>
        <w:tblStyle w:val="MovetiaStandard"/>
        <w:tblW w:w="500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296"/>
      </w:tblGrid>
      <w:tr w:rsidR="00347C5C" w:rsidRPr="00C3709B" w14:paraId="41CA7DF8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2A1208" w14:textId="42E92F3E" w:rsidR="00347C5C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Welche Fächer und Lektionen (inkl. Angabe zur Anzahl total) haben Sie unterrichtet?</w:t>
            </w:r>
          </w:p>
        </w:tc>
        <w:tc>
          <w:tcPr>
            <w:tcW w:w="2500" w:type="pct"/>
          </w:tcPr>
          <w:p w14:paraId="612ACB6A" w14:textId="213CB39F" w:rsidR="00FA4DF9" w:rsidRPr="00865419" w:rsidRDefault="00FA4DF9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separate"/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865419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end"/>
            </w:r>
          </w:p>
        </w:tc>
      </w:tr>
      <w:tr w:rsidR="00FA4DF9" w:rsidRPr="00C3709B" w14:paraId="0ACD4C2E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430ED1D" w14:textId="1B92B496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Auf welchem Weg fanden Sie Ihre Unterkunft?</w:t>
            </w:r>
          </w:p>
        </w:tc>
        <w:tc>
          <w:tcPr>
            <w:tcW w:w="2500" w:type="pct"/>
          </w:tcPr>
          <w:p w14:paraId="4098CC2E" w14:textId="77777777" w:rsidR="00FA4DF9" w:rsidRPr="00865419" w:rsidRDefault="0085477A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8842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Zimmervermittlung durch Gastschule oder andere  Organisation</w:t>
            </w:r>
          </w:p>
          <w:p w14:paraId="40DDDA2D" w14:textId="77777777" w:rsidR="00FA4DF9" w:rsidRPr="00865419" w:rsidRDefault="0085477A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912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durch Freunde/Familie</w:t>
            </w:r>
          </w:p>
          <w:p w14:paraId="1A07C58B" w14:textId="77777777" w:rsidR="00FA4DF9" w:rsidRPr="00865419" w:rsidRDefault="0085477A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854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Allgemeiner Wohnungsmarkt</w:t>
            </w:r>
          </w:p>
          <w:p w14:paraId="74054FA4" w14:textId="37322D21" w:rsidR="00FA4DF9" w:rsidRPr="00865419" w:rsidRDefault="0085477A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04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Andere (bitte angeben): </w:t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86541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FA4DF9" w:rsidRPr="00C3709B" w14:paraId="2419DA6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04F727B" w14:textId="1A6B8519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Wie beurteilen Sie </w:t>
            </w:r>
            <w:r w:rsidR="00A07A1D">
              <w:rPr>
                <w:rFonts w:ascii="Arial" w:hAnsi="Arial" w:cs="Arial"/>
                <w:sz w:val="18"/>
                <w:szCs w:val="18"/>
                <w:lang w:val="de-CH"/>
              </w:rPr>
              <w:t>Ihren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 Integrationsgrad </w:t>
            </w:r>
            <w:r w:rsidR="00396C72"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an der 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Gastschule?</w:t>
            </w:r>
          </w:p>
          <w:p w14:paraId="52E794ED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02C6565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581A32F7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5E14346" w14:textId="29028E76" w:rsidR="00FA4DF9" w:rsidRPr="00C3709B" w:rsidRDefault="00FA4DF9" w:rsidP="0016283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Bemerkungen / Begründung dazu:</w:t>
            </w:r>
          </w:p>
        </w:tc>
        <w:tc>
          <w:tcPr>
            <w:tcW w:w="2500" w:type="pct"/>
          </w:tcPr>
          <w:p w14:paraId="4DDEA820" w14:textId="77777777" w:rsidR="00FA4DF9" w:rsidRPr="00865419" w:rsidRDefault="00FA4DF9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(schlecht) bis 5 (hervorragend)</w:t>
            </w:r>
          </w:p>
          <w:p w14:paraId="2827E69F" w14:textId="74F260BA" w:rsidR="00FA4DF9" w:rsidRPr="00865419" w:rsidRDefault="0085477A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4620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03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4110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5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752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6C416703" w14:textId="1483B1EB" w:rsidR="00FA4DF9" w:rsidRPr="00865419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FA4DF9" w:rsidRPr="00C3709B" w14:paraId="50700BF4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EDC3BB9" w14:textId="7657A338" w:rsidR="00FA4DF9" w:rsidRPr="00C3709B" w:rsidRDefault="00FA4DF9" w:rsidP="00AB4E5C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lastRenderedPageBreak/>
              <w:t xml:space="preserve">Erhielten Sie </w:t>
            </w:r>
            <w:r w:rsidRPr="00C3709B">
              <w:rPr>
                <w:rFonts w:ascii="Arial" w:hAnsi="Arial" w:cs="Arial"/>
                <w:sz w:val="18"/>
                <w:szCs w:val="18"/>
                <w:u w:val="single"/>
                <w:lang w:val="de-CH" w:eastAsia="de-CH"/>
              </w:rPr>
              <w:t>während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des Praktikums adäquate Unterstützung von der Heiminstitution und der Gastschule?</w:t>
            </w:r>
          </w:p>
          <w:p w14:paraId="31EBD251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3EF04A6A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236387F2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C6314AC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01CE872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53E07875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235DFFC3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0C39BF3" w14:textId="77777777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57A0654" w14:textId="622001DB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Bemerkungen / Begründung dazu</w:t>
            </w:r>
            <w:r w:rsidR="0016283C" w:rsidRPr="00C3709B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  <w:p w14:paraId="2B22D908" w14:textId="22DB2982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</w:tc>
        <w:tc>
          <w:tcPr>
            <w:tcW w:w="2500" w:type="pct"/>
          </w:tcPr>
          <w:p w14:paraId="72ECC45F" w14:textId="77777777" w:rsidR="00FA4DF9" w:rsidRPr="00865419" w:rsidRDefault="00FA4DF9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(gering/nicht vorhanden) bis 5 (hervorragend)</w:t>
            </w:r>
          </w:p>
          <w:p w14:paraId="003660C2" w14:textId="77777777" w:rsidR="00FA4DF9" w:rsidRPr="00865419" w:rsidRDefault="00FA4DF9" w:rsidP="00AB4E5C">
            <w:pPr>
              <w:spacing w:before="6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 w:eastAsia="de-CH"/>
              </w:rPr>
              <w:t>Heiminstitution</w:t>
            </w:r>
          </w:p>
          <w:p w14:paraId="2C7C6E57" w14:textId="1A2E7CAC" w:rsidR="00FA4DF9" w:rsidRPr="00865419" w:rsidRDefault="0085477A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439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236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8240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194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699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36D4B14" w14:textId="77777777" w:rsidR="00FA4DF9" w:rsidRPr="00865419" w:rsidRDefault="00FA4DF9" w:rsidP="00AB4E5C">
            <w:pPr>
              <w:tabs>
                <w:tab w:val="left" w:pos="4253"/>
              </w:tabs>
              <w:spacing w:before="24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 w:eastAsia="de-CH"/>
              </w:rPr>
              <w:t>Gastschule</w:t>
            </w:r>
          </w:p>
          <w:p w14:paraId="49B845FD" w14:textId="77777777" w:rsidR="00FA4DF9" w:rsidRPr="00865419" w:rsidRDefault="0085477A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217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7354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8769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177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553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719085F5" w14:textId="363204B8" w:rsidR="00FA4DF9" w:rsidRPr="00865419" w:rsidRDefault="00FA4DF9" w:rsidP="00AB4E5C">
            <w:pPr>
              <w:tabs>
                <w:tab w:val="left" w:pos="270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7EBD4B2" w14:textId="6D4B7FF0" w:rsidR="00FA4DF9" w:rsidRPr="00865419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FA4DF9" w:rsidRPr="00C3709B" w14:paraId="41A3E0AA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876488" w14:textId="0477FAC6" w:rsidR="00FA4DF9" w:rsidRPr="00C3709B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Weitere allgemeine Bemerkungen</w:t>
            </w:r>
          </w:p>
        </w:tc>
        <w:tc>
          <w:tcPr>
            <w:tcW w:w="2500" w:type="pct"/>
          </w:tcPr>
          <w:p w14:paraId="6628ADE4" w14:textId="31FC46B9" w:rsidR="00FA4DF9" w:rsidRPr="00C3709B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2B52572A" w14:textId="7CE62D76" w:rsidR="00FE2185" w:rsidRPr="00C3709B" w:rsidRDefault="00FE2185" w:rsidP="00FD3F62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 w:rsidRPr="00C3709B">
        <w:rPr>
          <w:rFonts w:ascii="Arial" w:hAnsi="Arial" w:cs="Arial"/>
          <w:sz w:val="18"/>
          <w:szCs w:val="18"/>
        </w:rPr>
        <w:t>Nach dem Praktikum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0231F3" w:rsidRPr="00C3709B" w14:paraId="7053575E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shd w:val="clear" w:color="auto" w:fill="auto"/>
          </w:tcPr>
          <w:p w14:paraId="4ED06F38" w14:textId="77777777" w:rsidR="000231F3" w:rsidRPr="00C3709B" w:rsidRDefault="00E060EC" w:rsidP="00DC3BA0">
            <w:pPr>
              <w:spacing w:before="12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>Wie beurteilen</w:t>
            </w:r>
            <w:r w:rsidR="004D67A8" w:rsidRPr="00C3709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 xml:space="preserve"> Sie die Dauer Ihres Praktikum</w:t>
            </w:r>
            <w:r w:rsidRPr="00C3709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>s?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</w:tcPr>
          <w:p w14:paraId="2D4792D5" w14:textId="7E463B3C" w:rsidR="00791D37" w:rsidRPr="00865419" w:rsidRDefault="0085477A" w:rsidP="00AB4E5C">
            <w:pPr>
              <w:tabs>
                <w:tab w:val="left" w:pos="137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045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zu kurz</w:t>
            </w:r>
            <w:r w:rsidR="004D67A8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92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A8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zu lang</w:t>
            </w:r>
          </w:p>
          <w:p w14:paraId="2DD8C6E7" w14:textId="31C40495" w:rsidR="000231F3" w:rsidRPr="00865419" w:rsidRDefault="0085477A" w:rsidP="00AB4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79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4D67A8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genau richtig </w:t>
            </w:r>
          </w:p>
        </w:tc>
      </w:tr>
      <w:tr w:rsidR="000231F3" w:rsidRPr="00C3709B" w14:paraId="0F86BD05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84BADFB" w14:textId="77777777" w:rsidR="000231F3" w:rsidRPr="00C3709B" w:rsidRDefault="00E375AA" w:rsidP="00AB4E5C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Wie schätzen Sie Ihre Sprachkompetenz </w:t>
            </w:r>
            <w:r w:rsidR="00C664E0"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>nach dem Aufenthalt</w:t>
            </w:r>
            <w:r w:rsidRPr="00C3709B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ein?</w:t>
            </w:r>
          </w:p>
        </w:tc>
        <w:tc>
          <w:tcPr>
            <w:tcW w:w="4290" w:type="dxa"/>
          </w:tcPr>
          <w:p w14:paraId="0CAE5467" w14:textId="5C1328AF" w:rsidR="00FA4DF9" w:rsidRPr="00865419" w:rsidRDefault="00E375AA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(keine Kenntniss</w:t>
            </w:r>
            <w:r w:rsidR="00C664E0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e) bis 5 (sehr gute Kenntnisse)</w:t>
            </w:r>
          </w:p>
          <w:p w14:paraId="2CFD6133" w14:textId="6E5E8CC3" w:rsidR="000231F3" w:rsidRPr="00865419" w:rsidRDefault="0085477A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760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933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68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117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926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</w:tc>
      </w:tr>
      <w:tr w:rsidR="000231F3" w:rsidRPr="00C3709B" w14:paraId="7BD637D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F0E13FA" w14:textId="71B58680" w:rsidR="000231F3" w:rsidRPr="00C3709B" w:rsidRDefault="000231F3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Haben sich Ihre Erwartungen an d</w:t>
            </w:r>
            <w:r w:rsidR="002E18CC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ie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Gast</w:t>
            </w:r>
            <w:r w:rsidR="002E18CC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schule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in Bezug auf d</w:t>
            </w:r>
            <w:r w:rsidR="0043692E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as Praktikum insgesamt erfüllt?</w:t>
            </w:r>
          </w:p>
          <w:p w14:paraId="053938E7" w14:textId="77777777" w:rsidR="00EF1C7D" w:rsidRPr="00C3709B" w:rsidRDefault="00EF1C7D" w:rsidP="00AB4E5C">
            <w:pPr>
              <w:spacing w:before="240"/>
              <w:rPr>
                <w:rFonts w:ascii="Arial" w:hAnsi="Arial" w:cs="Arial"/>
                <w:color w:val="auto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Bemerkungen / Begründung dazu:</w:t>
            </w:r>
          </w:p>
        </w:tc>
        <w:tc>
          <w:tcPr>
            <w:tcW w:w="4290" w:type="dxa"/>
          </w:tcPr>
          <w:p w14:paraId="7A86C566" w14:textId="660CA228" w:rsidR="00FA4DF9" w:rsidRPr="00865419" w:rsidRDefault="000231F3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(schlecht) bis 5 (hervorragend)</w:t>
            </w:r>
          </w:p>
          <w:p w14:paraId="2611F3EA" w14:textId="7460C085" w:rsidR="002E18CC" w:rsidRPr="00865419" w:rsidRDefault="0085477A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9179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3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334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633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676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3EC6A142" w14:textId="77777777" w:rsidR="00DB5273" w:rsidRPr="00865419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2D2FE7C4" w14:textId="21DB10DD" w:rsidR="000231F3" w:rsidRPr="00865419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64286A6C" w14:textId="77777777" w:rsidR="00F879EB" w:rsidRPr="00C3709B" w:rsidRDefault="00B93221" w:rsidP="00A10430">
      <w:pPr>
        <w:pStyle w:val="berschrift2nummeriert"/>
        <w:numPr>
          <w:ilvl w:val="0"/>
          <w:numId w:val="0"/>
        </w:numPr>
        <w:tabs>
          <w:tab w:val="left" w:pos="6946"/>
        </w:tabs>
        <w:ind w:left="425" w:hanging="425"/>
        <w:rPr>
          <w:rFonts w:ascii="Arial" w:hAnsi="Arial" w:cs="Arial"/>
        </w:rPr>
      </w:pPr>
      <w:bookmarkStart w:id="0" w:name="_GoBack"/>
      <w:bookmarkEnd w:id="0"/>
      <w:r w:rsidRPr="00C3709B">
        <w:rPr>
          <w:rFonts w:ascii="Arial" w:hAnsi="Arial" w:cs="Arial"/>
        </w:rPr>
        <w:t>An</w:t>
      </w:r>
      <w:r w:rsidR="006A4E18" w:rsidRPr="00C3709B">
        <w:rPr>
          <w:rFonts w:ascii="Arial" w:hAnsi="Arial" w:cs="Arial"/>
        </w:rPr>
        <w:t>erkennung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68297B" w:rsidRPr="00C3709B" w14:paraId="0F2ADF11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9AF3C6" w14:textId="7464B7C0" w:rsidR="006A4E18" w:rsidRPr="00C3709B" w:rsidRDefault="00CE2FD7" w:rsidP="00AB4E5C">
            <w:p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 xml:space="preserve">Wird Ihr Praktikum </w:t>
            </w:r>
            <w:r w:rsidR="00172983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 xml:space="preserve">als </w:t>
            </w: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Best</w:t>
            </w:r>
            <w:r w:rsidR="00B6107D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andteil des Studiums anerkannt?</w:t>
            </w:r>
          </w:p>
        </w:tc>
        <w:tc>
          <w:tcPr>
            <w:tcW w:w="2500" w:type="pct"/>
          </w:tcPr>
          <w:p w14:paraId="4B86D875" w14:textId="395E4610" w:rsidR="006A4E18" w:rsidRPr="00865419" w:rsidRDefault="0085477A" w:rsidP="00AB4E5C">
            <w:pPr>
              <w:tabs>
                <w:tab w:val="left" w:pos="1235"/>
                <w:tab w:val="left" w:pos="2369"/>
                <w:tab w:val="left" w:pos="3367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231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Ja</w:t>
            </w:r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555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Nein</w:t>
            </w:r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288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teilweise</w:t>
            </w:r>
          </w:p>
        </w:tc>
      </w:tr>
      <w:tr w:rsidR="0068297B" w:rsidRPr="00C3709B" w14:paraId="715B2F94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A90315" w14:textId="3A095594" w:rsidR="006A4E18" w:rsidRPr="00C3709B" w:rsidRDefault="00CE2FD7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Wenn ja, welche Anerkennung erhalten Sie?</w:t>
            </w:r>
          </w:p>
        </w:tc>
        <w:tc>
          <w:tcPr>
            <w:tcW w:w="2500" w:type="pct"/>
          </w:tcPr>
          <w:p w14:paraId="02E7FC19" w14:textId="6CA08AFB" w:rsidR="003E01AE" w:rsidRPr="00865419" w:rsidRDefault="0085477A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846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E2FD7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ECTS 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102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E705B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D618A8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Nennung im 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>Diploma Supplement</w:t>
            </w:r>
          </w:p>
          <w:p w14:paraId="18BEF8CB" w14:textId="7AE911FA" w:rsidR="006A4E18" w:rsidRPr="00865419" w:rsidRDefault="0085477A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60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AE705B" w:rsidRPr="00865419">
              <w:rPr>
                <w:rFonts w:ascii="Arial" w:hAnsi="Arial" w:cs="Arial"/>
                <w:sz w:val="18"/>
                <w:szCs w:val="18"/>
                <w:lang w:val="de-CH"/>
              </w:rPr>
              <w:t>sonstige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0645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C2527" w:rsidRPr="00865419">
              <w:rPr>
                <w:rFonts w:ascii="Arial" w:hAnsi="Arial" w:cs="Arial"/>
                <w:sz w:val="18"/>
                <w:szCs w:val="18"/>
                <w:lang w:val="de-CH"/>
              </w:rPr>
              <w:t>wei</w:t>
            </w:r>
            <w:r w:rsidR="00CE2FD7" w:rsidRPr="00865419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="00AE705B" w:rsidRPr="00865419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="00FE218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nicht</w:t>
            </w:r>
          </w:p>
        </w:tc>
      </w:tr>
      <w:tr w:rsidR="00D618A8" w:rsidRPr="00C3709B" w14:paraId="6E20BF55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3D3B93" w14:textId="77777777" w:rsidR="00D618A8" w:rsidRPr="00C3709B" w:rsidRDefault="00D618A8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Wurde Ihnen nach Abschluss des Praktikums von der Gastschule ein Arbeit</w:t>
            </w:r>
            <w:r w:rsidR="000231F3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s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zeugnis / Zertifikat, o.Ä. ausgestellt?</w:t>
            </w:r>
          </w:p>
        </w:tc>
        <w:tc>
          <w:tcPr>
            <w:tcW w:w="2500" w:type="pct"/>
          </w:tcPr>
          <w:p w14:paraId="12234528" w14:textId="534FA6D2" w:rsidR="00D618A8" w:rsidRPr="00865419" w:rsidRDefault="0085477A" w:rsidP="00AB4E5C">
            <w:pPr>
              <w:tabs>
                <w:tab w:val="left" w:pos="1276"/>
                <w:tab w:val="left" w:pos="2510"/>
                <w:tab w:val="left" w:pos="3077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36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54067" w:rsidRPr="00865419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623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67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54067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470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30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54067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1C280D" w:rsidRPr="00865419">
              <w:rPr>
                <w:rFonts w:ascii="Arial" w:hAnsi="Arial" w:cs="Arial"/>
                <w:sz w:val="18"/>
                <w:szCs w:val="18"/>
                <w:lang w:val="de-CH"/>
              </w:rPr>
              <w:t>w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>ird noch erwartet</w:t>
            </w:r>
          </w:p>
        </w:tc>
      </w:tr>
    </w:tbl>
    <w:p w14:paraId="79591BBB" w14:textId="77777777" w:rsidR="008B3567" w:rsidRPr="00C3709B" w:rsidRDefault="008B3567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C3709B">
        <w:rPr>
          <w:rFonts w:ascii="Arial" w:hAnsi="Arial" w:cs="Arial"/>
          <w:lang w:val="de-CH"/>
        </w:rPr>
        <w:t>Finanzielles</w:t>
      </w:r>
    </w:p>
    <w:tbl>
      <w:tblPr>
        <w:tblStyle w:val="MovetiaStandard"/>
        <w:tblW w:w="85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935E36" w:rsidRPr="00C3709B" w14:paraId="42D7AB7C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41E18A" w14:textId="5C161744" w:rsidR="00935E36" w:rsidRPr="00C3709B" w:rsidRDefault="000F5C17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Lebenshaltungsk</w:t>
            </w:r>
            <w:r w:rsidR="00935E36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osten während des </w:t>
            </w: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A</w:t>
            </w:r>
            <w:r w:rsidR="00935E36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ufenthalts (Durchschnitt</w:t>
            </w: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 / </w:t>
            </w:r>
            <w:r w:rsidR="00A4127F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M</w:t>
            </w:r>
            <w:r w:rsidR="00EE09AC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onat</w:t>
            </w:r>
            <w:r w:rsidR="00935E36"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): </w:t>
            </w:r>
          </w:p>
        </w:tc>
        <w:tc>
          <w:tcPr>
            <w:tcW w:w="4336" w:type="dxa"/>
          </w:tcPr>
          <w:p w14:paraId="6E761384" w14:textId="2A7EC346" w:rsidR="00935E36" w:rsidRPr="00865419" w:rsidRDefault="00DF2D9F" w:rsidP="00AB4E5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935E36" w:rsidRPr="00C3709B" w14:paraId="52CF6178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6DA89B0" w14:textId="77777777" w:rsidR="00935E36" w:rsidRPr="00C3709B" w:rsidRDefault="00935E36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In welchem Umfang deckte </w:t>
            </w:r>
            <w:r w:rsidR="00FF50B0" w:rsidRPr="00C3709B">
              <w:rPr>
                <w:rFonts w:ascii="Arial" w:hAnsi="Arial" w:cs="Arial"/>
                <w:sz w:val="18"/>
                <w:szCs w:val="18"/>
                <w:lang w:val="de-CH"/>
              </w:rPr>
              <w:t>der Zuschuss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 Ihre Kosten? </w:t>
            </w:r>
          </w:p>
          <w:p w14:paraId="68E11660" w14:textId="77777777" w:rsidR="00935E36" w:rsidRPr="00C3709B" w:rsidRDefault="00935E36" w:rsidP="00AB4E5C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6" w:type="dxa"/>
          </w:tcPr>
          <w:p w14:paraId="34E61A2B" w14:textId="192933B8" w:rsidR="00FA4DF9" w:rsidRPr="00865419" w:rsidRDefault="00FF50B0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(gar nicht) bis 5 (völlig)</w:t>
            </w:r>
          </w:p>
          <w:p w14:paraId="0A895D5D" w14:textId="0CDABCFC" w:rsidR="00935E36" w:rsidRPr="00865419" w:rsidRDefault="0085477A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328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7023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2894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5830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6365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</w:tc>
      </w:tr>
      <w:tr w:rsidR="00DF2D9F" w:rsidRPr="00C3709B" w14:paraId="5940B51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8DB2AA2" w14:textId="77777777" w:rsidR="00A03FBD" w:rsidRPr="00C3709B" w:rsidRDefault="00935E36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Wann haben Sie </w:t>
            </w:r>
            <w:r w:rsidR="004D6E8C" w:rsidRPr="00C3709B">
              <w:rPr>
                <w:rFonts w:ascii="Arial" w:hAnsi="Arial" w:cs="Arial"/>
                <w:sz w:val="18"/>
                <w:szCs w:val="18"/>
                <w:lang w:val="de-CH"/>
              </w:rPr>
              <w:t>den Zuschuss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 erhalten? </w:t>
            </w:r>
          </w:p>
          <w:p w14:paraId="0AFF743A" w14:textId="74715AE2" w:rsidR="00935E36" w:rsidRPr="00C3709B" w:rsidRDefault="00172983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(m</w:t>
            </w:r>
            <w:r w:rsidR="00935E36" w:rsidRPr="00C3709B">
              <w:rPr>
                <w:rFonts w:ascii="Arial" w:hAnsi="Arial" w:cs="Arial"/>
                <w:sz w:val="18"/>
                <w:szCs w:val="18"/>
                <w:lang w:val="de-CH"/>
              </w:rPr>
              <w:t>ehrere Antworten möglich)</w:t>
            </w:r>
          </w:p>
          <w:p w14:paraId="051A93CA" w14:textId="77777777" w:rsidR="00935E36" w:rsidRPr="00C3709B" w:rsidRDefault="00935E36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6" w:type="dxa"/>
          </w:tcPr>
          <w:p w14:paraId="67A46121" w14:textId="1456703D" w:rsidR="001114B9" w:rsidRPr="00865419" w:rsidRDefault="0085477A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644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vor dem Aufenthalt</w:t>
            </w:r>
          </w:p>
          <w:p w14:paraId="282F2A66" w14:textId="5F3AAD9A" w:rsidR="001114B9" w:rsidRPr="00865419" w:rsidRDefault="0085477A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443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zu Beginn des Aufenthalts</w:t>
            </w:r>
          </w:p>
          <w:p w14:paraId="347A44C0" w14:textId="382F0F60" w:rsidR="001114B9" w:rsidRPr="00865419" w:rsidRDefault="0085477A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082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r w:rsidR="00A03FBD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während des </w:t>
            </w:r>
            <w:r w:rsidR="00DB5273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Aufenthalts</w:t>
            </w:r>
          </w:p>
          <w:p w14:paraId="51AC4E58" w14:textId="7BEF9454" w:rsidR="001114B9" w:rsidRPr="00865419" w:rsidRDefault="0085477A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130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zum Ende des Aufenthalts</w:t>
            </w:r>
          </w:p>
          <w:p w14:paraId="5A466294" w14:textId="7823ECD5" w:rsidR="00935E36" w:rsidRPr="00865419" w:rsidRDefault="0085477A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194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nach dem Aufenthalt </w:t>
            </w:r>
          </w:p>
        </w:tc>
      </w:tr>
      <w:tr w:rsidR="00935E36" w:rsidRPr="00C3709B" w14:paraId="34D0F88F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C5F10B" w14:textId="1D681838" w:rsidR="006A00A7" w:rsidRPr="00C3709B" w:rsidRDefault="00CC1D7C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Mussten Sie für </w:t>
            </w:r>
            <w:r w:rsidR="00172983"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dieses 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Praktikum </w:t>
            </w:r>
            <w:r w:rsidR="00253C7F" w:rsidRPr="00C3709B">
              <w:rPr>
                <w:rFonts w:ascii="Arial" w:hAnsi="Arial" w:cs="Arial"/>
                <w:sz w:val="18"/>
                <w:szCs w:val="18"/>
                <w:lang w:val="de-CH"/>
              </w:rPr>
              <w:t>e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ine Gebühr verrichten</w:t>
            </w:r>
            <w:r w:rsidR="006A00A7"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 / einen Beitrag zahlen?</w:t>
            </w:r>
          </w:p>
        </w:tc>
        <w:tc>
          <w:tcPr>
            <w:tcW w:w="4336" w:type="dxa"/>
          </w:tcPr>
          <w:p w14:paraId="62BCF9E0" w14:textId="2C0527CF" w:rsidR="00CC1D7C" w:rsidRPr="00865419" w:rsidRDefault="0085477A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594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C1D7C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880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7C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  <w:p w14:paraId="278DEF72" w14:textId="77777777" w:rsidR="0086568B" w:rsidRPr="00865419" w:rsidRDefault="0086568B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06CB0023" w14:textId="0C1A5253" w:rsidR="00935E36" w:rsidRPr="00865419" w:rsidRDefault="00B6107D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lastRenderedPageBreak/>
              <w:t xml:space="preserve">Wenn ja, in welcher Höhe? </w:t>
            </w:r>
            <w:r w:rsidR="00B73435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CHF </w:t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38794C22" w14:textId="0E3C3B81" w:rsidR="00FD3F62" w:rsidRPr="00C3709B" w:rsidRDefault="00FD3F62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  <w:r w:rsidRPr="00C3709B">
        <w:rPr>
          <w:rFonts w:ascii="Arial" w:hAnsi="Arial" w:cs="Arial"/>
          <w:lang w:val="de-CH"/>
        </w:rPr>
        <w:lastRenderedPageBreak/>
        <w:t>Persönliche Erfahrungen</w:t>
      </w:r>
    </w:p>
    <w:tbl>
      <w:tblPr>
        <w:tblStyle w:val="MovetiaStandard"/>
        <w:tblW w:w="8589" w:type="dxa"/>
        <w:tblLook w:val="04A0" w:firstRow="1" w:lastRow="0" w:firstColumn="1" w:lastColumn="0" w:noHBand="0" w:noVBand="1"/>
      </w:tblPr>
      <w:tblGrid>
        <w:gridCol w:w="4294"/>
        <w:gridCol w:w="4295"/>
      </w:tblGrid>
      <w:tr w:rsidR="00A47CE7" w:rsidRPr="00C3709B" w14:paraId="778C6E44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4CEA5F6A" w14:textId="77777777" w:rsidR="00A47CE7" w:rsidRPr="00C3709B" w:rsidRDefault="00A47CE7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Welche waren Ihre Motivationsgründe für ein Praktikum innerhalb der Schweiz?</w:t>
            </w:r>
          </w:p>
          <w:p w14:paraId="5D4AB3EA" w14:textId="627B8937" w:rsidR="00172983" w:rsidRPr="00C3709B" w:rsidRDefault="00172983" w:rsidP="00AB4E5C">
            <w:pPr>
              <w:spacing w:after="120"/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(mehrere Antworten möglich)</w:t>
            </w:r>
          </w:p>
          <w:p w14:paraId="565B4C3C" w14:textId="77777777" w:rsidR="00A47CE7" w:rsidRPr="00C3709B" w:rsidRDefault="00A47CE7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</w:p>
        </w:tc>
        <w:tc>
          <w:tcPr>
            <w:tcW w:w="4295" w:type="dxa"/>
          </w:tcPr>
          <w:p w14:paraId="078874C3" w14:textId="3531A7C6" w:rsidR="00A47CE7" w:rsidRPr="00865419" w:rsidRDefault="0085477A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5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Akademische (Pflichtbestandteil des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Curriculums) </w:t>
            </w:r>
          </w:p>
          <w:p w14:paraId="18F423F3" w14:textId="59BBAA0A" w:rsidR="00A47CE7" w:rsidRPr="00865419" w:rsidRDefault="0085477A" w:rsidP="00AB4E5C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17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Erwerb von Berufserfahrung </w:t>
            </w:r>
          </w:p>
          <w:p w14:paraId="6913E336" w14:textId="7442793A" w:rsidR="00A47CE7" w:rsidRPr="00865419" w:rsidRDefault="0085477A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181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 xml:space="preserve">Erwerb neuer beruflicher Kompetenzen und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>Fähigkeiten</w:t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</w:p>
          <w:p w14:paraId="4777A1FF" w14:textId="2A802AEB" w:rsidR="00263DD5" w:rsidRPr="00865419" w:rsidRDefault="0085477A" w:rsidP="00AB4E5C">
            <w:pPr>
              <w:tabs>
                <w:tab w:val="left" w:pos="372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322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(</w:t>
            </w:r>
            <w:proofErr w:type="spellStart"/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inter</w:t>
            </w:r>
            <w:proofErr w:type="spellEnd"/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)kulturelle Erfahrung </w:t>
            </w:r>
          </w:p>
          <w:p w14:paraId="158AB65F" w14:textId="11FB4E6B" w:rsidR="00263DD5" w:rsidRPr="00865419" w:rsidRDefault="0085477A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023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813FF0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Stärken </w:t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von Sprachkenntnissen </w:t>
            </w:r>
          </w:p>
          <w:p w14:paraId="1151C25A" w14:textId="70FC1890" w:rsidR="00263DD5" w:rsidRPr="00865419" w:rsidRDefault="0085477A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410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Aufbau eines </w:t>
            </w:r>
            <w:r w:rsidR="00DB5273" w:rsidRPr="00865419">
              <w:rPr>
                <w:rFonts w:ascii="Arial" w:hAnsi="Arial" w:cs="Arial"/>
                <w:bCs/>
                <w:color w:val="auto"/>
                <w:sz w:val="18"/>
                <w:szCs w:val="18"/>
                <w:lang w:val="de-CH"/>
              </w:rPr>
              <w:t>beruflichen Netzwerks</w:t>
            </w:r>
          </w:p>
          <w:p w14:paraId="553E8E09" w14:textId="65F14720" w:rsidR="00263DD5" w:rsidRPr="00865419" w:rsidRDefault="0085477A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52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berufliche Pläne/Förderung der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Wettbewerbsfähigkeit auf dem Arbeitsmarkt </w:t>
            </w:r>
          </w:p>
          <w:p w14:paraId="663C189F" w14:textId="4CFE1A97" w:rsidR="00A47CE7" w:rsidRPr="00865419" w:rsidRDefault="0085477A" w:rsidP="00AB4E5C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6568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Unabhängigkeit/Selbständigkeit</w:t>
            </w:r>
            <w:r w:rsidR="00813FF0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/Erfahrung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813FF0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ausserhalb der Komfortzone</w:t>
            </w:r>
            <w:r w:rsidR="00263DD5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</w:p>
          <w:p w14:paraId="2A897CFB" w14:textId="2652C465" w:rsidR="00A47CE7" w:rsidRPr="00865419" w:rsidRDefault="0085477A" w:rsidP="00AB4E5C">
            <w:pPr>
              <w:tabs>
                <w:tab w:val="left" w:pos="3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774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E7" w:rsidRPr="00865419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Andere (bitte angeben): </w:t>
            </w:r>
            <w:r w:rsidR="00A47CE7"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="00A47CE7"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A47CE7"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865419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A47CE7" w:rsidRPr="00C3709B" w14:paraId="364BA091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616F12AC" w14:textId="211C0B27" w:rsidR="00A47CE7" w:rsidRPr="00C3709B" w:rsidRDefault="00A47CE7" w:rsidP="00AB4E5C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Beurteilung des </w:t>
            </w:r>
            <w:r w:rsidRPr="00C3709B"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  <w:t>fachlichen, berufsbezogenen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Nutzens</w:t>
            </w:r>
            <w:r w:rsidR="00396C72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(inkl. erlernen von neuen Techniken/Methoden des Unterrichtens)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:</w:t>
            </w:r>
            <w:r w:rsidRPr="00C3709B"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  <w:t xml:space="preserve"> </w:t>
            </w:r>
          </w:p>
          <w:p w14:paraId="7D2C46F1" w14:textId="77777777" w:rsidR="00F876BB" w:rsidRPr="00C3709B" w:rsidRDefault="00F876BB" w:rsidP="00AB4E5C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</w:p>
          <w:p w14:paraId="26AA926C" w14:textId="34A7E954" w:rsidR="00F876BB" w:rsidRPr="00C3709B" w:rsidRDefault="00DC3BA0" w:rsidP="00DC3BA0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Unter welchen Umständen wäre dieser Nutzen noch grösser</w:t>
            </w:r>
            <w:r w:rsidR="00F876BB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für Sie ausgefallen</w:t>
            </w:r>
            <w:r w:rsidR="00F876BB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:</w:t>
            </w:r>
          </w:p>
        </w:tc>
        <w:tc>
          <w:tcPr>
            <w:tcW w:w="4295" w:type="dxa"/>
          </w:tcPr>
          <w:p w14:paraId="78C01146" w14:textId="77777777" w:rsidR="00A47CE7" w:rsidRPr="00865419" w:rsidRDefault="00A47CE7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(gering/nicht vorhanden) bis 5 (hervorragend)</w:t>
            </w:r>
          </w:p>
          <w:p w14:paraId="0CF251A6" w14:textId="32789AC7" w:rsidR="00F154BF" w:rsidRPr="00865419" w:rsidRDefault="0085477A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523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0299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163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3574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494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7D69F68" w14:textId="77777777" w:rsidR="00DB5273" w:rsidRPr="00865419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4787E04B" w14:textId="42B47609" w:rsidR="00A47CE7" w:rsidRPr="00865419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A47CE7" w:rsidRPr="00C3709B" w14:paraId="54464F7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98F506A" w14:textId="77777777" w:rsidR="00A47CE7" w:rsidRPr="00C3709B" w:rsidRDefault="00A47CE7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Beurteilung des </w:t>
            </w:r>
            <w:r w:rsidRPr="00C3709B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t>persönlichen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 xml:space="preserve"> Nutzens: </w:t>
            </w:r>
          </w:p>
          <w:p w14:paraId="2A0CA1DD" w14:textId="77777777" w:rsidR="00A47CE7" w:rsidRPr="00C3709B" w:rsidRDefault="00A47CE7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1AA6D55" w14:textId="77777777" w:rsidR="00F876BB" w:rsidRPr="00C3709B" w:rsidRDefault="00F876BB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6064FB61" w14:textId="77777777" w:rsidR="00F154BF" w:rsidRPr="00C3709B" w:rsidRDefault="00F154BF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2312BBF" w14:textId="01742959" w:rsidR="00F876BB" w:rsidRPr="00C3709B" w:rsidRDefault="00DC3BA0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Unter welchen Umständen wäre dieser Nutzen noch grösser für Sie ausgefallen</w:t>
            </w:r>
            <w:r w:rsidR="00F876BB"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:</w:t>
            </w:r>
          </w:p>
        </w:tc>
        <w:tc>
          <w:tcPr>
            <w:tcW w:w="4295" w:type="dxa"/>
          </w:tcPr>
          <w:p w14:paraId="73681E5E" w14:textId="19D75111" w:rsidR="00A47CE7" w:rsidRPr="00865419" w:rsidRDefault="00A47CE7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Skala von 1 </w:t>
            </w:r>
            <w:r w:rsidR="00813FF0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(gering/nicht vorhanden)</w:t>
            </w:r>
            <w:r w:rsidR="00BF4E09"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bis 5 (hervorragend)</w:t>
            </w:r>
          </w:p>
          <w:p w14:paraId="7D8D1DAE" w14:textId="77777777" w:rsidR="00DB5273" w:rsidRPr="00865419" w:rsidRDefault="0085477A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870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3389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32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756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079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1D0CA928" w14:textId="77777777" w:rsidR="00F154BF" w:rsidRPr="00865419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7C4B4868" w14:textId="71E7B057" w:rsidR="00A47CE7" w:rsidRPr="00865419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A47CE7" w:rsidRPr="00C3709B" w14:paraId="4D8E18F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2862B570" w14:textId="77777777" w:rsidR="00A47CE7" w:rsidRPr="00C3709B" w:rsidRDefault="00A47CE7" w:rsidP="00AB4E5C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Traten während Ihres Praktikums irgendwelche Probleme auf?</w:t>
            </w:r>
          </w:p>
        </w:tc>
        <w:tc>
          <w:tcPr>
            <w:tcW w:w="4295" w:type="dxa"/>
          </w:tcPr>
          <w:p w14:paraId="5D6DFA97" w14:textId="0A02A149" w:rsidR="00DB5273" w:rsidRPr="00865419" w:rsidRDefault="0085477A" w:rsidP="00AB4E5C">
            <w:pPr>
              <w:tabs>
                <w:tab w:val="left" w:pos="1235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36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E5C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Ja 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584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  <w:p w14:paraId="76F8D2EA" w14:textId="77777777" w:rsidR="00A47CE7" w:rsidRPr="00865419" w:rsidRDefault="00A47CE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99D2B2C" w14:textId="6A180D87" w:rsidR="00A47CE7" w:rsidRPr="00865419" w:rsidRDefault="00A47CE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Wenn ja, bitte erläutern und welche Hilfestellung Sie erfuhren: 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A47CE7" w:rsidRPr="00C3709B" w14:paraId="7894D4B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68D6A785" w14:textId="77777777" w:rsidR="00A47CE7" w:rsidRPr="00C3709B" w:rsidRDefault="00A47CE7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Allgemeine Bewertung der Zufriedenheit während des Praktikums:</w:t>
            </w:r>
          </w:p>
          <w:p w14:paraId="0DE58956" w14:textId="77777777" w:rsidR="00F876BB" w:rsidRPr="00C3709B" w:rsidRDefault="00F876BB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9D270EC" w14:textId="77777777" w:rsidR="00F876BB" w:rsidRPr="00C3709B" w:rsidRDefault="00F876BB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5942EEEA" w14:textId="77777777" w:rsidR="00F876BB" w:rsidRPr="00C3709B" w:rsidRDefault="00F876BB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en-GB"/>
              </w:rPr>
              <w:t>Bemerkungen / Begründung dazu:</w:t>
            </w:r>
          </w:p>
        </w:tc>
        <w:tc>
          <w:tcPr>
            <w:tcW w:w="4295" w:type="dxa"/>
          </w:tcPr>
          <w:p w14:paraId="77D47766" w14:textId="77777777" w:rsidR="00A47CE7" w:rsidRPr="00865419" w:rsidRDefault="00A47CE7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(überhaupt nicht) bis 5 (sehr)</w:t>
            </w:r>
          </w:p>
          <w:p w14:paraId="5295982C" w14:textId="5613683B" w:rsidR="00DB5273" w:rsidRPr="00865419" w:rsidRDefault="0085477A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82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E5C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516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2409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533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584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EC64D6A" w14:textId="5EFA1EDE" w:rsidR="00F154BF" w:rsidRPr="00865419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FFBC399" w14:textId="77777777" w:rsidR="00DB5273" w:rsidRPr="00865419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C7F2335" w14:textId="74768C0E" w:rsidR="00A47CE7" w:rsidRPr="00865419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2B0950" w:rsidRPr="00C3709B" w14:paraId="791CEA9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375E0092" w14:textId="29C6567D" w:rsidR="002B0950" w:rsidRPr="00C3709B" w:rsidRDefault="002B0950" w:rsidP="002B0950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Notieren Sie kurz die wertvollsten und die schwierigsten Momente Ihres Praktikums. Führen Sie zudem aus, wie sich die Mobilitätserfahrung Ihrer Meinung nach in Ihrer künftigen Tätigkeit als Lehrperson niederschlagen wird.</w:t>
            </w:r>
          </w:p>
        </w:tc>
        <w:tc>
          <w:tcPr>
            <w:tcW w:w="4295" w:type="dxa"/>
          </w:tcPr>
          <w:p w14:paraId="2C489F88" w14:textId="38F0BFB2" w:rsidR="002B0950" w:rsidRPr="00865419" w:rsidRDefault="002B0950" w:rsidP="002B0950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2B0950" w:rsidRPr="00C3709B" w14:paraId="2B43BD6B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5DDA2052" w14:textId="77777777" w:rsidR="002B0950" w:rsidRPr="00C3709B" w:rsidRDefault="002B0950" w:rsidP="002B0950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Gibt es Empfehlungen und Ideen Ihrerseits, die Sie anderen Studierenden weitergeben möchten?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1416D29E" w14:textId="77777777" w:rsidR="002B0950" w:rsidRPr="00865419" w:rsidRDefault="002B0950" w:rsidP="002B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6541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  <w:p w14:paraId="4A9AAF4B" w14:textId="77777777" w:rsidR="002B0950" w:rsidRPr="00865419" w:rsidRDefault="002B0950" w:rsidP="002B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B0950" w:rsidRPr="00C3709B" w14:paraId="0DAE346A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42D7DC90" w14:textId="1B7CB726" w:rsidR="002B0950" w:rsidRPr="00C3709B" w:rsidRDefault="002B0950" w:rsidP="002B0950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3709B">
              <w:rPr>
                <w:rFonts w:ascii="Arial" w:hAnsi="Arial" w:cs="Arial"/>
                <w:sz w:val="18"/>
                <w:szCs w:val="18"/>
                <w:lang w:val="de-CH" w:eastAsia="de-CH"/>
              </w:rPr>
              <w:t>Si</w:t>
            </w:r>
            <w:r w:rsidRPr="00C3709B">
              <w:rPr>
                <w:rFonts w:ascii="Arial" w:hAnsi="Arial" w:cs="Arial"/>
                <w:sz w:val="18"/>
                <w:szCs w:val="18"/>
                <w:lang w:val="de-CH"/>
              </w:rPr>
              <w:t>nd Sie bereit, anderen Studierenden bei Fragen zum Praktikumsaufenthalt weiterzuhelfen?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14:paraId="6E354BEA" w14:textId="1A8AFC9B" w:rsidR="002B0950" w:rsidRPr="00865419" w:rsidRDefault="0085477A" w:rsidP="002B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265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50" w:rsidRPr="00865419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B0950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Ja </w:t>
            </w:r>
            <w:r w:rsidR="002B0950" w:rsidRPr="0086541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487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50" w:rsidRPr="00865419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B0950" w:rsidRPr="00865419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</w:tc>
      </w:tr>
    </w:tbl>
    <w:p w14:paraId="70A30ABE" w14:textId="6FF7808C" w:rsidR="00B042D6" w:rsidRPr="00C3709B" w:rsidRDefault="00B042D6" w:rsidP="00865419">
      <w:pPr>
        <w:rPr>
          <w:rFonts w:ascii="Arial" w:hAnsi="Arial" w:cs="Arial"/>
          <w:lang w:val="de-CH"/>
        </w:rPr>
      </w:pPr>
    </w:p>
    <w:sectPr w:rsidR="00B042D6" w:rsidRPr="00C3709B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142E" w14:textId="77777777" w:rsidR="00DC3BA0" w:rsidRDefault="00DC3BA0" w:rsidP="00F91D37">
      <w:r>
        <w:separator/>
      </w:r>
    </w:p>
  </w:endnote>
  <w:endnote w:type="continuationSeparator" w:id="0">
    <w:p w14:paraId="222FD97F" w14:textId="77777777" w:rsidR="00DC3BA0" w:rsidRDefault="00DC3BA0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40DD" w14:textId="77777777" w:rsidR="00FC4C57" w:rsidRDefault="00FC4C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1182" w14:textId="77777777" w:rsidR="00DC3BA0" w:rsidRPr="00AB4E5C" w:rsidRDefault="00DC3BA0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AB4E5C">
      <w:rPr>
        <w:rFonts w:ascii="Arial" w:hAnsi="Arial" w:cs="Arial"/>
        <w:lang w:val="it-CH"/>
      </w:rPr>
      <w:t>Movetia</w:t>
    </w:r>
    <w:r w:rsidRPr="00AB4E5C">
      <w:rPr>
        <w:rFonts w:ascii="Arial" w:hAnsi="Arial" w:cs="Arial"/>
        <w:lang w:val="it-CH"/>
      </w:rPr>
      <w:tab/>
      <w:t>Dornacherstrasse 28A</w:t>
    </w:r>
    <w:r w:rsidRPr="00AB4E5C">
      <w:rPr>
        <w:rFonts w:ascii="Arial" w:hAnsi="Arial" w:cs="Arial"/>
        <w:lang w:val="it-CH"/>
      </w:rPr>
      <w:tab/>
      <w:t>info@movetia.ch</w:t>
    </w:r>
  </w:p>
  <w:p w14:paraId="64F96F2F" w14:textId="77777777" w:rsidR="00DC3BA0" w:rsidRPr="00AB4E5C" w:rsidRDefault="00DC3BA0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B4E5C">
      <w:rPr>
        <w:rFonts w:ascii="Arial" w:hAnsi="Arial" w:cs="Arial"/>
      </w:rPr>
      <w:t>Austausch und Mobilität</w:t>
    </w:r>
    <w:r w:rsidRPr="00AB4E5C"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9344C52" wp14:editId="36608B2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C2854" w14:textId="77777777" w:rsidR="00DC3BA0" w:rsidRPr="00AB4E5C" w:rsidRDefault="00DC3BA0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762A04" w:rsidRPr="00762A04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762A04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4C5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73EC2854" w14:textId="77777777" w:rsidR="00DC3BA0" w:rsidRPr="00AB4E5C" w:rsidRDefault="00DC3BA0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762A04" w:rsidRPr="00762A04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762A04">
                      <w:rPr>
                        <w:rStyle w:val="Seitenzahl"/>
                        <w:rFonts w:ascii="Arial" w:hAnsi="Arial" w:cs="Arial"/>
                        <w:noProof/>
                      </w:rPr>
                      <w:t>4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B4E5C">
      <w:rPr>
        <w:rFonts w:ascii="Arial" w:hAnsi="Arial" w:cs="Arial"/>
      </w:rPr>
      <w:tab/>
      <w:t>4500 Solothurn</w:t>
    </w:r>
    <w:r w:rsidRPr="00AB4E5C">
      <w:rPr>
        <w:rFonts w:ascii="Arial" w:hAnsi="Arial" w:cs="Arial"/>
      </w:rPr>
      <w:tab/>
      <w:t>+41 32 462 00 50</w:t>
    </w:r>
    <w:r w:rsidRPr="00AB4E5C">
      <w:rPr>
        <w:rFonts w:ascii="Arial" w:hAnsi="Arial" w:cs="Arial"/>
      </w:rPr>
      <w:tab/>
      <w:t>movetia.ch</w:t>
    </w:r>
  </w:p>
  <w:p w14:paraId="502B3870" w14:textId="77777777" w:rsidR="00DC3BA0" w:rsidRPr="00215AAE" w:rsidRDefault="00DC3BA0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4DB" w14:textId="77777777" w:rsidR="00DC3BA0" w:rsidRPr="00762A04" w:rsidRDefault="00DC3BA0" w:rsidP="000E33D0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  <w:lang w:val="it-CH"/>
      </w:rPr>
    </w:pPr>
    <w:r w:rsidRPr="00762A04">
      <w:rPr>
        <w:rFonts w:asciiTheme="majorHAnsi" w:hAnsiTheme="majorHAnsi" w:cs="Arial"/>
        <w:lang w:val="it-CH"/>
      </w:rPr>
      <w:t>Movetia</w:t>
    </w:r>
    <w:r w:rsidRPr="00762A04">
      <w:rPr>
        <w:rFonts w:asciiTheme="majorHAnsi" w:hAnsiTheme="majorHAnsi" w:cs="Arial"/>
        <w:lang w:val="it-CH"/>
      </w:rPr>
      <w:tab/>
      <w:t>Dornacherstrasse 28A</w:t>
    </w:r>
    <w:r w:rsidRPr="00762A04">
      <w:rPr>
        <w:rFonts w:asciiTheme="majorHAnsi" w:hAnsiTheme="majorHAnsi" w:cs="Arial"/>
        <w:lang w:val="it-CH"/>
      </w:rPr>
      <w:tab/>
      <w:t>info@movetia.ch</w:t>
    </w:r>
  </w:p>
  <w:p w14:paraId="6DE34911" w14:textId="77777777" w:rsidR="00DC3BA0" w:rsidRPr="00762A04" w:rsidRDefault="00DC3BA0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  <w:r w:rsidRPr="00762A04">
      <w:rPr>
        <w:rFonts w:asciiTheme="majorHAnsi" w:hAnsiTheme="majorHAnsi" w:cs="Arial"/>
      </w:rPr>
      <w:t>Austausch und Mobilität</w:t>
    </w:r>
    <w:r w:rsidRPr="00762A04">
      <w:rPr>
        <w:rFonts w:asciiTheme="majorHAnsi" w:hAnsiTheme="majorHAnsi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A76A69F" wp14:editId="6055265B">
              <wp:simplePos x="0" y="0"/>
              <wp:positionH relativeFrom="margin">
                <wp:align>right</wp:align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5C8C7" w14:textId="77777777" w:rsidR="00DC3BA0" w:rsidRPr="00762A04" w:rsidRDefault="00DC3BA0" w:rsidP="005C6148">
                          <w:pPr>
                            <w:jc w:val="right"/>
                            <w:rPr>
                              <w:rStyle w:val="Seitenzahl"/>
                              <w:rFonts w:asciiTheme="majorHAnsi" w:hAnsiTheme="majorHAnsi" w:cs="Arial"/>
                            </w:rPr>
                          </w:pP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>PAGE   \* MERGEFORMAT</w:instrTex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="00762A04" w:rsidRPr="00762A04">
                            <w:rPr>
                              <w:rStyle w:val="Seitenzahl"/>
                              <w:rFonts w:asciiTheme="majorHAnsi" w:hAnsiTheme="majorHAnsi" w:cs="Arial"/>
                              <w:noProof/>
                              <w:lang w:val="de-DE"/>
                            </w:rPr>
                            <w:t>1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t>/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 xml:space="preserve"> NUMPAGES   \* MERGEFORMAT </w:instrTex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="00762A04">
                            <w:rPr>
                              <w:rStyle w:val="Seitenzahl"/>
                              <w:rFonts w:asciiTheme="majorHAnsi" w:hAnsiTheme="majorHAnsi" w:cs="Arial"/>
                              <w:noProof/>
                            </w:rPr>
                            <w:t>4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6A6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1.6pt;margin-top:774pt;width:49.6pt;height:67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" filled="f" stroked="f" strokeweight=".5pt">
              <v:textbox inset="0,0,0,13mm">
                <w:txbxContent>
                  <w:bookmarkStart w:id="1" w:name="_GoBack"/>
                  <w:p w14:paraId="0E25C8C7" w14:textId="77777777" w:rsidR="00DC3BA0" w:rsidRPr="00762A04" w:rsidRDefault="00DC3BA0" w:rsidP="005C6148">
                    <w:pPr>
                      <w:jc w:val="right"/>
                      <w:rPr>
                        <w:rStyle w:val="Seitenzahl"/>
                        <w:rFonts w:asciiTheme="majorHAnsi" w:hAnsiTheme="majorHAnsi" w:cs="Arial"/>
                      </w:rPr>
                    </w:pP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instrText>PAGE   \* MERGEFORMAT</w:instrTex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="00762A04" w:rsidRPr="00762A04">
                      <w:rPr>
                        <w:rStyle w:val="Seitenzahl"/>
                        <w:rFonts w:asciiTheme="majorHAnsi" w:hAnsiTheme="majorHAnsi" w:cs="Arial"/>
                        <w:noProof/>
                        <w:lang w:val="de-DE"/>
                      </w:rPr>
                      <w:t>1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t>/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instrText xml:space="preserve"> NUMPAGES   \* MERGEFORMAT </w:instrTex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="00762A04">
                      <w:rPr>
                        <w:rStyle w:val="Seitenzahl"/>
                        <w:rFonts w:asciiTheme="majorHAnsi" w:hAnsiTheme="majorHAnsi" w:cs="Arial"/>
                        <w:noProof/>
                      </w:rPr>
                      <w:t>4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62A04">
      <w:rPr>
        <w:rFonts w:asciiTheme="majorHAnsi" w:hAnsiTheme="majorHAnsi" w:cs="Arial"/>
      </w:rPr>
      <w:tab/>
      <w:t>4500 Solothurn</w:t>
    </w:r>
    <w:r w:rsidRPr="00762A04">
      <w:rPr>
        <w:rFonts w:asciiTheme="majorHAnsi" w:hAnsiTheme="majorHAnsi" w:cs="Arial"/>
      </w:rPr>
      <w:tab/>
      <w:t>+41 32 462 00 50</w:t>
    </w:r>
    <w:r w:rsidRPr="00762A04">
      <w:rPr>
        <w:rFonts w:asciiTheme="majorHAnsi" w:hAnsiTheme="majorHAnsi" w:cs="Arial"/>
      </w:rPr>
      <w:tab/>
      <w:t>movetia.ch</w:t>
    </w:r>
  </w:p>
  <w:p w14:paraId="240B7079" w14:textId="77777777" w:rsidR="00DC3BA0" w:rsidRPr="00762A04" w:rsidRDefault="00DC3BA0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E4C4" w14:textId="77777777" w:rsidR="00DC3BA0" w:rsidRPr="0025086B" w:rsidRDefault="00DC3BA0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71165BD" w14:textId="77777777" w:rsidR="00DC3BA0" w:rsidRDefault="00DC3BA0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FF29" w14:textId="77777777" w:rsidR="00FC4C57" w:rsidRDefault="00FC4C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6EC5" w14:textId="77777777" w:rsidR="00DC3BA0" w:rsidRDefault="00DC3BA0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0626C2B" wp14:editId="4ADC87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B37EA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1AD5" w14:textId="77777777" w:rsidR="00DC3BA0" w:rsidRDefault="00DC3BA0" w:rsidP="0093297E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75647" behindDoc="0" locked="0" layoutInCell="1" allowOverlap="1" wp14:anchorId="30C82FB1" wp14:editId="0ADA53D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85497" w14:textId="77777777" w:rsidR="00DC3BA0" w:rsidRDefault="00DC3BA0" w:rsidP="00582A4B">
    <w:pPr>
      <w:pStyle w:val="Kopfzeile"/>
      <w:spacing w:after="1540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4CE73CE" wp14:editId="2F3DA1D8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C38DE" w14:textId="77777777" w:rsidR="00DC3BA0" w:rsidRDefault="00DC3BA0" w:rsidP="00935E36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6CE997A" w14:textId="77777777" w:rsidR="00DC3BA0" w:rsidRDefault="00DC3BA0" w:rsidP="00935E36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E73CE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746C38DE" w14:textId="77777777" w:rsidR="004229BE" w:rsidRDefault="004229BE" w:rsidP="00935E36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6CE997A" w14:textId="77777777" w:rsidR="004229BE" w:rsidRDefault="004229BE" w:rsidP="00935E36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7D0AFB"/>
    <w:multiLevelType w:val="multilevel"/>
    <w:tmpl w:val="FAC278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04A7B4A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4"/>
        <w:szCs w:val="3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2B0557"/>
    <w:multiLevelType w:val="hybridMultilevel"/>
    <w:tmpl w:val="C6A2EB4E"/>
    <w:lvl w:ilvl="0" w:tplc="4A38DBE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2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67"/>
    <w:rsid w:val="00002978"/>
    <w:rsid w:val="0001010F"/>
    <w:rsid w:val="00017C67"/>
    <w:rsid w:val="000231F3"/>
    <w:rsid w:val="00025F77"/>
    <w:rsid w:val="000266B7"/>
    <w:rsid w:val="000409C8"/>
    <w:rsid w:val="00041700"/>
    <w:rsid w:val="00043733"/>
    <w:rsid w:val="0004587A"/>
    <w:rsid w:val="00046C38"/>
    <w:rsid w:val="00063BC2"/>
    <w:rsid w:val="0006735D"/>
    <w:rsid w:val="000701F1"/>
    <w:rsid w:val="00071780"/>
    <w:rsid w:val="000777F1"/>
    <w:rsid w:val="00085C1B"/>
    <w:rsid w:val="00096E8E"/>
    <w:rsid w:val="000A2818"/>
    <w:rsid w:val="000B3391"/>
    <w:rsid w:val="000B595D"/>
    <w:rsid w:val="000C10F7"/>
    <w:rsid w:val="000C49C1"/>
    <w:rsid w:val="000D1743"/>
    <w:rsid w:val="000E33D0"/>
    <w:rsid w:val="000E756F"/>
    <w:rsid w:val="000F38F7"/>
    <w:rsid w:val="000F4867"/>
    <w:rsid w:val="000F5C17"/>
    <w:rsid w:val="001015DB"/>
    <w:rsid w:val="00102345"/>
    <w:rsid w:val="001043CC"/>
    <w:rsid w:val="00106688"/>
    <w:rsid w:val="00107F09"/>
    <w:rsid w:val="001114B9"/>
    <w:rsid w:val="001134C7"/>
    <w:rsid w:val="00113CB8"/>
    <w:rsid w:val="00114746"/>
    <w:rsid w:val="001207A7"/>
    <w:rsid w:val="0012151C"/>
    <w:rsid w:val="001237E3"/>
    <w:rsid w:val="00130A95"/>
    <w:rsid w:val="001375AB"/>
    <w:rsid w:val="00140713"/>
    <w:rsid w:val="00144122"/>
    <w:rsid w:val="001520AA"/>
    <w:rsid w:val="00154677"/>
    <w:rsid w:val="00156ACE"/>
    <w:rsid w:val="0016283C"/>
    <w:rsid w:val="00167916"/>
    <w:rsid w:val="00172983"/>
    <w:rsid w:val="00177845"/>
    <w:rsid w:val="001966C7"/>
    <w:rsid w:val="001A5617"/>
    <w:rsid w:val="001C280D"/>
    <w:rsid w:val="001C5D70"/>
    <w:rsid w:val="001E7482"/>
    <w:rsid w:val="001F2DDB"/>
    <w:rsid w:val="001F47E5"/>
    <w:rsid w:val="001F4A7E"/>
    <w:rsid w:val="001F4B8C"/>
    <w:rsid w:val="00203002"/>
    <w:rsid w:val="00205B1D"/>
    <w:rsid w:val="00210CBD"/>
    <w:rsid w:val="00211299"/>
    <w:rsid w:val="00215AAE"/>
    <w:rsid w:val="002226F1"/>
    <w:rsid w:val="00222D44"/>
    <w:rsid w:val="0022685B"/>
    <w:rsid w:val="00226C04"/>
    <w:rsid w:val="00226FC5"/>
    <w:rsid w:val="0023205B"/>
    <w:rsid w:val="002479DC"/>
    <w:rsid w:val="0025086B"/>
    <w:rsid w:val="00253C7F"/>
    <w:rsid w:val="0025550C"/>
    <w:rsid w:val="0025644A"/>
    <w:rsid w:val="00260A3C"/>
    <w:rsid w:val="00263DD5"/>
    <w:rsid w:val="002667DA"/>
    <w:rsid w:val="0026733E"/>
    <w:rsid w:val="00267F71"/>
    <w:rsid w:val="00273151"/>
    <w:rsid w:val="002766B3"/>
    <w:rsid w:val="00283F82"/>
    <w:rsid w:val="00285D57"/>
    <w:rsid w:val="00290E37"/>
    <w:rsid w:val="002A3936"/>
    <w:rsid w:val="002A4151"/>
    <w:rsid w:val="002A4662"/>
    <w:rsid w:val="002A770C"/>
    <w:rsid w:val="002B0950"/>
    <w:rsid w:val="002C3B62"/>
    <w:rsid w:val="002C3D01"/>
    <w:rsid w:val="002C3F5D"/>
    <w:rsid w:val="002D38AE"/>
    <w:rsid w:val="002E0955"/>
    <w:rsid w:val="002E15C5"/>
    <w:rsid w:val="002E18CC"/>
    <w:rsid w:val="002F06AA"/>
    <w:rsid w:val="002F68A2"/>
    <w:rsid w:val="0030245A"/>
    <w:rsid w:val="0032330D"/>
    <w:rsid w:val="00325695"/>
    <w:rsid w:val="00333A1B"/>
    <w:rsid w:val="00347C5C"/>
    <w:rsid w:val="00350387"/>
    <w:rsid w:val="003505A2"/>
    <w:rsid w:val="003514EE"/>
    <w:rsid w:val="0036184D"/>
    <w:rsid w:val="00362E16"/>
    <w:rsid w:val="00364EE3"/>
    <w:rsid w:val="00372057"/>
    <w:rsid w:val="00372E9E"/>
    <w:rsid w:val="003757E4"/>
    <w:rsid w:val="00375834"/>
    <w:rsid w:val="00393770"/>
    <w:rsid w:val="00396C72"/>
    <w:rsid w:val="003A5A44"/>
    <w:rsid w:val="003B21E6"/>
    <w:rsid w:val="003B386F"/>
    <w:rsid w:val="003C1E6B"/>
    <w:rsid w:val="003C7288"/>
    <w:rsid w:val="003D0FAA"/>
    <w:rsid w:val="003D1593"/>
    <w:rsid w:val="003D49D2"/>
    <w:rsid w:val="003E01AE"/>
    <w:rsid w:val="003F1A56"/>
    <w:rsid w:val="004229BE"/>
    <w:rsid w:val="004230F5"/>
    <w:rsid w:val="00430FC2"/>
    <w:rsid w:val="0043692E"/>
    <w:rsid w:val="0044371B"/>
    <w:rsid w:val="00465B82"/>
    <w:rsid w:val="00486DBB"/>
    <w:rsid w:val="00494FD7"/>
    <w:rsid w:val="004A039B"/>
    <w:rsid w:val="004A40CC"/>
    <w:rsid w:val="004A4B87"/>
    <w:rsid w:val="004B0FDB"/>
    <w:rsid w:val="004B4A08"/>
    <w:rsid w:val="004B5F12"/>
    <w:rsid w:val="004C1329"/>
    <w:rsid w:val="004C3880"/>
    <w:rsid w:val="004C43DE"/>
    <w:rsid w:val="004C47EB"/>
    <w:rsid w:val="004D0F2F"/>
    <w:rsid w:val="004D179F"/>
    <w:rsid w:val="004D3128"/>
    <w:rsid w:val="004D5B31"/>
    <w:rsid w:val="004D67A8"/>
    <w:rsid w:val="004D6E8C"/>
    <w:rsid w:val="004E2163"/>
    <w:rsid w:val="004E52BE"/>
    <w:rsid w:val="004F03A2"/>
    <w:rsid w:val="004F4AE6"/>
    <w:rsid w:val="004F60A2"/>
    <w:rsid w:val="00500294"/>
    <w:rsid w:val="00501C67"/>
    <w:rsid w:val="00506434"/>
    <w:rsid w:val="00513228"/>
    <w:rsid w:val="005149D6"/>
    <w:rsid w:val="00516F36"/>
    <w:rsid w:val="00520353"/>
    <w:rsid w:val="00526C93"/>
    <w:rsid w:val="00535EA2"/>
    <w:rsid w:val="00537410"/>
    <w:rsid w:val="00550787"/>
    <w:rsid w:val="005527A9"/>
    <w:rsid w:val="00563921"/>
    <w:rsid w:val="00582A4B"/>
    <w:rsid w:val="00591832"/>
    <w:rsid w:val="00592841"/>
    <w:rsid w:val="00593EBE"/>
    <w:rsid w:val="005956B4"/>
    <w:rsid w:val="00597922"/>
    <w:rsid w:val="005A662C"/>
    <w:rsid w:val="005B4DEC"/>
    <w:rsid w:val="005B6FD0"/>
    <w:rsid w:val="005B7EA8"/>
    <w:rsid w:val="005C6148"/>
    <w:rsid w:val="005D4706"/>
    <w:rsid w:val="005E5C1E"/>
    <w:rsid w:val="005F3710"/>
    <w:rsid w:val="005F79F1"/>
    <w:rsid w:val="005F7A47"/>
    <w:rsid w:val="006044D5"/>
    <w:rsid w:val="00607AD8"/>
    <w:rsid w:val="00610A58"/>
    <w:rsid w:val="0061211E"/>
    <w:rsid w:val="0061381C"/>
    <w:rsid w:val="00616470"/>
    <w:rsid w:val="006176C7"/>
    <w:rsid w:val="00622FDC"/>
    <w:rsid w:val="00625020"/>
    <w:rsid w:val="0062675E"/>
    <w:rsid w:val="00630CD7"/>
    <w:rsid w:val="00632FE2"/>
    <w:rsid w:val="00642F26"/>
    <w:rsid w:val="00644A0F"/>
    <w:rsid w:val="0065274C"/>
    <w:rsid w:val="006606D5"/>
    <w:rsid w:val="00664A73"/>
    <w:rsid w:val="00671A77"/>
    <w:rsid w:val="00677CF7"/>
    <w:rsid w:val="0068297B"/>
    <w:rsid w:val="00686D14"/>
    <w:rsid w:val="00687ED7"/>
    <w:rsid w:val="006A00A7"/>
    <w:rsid w:val="006A4E18"/>
    <w:rsid w:val="006B2B43"/>
    <w:rsid w:val="006B3E33"/>
    <w:rsid w:val="006C5CD6"/>
    <w:rsid w:val="006E0F4E"/>
    <w:rsid w:val="006F0345"/>
    <w:rsid w:val="006F0469"/>
    <w:rsid w:val="006F18A0"/>
    <w:rsid w:val="006F600A"/>
    <w:rsid w:val="0070038C"/>
    <w:rsid w:val="007040B6"/>
    <w:rsid w:val="00705076"/>
    <w:rsid w:val="00710E38"/>
    <w:rsid w:val="00711147"/>
    <w:rsid w:val="00716C37"/>
    <w:rsid w:val="007277E3"/>
    <w:rsid w:val="00731A17"/>
    <w:rsid w:val="00734458"/>
    <w:rsid w:val="007373BD"/>
    <w:rsid w:val="007419CF"/>
    <w:rsid w:val="0074487E"/>
    <w:rsid w:val="00746273"/>
    <w:rsid w:val="00755529"/>
    <w:rsid w:val="00756FC5"/>
    <w:rsid w:val="00761676"/>
    <w:rsid w:val="00762A04"/>
    <w:rsid w:val="00763405"/>
    <w:rsid w:val="00763E83"/>
    <w:rsid w:val="00774E70"/>
    <w:rsid w:val="00780B67"/>
    <w:rsid w:val="00780DDA"/>
    <w:rsid w:val="00782D1D"/>
    <w:rsid w:val="00782F13"/>
    <w:rsid w:val="0078439C"/>
    <w:rsid w:val="00791D37"/>
    <w:rsid w:val="00793FE9"/>
    <w:rsid w:val="00796CEE"/>
    <w:rsid w:val="007A4FDB"/>
    <w:rsid w:val="007B4937"/>
    <w:rsid w:val="007C0B2A"/>
    <w:rsid w:val="007C57D8"/>
    <w:rsid w:val="007E0460"/>
    <w:rsid w:val="007E13DA"/>
    <w:rsid w:val="007F7442"/>
    <w:rsid w:val="008056ED"/>
    <w:rsid w:val="00805A18"/>
    <w:rsid w:val="00810FE0"/>
    <w:rsid w:val="00811965"/>
    <w:rsid w:val="00813FF0"/>
    <w:rsid w:val="00816009"/>
    <w:rsid w:val="00841B44"/>
    <w:rsid w:val="0085071C"/>
    <w:rsid w:val="0085121C"/>
    <w:rsid w:val="0085477A"/>
    <w:rsid w:val="00857315"/>
    <w:rsid w:val="00857D8A"/>
    <w:rsid w:val="00860AB1"/>
    <w:rsid w:val="0086247A"/>
    <w:rsid w:val="00865419"/>
    <w:rsid w:val="0086568B"/>
    <w:rsid w:val="00870017"/>
    <w:rsid w:val="00883CC4"/>
    <w:rsid w:val="00883DF4"/>
    <w:rsid w:val="00883F58"/>
    <w:rsid w:val="00885749"/>
    <w:rsid w:val="008957DE"/>
    <w:rsid w:val="008B3567"/>
    <w:rsid w:val="008D269A"/>
    <w:rsid w:val="008D411B"/>
    <w:rsid w:val="008D47DB"/>
    <w:rsid w:val="008D688E"/>
    <w:rsid w:val="008E66A4"/>
    <w:rsid w:val="00907BC0"/>
    <w:rsid w:val="009144D5"/>
    <w:rsid w:val="00920B7F"/>
    <w:rsid w:val="00921EEF"/>
    <w:rsid w:val="009307B9"/>
    <w:rsid w:val="0093297E"/>
    <w:rsid w:val="00933C9B"/>
    <w:rsid w:val="0093559B"/>
    <w:rsid w:val="00935E36"/>
    <w:rsid w:val="0093619F"/>
    <w:rsid w:val="00941744"/>
    <w:rsid w:val="009427E5"/>
    <w:rsid w:val="00942A06"/>
    <w:rsid w:val="009445CC"/>
    <w:rsid w:val="009454B7"/>
    <w:rsid w:val="00947E48"/>
    <w:rsid w:val="009613D8"/>
    <w:rsid w:val="009618D4"/>
    <w:rsid w:val="0096434C"/>
    <w:rsid w:val="00967CDD"/>
    <w:rsid w:val="00974275"/>
    <w:rsid w:val="00995CBA"/>
    <w:rsid w:val="0099678C"/>
    <w:rsid w:val="009A29CD"/>
    <w:rsid w:val="009B0C96"/>
    <w:rsid w:val="009B4911"/>
    <w:rsid w:val="009C222B"/>
    <w:rsid w:val="009C67A8"/>
    <w:rsid w:val="009D1171"/>
    <w:rsid w:val="009D201B"/>
    <w:rsid w:val="009D5D9C"/>
    <w:rsid w:val="009E2171"/>
    <w:rsid w:val="009E5FEC"/>
    <w:rsid w:val="009F7475"/>
    <w:rsid w:val="00A000BC"/>
    <w:rsid w:val="00A03384"/>
    <w:rsid w:val="00A03FBD"/>
    <w:rsid w:val="00A05C60"/>
    <w:rsid w:val="00A06A6C"/>
    <w:rsid w:val="00A06F53"/>
    <w:rsid w:val="00A07A1D"/>
    <w:rsid w:val="00A10430"/>
    <w:rsid w:val="00A15A1B"/>
    <w:rsid w:val="00A17FA4"/>
    <w:rsid w:val="00A25106"/>
    <w:rsid w:val="00A26050"/>
    <w:rsid w:val="00A35E2C"/>
    <w:rsid w:val="00A4127F"/>
    <w:rsid w:val="00A47CE7"/>
    <w:rsid w:val="00A57815"/>
    <w:rsid w:val="00A62B2C"/>
    <w:rsid w:val="00A62F82"/>
    <w:rsid w:val="00A65D60"/>
    <w:rsid w:val="00A70CDC"/>
    <w:rsid w:val="00A7133D"/>
    <w:rsid w:val="00A8242A"/>
    <w:rsid w:val="00A82A9B"/>
    <w:rsid w:val="00A94963"/>
    <w:rsid w:val="00A94F21"/>
    <w:rsid w:val="00AA43A3"/>
    <w:rsid w:val="00AB4A24"/>
    <w:rsid w:val="00AB4E5C"/>
    <w:rsid w:val="00AC10EB"/>
    <w:rsid w:val="00AC2D5B"/>
    <w:rsid w:val="00AD36B2"/>
    <w:rsid w:val="00AD4C8D"/>
    <w:rsid w:val="00AE705B"/>
    <w:rsid w:val="00AF0050"/>
    <w:rsid w:val="00AF47AE"/>
    <w:rsid w:val="00AF7CA8"/>
    <w:rsid w:val="00AF7EE8"/>
    <w:rsid w:val="00B00A19"/>
    <w:rsid w:val="00B00D8C"/>
    <w:rsid w:val="00B019E3"/>
    <w:rsid w:val="00B042D6"/>
    <w:rsid w:val="00B11A9B"/>
    <w:rsid w:val="00B12899"/>
    <w:rsid w:val="00B23051"/>
    <w:rsid w:val="00B32ABB"/>
    <w:rsid w:val="00B41FD3"/>
    <w:rsid w:val="00B426D3"/>
    <w:rsid w:val="00B431DE"/>
    <w:rsid w:val="00B46D72"/>
    <w:rsid w:val="00B6107D"/>
    <w:rsid w:val="00B70D03"/>
    <w:rsid w:val="00B71B95"/>
    <w:rsid w:val="00B73435"/>
    <w:rsid w:val="00B803E7"/>
    <w:rsid w:val="00B82E14"/>
    <w:rsid w:val="00B83CE0"/>
    <w:rsid w:val="00B8504C"/>
    <w:rsid w:val="00B855C1"/>
    <w:rsid w:val="00B8704D"/>
    <w:rsid w:val="00B93221"/>
    <w:rsid w:val="00BA4DDE"/>
    <w:rsid w:val="00BC2527"/>
    <w:rsid w:val="00BC655F"/>
    <w:rsid w:val="00BE1E62"/>
    <w:rsid w:val="00BE4F7F"/>
    <w:rsid w:val="00BF4E09"/>
    <w:rsid w:val="00BF5994"/>
    <w:rsid w:val="00BF7052"/>
    <w:rsid w:val="00BF7BA5"/>
    <w:rsid w:val="00C05FAB"/>
    <w:rsid w:val="00C06E8D"/>
    <w:rsid w:val="00C26900"/>
    <w:rsid w:val="00C26CCC"/>
    <w:rsid w:val="00C3709B"/>
    <w:rsid w:val="00C40C67"/>
    <w:rsid w:val="00C42D4C"/>
    <w:rsid w:val="00C51206"/>
    <w:rsid w:val="00C51D2F"/>
    <w:rsid w:val="00C522BA"/>
    <w:rsid w:val="00C664E0"/>
    <w:rsid w:val="00C76089"/>
    <w:rsid w:val="00C82173"/>
    <w:rsid w:val="00C83B5F"/>
    <w:rsid w:val="00C8572A"/>
    <w:rsid w:val="00CA348A"/>
    <w:rsid w:val="00CB2CE6"/>
    <w:rsid w:val="00CB4654"/>
    <w:rsid w:val="00CC1D4F"/>
    <w:rsid w:val="00CC1D7C"/>
    <w:rsid w:val="00CC55DA"/>
    <w:rsid w:val="00CD1BE4"/>
    <w:rsid w:val="00CE2FD7"/>
    <w:rsid w:val="00CE79A8"/>
    <w:rsid w:val="00CF08BB"/>
    <w:rsid w:val="00CF2FC2"/>
    <w:rsid w:val="00CF6011"/>
    <w:rsid w:val="00D37D65"/>
    <w:rsid w:val="00D45691"/>
    <w:rsid w:val="00D47734"/>
    <w:rsid w:val="00D52EF0"/>
    <w:rsid w:val="00D55422"/>
    <w:rsid w:val="00D618A8"/>
    <w:rsid w:val="00D61996"/>
    <w:rsid w:val="00D62FCF"/>
    <w:rsid w:val="00D67244"/>
    <w:rsid w:val="00D700DA"/>
    <w:rsid w:val="00D80B03"/>
    <w:rsid w:val="00D867C8"/>
    <w:rsid w:val="00D91A2D"/>
    <w:rsid w:val="00D9415C"/>
    <w:rsid w:val="00DA469E"/>
    <w:rsid w:val="00DA5BA1"/>
    <w:rsid w:val="00DB2DD6"/>
    <w:rsid w:val="00DB42DA"/>
    <w:rsid w:val="00DB4E0B"/>
    <w:rsid w:val="00DB5273"/>
    <w:rsid w:val="00DB5475"/>
    <w:rsid w:val="00DB7675"/>
    <w:rsid w:val="00DC3BA0"/>
    <w:rsid w:val="00DD19B6"/>
    <w:rsid w:val="00DF2D9F"/>
    <w:rsid w:val="00E02104"/>
    <w:rsid w:val="00E060EC"/>
    <w:rsid w:val="00E11203"/>
    <w:rsid w:val="00E16723"/>
    <w:rsid w:val="00E234A8"/>
    <w:rsid w:val="00E25D5A"/>
    <w:rsid w:val="00E25DCD"/>
    <w:rsid w:val="00E269E1"/>
    <w:rsid w:val="00E3016B"/>
    <w:rsid w:val="00E3599E"/>
    <w:rsid w:val="00E375AA"/>
    <w:rsid w:val="00E415BF"/>
    <w:rsid w:val="00E445A1"/>
    <w:rsid w:val="00E45F13"/>
    <w:rsid w:val="00E50A96"/>
    <w:rsid w:val="00E510BC"/>
    <w:rsid w:val="00E61256"/>
    <w:rsid w:val="00E6148D"/>
    <w:rsid w:val="00E6546F"/>
    <w:rsid w:val="00E7023F"/>
    <w:rsid w:val="00E73CB2"/>
    <w:rsid w:val="00E839BA"/>
    <w:rsid w:val="00E97DD5"/>
    <w:rsid w:val="00EA10E9"/>
    <w:rsid w:val="00EA59B8"/>
    <w:rsid w:val="00EB7E3F"/>
    <w:rsid w:val="00EC2DF9"/>
    <w:rsid w:val="00EC4D23"/>
    <w:rsid w:val="00ED6313"/>
    <w:rsid w:val="00ED7259"/>
    <w:rsid w:val="00EE09AC"/>
    <w:rsid w:val="00EE16D5"/>
    <w:rsid w:val="00EE6E36"/>
    <w:rsid w:val="00EF1C7D"/>
    <w:rsid w:val="00F00AC0"/>
    <w:rsid w:val="00F016BC"/>
    <w:rsid w:val="00F0660B"/>
    <w:rsid w:val="00F123AE"/>
    <w:rsid w:val="00F154BF"/>
    <w:rsid w:val="00F16C91"/>
    <w:rsid w:val="00F2509B"/>
    <w:rsid w:val="00F30A32"/>
    <w:rsid w:val="00F51000"/>
    <w:rsid w:val="00F54067"/>
    <w:rsid w:val="00F57C79"/>
    <w:rsid w:val="00F62762"/>
    <w:rsid w:val="00F660A0"/>
    <w:rsid w:val="00F73331"/>
    <w:rsid w:val="00F82F03"/>
    <w:rsid w:val="00F87174"/>
    <w:rsid w:val="00F876BB"/>
    <w:rsid w:val="00F879EB"/>
    <w:rsid w:val="00F91D37"/>
    <w:rsid w:val="00F9610D"/>
    <w:rsid w:val="00F97BC1"/>
    <w:rsid w:val="00FA4DF9"/>
    <w:rsid w:val="00FA7427"/>
    <w:rsid w:val="00FB2653"/>
    <w:rsid w:val="00FB4534"/>
    <w:rsid w:val="00FB657F"/>
    <w:rsid w:val="00FC4C57"/>
    <w:rsid w:val="00FC6647"/>
    <w:rsid w:val="00FC7BA5"/>
    <w:rsid w:val="00FD0FAE"/>
    <w:rsid w:val="00FD3684"/>
    <w:rsid w:val="00FD3F62"/>
    <w:rsid w:val="00FD53C6"/>
    <w:rsid w:val="00FE2185"/>
    <w:rsid w:val="00FE7D09"/>
    <w:rsid w:val="00FF05C0"/>
    <w:rsid w:val="00FF0F45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  <w14:docId w14:val="52C75FF8"/>
  <w15:docId w15:val="{D8666ED6-FA61-4EBF-B6A7-1E57D16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erschrift1">
    <w:name w:val="heading 1"/>
    <w:basedOn w:val="Standard"/>
    <w:next w:val="Standard"/>
    <w:link w:val="berschrift1Zchn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qFormat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styleId="z-Formularbeginn">
    <w:name w:val="HTML Top of Form"/>
    <w:basedOn w:val="Standard"/>
    <w:next w:val="Standard"/>
    <w:link w:val="z-FormularbeginnZchn"/>
    <w:hidden/>
    <w:rsid w:val="00501C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501C67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Formularende">
    <w:name w:val="HTML Bottom of Form"/>
    <w:basedOn w:val="Standard"/>
    <w:next w:val="Standard"/>
    <w:link w:val="z-FormularendeZchn"/>
    <w:hidden/>
    <w:rsid w:val="00501C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501C67"/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styleId="Kommentarzeichen">
    <w:name w:val="annotation reference"/>
    <w:semiHidden/>
    <w:rsid w:val="00501C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01C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1C6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01C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1C6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tw4winMark">
    <w:name w:val="tw4winMark"/>
    <w:rsid w:val="00501C67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1C67"/>
    <w:rPr>
      <w:rFonts w:ascii="Courier New" w:eastAsia="Times New Roman" w:hAnsi="Courier New" w:cs="Courier New"/>
      <w:sz w:val="20"/>
      <w:szCs w:val="20"/>
      <w:lang w:eastAsia="de-CH"/>
    </w:rPr>
  </w:style>
  <w:style w:type="table" w:customStyle="1" w:styleId="MovetiaStandard1">
    <w:name w:val="Movetia Standard1"/>
    <w:basedOn w:val="NormaleTabelle"/>
    <w:uiPriority w:val="99"/>
    <w:rsid w:val="004229B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C7C6737-17EE-4F33-A29F-B23C713D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Hansen</dc:creator>
  <cp:lastModifiedBy>Carlyn Studer</cp:lastModifiedBy>
  <cp:revision>79</cp:revision>
  <cp:lastPrinted>2018-09-24T15:37:00Z</cp:lastPrinted>
  <dcterms:created xsi:type="dcterms:W3CDTF">2019-02-18T15:59:00Z</dcterms:created>
  <dcterms:modified xsi:type="dcterms:W3CDTF">2021-02-05T11:04:00Z</dcterms:modified>
</cp:coreProperties>
</file>