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808E" w14:textId="26AD4AEF" w:rsidR="00487FAA" w:rsidRPr="009564AE" w:rsidRDefault="00487FAA" w:rsidP="004F759F">
      <w:pPr>
        <w:pStyle w:val="Untertitel"/>
        <w:rPr>
          <w:rFonts w:ascii="Arial" w:hAnsi="Arial" w:cs="Arial"/>
        </w:rPr>
      </w:pPr>
      <w:r w:rsidRPr="009564AE">
        <w:rPr>
          <w:rFonts w:ascii="Arial" w:hAnsi="Arial" w:cs="Arial"/>
        </w:rPr>
        <w:t>Nationaler Lehrpersonenaustausch</w:t>
      </w:r>
      <w:r w:rsidR="00151080" w:rsidRPr="009564AE">
        <w:rPr>
          <w:rFonts w:ascii="Arial" w:hAnsi="Arial" w:cs="Arial"/>
        </w:rPr>
        <w:t xml:space="preserve"> </w:t>
      </w:r>
      <w:r w:rsidR="00F63B35">
        <w:rPr>
          <w:rFonts w:ascii="Arial" w:hAnsi="Arial" w:cs="Arial"/>
        </w:rPr>
        <w:t>–</w:t>
      </w:r>
      <w:r w:rsidR="00DD4EB5">
        <w:rPr>
          <w:rFonts w:ascii="Arial" w:hAnsi="Arial" w:cs="Arial"/>
        </w:rPr>
        <w:t xml:space="preserve"> Prak</w:t>
      </w:r>
      <w:r w:rsidR="008C5213">
        <w:rPr>
          <w:rFonts w:ascii="Arial" w:hAnsi="Arial" w:cs="Arial"/>
        </w:rPr>
        <w:t>tik</w:t>
      </w:r>
      <w:r w:rsidR="003F422F">
        <w:rPr>
          <w:rFonts w:ascii="Arial" w:hAnsi="Arial" w:cs="Arial"/>
        </w:rPr>
        <w:t>um</w:t>
      </w:r>
    </w:p>
    <w:p w14:paraId="2FBABE33" w14:textId="20218927" w:rsidR="00755529" w:rsidRPr="009564AE" w:rsidRDefault="00E6189E" w:rsidP="004F759F">
      <w:pPr>
        <w:pStyle w:val="Titel"/>
        <w:rPr>
          <w:rFonts w:ascii="Arial" w:hAnsi="Arial" w:cs="Arial"/>
        </w:rPr>
      </w:pPr>
      <w:r w:rsidRPr="009564AE">
        <w:rPr>
          <w:rFonts w:ascii="Arial" w:hAnsi="Arial" w:cs="Arial"/>
        </w:rPr>
        <w:t>Mobilitätsvereinbarung</w:t>
      </w:r>
    </w:p>
    <w:p w14:paraId="2A1F729C" w14:textId="04704C9D" w:rsidR="00DC7332" w:rsidRPr="009564AE" w:rsidRDefault="000E5CF0" w:rsidP="00B11155">
      <w:pPr>
        <w:pStyle w:val="berschrift2nummeriert"/>
        <w:numPr>
          <w:ilvl w:val="0"/>
          <w:numId w:val="0"/>
        </w:numPr>
        <w:rPr>
          <w:rFonts w:ascii="Arial" w:hAnsi="Arial" w:cs="Arial"/>
        </w:rPr>
      </w:pPr>
      <w:r w:rsidRPr="009564AE">
        <w:rPr>
          <w:rFonts w:ascii="Arial" w:hAnsi="Arial" w:cs="Arial"/>
        </w:rPr>
        <w:t>Angaben zum</w:t>
      </w:r>
      <w:r w:rsidR="001B43CB" w:rsidRPr="009564AE">
        <w:rPr>
          <w:rFonts w:ascii="Arial" w:hAnsi="Arial" w:cs="Arial"/>
        </w:rPr>
        <w:t>/zur Praktikant/in</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4A7CDC" w:rsidRPr="009564AE" w14:paraId="3C080162" w14:textId="77777777" w:rsidTr="00D8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14:paraId="137C9A79" w14:textId="77777777" w:rsidR="004A7CDC" w:rsidRPr="009564AE" w:rsidRDefault="004A7CDC" w:rsidP="004A7CDC">
            <w:pPr>
              <w:tabs>
                <w:tab w:val="left" w:pos="3119"/>
              </w:tabs>
              <w:rPr>
                <w:rFonts w:ascii="Arial" w:hAnsi="Arial" w:cs="Arial"/>
                <w:color w:val="30D2A9" w:themeColor="accent2"/>
                <w:szCs w:val="20"/>
              </w:rPr>
            </w:pPr>
            <w:r w:rsidRPr="009564AE">
              <w:rPr>
                <w:rFonts w:ascii="Arial" w:hAnsi="Arial" w:cs="Arial"/>
                <w:bCs/>
                <w:color w:val="30D2A9" w:themeColor="accent2"/>
              </w:rPr>
              <w:t>Vorname, Name</w:t>
            </w:r>
          </w:p>
        </w:tc>
        <w:tc>
          <w:tcPr>
            <w:tcW w:w="2524" w:type="pct"/>
            <w:gridSpan w:val="2"/>
          </w:tcPr>
          <w:p w14:paraId="2E3ED898" w14:textId="77777777" w:rsidR="004A7CDC" w:rsidRPr="009564AE"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color w:val="auto"/>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szCs w:val="20"/>
              </w:rPr>
              <w:fldChar w:fldCharType="end"/>
            </w:r>
          </w:p>
        </w:tc>
      </w:tr>
      <w:tr w:rsidR="004A7CDC" w:rsidRPr="009564AE" w14:paraId="1F1370D2"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1A29CEFE" w14:textId="77777777" w:rsidR="004A7CDC" w:rsidRPr="009564AE" w:rsidRDefault="004A7CDC" w:rsidP="004A7CDC">
            <w:pPr>
              <w:tabs>
                <w:tab w:val="left" w:pos="3119"/>
              </w:tabs>
              <w:rPr>
                <w:rFonts w:ascii="Arial" w:hAnsi="Arial" w:cs="Arial"/>
                <w:bCs/>
              </w:rPr>
            </w:pPr>
            <w:r w:rsidRPr="009564AE">
              <w:rPr>
                <w:rFonts w:ascii="Arial" w:hAnsi="Arial" w:cs="Arial"/>
                <w:szCs w:val="20"/>
              </w:rPr>
              <w:t xml:space="preserve">Geburtsdatum  </w:t>
            </w:r>
          </w:p>
        </w:tc>
        <w:tc>
          <w:tcPr>
            <w:tcW w:w="2524" w:type="pct"/>
            <w:gridSpan w:val="2"/>
          </w:tcPr>
          <w:p w14:paraId="50F69733" w14:textId="77777777" w:rsidR="004A7CDC" w:rsidRPr="009564AE"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r w:rsidRPr="009564AE">
              <w:rPr>
                <w:rFonts w:ascii="Arial" w:hAnsi="Arial" w:cs="Arial"/>
                <w:szCs w:val="20"/>
              </w:rPr>
              <w:t xml:space="preserve"> (TT.MM.JJJJ)</w:t>
            </w:r>
          </w:p>
        </w:tc>
      </w:tr>
      <w:tr w:rsidR="00112ABE" w:rsidRPr="009564AE" w14:paraId="638CF31B"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4FE32222" w14:textId="54AA17ED" w:rsidR="00112ABE" w:rsidRPr="009564AE" w:rsidRDefault="00112ABE" w:rsidP="00112ABE">
            <w:pPr>
              <w:tabs>
                <w:tab w:val="left" w:pos="3119"/>
              </w:tabs>
              <w:rPr>
                <w:rFonts w:ascii="Arial" w:hAnsi="Arial" w:cs="Arial"/>
                <w:szCs w:val="20"/>
              </w:rPr>
            </w:pPr>
            <w:r w:rsidRPr="00E91EEA">
              <w:t>E-Mail</w:t>
            </w:r>
          </w:p>
        </w:tc>
        <w:tc>
          <w:tcPr>
            <w:tcW w:w="2524" w:type="pct"/>
            <w:gridSpan w:val="2"/>
          </w:tcPr>
          <w:p w14:paraId="57A156D4" w14:textId="55E31C36" w:rsidR="00112ABE" w:rsidRPr="009564AE" w:rsidRDefault="00112ABE" w:rsidP="00112ABE">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r w:rsidR="008902DA" w:rsidRPr="009564AE" w14:paraId="68CB988E"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0D7C68F0" w14:textId="77777777" w:rsidR="008902DA" w:rsidRPr="009564AE" w:rsidRDefault="008902DA" w:rsidP="004A7CDC">
            <w:pPr>
              <w:tabs>
                <w:tab w:val="left" w:pos="3119"/>
              </w:tabs>
              <w:rPr>
                <w:rFonts w:ascii="Arial" w:hAnsi="Arial" w:cs="Arial"/>
                <w:szCs w:val="20"/>
              </w:rPr>
            </w:pPr>
            <w:r w:rsidRPr="009564AE">
              <w:rPr>
                <w:rFonts w:ascii="Arial" w:hAnsi="Arial" w:cs="Arial"/>
                <w:szCs w:val="20"/>
              </w:rPr>
              <w:t xml:space="preserve">Studienfach </w:t>
            </w:r>
          </w:p>
          <w:p w14:paraId="2E6C06F5" w14:textId="77777777" w:rsidR="008902DA" w:rsidRPr="009564AE" w:rsidRDefault="008902DA" w:rsidP="004A7CDC">
            <w:pPr>
              <w:tabs>
                <w:tab w:val="left" w:pos="3119"/>
              </w:tabs>
              <w:rPr>
                <w:rFonts w:ascii="Arial" w:hAnsi="Arial" w:cs="Arial"/>
                <w:bCs/>
              </w:rPr>
            </w:pPr>
          </w:p>
          <w:p w14:paraId="3F8812C5" w14:textId="77777777" w:rsidR="008902DA" w:rsidRPr="009564AE" w:rsidRDefault="008902DA" w:rsidP="004A7CDC">
            <w:pPr>
              <w:tabs>
                <w:tab w:val="left" w:pos="3119"/>
              </w:tabs>
              <w:rPr>
                <w:rFonts w:ascii="Arial" w:hAnsi="Arial" w:cs="Arial"/>
                <w:bCs/>
              </w:rPr>
            </w:pPr>
            <w:r w:rsidRPr="009564AE">
              <w:rPr>
                <w:rFonts w:ascii="Arial" w:hAnsi="Arial" w:cs="Arial"/>
                <w:bCs/>
              </w:rPr>
              <w:t>Semester</w:t>
            </w:r>
          </w:p>
        </w:tc>
        <w:tc>
          <w:tcPr>
            <w:tcW w:w="2524" w:type="pct"/>
            <w:gridSpan w:val="2"/>
          </w:tcPr>
          <w:p w14:paraId="3FE0DA78" w14:textId="77777777" w:rsidR="008902DA" w:rsidRPr="009564A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3029F65A" w14:textId="77777777" w:rsidR="008902DA" w:rsidRPr="009564AE"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66D732FA" w14:textId="54DC9C7B" w:rsidR="008902DA" w:rsidRPr="009564A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r w:rsidR="008902DA" w:rsidRPr="009564AE" w14:paraId="2130B49D"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1EA1C082" w14:textId="48D5BF64" w:rsidR="008902DA" w:rsidRPr="009564AE" w:rsidRDefault="008902DA" w:rsidP="004A7CDC">
            <w:pPr>
              <w:tabs>
                <w:tab w:val="left" w:pos="3119"/>
              </w:tabs>
              <w:rPr>
                <w:rFonts w:ascii="Arial" w:hAnsi="Arial" w:cs="Arial"/>
                <w:bCs/>
              </w:rPr>
            </w:pPr>
            <w:r w:rsidRPr="009564AE">
              <w:rPr>
                <w:rFonts w:ascii="Arial" w:hAnsi="Arial" w:cs="Arial"/>
                <w:bCs/>
              </w:rPr>
              <w:t>Studienniveau</w:t>
            </w:r>
          </w:p>
        </w:tc>
        <w:tc>
          <w:tcPr>
            <w:tcW w:w="2524" w:type="pct"/>
            <w:gridSpan w:val="2"/>
          </w:tcPr>
          <w:p w14:paraId="71A32AEB" w14:textId="47345583" w:rsidR="008902DA" w:rsidRPr="009564AE" w:rsidRDefault="001040A6"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655609798"/>
                <w14:checkbox>
                  <w14:checked w14:val="0"/>
                  <w14:checkedState w14:val="2612" w14:font="MS Gothic"/>
                  <w14:uncheckedState w14:val="2610" w14:font="MS Gothic"/>
                </w14:checkbox>
              </w:sdtPr>
              <w:sdtEndPr/>
              <w:sdtContent>
                <w:r w:rsidR="008902DA" w:rsidRPr="009564AE">
                  <w:rPr>
                    <w:rFonts w:ascii="Segoe UI Symbol" w:hAnsi="Segoe UI Symbol" w:cs="Segoe UI Symbol"/>
                    <w:szCs w:val="20"/>
                  </w:rPr>
                  <w:t>☐</w:t>
                </w:r>
              </w:sdtContent>
            </w:sdt>
            <w:r w:rsidR="008902DA" w:rsidRPr="009564AE">
              <w:rPr>
                <w:rFonts w:ascii="Arial" w:hAnsi="Arial" w:cs="Arial"/>
                <w:szCs w:val="20"/>
              </w:rPr>
              <w:t xml:space="preserve"> Bachelor       </w:t>
            </w:r>
            <w:r w:rsidR="008902DA" w:rsidRPr="009564AE">
              <w:rPr>
                <w:rFonts w:ascii="Arial" w:hAnsi="Arial" w:cs="Arial"/>
                <w:szCs w:val="20"/>
              </w:rPr>
              <w:tab/>
            </w:r>
            <w:sdt>
              <w:sdtPr>
                <w:rPr>
                  <w:rFonts w:ascii="Arial" w:hAnsi="Arial" w:cs="Arial"/>
                  <w:szCs w:val="20"/>
                </w:rPr>
                <w:id w:val="2088344260"/>
                <w14:checkbox>
                  <w14:checked w14:val="0"/>
                  <w14:checkedState w14:val="2612" w14:font="MS Gothic"/>
                  <w14:uncheckedState w14:val="2610" w14:font="MS Gothic"/>
                </w14:checkbox>
              </w:sdtPr>
              <w:sdtEndPr/>
              <w:sdtContent>
                <w:r w:rsidR="008902DA" w:rsidRPr="009564AE">
                  <w:rPr>
                    <w:rFonts w:ascii="Segoe UI Symbol" w:hAnsi="Segoe UI Symbol" w:cs="Segoe UI Symbol"/>
                    <w:szCs w:val="20"/>
                  </w:rPr>
                  <w:t>☐</w:t>
                </w:r>
              </w:sdtContent>
            </w:sdt>
            <w:r w:rsidR="008902DA" w:rsidRPr="009564AE">
              <w:rPr>
                <w:rFonts w:ascii="Arial" w:hAnsi="Arial" w:cs="Arial"/>
                <w:szCs w:val="20"/>
              </w:rPr>
              <w:t xml:space="preserve"> Master</w:t>
            </w:r>
          </w:p>
          <w:p w14:paraId="759CF35A" w14:textId="1BB268B8" w:rsidR="008902DA" w:rsidRPr="009564AE" w:rsidRDefault="001040A6"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1230076615"/>
                <w14:checkbox>
                  <w14:checked w14:val="0"/>
                  <w14:checkedState w14:val="2612" w14:font="MS Gothic"/>
                  <w14:uncheckedState w14:val="2610" w14:font="MS Gothic"/>
                </w14:checkbox>
              </w:sdtPr>
              <w:sdtEndPr/>
              <w:sdtContent>
                <w:r w:rsidR="008902DA" w:rsidRPr="009564AE">
                  <w:rPr>
                    <w:rFonts w:ascii="Segoe UI Symbol" w:eastAsia="MS Gothic" w:hAnsi="Segoe UI Symbol" w:cs="Segoe UI Symbol"/>
                    <w:szCs w:val="20"/>
                  </w:rPr>
                  <w:t>☐</w:t>
                </w:r>
              </w:sdtContent>
            </w:sdt>
            <w:r w:rsidR="008902DA" w:rsidRPr="009564AE">
              <w:rPr>
                <w:rFonts w:ascii="Arial" w:hAnsi="Arial" w:cs="Arial"/>
                <w:szCs w:val="20"/>
              </w:rPr>
              <w:t xml:space="preserve"> Nach Abschluss Studium</w:t>
            </w:r>
          </w:p>
        </w:tc>
      </w:tr>
      <w:tr w:rsidR="004A7CDC" w:rsidRPr="009564AE" w14:paraId="631D1DE6"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5A86377" w14:textId="77777777" w:rsidR="004A7CDC" w:rsidRPr="009564AE" w:rsidRDefault="004A7CDC" w:rsidP="004A7CDC">
            <w:pPr>
              <w:rPr>
                <w:rFonts w:ascii="Arial" w:hAnsi="Arial" w:cs="Arial"/>
              </w:rPr>
            </w:pPr>
            <w:r w:rsidRPr="009564AE">
              <w:rPr>
                <w:rFonts w:ascii="Arial" w:hAnsi="Arial" w:cs="Arial"/>
              </w:rPr>
              <w:t>Unterrichtsstufe</w:t>
            </w:r>
          </w:p>
        </w:tc>
        <w:tc>
          <w:tcPr>
            <w:tcW w:w="1014" w:type="pct"/>
          </w:tcPr>
          <w:p w14:paraId="07FCAAF2" w14:textId="790B308B" w:rsidR="004A7CDC" w:rsidRPr="009564AE" w:rsidRDefault="001040A6"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667141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A7CDC" w:rsidRPr="009564AE">
              <w:rPr>
                <w:rFonts w:ascii="Arial" w:hAnsi="Arial" w:cs="Arial"/>
              </w:rPr>
              <w:t xml:space="preserve"> Primar</w:t>
            </w:r>
          </w:p>
        </w:tc>
        <w:tc>
          <w:tcPr>
            <w:tcW w:w="1510" w:type="pct"/>
          </w:tcPr>
          <w:p w14:paraId="0336A9CF" w14:textId="705FB0C5" w:rsidR="004A7CDC" w:rsidRPr="009564AE" w:rsidRDefault="001040A6"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324375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A7CDC" w:rsidRPr="009564AE">
              <w:rPr>
                <w:rFonts w:ascii="Arial" w:hAnsi="Arial" w:cs="Arial"/>
              </w:rPr>
              <w:t xml:space="preserve"> Sek I  </w:t>
            </w:r>
          </w:p>
        </w:tc>
      </w:tr>
      <w:tr w:rsidR="00303B7B" w:rsidRPr="009564AE" w14:paraId="1263B711"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F10E722"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Bankangaben</w:t>
            </w:r>
          </w:p>
          <w:p w14:paraId="767FE761"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 xml:space="preserve">Name der Bank (oder Postkonto): </w:t>
            </w:r>
          </w:p>
          <w:p w14:paraId="23DC60F6"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Filialadresse</w:t>
            </w:r>
          </w:p>
          <w:p w14:paraId="5880866C" w14:textId="77777777" w:rsidR="00303B7B" w:rsidRPr="009564AE" w:rsidRDefault="00473845" w:rsidP="00303B7B">
            <w:pPr>
              <w:tabs>
                <w:tab w:val="left" w:pos="3119"/>
              </w:tabs>
              <w:spacing w:after="120"/>
              <w:rPr>
                <w:rFonts w:ascii="Arial" w:hAnsi="Arial" w:cs="Arial"/>
                <w:szCs w:val="20"/>
              </w:rPr>
            </w:pPr>
            <w:r w:rsidRPr="009564AE">
              <w:rPr>
                <w:rFonts w:ascii="Arial" w:hAnsi="Arial" w:cs="Arial"/>
                <w:szCs w:val="20"/>
              </w:rPr>
              <w:t xml:space="preserve">Vollständiger </w:t>
            </w:r>
            <w:r w:rsidR="00303B7B" w:rsidRPr="009564AE">
              <w:rPr>
                <w:rFonts w:ascii="Arial" w:hAnsi="Arial" w:cs="Arial"/>
                <w:szCs w:val="20"/>
              </w:rPr>
              <w:t>Name Kontoinhaber</w:t>
            </w:r>
          </w:p>
          <w:p w14:paraId="55B1BAE5" w14:textId="77777777" w:rsidR="00303B7B" w:rsidRPr="009564AE" w:rsidRDefault="00303B7B" w:rsidP="00303B7B">
            <w:pPr>
              <w:spacing w:after="120"/>
              <w:rPr>
                <w:rFonts w:ascii="Arial" w:hAnsi="Arial" w:cs="Arial"/>
                <w:szCs w:val="20"/>
              </w:rPr>
            </w:pPr>
            <w:r w:rsidRPr="009564AE">
              <w:rPr>
                <w:rFonts w:ascii="Arial" w:hAnsi="Arial" w:cs="Arial"/>
                <w:szCs w:val="20"/>
              </w:rPr>
              <w:t>Kontonummer</w:t>
            </w:r>
          </w:p>
          <w:p w14:paraId="1E5BBEFB" w14:textId="77777777" w:rsidR="00303B7B" w:rsidRPr="009564AE" w:rsidRDefault="00303B7B" w:rsidP="00303B7B">
            <w:pPr>
              <w:spacing w:after="120"/>
              <w:rPr>
                <w:rFonts w:ascii="Arial" w:hAnsi="Arial" w:cs="Arial"/>
              </w:rPr>
            </w:pPr>
            <w:r w:rsidRPr="009564AE">
              <w:rPr>
                <w:rFonts w:ascii="Arial" w:hAnsi="Arial" w:cs="Arial"/>
                <w:szCs w:val="20"/>
              </w:rPr>
              <w:t>IBAN</w:t>
            </w:r>
          </w:p>
        </w:tc>
        <w:tc>
          <w:tcPr>
            <w:tcW w:w="2524" w:type="pct"/>
            <w:gridSpan w:val="2"/>
          </w:tcPr>
          <w:p w14:paraId="40BA6A37"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4A89A150"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1CFE5208"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639DB9D2"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34EEA0FB"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41A2820B"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bl>
    <w:p w14:paraId="4AD125F1" w14:textId="6DA3984D" w:rsidR="00DC7332" w:rsidRPr="009564AE" w:rsidRDefault="000E5CF0" w:rsidP="00F63B35">
      <w:pPr>
        <w:pStyle w:val="berschrift2nummeriert"/>
        <w:numPr>
          <w:ilvl w:val="0"/>
          <w:numId w:val="0"/>
        </w:numPr>
        <w:ind w:left="567" w:hanging="567"/>
        <w:rPr>
          <w:rFonts w:ascii="Arial" w:hAnsi="Arial" w:cs="Arial"/>
        </w:rPr>
      </w:pPr>
      <w:r w:rsidRPr="009564AE">
        <w:rPr>
          <w:rFonts w:ascii="Arial" w:hAnsi="Arial" w:cs="Arial"/>
        </w:rPr>
        <w:t xml:space="preserve">Angaben zur </w:t>
      </w:r>
      <w:r w:rsidR="00F63B35">
        <w:rPr>
          <w:rFonts w:ascii="Arial" w:hAnsi="Arial" w:cs="Arial"/>
        </w:rPr>
        <w:t>Heimi</w:t>
      </w:r>
      <w:r w:rsidRPr="009564AE">
        <w:rPr>
          <w:rFonts w:ascii="Arial" w:hAnsi="Arial" w:cs="Arial"/>
        </w:rPr>
        <w:t>nstitution</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9564AE" w14:paraId="4ED47C95"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4A97547" w14:textId="77777777" w:rsidR="000E5CF0" w:rsidRPr="009564AE" w:rsidRDefault="000E5CF0" w:rsidP="004F759F">
            <w:pPr>
              <w:rPr>
                <w:rFonts w:ascii="Arial" w:hAnsi="Arial" w:cs="Arial"/>
                <w:color w:val="30D2A9" w:themeColor="accent2"/>
              </w:rPr>
            </w:pPr>
            <w:r w:rsidRPr="009564AE">
              <w:rPr>
                <w:rFonts w:ascii="Arial" w:hAnsi="Arial" w:cs="Arial"/>
                <w:color w:val="30D2A9" w:themeColor="accent2"/>
              </w:rPr>
              <w:t xml:space="preserve">Name </w:t>
            </w:r>
          </w:p>
        </w:tc>
        <w:tc>
          <w:tcPr>
            <w:tcW w:w="4252" w:type="dxa"/>
          </w:tcPr>
          <w:p w14:paraId="0404FFC3" w14:textId="77777777" w:rsidR="000E5CF0" w:rsidRPr="009564AE"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r>
      <w:tr w:rsidR="000E5CF0" w:rsidRPr="009564AE" w14:paraId="2387FD7E"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8BC486E" w14:textId="77777777" w:rsidR="000E5CF0" w:rsidRPr="009564AE" w:rsidRDefault="000E5CF0" w:rsidP="004F759F">
            <w:pPr>
              <w:rPr>
                <w:rFonts w:ascii="Arial" w:hAnsi="Arial" w:cs="Arial"/>
              </w:rPr>
            </w:pPr>
            <w:r w:rsidRPr="009564AE">
              <w:rPr>
                <w:rFonts w:ascii="Arial" w:hAnsi="Arial" w:cs="Arial"/>
              </w:rPr>
              <w:t xml:space="preserve">Adresse </w:t>
            </w:r>
            <w:r w:rsidR="00E426CD" w:rsidRPr="009564AE">
              <w:rPr>
                <w:rFonts w:ascii="Arial" w:hAnsi="Arial" w:cs="Arial"/>
              </w:rPr>
              <w:t>(Strasse, Ort)</w:t>
            </w:r>
          </w:p>
        </w:tc>
        <w:tc>
          <w:tcPr>
            <w:tcW w:w="4252" w:type="dxa"/>
          </w:tcPr>
          <w:p w14:paraId="7A3377CD" w14:textId="77777777" w:rsidR="000E5CF0" w:rsidRPr="009564A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0E5CF0" w:rsidRPr="009564AE" w14:paraId="3E650453"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331494BB" w14:textId="77777777" w:rsidR="000E5CF0" w:rsidRPr="009564AE" w:rsidRDefault="000E5CF0" w:rsidP="00473845">
            <w:pPr>
              <w:rPr>
                <w:rFonts w:ascii="Arial" w:hAnsi="Arial" w:cs="Arial"/>
              </w:rPr>
            </w:pPr>
            <w:r w:rsidRPr="009564AE">
              <w:rPr>
                <w:rFonts w:ascii="Arial" w:hAnsi="Arial" w:cs="Arial"/>
              </w:rPr>
              <w:t>K</w:t>
            </w:r>
            <w:r w:rsidR="00376566" w:rsidRPr="009564AE">
              <w:rPr>
                <w:rFonts w:ascii="Arial" w:hAnsi="Arial" w:cs="Arial"/>
              </w:rPr>
              <w:t>ontaktperson</w:t>
            </w:r>
            <w:r w:rsidR="00473845" w:rsidRPr="009564AE">
              <w:rPr>
                <w:rFonts w:ascii="Arial" w:hAnsi="Arial" w:cs="Arial"/>
              </w:rPr>
              <w:t xml:space="preserve"> als Vertretung der Institution</w:t>
            </w:r>
            <w:r w:rsidR="00376566" w:rsidRPr="009564AE">
              <w:rPr>
                <w:rFonts w:ascii="Arial" w:hAnsi="Arial" w:cs="Arial"/>
              </w:rPr>
              <w:t>: Vorname</w:t>
            </w:r>
            <w:r w:rsidR="00EE5E06" w:rsidRPr="009564AE">
              <w:rPr>
                <w:rFonts w:ascii="Arial" w:hAnsi="Arial" w:cs="Arial"/>
              </w:rPr>
              <w:t xml:space="preserve">, </w:t>
            </w:r>
            <w:r w:rsidR="00810D2D" w:rsidRPr="009564AE">
              <w:rPr>
                <w:rFonts w:ascii="Arial" w:hAnsi="Arial" w:cs="Arial"/>
              </w:rPr>
              <w:t>Name</w:t>
            </w:r>
            <w:r w:rsidR="00473845" w:rsidRPr="009564AE">
              <w:rPr>
                <w:rFonts w:ascii="Arial" w:hAnsi="Arial" w:cs="Arial"/>
              </w:rPr>
              <w:t xml:space="preserve"> </w:t>
            </w:r>
          </w:p>
        </w:tc>
        <w:tc>
          <w:tcPr>
            <w:tcW w:w="4252" w:type="dxa"/>
          </w:tcPr>
          <w:p w14:paraId="379A8820" w14:textId="77777777" w:rsidR="000E5CF0" w:rsidRPr="009564A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1B623E30"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463AFAE" w14:textId="77777777" w:rsidR="00E426CD" w:rsidRPr="009564AE" w:rsidRDefault="00473845" w:rsidP="00E426CD">
            <w:pPr>
              <w:rPr>
                <w:rFonts w:ascii="Arial" w:hAnsi="Arial" w:cs="Arial"/>
              </w:rPr>
            </w:pPr>
            <w:r w:rsidRPr="009564AE">
              <w:rPr>
                <w:rFonts w:ascii="Arial" w:hAnsi="Arial" w:cs="Arial"/>
              </w:rPr>
              <w:t xml:space="preserve">Funktion und </w:t>
            </w:r>
            <w:r w:rsidR="00E426CD" w:rsidRPr="009564AE">
              <w:rPr>
                <w:rFonts w:ascii="Arial" w:hAnsi="Arial" w:cs="Arial"/>
              </w:rPr>
              <w:t>Abteilung</w:t>
            </w:r>
          </w:p>
        </w:tc>
        <w:tc>
          <w:tcPr>
            <w:tcW w:w="4252" w:type="dxa"/>
          </w:tcPr>
          <w:p w14:paraId="3F5783A6"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09917607"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2F88AD6" w14:textId="77777777" w:rsidR="00E426CD" w:rsidRPr="009564AE" w:rsidRDefault="00E426CD" w:rsidP="00E426CD">
            <w:pPr>
              <w:rPr>
                <w:rFonts w:ascii="Arial" w:hAnsi="Arial" w:cs="Arial"/>
              </w:rPr>
            </w:pPr>
            <w:r w:rsidRPr="009564AE">
              <w:rPr>
                <w:rFonts w:ascii="Arial" w:hAnsi="Arial" w:cs="Arial"/>
              </w:rPr>
              <w:t>E-Mail Kontaktperson</w:t>
            </w:r>
          </w:p>
        </w:tc>
        <w:tc>
          <w:tcPr>
            <w:tcW w:w="4252" w:type="dxa"/>
          </w:tcPr>
          <w:p w14:paraId="33F2ED97"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3B121DC8"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C69988D" w14:textId="77777777" w:rsidR="00E426CD" w:rsidRPr="009564AE" w:rsidRDefault="00E426CD" w:rsidP="00E426CD">
            <w:pPr>
              <w:rPr>
                <w:rFonts w:ascii="Arial" w:hAnsi="Arial" w:cs="Arial"/>
              </w:rPr>
            </w:pPr>
            <w:r w:rsidRPr="009564AE">
              <w:rPr>
                <w:rFonts w:ascii="Arial" w:hAnsi="Arial" w:cs="Arial"/>
              </w:rPr>
              <w:t xml:space="preserve">Telefon Kontaktperson </w:t>
            </w:r>
          </w:p>
        </w:tc>
        <w:tc>
          <w:tcPr>
            <w:tcW w:w="4252" w:type="dxa"/>
          </w:tcPr>
          <w:p w14:paraId="6A0E20ED"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bl>
    <w:p w14:paraId="13BAE830" w14:textId="77777777" w:rsidR="002B5338" w:rsidRPr="009564AE" w:rsidRDefault="002B5338" w:rsidP="009256BC">
      <w:pPr>
        <w:pStyle w:val="berschrift2nummeriert"/>
        <w:numPr>
          <w:ilvl w:val="0"/>
          <w:numId w:val="0"/>
        </w:numPr>
        <w:rPr>
          <w:rFonts w:ascii="Arial" w:hAnsi="Arial" w:cs="Arial"/>
        </w:rPr>
      </w:pPr>
      <w:r w:rsidRPr="00BA1C2B">
        <w:rPr>
          <w:rFonts w:ascii="Arial" w:hAnsi="Arial" w:cs="Arial"/>
        </w:rPr>
        <w:t>Angaben</w:t>
      </w:r>
      <w:r w:rsidRPr="009564AE">
        <w:rPr>
          <w:rFonts w:ascii="Arial" w:hAnsi="Arial" w:cs="Arial"/>
        </w:rPr>
        <w:t xml:space="preserve"> Gastschule</w:t>
      </w:r>
    </w:p>
    <w:tbl>
      <w:tblPr>
        <w:tblStyle w:val="MovetiaStandard"/>
        <w:tblW w:w="0" w:type="auto"/>
        <w:tblLook w:val="04A0" w:firstRow="1" w:lastRow="0" w:firstColumn="1" w:lastColumn="0" w:noHBand="0" w:noVBand="1"/>
      </w:tblPr>
      <w:tblGrid>
        <w:gridCol w:w="4253"/>
        <w:gridCol w:w="4252"/>
      </w:tblGrid>
      <w:tr w:rsidR="002B5338" w:rsidRPr="009564AE" w14:paraId="58CF46FC" w14:textId="77777777"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46A25CD" w14:textId="77777777" w:rsidR="002B5338" w:rsidRPr="009564AE" w:rsidRDefault="002B5338" w:rsidP="004F759F">
            <w:pPr>
              <w:rPr>
                <w:rFonts w:ascii="Arial" w:hAnsi="Arial" w:cs="Arial"/>
                <w:color w:val="30D2A9" w:themeColor="accent2"/>
                <w:szCs w:val="18"/>
              </w:rPr>
            </w:pPr>
            <w:r w:rsidRPr="009564AE">
              <w:rPr>
                <w:rFonts w:ascii="Arial" w:hAnsi="Arial" w:cs="Arial"/>
                <w:color w:val="30D2A9" w:themeColor="accent2"/>
                <w:szCs w:val="18"/>
              </w:rPr>
              <w:t xml:space="preserve">Name </w:t>
            </w:r>
          </w:p>
        </w:tc>
        <w:tc>
          <w:tcPr>
            <w:tcW w:w="4252" w:type="dxa"/>
          </w:tcPr>
          <w:p w14:paraId="7738CAF6" w14:textId="77777777" w:rsidR="002B5338" w:rsidRPr="009564AE"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color w:val="auto"/>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szCs w:val="18"/>
              </w:rPr>
              <w:fldChar w:fldCharType="end"/>
            </w:r>
          </w:p>
        </w:tc>
      </w:tr>
      <w:tr w:rsidR="00927B2B" w:rsidRPr="009564AE" w14:paraId="5C49614E"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22E3290F" w14:textId="0EEECB9E" w:rsidR="00927B2B" w:rsidRPr="009564AE" w:rsidRDefault="008902DA" w:rsidP="004F759F">
            <w:pPr>
              <w:rPr>
                <w:rFonts w:ascii="Arial" w:hAnsi="Arial" w:cs="Arial"/>
                <w:szCs w:val="18"/>
              </w:rPr>
            </w:pPr>
            <w:r w:rsidRPr="009564AE">
              <w:rPr>
                <w:rFonts w:ascii="Arial" w:hAnsi="Arial" w:cs="Arial"/>
                <w:szCs w:val="18"/>
              </w:rPr>
              <w:t xml:space="preserve">Adresse (Strasse, </w:t>
            </w:r>
            <w:r w:rsidR="009139B5" w:rsidRPr="009564AE">
              <w:rPr>
                <w:rFonts w:ascii="Arial" w:hAnsi="Arial" w:cs="Arial"/>
                <w:szCs w:val="18"/>
              </w:rPr>
              <w:t>Ort)</w:t>
            </w:r>
          </w:p>
        </w:tc>
        <w:tc>
          <w:tcPr>
            <w:tcW w:w="4252" w:type="dxa"/>
          </w:tcPr>
          <w:p w14:paraId="7FAAF36C"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32AA1C8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626DCE8" w14:textId="77777777" w:rsidR="00927B2B" w:rsidRPr="009564AE" w:rsidRDefault="00927B2B" w:rsidP="004F759F">
            <w:pPr>
              <w:rPr>
                <w:rFonts w:ascii="Arial" w:hAnsi="Arial" w:cs="Arial"/>
                <w:szCs w:val="18"/>
              </w:rPr>
            </w:pPr>
            <w:r w:rsidRPr="009564AE">
              <w:rPr>
                <w:rFonts w:ascii="Arial" w:hAnsi="Arial" w:cs="Arial"/>
                <w:szCs w:val="18"/>
              </w:rPr>
              <w:t>Schulleitung</w:t>
            </w:r>
          </w:p>
        </w:tc>
        <w:tc>
          <w:tcPr>
            <w:tcW w:w="4252" w:type="dxa"/>
          </w:tcPr>
          <w:p w14:paraId="1BF57584"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A6C88" w:rsidRPr="009564AE" w14:paraId="5AF53088"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43142248" w14:textId="1C0BCE48" w:rsidR="009A6C88" w:rsidRPr="009564AE" w:rsidRDefault="009A6C88" w:rsidP="00810D2D">
            <w:pPr>
              <w:rPr>
                <w:rFonts w:ascii="Arial" w:hAnsi="Arial" w:cs="Arial"/>
                <w:szCs w:val="18"/>
              </w:rPr>
            </w:pPr>
            <w:r w:rsidRPr="009564AE">
              <w:rPr>
                <w:rFonts w:ascii="Arial" w:hAnsi="Arial" w:cs="Arial"/>
                <w:szCs w:val="18"/>
              </w:rPr>
              <w:lastRenderedPageBreak/>
              <w:t xml:space="preserve">E-Mail </w:t>
            </w:r>
            <w:r w:rsidR="00DA0536" w:rsidRPr="009564AE">
              <w:rPr>
                <w:rFonts w:ascii="Arial" w:hAnsi="Arial" w:cs="Arial"/>
                <w:szCs w:val="18"/>
              </w:rPr>
              <w:t>Schulleitung</w:t>
            </w:r>
          </w:p>
        </w:tc>
        <w:tc>
          <w:tcPr>
            <w:tcW w:w="4252" w:type="dxa"/>
          </w:tcPr>
          <w:p w14:paraId="7673FE71" w14:textId="77777777" w:rsidR="009A6C88" w:rsidRPr="009564AE"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49FCEF84"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B53B870" w14:textId="77777777" w:rsidR="00473845" w:rsidRPr="009564AE" w:rsidRDefault="00473845" w:rsidP="009139B5">
            <w:pPr>
              <w:rPr>
                <w:rFonts w:ascii="Arial" w:hAnsi="Arial" w:cs="Arial"/>
                <w:szCs w:val="18"/>
              </w:rPr>
            </w:pPr>
            <w:r w:rsidRPr="009564AE">
              <w:rPr>
                <w:rFonts w:ascii="Arial" w:hAnsi="Arial" w:cs="Arial"/>
                <w:szCs w:val="18"/>
              </w:rPr>
              <w:t>Gastlehrperson</w:t>
            </w:r>
            <w:r w:rsidR="00927B2B" w:rsidRPr="009564AE">
              <w:rPr>
                <w:rFonts w:ascii="Arial" w:hAnsi="Arial" w:cs="Arial"/>
                <w:szCs w:val="18"/>
              </w:rPr>
              <w:t xml:space="preserve"> als </w:t>
            </w:r>
            <w:r w:rsidRPr="009564AE">
              <w:rPr>
                <w:rFonts w:ascii="Arial" w:hAnsi="Arial" w:cs="Arial"/>
                <w:szCs w:val="18"/>
              </w:rPr>
              <w:t>Betreuungsperson</w:t>
            </w:r>
            <w:r w:rsidR="00927B2B" w:rsidRPr="009564AE">
              <w:rPr>
                <w:rFonts w:ascii="Arial" w:hAnsi="Arial" w:cs="Arial"/>
                <w:szCs w:val="18"/>
              </w:rPr>
              <w:t xml:space="preserve">: </w:t>
            </w:r>
          </w:p>
          <w:p w14:paraId="25D74ACD" w14:textId="77777777" w:rsidR="00927B2B" w:rsidRPr="009564AE" w:rsidRDefault="003F522D" w:rsidP="009139B5">
            <w:pPr>
              <w:rPr>
                <w:rFonts w:ascii="Arial" w:hAnsi="Arial" w:cs="Arial"/>
                <w:szCs w:val="18"/>
              </w:rPr>
            </w:pPr>
            <w:r w:rsidRPr="009564AE">
              <w:rPr>
                <w:rFonts w:ascii="Arial" w:hAnsi="Arial" w:cs="Arial"/>
                <w:szCs w:val="18"/>
              </w:rPr>
              <w:t>Vorname</w:t>
            </w:r>
            <w:r w:rsidR="009139B5" w:rsidRPr="009564AE">
              <w:rPr>
                <w:rFonts w:ascii="Arial" w:hAnsi="Arial" w:cs="Arial"/>
                <w:szCs w:val="18"/>
              </w:rPr>
              <w:t>,</w:t>
            </w:r>
            <w:r w:rsidRPr="009564AE">
              <w:rPr>
                <w:rFonts w:ascii="Arial" w:hAnsi="Arial" w:cs="Arial"/>
                <w:szCs w:val="18"/>
              </w:rPr>
              <w:t xml:space="preserve"> </w:t>
            </w:r>
            <w:r w:rsidR="00927B2B" w:rsidRPr="009564AE">
              <w:rPr>
                <w:rFonts w:ascii="Arial" w:hAnsi="Arial" w:cs="Arial"/>
                <w:szCs w:val="18"/>
              </w:rPr>
              <w:t xml:space="preserve">Name </w:t>
            </w:r>
            <w:r w:rsidR="002D6D7E" w:rsidRPr="009564AE">
              <w:rPr>
                <w:rFonts w:ascii="Arial" w:hAnsi="Arial" w:cs="Arial"/>
                <w:szCs w:val="18"/>
              </w:rPr>
              <w:t>und Funktion</w:t>
            </w:r>
          </w:p>
        </w:tc>
        <w:tc>
          <w:tcPr>
            <w:tcW w:w="4252" w:type="dxa"/>
          </w:tcPr>
          <w:p w14:paraId="4F5D5118"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4AFE580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6AEC8D1D" w14:textId="77777777" w:rsidR="00927B2B" w:rsidRPr="009564AE" w:rsidRDefault="00927B2B" w:rsidP="00473845">
            <w:pPr>
              <w:rPr>
                <w:rFonts w:ascii="Arial" w:hAnsi="Arial" w:cs="Arial"/>
                <w:szCs w:val="18"/>
              </w:rPr>
            </w:pPr>
            <w:r w:rsidRPr="009564AE">
              <w:rPr>
                <w:rFonts w:ascii="Arial" w:hAnsi="Arial" w:cs="Arial"/>
                <w:szCs w:val="18"/>
              </w:rPr>
              <w:t xml:space="preserve">E-Mail </w:t>
            </w:r>
            <w:r w:rsidR="00473845" w:rsidRPr="009564AE">
              <w:rPr>
                <w:rFonts w:ascii="Arial" w:hAnsi="Arial" w:cs="Arial"/>
                <w:szCs w:val="18"/>
              </w:rPr>
              <w:t>Gastlehrperson</w:t>
            </w:r>
          </w:p>
        </w:tc>
        <w:tc>
          <w:tcPr>
            <w:tcW w:w="4252" w:type="dxa"/>
          </w:tcPr>
          <w:p w14:paraId="0FEE7B56" w14:textId="77777777" w:rsidR="00927B2B" w:rsidRPr="009564AE"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2F00C9AC"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1A82D5F6" w14:textId="77777777" w:rsidR="00927B2B" w:rsidRPr="009564AE" w:rsidRDefault="00927B2B" w:rsidP="00473845">
            <w:pPr>
              <w:rPr>
                <w:rFonts w:ascii="Arial" w:hAnsi="Arial" w:cs="Arial"/>
                <w:szCs w:val="18"/>
              </w:rPr>
            </w:pPr>
            <w:r w:rsidRPr="009564AE">
              <w:rPr>
                <w:rFonts w:ascii="Arial" w:hAnsi="Arial" w:cs="Arial"/>
                <w:szCs w:val="18"/>
              </w:rPr>
              <w:t xml:space="preserve">Telefon </w:t>
            </w:r>
            <w:r w:rsidR="00473845" w:rsidRPr="009564AE">
              <w:rPr>
                <w:rFonts w:ascii="Arial" w:hAnsi="Arial" w:cs="Arial"/>
                <w:szCs w:val="18"/>
              </w:rPr>
              <w:t>Gastlehrperson</w:t>
            </w:r>
          </w:p>
        </w:tc>
        <w:tc>
          <w:tcPr>
            <w:tcW w:w="4252" w:type="dxa"/>
          </w:tcPr>
          <w:p w14:paraId="28570FAB"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4E62C2" w:rsidRPr="009564AE" w14:paraId="07A9A915" w14:textId="77777777"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14:paraId="6C9F89F0" w14:textId="77777777" w:rsidR="004E62C2" w:rsidRPr="009564AE" w:rsidRDefault="004E62C2" w:rsidP="009425EA">
            <w:pPr>
              <w:rPr>
                <w:rFonts w:ascii="Arial" w:hAnsi="Arial" w:cs="Arial"/>
                <w:szCs w:val="18"/>
              </w:rPr>
            </w:pPr>
            <w:r w:rsidRPr="009564AE">
              <w:rPr>
                <w:rFonts w:ascii="Arial" w:hAnsi="Arial" w:cs="Arial"/>
                <w:szCs w:val="18"/>
              </w:rPr>
              <w:t xml:space="preserve">Hat die Gastlehrperson bereits früher Praktikanten/innen betreut? </w:t>
            </w:r>
          </w:p>
        </w:tc>
        <w:tc>
          <w:tcPr>
            <w:tcW w:w="4252" w:type="dxa"/>
            <w:tcBorders>
              <w:top w:val="nil"/>
            </w:tcBorders>
          </w:tcPr>
          <w:p w14:paraId="3F7BB3B3" w14:textId="77777777" w:rsidR="004E62C2" w:rsidRPr="009564AE" w:rsidRDefault="001040A6"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776933269"/>
                <w14:checkbox>
                  <w14:checked w14:val="0"/>
                  <w14:checkedState w14:val="2612" w14:font="MS Gothic"/>
                  <w14:uncheckedState w14:val="2610" w14:font="MS Gothic"/>
                </w14:checkbox>
              </w:sdtPr>
              <w:sdtEndPr/>
              <w:sdtContent>
                <w:r w:rsidR="004E62C2" w:rsidRPr="009564AE">
                  <w:rPr>
                    <w:rFonts w:ascii="Segoe UI Symbol" w:eastAsia="MS Gothic" w:hAnsi="Segoe UI Symbol" w:cs="Segoe UI Symbol"/>
                    <w:szCs w:val="18"/>
                  </w:rPr>
                  <w:t>☐</w:t>
                </w:r>
              </w:sdtContent>
            </w:sdt>
            <w:r w:rsidR="004E62C2" w:rsidRPr="009564AE">
              <w:rPr>
                <w:rFonts w:ascii="Arial" w:hAnsi="Arial" w:cs="Arial"/>
                <w:szCs w:val="18"/>
              </w:rPr>
              <w:t xml:space="preserve"> Ja</w:t>
            </w:r>
            <w:r w:rsidR="004E62C2" w:rsidRPr="009564AE">
              <w:rPr>
                <w:rFonts w:ascii="Arial" w:hAnsi="Arial" w:cs="Arial"/>
                <w:szCs w:val="18"/>
              </w:rPr>
              <w:tab/>
            </w:r>
            <w:sdt>
              <w:sdtPr>
                <w:rPr>
                  <w:rFonts w:ascii="Arial" w:hAnsi="Arial" w:cs="Arial"/>
                  <w:szCs w:val="18"/>
                </w:rPr>
                <w:id w:val="799262376"/>
                <w14:checkbox>
                  <w14:checked w14:val="0"/>
                  <w14:checkedState w14:val="2612" w14:font="MS Gothic"/>
                  <w14:uncheckedState w14:val="2610" w14:font="MS Gothic"/>
                </w14:checkbox>
              </w:sdtPr>
              <w:sdtEndPr/>
              <w:sdtContent>
                <w:r w:rsidR="004E62C2" w:rsidRPr="009564AE">
                  <w:rPr>
                    <w:rFonts w:ascii="Segoe UI Symbol" w:eastAsia="MS Gothic" w:hAnsi="Segoe UI Symbol" w:cs="Segoe UI Symbol"/>
                    <w:szCs w:val="18"/>
                  </w:rPr>
                  <w:t>☐</w:t>
                </w:r>
              </w:sdtContent>
            </w:sdt>
            <w:r w:rsidR="004E62C2" w:rsidRPr="009564AE">
              <w:rPr>
                <w:rFonts w:ascii="Arial" w:hAnsi="Arial" w:cs="Arial"/>
                <w:szCs w:val="18"/>
              </w:rPr>
              <w:t xml:space="preserve"> Nein</w:t>
            </w:r>
          </w:p>
        </w:tc>
      </w:tr>
      <w:tr w:rsidR="002A37B4" w:rsidRPr="009564AE" w14:paraId="3FAC7CE7" w14:textId="77777777" w:rsidTr="00763496">
        <w:tc>
          <w:tcPr>
            <w:cnfStyle w:val="001000000000" w:firstRow="0" w:lastRow="0" w:firstColumn="1" w:lastColumn="0" w:oddVBand="0" w:evenVBand="0" w:oddHBand="0" w:evenHBand="0" w:firstRowFirstColumn="0" w:firstRowLastColumn="0" w:lastRowFirstColumn="0" w:lastRowLastColumn="0"/>
            <w:tcW w:w="8505" w:type="dxa"/>
            <w:gridSpan w:val="2"/>
          </w:tcPr>
          <w:p w14:paraId="4C4587F3" w14:textId="77777777" w:rsidR="002A37B4" w:rsidRPr="009564AE" w:rsidRDefault="00801CD9" w:rsidP="004F759F">
            <w:pPr>
              <w:spacing w:line="240" w:lineRule="auto"/>
              <w:rPr>
                <w:rFonts w:ascii="Arial" w:hAnsi="Arial" w:cs="Arial"/>
                <w:color w:val="auto"/>
                <w:sz w:val="14"/>
                <w:szCs w:val="18"/>
              </w:rPr>
            </w:pPr>
            <w:r w:rsidRPr="009564AE">
              <w:rPr>
                <w:rFonts w:ascii="Arial" w:hAnsi="Arial" w:cs="Arial"/>
                <w:b/>
                <w:color w:val="auto"/>
                <w:sz w:val="14"/>
                <w:szCs w:val="18"/>
              </w:rPr>
              <w:t>Schulleitung</w:t>
            </w:r>
            <w:r w:rsidRPr="009564AE">
              <w:rPr>
                <w:rFonts w:ascii="Arial" w:hAnsi="Arial" w:cs="Arial"/>
                <w:color w:val="auto"/>
                <w:sz w:val="14"/>
                <w:szCs w:val="18"/>
              </w:rPr>
              <w:t xml:space="preserve">: eine Person aus der Schulleitung, welche administrative Information zur Umsetzung von </w:t>
            </w:r>
            <w:r w:rsidR="00C431D2" w:rsidRPr="009564AE">
              <w:rPr>
                <w:rFonts w:ascii="Arial" w:hAnsi="Arial" w:cs="Arial"/>
                <w:color w:val="auto"/>
                <w:sz w:val="14"/>
                <w:szCs w:val="18"/>
              </w:rPr>
              <w:t>Praktika an der eigenen Schule zur Verfügung stellen kann</w:t>
            </w:r>
            <w:r w:rsidR="002A37B4" w:rsidRPr="009564AE">
              <w:rPr>
                <w:rFonts w:ascii="Arial" w:hAnsi="Arial" w:cs="Arial"/>
                <w:color w:val="auto"/>
                <w:sz w:val="14"/>
                <w:szCs w:val="18"/>
              </w:rPr>
              <w:t>.</w:t>
            </w:r>
          </w:p>
          <w:p w14:paraId="227D6586" w14:textId="3FBEA9AF" w:rsidR="002A37B4" w:rsidRPr="009564AE" w:rsidRDefault="00473845" w:rsidP="009C7A5B">
            <w:pPr>
              <w:spacing w:line="240" w:lineRule="auto"/>
              <w:rPr>
                <w:rFonts w:ascii="Arial" w:hAnsi="Arial" w:cs="Arial"/>
                <w:szCs w:val="18"/>
              </w:rPr>
            </w:pPr>
            <w:r w:rsidRPr="009564AE">
              <w:rPr>
                <w:rFonts w:ascii="Arial" w:hAnsi="Arial" w:cs="Arial"/>
                <w:b/>
                <w:color w:val="auto"/>
                <w:sz w:val="14"/>
                <w:szCs w:val="18"/>
              </w:rPr>
              <w:t xml:space="preserve">Gastlehrperson </w:t>
            </w:r>
            <w:r w:rsidR="00C431D2" w:rsidRPr="009564AE">
              <w:rPr>
                <w:rFonts w:ascii="Arial" w:hAnsi="Arial" w:cs="Arial"/>
                <w:color w:val="auto"/>
                <w:sz w:val="14"/>
                <w:szCs w:val="18"/>
              </w:rPr>
              <w:t>(</w:t>
            </w:r>
            <w:r w:rsidRPr="009564AE">
              <w:rPr>
                <w:rFonts w:ascii="Arial" w:hAnsi="Arial" w:cs="Arial"/>
                <w:color w:val="auto"/>
                <w:sz w:val="14"/>
                <w:szCs w:val="18"/>
              </w:rPr>
              <w:t>Betreuungsperson</w:t>
            </w:r>
            <w:r w:rsidR="00C431D2" w:rsidRPr="009564AE">
              <w:rPr>
                <w:rFonts w:ascii="Arial" w:hAnsi="Arial" w:cs="Arial"/>
                <w:color w:val="auto"/>
                <w:sz w:val="14"/>
                <w:szCs w:val="18"/>
              </w:rPr>
              <w:t>)</w:t>
            </w:r>
            <w:r w:rsidR="002A37B4" w:rsidRPr="009564AE">
              <w:rPr>
                <w:rFonts w:ascii="Arial" w:hAnsi="Arial" w:cs="Arial"/>
                <w:color w:val="auto"/>
                <w:sz w:val="14"/>
                <w:szCs w:val="18"/>
              </w:rPr>
              <w:t xml:space="preserve">: </w:t>
            </w:r>
            <w:r w:rsidRPr="009564AE">
              <w:rPr>
                <w:rFonts w:ascii="Arial" w:hAnsi="Arial" w:cs="Arial"/>
                <w:color w:val="auto"/>
                <w:sz w:val="14"/>
                <w:szCs w:val="18"/>
              </w:rPr>
              <w:t>Die Rolle diese</w:t>
            </w:r>
            <w:r w:rsidR="00C431D2" w:rsidRPr="009564AE">
              <w:rPr>
                <w:rFonts w:ascii="Arial" w:hAnsi="Arial" w:cs="Arial"/>
                <w:color w:val="auto"/>
                <w:sz w:val="14"/>
                <w:szCs w:val="18"/>
              </w:rPr>
              <w:t>r Kontaktperson beinhaltet das Betreuen, Unterstützen und das Informieren de</w:t>
            </w:r>
            <w:r w:rsidR="00493895" w:rsidRPr="009564AE">
              <w:rPr>
                <w:rFonts w:ascii="Arial" w:hAnsi="Arial" w:cs="Arial"/>
                <w:color w:val="auto"/>
                <w:sz w:val="14"/>
                <w:szCs w:val="18"/>
              </w:rPr>
              <w:t>s/</w:t>
            </w:r>
            <w:r w:rsidR="006D0243" w:rsidRPr="009564AE">
              <w:rPr>
                <w:rFonts w:ascii="Arial" w:hAnsi="Arial" w:cs="Arial"/>
                <w:color w:val="auto"/>
                <w:sz w:val="14"/>
                <w:szCs w:val="18"/>
              </w:rPr>
              <w:t>r</w:t>
            </w:r>
            <w:r w:rsidR="00C431D2" w:rsidRPr="009564AE">
              <w:rPr>
                <w:rFonts w:ascii="Arial" w:hAnsi="Arial" w:cs="Arial"/>
                <w:color w:val="auto"/>
                <w:sz w:val="14"/>
                <w:szCs w:val="18"/>
              </w:rPr>
              <w:t xml:space="preserve"> Prakt</w:t>
            </w:r>
            <w:r w:rsidR="00695F88" w:rsidRPr="009564AE">
              <w:rPr>
                <w:rFonts w:ascii="Arial" w:hAnsi="Arial" w:cs="Arial"/>
                <w:color w:val="auto"/>
                <w:sz w:val="14"/>
                <w:szCs w:val="18"/>
              </w:rPr>
              <w:t>ikanten</w:t>
            </w:r>
            <w:r w:rsidR="00493895" w:rsidRPr="009564AE">
              <w:rPr>
                <w:rFonts w:ascii="Arial" w:hAnsi="Arial" w:cs="Arial"/>
                <w:color w:val="auto"/>
                <w:sz w:val="14"/>
                <w:szCs w:val="18"/>
              </w:rPr>
              <w:t>/in</w:t>
            </w:r>
            <w:r w:rsidR="00695F88" w:rsidRPr="009564AE">
              <w:rPr>
                <w:rFonts w:ascii="Arial" w:hAnsi="Arial" w:cs="Arial"/>
                <w:color w:val="auto"/>
                <w:sz w:val="14"/>
                <w:szCs w:val="18"/>
              </w:rPr>
              <w:t xml:space="preserve"> zu Unterrichtsmethodik</w:t>
            </w:r>
            <w:r w:rsidR="00C431D2" w:rsidRPr="009564AE">
              <w:rPr>
                <w:rFonts w:ascii="Arial" w:hAnsi="Arial" w:cs="Arial"/>
                <w:color w:val="auto"/>
                <w:sz w:val="14"/>
                <w:szCs w:val="18"/>
              </w:rPr>
              <w:t xml:space="preserve">, Unterrichtskultur und Integration an der Schule, </w:t>
            </w:r>
            <w:r w:rsidR="004B79A6" w:rsidRPr="009564AE">
              <w:rPr>
                <w:rFonts w:ascii="Arial" w:hAnsi="Arial" w:cs="Arial"/>
                <w:color w:val="auto"/>
                <w:sz w:val="14"/>
                <w:szCs w:val="18"/>
              </w:rPr>
              <w:t xml:space="preserve">Schulregeln, </w:t>
            </w:r>
            <w:r w:rsidR="00C431D2" w:rsidRPr="009564AE">
              <w:rPr>
                <w:rFonts w:ascii="Arial" w:hAnsi="Arial" w:cs="Arial"/>
                <w:color w:val="auto"/>
                <w:sz w:val="14"/>
                <w:szCs w:val="18"/>
              </w:rPr>
              <w:t>Erwartungen an das Praktikum, etc.</w:t>
            </w:r>
            <w:r w:rsidR="00CD2E49" w:rsidRPr="009564AE">
              <w:rPr>
                <w:rFonts w:ascii="Arial" w:hAnsi="Arial" w:cs="Arial"/>
                <w:color w:val="auto"/>
                <w:sz w:val="14"/>
                <w:szCs w:val="18"/>
              </w:rPr>
              <w:t xml:space="preserve"> </w:t>
            </w:r>
            <w:r w:rsidR="00C431D2" w:rsidRPr="009564AE">
              <w:rPr>
                <w:rFonts w:ascii="Arial" w:hAnsi="Arial" w:cs="Arial"/>
                <w:color w:val="auto"/>
                <w:sz w:val="14"/>
                <w:szCs w:val="18"/>
              </w:rPr>
              <w:t xml:space="preserve">Die </w:t>
            </w:r>
            <w:r w:rsidR="009C7A5B" w:rsidRPr="009564AE">
              <w:rPr>
                <w:rFonts w:ascii="Arial" w:hAnsi="Arial" w:cs="Arial"/>
                <w:color w:val="auto"/>
                <w:sz w:val="14"/>
                <w:szCs w:val="18"/>
              </w:rPr>
              <w:t>Gastlehrperson</w:t>
            </w:r>
            <w:r w:rsidR="00695F88" w:rsidRPr="009564AE">
              <w:rPr>
                <w:rFonts w:ascii="Arial" w:hAnsi="Arial" w:cs="Arial"/>
                <w:color w:val="auto"/>
                <w:sz w:val="14"/>
                <w:szCs w:val="18"/>
              </w:rPr>
              <w:t xml:space="preserve"> ist die primäre Ansprechperson des/r</w:t>
            </w:r>
            <w:r w:rsidR="00C431D2" w:rsidRPr="009564AE">
              <w:rPr>
                <w:rFonts w:ascii="Arial" w:hAnsi="Arial" w:cs="Arial"/>
                <w:color w:val="auto"/>
                <w:sz w:val="14"/>
                <w:szCs w:val="18"/>
              </w:rPr>
              <w:t xml:space="preserve"> Praktikanten/in</w:t>
            </w:r>
            <w:r w:rsidR="00E11DC1" w:rsidRPr="009564AE">
              <w:rPr>
                <w:rFonts w:ascii="Arial" w:hAnsi="Arial" w:cs="Arial"/>
                <w:color w:val="auto"/>
                <w:sz w:val="14"/>
                <w:szCs w:val="18"/>
              </w:rPr>
              <w:t xml:space="preserve"> und am Ende der Mobilität auch für dessen/deren Beurteilung zuständig.</w:t>
            </w:r>
          </w:p>
        </w:tc>
      </w:tr>
    </w:tbl>
    <w:p w14:paraId="57407EBC" w14:textId="77777777" w:rsidR="00DC7332" w:rsidRPr="009564AE" w:rsidRDefault="00BF1ED7" w:rsidP="0002607D">
      <w:pPr>
        <w:pStyle w:val="berschrift2nummeriert"/>
        <w:numPr>
          <w:ilvl w:val="0"/>
          <w:numId w:val="0"/>
        </w:numPr>
        <w:rPr>
          <w:rFonts w:ascii="Arial" w:hAnsi="Arial" w:cs="Arial"/>
        </w:rPr>
      </w:pPr>
      <w:r w:rsidRPr="009564AE">
        <w:rPr>
          <w:rFonts w:ascii="Arial" w:hAnsi="Arial" w:cs="Arial"/>
        </w:rPr>
        <w:t>Angaben zum Praktikum</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9564AE" w14:paraId="454C60CE"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04AE3D0" w14:textId="77777777" w:rsidR="00927B2B" w:rsidRPr="009564AE" w:rsidRDefault="00927B2B" w:rsidP="00526BF6">
            <w:pPr>
              <w:rPr>
                <w:rFonts w:ascii="Arial" w:hAnsi="Arial" w:cs="Arial"/>
                <w:color w:val="30D2A9" w:themeColor="accent2"/>
              </w:rPr>
            </w:pPr>
            <w:r w:rsidRPr="009564AE">
              <w:rPr>
                <w:rFonts w:ascii="Arial" w:hAnsi="Arial" w:cs="Arial"/>
                <w:color w:val="30D2A9" w:themeColor="accent2"/>
              </w:rPr>
              <w:t>Dauer</w:t>
            </w:r>
          </w:p>
        </w:tc>
        <w:tc>
          <w:tcPr>
            <w:tcW w:w="4290" w:type="dxa"/>
            <w:gridSpan w:val="2"/>
          </w:tcPr>
          <w:p w14:paraId="34128385" w14:textId="77777777" w:rsidR="00927B2B" w:rsidRPr="009564AE" w:rsidRDefault="0049094B"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564AE">
              <w:rPr>
                <w:rFonts w:ascii="Arial" w:hAnsi="Arial" w:cs="Arial"/>
                <w:color w:val="auto"/>
              </w:rPr>
              <w:t xml:space="preserve">Von: </w:t>
            </w: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r w:rsidRPr="009564AE">
              <w:rPr>
                <w:rFonts w:ascii="Arial" w:hAnsi="Arial" w:cs="Arial"/>
                <w:color w:val="auto"/>
              </w:rPr>
              <w:t xml:space="preserve"> bis: </w:t>
            </w: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r w:rsidRPr="009564AE">
              <w:rPr>
                <w:rFonts w:ascii="Arial" w:hAnsi="Arial" w:cs="Arial"/>
                <w:color w:val="auto"/>
              </w:rPr>
              <w:t xml:space="preserve"> (</w:t>
            </w:r>
            <w:r w:rsidR="00940937" w:rsidRPr="009564AE">
              <w:rPr>
                <w:rFonts w:ascii="Arial" w:hAnsi="Arial" w:cs="Arial"/>
                <w:color w:val="auto"/>
              </w:rPr>
              <w:t>TT</w:t>
            </w:r>
            <w:r w:rsidRPr="009564AE">
              <w:rPr>
                <w:rFonts w:ascii="Arial" w:hAnsi="Arial" w:cs="Arial"/>
                <w:color w:val="auto"/>
              </w:rPr>
              <w:t>.MM.JJJJ)</w:t>
            </w:r>
          </w:p>
        </w:tc>
      </w:tr>
      <w:tr w:rsidR="0002607D" w:rsidRPr="009564AE" w14:paraId="71893BD7"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1E2A905C" w14:textId="77777777" w:rsidR="0002607D" w:rsidRPr="009564AE" w:rsidRDefault="0002607D" w:rsidP="00526BF6">
            <w:pPr>
              <w:rPr>
                <w:rFonts w:ascii="Arial" w:hAnsi="Arial" w:cs="Arial"/>
              </w:rPr>
            </w:pPr>
            <w:r w:rsidRPr="009564AE">
              <w:rPr>
                <w:rFonts w:ascii="Arial" w:hAnsi="Arial" w:cs="Arial"/>
              </w:rPr>
              <w:t>Unterrichtsort</w:t>
            </w:r>
          </w:p>
        </w:tc>
        <w:tc>
          <w:tcPr>
            <w:tcW w:w="4290" w:type="dxa"/>
            <w:gridSpan w:val="2"/>
          </w:tcPr>
          <w:p w14:paraId="61F0E4DF" w14:textId="77777777" w:rsidR="0002607D" w:rsidRPr="009564AE"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927B2B" w:rsidRPr="009564AE" w14:paraId="612C366B"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38C99879" w14:textId="77777777" w:rsidR="00927B2B" w:rsidRPr="009564AE" w:rsidRDefault="005D0CAF" w:rsidP="00526BF6">
            <w:pPr>
              <w:rPr>
                <w:rFonts w:ascii="Arial" w:hAnsi="Arial" w:cs="Arial"/>
              </w:rPr>
            </w:pPr>
            <w:r w:rsidRPr="009564AE">
              <w:rPr>
                <w:rFonts w:ascii="Arial" w:hAnsi="Arial" w:cs="Arial"/>
              </w:rPr>
              <w:t xml:space="preserve">Stufe und </w:t>
            </w:r>
            <w:r w:rsidR="00927B2B" w:rsidRPr="009564AE">
              <w:rPr>
                <w:rFonts w:ascii="Arial" w:hAnsi="Arial" w:cs="Arial"/>
              </w:rPr>
              <w:t>Klasse</w:t>
            </w:r>
          </w:p>
        </w:tc>
        <w:tc>
          <w:tcPr>
            <w:tcW w:w="4290" w:type="dxa"/>
            <w:gridSpan w:val="2"/>
          </w:tcPr>
          <w:p w14:paraId="28EB2D0E" w14:textId="77777777" w:rsidR="00927B2B" w:rsidRPr="009564AE"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66FE2" w:rsidRPr="009564AE" w14:paraId="5524F52F"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83099E2" w14:textId="4D5013D0" w:rsidR="00766FE2" w:rsidRPr="009564AE" w:rsidRDefault="00BF1ED7" w:rsidP="000053EE">
            <w:pPr>
              <w:rPr>
                <w:rFonts w:ascii="Arial" w:hAnsi="Arial" w:cs="Arial"/>
              </w:rPr>
            </w:pPr>
            <w:r w:rsidRPr="009564AE">
              <w:rPr>
                <w:rFonts w:ascii="Arial" w:hAnsi="Arial" w:cs="Arial"/>
              </w:rPr>
              <w:t>Dieses</w:t>
            </w:r>
            <w:r w:rsidR="00766FE2" w:rsidRPr="009564AE">
              <w:rPr>
                <w:rFonts w:ascii="Arial" w:hAnsi="Arial" w:cs="Arial"/>
              </w:rPr>
              <w:t xml:space="preserve"> Praktikum </w:t>
            </w:r>
            <w:r w:rsidRPr="009564AE">
              <w:rPr>
                <w:rFonts w:ascii="Arial" w:hAnsi="Arial" w:cs="Arial"/>
              </w:rPr>
              <w:t>ist</w:t>
            </w:r>
            <w:r w:rsidR="00306E88" w:rsidRPr="009564AE">
              <w:rPr>
                <w:rFonts w:ascii="Arial" w:hAnsi="Arial" w:cs="Arial"/>
              </w:rPr>
              <w:t xml:space="preserve"> Teil des Lehrplans und folglich</w:t>
            </w:r>
            <w:r w:rsidR="004E62C2" w:rsidRPr="009564AE">
              <w:rPr>
                <w:rFonts w:ascii="Arial" w:hAnsi="Arial" w:cs="Arial"/>
              </w:rPr>
              <w:t xml:space="preserve"> obligatorisch /</w:t>
            </w:r>
            <w:r w:rsidRPr="009564AE">
              <w:rPr>
                <w:rFonts w:ascii="Arial" w:hAnsi="Arial" w:cs="Arial"/>
              </w:rPr>
              <w:t xml:space="preserve"> </w:t>
            </w:r>
            <w:r w:rsidR="00766FE2" w:rsidRPr="009564AE">
              <w:rPr>
                <w:rFonts w:ascii="Arial" w:hAnsi="Arial" w:cs="Arial"/>
              </w:rPr>
              <w:t xml:space="preserve">vollständig </w:t>
            </w:r>
            <w:r w:rsidRPr="009564AE">
              <w:rPr>
                <w:rFonts w:ascii="Arial" w:hAnsi="Arial" w:cs="Arial"/>
              </w:rPr>
              <w:t xml:space="preserve">im Studium integriert </w:t>
            </w:r>
          </w:p>
        </w:tc>
        <w:tc>
          <w:tcPr>
            <w:tcW w:w="4290" w:type="dxa"/>
            <w:gridSpan w:val="2"/>
          </w:tcPr>
          <w:p w14:paraId="7B8C6C55" w14:textId="77777777" w:rsidR="00766FE2" w:rsidRPr="009564AE" w:rsidRDefault="001040A6"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0808868"/>
                <w14:checkbox>
                  <w14:checked w14:val="0"/>
                  <w14:checkedState w14:val="2612" w14:font="MS Gothic"/>
                  <w14:uncheckedState w14:val="2610" w14:font="MS Gothic"/>
                </w14:checkbox>
              </w:sdtPr>
              <w:sdtEndPr/>
              <w:sdtContent>
                <w:r w:rsidR="00526BF6" w:rsidRPr="009564AE">
                  <w:rPr>
                    <w:rFonts w:ascii="Segoe UI Symbol" w:eastAsia="MS Gothic" w:hAnsi="Segoe UI Symbol" w:cs="Segoe UI Symbol"/>
                  </w:rPr>
                  <w:t>☐</w:t>
                </w:r>
              </w:sdtContent>
            </w:sdt>
            <w:r w:rsidR="00526BF6" w:rsidRPr="009564AE">
              <w:rPr>
                <w:rFonts w:ascii="Arial" w:hAnsi="Arial" w:cs="Arial"/>
              </w:rPr>
              <w:t xml:space="preserve"> Ja</w:t>
            </w:r>
            <w:r w:rsidR="00526BF6" w:rsidRPr="009564AE">
              <w:rPr>
                <w:rFonts w:ascii="Arial" w:hAnsi="Arial" w:cs="Arial"/>
              </w:rPr>
              <w:tab/>
            </w:r>
            <w:sdt>
              <w:sdtPr>
                <w:rPr>
                  <w:rFonts w:ascii="Arial" w:hAnsi="Arial" w:cs="Arial"/>
                </w:rPr>
                <w:id w:val="1175609794"/>
                <w14:checkbox>
                  <w14:checked w14:val="0"/>
                  <w14:checkedState w14:val="2612" w14:font="MS Gothic"/>
                  <w14:uncheckedState w14:val="2610" w14:font="MS Gothic"/>
                </w14:checkbox>
              </w:sdtPr>
              <w:sdtEndPr/>
              <w:sdtContent>
                <w:r w:rsidR="00526BF6" w:rsidRPr="009564AE">
                  <w:rPr>
                    <w:rFonts w:ascii="Segoe UI Symbol" w:eastAsia="MS Gothic" w:hAnsi="Segoe UI Symbol" w:cs="Segoe UI Symbol"/>
                  </w:rPr>
                  <w:t>☐</w:t>
                </w:r>
              </w:sdtContent>
            </w:sdt>
            <w:r w:rsidR="00526BF6" w:rsidRPr="009564AE">
              <w:rPr>
                <w:rFonts w:ascii="Arial" w:hAnsi="Arial" w:cs="Arial"/>
              </w:rPr>
              <w:t xml:space="preserve"> Nein</w:t>
            </w:r>
          </w:p>
        </w:tc>
      </w:tr>
      <w:tr w:rsidR="00235DD9" w:rsidRPr="009564AE" w14:paraId="02A32289" w14:textId="77777777"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14:paraId="05DEF31B" w14:textId="77777777" w:rsidR="00235DD9" w:rsidRPr="009564AE" w:rsidRDefault="00235DD9" w:rsidP="002D6D7E">
            <w:pPr>
              <w:rPr>
                <w:rFonts w:ascii="Arial" w:hAnsi="Arial" w:cs="Arial"/>
              </w:rPr>
            </w:pPr>
            <w:r w:rsidRPr="009564AE">
              <w:rPr>
                <w:rFonts w:ascii="Arial" w:hAnsi="Arial" w:cs="Arial"/>
              </w:rPr>
              <w:t>Nach erfolgreichem Abschluss des Praktikums anerkennt die Institution das Praktikum</w:t>
            </w:r>
          </w:p>
        </w:tc>
        <w:tc>
          <w:tcPr>
            <w:tcW w:w="2374" w:type="dxa"/>
            <w:tcBorders>
              <w:bottom w:val="single" w:sz="4" w:space="0" w:color="auto"/>
            </w:tcBorders>
          </w:tcPr>
          <w:p w14:paraId="5520FCEB" w14:textId="77777777" w:rsidR="00235DD9" w:rsidRPr="009564AE" w:rsidRDefault="001040A6"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9931567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2057202376"/>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6D93A05B" w14:textId="77777777" w:rsidR="00235DD9" w:rsidRPr="009564A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37BACDB" w14:textId="77777777" w:rsidR="00235DD9" w:rsidRPr="009564A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Wenn ja, in welcher Form:</w:t>
            </w:r>
          </w:p>
          <w:p w14:paraId="4AA339AE" w14:textId="77777777" w:rsidR="00235DD9" w:rsidRPr="009564AE" w:rsidRDefault="00235DD9" w:rsidP="00521959">
            <w:pPr>
              <w:pStyle w:val="Listenabsatz"/>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ECTS-Punkte</w:t>
            </w:r>
          </w:p>
          <w:p w14:paraId="2D1F313E" w14:textId="77777777" w:rsidR="00496486" w:rsidRPr="009564A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37F80E" w14:textId="43FBEBAA" w:rsidR="00496486" w:rsidRPr="009564AE" w:rsidRDefault="00810D2D"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Diplom</w:t>
            </w:r>
            <w:r w:rsidR="00235DD9" w:rsidRPr="009564AE">
              <w:rPr>
                <w:rFonts w:ascii="Arial" w:hAnsi="Arial" w:cs="Arial"/>
              </w:rPr>
              <w:t xml:space="preserve">zusatz </w:t>
            </w:r>
            <w:r w:rsidR="00FE6291" w:rsidRPr="009564AE">
              <w:rPr>
                <w:rFonts w:ascii="Arial" w:hAnsi="Arial" w:cs="Arial"/>
              </w:rPr>
              <w:t>(„Diploma Supplement“)</w:t>
            </w:r>
          </w:p>
          <w:p w14:paraId="328CB4EC" w14:textId="77777777" w:rsidR="00496486" w:rsidRPr="009564A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F32225" w14:textId="33F33A42" w:rsidR="00235DD9" w:rsidRPr="009564AE" w:rsidRDefault="00ED68C2" w:rsidP="00521959">
            <w:pPr>
              <w:pStyle w:val="Listenabsatz"/>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Andere Anerkennung:</w:t>
            </w:r>
          </w:p>
        </w:tc>
        <w:tc>
          <w:tcPr>
            <w:tcW w:w="1916" w:type="dxa"/>
            <w:tcBorders>
              <w:bottom w:val="single" w:sz="4" w:space="0" w:color="auto"/>
            </w:tcBorders>
          </w:tcPr>
          <w:p w14:paraId="3571A8E1"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68857F"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8D63719"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0C8B60" w14:textId="77777777" w:rsidR="00235DD9" w:rsidRPr="009564AE" w:rsidRDefault="001040A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42422879"/>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1261259208"/>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2AFB986F" w14:textId="1113B1D8" w:rsidR="00496486" w:rsidRPr="009564AE" w:rsidRDefault="003B0E4A"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 xml:space="preserve">Anzahl </w:t>
            </w:r>
            <w:r w:rsidR="00324DC3" w:rsidRPr="009564AE">
              <w:rPr>
                <w:rFonts w:ascii="Arial" w:hAnsi="Arial" w:cs="Arial"/>
              </w:rPr>
              <w:t>ECTS</w:t>
            </w:r>
            <w:r w:rsidRPr="009564AE">
              <w:rPr>
                <w:rFonts w:ascii="Arial" w:hAnsi="Arial" w:cs="Arial"/>
              </w:rPr>
              <w:t xml:space="preserve">: </w:t>
            </w: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p w14:paraId="4E5D454A" w14:textId="77777777" w:rsidR="00496486" w:rsidRPr="009564AE"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1BA2C5A3" w14:textId="5EFAFEB2" w:rsidR="00235DD9" w:rsidRPr="009564AE" w:rsidRDefault="001040A6"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0807805"/>
                <w14:checkbox>
                  <w14:checked w14:val="0"/>
                  <w14:checkedState w14:val="2612" w14:font="MS Gothic"/>
                  <w14:uncheckedState w14:val="2610" w14:font="MS Gothic"/>
                </w14:checkbox>
              </w:sdtPr>
              <w:sdtEndPr/>
              <w:sdtContent>
                <w:r w:rsidR="00B11155"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165371630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4E84C818" w14:textId="77777777" w:rsidR="00235DD9" w:rsidRPr="009564A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6FD1E4E" w14:textId="77777777" w:rsidR="00235DD9" w:rsidRPr="009564A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47806B28" w14:textId="77777777" w:rsidR="00235DD9" w:rsidRPr="009564AE" w:rsidRDefault="001040A6"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6897745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2098291738"/>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249BA8B0" w14:textId="4162B7DC" w:rsidR="00235DD9" w:rsidRPr="009564AE" w:rsidRDefault="00ED68C2" w:rsidP="00BA1C2B">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1A776EF0"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477096E5" w14:textId="53A51FBB" w:rsidR="007D45F6" w:rsidRPr="009564AE" w:rsidRDefault="00810D2D" w:rsidP="00810D2D">
            <w:pPr>
              <w:rPr>
                <w:rFonts w:ascii="Arial" w:hAnsi="Arial" w:cs="Arial"/>
              </w:rPr>
            </w:pPr>
            <w:r w:rsidRPr="009564AE">
              <w:rPr>
                <w:rFonts w:ascii="Arial" w:hAnsi="Arial" w:cs="Arial"/>
              </w:rPr>
              <w:t>Die wichtigsten Aufgaben der Praktikantin/des Praktikanten</w:t>
            </w:r>
            <w:r w:rsidR="00521959" w:rsidRPr="009564AE">
              <w:rPr>
                <w:rFonts w:ascii="Arial" w:hAnsi="Arial" w:cs="Arial"/>
              </w:rPr>
              <w:t xml:space="preserve"> und Lernziele</w:t>
            </w:r>
            <w:r w:rsidR="00D75624" w:rsidRPr="009564AE">
              <w:rPr>
                <w:rStyle w:val="Funotenzeichen"/>
                <w:rFonts w:ascii="Arial" w:hAnsi="Arial" w:cs="Arial"/>
              </w:rPr>
              <w:footnoteReference w:id="1"/>
            </w:r>
          </w:p>
        </w:tc>
        <w:tc>
          <w:tcPr>
            <w:tcW w:w="4290" w:type="dxa"/>
            <w:gridSpan w:val="2"/>
          </w:tcPr>
          <w:p w14:paraId="4559A0B7"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4B505285"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2E7BA96" w14:textId="2FFCDE2A" w:rsidR="007D45F6" w:rsidRPr="009564AE" w:rsidRDefault="007D45F6" w:rsidP="009256BC">
            <w:pPr>
              <w:rPr>
                <w:rFonts w:ascii="Arial" w:hAnsi="Arial" w:cs="Arial"/>
                <w:vertAlign w:val="superscript"/>
              </w:rPr>
            </w:pPr>
            <w:r w:rsidRPr="009564AE">
              <w:rPr>
                <w:rFonts w:ascii="Arial" w:hAnsi="Arial" w:cs="Arial"/>
              </w:rPr>
              <w:t>Anzahl vereinbarte Unterrichtsstunden (total), die komplett übernommen werden durch die/den Praktikanten/in</w:t>
            </w:r>
            <w:r w:rsidR="00D75624" w:rsidRPr="009564AE">
              <w:rPr>
                <w:rFonts w:ascii="Arial" w:hAnsi="Arial" w:cs="Arial"/>
                <w:vertAlign w:val="superscript"/>
              </w:rPr>
              <w:t>1</w:t>
            </w:r>
          </w:p>
        </w:tc>
        <w:tc>
          <w:tcPr>
            <w:tcW w:w="4290" w:type="dxa"/>
            <w:gridSpan w:val="2"/>
          </w:tcPr>
          <w:p w14:paraId="3EEDFEAF"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bl>
    <w:p w14:paraId="6E5BA9F1" w14:textId="77777777" w:rsidR="005E1061" w:rsidRDefault="005E1061">
      <w:pPr>
        <w:spacing w:after="200" w:line="2" w:lineRule="auto"/>
        <w:rPr>
          <w:rFonts w:ascii="Arial" w:eastAsiaTheme="majorEastAsia" w:hAnsi="Arial" w:cs="Arial"/>
          <w:bCs/>
          <w:color w:val="FF675D" w:themeColor="accent1"/>
          <w:sz w:val="24"/>
          <w:szCs w:val="26"/>
        </w:rPr>
      </w:pPr>
      <w:r>
        <w:rPr>
          <w:rFonts w:ascii="Arial" w:hAnsi="Arial" w:cs="Arial"/>
        </w:rPr>
        <w:br w:type="page"/>
      </w:r>
    </w:p>
    <w:p w14:paraId="02A9B4E4" w14:textId="2BFEF076" w:rsidR="004C0A74" w:rsidRPr="008853CE" w:rsidRDefault="004C0A74" w:rsidP="004C0A74">
      <w:pPr>
        <w:pStyle w:val="berschrift2nummeriert"/>
        <w:numPr>
          <w:ilvl w:val="0"/>
          <w:numId w:val="0"/>
        </w:numPr>
        <w:rPr>
          <w:rFonts w:ascii="Arial" w:hAnsi="Arial" w:cs="Arial"/>
        </w:rPr>
      </w:pPr>
      <w:r w:rsidRPr="008853CE">
        <w:rPr>
          <w:rFonts w:ascii="Arial" w:hAnsi="Arial" w:cs="Arial"/>
        </w:rPr>
        <w:lastRenderedPageBreak/>
        <w:t>Finanzieller Zuschuss für den/die Praktikant</w:t>
      </w:r>
      <w:r w:rsidR="00F63B35">
        <w:rPr>
          <w:rFonts w:ascii="Arial" w:hAnsi="Arial" w:cs="Arial"/>
        </w:rPr>
        <w:t>en</w:t>
      </w:r>
      <w:r w:rsidRPr="008853CE">
        <w:rPr>
          <w:rFonts w:ascii="Arial" w:hAnsi="Arial" w:cs="Arial"/>
        </w:rPr>
        <w:t>/in</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4C0A74" w:rsidRPr="008853CE" w14:paraId="241580FE" w14:textId="77777777" w:rsidTr="0006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438D3CE9" w14:textId="77777777" w:rsidR="004C0A74" w:rsidRPr="008853CE" w:rsidRDefault="004C0A74" w:rsidP="00063C58">
            <w:pPr>
              <w:rPr>
                <w:rFonts w:ascii="Arial" w:hAnsi="Arial" w:cs="Arial"/>
              </w:rPr>
            </w:pPr>
            <w:r w:rsidRPr="008853CE">
              <w:rPr>
                <w:rFonts w:ascii="Arial" w:hAnsi="Arial" w:cs="Arial"/>
              </w:rPr>
              <w:t xml:space="preserve">Zuschuss (Höchstbetrag): </w:t>
            </w:r>
          </w:p>
        </w:tc>
        <w:tc>
          <w:tcPr>
            <w:tcW w:w="4290" w:type="dxa"/>
          </w:tcPr>
          <w:p w14:paraId="1C668553" w14:textId="77777777" w:rsidR="004C0A74" w:rsidRPr="008853CE" w:rsidRDefault="004C0A74" w:rsidP="00063C5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rPr>
            </w:pPr>
            <w:r w:rsidRPr="008853CE">
              <w:rPr>
                <w:rFonts w:ascii="Arial" w:hAnsi="Arial" w:cs="Arial"/>
                <w:iCs/>
                <w:color w:val="000000"/>
                <w:szCs w:val="18"/>
              </w:rPr>
              <w:t>CH</w:t>
            </w:r>
            <w:r w:rsidRPr="008853CE">
              <w:rPr>
                <w:rFonts w:ascii="Arial" w:hAnsi="Arial" w:cs="Arial"/>
                <w:iCs/>
                <w:color w:val="auto"/>
                <w:szCs w:val="18"/>
              </w:rPr>
              <w:t xml:space="preserve">F </w:t>
            </w:r>
            <w:bookmarkStart w:id="0" w:name="_GoBack"/>
            <w:r w:rsidRPr="008853CE">
              <w:rPr>
                <w:rFonts w:ascii="Arial" w:hAnsi="Arial" w:cs="Arial"/>
                <w:iCs/>
                <w:color w:val="000000"/>
                <w:szCs w:val="18"/>
              </w:rPr>
              <w:fldChar w:fldCharType="begin">
                <w:ffData>
                  <w:name w:val="Text1"/>
                  <w:enabled/>
                  <w:calcOnExit w:val="0"/>
                  <w:textInput>
                    <w:maxLength w:val="100"/>
                  </w:textInput>
                </w:ffData>
              </w:fldChar>
            </w:r>
            <w:r w:rsidRPr="008853CE">
              <w:rPr>
                <w:rFonts w:ascii="Arial" w:hAnsi="Arial" w:cs="Arial"/>
                <w:iCs/>
                <w:color w:val="000000"/>
                <w:szCs w:val="18"/>
              </w:rPr>
              <w:instrText xml:space="preserve"> FORMTEXT </w:instrText>
            </w:r>
            <w:r w:rsidRPr="008853CE">
              <w:rPr>
                <w:rFonts w:ascii="Arial" w:hAnsi="Arial" w:cs="Arial"/>
                <w:iCs/>
                <w:color w:val="000000"/>
                <w:szCs w:val="18"/>
              </w:rPr>
            </w:r>
            <w:r w:rsidRPr="008853CE">
              <w:rPr>
                <w:rFonts w:ascii="Arial" w:hAnsi="Arial" w:cs="Arial"/>
                <w:iCs/>
                <w:color w:val="000000"/>
                <w:szCs w:val="18"/>
              </w:rPr>
              <w:fldChar w:fldCharType="separate"/>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fldChar w:fldCharType="end"/>
            </w:r>
            <w:bookmarkEnd w:id="0"/>
            <w:r w:rsidRPr="008853CE">
              <w:rPr>
                <w:rFonts w:ascii="Arial" w:hAnsi="Arial" w:cs="Arial"/>
                <w:iCs/>
                <w:color w:val="000000"/>
                <w:szCs w:val="18"/>
              </w:rPr>
              <w:t xml:space="preserve"> </w:t>
            </w:r>
          </w:p>
        </w:tc>
      </w:tr>
      <w:tr w:rsidR="004C0A74" w:rsidRPr="0007704C" w14:paraId="3E493C3E" w14:textId="77777777" w:rsidTr="00063C58">
        <w:tc>
          <w:tcPr>
            <w:cnfStyle w:val="001000000000" w:firstRow="0" w:lastRow="0" w:firstColumn="1" w:lastColumn="0" w:oddVBand="0" w:evenVBand="0" w:oddHBand="0" w:evenHBand="0" w:firstRowFirstColumn="0" w:firstRowLastColumn="0" w:lastRowFirstColumn="0" w:lastRowLastColumn="0"/>
            <w:tcW w:w="8579" w:type="dxa"/>
            <w:gridSpan w:val="2"/>
          </w:tcPr>
          <w:p w14:paraId="48CCEA71" w14:textId="77A24BFA" w:rsidR="00783373" w:rsidRDefault="004C0A74" w:rsidP="00783373">
            <w:pPr>
              <w:spacing w:line="240" w:lineRule="auto"/>
              <w:rPr>
                <w:rFonts w:ascii="Arial" w:hAnsi="Arial" w:cs="Arial"/>
              </w:rPr>
            </w:pPr>
            <w:r w:rsidRPr="0007704C">
              <w:rPr>
                <w:rFonts w:ascii="Arial" w:hAnsi="Arial" w:cs="Arial"/>
                <w:b/>
                <w:color w:val="auto"/>
              </w:rPr>
              <w:t>Zuschuss:</w:t>
            </w:r>
            <w:r w:rsidRPr="0007704C">
              <w:rPr>
                <w:rFonts w:ascii="Arial" w:hAnsi="Arial" w:cs="Arial"/>
                <w:color w:val="auto"/>
              </w:rPr>
              <w:t xml:space="preserve"> </w:t>
            </w:r>
            <w:bookmarkStart w:id="1" w:name="_Hlk56606599"/>
            <w:bookmarkStart w:id="2" w:name="_Hlk56606414"/>
            <w:r w:rsidR="00783373" w:rsidRPr="00783373">
              <w:rPr>
                <w:rFonts w:ascii="Arial" w:hAnsi="Arial" w:cs="Arial"/>
                <w:color w:val="auto"/>
              </w:rPr>
              <w:t xml:space="preserve">Ein Anspruch auf einen Zuschuss besteht, wenn sich der/die Praktikant/in physisch in eine andere Schweizer Sprachregion verschiebt. Im Falle von hybrider Mobilität «blended» (d.h. wenn ein Teil des Praktikums virtuell durchgeführt wird), passt sich der Zuschuss anhand der effektiven </w:t>
            </w:r>
            <w:r w:rsidR="00C10C70">
              <w:rPr>
                <w:rFonts w:ascii="Arial" w:hAnsi="Arial" w:cs="Arial"/>
                <w:color w:val="auto"/>
              </w:rPr>
              <w:t>Präsenz</w:t>
            </w:r>
            <w:r w:rsidR="00783373" w:rsidRPr="00783373">
              <w:rPr>
                <w:rFonts w:ascii="Arial" w:hAnsi="Arial" w:cs="Arial"/>
                <w:color w:val="auto"/>
              </w:rPr>
              <w:t xml:space="preserve"> in der anderen Sprachregion an. Bei einer rein virtuellen Mobilität entfällt jeglicher Zuschuss.</w:t>
            </w:r>
            <w:bookmarkEnd w:id="1"/>
          </w:p>
          <w:p w14:paraId="2849A1A5" w14:textId="77777777" w:rsidR="00A9387E" w:rsidRDefault="00A9387E" w:rsidP="00783373">
            <w:pPr>
              <w:spacing w:line="240" w:lineRule="auto"/>
              <w:rPr>
                <w:rFonts w:ascii="Arial" w:hAnsi="Arial" w:cs="Arial"/>
                <w:sz w:val="16"/>
                <w:highlight w:val="yellow"/>
              </w:rPr>
            </w:pPr>
          </w:p>
          <w:bookmarkEnd w:id="2"/>
          <w:p w14:paraId="680260D2" w14:textId="37120169" w:rsidR="00284242" w:rsidRPr="0007704C" w:rsidRDefault="004C0A74" w:rsidP="00783373">
            <w:pPr>
              <w:spacing w:line="240" w:lineRule="auto"/>
              <w:rPr>
                <w:rFonts w:ascii="Arial" w:hAnsi="Arial" w:cs="Arial"/>
              </w:rPr>
            </w:pPr>
            <w:r w:rsidRPr="0007704C">
              <w:rPr>
                <w:rFonts w:ascii="Arial" w:hAnsi="Arial" w:cs="Arial"/>
                <w:color w:val="auto"/>
              </w:rPr>
              <w:t>Die entsendende Institution verpflichtet sich, dem/der Praktikant/in die vom Programm Nationalen Lehrpersonenaustausch vorgesehene finanzielle Unterstützung zu leisten. Die Auszahlung sollte spätestens bei Beginn der Mobilität erfolgt sein.</w:t>
            </w:r>
            <w:r w:rsidRPr="0007704C">
              <w:rPr>
                <w:color w:val="auto"/>
              </w:rPr>
              <w:t xml:space="preserve"> </w:t>
            </w:r>
            <w:r w:rsidRPr="0007704C">
              <w:rPr>
                <w:rFonts w:ascii="Arial" w:hAnsi="Arial" w:cs="Arial"/>
                <w:color w:val="auto"/>
              </w:rPr>
              <w:t>Der/die Praktikant/in verpflichtet sich den Zuschuss teilweise oder ganz zurückzuzahlen, wenn das Praktikum nicht angetreten, der Aufenthalt abgebrochen wird oder die hier genannten Verpflichtungen verletzt werden.</w:t>
            </w:r>
          </w:p>
        </w:tc>
      </w:tr>
    </w:tbl>
    <w:p w14:paraId="1A98FC34" w14:textId="77777777" w:rsidR="004C0A74" w:rsidRPr="0007704C" w:rsidRDefault="004C0A74" w:rsidP="004C0A74">
      <w:pPr>
        <w:spacing w:after="120"/>
        <w:rPr>
          <w:rFonts w:ascii="Arial" w:hAnsi="Arial" w:cs="Arial"/>
        </w:rPr>
      </w:pPr>
    </w:p>
    <w:p w14:paraId="7A101D05" w14:textId="77777777" w:rsidR="004C0A74" w:rsidRPr="008853CE" w:rsidRDefault="004C0A74" w:rsidP="004C0A74">
      <w:pPr>
        <w:spacing w:after="120"/>
        <w:rPr>
          <w:rFonts w:ascii="Arial" w:hAnsi="Arial" w:cs="Arial"/>
        </w:rPr>
      </w:pPr>
      <w:r w:rsidRPr="0007704C">
        <w:rPr>
          <w:rFonts w:ascii="Arial" w:hAnsi="Arial" w:cs="Arial"/>
        </w:rPr>
        <w:t>Die Vereinbarung tritt mit der Unterzeichnung durch die letzte der drei Parteien</w:t>
      </w:r>
      <w:r w:rsidRPr="008853CE">
        <w:rPr>
          <w:rFonts w:ascii="Arial" w:hAnsi="Arial" w:cs="Arial"/>
        </w:rPr>
        <w:t xml:space="preserve"> in Kraft.</w:t>
      </w:r>
    </w:p>
    <w:p w14:paraId="0EC52DC5" w14:textId="0401615F" w:rsidR="004C0A74" w:rsidRDefault="004C0A74" w:rsidP="004C0A74">
      <w:pPr>
        <w:spacing w:after="120"/>
        <w:rPr>
          <w:rFonts w:ascii="Arial" w:hAnsi="Arial" w:cs="Arial"/>
        </w:rPr>
      </w:pPr>
      <w:r w:rsidRPr="008853CE">
        <w:rPr>
          <w:rFonts w:ascii="Arial" w:hAnsi="Arial" w:cs="Arial"/>
        </w:rPr>
        <w:t xml:space="preserve">Durch die Unterzeichnung dieses Dokuments bestätigen die/der Praktikant/in, die entsendende Institution und die Gastschule, dass sie die in dieser Vereinbarung </w:t>
      </w:r>
      <w:r w:rsidRPr="0007704C">
        <w:rPr>
          <w:rFonts w:ascii="Arial" w:hAnsi="Arial" w:cs="Arial"/>
        </w:rPr>
        <w:t xml:space="preserve">festgelegten Angaben und Bedingungen zur Kenntnis genommen und akzeptiert zu haben sowie </w:t>
      </w:r>
      <w:r w:rsidR="00F028D2" w:rsidRPr="0007704C">
        <w:rPr>
          <w:rFonts w:ascii="Arial" w:hAnsi="Arial" w:cs="Arial"/>
        </w:rPr>
        <w:t>sich an dem von der Agentur Movetia vorgegebenen Qualitätsrahmen zu orientieren</w:t>
      </w:r>
      <w:r w:rsidRPr="0007704C">
        <w:rPr>
          <w:rFonts w:ascii="Arial" w:hAnsi="Arial" w:cs="Arial"/>
        </w:rPr>
        <w:t>.</w:t>
      </w:r>
      <w:r w:rsidRPr="0007704C">
        <w:rPr>
          <w:rFonts w:ascii="Arial" w:hAnsi="Arial" w:cs="Arial"/>
          <w:vertAlign w:val="superscript"/>
        </w:rPr>
        <w:footnoteReference w:id="2"/>
      </w:r>
      <w:r w:rsidRPr="008853CE">
        <w:rPr>
          <w:rFonts w:ascii="Arial" w:hAnsi="Arial" w:cs="Arial"/>
        </w:rPr>
        <w:t xml:space="preserve"> </w:t>
      </w:r>
    </w:p>
    <w:p w14:paraId="72EA0CA8" w14:textId="3D798DEC" w:rsidR="00B11155" w:rsidRPr="009564AE" w:rsidRDefault="00B11155" w:rsidP="004C0A74">
      <w:pPr>
        <w:spacing w:after="120"/>
        <w:rPr>
          <w:rFonts w:ascii="Arial" w:hAnsi="Arial" w:cs="Arial"/>
        </w:rPr>
      </w:pPr>
      <w:r w:rsidRPr="009564AE">
        <w:rPr>
          <w:rFonts w:ascii="Arial" w:hAnsi="Arial" w:cs="Arial"/>
        </w:rPr>
        <w:t>Der/die Studierende nimmt zur Kenntnis, dass die Heiminstitution seine/ihre Personendaten und die während des Aufenthalts generierten Daten zum Zwecke der Mobilität bearbeitet. Der/die Studierende ist damit einverstanden, dass die Heiminstitution diese Daten, soweit erforderlich, an die Gastinstitution weiterleitet. Weiter nimmt er/sie zur Kenntnis, dass die Heiminstitution verpflichtet ist, die genannten Daten an die schweizerische Nationalagentur «Movetia» zum Zwecke der Sicherstellung der regelkonformen Umsetzung des Nationalen Lehrpersonenaustausches weiterzuleiten. «Movetia» ist von der Schweizer Regierung mit der Umsetzung des Nationalen Lehrpersonenaustausches beauftragt.</w:t>
      </w:r>
    </w:p>
    <w:p w14:paraId="6858D6D2" w14:textId="77777777" w:rsidR="00B11155" w:rsidRPr="009564AE" w:rsidRDefault="00B11155" w:rsidP="004F759F">
      <w:pPr>
        <w:spacing w:after="120"/>
        <w:rPr>
          <w:rFonts w:ascii="Arial" w:hAnsi="Arial" w:cs="Arial"/>
        </w:rPr>
      </w:pPr>
    </w:p>
    <w:p w14:paraId="2F395E9B" w14:textId="7CCF9C70" w:rsidR="001702A9" w:rsidRPr="009564AE" w:rsidRDefault="002018D7" w:rsidP="001702A9">
      <w:pPr>
        <w:spacing w:after="120"/>
        <w:rPr>
          <w:rFonts w:ascii="Arial" w:hAnsi="Arial" w:cs="Arial"/>
        </w:rPr>
      </w:pPr>
      <w:r w:rsidRPr="009564AE">
        <w:rPr>
          <w:rFonts w:ascii="Arial" w:hAnsi="Arial" w:cs="Arial"/>
        </w:rPr>
        <w:t>Allfällige Änderungen oder Zusätze zu dieser Vereinbarung bedürfen der Schriftform.</w:t>
      </w:r>
    </w:p>
    <w:p w14:paraId="259BEF10" w14:textId="77777777" w:rsidR="00525EF8" w:rsidRPr="009564AE" w:rsidRDefault="00525EF8" w:rsidP="001702A9">
      <w:pPr>
        <w:spacing w:after="120"/>
        <w:rPr>
          <w:rFonts w:ascii="Arial" w:hAnsi="Arial" w:cs="Arial"/>
          <w:szCs w:val="18"/>
        </w:rPr>
      </w:pPr>
    </w:p>
    <w:tbl>
      <w:tblPr>
        <w:tblStyle w:val="MovetiaStandard"/>
        <w:tblW w:w="0" w:type="auto"/>
        <w:tblLook w:val="04A0" w:firstRow="1" w:lastRow="0" w:firstColumn="1" w:lastColumn="0" w:noHBand="0" w:noVBand="1"/>
      </w:tblPr>
      <w:tblGrid>
        <w:gridCol w:w="4293"/>
        <w:gridCol w:w="4296"/>
      </w:tblGrid>
      <w:tr w:rsidR="001702A9" w:rsidRPr="009564AE" w14:paraId="2EB16435" w14:textId="77777777" w:rsidTr="008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6206DBF1" w14:textId="77777777" w:rsidR="001702A9" w:rsidRPr="009564AE" w:rsidRDefault="001702A9" w:rsidP="001702A9">
            <w:pPr>
              <w:spacing w:after="120"/>
              <w:rPr>
                <w:rFonts w:ascii="Arial" w:hAnsi="Arial" w:cs="Arial"/>
              </w:rPr>
            </w:pPr>
            <w:r w:rsidRPr="009564AE">
              <w:rPr>
                <w:rFonts w:ascii="Arial" w:hAnsi="Arial" w:cs="Arial"/>
              </w:rPr>
              <w:t xml:space="preserve">Für die entsendende Institution </w:t>
            </w:r>
          </w:p>
        </w:tc>
        <w:tc>
          <w:tcPr>
            <w:tcW w:w="4296" w:type="dxa"/>
          </w:tcPr>
          <w:p w14:paraId="3C30942D" w14:textId="77777777" w:rsidR="001702A9" w:rsidRPr="009564AE" w:rsidRDefault="001702A9" w:rsidP="001702A9">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Für die aufnehmende Gastschule</w:t>
            </w:r>
          </w:p>
        </w:tc>
      </w:tr>
      <w:tr w:rsidR="001702A9" w:rsidRPr="009564AE" w14:paraId="6C1F0E3B"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65E0145" w14:textId="56597903" w:rsidR="001702A9" w:rsidRPr="009564AE" w:rsidRDefault="006C2E94" w:rsidP="00B11155">
            <w:pPr>
              <w:spacing w:after="120"/>
              <w:rPr>
                <w:rFonts w:ascii="Arial" w:hAnsi="Arial" w:cs="Arial"/>
                <w:color w:val="auto"/>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Pr="009564AE">
              <w:rPr>
                <w:rFonts w:ascii="Arial" w:hAnsi="Arial" w:cs="Arial"/>
              </w:rPr>
              <w:fldChar w:fldCharType="end"/>
            </w:r>
          </w:p>
        </w:tc>
        <w:tc>
          <w:tcPr>
            <w:tcW w:w="4296" w:type="dxa"/>
          </w:tcPr>
          <w:p w14:paraId="3F63A0DD"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1702A9" w:rsidRPr="009564AE" w14:paraId="6E0C87D7"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7E71E65D" w14:textId="361FB285" w:rsidR="001702A9" w:rsidRPr="009564AE" w:rsidRDefault="001702A9" w:rsidP="00D23260">
            <w:pPr>
              <w:spacing w:after="120"/>
              <w:rPr>
                <w:rFonts w:ascii="Arial" w:hAnsi="Arial" w:cs="Arial"/>
                <w:color w:val="auto"/>
              </w:rPr>
            </w:pPr>
            <w:r w:rsidRPr="009564AE">
              <w:rPr>
                <w:rFonts w:ascii="Arial" w:hAnsi="Arial" w:cs="Arial"/>
                <w:color w:val="auto"/>
              </w:rPr>
              <w:t xml:space="preserve">Vorname, Name (in Blockschrift) </w:t>
            </w:r>
            <w:r w:rsidR="00D23260" w:rsidRPr="009564AE">
              <w:rPr>
                <w:rFonts w:ascii="Arial" w:hAnsi="Arial" w:cs="Arial"/>
                <w:color w:val="auto"/>
              </w:rPr>
              <w:t>Kontaktperson</w:t>
            </w:r>
          </w:p>
        </w:tc>
        <w:tc>
          <w:tcPr>
            <w:tcW w:w="4296" w:type="dxa"/>
          </w:tcPr>
          <w:p w14:paraId="729F8494" w14:textId="77777777" w:rsidR="001702A9" w:rsidRPr="009564AE" w:rsidRDefault="001702A9" w:rsidP="001702A9">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564AE">
              <w:rPr>
                <w:rFonts w:ascii="Arial" w:hAnsi="Arial" w:cs="Arial"/>
                <w:bCs/>
              </w:rPr>
              <w:t xml:space="preserve">Vorname, Name (in Blockschrift) </w:t>
            </w:r>
          </w:p>
          <w:p w14:paraId="6CAE1946"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bCs/>
              </w:rPr>
              <w:t>Gastlehrperson und/oder Schulleitung</w:t>
            </w:r>
          </w:p>
        </w:tc>
      </w:tr>
      <w:tr w:rsidR="001702A9" w:rsidRPr="009564AE" w14:paraId="55DCD567"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71C43538" w14:textId="77777777" w:rsidR="001702A9" w:rsidRPr="009564AE" w:rsidRDefault="001702A9"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0F3A97C3"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1702A9" w:rsidRPr="009564AE" w14:paraId="7F024E4C"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13F3A7CA" w14:textId="77777777" w:rsidR="001702A9" w:rsidRPr="009564AE" w:rsidRDefault="001702A9" w:rsidP="001702A9">
            <w:pPr>
              <w:spacing w:after="120"/>
              <w:rPr>
                <w:rFonts w:ascii="Arial" w:hAnsi="Arial" w:cs="Arial"/>
                <w:color w:val="auto"/>
              </w:rPr>
            </w:pPr>
            <w:r w:rsidRPr="009564AE">
              <w:rPr>
                <w:rFonts w:ascii="Arial" w:hAnsi="Arial" w:cs="Arial"/>
                <w:color w:val="auto"/>
              </w:rPr>
              <w:t>Ort, Datum</w:t>
            </w:r>
          </w:p>
        </w:tc>
        <w:tc>
          <w:tcPr>
            <w:tcW w:w="4296" w:type="dxa"/>
          </w:tcPr>
          <w:p w14:paraId="05789BEC"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t>Ort, Datum</w:t>
            </w:r>
          </w:p>
        </w:tc>
      </w:tr>
      <w:tr w:rsidR="001702A9" w:rsidRPr="009564AE" w14:paraId="6CA94C10" w14:textId="77777777" w:rsidTr="008D338D">
        <w:trPr>
          <w:trHeight w:val="794"/>
        </w:trPr>
        <w:tc>
          <w:tcPr>
            <w:cnfStyle w:val="001000000000" w:firstRow="0" w:lastRow="0" w:firstColumn="1" w:lastColumn="0" w:oddVBand="0" w:evenVBand="0" w:oddHBand="0" w:evenHBand="0" w:firstRowFirstColumn="0" w:firstRowLastColumn="0" w:lastRowFirstColumn="0" w:lastRowLastColumn="0"/>
            <w:tcW w:w="4293" w:type="dxa"/>
          </w:tcPr>
          <w:p w14:paraId="1682C833" w14:textId="77777777" w:rsidR="001702A9" w:rsidRPr="009564AE" w:rsidRDefault="001702A9" w:rsidP="001702A9">
            <w:pPr>
              <w:spacing w:after="120"/>
              <w:rPr>
                <w:rFonts w:ascii="Arial" w:hAnsi="Arial" w:cs="Arial"/>
                <w:color w:val="auto"/>
              </w:rPr>
            </w:pPr>
          </w:p>
        </w:tc>
        <w:tc>
          <w:tcPr>
            <w:tcW w:w="4296" w:type="dxa"/>
          </w:tcPr>
          <w:p w14:paraId="3247197B"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1702A9" w:rsidRPr="009564AE" w14:paraId="238C9FD8"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35D7ED7C" w14:textId="77777777" w:rsidR="001702A9" w:rsidRPr="009564AE" w:rsidRDefault="001702A9" w:rsidP="001702A9">
            <w:pPr>
              <w:spacing w:after="120"/>
              <w:rPr>
                <w:rFonts w:ascii="Arial" w:hAnsi="Arial" w:cs="Arial"/>
                <w:color w:val="auto"/>
              </w:rPr>
            </w:pPr>
            <w:r w:rsidRPr="009564AE">
              <w:rPr>
                <w:rFonts w:ascii="Arial" w:hAnsi="Arial" w:cs="Arial"/>
                <w:color w:val="auto"/>
              </w:rPr>
              <w:t xml:space="preserve">Unterschrift </w:t>
            </w:r>
          </w:p>
        </w:tc>
        <w:tc>
          <w:tcPr>
            <w:tcW w:w="4296" w:type="dxa"/>
          </w:tcPr>
          <w:p w14:paraId="37BE88A3"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t>Unterschrift</w:t>
            </w:r>
          </w:p>
        </w:tc>
      </w:tr>
      <w:tr w:rsidR="00795899" w:rsidRPr="009564AE" w14:paraId="739D214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3A68498F" w14:textId="77777777" w:rsidR="00525EF8" w:rsidRDefault="00525EF8" w:rsidP="001702A9">
            <w:pPr>
              <w:spacing w:after="120"/>
              <w:rPr>
                <w:rFonts w:ascii="Arial" w:hAnsi="Arial" w:cs="Arial"/>
                <w:color w:val="FF675D" w:themeColor="accent1"/>
              </w:rPr>
            </w:pPr>
          </w:p>
          <w:p w14:paraId="37D31339" w14:textId="0A214BDE" w:rsidR="00795899" w:rsidRPr="009564AE" w:rsidRDefault="00383598" w:rsidP="001702A9">
            <w:pPr>
              <w:spacing w:after="120"/>
              <w:rPr>
                <w:rFonts w:ascii="Arial" w:hAnsi="Arial" w:cs="Arial"/>
                <w:color w:val="FF675D" w:themeColor="accent1"/>
                <w:szCs w:val="18"/>
              </w:rPr>
            </w:pPr>
            <w:r w:rsidRPr="009564AE">
              <w:rPr>
                <w:rFonts w:ascii="Arial" w:hAnsi="Arial" w:cs="Arial"/>
                <w:color w:val="FF675D" w:themeColor="accent1"/>
              </w:rPr>
              <w:lastRenderedPageBreak/>
              <w:t>Der/ d</w:t>
            </w:r>
            <w:r w:rsidR="009B4AD1" w:rsidRPr="009564AE">
              <w:rPr>
                <w:rFonts w:ascii="Arial" w:hAnsi="Arial" w:cs="Arial"/>
                <w:color w:val="FF675D" w:themeColor="accent1"/>
              </w:rPr>
              <w:t xml:space="preserve">ie </w:t>
            </w:r>
            <w:r w:rsidR="006C2E94" w:rsidRPr="009564AE">
              <w:rPr>
                <w:rFonts w:ascii="Arial" w:hAnsi="Arial" w:cs="Arial"/>
                <w:color w:val="FF675D" w:themeColor="accent1"/>
              </w:rPr>
              <w:t>Praktikant/in</w:t>
            </w:r>
          </w:p>
        </w:tc>
        <w:tc>
          <w:tcPr>
            <w:tcW w:w="4296" w:type="dxa"/>
          </w:tcPr>
          <w:p w14:paraId="37953EF5"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95899" w:rsidRPr="009564AE" w14:paraId="1091D9F4"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E11BC29" w14:textId="77777777" w:rsidR="00795899" w:rsidRPr="009564AE" w:rsidRDefault="006C2E94"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396C7358"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95899" w:rsidRPr="009564AE" w14:paraId="7523406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46631718" w14:textId="77777777" w:rsidR="00795899" w:rsidRPr="009564AE" w:rsidRDefault="006C2E94" w:rsidP="001702A9">
            <w:pPr>
              <w:spacing w:after="120"/>
              <w:rPr>
                <w:rFonts w:ascii="Arial" w:hAnsi="Arial" w:cs="Arial"/>
                <w:color w:val="auto"/>
              </w:rPr>
            </w:pPr>
            <w:r w:rsidRPr="009564AE">
              <w:rPr>
                <w:rFonts w:ascii="Arial" w:hAnsi="Arial" w:cs="Arial"/>
                <w:color w:val="auto"/>
              </w:rPr>
              <w:t>Vorname, Name (in Blockschrift)</w:t>
            </w:r>
          </w:p>
        </w:tc>
        <w:tc>
          <w:tcPr>
            <w:tcW w:w="4296" w:type="dxa"/>
          </w:tcPr>
          <w:p w14:paraId="6279C90F"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5B2A0F2C"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469B3B6" w14:textId="77777777" w:rsidR="006C2E94" w:rsidRPr="009564AE" w:rsidRDefault="006C2E94"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46202B4D"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21D17B45"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779501E4" w14:textId="77777777" w:rsidR="006C2E94" w:rsidRPr="009564AE" w:rsidRDefault="006C2E94" w:rsidP="001702A9">
            <w:pPr>
              <w:spacing w:after="120"/>
              <w:rPr>
                <w:rFonts w:ascii="Arial" w:hAnsi="Arial" w:cs="Arial"/>
                <w:color w:val="auto"/>
              </w:rPr>
            </w:pPr>
            <w:r w:rsidRPr="009564AE">
              <w:rPr>
                <w:rFonts w:ascii="Arial" w:hAnsi="Arial" w:cs="Arial"/>
                <w:color w:val="auto"/>
              </w:rPr>
              <w:t>Ort, Datum</w:t>
            </w:r>
          </w:p>
        </w:tc>
        <w:tc>
          <w:tcPr>
            <w:tcW w:w="4296" w:type="dxa"/>
          </w:tcPr>
          <w:p w14:paraId="2A769226"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463EC886" w14:textId="77777777" w:rsidTr="00204DCF">
        <w:trPr>
          <w:trHeight w:val="850"/>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tcPr>
          <w:p w14:paraId="7C72DA22" w14:textId="77777777" w:rsidR="006C2E94" w:rsidRPr="009564AE" w:rsidRDefault="006C2E94" w:rsidP="001702A9">
            <w:pPr>
              <w:spacing w:after="120"/>
              <w:rPr>
                <w:rFonts w:ascii="Arial" w:hAnsi="Arial" w:cs="Arial"/>
                <w:bCs/>
              </w:rPr>
            </w:pPr>
          </w:p>
        </w:tc>
        <w:tc>
          <w:tcPr>
            <w:tcW w:w="4296" w:type="dxa"/>
            <w:tcBorders>
              <w:bottom w:val="single" w:sz="4" w:space="0" w:color="auto"/>
            </w:tcBorders>
          </w:tcPr>
          <w:p w14:paraId="5D2742E9"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445DCF45" w14:textId="77777777" w:rsidTr="00204DCF">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14:paraId="719F9B63" w14:textId="77777777" w:rsidR="006C2E94" w:rsidRPr="009564AE" w:rsidRDefault="006C2E94" w:rsidP="001702A9">
            <w:pPr>
              <w:spacing w:after="120"/>
              <w:rPr>
                <w:rFonts w:ascii="Arial" w:hAnsi="Arial" w:cs="Arial"/>
              </w:rPr>
            </w:pPr>
            <w:r w:rsidRPr="009564AE">
              <w:rPr>
                <w:rFonts w:ascii="Arial" w:hAnsi="Arial" w:cs="Arial"/>
                <w:color w:val="auto"/>
                <w:szCs w:val="18"/>
              </w:rPr>
              <w:t>Unterschrift</w:t>
            </w:r>
          </w:p>
        </w:tc>
        <w:tc>
          <w:tcPr>
            <w:tcW w:w="4296" w:type="dxa"/>
            <w:tcBorders>
              <w:top w:val="single" w:sz="4" w:space="0" w:color="auto"/>
              <w:bottom w:val="single" w:sz="4" w:space="0" w:color="auto"/>
            </w:tcBorders>
          </w:tcPr>
          <w:p w14:paraId="13191596"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bl>
    <w:p w14:paraId="1899DA84" w14:textId="68BD1385" w:rsidR="00BC07B9" w:rsidRPr="009564AE" w:rsidRDefault="00BC07B9" w:rsidP="008D338D">
      <w:pPr>
        <w:rPr>
          <w:rFonts w:ascii="Arial" w:hAnsi="Arial" w:cs="Arial"/>
        </w:rPr>
      </w:pPr>
    </w:p>
    <w:sectPr w:rsidR="00BC07B9" w:rsidRPr="009564AE"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1B48" w14:textId="77777777" w:rsidR="00B5170C" w:rsidRDefault="00B5170C" w:rsidP="00F91D37">
      <w:pPr>
        <w:spacing w:line="240" w:lineRule="auto"/>
      </w:pPr>
      <w:r>
        <w:separator/>
      </w:r>
    </w:p>
  </w:endnote>
  <w:endnote w:type="continuationSeparator" w:id="0">
    <w:p w14:paraId="7BB65327" w14:textId="77777777" w:rsidR="00B5170C" w:rsidRDefault="00B517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19DB" w14:textId="77777777" w:rsidR="009564AE" w:rsidRDefault="00956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BB" w14:textId="77777777" w:rsidR="006C2E94" w:rsidRPr="009564AE" w:rsidRDefault="006C2E94" w:rsidP="000E33D0">
    <w:pPr>
      <w:pStyle w:val="Fuzeile"/>
      <w:tabs>
        <w:tab w:val="left" w:pos="2142"/>
        <w:tab w:val="left" w:pos="4298"/>
        <w:tab w:val="left" w:pos="6439"/>
      </w:tabs>
      <w:rPr>
        <w:rFonts w:asciiTheme="majorHAnsi" w:hAnsiTheme="majorHAnsi" w:cs="Arial"/>
        <w:lang w:val="it-CH"/>
      </w:rPr>
    </w:pPr>
    <w:r w:rsidRPr="009564AE">
      <w:rPr>
        <w:rFonts w:asciiTheme="majorHAnsi" w:hAnsiTheme="majorHAnsi" w:cs="Arial"/>
        <w:lang w:val="it-CH"/>
      </w:rPr>
      <w:t>Movetia</w:t>
    </w:r>
    <w:r w:rsidRPr="009564AE">
      <w:rPr>
        <w:rFonts w:asciiTheme="majorHAnsi" w:hAnsiTheme="majorHAnsi" w:cs="Arial"/>
        <w:lang w:val="it-CH"/>
      </w:rPr>
      <w:tab/>
      <w:t>Dornacherstrasse 28A</w:t>
    </w:r>
    <w:r w:rsidRPr="009564AE">
      <w:rPr>
        <w:rFonts w:asciiTheme="majorHAnsi" w:hAnsiTheme="majorHAnsi" w:cs="Arial"/>
        <w:lang w:val="it-CH"/>
      </w:rPr>
      <w:tab/>
      <w:t>info@movetia.ch</w:t>
    </w:r>
  </w:p>
  <w:p w14:paraId="6D261C1E" w14:textId="77777777" w:rsidR="006C2E94" w:rsidRPr="009564AE" w:rsidRDefault="006C2E94" w:rsidP="000E33D0">
    <w:pPr>
      <w:pStyle w:val="Fuzeile"/>
      <w:tabs>
        <w:tab w:val="left" w:pos="2142"/>
        <w:tab w:val="left" w:pos="4298"/>
        <w:tab w:val="left" w:pos="6439"/>
      </w:tabs>
      <w:rPr>
        <w:rFonts w:asciiTheme="majorHAnsi" w:hAnsiTheme="majorHAnsi" w:cs="Arial"/>
      </w:rPr>
    </w:pPr>
    <w:r w:rsidRPr="009564AE">
      <w:rPr>
        <w:rFonts w:asciiTheme="majorHAnsi" w:hAnsiTheme="majorHAnsi" w:cs="Arial"/>
      </w:rPr>
      <w:t>Austausch und Mobilität</w:t>
    </w:r>
    <w:r w:rsidRPr="009564AE">
      <w:rPr>
        <w:rFonts w:asciiTheme="majorHAnsi" w:hAnsiTheme="majorHAnsi" w:cs="Arial"/>
        <w:noProof/>
        <w:lang w:eastAsia="de-CH"/>
      </w:rPr>
      <mc:AlternateContent>
        <mc:Choice Requires="wps">
          <w:drawing>
            <wp:anchor distT="0" distB="0" distL="114300" distR="114300" simplePos="0" relativeHeight="251684863" behindDoc="0" locked="1" layoutInCell="1" allowOverlap="1" wp14:anchorId="25E23845" wp14:editId="72957605">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7105B" w14:textId="440139A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3845"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6A87105B" w14:textId="440139A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v:textbox>
              <w10:wrap anchorx="margin" anchory="page"/>
              <w10:anchorlock/>
            </v:shape>
          </w:pict>
        </mc:Fallback>
      </mc:AlternateContent>
    </w:r>
    <w:r w:rsidRPr="009564AE">
      <w:rPr>
        <w:rFonts w:asciiTheme="majorHAnsi" w:hAnsiTheme="majorHAnsi" w:cs="Arial"/>
      </w:rPr>
      <w:tab/>
      <w:t>4500 Solothurn</w:t>
    </w:r>
    <w:r w:rsidRPr="009564AE">
      <w:rPr>
        <w:rFonts w:asciiTheme="majorHAnsi" w:hAnsiTheme="majorHAnsi" w:cs="Arial"/>
      </w:rPr>
      <w:tab/>
      <w:t>+41 32 462 00 50</w:t>
    </w:r>
    <w:r w:rsidRPr="009564AE">
      <w:rPr>
        <w:rFonts w:asciiTheme="majorHAnsi" w:hAnsiTheme="majorHAnsi" w:cs="Arial"/>
      </w:rPr>
      <w:tab/>
      <w:t>movetia.ch</w:t>
    </w:r>
  </w:p>
  <w:p w14:paraId="6A119239" w14:textId="77777777" w:rsidR="006C2E94" w:rsidRPr="009564AE" w:rsidRDefault="006C2E94" w:rsidP="000E33D0">
    <w:pPr>
      <w:pStyle w:val="Fuzeile"/>
      <w:tabs>
        <w:tab w:val="left" w:pos="2142"/>
        <w:tab w:val="left" w:pos="4298"/>
        <w:tab w:val="left" w:pos="6439"/>
      </w:tabs>
      <w:rPr>
        <w:rFonts w:asciiTheme="majorHAnsi" w:hAnsiTheme="majorHAns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8682" w14:textId="77777777" w:rsidR="006C2E94" w:rsidRPr="002D6D7E" w:rsidRDefault="006C2E94" w:rsidP="000E33D0">
    <w:pPr>
      <w:pStyle w:val="Fuzeile"/>
      <w:tabs>
        <w:tab w:val="left" w:pos="2142"/>
        <w:tab w:val="left" w:pos="4298"/>
        <w:tab w:val="left" w:pos="6439"/>
      </w:tabs>
      <w:rPr>
        <w:rFonts w:ascii="Arial" w:hAnsi="Arial" w:cs="Arial"/>
        <w:lang w:val="it-CH"/>
      </w:rPr>
    </w:pPr>
    <w:r w:rsidRPr="002D6D7E">
      <w:rPr>
        <w:rFonts w:ascii="Arial" w:hAnsi="Arial" w:cs="Arial"/>
        <w:lang w:val="it-CH"/>
      </w:rPr>
      <w:t>Movetia</w:t>
    </w:r>
    <w:r w:rsidRPr="002D6D7E">
      <w:rPr>
        <w:rFonts w:ascii="Arial" w:hAnsi="Arial" w:cs="Arial"/>
        <w:lang w:val="it-CH"/>
      </w:rPr>
      <w:tab/>
      <w:t>Dornacherstrasse 28A</w:t>
    </w:r>
    <w:r w:rsidRPr="002D6D7E">
      <w:rPr>
        <w:rFonts w:ascii="Arial" w:hAnsi="Arial" w:cs="Arial"/>
        <w:lang w:val="it-CH"/>
      </w:rPr>
      <w:tab/>
      <w:t>info@movetia.ch</w:t>
    </w:r>
  </w:p>
  <w:p w14:paraId="2890ED6A" w14:textId="77777777" w:rsidR="006C2E94" w:rsidRPr="002D6D7E" w:rsidRDefault="006C2E94" w:rsidP="00C40C67">
    <w:pPr>
      <w:pStyle w:val="Fuzeile"/>
      <w:tabs>
        <w:tab w:val="left" w:pos="2142"/>
        <w:tab w:val="left" w:pos="4298"/>
        <w:tab w:val="left" w:pos="6439"/>
      </w:tabs>
      <w:rPr>
        <w:rFonts w:ascii="Arial" w:hAnsi="Arial" w:cs="Arial"/>
      </w:rPr>
    </w:pPr>
    <w:r w:rsidRPr="002D6D7E">
      <w:rPr>
        <w:rFonts w:ascii="Arial" w:hAnsi="Arial" w:cs="Arial"/>
      </w:rPr>
      <w:t>Austausch und Mobilität</w:t>
    </w:r>
    <w:r w:rsidRPr="002D6D7E">
      <w:rPr>
        <w:rFonts w:ascii="Arial" w:hAnsi="Arial" w:cs="Arial"/>
        <w:noProof/>
        <w:lang w:eastAsia="de-CH"/>
      </w:rPr>
      <mc:AlternateContent>
        <mc:Choice Requires="wps">
          <w:drawing>
            <wp:anchor distT="0" distB="0" distL="114300" distR="114300" simplePos="0" relativeHeight="251677695" behindDoc="0" locked="1" layoutInCell="1" allowOverlap="1" wp14:anchorId="683B41A8" wp14:editId="4452BEFF">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BEE7D" w14:textId="7E0D81B9"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B41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0D2BEE7D" w14:textId="7E0D81B9"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v:textbox>
              <w10:wrap anchorx="margin" anchory="page"/>
              <w10:anchorlock/>
            </v:shape>
          </w:pict>
        </mc:Fallback>
      </mc:AlternateContent>
    </w:r>
    <w:r w:rsidRPr="002D6D7E">
      <w:rPr>
        <w:rFonts w:ascii="Arial" w:hAnsi="Arial" w:cs="Arial"/>
      </w:rPr>
      <w:tab/>
      <w:t>4500 Solothurn</w:t>
    </w:r>
    <w:r w:rsidRPr="002D6D7E">
      <w:rPr>
        <w:rFonts w:ascii="Arial" w:hAnsi="Arial" w:cs="Arial"/>
      </w:rPr>
      <w:tab/>
      <w:t>+41 32 462 00 50</w:t>
    </w:r>
    <w:r w:rsidRPr="002D6D7E">
      <w:rPr>
        <w:rFonts w:ascii="Arial" w:hAnsi="Arial" w:cs="Arial"/>
      </w:rPr>
      <w:tab/>
      <w:t>movetia.ch</w:t>
    </w:r>
  </w:p>
  <w:p w14:paraId="5AF0BA39" w14:textId="77777777" w:rsidR="006C2E94" w:rsidRPr="002D6D7E" w:rsidRDefault="006C2E94"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5B14" w14:textId="77777777" w:rsidR="00B5170C" w:rsidRPr="0025086B" w:rsidRDefault="00B5170C" w:rsidP="0025086B">
      <w:pPr>
        <w:pStyle w:val="Fuzeile"/>
        <w:rPr>
          <w:color w:val="000000" w:themeColor="text1"/>
        </w:rPr>
      </w:pPr>
    </w:p>
  </w:footnote>
  <w:footnote w:type="continuationSeparator" w:id="0">
    <w:p w14:paraId="42AF7A6E" w14:textId="77777777" w:rsidR="00B5170C" w:rsidRDefault="00B5170C" w:rsidP="00F91D37">
      <w:pPr>
        <w:spacing w:line="240" w:lineRule="auto"/>
      </w:pPr>
      <w:r>
        <w:continuationSeparator/>
      </w:r>
    </w:p>
  </w:footnote>
  <w:footnote w:id="1">
    <w:p w14:paraId="27430A48" w14:textId="3B9F09EC" w:rsidR="00D75624" w:rsidRPr="002A70BF" w:rsidRDefault="00D75624">
      <w:pPr>
        <w:pStyle w:val="Funotentext"/>
        <w:rPr>
          <w:rFonts w:ascii="Arial" w:hAnsi="Arial" w:cs="Arial"/>
        </w:rPr>
      </w:pPr>
      <w:r w:rsidRPr="002A70BF">
        <w:rPr>
          <w:rStyle w:val="Funotenzeichen"/>
          <w:rFonts w:ascii="Arial" w:hAnsi="Arial" w:cs="Arial"/>
          <w:vertAlign w:val="baseline"/>
        </w:rPr>
        <w:footnoteRef/>
      </w:r>
      <w:r w:rsidRPr="002A70BF">
        <w:rPr>
          <w:rFonts w:ascii="Arial" w:hAnsi="Arial" w:cs="Arial"/>
        </w:rPr>
        <w:t xml:space="preserve"> </w:t>
      </w:r>
      <w:r w:rsidRPr="002A70BF">
        <w:rPr>
          <w:rFonts w:ascii="Arial" w:hAnsi="Arial" w:cs="Arial"/>
        </w:rPr>
        <w:tab/>
        <w:t>Falls die betreffenden Fragen in einem bereits vorhandenen Dokument (z.B. Praktikumsprogramm) beantwortet werden, kann dieses der vorliegenden Vereinbarung beigelegt werden und die Frage müssen hier nicht beantwortet werden.</w:t>
      </w:r>
    </w:p>
  </w:footnote>
  <w:footnote w:id="2">
    <w:p w14:paraId="58197DF3" w14:textId="77777777" w:rsidR="004C0A74" w:rsidRPr="002A70BF" w:rsidRDefault="004C0A74" w:rsidP="004C0A74">
      <w:pPr>
        <w:pStyle w:val="Funotentext"/>
        <w:rPr>
          <w:rFonts w:ascii="Arial" w:hAnsi="Arial" w:cs="Arial"/>
          <w:szCs w:val="14"/>
        </w:rPr>
      </w:pPr>
      <w:r w:rsidRPr="002A70BF">
        <w:rPr>
          <w:rStyle w:val="Funotenzeichen"/>
          <w:rFonts w:ascii="Arial" w:hAnsi="Arial" w:cs="Arial"/>
          <w:szCs w:val="14"/>
          <w:vertAlign w:val="baseline"/>
        </w:rPr>
        <w:footnoteRef/>
      </w:r>
      <w:r w:rsidRPr="002A70BF">
        <w:rPr>
          <w:rFonts w:ascii="Arial" w:hAnsi="Arial" w:cs="Arial"/>
          <w:szCs w:val="14"/>
        </w:rPr>
        <w:t xml:space="preserve"> </w:t>
      </w:r>
      <w:r w:rsidRPr="002A70BF">
        <w:rPr>
          <w:rFonts w:ascii="Arial" w:hAnsi="Arial" w:cs="Arial"/>
          <w:szCs w:val="14"/>
        </w:rPr>
        <w:tab/>
        <w:t>Die entsendende Institution behält das Dokument im Original</w:t>
      </w:r>
      <w:r>
        <w:rPr>
          <w:rFonts w:ascii="Arial" w:hAnsi="Arial" w:cs="Arial"/>
          <w:szCs w:val="14"/>
        </w:rPr>
        <w:t xml:space="preserve"> und stellt Movetia nach Ende der Projektlaufzeit zusammen mit dem Schlussbericht eine Kopie zu. D</w:t>
      </w:r>
      <w:r w:rsidRPr="002A70BF">
        <w:rPr>
          <w:rFonts w:ascii="Arial" w:hAnsi="Arial" w:cs="Arial"/>
          <w:szCs w:val="14"/>
        </w:rPr>
        <w:t>er/die Praktikant/in und die Gastschule bewahren je eine Kopie auf. Die Vereinbarung ist spätestens zu Beginn des Praktikums von allen Parteien zu unterzeichnen.</w:t>
      </w:r>
      <w:r>
        <w:rPr>
          <w:rFonts w:ascii="Arial" w:hAnsi="Arial" w:cs="Arial"/>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CFFE" w14:textId="77777777" w:rsidR="009564AE" w:rsidRDefault="00956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1F27" w14:textId="77777777" w:rsidR="006C2E94" w:rsidRDefault="006C2E94">
    <w:pPr>
      <w:pStyle w:val="Kopfzeile"/>
    </w:pPr>
    <w:r>
      <w:rPr>
        <w:noProof/>
        <w:lang w:eastAsia="de-CH"/>
      </w:rPr>
      <mc:AlternateContent>
        <mc:Choice Requires="wps">
          <w:drawing>
            <wp:anchor distT="0" distB="0" distL="114300" distR="114300" simplePos="0" relativeHeight="251682815" behindDoc="0" locked="0" layoutInCell="1" allowOverlap="1" wp14:anchorId="1E0084F0" wp14:editId="14F8BFC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E6B0"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A275" w14:textId="77777777" w:rsidR="006C2E94" w:rsidRDefault="006C2E94" w:rsidP="0093297E">
    <w:pPr>
      <w:pStyle w:val="Kopfzeile"/>
      <w:jc w:val="right"/>
    </w:pPr>
    <w:r>
      <w:rPr>
        <w:noProof/>
        <w:lang w:eastAsia="de-CH"/>
      </w:rPr>
      <w:drawing>
        <wp:anchor distT="0" distB="0" distL="114300" distR="114300" simplePos="0" relativeHeight="251675647" behindDoc="0" locked="0" layoutInCell="1" allowOverlap="1" wp14:anchorId="6ADD9E8A" wp14:editId="531816BB">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1BEE49AF" w14:textId="77777777" w:rsidR="006C2E94" w:rsidRDefault="006C2E94"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5E2CF4D9" wp14:editId="7DBA1EC4">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F4D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543EE0"/>
    <w:multiLevelType w:val="hybridMultilevel"/>
    <w:tmpl w:val="ED686188"/>
    <w:lvl w:ilvl="0" w:tplc="501C938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9"/>
  </w:num>
  <w:num w:numId="15">
    <w:abstractNumId w:val="28"/>
  </w:num>
  <w:num w:numId="16">
    <w:abstractNumId w:val="11"/>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7"/>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7C67"/>
    <w:rsid w:val="0002607D"/>
    <w:rsid w:val="000266B7"/>
    <w:rsid w:val="000409C8"/>
    <w:rsid w:val="00041700"/>
    <w:rsid w:val="00052C09"/>
    <w:rsid w:val="00063BC2"/>
    <w:rsid w:val="000701F1"/>
    <w:rsid w:val="00071780"/>
    <w:rsid w:val="0007704C"/>
    <w:rsid w:val="00084A6D"/>
    <w:rsid w:val="00090362"/>
    <w:rsid w:val="00094579"/>
    <w:rsid w:val="00096E8E"/>
    <w:rsid w:val="000A1A98"/>
    <w:rsid w:val="000A6E8B"/>
    <w:rsid w:val="000B595D"/>
    <w:rsid w:val="000C2C78"/>
    <w:rsid w:val="000C49C1"/>
    <w:rsid w:val="000C681C"/>
    <w:rsid w:val="000D1743"/>
    <w:rsid w:val="000E33D0"/>
    <w:rsid w:val="000E5CF0"/>
    <w:rsid w:val="000E756F"/>
    <w:rsid w:val="000F38F7"/>
    <w:rsid w:val="000F4867"/>
    <w:rsid w:val="00102345"/>
    <w:rsid w:val="001040A6"/>
    <w:rsid w:val="00106688"/>
    <w:rsid w:val="00107F09"/>
    <w:rsid w:val="00111E46"/>
    <w:rsid w:val="00112ABE"/>
    <w:rsid w:val="001134C7"/>
    <w:rsid w:val="00113CB8"/>
    <w:rsid w:val="00115B62"/>
    <w:rsid w:val="0012151C"/>
    <w:rsid w:val="00125862"/>
    <w:rsid w:val="001375AB"/>
    <w:rsid w:val="0014039B"/>
    <w:rsid w:val="00140713"/>
    <w:rsid w:val="0014383C"/>
    <w:rsid w:val="00143C09"/>
    <w:rsid w:val="00144122"/>
    <w:rsid w:val="00146443"/>
    <w:rsid w:val="00151080"/>
    <w:rsid w:val="00154677"/>
    <w:rsid w:val="00156ACE"/>
    <w:rsid w:val="00157864"/>
    <w:rsid w:val="00160D42"/>
    <w:rsid w:val="00167916"/>
    <w:rsid w:val="001702A9"/>
    <w:rsid w:val="00177C77"/>
    <w:rsid w:val="001A1CEB"/>
    <w:rsid w:val="001B43CB"/>
    <w:rsid w:val="001B7B1E"/>
    <w:rsid w:val="001B7FE1"/>
    <w:rsid w:val="001E564A"/>
    <w:rsid w:val="001E6956"/>
    <w:rsid w:val="001F4A7E"/>
    <w:rsid w:val="001F4B8C"/>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E46"/>
    <w:rsid w:val="00267F71"/>
    <w:rsid w:val="00276B30"/>
    <w:rsid w:val="002809E3"/>
    <w:rsid w:val="00283F82"/>
    <w:rsid w:val="00284242"/>
    <w:rsid w:val="00290E37"/>
    <w:rsid w:val="0029300D"/>
    <w:rsid w:val="00295F15"/>
    <w:rsid w:val="002A37B4"/>
    <w:rsid w:val="002A70BF"/>
    <w:rsid w:val="002B4758"/>
    <w:rsid w:val="002B5338"/>
    <w:rsid w:val="002C1DA4"/>
    <w:rsid w:val="002C3F5D"/>
    <w:rsid w:val="002C530C"/>
    <w:rsid w:val="002C6313"/>
    <w:rsid w:val="002D38AE"/>
    <w:rsid w:val="002D4F7C"/>
    <w:rsid w:val="002D6D7E"/>
    <w:rsid w:val="002F06AA"/>
    <w:rsid w:val="002F68A2"/>
    <w:rsid w:val="0030245A"/>
    <w:rsid w:val="00303B7B"/>
    <w:rsid w:val="00306E88"/>
    <w:rsid w:val="003070AA"/>
    <w:rsid w:val="00310EF6"/>
    <w:rsid w:val="00322E61"/>
    <w:rsid w:val="0032330D"/>
    <w:rsid w:val="00324DC3"/>
    <w:rsid w:val="00325695"/>
    <w:rsid w:val="00333A1B"/>
    <w:rsid w:val="00350387"/>
    <w:rsid w:val="003514EE"/>
    <w:rsid w:val="00353C86"/>
    <w:rsid w:val="00354517"/>
    <w:rsid w:val="003547E6"/>
    <w:rsid w:val="00362E16"/>
    <w:rsid w:val="00364EE3"/>
    <w:rsid w:val="00372E9E"/>
    <w:rsid w:val="003757E4"/>
    <w:rsid w:val="00375834"/>
    <w:rsid w:val="00376566"/>
    <w:rsid w:val="00383598"/>
    <w:rsid w:val="003939C6"/>
    <w:rsid w:val="003A5A44"/>
    <w:rsid w:val="003B0316"/>
    <w:rsid w:val="003B0E4A"/>
    <w:rsid w:val="003B5BCD"/>
    <w:rsid w:val="003C7216"/>
    <w:rsid w:val="003D0FAA"/>
    <w:rsid w:val="003E7F6F"/>
    <w:rsid w:val="003F1A56"/>
    <w:rsid w:val="003F422F"/>
    <w:rsid w:val="003F522D"/>
    <w:rsid w:val="004210E6"/>
    <w:rsid w:val="00430FC2"/>
    <w:rsid w:val="00435A39"/>
    <w:rsid w:val="0044371B"/>
    <w:rsid w:val="00457802"/>
    <w:rsid w:val="00473845"/>
    <w:rsid w:val="00480162"/>
    <w:rsid w:val="00482C0E"/>
    <w:rsid w:val="00486DBB"/>
    <w:rsid w:val="00487FAA"/>
    <w:rsid w:val="0049094B"/>
    <w:rsid w:val="00493895"/>
    <w:rsid w:val="00494FD7"/>
    <w:rsid w:val="00496486"/>
    <w:rsid w:val="004A039B"/>
    <w:rsid w:val="004A7CDC"/>
    <w:rsid w:val="004B0FDB"/>
    <w:rsid w:val="004B451E"/>
    <w:rsid w:val="004B4A08"/>
    <w:rsid w:val="004B5F12"/>
    <w:rsid w:val="004B79A6"/>
    <w:rsid w:val="004C0A74"/>
    <w:rsid w:val="004C1329"/>
    <w:rsid w:val="004C325E"/>
    <w:rsid w:val="004C3880"/>
    <w:rsid w:val="004C47EB"/>
    <w:rsid w:val="004D0F2F"/>
    <w:rsid w:val="004D179F"/>
    <w:rsid w:val="004D21CD"/>
    <w:rsid w:val="004D5B31"/>
    <w:rsid w:val="004E15AC"/>
    <w:rsid w:val="004E62C2"/>
    <w:rsid w:val="004F1C9C"/>
    <w:rsid w:val="004F759F"/>
    <w:rsid w:val="00500294"/>
    <w:rsid w:val="0050222A"/>
    <w:rsid w:val="00506434"/>
    <w:rsid w:val="00513228"/>
    <w:rsid w:val="005149D6"/>
    <w:rsid w:val="00521959"/>
    <w:rsid w:val="00525EF8"/>
    <w:rsid w:val="00526BF6"/>
    <w:rsid w:val="00526C93"/>
    <w:rsid w:val="00533728"/>
    <w:rsid w:val="00535EA2"/>
    <w:rsid w:val="00536FB7"/>
    <w:rsid w:val="00537410"/>
    <w:rsid w:val="00550787"/>
    <w:rsid w:val="0056057B"/>
    <w:rsid w:val="00571C3B"/>
    <w:rsid w:val="00582A4B"/>
    <w:rsid w:val="00591832"/>
    <w:rsid w:val="00592841"/>
    <w:rsid w:val="005A662C"/>
    <w:rsid w:val="005B4DEC"/>
    <w:rsid w:val="005B6FD0"/>
    <w:rsid w:val="005B7EA8"/>
    <w:rsid w:val="005C6148"/>
    <w:rsid w:val="005D0CAF"/>
    <w:rsid w:val="005D4706"/>
    <w:rsid w:val="005E1061"/>
    <w:rsid w:val="005E5014"/>
    <w:rsid w:val="005E5C1E"/>
    <w:rsid w:val="005F79F1"/>
    <w:rsid w:val="006044D5"/>
    <w:rsid w:val="0061032F"/>
    <w:rsid w:val="00617818"/>
    <w:rsid w:val="00617C7F"/>
    <w:rsid w:val="00622FDC"/>
    <w:rsid w:val="00625020"/>
    <w:rsid w:val="006262EA"/>
    <w:rsid w:val="0062675E"/>
    <w:rsid w:val="0063724E"/>
    <w:rsid w:val="00642F26"/>
    <w:rsid w:val="00651411"/>
    <w:rsid w:val="0065274C"/>
    <w:rsid w:val="006606D5"/>
    <w:rsid w:val="00661AA1"/>
    <w:rsid w:val="00662445"/>
    <w:rsid w:val="00664A73"/>
    <w:rsid w:val="0066623D"/>
    <w:rsid w:val="00671A77"/>
    <w:rsid w:val="00682D5C"/>
    <w:rsid w:val="00686D14"/>
    <w:rsid w:val="00687ED7"/>
    <w:rsid w:val="00690388"/>
    <w:rsid w:val="0069515B"/>
    <w:rsid w:val="00695F88"/>
    <w:rsid w:val="006A7292"/>
    <w:rsid w:val="006B2B43"/>
    <w:rsid w:val="006C2E94"/>
    <w:rsid w:val="006C5CD6"/>
    <w:rsid w:val="006D0243"/>
    <w:rsid w:val="006E0F4E"/>
    <w:rsid w:val="006E58B8"/>
    <w:rsid w:val="006F0345"/>
    <w:rsid w:val="006F0469"/>
    <w:rsid w:val="006F18A0"/>
    <w:rsid w:val="006F5B64"/>
    <w:rsid w:val="0070038C"/>
    <w:rsid w:val="007040B6"/>
    <w:rsid w:val="00705076"/>
    <w:rsid w:val="00710E38"/>
    <w:rsid w:val="00711147"/>
    <w:rsid w:val="00711567"/>
    <w:rsid w:val="007156C5"/>
    <w:rsid w:val="007277E3"/>
    <w:rsid w:val="00731A17"/>
    <w:rsid w:val="00734458"/>
    <w:rsid w:val="007419CF"/>
    <w:rsid w:val="0074487E"/>
    <w:rsid w:val="00746273"/>
    <w:rsid w:val="00755529"/>
    <w:rsid w:val="00756FC5"/>
    <w:rsid w:val="00761676"/>
    <w:rsid w:val="00763496"/>
    <w:rsid w:val="00763E83"/>
    <w:rsid w:val="007658F1"/>
    <w:rsid w:val="00766FE2"/>
    <w:rsid w:val="00774E70"/>
    <w:rsid w:val="00782F13"/>
    <w:rsid w:val="00783373"/>
    <w:rsid w:val="0078439C"/>
    <w:rsid w:val="00787EB0"/>
    <w:rsid w:val="00793FE9"/>
    <w:rsid w:val="00795899"/>
    <w:rsid w:val="00796CEE"/>
    <w:rsid w:val="007C0B2A"/>
    <w:rsid w:val="007C57D8"/>
    <w:rsid w:val="007D061E"/>
    <w:rsid w:val="007D45F6"/>
    <w:rsid w:val="007E0460"/>
    <w:rsid w:val="00800604"/>
    <w:rsid w:val="00801CD9"/>
    <w:rsid w:val="008026A9"/>
    <w:rsid w:val="00805A18"/>
    <w:rsid w:val="00810D2D"/>
    <w:rsid w:val="0081756B"/>
    <w:rsid w:val="008218B1"/>
    <w:rsid w:val="00841B44"/>
    <w:rsid w:val="008520A2"/>
    <w:rsid w:val="00854701"/>
    <w:rsid w:val="00857D8A"/>
    <w:rsid w:val="00860AB1"/>
    <w:rsid w:val="0086247A"/>
    <w:rsid w:val="008667B9"/>
    <w:rsid w:val="00870017"/>
    <w:rsid w:val="008733FF"/>
    <w:rsid w:val="00882E50"/>
    <w:rsid w:val="00883CC4"/>
    <w:rsid w:val="008853CE"/>
    <w:rsid w:val="00885749"/>
    <w:rsid w:val="00885750"/>
    <w:rsid w:val="008902DA"/>
    <w:rsid w:val="008957DE"/>
    <w:rsid w:val="008A712B"/>
    <w:rsid w:val="008B218C"/>
    <w:rsid w:val="008C5213"/>
    <w:rsid w:val="008D269A"/>
    <w:rsid w:val="008D338D"/>
    <w:rsid w:val="008F19E8"/>
    <w:rsid w:val="00907BC0"/>
    <w:rsid w:val="009139B5"/>
    <w:rsid w:val="009144D5"/>
    <w:rsid w:val="00920B7F"/>
    <w:rsid w:val="00923EAE"/>
    <w:rsid w:val="009256BC"/>
    <w:rsid w:val="00927B2B"/>
    <w:rsid w:val="0093297E"/>
    <w:rsid w:val="00934507"/>
    <w:rsid w:val="0093619F"/>
    <w:rsid w:val="00936ACF"/>
    <w:rsid w:val="00940937"/>
    <w:rsid w:val="009427E5"/>
    <w:rsid w:val="00942A06"/>
    <w:rsid w:val="009454B7"/>
    <w:rsid w:val="00953A8D"/>
    <w:rsid w:val="00953C69"/>
    <w:rsid w:val="009564AE"/>
    <w:rsid w:val="00957073"/>
    <w:rsid w:val="009613D8"/>
    <w:rsid w:val="0096434C"/>
    <w:rsid w:val="00967CDD"/>
    <w:rsid w:val="00974275"/>
    <w:rsid w:val="00982C4C"/>
    <w:rsid w:val="00995CBA"/>
    <w:rsid w:val="0099678C"/>
    <w:rsid w:val="009A2E67"/>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E3A1C"/>
    <w:rsid w:val="009F2A0D"/>
    <w:rsid w:val="009F2F01"/>
    <w:rsid w:val="00A000BC"/>
    <w:rsid w:val="00A06F53"/>
    <w:rsid w:val="00A17FA4"/>
    <w:rsid w:val="00A25106"/>
    <w:rsid w:val="00A266B5"/>
    <w:rsid w:val="00A27CC0"/>
    <w:rsid w:val="00A502AA"/>
    <w:rsid w:val="00A57815"/>
    <w:rsid w:val="00A62776"/>
    <w:rsid w:val="00A62F82"/>
    <w:rsid w:val="00A70CDC"/>
    <w:rsid w:val="00A7133D"/>
    <w:rsid w:val="00A9387E"/>
    <w:rsid w:val="00AA52F0"/>
    <w:rsid w:val="00AB4A24"/>
    <w:rsid w:val="00AC2D5B"/>
    <w:rsid w:val="00AD21A3"/>
    <w:rsid w:val="00AD36B2"/>
    <w:rsid w:val="00AE0D91"/>
    <w:rsid w:val="00AF47AE"/>
    <w:rsid w:val="00AF541A"/>
    <w:rsid w:val="00AF7CA8"/>
    <w:rsid w:val="00B019E3"/>
    <w:rsid w:val="00B11155"/>
    <w:rsid w:val="00B11980"/>
    <w:rsid w:val="00B11A9B"/>
    <w:rsid w:val="00B17B4B"/>
    <w:rsid w:val="00B32ABB"/>
    <w:rsid w:val="00B41FD3"/>
    <w:rsid w:val="00B42570"/>
    <w:rsid w:val="00B426D3"/>
    <w:rsid w:val="00B431DE"/>
    <w:rsid w:val="00B45724"/>
    <w:rsid w:val="00B46D72"/>
    <w:rsid w:val="00B5170C"/>
    <w:rsid w:val="00B519F1"/>
    <w:rsid w:val="00B555BD"/>
    <w:rsid w:val="00B5677F"/>
    <w:rsid w:val="00B70D03"/>
    <w:rsid w:val="00B71B95"/>
    <w:rsid w:val="00B759E9"/>
    <w:rsid w:val="00B760BD"/>
    <w:rsid w:val="00B803E7"/>
    <w:rsid w:val="00B82E14"/>
    <w:rsid w:val="00B8504C"/>
    <w:rsid w:val="00B855C1"/>
    <w:rsid w:val="00B9775C"/>
    <w:rsid w:val="00BA1C2B"/>
    <w:rsid w:val="00BA4DDE"/>
    <w:rsid w:val="00BB5028"/>
    <w:rsid w:val="00BC07B9"/>
    <w:rsid w:val="00BC655F"/>
    <w:rsid w:val="00BD6C0C"/>
    <w:rsid w:val="00BE1E62"/>
    <w:rsid w:val="00BF1ED7"/>
    <w:rsid w:val="00BF5B66"/>
    <w:rsid w:val="00BF7052"/>
    <w:rsid w:val="00C01961"/>
    <w:rsid w:val="00C05FAB"/>
    <w:rsid w:val="00C10C70"/>
    <w:rsid w:val="00C26CCC"/>
    <w:rsid w:val="00C40C67"/>
    <w:rsid w:val="00C431D2"/>
    <w:rsid w:val="00C51D2F"/>
    <w:rsid w:val="00C53C34"/>
    <w:rsid w:val="00C60FCF"/>
    <w:rsid w:val="00C6767A"/>
    <w:rsid w:val="00C7271F"/>
    <w:rsid w:val="00C747EC"/>
    <w:rsid w:val="00C818C7"/>
    <w:rsid w:val="00C82173"/>
    <w:rsid w:val="00C86267"/>
    <w:rsid w:val="00C96756"/>
    <w:rsid w:val="00CA348A"/>
    <w:rsid w:val="00CA7F13"/>
    <w:rsid w:val="00CB0B33"/>
    <w:rsid w:val="00CB2CE6"/>
    <w:rsid w:val="00CC1D4F"/>
    <w:rsid w:val="00CD2E49"/>
    <w:rsid w:val="00CE0E16"/>
    <w:rsid w:val="00CE24C9"/>
    <w:rsid w:val="00CE3368"/>
    <w:rsid w:val="00CE49EC"/>
    <w:rsid w:val="00CE79A8"/>
    <w:rsid w:val="00CF08BB"/>
    <w:rsid w:val="00CF2FC2"/>
    <w:rsid w:val="00CF6011"/>
    <w:rsid w:val="00D02DFE"/>
    <w:rsid w:val="00D23260"/>
    <w:rsid w:val="00D37D65"/>
    <w:rsid w:val="00D506F6"/>
    <w:rsid w:val="00D51A3F"/>
    <w:rsid w:val="00D55422"/>
    <w:rsid w:val="00D618F7"/>
    <w:rsid w:val="00D61996"/>
    <w:rsid w:val="00D62FCF"/>
    <w:rsid w:val="00D65F40"/>
    <w:rsid w:val="00D66BE9"/>
    <w:rsid w:val="00D75624"/>
    <w:rsid w:val="00D80B03"/>
    <w:rsid w:val="00D84AE8"/>
    <w:rsid w:val="00D867C8"/>
    <w:rsid w:val="00D91A2D"/>
    <w:rsid w:val="00D91AF9"/>
    <w:rsid w:val="00D9415C"/>
    <w:rsid w:val="00DA0536"/>
    <w:rsid w:val="00DA1317"/>
    <w:rsid w:val="00DA469E"/>
    <w:rsid w:val="00DB12DB"/>
    <w:rsid w:val="00DB3C40"/>
    <w:rsid w:val="00DB7675"/>
    <w:rsid w:val="00DC1DA4"/>
    <w:rsid w:val="00DC7332"/>
    <w:rsid w:val="00DD4EB5"/>
    <w:rsid w:val="00DD5E61"/>
    <w:rsid w:val="00DD6095"/>
    <w:rsid w:val="00DE4C8D"/>
    <w:rsid w:val="00DF18C6"/>
    <w:rsid w:val="00DF7D00"/>
    <w:rsid w:val="00E11DC1"/>
    <w:rsid w:val="00E12082"/>
    <w:rsid w:val="00E234A8"/>
    <w:rsid w:val="00E25D5A"/>
    <w:rsid w:val="00E25DCD"/>
    <w:rsid w:val="00E26234"/>
    <w:rsid w:val="00E269E1"/>
    <w:rsid w:val="00E3599E"/>
    <w:rsid w:val="00E426CD"/>
    <w:rsid w:val="00E445A1"/>
    <w:rsid w:val="00E45988"/>
    <w:rsid w:val="00E45F13"/>
    <w:rsid w:val="00E508BB"/>
    <w:rsid w:val="00E510BC"/>
    <w:rsid w:val="00E510DA"/>
    <w:rsid w:val="00E52C0D"/>
    <w:rsid w:val="00E61256"/>
    <w:rsid w:val="00E6148D"/>
    <w:rsid w:val="00E6189E"/>
    <w:rsid w:val="00E713A4"/>
    <w:rsid w:val="00E73CB2"/>
    <w:rsid w:val="00E839BA"/>
    <w:rsid w:val="00E97DD5"/>
    <w:rsid w:val="00E97F6C"/>
    <w:rsid w:val="00EA59B8"/>
    <w:rsid w:val="00EB7E3F"/>
    <w:rsid w:val="00EC2DF9"/>
    <w:rsid w:val="00EC466A"/>
    <w:rsid w:val="00EC4D23"/>
    <w:rsid w:val="00ED1417"/>
    <w:rsid w:val="00ED43A4"/>
    <w:rsid w:val="00ED6313"/>
    <w:rsid w:val="00ED66EF"/>
    <w:rsid w:val="00ED68C2"/>
    <w:rsid w:val="00EE5E06"/>
    <w:rsid w:val="00EE6E36"/>
    <w:rsid w:val="00F016BC"/>
    <w:rsid w:val="00F028D2"/>
    <w:rsid w:val="00F0660B"/>
    <w:rsid w:val="00F123AE"/>
    <w:rsid w:val="00F127EC"/>
    <w:rsid w:val="00F12842"/>
    <w:rsid w:val="00F16C91"/>
    <w:rsid w:val="00F30A32"/>
    <w:rsid w:val="00F31450"/>
    <w:rsid w:val="00F37342"/>
    <w:rsid w:val="00F52717"/>
    <w:rsid w:val="00F5767A"/>
    <w:rsid w:val="00F57B4D"/>
    <w:rsid w:val="00F57C79"/>
    <w:rsid w:val="00F63B35"/>
    <w:rsid w:val="00F669BD"/>
    <w:rsid w:val="00F73331"/>
    <w:rsid w:val="00F87174"/>
    <w:rsid w:val="00F91D37"/>
    <w:rsid w:val="00F922F3"/>
    <w:rsid w:val="00F9610D"/>
    <w:rsid w:val="00F97BC1"/>
    <w:rsid w:val="00FA0E11"/>
    <w:rsid w:val="00FA7427"/>
    <w:rsid w:val="00FB0424"/>
    <w:rsid w:val="00FB10F7"/>
    <w:rsid w:val="00FB1936"/>
    <w:rsid w:val="00FB4534"/>
    <w:rsid w:val="00FB657F"/>
    <w:rsid w:val="00FD3684"/>
    <w:rsid w:val="00FD5ADF"/>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93F1B94"/>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9775C"/>
    <w:rPr>
      <w:sz w:val="16"/>
      <w:szCs w:val="16"/>
    </w:rPr>
  </w:style>
  <w:style w:type="paragraph" w:styleId="Kommentartext">
    <w:name w:val="annotation text"/>
    <w:basedOn w:val="Standard"/>
    <w:link w:val="KommentartextZchn"/>
    <w:uiPriority w:val="99"/>
    <w:semiHidden/>
    <w:unhideWhenUsed/>
    <w:rsid w:val="00B9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75C"/>
    <w:rPr>
      <w:sz w:val="20"/>
      <w:szCs w:val="20"/>
    </w:rPr>
  </w:style>
  <w:style w:type="paragraph" w:styleId="Kommentarthema">
    <w:name w:val="annotation subject"/>
    <w:basedOn w:val="Kommentartext"/>
    <w:next w:val="Kommentartext"/>
    <w:link w:val="KommentarthemaZchn"/>
    <w:uiPriority w:val="99"/>
    <w:semiHidden/>
    <w:unhideWhenUsed/>
    <w:rsid w:val="00B9775C"/>
    <w:rPr>
      <w:b/>
      <w:bCs/>
    </w:rPr>
  </w:style>
  <w:style w:type="character" w:customStyle="1" w:styleId="KommentarthemaZchn">
    <w:name w:val="Kommentarthema Zchn"/>
    <w:basedOn w:val="KommentartextZchn"/>
    <w:link w:val="Kommentarthema"/>
    <w:uiPriority w:val="99"/>
    <w:semiHidden/>
    <w:rsid w:val="00B9775C"/>
    <w:rPr>
      <w:b/>
      <w:bCs/>
      <w:sz w:val="20"/>
      <w:szCs w:val="20"/>
    </w:rPr>
  </w:style>
  <w:style w:type="table" w:customStyle="1" w:styleId="MovetiaStandard1">
    <w:name w:val="Movetia Standard1"/>
    <w:basedOn w:val="NormaleTabel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527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E8FE384-712A-4137-A8C8-AF94BF43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Carlyn Studer</cp:lastModifiedBy>
  <cp:revision>15</cp:revision>
  <cp:lastPrinted>2018-09-24T15:37:00Z</cp:lastPrinted>
  <dcterms:created xsi:type="dcterms:W3CDTF">2020-11-16T10:55:00Z</dcterms:created>
  <dcterms:modified xsi:type="dcterms:W3CDTF">2021-02-19T08:01:00Z</dcterms:modified>
</cp:coreProperties>
</file>