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163F" w14:textId="08AE770E" w:rsidR="00501C67" w:rsidRPr="00CA789D" w:rsidRDefault="00501C67" w:rsidP="001A5617">
      <w:pPr>
        <w:pStyle w:val="Untertitel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</w:rPr>
        <w:t>Mobilità nazionale per insegnanti – mobilità semestrale</w:t>
      </w:r>
    </w:p>
    <w:p w14:paraId="7A402C66" w14:textId="77777777" w:rsidR="00501C67" w:rsidRPr="00CA789D" w:rsidRDefault="00501C67" w:rsidP="001A5617">
      <w:pPr>
        <w:pStyle w:val="Titel"/>
        <w:rPr>
          <w:rFonts w:ascii="Arial" w:hAnsi="Arial" w:cs="Arial"/>
        </w:rPr>
      </w:pPr>
      <w:r>
        <w:rPr>
          <w:rFonts w:ascii="Arial" w:hAnsi="Arial"/>
        </w:rPr>
        <w:t xml:space="preserve">Resoconto dell’esperienza </w:t>
      </w:r>
    </w:p>
    <w:p w14:paraId="553AF144" w14:textId="783323CB" w:rsidR="004E52BE" w:rsidRPr="00CA789D" w:rsidRDefault="004E52BE" w:rsidP="004E52BE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>Dati dello studente o della studentessa</w:t>
      </w:r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4E52BE" w:rsidRPr="00CA789D" w14:paraId="40E5CD3B" w14:textId="77777777" w:rsidTr="00F6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1469C30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color w:val="30D2A9" w:themeColor="accent2"/>
                <w:sz w:val="18"/>
                <w:szCs w:val="20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Nome, cognome</w:t>
            </w:r>
          </w:p>
        </w:tc>
        <w:tc>
          <w:tcPr>
            <w:tcW w:w="2524" w:type="pct"/>
            <w:gridSpan w:val="2"/>
          </w:tcPr>
          <w:p w14:paraId="1CE2B927" w14:textId="70B27CBE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22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4E52BE" w:rsidRPr="00CA789D" w14:paraId="473E88E3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AFF35E3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Data di nascita  </w:t>
            </w:r>
          </w:p>
        </w:tc>
        <w:tc>
          <w:tcPr>
            <w:tcW w:w="2524" w:type="pct"/>
            <w:gridSpan w:val="2"/>
          </w:tcPr>
          <w:p w14:paraId="3BC31D0E" w14:textId="64AC8C55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sz w:val="18"/>
                <w:szCs w:val="22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(GG.MM.AAAA)</w:t>
            </w:r>
          </w:p>
        </w:tc>
      </w:tr>
      <w:tr w:rsidR="004E52BE" w:rsidRPr="00CA789D" w14:paraId="06200250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164E65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>Sesso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524" w:type="pct"/>
            <w:gridSpan w:val="2"/>
          </w:tcPr>
          <w:p w14:paraId="03CA620B" w14:textId="2650C331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4E52BE" w:rsidRPr="00CA789D" w14:paraId="50C48D1C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056106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2524" w:type="pct"/>
            <w:gridSpan w:val="2"/>
          </w:tcPr>
          <w:p w14:paraId="0A67F23C" w14:textId="23242D1F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</w:tr>
      <w:tr w:rsidR="004E52BE" w:rsidRPr="00CA789D" w14:paraId="1573D3A9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F66568C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Materia di studio </w:t>
            </w:r>
          </w:p>
          <w:p w14:paraId="3412F780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  <w:lang w:val="de-CH" w:eastAsia="en-US"/>
              </w:rPr>
            </w:pPr>
          </w:p>
          <w:p w14:paraId="56ADBDA5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Semestre</w:t>
            </w:r>
          </w:p>
        </w:tc>
        <w:tc>
          <w:tcPr>
            <w:tcW w:w="1014" w:type="pct"/>
          </w:tcPr>
          <w:p w14:paraId="62513C1B" w14:textId="6836D701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</w:p>
          <w:p w14:paraId="617BB77E" w14:textId="77777777" w:rsidR="004E52BE" w:rsidRPr="00CA789D" w:rsidRDefault="004E52BE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  <w:p w14:paraId="623B34E3" w14:textId="18B3A7BE" w:rsidR="004E52BE" w:rsidRPr="00CA789D" w:rsidRDefault="004E52BE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</w:rPr>
            </w:pPr>
            <w:r w:rsidRPr="00CA789D">
              <w:rPr>
                <w:rFonts w:ascii="Arial" w:eastAsiaTheme="minorHAnsi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eastAsiaTheme="minorHAnsi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eastAsiaTheme="minorHAnsi" w:hAnsi="Arial" w:cs="Arial"/>
                <w:sz w:val="18"/>
              </w:rPr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separate"/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="00447E20">
              <w:rPr>
                <w:rFonts w:ascii="Arial" w:eastAsiaTheme="minorHAnsi" w:hAnsi="Arial" w:cs="Arial"/>
                <w:noProof/>
                <w:sz w:val="18"/>
              </w:rPr>
              <w:t> </w:t>
            </w:r>
            <w:r w:rsidRPr="00CA789D">
              <w:rPr>
                <w:rFonts w:ascii="Arial" w:eastAsiaTheme="minorHAnsi" w:hAnsi="Arial" w:cs="Arial"/>
                <w:sz w:val="18"/>
              </w:rPr>
              <w:fldChar w:fldCharType="end"/>
            </w:r>
          </w:p>
        </w:tc>
        <w:tc>
          <w:tcPr>
            <w:tcW w:w="1510" w:type="pct"/>
          </w:tcPr>
          <w:p w14:paraId="1468D9AF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</w:tc>
      </w:tr>
      <w:tr w:rsidR="004E52BE" w:rsidRPr="00CA789D" w14:paraId="4CAEAA06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8BC001" w14:textId="77777777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rPr>
                <w:rFonts w:ascii="Arial" w:eastAsiaTheme="minorHAnsi" w:hAnsi="Arial" w:cs="Arial"/>
                <w:bCs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Livello di studio</w:t>
            </w:r>
          </w:p>
        </w:tc>
        <w:tc>
          <w:tcPr>
            <w:tcW w:w="2524" w:type="pct"/>
            <w:gridSpan w:val="2"/>
          </w:tcPr>
          <w:p w14:paraId="6751B662" w14:textId="77777777" w:rsidR="004E52BE" w:rsidRPr="00CA789D" w:rsidRDefault="00447E20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0"/>
                </w:rPr>
                <w:id w:val="1314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CA789D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Bachelor         </w:t>
            </w:r>
            <w:sdt>
              <w:sdtPr>
                <w:rPr>
                  <w:rFonts w:ascii="Arial" w:eastAsiaTheme="minorHAnsi" w:hAnsi="Arial" w:cs="Arial"/>
                  <w:sz w:val="18"/>
                  <w:szCs w:val="20"/>
                </w:rPr>
                <w:id w:val="3956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CA789D">
                  <w:rPr>
                    <w:rFonts w:ascii="Segoe UI Symbol" w:eastAsiaTheme="minorHAnsi" w:hAnsi="Segoe UI Symbol" w:cs="Segoe UI Symbol"/>
                    <w:sz w:val="18"/>
                    <w:szCs w:val="20"/>
                    <w:lang w:val="de-CH" w:eastAsia="en-US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Master</w:t>
            </w:r>
          </w:p>
          <w:p w14:paraId="44CECD81" w14:textId="6565C018" w:rsidR="004E52BE" w:rsidRPr="00CA789D" w:rsidRDefault="004E52BE" w:rsidP="00F662C6">
            <w:pPr>
              <w:tabs>
                <w:tab w:val="left" w:pos="3119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0"/>
                <w:lang w:val="de-CH" w:eastAsia="en-US"/>
              </w:rPr>
            </w:pPr>
          </w:p>
        </w:tc>
      </w:tr>
      <w:tr w:rsidR="004E52BE" w:rsidRPr="00CA789D" w14:paraId="7E5EB929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3BD920D" w14:textId="54F91A2F" w:rsidR="004E52BE" w:rsidRPr="00CA789D" w:rsidRDefault="00961CF8" w:rsidP="00F662C6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</w:rPr>
            </w:pPr>
            <w:r>
              <w:rPr>
                <w:rFonts w:ascii="Arial" w:hAnsi="Arial"/>
                <w:sz w:val="18"/>
              </w:rPr>
              <w:t>Per mobilità semestrale con stage integrato: Livello di insegnamento</w:t>
            </w:r>
          </w:p>
        </w:tc>
        <w:tc>
          <w:tcPr>
            <w:tcW w:w="1014" w:type="pct"/>
          </w:tcPr>
          <w:p w14:paraId="7A98EFCF" w14:textId="77777777" w:rsidR="004E52BE" w:rsidRPr="00CA789D" w:rsidRDefault="00447E20" w:rsidP="00F662C6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0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Elementare</w:t>
            </w:r>
          </w:p>
        </w:tc>
        <w:tc>
          <w:tcPr>
            <w:tcW w:w="1510" w:type="pct"/>
          </w:tcPr>
          <w:p w14:paraId="5834D866" w14:textId="2369DA93" w:rsidR="004E52BE" w:rsidRPr="00CA789D" w:rsidRDefault="00447E20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22"/>
                </w:rPr>
                <w:id w:val="-9789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5BF" w:rsidRPr="00CA789D">
                  <w:rPr>
                    <w:rFonts w:ascii="MS Gothic" w:eastAsia="MS Gothic" w:hAnsi="MS Gothic" w:cs="Arial"/>
                    <w:sz w:val="18"/>
                    <w:szCs w:val="22"/>
                    <w:lang w:val="de-CH" w:eastAsia="en-US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Sec. I  </w:t>
            </w:r>
          </w:p>
        </w:tc>
      </w:tr>
      <w:tr w:rsidR="004E52BE" w:rsidRPr="00CA789D" w14:paraId="7C70F9AD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2F2609E" w14:textId="77777777" w:rsidR="004E52BE" w:rsidRPr="00CA789D" w:rsidRDefault="004E52BE" w:rsidP="00F662C6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Acconsento che il mio indirizzo e-mail venga utilizzato per contattarmi in un secondo momento in relazione allo scambio e alla mobilità realizzati.</w:t>
            </w:r>
          </w:p>
          <w:p w14:paraId="777157A6" w14:textId="77777777" w:rsidR="004E52BE" w:rsidRPr="00CA789D" w:rsidRDefault="004E52BE" w:rsidP="00F662C6">
            <w:pPr>
              <w:tabs>
                <w:tab w:val="left" w:pos="311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3C7BBB" w14:textId="77777777" w:rsidR="004E52BE" w:rsidRPr="00CA789D" w:rsidRDefault="004E52BE" w:rsidP="00F662C6">
            <w:pPr>
              <w:spacing w:line="220" w:lineRule="atLeast"/>
              <w:rPr>
                <w:rFonts w:ascii="Arial" w:eastAsiaTheme="minorHAnsi" w:hAnsi="Arial" w:cs="Arial"/>
                <w:sz w:val="18"/>
                <w:szCs w:val="22"/>
              </w:rPr>
            </w:pPr>
          </w:p>
        </w:tc>
        <w:tc>
          <w:tcPr>
            <w:tcW w:w="1014" w:type="pct"/>
          </w:tcPr>
          <w:p w14:paraId="75639BA8" w14:textId="77777777" w:rsidR="004E52BE" w:rsidRPr="00CA789D" w:rsidRDefault="00447E20" w:rsidP="00F662C6">
            <w:pPr>
              <w:tabs>
                <w:tab w:val="left" w:pos="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</w:p>
        </w:tc>
        <w:tc>
          <w:tcPr>
            <w:tcW w:w="1510" w:type="pct"/>
          </w:tcPr>
          <w:p w14:paraId="09577D5C" w14:textId="77777777" w:rsidR="004E52BE" w:rsidRPr="00CA789D" w:rsidRDefault="00447E20" w:rsidP="00F662C6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8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BE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7E780E8C" w14:textId="77777777" w:rsidR="004E52BE" w:rsidRPr="00CA789D" w:rsidRDefault="004E52BE" w:rsidP="004E52BE">
      <w:pPr>
        <w:rPr>
          <w:rFonts w:ascii="Arial" w:hAnsi="Arial" w:cs="Arial"/>
          <w:lang w:val="de-CH"/>
        </w:rPr>
      </w:pPr>
    </w:p>
    <w:p w14:paraId="0AF44A22" w14:textId="5A5CCD9C" w:rsidR="00501C67" w:rsidRPr="00CA789D" w:rsidRDefault="00616470" w:rsidP="00FD3F62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Dati dell’istituto di provenienza e ospitante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FD0FAE" w:rsidRPr="00CA789D" w14:paraId="66D483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CC9E3E" w14:textId="61517414" w:rsidR="00FD0FAE" w:rsidRPr="00CA789D" w:rsidRDefault="00FD0FAE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Nome dell’istituto di provenienza (immatricolazione)</w:t>
            </w:r>
          </w:p>
        </w:tc>
        <w:tc>
          <w:tcPr>
            <w:tcW w:w="2500" w:type="pct"/>
          </w:tcPr>
          <w:p w14:paraId="3CDF8A96" w14:textId="77777777" w:rsidR="00FD0FAE" w:rsidRPr="00CA789D" w:rsidRDefault="00FD0FAE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color w:val="auto"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D0FAE" w:rsidRPr="00CA789D" w14:paraId="098235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B51692" w14:textId="77777777" w:rsidR="00FD0FAE" w:rsidRPr="00CA789D" w:rsidRDefault="00883F58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Località </w:t>
            </w:r>
          </w:p>
        </w:tc>
        <w:tc>
          <w:tcPr>
            <w:tcW w:w="2500" w:type="pct"/>
          </w:tcPr>
          <w:p w14:paraId="1B2F8807" w14:textId="77777777" w:rsidR="00FD0FAE" w:rsidRPr="00CA789D" w:rsidRDefault="00FD0FAE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966C7" w:rsidRPr="00CA789D" w14:paraId="07193D3E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5438D3" w14:textId="1438FAA9" w:rsidR="001966C7" w:rsidRPr="00CA789D" w:rsidRDefault="001966C7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Nome dell’istituto ospitante </w:t>
            </w:r>
          </w:p>
        </w:tc>
        <w:tc>
          <w:tcPr>
            <w:tcW w:w="2500" w:type="pct"/>
          </w:tcPr>
          <w:p w14:paraId="3114D417" w14:textId="77777777" w:rsidR="001966C7" w:rsidRPr="00CA789D" w:rsidRDefault="001966C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966C7" w:rsidRPr="00CA789D" w14:paraId="6F1D99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4F208E" w14:textId="77777777" w:rsidR="001966C7" w:rsidRPr="00CA789D" w:rsidRDefault="00677CF7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Località</w:t>
            </w:r>
          </w:p>
        </w:tc>
        <w:tc>
          <w:tcPr>
            <w:tcW w:w="2500" w:type="pct"/>
          </w:tcPr>
          <w:p w14:paraId="6CA0C7CB" w14:textId="77777777" w:rsidR="001966C7" w:rsidRPr="00CA789D" w:rsidRDefault="00677CF7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1A8BB8E5" w14:textId="0DEB5D57" w:rsidR="00AB4E5C" w:rsidRPr="00CA789D" w:rsidRDefault="00AB4E5C" w:rsidP="00AB4E5C">
      <w:pPr>
        <w:tabs>
          <w:tab w:val="left" w:pos="5131"/>
        </w:tabs>
        <w:spacing w:after="200" w:line="2" w:lineRule="auto"/>
        <w:rPr>
          <w:rFonts w:ascii="Arial" w:hAnsi="Arial" w:cs="Arial"/>
          <w:lang w:val="de-CH"/>
        </w:rPr>
      </w:pPr>
    </w:p>
    <w:p w14:paraId="0DF37A3D" w14:textId="77777777" w:rsidR="00A9517E" w:rsidRPr="00A9517E" w:rsidRDefault="00961CF8" w:rsidP="00961CF8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Per mobilità semestrale con stage integrato: </w:t>
      </w:r>
    </w:p>
    <w:p w14:paraId="34C6417F" w14:textId="50A52D62" w:rsidR="0016283C" w:rsidRPr="00CA789D" w:rsidRDefault="0016283C" w:rsidP="00961CF8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>Dati dell’istituto ospitante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16283C" w:rsidRPr="00CA789D" w14:paraId="112039E3" w14:textId="77777777" w:rsidTr="00F6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4CB8139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 xml:space="preserve">Nome </w:t>
            </w:r>
          </w:p>
        </w:tc>
        <w:tc>
          <w:tcPr>
            <w:tcW w:w="2500" w:type="pct"/>
          </w:tcPr>
          <w:p w14:paraId="7E294A9C" w14:textId="77777777" w:rsidR="0016283C" w:rsidRPr="00CA789D" w:rsidRDefault="0016283C" w:rsidP="00F66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color w:val="auto"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6283C" w:rsidRPr="00CA789D" w14:paraId="612E5B88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596CA5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Indirizzo (via, località)</w:t>
            </w:r>
          </w:p>
        </w:tc>
        <w:tc>
          <w:tcPr>
            <w:tcW w:w="2500" w:type="pct"/>
          </w:tcPr>
          <w:p w14:paraId="2DA9ABBE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283C" w:rsidRPr="00CA789D" w14:paraId="635BC07E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A637F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Nome, cognome e funzione dell’insegnante ospitante</w:t>
            </w:r>
          </w:p>
        </w:tc>
        <w:tc>
          <w:tcPr>
            <w:tcW w:w="2500" w:type="pct"/>
          </w:tcPr>
          <w:p w14:paraId="5447D8FA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6283C" w:rsidRPr="00CA789D" w14:paraId="638908CC" w14:textId="77777777" w:rsidTr="00F66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1F47B2A" w14:textId="77777777" w:rsidR="0016283C" w:rsidRPr="00CA789D" w:rsidRDefault="0016283C" w:rsidP="00F662C6">
            <w:pPr>
              <w:ind w:righ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Lingua/e di lavoro per l’insegnamento</w:t>
            </w:r>
          </w:p>
        </w:tc>
        <w:tc>
          <w:tcPr>
            <w:tcW w:w="2500" w:type="pct"/>
          </w:tcPr>
          <w:p w14:paraId="2B25C87C" w14:textId="77777777" w:rsidR="0016283C" w:rsidRPr="00CA789D" w:rsidRDefault="0016283C" w:rsidP="00F6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72A76AC" w14:textId="77777777" w:rsidR="00630CD7" w:rsidRPr="00CA789D" w:rsidRDefault="00630CD7" w:rsidP="00AB4E5C">
      <w:pPr>
        <w:tabs>
          <w:tab w:val="left" w:pos="5131"/>
        </w:tabs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br w:type="page"/>
      </w:r>
      <w:r>
        <w:rPr>
          <w:rFonts w:ascii="Arial" w:hAnsi="Arial"/>
        </w:rPr>
        <w:lastRenderedPageBreak/>
        <w:tab/>
      </w:r>
    </w:p>
    <w:p w14:paraId="534C8225" w14:textId="167B1A4E" w:rsidR="00FD3F62" w:rsidRPr="00CA789D" w:rsidRDefault="00961CF8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Durata del soggiorno nell’altra regione linguistica</w:t>
      </w:r>
      <w:r>
        <w:rPr>
          <w:rFonts w:ascii="Arial" w:hAnsi="Arial"/>
          <w:sz w:val="18"/>
        </w:rPr>
        <w:t xml:space="preserve"> </w:t>
      </w:r>
    </w:p>
    <w:tbl>
      <w:tblPr>
        <w:tblStyle w:val="MovetiaStandard1"/>
        <w:tblW w:w="8603" w:type="dxa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302"/>
      </w:tblGrid>
      <w:tr w:rsidR="004A4B87" w:rsidRPr="00CA789D" w14:paraId="6ED0DA00" w14:textId="77777777" w:rsidTr="00067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25FBE6FE" w14:textId="78A065DC" w:rsidR="004A4B87" w:rsidRPr="00CA789D" w:rsidRDefault="004A4B87" w:rsidP="00C760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Durata del semestre di studio</w:t>
            </w:r>
          </w:p>
        </w:tc>
        <w:tc>
          <w:tcPr>
            <w:tcW w:w="4302" w:type="dxa"/>
          </w:tcPr>
          <w:p w14:paraId="4BD96A53" w14:textId="374C2BC8" w:rsidR="004A4B87" w:rsidRPr="00CA789D" w:rsidRDefault="004A4B87" w:rsidP="00C76089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</w:rPr>
              <w:t xml:space="preserve">Dal </w:t>
            </w: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color w:val="auto"/>
                <w:sz w:val="18"/>
              </w:rPr>
              <w:t xml:space="preserve"> al </w:t>
            </w:r>
            <w:r w:rsidRPr="00CA78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color w:val="auto"/>
                <w:sz w:val="18"/>
              </w:rPr>
              <w:t xml:space="preserve"> (GG.MM.AAAA)</w:t>
            </w:r>
          </w:p>
        </w:tc>
      </w:tr>
      <w:tr w:rsidR="00961CF8" w:rsidRPr="00CA789D" w14:paraId="424F019C" w14:textId="77777777" w:rsidTr="0006735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78A5A7BF" w14:textId="2B9157F8" w:rsidR="00961CF8" w:rsidRPr="00CA789D" w:rsidRDefault="00961CF8" w:rsidP="00C760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Durata dello stage (se pertinente)</w:t>
            </w:r>
          </w:p>
        </w:tc>
        <w:tc>
          <w:tcPr>
            <w:tcW w:w="4302" w:type="dxa"/>
          </w:tcPr>
          <w:p w14:paraId="06213085" w14:textId="1194B93C" w:rsidR="00961CF8" w:rsidRPr="00CA789D" w:rsidRDefault="00961CF8" w:rsidP="00C76089">
            <w:pPr>
              <w:tabs>
                <w:tab w:val="left" w:pos="1428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Dal </w:t>
            </w: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al </w:t>
            </w:r>
            <w:r w:rsidRPr="00CA789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="00447E20">
              <w:rPr>
                <w:rFonts w:ascii="Arial" w:hAnsi="Arial" w:cs="Arial"/>
                <w:noProof/>
                <w:sz w:val="18"/>
              </w:rPr>
              <w:t>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(GG.MM.AAAA)</w:t>
            </w:r>
          </w:p>
        </w:tc>
      </w:tr>
    </w:tbl>
    <w:p w14:paraId="31ABE23B" w14:textId="12914F9E" w:rsidR="00F662C6" w:rsidRPr="00F662C6" w:rsidRDefault="00F662C6" w:rsidP="00F662C6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>Dati del semestre di studio</w:t>
      </w:r>
    </w:p>
    <w:p w14:paraId="355EF5CE" w14:textId="64EB4B12" w:rsidR="00F879EB" w:rsidRPr="00CA789D" w:rsidRDefault="00FD3F62" w:rsidP="004A4B87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Informazioni e sostegno nella fase di preparazione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40"/>
        <w:gridCol w:w="4349"/>
      </w:tblGrid>
      <w:tr w:rsidR="0068297B" w:rsidRPr="00CA789D" w14:paraId="2A3FA186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2BB88311" w14:textId="0F06B509" w:rsidR="008D688E" w:rsidRPr="00CA789D" w:rsidRDefault="0061211E" w:rsidP="00AB4E5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Preparazione linguistica: prima dello stage ha dovuto dimostrare di essere in possesso di un modulo o di determinate conoscenze della lingua d’arrivo?</w:t>
            </w:r>
          </w:p>
        </w:tc>
        <w:tc>
          <w:tcPr>
            <w:tcW w:w="2532" w:type="pct"/>
          </w:tcPr>
          <w:p w14:paraId="00C8966E" w14:textId="766396B1" w:rsidR="008D688E" w:rsidRPr="00CA789D" w:rsidRDefault="00447E20" w:rsidP="00AB4E5C">
            <w:pPr>
              <w:tabs>
                <w:tab w:val="left" w:pos="1430"/>
                <w:tab w:val="left" w:pos="3544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767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001BC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Sì</w:t>
            </w:r>
            <w:r w:rsidR="009E362F">
              <w:rPr>
                <w:rFonts w:ascii="Arial" w:hAnsi="Arial"/>
                <w:color w:val="000000" w:themeColor="text1"/>
                <w:sz w:val="18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4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001BC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No</w:t>
            </w:r>
            <w:r w:rsidR="009E362F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36184D" w:rsidRPr="00CA789D" w14:paraId="66F343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B3B0B3" w14:textId="2EB41911" w:rsidR="0036184D" w:rsidRPr="00CA789D" w:rsidRDefault="0036184D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Come giudica le sue competenze linguistiche </w:t>
            </w:r>
            <w:r>
              <w:rPr>
                <w:rFonts w:ascii="Arial" w:hAnsi="Arial"/>
                <w:sz w:val="18"/>
                <w:u w:val="single"/>
              </w:rPr>
              <w:t>prima</w:t>
            </w:r>
            <w:r>
              <w:rPr>
                <w:rFonts w:ascii="Arial" w:hAnsi="Arial"/>
                <w:sz w:val="18"/>
              </w:rPr>
              <w:t xml:space="preserve"> del soggiorno?</w:t>
            </w:r>
          </w:p>
        </w:tc>
        <w:tc>
          <w:tcPr>
            <w:tcW w:w="2532" w:type="pct"/>
          </w:tcPr>
          <w:p w14:paraId="118E8AA9" w14:textId="77777777" w:rsidR="004C43DE" w:rsidRPr="00CA789D" w:rsidRDefault="004C43DE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(nessuna conoscenza) a 5 (ottima conoscenza)</w:t>
            </w:r>
          </w:p>
          <w:p w14:paraId="2A0D9AAA" w14:textId="1AD4E64C" w:rsidR="0036184D" w:rsidRPr="00CA789D" w:rsidRDefault="00447E20" w:rsidP="00AB4E5C">
            <w:pPr>
              <w:tabs>
                <w:tab w:val="left" w:pos="726"/>
                <w:tab w:val="left" w:pos="1572"/>
                <w:tab w:val="left" w:pos="2430"/>
                <w:tab w:val="left" w:pos="3271"/>
                <w:tab w:val="left" w:pos="4124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9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4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857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5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4D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</w:tc>
      </w:tr>
      <w:tr w:rsidR="006F600A" w:rsidRPr="00CA789D" w14:paraId="18169B2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</w:tcPr>
          <w:p w14:paraId="1D68B444" w14:textId="22DE5875" w:rsidR="006F600A" w:rsidRPr="00CA789D" w:rsidRDefault="006F600A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Prima dell’inizio della mobilità le è stato proposto un accordo didattico («Learning Agreement»)?</w:t>
            </w:r>
          </w:p>
        </w:tc>
        <w:tc>
          <w:tcPr>
            <w:tcW w:w="2532" w:type="pct"/>
          </w:tcPr>
          <w:p w14:paraId="54D85464" w14:textId="7514D667" w:rsidR="006F600A" w:rsidRPr="00CA789D" w:rsidRDefault="00447E20" w:rsidP="00AB4E5C">
            <w:pPr>
              <w:tabs>
                <w:tab w:val="left" w:pos="1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588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5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</w:p>
          <w:p w14:paraId="0A2A694E" w14:textId="733EBC8B" w:rsidR="006F600A" w:rsidRPr="00CA789D" w:rsidRDefault="00447E20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036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Solo dopo l’inizio della mobilità</w:t>
            </w:r>
          </w:p>
        </w:tc>
      </w:tr>
      <w:tr w:rsidR="00F662C6" w:rsidRPr="00CA789D" w14:paraId="52DA8E58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5BB57562" w14:textId="571390B9" w:rsidR="00F662C6" w:rsidRDefault="00F662C6" w:rsidP="005F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Come ha ricevuto informazioni sul programma e sui piani di studio del suo istituto ospitante?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458B81C2" w14:textId="4306FEFF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Istituto di provenienza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67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13FDC8B8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Istituto ospitante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90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A09FB23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Compagni/e di corso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1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1EC9F090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Internet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25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441E85E0" w14:textId="1722CAC8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Altro (si prega di specificare)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61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</w:t>
            </w:r>
            <w:r w:rsidRPr="005F642F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F642F">
              <w:rPr>
                <w:rFonts w:ascii="Arial" w:hAnsi="Arial" w:cs="Arial"/>
                <w:sz w:val="18"/>
              </w:rPr>
              <w:instrText xml:space="preserve"> FORMTEXT </w:instrText>
            </w:r>
            <w:r w:rsidRPr="005F642F">
              <w:rPr>
                <w:rFonts w:ascii="Arial" w:hAnsi="Arial" w:cs="Arial"/>
                <w:sz w:val="18"/>
              </w:rPr>
            </w:r>
            <w:r w:rsidRPr="005F64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5F642F">
              <w:rPr>
                <w:rFonts w:ascii="Arial" w:hAnsi="Arial" w:cs="Arial"/>
                <w:sz w:val="18"/>
              </w:rPr>
              <w:fldChar w:fldCharType="end"/>
            </w:r>
          </w:p>
          <w:p w14:paraId="5B6528C9" w14:textId="77777777" w:rsidR="00F662C6" w:rsidRPr="00CA789D" w:rsidRDefault="00F662C6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F662C6" w:rsidRPr="00CA789D" w14:paraId="52FAF9F5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6067A18C" w14:textId="24A3F9E7" w:rsidR="00F662C6" w:rsidRPr="00F662C6" w:rsidRDefault="00F662C6" w:rsidP="005F6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All’arrivo presso l’istituto ospitante, le è stato proposto: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0824E60E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Evento di benvenuto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08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A9A68A7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Evento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informativo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5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60AD7FAB" w14:textId="77777777" w:rsidR="005F642F" w:rsidRPr="005F642F" w:rsidRDefault="005F642F" w:rsidP="005F642F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Programma introduttivo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29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14:paraId="02AD71FF" w14:textId="6644F161" w:rsidR="00F662C6" w:rsidRPr="00CA789D" w:rsidRDefault="005F642F" w:rsidP="00AB4E5C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Corso di lingua </w:t>
            </w:r>
            <w:r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54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642F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F600A" w:rsidRPr="00CA789D" w14:paraId="35B3CDEA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single" w:sz="4" w:space="0" w:color="auto"/>
            </w:tcBorders>
          </w:tcPr>
          <w:p w14:paraId="364BA58D" w14:textId="34D5E230" w:rsidR="006F600A" w:rsidRPr="00CA789D" w:rsidRDefault="00F04D10" w:rsidP="0021129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 i semestri di studio con stage integrato: Ha avuto contatti con l’insegnante della scuola ospitante prima dell’inizio dello stage (insegnante ospitante e /o direzione scolastica)?</w:t>
            </w:r>
          </w:p>
        </w:tc>
        <w:tc>
          <w:tcPr>
            <w:tcW w:w="2532" w:type="pct"/>
            <w:tcBorders>
              <w:bottom w:val="single" w:sz="4" w:space="0" w:color="auto"/>
            </w:tcBorders>
          </w:tcPr>
          <w:p w14:paraId="14F92958" w14:textId="384BFA6B" w:rsidR="006F600A" w:rsidRPr="00CA789D" w:rsidRDefault="00447E20" w:rsidP="00AB4E5C">
            <w:pPr>
              <w:tabs>
                <w:tab w:val="left" w:pos="14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37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40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E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 </w:t>
            </w:r>
          </w:p>
        </w:tc>
      </w:tr>
      <w:tr w:rsidR="006F600A" w:rsidRPr="00CA789D" w14:paraId="26A0934B" w14:textId="77777777" w:rsidTr="00067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single" w:sz="4" w:space="0" w:color="auto"/>
              <w:bottom w:val="single" w:sz="4" w:space="0" w:color="auto"/>
            </w:tcBorders>
          </w:tcPr>
          <w:p w14:paraId="4DEF65A5" w14:textId="24104166" w:rsidR="006F600A" w:rsidRPr="00CA789D" w:rsidRDefault="006F600A" w:rsidP="00AB4E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L’istituto di provenienza, l’istituto ospitante e, se pertinente, la scuola ospitante le hanno offerto un sostegno adeguato per l’organizzazione e la preparazione </w:t>
            </w:r>
            <w:r>
              <w:rPr>
                <w:rFonts w:ascii="Arial" w:hAnsi="Arial"/>
                <w:sz w:val="18"/>
                <w:u w:val="single"/>
              </w:rPr>
              <w:t>prima</w:t>
            </w:r>
            <w:r>
              <w:rPr>
                <w:rFonts w:ascii="Arial" w:hAnsi="Arial"/>
                <w:sz w:val="18"/>
              </w:rPr>
              <w:t xml:space="preserve"> dell’inizio della mobilità?</w:t>
            </w:r>
          </w:p>
          <w:p w14:paraId="5E3A6241" w14:textId="77777777" w:rsidR="006F600A" w:rsidRPr="00CA789D" w:rsidRDefault="006F600A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D82D30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004A33A7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9AC3D66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1FBC4C15" w14:textId="77777777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741B4A66" w14:textId="168ED4A4" w:rsidR="002E18CC" w:rsidRPr="00CA789D" w:rsidRDefault="002E18CC" w:rsidP="00AB4E5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2532" w:type="pct"/>
            <w:tcBorders>
              <w:top w:val="single" w:sz="4" w:space="0" w:color="auto"/>
              <w:bottom w:val="single" w:sz="4" w:space="0" w:color="auto"/>
            </w:tcBorders>
          </w:tcPr>
          <w:p w14:paraId="560214A1" w14:textId="77777777" w:rsidR="006F600A" w:rsidRPr="00CA789D" w:rsidRDefault="006F600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(scarso/non disponibile) a 5 (eccezionale)</w:t>
            </w:r>
          </w:p>
          <w:p w14:paraId="28DE3BC8" w14:textId="77777777" w:rsidR="008D47DB" w:rsidRPr="00CA789D" w:rsidRDefault="008D47DB" w:rsidP="00AB4E5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Istituto di provenienza</w:t>
            </w:r>
          </w:p>
          <w:p w14:paraId="7582F8DB" w14:textId="7F825F23" w:rsidR="002766B3" w:rsidRPr="00CA789D" w:rsidRDefault="00447E20" w:rsidP="00AB4E5C">
            <w:pPr>
              <w:tabs>
                <w:tab w:val="left" w:pos="722"/>
                <w:tab w:val="left" w:pos="1572"/>
                <w:tab w:val="left" w:pos="2423"/>
                <w:tab w:val="left" w:pos="3273"/>
                <w:tab w:val="left" w:pos="4124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4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37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0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32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5BFF42AD" w14:textId="7A740637" w:rsidR="006F600A" w:rsidRPr="00CA789D" w:rsidRDefault="006F600A" w:rsidP="00AB4E5C">
            <w:pPr>
              <w:tabs>
                <w:tab w:val="left" w:pos="4253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Scuola ospitante (se pertinente)</w:t>
            </w:r>
          </w:p>
          <w:p w14:paraId="6AADBFB6" w14:textId="276E8156" w:rsidR="002E18CC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74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0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4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3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42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B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6F025B5A" w14:textId="77777777" w:rsidR="002E18CC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4423B03" w14:textId="6BDEAB38" w:rsidR="006F600A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A78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b/>
                <w:sz w:val="18"/>
              </w:rPr>
            </w:r>
            <w:r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7D40D6D2" w14:textId="77715215" w:rsidR="00630CD7" w:rsidRPr="00CA789D" w:rsidRDefault="00630CD7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Durante il semestre di studio</w:t>
      </w:r>
    </w:p>
    <w:tbl>
      <w:tblPr>
        <w:tblStyle w:val="MovetiaStandard"/>
        <w:tblW w:w="500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96"/>
      </w:tblGrid>
      <w:tr w:rsidR="00FA4DF9" w:rsidRPr="00CA789D" w14:paraId="0ACD4C2E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430ED1D" w14:textId="1B92B496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Come ha trovato alloggio?</w:t>
            </w:r>
          </w:p>
        </w:tc>
        <w:tc>
          <w:tcPr>
            <w:tcW w:w="2500" w:type="pct"/>
          </w:tcPr>
          <w:p w14:paraId="4098CC2E" w14:textId="5166F659" w:rsidR="00FA4DF9" w:rsidRPr="007370CE" w:rsidRDefault="00447E20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842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Assegnazione di una stanza da parte della scuola ospitante o di un’altra organizzazione</w:t>
            </w:r>
          </w:p>
          <w:p w14:paraId="40DDDA2D" w14:textId="77777777" w:rsidR="00FA4DF9" w:rsidRPr="007370CE" w:rsidRDefault="00447E20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912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Tramite amici/famiglia</w:t>
            </w:r>
          </w:p>
          <w:p w14:paraId="1A07C58B" w14:textId="77777777" w:rsidR="00FA4DF9" w:rsidRPr="007370CE" w:rsidRDefault="00447E20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854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Sul mercato immobiliare</w:t>
            </w:r>
          </w:p>
          <w:p w14:paraId="74054FA4" w14:textId="37322D21" w:rsidR="00FA4DF9" w:rsidRPr="00CA789D" w:rsidRDefault="00447E20" w:rsidP="00AB4E5C">
            <w:pPr>
              <w:tabs>
                <w:tab w:val="left" w:pos="2977"/>
                <w:tab w:val="left" w:pos="3544"/>
                <w:tab w:val="left" w:pos="5954"/>
              </w:tabs>
              <w:spacing w:line="220" w:lineRule="atLeast"/>
              <w:ind w:left="241" w:hanging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04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7370C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000000" w:themeColor="text1"/>
                <w:sz w:val="18"/>
              </w:rPr>
              <w:t xml:space="preserve"> Altro (si prega di specificare): </w:t>
            </w:r>
            <w:r w:rsidR="00FA4DF9" w:rsidRPr="00CA789D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A4DF9" w:rsidRPr="00CA78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FA4DF9" w:rsidRPr="00CA789D">
              <w:rPr>
                <w:rFonts w:ascii="Arial" w:hAnsi="Arial" w:cs="Arial"/>
                <w:b/>
                <w:sz w:val="18"/>
              </w:rPr>
            </w:r>
            <w:r w:rsidR="00FA4DF9" w:rsidRPr="00CA789D">
              <w:rPr>
                <w:rFonts w:ascii="Arial" w:hAnsi="Arial" w:cs="Arial"/>
                <w:b/>
                <w:sz w:val="18"/>
              </w:rPr>
              <w:fldChar w:fldCharType="separate"/>
            </w:r>
            <w:r w:rsidR="009E362F">
              <w:rPr>
                <w:rFonts w:ascii="Arial" w:hAnsi="Arial"/>
                <w:b/>
                <w:sz w:val="18"/>
              </w:rPr>
              <w:t>     </w:t>
            </w:r>
            <w:r w:rsidR="00FA4DF9" w:rsidRPr="00CA78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A4DF9" w:rsidRPr="00CA789D" w14:paraId="2419DA6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104F727B" w14:textId="7605A4F2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Come valuta il suo grado di integrazione nell’istituto ospitante?</w:t>
            </w:r>
          </w:p>
          <w:p w14:paraId="52E794ED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02C6565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581A32F7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5E14346" w14:textId="29028E76" w:rsidR="00FA4DF9" w:rsidRPr="00CA789D" w:rsidRDefault="00FA4DF9" w:rsidP="0016283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2500" w:type="pct"/>
          </w:tcPr>
          <w:p w14:paraId="4DDEA820" w14:textId="77777777" w:rsidR="00FA4DF9" w:rsidRPr="00CA789D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(scarso) a 5 (eccezionale)</w:t>
            </w:r>
          </w:p>
          <w:p w14:paraId="2827E69F" w14:textId="74F260BA" w:rsidR="00FA4DF9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spacing w:after="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0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3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10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2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6C416703" w14:textId="1483B1EB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A4DF9" w:rsidRPr="00CA789D" w14:paraId="50700BF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DC3BB9" w14:textId="03A5CCE2" w:rsidR="00FA4DF9" w:rsidRPr="00CA789D" w:rsidRDefault="00FA4DF9" w:rsidP="00AB4E5C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L’istituto di provenienza, l’istituto ospitante e, se pertinente, la scuola ospitante le hanno offerto un sostegno adeguato </w:t>
            </w:r>
            <w:r>
              <w:rPr>
                <w:rFonts w:ascii="Arial" w:hAnsi="Arial"/>
                <w:sz w:val="18"/>
                <w:u w:val="single"/>
              </w:rPr>
              <w:t>durante</w:t>
            </w:r>
            <w:r>
              <w:rPr>
                <w:rFonts w:ascii="Arial" w:hAnsi="Arial"/>
                <w:sz w:val="18"/>
              </w:rPr>
              <w:t xml:space="preserve"> la mobilità?</w:t>
            </w:r>
          </w:p>
          <w:p w14:paraId="31EBD251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  <w:lang w:val="de-CH" w:eastAsia="en-GB"/>
              </w:rPr>
            </w:pPr>
          </w:p>
          <w:p w14:paraId="3EF04A6A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36387F2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6314AC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01CE872" w14:textId="77777777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0C39BF3" w14:textId="68AEB8C6" w:rsidR="00FA4DF9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1F3790C" w14:textId="77777777" w:rsidR="008216EF" w:rsidRPr="00CA789D" w:rsidRDefault="008216EF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2B22D908" w14:textId="4477712A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2500" w:type="pct"/>
          </w:tcPr>
          <w:p w14:paraId="72ECC45F" w14:textId="77777777" w:rsidR="00FA4DF9" w:rsidRPr="00CA789D" w:rsidRDefault="00FA4DF9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(scarso/non disponibile) a 5 (eccezionale)</w:t>
            </w:r>
          </w:p>
          <w:p w14:paraId="003660C2" w14:textId="77777777" w:rsidR="00FA4DF9" w:rsidRPr="00CA789D" w:rsidRDefault="00FA4DF9" w:rsidP="00AB4E5C">
            <w:pPr>
              <w:spacing w:before="6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Istituto di provenienza</w:t>
            </w:r>
          </w:p>
          <w:p w14:paraId="2C7C6E57" w14:textId="1A2E7CAC" w:rsidR="00FA4DF9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39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36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40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94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99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1CC2CC97" w14:textId="278EED78" w:rsidR="00FA4DF9" w:rsidRPr="00CA789D" w:rsidRDefault="00F04D10" w:rsidP="00AB4E5C">
            <w:pPr>
              <w:spacing w:before="24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Istituto ospitante</w:t>
            </w:r>
          </w:p>
          <w:p w14:paraId="614153B2" w14:textId="77777777" w:rsidR="00FA4DF9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3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407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51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5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2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536D4B14" w14:textId="68F03EDC" w:rsidR="00FA4DF9" w:rsidRPr="00CA789D" w:rsidRDefault="00FA4DF9" w:rsidP="00AB4E5C">
            <w:pPr>
              <w:tabs>
                <w:tab w:val="left" w:pos="4253"/>
              </w:tabs>
              <w:spacing w:before="24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Scuola ospitante (se pertinente)</w:t>
            </w:r>
          </w:p>
          <w:p w14:paraId="49B845FD" w14:textId="77777777" w:rsidR="00FA4DF9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17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54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93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7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3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719085F5" w14:textId="363204B8" w:rsidR="00FA4DF9" w:rsidRPr="00CA789D" w:rsidRDefault="00FA4DF9" w:rsidP="00AB4E5C">
            <w:pPr>
              <w:tabs>
                <w:tab w:val="left" w:pos="2700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EBD4B2" w14:textId="6D4B7FF0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2A18" w:rsidRPr="00CA789D" w14:paraId="01581477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010323" w14:textId="378E3DEC" w:rsidR="00802A18" w:rsidRPr="001C7BEF" w:rsidRDefault="001C7BEF" w:rsidP="001C7BEF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Come giudica la qualità dei professori/professoresse e dei docenti, dei corsi che ha frequentato e del materiale didattico nella scuola ospitante?</w:t>
            </w:r>
          </w:p>
        </w:tc>
        <w:tc>
          <w:tcPr>
            <w:tcW w:w="2500" w:type="pct"/>
          </w:tcPr>
          <w:p w14:paraId="7833918A" w14:textId="3C83DA70" w:rsidR="00A46CF0" w:rsidRDefault="001C7BEF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(scarso) a 5 (eccezionale)</w:t>
            </w:r>
          </w:p>
          <w:p w14:paraId="2D80D35B" w14:textId="011526D6" w:rsidR="00A46CF0" w:rsidRPr="00CA789D" w:rsidRDefault="00A46CF0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Professori/professoresse e docenti</w:t>
            </w:r>
          </w:p>
          <w:p w14:paraId="787A9BF9" w14:textId="341496AC" w:rsidR="001C7BEF" w:rsidRDefault="00447E20" w:rsidP="001C7BEF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9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EF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67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88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6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2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EF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14E50826" w14:textId="2F998E44" w:rsidR="00A46CF0" w:rsidRPr="00CA789D" w:rsidRDefault="00A46CF0" w:rsidP="001C7BEF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Corsi e materiale didattico</w:t>
            </w:r>
          </w:p>
          <w:p w14:paraId="0BE23D58" w14:textId="753FB769" w:rsidR="00802A18" w:rsidRPr="00A46CF0" w:rsidRDefault="00447E20" w:rsidP="00A46CF0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7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F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14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28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3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95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F0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</w:tc>
      </w:tr>
      <w:tr w:rsidR="00F04D10" w:rsidRPr="00CA789D" w14:paraId="1D97594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4F570A" w14:textId="3070EE43" w:rsidR="00F04D10" w:rsidRPr="001C7BEF" w:rsidRDefault="00F04D10" w:rsidP="001C7BEF">
            <w:pPr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 i semestri di studio con stage: Quali materie ha insegnato e quali lezioni ha tenuto (incl. indicazioni sul numero totale)?</w:t>
            </w:r>
            <w:r>
              <w:rPr>
                <w:rFonts w:ascii="Arial" w:hAnsi="Arial"/>
                <w:sz w:val="18"/>
              </w:rPr>
              <w:tab/>
              <w:t xml:space="preserve">     </w:t>
            </w:r>
          </w:p>
        </w:tc>
        <w:tc>
          <w:tcPr>
            <w:tcW w:w="2500" w:type="pct"/>
          </w:tcPr>
          <w:p w14:paraId="15CABBE7" w14:textId="31D408AC" w:rsidR="00F04D10" w:rsidRPr="00CA789D" w:rsidRDefault="00F04D10" w:rsidP="001C7BEF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A4DF9" w:rsidRPr="00CA789D" w14:paraId="41A3E0A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5876488" w14:textId="0477FAC6" w:rsidR="00FA4DF9" w:rsidRPr="00CA789D" w:rsidRDefault="00FA4DF9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Ulteriori osservazioni generali</w:t>
            </w:r>
          </w:p>
        </w:tc>
        <w:tc>
          <w:tcPr>
            <w:tcW w:w="2500" w:type="pct"/>
          </w:tcPr>
          <w:p w14:paraId="6628ADE4" w14:textId="31FC46B9" w:rsidR="00FA4DF9" w:rsidRPr="00CA789D" w:rsidRDefault="00FA4DF9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B52572A" w14:textId="5C1DBFBE" w:rsidR="00FE2185" w:rsidRPr="00CA789D" w:rsidRDefault="00FE2185" w:rsidP="00FD3F62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Dopo il semestre di studio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231F3" w:rsidRPr="00CA789D" w14:paraId="7053575E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shd w:val="clear" w:color="auto" w:fill="auto"/>
          </w:tcPr>
          <w:p w14:paraId="4ED06F38" w14:textId="656754B5" w:rsidR="000231F3" w:rsidRPr="00CA789D" w:rsidRDefault="00E060EC" w:rsidP="00DC3BA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Come giudica la durata del suo soggiorno nell’altra regione linguistica?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14:paraId="2D4792D5" w14:textId="7E463B3C" w:rsidR="00791D37" w:rsidRPr="00CA789D" w:rsidRDefault="00447E20" w:rsidP="00AB4E5C">
            <w:pPr>
              <w:tabs>
                <w:tab w:val="left" w:pos="137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45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Troppo breve</w:t>
            </w:r>
            <w:r w:rsidR="009E362F">
              <w:rPr>
                <w:rFonts w:ascii="Arial" w:hAnsi="Arial"/>
                <w:color w:val="auto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2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A8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Troppo lunga</w:t>
            </w:r>
          </w:p>
          <w:p w14:paraId="2DD8C6E7" w14:textId="31C40495" w:rsidR="000231F3" w:rsidRPr="00CA789D" w:rsidRDefault="00447E20" w:rsidP="00AB4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9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Adeguata </w:t>
            </w:r>
          </w:p>
        </w:tc>
      </w:tr>
      <w:tr w:rsidR="000231F3" w:rsidRPr="00CA789D" w14:paraId="0F86BD0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4BADFB" w14:textId="77777777" w:rsidR="000231F3" w:rsidRPr="00CA789D" w:rsidRDefault="00E375AA" w:rsidP="00AB4E5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Come giudica le sue competenze linguistiche </w:t>
            </w:r>
            <w:r>
              <w:rPr>
                <w:rFonts w:ascii="Arial" w:hAnsi="Arial"/>
                <w:sz w:val="18"/>
                <w:u w:val="single"/>
              </w:rPr>
              <w:t>dopo</w:t>
            </w:r>
            <w:r>
              <w:rPr>
                <w:rFonts w:ascii="Arial" w:hAnsi="Arial"/>
                <w:sz w:val="18"/>
              </w:rPr>
              <w:t xml:space="preserve"> il soggiorno?</w:t>
            </w:r>
          </w:p>
        </w:tc>
        <w:tc>
          <w:tcPr>
            <w:tcW w:w="4290" w:type="dxa"/>
          </w:tcPr>
          <w:p w14:paraId="0CAE5467" w14:textId="5C1328AF" w:rsidR="00FA4DF9" w:rsidRPr="00CA789D" w:rsidRDefault="00E375AA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(nessuna conoscenza) a 5 (ottima conoscenza)</w:t>
            </w:r>
          </w:p>
          <w:p w14:paraId="2CFD6133" w14:textId="6E5E8CC3" w:rsidR="000231F3" w:rsidRPr="00CA789D" w:rsidRDefault="00447E20" w:rsidP="00AB4E5C">
            <w:pPr>
              <w:tabs>
                <w:tab w:val="left" w:pos="737"/>
                <w:tab w:val="left" w:pos="1566"/>
                <w:tab w:val="left" w:pos="2419"/>
                <w:tab w:val="left" w:pos="3283"/>
                <w:tab w:val="left" w:pos="4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60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39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1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2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</w:tc>
      </w:tr>
      <w:tr w:rsidR="000231F3" w:rsidRPr="00CA789D" w14:paraId="7BD637D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F0E13FA" w14:textId="0F63B751" w:rsidR="000231F3" w:rsidRPr="00CA789D" w:rsidRDefault="000231F3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Nel complesso, le sue aspettative nei confronti dell’istituto ospitante sono state soddisfatte?</w:t>
            </w:r>
          </w:p>
          <w:p w14:paraId="053938E7" w14:textId="77777777" w:rsidR="00EF1C7D" w:rsidRPr="00CA789D" w:rsidRDefault="00EF1C7D" w:rsidP="00AB4E5C">
            <w:pPr>
              <w:spacing w:before="24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4290" w:type="dxa"/>
          </w:tcPr>
          <w:p w14:paraId="7A86C566" w14:textId="660CA228" w:rsidR="00FA4DF9" w:rsidRPr="00CA789D" w:rsidRDefault="000231F3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(scarso) a 5 (eccezionale)</w:t>
            </w:r>
          </w:p>
          <w:p w14:paraId="2611F3EA" w14:textId="7460C085" w:rsidR="002E18CC" w:rsidRPr="00CA789D" w:rsidRDefault="00447E20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79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34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36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6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3EC6A142" w14:textId="77777777" w:rsidR="00DB5273" w:rsidRPr="00CA789D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2D2FE7C4" w14:textId="21DB10DD" w:rsidR="000231F3" w:rsidRPr="00CA789D" w:rsidRDefault="002E18CC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2C74" w:rsidRPr="00CA789D" w14:paraId="51867458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F5BB68F" w14:textId="4A2395CC" w:rsidR="00B12C74" w:rsidRDefault="00B12C74" w:rsidP="00B12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Nel caso di semestre con stage integrato: Nel complesso, le sue aspettative nei confronti della scuola ospitante sono state soddisfatte?</w:t>
            </w:r>
          </w:p>
          <w:p w14:paraId="5236854E" w14:textId="77777777" w:rsidR="00B12C74" w:rsidRPr="00CA789D" w:rsidRDefault="00B12C74" w:rsidP="00B12C7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1FDC1F0" w14:textId="1C775F32" w:rsidR="00B12C74" w:rsidRPr="00CA789D" w:rsidRDefault="00B12C74" w:rsidP="00B12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4290" w:type="dxa"/>
          </w:tcPr>
          <w:p w14:paraId="2A8BD370" w14:textId="77777777" w:rsidR="00B12C74" w:rsidRPr="00CA789D" w:rsidRDefault="00B12C74" w:rsidP="00B12C7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(scarso) a 5 (eccezionale)</w:t>
            </w:r>
          </w:p>
          <w:p w14:paraId="513B3419" w14:textId="77777777" w:rsidR="00B12C74" w:rsidRPr="00CA789D" w:rsidRDefault="00447E20" w:rsidP="00B1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7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4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80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87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31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7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4C905894" w14:textId="77777777" w:rsidR="00B12C74" w:rsidRPr="00CA789D" w:rsidRDefault="00B12C74" w:rsidP="00B1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6F05EDF3" w14:textId="2EB8A624" w:rsidR="00B12C74" w:rsidRPr="00CA789D" w:rsidRDefault="00B12C74" w:rsidP="00B12C7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A36A33F" w14:textId="77777777" w:rsidR="00EA10E9" w:rsidRPr="00CA789D" w:rsidRDefault="00EA10E9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</w:p>
    <w:p w14:paraId="64286A6C" w14:textId="79F8D38E" w:rsidR="00F879EB" w:rsidRPr="00CA789D" w:rsidRDefault="001F0FC2" w:rsidP="00A10430">
      <w:pPr>
        <w:pStyle w:val="berschrift2nummeriert"/>
        <w:numPr>
          <w:ilvl w:val="0"/>
          <w:numId w:val="0"/>
        </w:numPr>
        <w:tabs>
          <w:tab w:val="left" w:pos="6946"/>
        </w:tabs>
        <w:ind w:left="425" w:hanging="425"/>
        <w:rPr>
          <w:rFonts w:ascii="Arial" w:hAnsi="Arial" w:cs="Arial"/>
        </w:rPr>
      </w:pPr>
      <w:r>
        <w:rPr>
          <w:rFonts w:ascii="Arial" w:hAnsi="Arial"/>
        </w:rPr>
        <w:t>Riconoscimento accademico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295"/>
      </w:tblGrid>
      <w:tr w:rsidR="0068297B" w:rsidRPr="00CA789D" w14:paraId="0F2ADF11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9AF3C6" w14:textId="3B57C071" w:rsidR="006A4E18" w:rsidRPr="00F635F9" w:rsidRDefault="00F635F9" w:rsidP="00AB4E5C">
            <w:pPr>
              <w:spacing w:line="220" w:lineRule="atLeast"/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Il suo soggiorno di studio è stato riconosciuto dall’istituto di provenienza?</w:t>
            </w:r>
          </w:p>
        </w:tc>
        <w:tc>
          <w:tcPr>
            <w:tcW w:w="2500" w:type="pct"/>
          </w:tcPr>
          <w:p w14:paraId="4B86D875" w14:textId="0A6B15C7" w:rsidR="006A4E18" w:rsidRPr="00CA789D" w:rsidRDefault="00447E20" w:rsidP="00AB4E5C">
            <w:pPr>
              <w:tabs>
                <w:tab w:val="left" w:pos="1235"/>
                <w:tab w:val="left" w:pos="2369"/>
                <w:tab w:val="left" w:pos="3367"/>
              </w:tabs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1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Sì</w:t>
            </w:r>
            <w:r w:rsidR="009E362F">
              <w:rPr>
                <w:rFonts w:ascii="Arial" w:hAnsi="Arial"/>
                <w:color w:val="auto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5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No</w:t>
            </w:r>
            <w:r w:rsidR="009E362F">
              <w:rPr>
                <w:rFonts w:ascii="Arial" w:hAnsi="Arial"/>
                <w:color w:val="auto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88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Parzialmente</w:t>
            </w:r>
          </w:p>
        </w:tc>
      </w:tr>
      <w:tr w:rsidR="0068297B" w:rsidRPr="00CA789D" w14:paraId="715B2F94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A90315" w14:textId="3A095594" w:rsidR="006A4E18" w:rsidRPr="00CA789D" w:rsidRDefault="00CE2FD7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 sì, quale riconoscimento ha ricevuto?</w:t>
            </w:r>
          </w:p>
        </w:tc>
        <w:tc>
          <w:tcPr>
            <w:tcW w:w="2500" w:type="pct"/>
          </w:tcPr>
          <w:p w14:paraId="6E573870" w14:textId="3AE41BBF" w:rsidR="00BA05CF" w:rsidRDefault="00447E20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ECTS, numero: </w:t>
            </w:r>
            <w:r w:rsidR="00BA05CF"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A05CF"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="00BA05CF" w:rsidRPr="00CA789D">
              <w:rPr>
                <w:rFonts w:ascii="Arial" w:hAnsi="Arial" w:cs="Arial"/>
                <w:sz w:val="18"/>
              </w:rPr>
            </w:r>
            <w:r w:rsidR="00BA05CF" w:rsidRPr="00CA789D">
              <w:rPr>
                <w:rFonts w:ascii="Arial" w:hAnsi="Arial" w:cs="Arial"/>
                <w:sz w:val="18"/>
              </w:rPr>
              <w:fldChar w:fldCharType="separate"/>
            </w:r>
            <w:r w:rsidR="009E362F">
              <w:rPr>
                <w:rFonts w:ascii="Arial" w:hAnsi="Arial"/>
                <w:sz w:val="18"/>
              </w:rPr>
              <w:t>     </w:t>
            </w:r>
            <w:r w:rsidR="00BA05CF" w:rsidRPr="00CA789D">
              <w:rPr>
                <w:rFonts w:ascii="Arial" w:hAnsi="Arial" w:cs="Arial"/>
                <w:sz w:val="18"/>
              </w:rPr>
              <w:fldChar w:fldCharType="end"/>
            </w:r>
            <w:r w:rsidR="009E362F">
              <w:rPr>
                <w:rFonts w:ascii="Arial" w:hAnsi="Arial"/>
                <w:sz w:val="18"/>
              </w:rPr>
              <w:tab/>
            </w:r>
          </w:p>
          <w:p w14:paraId="02E7FC19" w14:textId="17C4A769" w:rsidR="003E01AE" w:rsidRPr="00CA789D" w:rsidRDefault="00447E20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2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Menzione nel Diploma </w:t>
            </w:r>
            <w:proofErr w:type="spellStart"/>
            <w:r w:rsidR="009E362F">
              <w:rPr>
                <w:rFonts w:ascii="Arial" w:hAnsi="Arial"/>
                <w:sz w:val="18"/>
              </w:rPr>
              <w:t>Supplement</w:t>
            </w:r>
            <w:proofErr w:type="spellEnd"/>
          </w:p>
          <w:p w14:paraId="412B44D8" w14:textId="77777777" w:rsidR="00BA05CF" w:rsidRDefault="00447E20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0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85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Altro</w:t>
            </w:r>
            <w:r w:rsidR="009E362F">
              <w:rPr>
                <w:rFonts w:ascii="Arial" w:hAnsi="Arial"/>
                <w:sz w:val="18"/>
              </w:rPr>
              <w:tab/>
            </w:r>
          </w:p>
          <w:p w14:paraId="18BEF8CB" w14:textId="1AD38F40" w:rsidR="006A4E18" w:rsidRPr="00CA789D" w:rsidRDefault="00447E20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45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D7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Non so</w:t>
            </w:r>
          </w:p>
        </w:tc>
      </w:tr>
      <w:tr w:rsidR="00E915EB" w:rsidRPr="00CA789D" w14:paraId="650ADA0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379251" w14:textId="4C8A7A03" w:rsidR="00E915EB" w:rsidRPr="00CA789D" w:rsidRDefault="00E915EB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L’istituto ospitante le ha rilasciato un </w:t>
            </w:r>
            <w:proofErr w:type="spellStart"/>
            <w:r>
              <w:rPr>
                <w:rFonts w:ascii="Arial" w:hAnsi="Arial"/>
                <w:sz w:val="18"/>
              </w:rPr>
              <w:t>Transcript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Records</w:t>
            </w:r>
            <w:proofErr w:type="spellEnd"/>
            <w:r>
              <w:rPr>
                <w:rFonts w:ascii="Arial" w:hAnsi="Arial"/>
                <w:sz w:val="18"/>
              </w:rPr>
              <w:t xml:space="preserve"> e un attestato di frequenza al termine del semestre?</w:t>
            </w:r>
          </w:p>
        </w:tc>
        <w:tc>
          <w:tcPr>
            <w:tcW w:w="2500" w:type="pct"/>
          </w:tcPr>
          <w:p w14:paraId="552B518E" w14:textId="77777777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Transcript</w:t>
            </w:r>
            <w:proofErr w:type="spellEnd"/>
            <w:r>
              <w:rPr>
                <w:rFonts w:ascii="Arial" w:hAnsi="Arial"/>
                <w:sz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</w:rPr>
              <w:t>Records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14:paraId="12C79F63" w14:textId="307E91BC" w:rsidR="00E915EB" w:rsidRDefault="00447E20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7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204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  <w:r w:rsidR="009E362F">
              <w:rPr>
                <w:rFonts w:ascii="Arial" w:hAnsi="Arial"/>
                <w:sz w:val="18"/>
              </w:rPr>
              <w:tab/>
            </w:r>
          </w:p>
          <w:p w14:paraId="0B7DF6DB" w14:textId="77777777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79CF745" w14:textId="67C89E2C" w:rsidR="00E915EB" w:rsidRDefault="00E915EB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Attestato di frequenza (Certificate of </w:t>
            </w:r>
            <w:proofErr w:type="spellStart"/>
            <w:r>
              <w:rPr>
                <w:rFonts w:ascii="Arial" w:hAnsi="Arial"/>
                <w:sz w:val="18"/>
              </w:rPr>
              <w:t>Attendance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14:paraId="2FF4FFEC" w14:textId="02A9953E" w:rsidR="00E915EB" w:rsidRPr="00CA789D" w:rsidRDefault="00447E20" w:rsidP="00E915EB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25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49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EB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  <w:r w:rsidR="009E362F">
              <w:rPr>
                <w:rFonts w:ascii="Arial" w:hAnsi="Arial"/>
                <w:sz w:val="18"/>
              </w:rPr>
              <w:tab/>
            </w:r>
          </w:p>
        </w:tc>
      </w:tr>
      <w:tr w:rsidR="00F635F9" w:rsidRPr="00CA789D" w14:paraId="406EC62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69ADAF5" w14:textId="6D79324D" w:rsidR="00F635F9" w:rsidRPr="00CA789D" w:rsidRDefault="00F635F9" w:rsidP="00F635F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Nel caso di semestre con stage integrato: Il suo stage è stato riconosciuto come parte integrante del suo corso di studi?</w:t>
            </w:r>
          </w:p>
        </w:tc>
        <w:tc>
          <w:tcPr>
            <w:tcW w:w="2500" w:type="pct"/>
          </w:tcPr>
          <w:p w14:paraId="3DCEC52B" w14:textId="5D8B9B99" w:rsidR="00F635F9" w:rsidRPr="00CA789D" w:rsidRDefault="00447E20" w:rsidP="00F635F9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8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49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Parzialmente</w:t>
            </w:r>
          </w:p>
        </w:tc>
      </w:tr>
      <w:tr w:rsidR="00F635F9" w:rsidRPr="00CA789D" w14:paraId="6E20BF55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23D3B93" w14:textId="6FC5C40D" w:rsidR="00F635F9" w:rsidRPr="00CA789D" w:rsidRDefault="00F635F9" w:rsidP="00F635F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 scuola ospitante le ha rilasciato un certificato di lavoro / attestato o un altro documento al termine dello stage?</w:t>
            </w:r>
          </w:p>
        </w:tc>
        <w:tc>
          <w:tcPr>
            <w:tcW w:w="2500" w:type="pct"/>
          </w:tcPr>
          <w:p w14:paraId="12234528" w14:textId="534FA6D2" w:rsidR="00F635F9" w:rsidRPr="00CA789D" w:rsidRDefault="00447E20" w:rsidP="00F635F9">
            <w:pPr>
              <w:tabs>
                <w:tab w:val="left" w:pos="1276"/>
                <w:tab w:val="left" w:pos="2510"/>
                <w:tab w:val="left" w:pos="3077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2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F9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Ancora in attesa</w:t>
            </w:r>
          </w:p>
        </w:tc>
      </w:tr>
    </w:tbl>
    <w:p w14:paraId="79591BBB" w14:textId="77777777" w:rsidR="008B3567" w:rsidRPr="00CA789D" w:rsidRDefault="008B3567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>Aspetti finanziari</w:t>
      </w:r>
    </w:p>
    <w:tbl>
      <w:tblPr>
        <w:tblStyle w:val="MovetiaStandard"/>
        <w:tblW w:w="85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935E36" w:rsidRPr="00CA789D" w14:paraId="42D7AB7C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41E18A" w14:textId="5C161744" w:rsidR="00935E36" w:rsidRPr="00CA789D" w:rsidRDefault="000F5C17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 xml:space="preserve">Costo della vita durante il soggiorno (media mensile): </w:t>
            </w:r>
          </w:p>
        </w:tc>
        <w:tc>
          <w:tcPr>
            <w:tcW w:w="4336" w:type="dxa"/>
          </w:tcPr>
          <w:p w14:paraId="6E761384" w14:textId="2A7EC346" w:rsidR="00935E36" w:rsidRPr="00CA789D" w:rsidRDefault="00DF2D9F" w:rsidP="00AB4E5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789D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color w:val="auto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5E36" w:rsidRPr="00CA789D" w14:paraId="52CF6178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6DA89B0" w14:textId="77777777" w:rsidR="00935E36" w:rsidRPr="00CA789D" w:rsidRDefault="00935E36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 che misura la sovvenzione ha coperto i costi? </w:t>
            </w:r>
          </w:p>
          <w:p w14:paraId="68E11660" w14:textId="77777777" w:rsidR="00935E36" w:rsidRPr="00CA789D" w:rsidRDefault="00935E36" w:rsidP="00AB4E5C">
            <w:pPr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34E61A2B" w14:textId="192933B8" w:rsidR="00FA4DF9" w:rsidRPr="00CA789D" w:rsidRDefault="00FF50B0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(per nulla) a 5 (completamente)</w:t>
            </w:r>
          </w:p>
          <w:p w14:paraId="0A895D5D" w14:textId="0CDABCFC" w:rsidR="00935E36" w:rsidRPr="00CA789D" w:rsidRDefault="00447E20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8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3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94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30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</w:tc>
      </w:tr>
      <w:tr w:rsidR="00DF2D9F" w:rsidRPr="00CA789D" w14:paraId="5940B516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8DB2AA2" w14:textId="77777777" w:rsidR="00A03FBD" w:rsidRPr="00CA789D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Quando ha ricevuto la sovvenzione? </w:t>
            </w:r>
          </w:p>
          <w:p w14:paraId="0AFF743A" w14:textId="74715AE2" w:rsidR="00935E36" w:rsidRPr="00CA789D" w:rsidRDefault="00172983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(sono possibili più risposte)</w:t>
            </w:r>
          </w:p>
          <w:p w14:paraId="051A93CA" w14:textId="77777777" w:rsidR="00935E36" w:rsidRPr="00CA789D" w:rsidRDefault="00935E36" w:rsidP="00AB4E5C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336" w:type="dxa"/>
          </w:tcPr>
          <w:p w14:paraId="67A46121" w14:textId="1456703D" w:rsidR="001114B9" w:rsidRPr="00CA789D" w:rsidRDefault="00447E20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44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Prima del soggiorno</w:t>
            </w:r>
          </w:p>
          <w:p w14:paraId="282F2A66" w14:textId="5F3AAD9A" w:rsidR="001114B9" w:rsidRPr="00CA789D" w:rsidRDefault="00447E20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3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All’inizio del soggiorno</w:t>
            </w:r>
          </w:p>
          <w:p w14:paraId="347A44C0" w14:textId="382F0F60" w:rsidR="001114B9" w:rsidRPr="00CA789D" w:rsidRDefault="00447E20" w:rsidP="00AB4E5C">
            <w:pPr>
              <w:tabs>
                <w:tab w:val="left" w:pos="3119"/>
                <w:tab w:val="left" w:pos="3544"/>
                <w:tab w:val="left" w:pos="5812"/>
                <w:tab w:val="left" w:pos="6237"/>
                <w:tab w:val="left" w:pos="8505"/>
              </w:tabs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820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Durante il soggiorno</w:t>
            </w:r>
          </w:p>
          <w:p w14:paraId="51AC4E58" w14:textId="7BEF9454" w:rsidR="001114B9" w:rsidRPr="00CA789D" w:rsidRDefault="00447E20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0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Al termine del soggiorno</w:t>
            </w:r>
          </w:p>
          <w:p w14:paraId="5A466294" w14:textId="7823ECD5" w:rsidR="00935E36" w:rsidRPr="00CA789D" w:rsidRDefault="00447E20" w:rsidP="00AB4E5C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94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Dopo il soggiorno </w:t>
            </w:r>
          </w:p>
        </w:tc>
      </w:tr>
      <w:tr w:rsidR="00007932" w:rsidRPr="00CA789D" w14:paraId="10ED3283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6751602" w14:textId="4896F075" w:rsidR="00007932" w:rsidRDefault="00007932" w:rsidP="00007932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 dovuto pagare delle tasse all’istituto ospitante (corsi, dispense per lo studio, ecc.)?</w:t>
            </w:r>
            <w:r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4336" w:type="dxa"/>
          </w:tcPr>
          <w:p w14:paraId="07D26782" w14:textId="1A3CF87B" w:rsidR="00007932" w:rsidRDefault="00447E20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32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32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</w:p>
          <w:p w14:paraId="6D82ACCE" w14:textId="77777777" w:rsidR="00007932" w:rsidRDefault="00007932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14DA2C96" w14:textId="62E59043" w:rsidR="00007932" w:rsidRPr="00CA789D" w:rsidRDefault="00007932" w:rsidP="00007932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 sì, specificare: </w:t>
            </w: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35E36" w:rsidRPr="00CA789D" w14:paraId="34D0F88F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C5F10B" w14:textId="424BE63E" w:rsidR="006A00A7" w:rsidRPr="00CA789D" w:rsidRDefault="00007932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Nel caso di semestre con stage integrato: In relazione allo stage ha dovuto pagare una tassa / un contributo?</w:t>
            </w:r>
          </w:p>
        </w:tc>
        <w:tc>
          <w:tcPr>
            <w:tcW w:w="4336" w:type="dxa"/>
          </w:tcPr>
          <w:p w14:paraId="62BCF9E0" w14:textId="2C0527CF" w:rsidR="00CC1D7C" w:rsidRPr="00CA789D" w:rsidRDefault="00447E20" w:rsidP="00AB4E5C">
            <w:pPr>
              <w:tabs>
                <w:tab w:val="left" w:pos="1276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4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Sì 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0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7C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No</w:t>
            </w:r>
          </w:p>
          <w:p w14:paraId="278DEF72" w14:textId="77777777" w:rsidR="0086568B" w:rsidRPr="00CA789D" w:rsidRDefault="0086568B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06CB0023" w14:textId="12EDAA76" w:rsidR="00935E36" w:rsidRPr="00CA789D" w:rsidRDefault="00B6107D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 sì, a chi e di quale importo? CHF </w:t>
            </w:r>
            <w:r w:rsidR="00F154BF"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154BF"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="00F154BF" w:rsidRPr="00CA789D">
              <w:rPr>
                <w:rFonts w:ascii="Arial" w:hAnsi="Arial" w:cs="Arial"/>
                <w:sz w:val="18"/>
              </w:rPr>
            </w:r>
            <w:r w:rsidR="00F154BF"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="00F154BF"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8794C22" w14:textId="0E3C3B81" w:rsidR="00FD3F62" w:rsidRPr="00CA789D" w:rsidRDefault="00FD3F62" w:rsidP="00FD3F62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</w:rPr>
      </w:pPr>
      <w:r>
        <w:rPr>
          <w:rFonts w:ascii="Arial" w:hAnsi="Arial"/>
        </w:rPr>
        <w:t>Esperienze personali</w:t>
      </w:r>
    </w:p>
    <w:tbl>
      <w:tblPr>
        <w:tblStyle w:val="MovetiaStandard"/>
        <w:tblW w:w="8589" w:type="dxa"/>
        <w:tblLook w:val="04A0" w:firstRow="1" w:lastRow="0" w:firstColumn="1" w:lastColumn="0" w:noHBand="0" w:noVBand="1"/>
      </w:tblPr>
      <w:tblGrid>
        <w:gridCol w:w="4294"/>
        <w:gridCol w:w="4295"/>
      </w:tblGrid>
      <w:tr w:rsidR="00A47CE7" w:rsidRPr="00CA789D" w14:paraId="778C6E44" w14:textId="77777777" w:rsidTr="00AB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4CEA5F6A" w14:textId="42B1289D" w:rsidR="00A47CE7" w:rsidRPr="00CA789D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Quali sono i motivi che l’hanno spinta a scegliere di svolgere uno stage in Svizzera?</w:t>
            </w:r>
          </w:p>
          <w:p w14:paraId="5D4AB3EA" w14:textId="627B8937" w:rsidR="00172983" w:rsidRPr="00CA789D" w:rsidRDefault="00172983" w:rsidP="00AB4E5C">
            <w:pPr>
              <w:spacing w:after="120"/>
              <w:rPr>
                <w:rFonts w:ascii="Arial" w:hAnsi="Arial" w:cs="Arial"/>
                <w:color w:val="30D2A9" w:themeColor="accent2"/>
                <w:sz w:val="18"/>
                <w:szCs w:val="18"/>
              </w:rPr>
            </w:pPr>
            <w:r>
              <w:rPr>
                <w:rFonts w:ascii="Arial" w:hAnsi="Arial"/>
                <w:color w:val="30D2A9" w:themeColor="accent2"/>
                <w:sz w:val="18"/>
              </w:rPr>
              <w:t>(sono possibili più risposte)</w:t>
            </w:r>
          </w:p>
          <w:p w14:paraId="565B4C3C" w14:textId="77777777" w:rsidR="00A47CE7" w:rsidRPr="00CA789D" w:rsidRDefault="00A47CE7" w:rsidP="00AB4E5C">
            <w:pPr>
              <w:rPr>
                <w:rFonts w:ascii="Arial" w:hAnsi="Arial" w:cs="Arial"/>
                <w:color w:val="30D2A9" w:themeColor="accent2"/>
                <w:sz w:val="18"/>
                <w:szCs w:val="18"/>
                <w:lang w:val="de-CH" w:eastAsia="en-GB"/>
              </w:rPr>
            </w:pPr>
          </w:p>
        </w:tc>
        <w:tc>
          <w:tcPr>
            <w:tcW w:w="4295" w:type="dxa"/>
          </w:tcPr>
          <w:p w14:paraId="078874C3" w14:textId="3531A7C6" w:rsidR="00A47CE7" w:rsidRPr="00CA789D" w:rsidRDefault="00447E20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Accademici (parte integrante del curriculum) </w:t>
            </w:r>
          </w:p>
          <w:p w14:paraId="18F423F3" w14:textId="4B894F4C" w:rsidR="00A47CE7" w:rsidRPr="00CA789D" w:rsidRDefault="00447E20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7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>Acquisire esperienza professionale (nel caso di stage integrato)</w:t>
            </w:r>
          </w:p>
          <w:p w14:paraId="6913E336" w14:textId="216FEE45" w:rsidR="00A47CE7" w:rsidRPr="00CA789D" w:rsidRDefault="00447E20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81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Acquisire nuove competenze e capacità </w:t>
            </w:r>
          </w:p>
          <w:p w14:paraId="4777A1FF" w14:textId="2A802AEB" w:rsidR="00263DD5" w:rsidRPr="00CA789D" w:rsidRDefault="00447E20" w:rsidP="00AB4E5C">
            <w:pPr>
              <w:tabs>
                <w:tab w:val="left" w:pos="372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22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Esperienza (inter)culturale </w:t>
            </w:r>
          </w:p>
          <w:p w14:paraId="158AB65F" w14:textId="11FB4E6B" w:rsidR="00263DD5" w:rsidRPr="00CA789D" w:rsidRDefault="00447E20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Migliorare le conoscenze linguistiche </w:t>
            </w:r>
          </w:p>
          <w:p w14:paraId="1151C25A" w14:textId="70FC1890" w:rsidR="00263DD5" w:rsidRPr="00CA789D" w:rsidRDefault="00447E20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10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>Creare una rete professionale</w:t>
            </w:r>
          </w:p>
          <w:p w14:paraId="553E8E09" w14:textId="65F14720" w:rsidR="00263DD5" w:rsidRPr="00CA789D" w:rsidRDefault="00447E20" w:rsidP="00AB4E5C">
            <w:pPr>
              <w:tabs>
                <w:tab w:val="left" w:pos="384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Progetti professionali/aumento della concorrenzialità sul mercato del lavoro </w:t>
            </w:r>
          </w:p>
          <w:p w14:paraId="663C189F" w14:textId="4CFE1A97" w:rsidR="00A47CE7" w:rsidRPr="00CA789D" w:rsidRDefault="00447E20" w:rsidP="00AB4E5C">
            <w:pPr>
              <w:tabs>
                <w:tab w:val="left" w:pos="360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68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Indipendenza/autonomia/esperienza al di fuori della zona comfort </w:t>
            </w:r>
          </w:p>
          <w:p w14:paraId="2A897CFB" w14:textId="2652C465" w:rsidR="00A47CE7" w:rsidRPr="00CA789D" w:rsidRDefault="00447E20" w:rsidP="00AB4E5C">
            <w:pPr>
              <w:tabs>
                <w:tab w:val="left" w:pos="3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74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E7" w:rsidRPr="00CA789D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color w:val="auto"/>
                <w:sz w:val="18"/>
              </w:rPr>
              <w:t xml:space="preserve"> </w:t>
            </w:r>
            <w:r w:rsidR="009E362F">
              <w:rPr>
                <w:rFonts w:ascii="Arial" w:hAnsi="Arial"/>
                <w:color w:val="auto"/>
                <w:sz w:val="18"/>
              </w:rPr>
              <w:tab/>
              <w:t xml:space="preserve">Altro (si prega di specificare): </w:t>
            </w:r>
            <w:r w:rsidR="00A47CE7"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47CE7" w:rsidRPr="00CA789D">
              <w:rPr>
                <w:rFonts w:ascii="Arial" w:hAnsi="Arial" w:cs="Arial"/>
                <w:color w:val="auto"/>
                <w:sz w:val="18"/>
              </w:rPr>
              <w:instrText xml:space="preserve"> FORMTEXT </w:instrText>
            </w:r>
            <w:r w:rsidR="00A47CE7" w:rsidRPr="00CA789D">
              <w:rPr>
                <w:rFonts w:ascii="Arial" w:hAnsi="Arial" w:cs="Arial"/>
                <w:sz w:val="18"/>
              </w:rPr>
            </w:r>
            <w:r w:rsidR="00A47CE7" w:rsidRPr="00CA789D">
              <w:rPr>
                <w:rFonts w:ascii="Arial" w:hAnsi="Arial" w:cs="Arial"/>
                <w:sz w:val="18"/>
              </w:rPr>
              <w:fldChar w:fldCharType="separate"/>
            </w:r>
            <w:r w:rsidR="009E362F">
              <w:rPr>
                <w:rFonts w:ascii="Arial" w:hAnsi="Arial"/>
                <w:color w:val="auto"/>
                <w:sz w:val="18"/>
              </w:rPr>
              <w:t>     </w:t>
            </w:r>
            <w:r w:rsidR="00A47CE7"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47CE7" w:rsidRPr="00CA789D" w14:paraId="364BA091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7D2C46F1" w14:textId="6346D52B" w:rsidR="00F876BB" w:rsidRPr="00CA789D" w:rsidRDefault="00A47CE7" w:rsidP="00AB4E5C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Valutazione dei vantaggi </w:t>
            </w:r>
            <w:r>
              <w:rPr>
                <w:rFonts w:ascii="Arial" w:hAnsi="Arial"/>
                <w:sz w:val="18"/>
                <w:u w:val="single"/>
              </w:rPr>
              <w:t>accademici legati alla professione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26AA926C" w14:textId="34A7E954" w:rsidR="00F876BB" w:rsidRPr="00CA789D" w:rsidRDefault="00DC3BA0" w:rsidP="00DC3BA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</w:rPr>
              <w:t>Che condizioni sarebbero state necessarie per accrescere i vantaggi:</w:t>
            </w:r>
          </w:p>
        </w:tc>
        <w:tc>
          <w:tcPr>
            <w:tcW w:w="4295" w:type="dxa"/>
          </w:tcPr>
          <w:p w14:paraId="78C01146" w14:textId="77777777" w:rsidR="00A47CE7" w:rsidRPr="00CA789D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(scarso/non disponibile) a 5 (eccezionale)</w:t>
            </w:r>
          </w:p>
          <w:p w14:paraId="0CF251A6" w14:textId="39BF1C81" w:rsidR="00F154BF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D69F68" w14:textId="77777777" w:rsidR="00DB5273" w:rsidRPr="00CA789D" w:rsidRDefault="00DB5273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4787E04B" w14:textId="42B47609" w:rsidR="00A47CE7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47CE7" w:rsidRPr="00CA789D" w14:paraId="54464F72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98F506A" w14:textId="53F781FD" w:rsidR="00A47CE7" w:rsidRPr="00CA789D" w:rsidRDefault="00A47CE7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Valutazione dei vantaggi </w:t>
            </w:r>
            <w:r>
              <w:rPr>
                <w:rFonts w:ascii="Arial" w:hAnsi="Arial"/>
                <w:sz w:val="18"/>
                <w:u w:val="single"/>
              </w:rPr>
              <w:t>personali</w:t>
            </w:r>
            <w:r>
              <w:rPr>
                <w:rFonts w:ascii="Arial" w:hAnsi="Arial"/>
                <w:sz w:val="18"/>
              </w:rPr>
              <w:t xml:space="preserve"> di un’esperienza di studio in un’altra regione linguistica della Svizzera: </w:t>
            </w:r>
          </w:p>
          <w:p w14:paraId="6064FB61" w14:textId="77777777" w:rsidR="00F154BF" w:rsidRPr="00CA789D" w:rsidRDefault="00F154BF" w:rsidP="00AB4E5C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2312BBF" w14:textId="01742959" w:rsidR="00F876BB" w:rsidRPr="00CA789D" w:rsidRDefault="00DC3BA0" w:rsidP="00AB4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 condizioni sarebbero state necessarie per accrescere i vantaggi:</w:t>
            </w:r>
          </w:p>
        </w:tc>
        <w:tc>
          <w:tcPr>
            <w:tcW w:w="4295" w:type="dxa"/>
          </w:tcPr>
          <w:p w14:paraId="73681E5E" w14:textId="19D75111" w:rsidR="00A47CE7" w:rsidRPr="00CA789D" w:rsidRDefault="00A47CE7" w:rsidP="00AB4E5C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(scarso/non disponibile) a 5 (eccezionale)</w:t>
            </w:r>
          </w:p>
          <w:p w14:paraId="7D8D1DAE" w14:textId="77777777" w:rsidR="00DB5273" w:rsidRPr="00CA789D" w:rsidRDefault="00447E20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70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1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9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2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2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3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56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4</w:t>
            </w:r>
            <w:r w:rsidR="009E362F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9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73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E362F">
              <w:rPr>
                <w:rFonts w:ascii="Arial" w:hAnsi="Arial"/>
                <w:sz w:val="18"/>
              </w:rPr>
              <w:t xml:space="preserve"> 5</w:t>
            </w:r>
          </w:p>
          <w:p w14:paraId="1D0CA928" w14:textId="77777777" w:rsidR="00F154BF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7C4B4868" w14:textId="71E7B057" w:rsidR="00A47CE7" w:rsidRPr="00CA789D" w:rsidRDefault="00F154BF" w:rsidP="00AB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41D4" w:rsidRPr="00CA789D" w14:paraId="6FE2CFE3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4F9735E" w14:textId="22599F73" w:rsidR="003641D4" w:rsidRDefault="003641D4" w:rsidP="003641D4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Nel caso di stage integrato: Valutazione dei vantaggi </w:t>
            </w:r>
            <w:r>
              <w:rPr>
                <w:rFonts w:ascii="Arial" w:hAnsi="Arial"/>
                <w:sz w:val="18"/>
                <w:u w:val="single"/>
              </w:rPr>
              <w:t xml:space="preserve">professionali: </w:t>
            </w:r>
          </w:p>
          <w:p w14:paraId="6FC89856" w14:textId="77777777" w:rsidR="003641D4" w:rsidRPr="00CA789D" w:rsidRDefault="003641D4" w:rsidP="003641D4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de-CH" w:eastAsia="en-GB"/>
              </w:rPr>
            </w:pPr>
          </w:p>
          <w:p w14:paraId="0AA69AEF" w14:textId="40CBA83A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 condizioni sarebbero state necessarie per accrescere i vantaggi:</w:t>
            </w:r>
          </w:p>
        </w:tc>
        <w:tc>
          <w:tcPr>
            <w:tcW w:w="4295" w:type="dxa"/>
          </w:tcPr>
          <w:p w14:paraId="6001930F" w14:textId="77777777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(scarso/non disponibile) a 5 (eccezionale)</w:t>
            </w:r>
          </w:p>
          <w:p w14:paraId="3773860F" w14:textId="77777777" w:rsidR="003641D4" w:rsidRPr="00CA789D" w:rsidRDefault="00447E20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8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1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2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77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3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54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4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5</w:t>
            </w:r>
          </w:p>
          <w:p w14:paraId="65EABE98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3492696A" w14:textId="799EC28E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41D4" w:rsidRPr="00CA789D" w14:paraId="4D8E18F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862B570" w14:textId="2F6CBD05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 avuto qualche problema durante il soggiorno?</w:t>
            </w:r>
          </w:p>
        </w:tc>
        <w:tc>
          <w:tcPr>
            <w:tcW w:w="4295" w:type="dxa"/>
          </w:tcPr>
          <w:p w14:paraId="5D6DFA97" w14:textId="0A02A149" w:rsidR="003641D4" w:rsidRPr="00CA789D" w:rsidRDefault="00447E20" w:rsidP="003641D4">
            <w:pPr>
              <w:tabs>
                <w:tab w:val="left" w:pos="1235"/>
                <w:tab w:val="left" w:pos="2977"/>
                <w:tab w:val="left" w:pos="3544"/>
                <w:tab w:val="left" w:pos="5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Sì 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4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No</w:t>
            </w:r>
          </w:p>
          <w:p w14:paraId="76F8D2EA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699D2B2C" w14:textId="6A180D8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 sì, spieghi di che natura e il tipo di assistenza ricevuto: </w:t>
            </w: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41D4" w:rsidRPr="00CA789D" w14:paraId="7894D4BD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68D6A785" w14:textId="799C3FF4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Valutazione complessiva della soddisfazione durante il soggiorno:</w:t>
            </w:r>
          </w:p>
          <w:p w14:paraId="0DE58956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9D270EC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5942EEEA" w14:textId="77777777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Osservazioni / motivazioni:</w:t>
            </w:r>
          </w:p>
        </w:tc>
        <w:tc>
          <w:tcPr>
            <w:tcW w:w="4295" w:type="dxa"/>
          </w:tcPr>
          <w:p w14:paraId="77D47766" w14:textId="77777777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Scala da 1 (scarsa) a 5 (moltissima)</w:t>
            </w:r>
          </w:p>
          <w:p w14:paraId="5295982C" w14:textId="5613683B" w:rsidR="003641D4" w:rsidRPr="00CA789D" w:rsidRDefault="00447E20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1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16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2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3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33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4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4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5</w:t>
            </w:r>
          </w:p>
          <w:p w14:paraId="5EC64D6A" w14:textId="5EFA1EDE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4FFBC399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 w:eastAsia="en-GB"/>
              </w:rPr>
            </w:pPr>
          </w:p>
          <w:p w14:paraId="3C7F2335" w14:textId="74768C0E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41D4" w:rsidRPr="00CA789D" w14:paraId="791CEA9C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375E0092" w14:textId="7A4E7D5B" w:rsidR="003641D4" w:rsidRPr="00CA789D" w:rsidRDefault="003641D4" w:rsidP="003641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Descriva brevemente i momenti più belli e quelli più difficili del suo soggiorno. Indichi inoltre in che modo ritiene che la sua esperienza di mobilità possa influire sulla sua futura attività d’insegnante.</w:t>
            </w:r>
          </w:p>
        </w:tc>
        <w:tc>
          <w:tcPr>
            <w:tcW w:w="4295" w:type="dxa"/>
          </w:tcPr>
          <w:p w14:paraId="2C489F88" w14:textId="38F0BFB2" w:rsidR="003641D4" w:rsidRPr="00CA789D" w:rsidRDefault="003641D4" w:rsidP="003641D4">
            <w:pPr>
              <w:tabs>
                <w:tab w:val="left" w:pos="4253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41D4" w:rsidRPr="00CA789D" w14:paraId="2B43BD6B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5DDA2052" w14:textId="77777777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 delle raccomandazioni o idee che ritiene siano utili per altri studenti e studentesse?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1416D29E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789D">
              <w:rPr>
                <w:rFonts w:ascii="Arial" w:hAnsi="Arial" w:cs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89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A789D">
              <w:rPr>
                <w:rFonts w:ascii="Arial" w:hAnsi="Arial" w:cs="Arial"/>
                <w:sz w:val="18"/>
              </w:rPr>
            </w:r>
            <w:r w:rsidRPr="00CA789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CA789D">
              <w:rPr>
                <w:rFonts w:ascii="Arial" w:hAnsi="Arial" w:cs="Arial"/>
                <w:sz w:val="18"/>
              </w:rPr>
              <w:fldChar w:fldCharType="end"/>
            </w:r>
          </w:p>
          <w:p w14:paraId="4A9AAF4B" w14:textId="77777777" w:rsidR="003641D4" w:rsidRPr="00CA789D" w:rsidRDefault="003641D4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641D4" w:rsidRPr="00CA789D" w14:paraId="0DAE346A" w14:textId="77777777" w:rsidTr="00AB4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42D7DC90" w14:textId="302C06DE" w:rsidR="003641D4" w:rsidRPr="00CA789D" w:rsidRDefault="003641D4" w:rsidP="003641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È disponibile a rispondere a domande di altri studenti e studentesse sul soggiorno in un’altra regione linguistica della Svizzera?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14:paraId="6E354BEA" w14:textId="1A8AFC9B" w:rsidR="003641D4" w:rsidRPr="00CA789D" w:rsidRDefault="00447E20" w:rsidP="0036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65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Sì </w:t>
            </w:r>
            <w:r w:rsidR="003641D4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87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D4" w:rsidRPr="00CA789D">
                  <w:rPr>
                    <w:rFonts w:ascii="Segoe UI Symbol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641D4">
              <w:rPr>
                <w:rFonts w:ascii="Arial" w:hAnsi="Arial"/>
                <w:sz w:val="18"/>
              </w:rPr>
              <w:t xml:space="preserve"> No</w:t>
            </w:r>
          </w:p>
        </w:tc>
      </w:tr>
    </w:tbl>
    <w:p w14:paraId="70A30ABE" w14:textId="6FF7808C" w:rsidR="00B042D6" w:rsidRPr="00CA789D" w:rsidRDefault="00B042D6" w:rsidP="00865419">
      <w:pPr>
        <w:rPr>
          <w:rFonts w:ascii="Arial" w:hAnsi="Arial" w:cs="Arial"/>
          <w:lang w:val="de-CH"/>
        </w:rPr>
      </w:pPr>
    </w:p>
    <w:p w14:paraId="4CAE8B92" w14:textId="77777777" w:rsidR="00CA789D" w:rsidRPr="00CA789D" w:rsidRDefault="00CA789D">
      <w:pPr>
        <w:rPr>
          <w:rFonts w:ascii="Arial" w:hAnsi="Arial" w:cs="Arial"/>
          <w:lang w:val="de-CH"/>
        </w:rPr>
      </w:pPr>
    </w:p>
    <w:sectPr w:rsidR="00CA789D" w:rsidRPr="00CA789D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142E" w14:textId="77777777" w:rsidR="009E362F" w:rsidRDefault="009E362F" w:rsidP="00F91D37">
      <w:r>
        <w:separator/>
      </w:r>
    </w:p>
  </w:endnote>
  <w:endnote w:type="continuationSeparator" w:id="0">
    <w:p w14:paraId="222FD97F" w14:textId="77777777" w:rsidR="009E362F" w:rsidRDefault="009E362F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40DD" w14:textId="77777777" w:rsidR="009E362F" w:rsidRDefault="009E3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1182" w14:textId="77777777" w:rsidR="009E362F" w:rsidRPr="00AB4E5C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  <w:proofErr w:type="spellStart"/>
    <w:r>
      <w:rPr>
        <w:rFonts w:ascii="Arial" w:hAnsi="Arial"/>
      </w:rPr>
      <w:t>Dornacherstrasse</w:t>
    </w:r>
    <w:proofErr w:type="spellEnd"/>
    <w:r>
      <w:rPr>
        <w:rFonts w:ascii="Arial" w:hAnsi="Arial"/>
      </w:rPr>
      <w:t xml:space="preserve"> 28A</w:t>
    </w:r>
    <w:r>
      <w:rPr>
        <w:rFonts w:ascii="Arial" w:hAnsi="Arial"/>
      </w:rPr>
      <w:tab/>
      <w:t>info@movetia.ch</w:t>
    </w:r>
  </w:p>
  <w:p w14:paraId="64F96F2F" w14:textId="77777777" w:rsidR="009E362F" w:rsidRPr="00AB4E5C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9344C52" wp14:editId="36608B2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C2854" w14:textId="77777777" w:rsidR="009E362F" w:rsidRPr="00AB4E5C" w:rsidRDefault="009E362F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Pr="00762A04">
                            <w:rPr>
                              <w:rStyle w:val="Seitenzahl"/>
                              <w:rFonts w:ascii="Arial" w:hAnsi="Arial" w:cs="Arial"/>
                            </w:rPr>
                            <w:t>2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t>/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t>4</w:t>
                          </w:r>
                          <w:r w:rsidRPr="00AB4E5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4C5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73EC2854" w14:textId="77777777" w:rsidR="009E362F" w:rsidRPr="00AB4E5C" w:rsidRDefault="009E362F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Pr="00762A04">
                      <w:rPr>
                        <w:rStyle w:val="Seitenzahl"/>
                        <w:rFonts w:ascii="Arial" w:hAnsi="Arial" w:cs="Arial"/>
                      </w:rPr>
                      <w:t>2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</w:rPr>
                      <w:t xml:space="preserve">/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begin" w:dirty="true"/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</w:rPr>
                      <w:t>4</w:t>
                    </w:r>
                    <w:r w:rsidRPr="00AB4E5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502B3870" w14:textId="77777777" w:rsidR="009E362F" w:rsidRPr="00215AAE" w:rsidRDefault="009E362F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4DB" w14:textId="77777777" w:rsidR="009E362F" w:rsidRPr="00762A04" w:rsidRDefault="009E362F" w:rsidP="000E33D0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  <w:r>
      <w:rPr>
        <w:rFonts w:asciiTheme="majorHAnsi" w:hAnsiTheme="majorHAnsi"/>
      </w:rPr>
      <w:t>Movetia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Dornacherstrasse</w:t>
    </w:r>
    <w:proofErr w:type="spellEnd"/>
    <w:r>
      <w:rPr>
        <w:rFonts w:asciiTheme="majorHAnsi" w:hAnsiTheme="majorHAnsi"/>
      </w:rPr>
      <w:t xml:space="preserve"> 28A</w:t>
    </w:r>
    <w:r>
      <w:rPr>
        <w:rFonts w:asciiTheme="majorHAnsi" w:hAnsiTheme="majorHAnsi"/>
      </w:rPr>
      <w:tab/>
      <w:t>info@movetia.ch</w:t>
    </w:r>
  </w:p>
  <w:p w14:paraId="6DE34911" w14:textId="77777777" w:rsidR="009E362F" w:rsidRPr="00762A04" w:rsidRDefault="009E362F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  <w:r>
      <w:rPr>
        <w:rFonts w:asciiTheme="majorHAnsi" w:hAnsiTheme="majorHAnsi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76A69F" wp14:editId="6055265B">
              <wp:simplePos x="0" y="0"/>
              <wp:positionH relativeFrom="margin">
                <wp:align>right</wp:align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5C8C7" w14:textId="77777777" w:rsidR="009E362F" w:rsidRPr="00762A04" w:rsidRDefault="009E362F" w:rsidP="005C6148">
                          <w:pPr>
                            <w:jc w:val="right"/>
                            <w:rPr>
                              <w:rStyle w:val="Seitenzahl"/>
                              <w:rFonts w:asciiTheme="majorHAnsi" w:hAnsiTheme="majorHAnsi" w:cs="Arial"/>
                            </w:rPr>
                          </w:pP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>PAGE   \* MERGEFORMAT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t>1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Theme="majorHAnsi" w:hAnsiTheme="majorHAnsi"/>
                            </w:rPr>
                            <w:t>/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begin"/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instrText xml:space="preserve"> NUMPAGES   \* MERGEFORMAT </w:instrTex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Theme="majorHAnsi" w:hAnsiTheme="majorHAnsi" w:cs="Arial"/>
                            </w:rPr>
                            <w:t>4</w:t>
                          </w:r>
                          <w:r w:rsidRPr="00762A04">
                            <w:rPr>
                              <w:rStyle w:val="Seitenzahl"/>
                              <w:rFonts w:asciiTheme="majorHAnsi" w:hAnsiTheme="majorHAnsi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6A6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774pt;width:49.6pt;height:67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" filled="f" stroked="f" strokeweight=".5pt">
              <v:textbox inset="0,0,0,13mm">
                <w:txbxContent>
                  <w:p w14:paraId="0E25C8C7" w14:textId="77777777" w:rsidR="009E362F" w:rsidRPr="00762A04" w:rsidRDefault="009E362F" w:rsidP="005C6148">
                    <w:pPr>
                      <w:jc w:val="right"/>
                      <w:rPr>
                        <w:rStyle w:val="Seitenzahl"/>
                        <w:rFonts w:asciiTheme="majorHAnsi" w:hAnsiTheme="majorHAnsi" w:cs="Arial"/>
                      </w:rPr>
                    </w:pP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>PAGE   \* MERGEFORMAT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t>1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Theme="majorHAnsi" w:hAnsiTheme="majorHAnsi"/>
                      </w:rPr>
                      <w:t xml:space="preserve">/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begin" w:dirty="true"/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instrText xml:space="preserve"> NUMPAGES   \* MERGEFORMAT </w:instrTex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asciiTheme="majorHAnsi" w:hAnsiTheme="majorHAnsi" w:cs="Arial"/>
                      </w:rPr>
                      <w:t>4</w:t>
                    </w:r>
                    <w:r w:rsidRPr="00762A04">
                      <w:rPr>
                        <w:rStyle w:val="Seitenzahl"/>
                        <w:rFonts w:asciiTheme="majorHAnsi" w:hAnsiTheme="majorHAnsi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Theme="majorHAnsi" w:hAnsiTheme="majorHAnsi"/>
      </w:rPr>
      <w:tab/>
      <w:t>4500 Soletta</w:t>
    </w:r>
    <w:r>
      <w:rPr>
        <w:rFonts w:asciiTheme="majorHAnsi" w:hAnsiTheme="majorHAnsi"/>
      </w:rPr>
      <w:tab/>
      <w:t>+41 32 462 00 50</w:t>
    </w:r>
    <w:r>
      <w:rPr>
        <w:rFonts w:asciiTheme="majorHAnsi" w:hAnsiTheme="majorHAnsi"/>
      </w:rPr>
      <w:tab/>
      <w:t>movetia.ch</w:t>
    </w:r>
  </w:p>
  <w:p w14:paraId="240B7079" w14:textId="77777777" w:rsidR="009E362F" w:rsidRPr="00762A04" w:rsidRDefault="009E362F" w:rsidP="00C40C67">
    <w:pPr>
      <w:pStyle w:val="Fuzeile"/>
      <w:tabs>
        <w:tab w:val="left" w:pos="2142"/>
        <w:tab w:val="left" w:pos="4298"/>
        <w:tab w:val="left" w:pos="6439"/>
      </w:tabs>
      <w:rPr>
        <w:rFonts w:asciiTheme="majorHAnsi" w:hAnsiTheme="majorHAns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E4C4" w14:textId="77777777" w:rsidR="009E362F" w:rsidRPr="0025086B" w:rsidRDefault="009E36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71165BD" w14:textId="77777777" w:rsidR="009E362F" w:rsidRDefault="009E362F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FF29" w14:textId="77777777" w:rsidR="009E362F" w:rsidRDefault="009E3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6EC5" w14:textId="77777777" w:rsidR="009E362F" w:rsidRDefault="009E36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0626C2B" wp14:editId="4ADC87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37EA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1AD5" w14:textId="77777777" w:rsidR="009E362F" w:rsidRDefault="009E362F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30C82FB1" wp14:editId="0ADA53D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85497" w14:textId="77777777" w:rsidR="009E362F" w:rsidRDefault="009E362F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4CE73CE" wp14:editId="2F3DA1D8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C38DE" w14:textId="77777777" w:rsidR="009E362F" w:rsidRDefault="009E362F" w:rsidP="00935E36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6CE997A" w14:textId="77777777" w:rsidR="009E362F" w:rsidRDefault="009E362F" w:rsidP="00935E36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E73CE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746C38DE" w14:textId="77777777" w:rsidR="009E362F" w:rsidRDefault="009E362F" w:rsidP="00935E36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6CE997A" w14:textId="77777777" w:rsidR="009E362F" w:rsidRDefault="009E362F" w:rsidP="00935E36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7D0AFB"/>
    <w:multiLevelType w:val="multilevel"/>
    <w:tmpl w:val="FAC278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04A7B4A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4"/>
        <w:szCs w:val="3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2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67"/>
    <w:rsid w:val="00001BCB"/>
    <w:rsid w:val="00002978"/>
    <w:rsid w:val="00007932"/>
    <w:rsid w:val="0001010F"/>
    <w:rsid w:val="00017C67"/>
    <w:rsid w:val="000231F3"/>
    <w:rsid w:val="00025F77"/>
    <w:rsid w:val="000266B7"/>
    <w:rsid w:val="000409C8"/>
    <w:rsid w:val="00041700"/>
    <w:rsid w:val="00043733"/>
    <w:rsid w:val="0004587A"/>
    <w:rsid w:val="00046C38"/>
    <w:rsid w:val="00063BC2"/>
    <w:rsid w:val="0006735D"/>
    <w:rsid w:val="000701F1"/>
    <w:rsid w:val="00071780"/>
    <w:rsid w:val="000777F1"/>
    <w:rsid w:val="00085C1B"/>
    <w:rsid w:val="00096E8E"/>
    <w:rsid w:val="000A2818"/>
    <w:rsid w:val="000B3391"/>
    <w:rsid w:val="000B595D"/>
    <w:rsid w:val="000C10F7"/>
    <w:rsid w:val="000C49C1"/>
    <w:rsid w:val="000D1743"/>
    <w:rsid w:val="000E33D0"/>
    <w:rsid w:val="000E756F"/>
    <w:rsid w:val="000F38F7"/>
    <w:rsid w:val="000F4867"/>
    <w:rsid w:val="000F5C17"/>
    <w:rsid w:val="001015DB"/>
    <w:rsid w:val="00102345"/>
    <w:rsid w:val="001043CC"/>
    <w:rsid w:val="00106688"/>
    <w:rsid w:val="00107F09"/>
    <w:rsid w:val="001114B9"/>
    <w:rsid w:val="001134C7"/>
    <w:rsid w:val="00113CB8"/>
    <w:rsid w:val="00114746"/>
    <w:rsid w:val="001207A7"/>
    <w:rsid w:val="0012151C"/>
    <w:rsid w:val="001237E3"/>
    <w:rsid w:val="00130A95"/>
    <w:rsid w:val="001375AB"/>
    <w:rsid w:val="00140713"/>
    <w:rsid w:val="00144122"/>
    <w:rsid w:val="001520AA"/>
    <w:rsid w:val="00154677"/>
    <w:rsid w:val="00156ACE"/>
    <w:rsid w:val="0016283C"/>
    <w:rsid w:val="00167916"/>
    <w:rsid w:val="00172983"/>
    <w:rsid w:val="00177845"/>
    <w:rsid w:val="001966C7"/>
    <w:rsid w:val="001A5617"/>
    <w:rsid w:val="001C280D"/>
    <w:rsid w:val="001C5D70"/>
    <w:rsid w:val="001C7BEF"/>
    <w:rsid w:val="001E7482"/>
    <w:rsid w:val="001F0FC2"/>
    <w:rsid w:val="001F2DDB"/>
    <w:rsid w:val="001F2E52"/>
    <w:rsid w:val="001F47E5"/>
    <w:rsid w:val="001F4A7E"/>
    <w:rsid w:val="001F4B8C"/>
    <w:rsid w:val="00203002"/>
    <w:rsid w:val="00205B1D"/>
    <w:rsid w:val="00210B01"/>
    <w:rsid w:val="00210CBD"/>
    <w:rsid w:val="00211299"/>
    <w:rsid w:val="00215AAE"/>
    <w:rsid w:val="002226F1"/>
    <w:rsid w:val="00222D44"/>
    <w:rsid w:val="0022685B"/>
    <w:rsid w:val="00226C04"/>
    <w:rsid w:val="00226FC5"/>
    <w:rsid w:val="0023205B"/>
    <w:rsid w:val="002479DC"/>
    <w:rsid w:val="0025086B"/>
    <w:rsid w:val="00253C7F"/>
    <w:rsid w:val="0025550C"/>
    <w:rsid w:val="0025644A"/>
    <w:rsid w:val="00260A3C"/>
    <w:rsid w:val="00263DD5"/>
    <w:rsid w:val="002667DA"/>
    <w:rsid w:val="0026733E"/>
    <w:rsid w:val="00267F71"/>
    <w:rsid w:val="00273151"/>
    <w:rsid w:val="002766B3"/>
    <w:rsid w:val="00283F82"/>
    <w:rsid w:val="00285D57"/>
    <w:rsid w:val="00290E37"/>
    <w:rsid w:val="002A3936"/>
    <w:rsid w:val="002A4151"/>
    <w:rsid w:val="002A4662"/>
    <w:rsid w:val="002A770C"/>
    <w:rsid w:val="002B0950"/>
    <w:rsid w:val="002B4675"/>
    <w:rsid w:val="002C3B62"/>
    <w:rsid w:val="002C3D01"/>
    <w:rsid w:val="002C3F5D"/>
    <w:rsid w:val="002D38AE"/>
    <w:rsid w:val="002E0955"/>
    <w:rsid w:val="002E15C5"/>
    <w:rsid w:val="002E18CC"/>
    <w:rsid w:val="002E4F9B"/>
    <w:rsid w:val="002F06AA"/>
    <w:rsid w:val="002F68A2"/>
    <w:rsid w:val="0030245A"/>
    <w:rsid w:val="00312610"/>
    <w:rsid w:val="0032330D"/>
    <w:rsid w:val="00325695"/>
    <w:rsid w:val="00333A1B"/>
    <w:rsid w:val="00347C5C"/>
    <w:rsid w:val="00350387"/>
    <w:rsid w:val="003505A2"/>
    <w:rsid w:val="003514EE"/>
    <w:rsid w:val="0036184D"/>
    <w:rsid w:val="00362E16"/>
    <w:rsid w:val="003641D4"/>
    <w:rsid w:val="00364EE3"/>
    <w:rsid w:val="00372057"/>
    <w:rsid w:val="00372E9E"/>
    <w:rsid w:val="003757E4"/>
    <w:rsid w:val="00375834"/>
    <w:rsid w:val="00393770"/>
    <w:rsid w:val="00396C72"/>
    <w:rsid w:val="003A5A44"/>
    <w:rsid w:val="003B21E6"/>
    <w:rsid w:val="003B386F"/>
    <w:rsid w:val="003C1E6B"/>
    <w:rsid w:val="003C7288"/>
    <w:rsid w:val="003D0FAA"/>
    <w:rsid w:val="003D1593"/>
    <w:rsid w:val="003D49D2"/>
    <w:rsid w:val="003E01AE"/>
    <w:rsid w:val="003F1A56"/>
    <w:rsid w:val="004229BE"/>
    <w:rsid w:val="004230F5"/>
    <w:rsid w:val="00430FC2"/>
    <w:rsid w:val="0043692E"/>
    <w:rsid w:val="0044371B"/>
    <w:rsid w:val="00447E20"/>
    <w:rsid w:val="00465B82"/>
    <w:rsid w:val="00486DBB"/>
    <w:rsid w:val="00494FD7"/>
    <w:rsid w:val="004A039B"/>
    <w:rsid w:val="004A3CEC"/>
    <w:rsid w:val="004A40CC"/>
    <w:rsid w:val="004A4B87"/>
    <w:rsid w:val="004B0FDB"/>
    <w:rsid w:val="004B4A08"/>
    <w:rsid w:val="004B5F12"/>
    <w:rsid w:val="004C1329"/>
    <w:rsid w:val="004C3880"/>
    <w:rsid w:val="004C43DE"/>
    <w:rsid w:val="004C47EB"/>
    <w:rsid w:val="004D0F2F"/>
    <w:rsid w:val="004D179F"/>
    <w:rsid w:val="004D5B31"/>
    <w:rsid w:val="004D67A8"/>
    <w:rsid w:val="004D6E8C"/>
    <w:rsid w:val="004E52BE"/>
    <w:rsid w:val="004F03A2"/>
    <w:rsid w:val="004F4AE6"/>
    <w:rsid w:val="00500294"/>
    <w:rsid w:val="00501C67"/>
    <w:rsid w:val="00506434"/>
    <w:rsid w:val="00513228"/>
    <w:rsid w:val="005149D6"/>
    <w:rsid w:val="00516F36"/>
    <w:rsid w:val="00517166"/>
    <w:rsid w:val="00520353"/>
    <w:rsid w:val="00526C93"/>
    <w:rsid w:val="00535EA2"/>
    <w:rsid w:val="00537410"/>
    <w:rsid w:val="00550787"/>
    <w:rsid w:val="005527A9"/>
    <w:rsid w:val="00563921"/>
    <w:rsid w:val="00582A4B"/>
    <w:rsid w:val="00591832"/>
    <w:rsid w:val="00592841"/>
    <w:rsid w:val="00593EBE"/>
    <w:rsid w:val="005956B4"/>
    <w:rsid w:val="00597922"/>
    <w:rsid w:val="005A662C"/>
    <w:rsid w:val="005B4DEC"/>
    <w:rsid w:val="005B6FD0"/>
    <w:rsid w:val="005B7EA8"/>
    <w:rsid w:val="005C6148"/>
    <w:rsid w:val="005D4706"/>
    <w:rsid w:val="005E5C1E"/>
    <w:rsid w:val="005F3710"/>
    <w:rsid w:val="005F642F"/>
    <w:rsid w:val="005F79F1"/>
    <w:rsid w:val="005F7A47"/>
    <w:rsid w:val="006044D5"/>
    <w:rsid w:val="00607AD8"/>
    <w:rsid w:val="00610A58"/>
    <w:rsid w:val="0061211E"/>
    <w:rsid w:val="0061381C"/>
    <w:rsid w:val="00616470"/>
    <w:rsid w:val="006176C7"/>
    <w:rsid w:val="00622FDC"/>
    <w:rsid w:val="00625020"/>
    <w:rsid w:val="0062675E"/>
    <w:rsid w:val="00630CD7"/>
    <w:rsid w:val="00632FE2"/>
    <w:rsid w:val="00642F26"/>
    <w:rsid w:val="00644A0F"/>
    <w:rsid w:val="0065274C"/>
    <w:rsid w:val="006606D5"/>
    <w:rsid w:val="00664A73"/>
    <w:rsid w:val="00671A77"/>
    <w:rsid w:val="00677CF7"/>
    <w:rsid w:val="0068297B"/>
    <w:rsid w:val="00686D14"/>
    <w:rsid w:val="00687ED7"/>
    <w:rsid w:val="006A00A7"/>
    <w:rsid w:val="006A4E18"/>
    <w:rsid w:val="006B2B43"/>
    <w:rsid w:val="006B3E33"/>
    <w:rsid w:val="006C5CD6"/>
    <w:rsid w:val="006E0F4E"/>
    <w:rsid w:val="006E38BE"/>
    <w:rsid w:val="006F0345"/>
    <w:rsid w:val="006F0469"/>
    <w:rsid w:val="006F18A0"/>
    <w:rsid w:val="006F600A"/>
    <w:rsid w:val="0070038C"/>
    <w:rsid w:val="007040B6"/>
    <w:rsid w:val="00705076"/>
    <w:rsid w:val="00710E38"/>
    <w:rsid w:val="00711147"/>
    <w:rsid w:val="00716C37"/>
    <w:rsid w:val="007277E3"/>
    <w:rsid w:val="00731A17"/>
    <w:rsid w:val="00734458"/>
    <w:rsid w:val="007370CE"/>
    <w:rsid w:val="007373BD"/>
    <w:rsid w:val="007419CF"/>
    <w:rsid w:val="0074487E"/>
    <w:rsid w:val="00746273"/>
    <w:rsid w:val="00755529"/>
    <w:rsid w:val="00756FC5"/>
    <w:rsid w:val="00761676"/>
    <w:rsid w:val="00762A04"/>
    <w:rsid w:val="00763405"/>
    <w:rsid w:val="00763E83"/>
    <w:rsid w:val="00774E70"/>
    <w:rsid w:val="00780B67"/>
    <w:rsid w:val="00780DDA"/>
    <w:rsid w:val="00782D1D"/>
    <w:rsid w:val="00782F13"/>
    <w:rsid w:val="0078439C"/>
    <w:rsid w:val="00791D37"/>
    <w:rsid w:val="00793FE9"/>
    <w:rsid w:val="00796CEE"/>
    <w:rsid w:val="007A4FDB"/>
    <w:rsid w:val="007B4937"/>
    <w:rsid w:val="007C0B2A"/>
    <w:rsid w:val="007C1507"/>
    <w:rsid w:val="007C57D8"/>
    <w:rsid w:val="007D315F"/>
    <w:rsid w:val="007E0460"/>
    <w:rsid w:val="007E13DA"/>
    <w:rsid w:val="007F7442"/>
    <w:rsid w:val="00802A18"/>
    <w:rsid w:val="008056ED"/>
    <w:rsid w:val="00805A18"/>
    <w:rsid w:val="00810FE0"/>
    <w:rsid w:val="00811965"/>
    <w:rsid w:val="00813FF0"/>
    <w:rsid w:val="00816009"/>
    <w:rsid w:val="008216EF"/>
    <w:rsid w:val="00841B44"/>
    <w:rsid w:val="0085071C"/>
    <w:rsid w:val="00857315"/>
    <w:rsid w:val="00857D8A"/>
    <w:rsid w:val="00860AB1"/>
    <w:rsid w:val="0086247A"/>
    <w:rsid w:val="00865419"/>
    <w:rsid w:val="0086568B"/>
    <w:rsid w:val="00870017"/>
    <w:rsid w:val="00883CC4"/>
    <w:rsid w:val="00883DF4"/>
    <w:rsid w:val="00883F58"/>
    <w:rsid w:val="00885749"/>
    <w:rsid w:val="008957DE"/>
    <w:rsid w:val="008B3567"/>
    <w:rsid w:val="008C51CB"/>
    <w:rsid w:val="008D269A"/>
    <w:rsid w:val="008D411B"/>
    <w:rsid w:val="008D47DB"/>
    <w:rsid w:val="008D688E"/>
    <w:rsid w:val="008E66A4"/>
    <w:rsid w:val="00907BC0"/>
    <w:rsid w:val="009144D5"/>
    <w:rsid w:val="00920B7F"/>
    <w:rsid w:val="00921EEF"/>
    <w:rsid w:val="0092701F"/>
    <w:rsid w:val="009307B9"/>
    <w:rsid w:val="0093297E"/>
    <w:rsid w:val="00933C9B"/>
    <w:rsid w:val="0093559B"/>
    <w:rsid w:val="00935E36"/>
    <w:rsid w:val="0093619F"/>
    <w:rsid w:val="00941744"/>
    <w:rsid w:val="009427E5"/>
    <w:rsid w:val="00942A06"/>
    <w:rsid w:val="009445CC"/>
    <w:rsid w:val="009454B7"/>
    <w:rsid w:val="009613D8"/>
    <w:rsid w:val="009618D4"/>
    <w:rsid w:val="00961CF8"/>
    <w:rsid w:val="0096434C"/>
    <w:rsid w:val="00967CDD"/>
    <w:rsid w:val="00974275"/>
    <w:rsid w:val="00995CBA"/>
    <w:rsid w:val="0099678C"/>
    <w:rsid w:val="009A29CD"/>
    <w:rsid w:val="009B0C96"/>
    <w:rsid w:val="009B4911"/>
    <w:rsid w:val="009C222B"/>
    <w:rsid w:val="009C67A8"/>
    <w:rsid w:val="009D1171"/>
    <w:rsid w:val="009D201B"/>
    <w:rsid w:val="009D5D9C"/>
    <w:rsid w:val="009E2171"/>
    <w:rsid w:val="009E362F"/>
    <w:rsid w:val="009E5FEC"/>
    <w:rsid w:val="009F7475"/>
    <w:rsid w:val="00A000BC"/>
    <w:rsid w:val="00A03384"/>
    <w:rsid w:val="00A03FBD"/>
    <w:rsid w:val="00A05C60"/>
    <w:rsid w:val="00A06A6C"/>
    <w:rsid w:val="00A06F53"/>
    <w:rsid w:val="00A07A1D"/>
    <w:rsid w:val="00A10430"/>
    <w:rsid w:val="00A15A1B"/>
    <w:rsid w:val="00A17FA4"/>
    <w:rsid w:val="00A25106"/>
    <w:rsid w:val="00A26050"/>
    <w:rsid w:val="00A35E2C"/>
    <w:rsid w:val="00A4127F"/>
    <w:rsid w:val="00A46CF0"/>
    <w:rsid w:val="00A47CE7"/>
    <w:rsid w:val="00A57815"/>
    <w:rsid w:val="00A62B2C"/>
    <w:rsid w:val="00A62F82"/>
    <w:rsid w:val="00A65D60"/>
    <w:rsid w:val="00A70CDC"/>
    <w:rsid w:val="00A7133D"/>
    <w:rsid w:val="00A8242A"/>
    <w:rsid w:val="00A82A9B"/>
    <w:rsid w:val="00A94963"/>
    <w:rsid w:val="00A94F21"/>
    <w:rsid w:val="00A9517E"/>
    <w:rsid w:val="00AA43A3"/>
    <w:rsid w:val="00AB4A24"/>
    <w:rsid w:val="00AB4E5C"/>
    <w:rsid w:val="00AC10EB"/>
    <w:rsid w:val="00AC2D5B"/>
    <w:rsid w:val="00AD36B2"/>
    <w:rsid w:val="00AD4C8D"/>
    <w:rsid w:val="00AE705B"/>
    <w:rsid w:val="00AF0050"/>
    <w:rsid w:val="00AF47AE"/>
    <w:rsid w:val="00AF7CA8"/>
    <w:rsid w:val="00AF7EE8"/>
    <w:rsid w:val="00B00A19"/>
    <w:rsid w:val="00B00D8C"/>
    <w:rsid w:val="00B019E3"/>
    <w:rsid w:val="00B042D6"/>
    <w:rsid w:val="00B11A9B"/>
    <w:rsid w:val="00B12899"/>
    <w:rsid w:val="00B12C74"/>
    <w:rsid w:val="00B23051"/>
    <w:rsid w:val="00B32ABB"/>
    <w:rsid w:val="00B41FD3"/>
    <w:rsid w:val="00B426D3"/>
    <w:rsid w:val="00B431DE"/>
    <w:rsid w:val="00B46D72"/>
    <w:rsid w:val="00B6107D"/>
    <w:rsid w:val="00B70D03"/>
    <w:rsid w:val="00B71B95"/>
    <w:rsid w:val="00B73435"/>
    <w:rsid w:val="00B803E7"/>
    <w:rsid w:val="00B82E14"/>
    <w:rsid w:val="00B83CE0"/>
    <w:rsid w:val="00B8504C"/>
    <w:rsid w:val="00B855C1"/>
    <w:rsid w:val="00B8704D"/>
    <w:rsid w:val="00B93221"/>
    <w:rsid w:val="00BA05CF"/>
    <w:rsid w:val="00BA4DDE"/>
    <w:rsid w:val="00BC2527"/>
    <w:rsid w:val="00BC655F"/>
    <w:rsid w:val="00BE1E62"/>
    <w:rsid w:val="00BE4F7F"/>
    <w:rsid w:val="00BF4E09"/>
    <w:rsid w:val="00BF5994"/>
    <w:rsid w:val="00BF7052"/>
    <w:rsid w:val="00BF7BA5"/>
    <w:rsid w:val="00C05FAB"/>
    <w:rsid w:val="00C06E8D"/>
    <w:rsid w:val="00C26900"/>
    <w:rsid w:val="00C26CCC"/>
    <w:rsid w:val="00C3709B"/>
    <w:rsid w:val="00C40C67"/>
    <w:rsid w:val="00C42D4C"/>
    <w:rsid w:val="00C51206"/>
    <w:rsid w:val="00C51D2F"/>
    <w:rsid w:val="00C522BA"/>
    <w:rsid w:val="00C664E0"/>
    <w:rsid w:val="00C76089"/>
    <w:rsid w:val="00C82173"/>
    <w:rsid w:val="00C83B5F"/>
    <w:rsid w:val="00C8572A"/>
    <w:rsid w:val="00CA348A"/>
    <w:rsid w:val="00CA789D"/>
    <w:rsid w:val="00CB2CE6"/>
    <w:rsid w:val="00CB4654"/>
    <w:rsid w:val="00CC1D4F"/>
    <w:rsid w:val="00CC1D7C"/>
    <w:rsid w:val="00CC55DA"/>
    <w:rsid w:val="00CD1BE4"/>
    <w:rsid w:val="00CE2FD7"/>
    <w:rsid w:val="00CE79A8"/>
    <w:rsid w:val="00CF08BB"/>
    <w:rsid w:val="00CF2FC2"/>
    <w:rsid w:val="00CF6011"/>
    <w:rsid w:val="00D37D65"/>
    <w:rsid w:val="00D45691"/>
    <w:rsid w:val="00D47734"/>
    <w:rsid w:val="00D52EF0"/>
    <w:rsid w:val="00D55422"/>
    <w:rsid w:val="00D618A8"/>
    <w:rsid w:val="00D61996"/>
    <w:rsid w:val="00D62FCF"/>
    <w:rsid w:val="00D67244"/>
    <w:rsid w:val="00D700DA"/>
    <w:rsid w:val="00D80B03"/>
    <w:rsid w:val="00D867C8"/>
    <w:rsid w:val="00D91A2D"/>
    <w:rsid w:val="00D9415C"/>
    <w:rsid w:val="00DA469E"/>
    <w:rsid w:val="00DA5BA1"/>
    <w:rsid w:val="00DB2DD6"/>
    <w:rsid w:val="00DB42DA"/>
    <w:rsid w:val="00DB4E0B"/>
    <w:rsid w:val="00DB5273"/>
    <w:rsid w:val="00DB5475"/>
    <w:rsid w:val="00DB7675"/>
    <w:rsid w:val="00DC3BA0"/>
    <w:rsid w:val="00DD19B6"/>
    <w:rsid w:val="00DF2D9F"/>
    <w:rsid w:val="00E02104"/>
    <w:rsid w:val="00E060EC"/>
    <w:rsid w:val="00E11203"/>
    <w:rsid w:val="00E16723"/>
    <w:rsid w:val="00E234A8"/>
    <w:rsid w:val="00E25D5A"/>
    <w:rsid w:val="00E25DCD"/>
    <w:rsid w:val="00E269E1"/>
    <w:rsid w:val="00E3016B"/>
    <w:rsid w:val="00E3599E"/>
    <w:rsid w:val="00E375AA"/>
    <w:rsid w:val="00E415BF"/>
    <w:rsid w:val="00E445A1"/>
    <w:rsid w:val="00E45F13"/>
    <w:rsid w:val="00E50A96"/>
    <w:rsid w:val="00E510BC"/>
    <w:rsid w:val="00E61256"/>
    <w:rsid w:val="00E6148D"/>
    <w:rsid w:val="00E6546F"/>
    <w:rsid w:val="00E7023F"/>
    <w:rsid w:val="00E73CB2"/>
    <w:rsid w:val="00E839BA"/>
    <w:rsid w:val="00E915EB"/>
    <w:rsid w:val="00E97DD5"/>
    <w:rsid w:val="00EA10E9"/>
    <w:rsid w:val="00EA59B8"/>
    <w:rsid w:val="00EB7E3F"/>
    <w:rsid w:val="00EC2DF9"/>
    <w:rsid w:val="00EC4D23"/>
    <w:rsid w:val="00ED6313"/>
    <w:rsid w:val="00ED7259"/>
    <w:rsid w:val="00EE09AC"/>
    <w:rsid w:val="00EE16D5"/>
    <w:rsid w:val="00EE6E36"/>
    <w:rsid w:val="00EF1C7D"/>
    <w:rsid w:val="00F00AC0"/>
    <w:rsid w:val="00F016BC"/>
    <w:rsid w:val="00F04D10"/>
    <w:rsid w:val="00F0660B"/>
    <w:rsid w:val="00F123AE"/>
    <w:rsid w:val="00F154BF"/>
    <w:rsid w:val="00F16C91"/>
    <w:rsid w:val="00F2509B"/>
    <w:rsid w:val="00F30A32"/>
    <w:rsid w:val="00F51000"/>
    <w:rsid w:val="00F54067"/>
    <w:rsid w:val="00F57C79"/>
    <w:rsid w:val="00F62762"/>
    <w:rsid w:val="00F635F9"/>
    <w:rsid w:val="00F660A0"/>
    <w:rsid w:val="00F662C6"/>
    <w:rsid w:val="00F73331"/>
    <w:rsid w:val="00F82F03"/>
    <w:rsid w:val="00F87174"/>
    <w:rsid w:val="00F876BB"/>
    <w:rsid w:val="00F879EB"/>
    <w:rsid w:val="00F91D37"/>
    <w:rsid w:val="00F9610D"/>
    <w:rsid w:val="00F97BC1"/>
    <w:rsid w:val="00FA4DF9"/>
    <w:rsid w:val="00FA7427"/>
    <w:rsid w:val="00FB2653"/>
    <w:rsid w:val="00FB4534"/>
    <w:rsid w:val="00FB657F"/>
    <w:rsid w:val="00FC4C57"/>
    <w:rsid w:val="00FC6647"/>
    <w:rsid w:val="00FC7BA5"/>
    <w:rsid w:val="00FD0FAE"/>
    <w:rsid w:val="00FD3684"/>
    <w:rsid w:val="00FD3F62"/>
    <w:rsid w:val="00FD53C6"/>
    <w:rsid w:val="00FE2185"/>
    <w:rsid w:val="00FE7D09"/>
    <w:rsid w:val="00FF05C0"/>
    <w:rsid w:val="00FF0F45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;"/>
  <w14:docId w14:val="52C75FF8"/>
  <w15:docId w15:val="{D8666ED6-FA61-4EBF-B6A7-1E57D16A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rschrift1">
    <w:name w:val="heading 1"/>
    <w:basedOn w:val="Standard"/>
    <w:next w:val="Standard"/>
    <w:link w:val="berschrift1Zchn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qFormat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styleId="z-Formularbeginn">
    <w:name w:val="HTML Top of Form"/>
    <w:basedOn w:val="Standard"/>
    <w:next w:val="Standard"/>
    <w:link w:val="z-FormularbeginnZchn"/>
    <w:hidden/>
    <w:rsid w:val="00501C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501C67"/>
    <w:rPr>
      <w:rFonts w:ascii="Arial" w:eastAsia="Times New Roman" w:hAnsi="Arial" w:cs="Arial"/>
      <w:vanish/>
      <w:sz w:val="16"/>
      <w:szCs w:val="16"/>
      <w:lang w:val="it-IT" w:eastAsia="hu-HU"/>
    </w:rPr>
  </w:style>
  <w:style w:type="paragraph" w:styleId="z-Formularende">
    <w:name w:val="HTML Bottom of Form"/>
    <w:basedOn w:val="Standard"/>
    <w:next w:val="Standard"/>
    <w:link w:val="z-FormularendeZchn"/>
    <w:hidden/>
    <w:rsid w:val="00501C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501C67"/>
    <w:rPr>
      <w:rFonts w:ascii="Arial" w:eastAsia="Times New Roman" w:hAnsi="Arial" w:cs="Arial"/>
      <w:vanish/>
      <w:sz w:val="16"/>
      <w:szCs w:val="16"/>
      <w:lang w:val="it-IT" w:eastAsia="hu-HU"/>
    </w:rPr>
  </w:style>
  <w:style w:type="character" w:styleId="Kommentarzeichen">
    <w:name w:val="annotation reference"/>
    <w:semiHidden/>
    <w:rsid w:val="00501C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01C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C67"/>
    <w:rPr>
      <w:rFonts w:ascii="Times New Roman" w:eastAsia="Times New Roman" w:hAnsi="Times New Roman" w:cs="Times New Roman"/>
      <w:sz w:val="20"/>
      <w:szCs w:val="20"/>
      <w:lang w:val="it-IT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01C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C67"/>
    <w:rPr>
      <w:rFonts w:ascii="Times New Roman" w:eastAsia="Times New Roman" w:hAnsi="Times New Roman" w:cs="Times New Roman"/>
      <w:b/>
      <w:bCs/>
      <w:sz w:val="20"/>
      <w:szCs w:val="20"/>
      <w:lang w:val="it-IT" w:eastAsia="hu-HU"/>
    </w:rPr>
  </w:style>
  <w:style w:type="character" w:customStyle="1" w:styleId="tw4winMark">
    <w:name w:val="tw4winMark"/>
    <w:rsid w:val="00501C67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1C67"/>
    <w:rPr>
      <w:rFonts w:ascii="Courier New" w:eastAsia="Times New Roman" w:hAnsi="Courier New" w:cs="Courier New"/>
      <w:sz w:val="20"/>
      <w:szCs w:val="20"/>
      <w:lang w:eastAsia="de-CH"/>
    </w:rPr>
  </w:style>
  <w:style w:type="table" w:customStyle="1" w:styleId="MovetiaStandard1">
    <w:name w:val="Movetia Standard1"/>
    <w:basedOn w:val="NormaleTabelle"/>
    <w:uiPriority w:val="99"/>
    <w:rsid w:val="004229B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styleId="berarbeitung">
    <w:name w:val="Revision"/>
    <w:hidden/>
    <w:uiPriority w:val="99"/>
    <w:semiHidden/>
    <w:rsid w:val="005F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C1B09B8-11C2-40E9-9AA3-8819908B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7674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Monika Wohlhauser</cp:lastModifiedBy>
  <cp:revision>2</cp:revision>
  <cp:lastPrinted>2018-09-24T15:37:00Z</cp:lastPrinted>
  <dcterms:created xsi:type="dcterms:W3CDTF">2021-02-05T08:28:00Z</dcterms:created>
  <dcterms:modified xsi:type="dcterms:W3CDTF">2021-02-05T08:28:00Z</dcterms:modified>
</cp:coreProperties>
</file>