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AA62" w14:textId="77777777" w:rsidR="001F51C8" w:rsidRPr="001444FD" w:rsidRDefault="001F51C8" w:rsidP="001444FD">
      <w:pPr>
        <w:pStyle w:val="Untertitel"/>
        <w:rPr>
          <w:rFonts w:ascii="Arial" w:hAnsi="Arial" w:cs="Arial"/>
          <w:lang w:val="de-CH"/>
        </w:rPr>
      </w:pPr>
      <w:r w:rsidRPr="001444FD">
        <w:rPr>
          <w:rFonts w:ascii="Arial" w:hAnsi="Arial" w:cs="Arial"/>
          <w:lang w:val="de-CH"/>
        </w:rPr>
        <w:t>Nationaler Lehrpersonenaustausch - Semestermobilität</w:t>
      </w:r>
    </w:p>
    <w:p w14:paraId="0F4E2A8D" w14:textId="77777777" w:rsidR="001F51C8" w:rsidRPr="001444FD" w:rsidRDefault="000E2BA3" w:rsidP="001444FD">
      <w:pPr>
        <w:pStyle w:val="Titel"/>
        <w:rPr>
          <w:rFonts w:ascii="Arial" w:hAnsi="Arial" w:cs="Arial"/>
          <w:lang w:val="de-CH"/>
        </w:rPr>
      </w:pPr>
      <w:r w:rsidRPr="001444FD">
        <w:rPr>
          <w:rFonts w:ascii="Arial" w:hAnsi="Arial" w:cs="Arial"/>
          <w:lang w:val="de-CH"/>
        </w:rPr>
        <w:t>Verpflichtungserklärung</w:t>
      </w:r>
    </w:p>
    <w:p w14:paraId="44C3187F" w14:textId="350E1592" w:rsidR="001B6A69" w:rsidRPr="001444FD" w:rsidRDefault="001B6A69" w:rsidP="001444FD">
      <w:pPr>
        <w:pStyle w:val="berschrift2nummeriert"/>
        <w:numPr>
          <w:ilvl w:val="0"/>
          <w:numId w:val="0"/>
        </w:numPr>
        <w:rPr>
          <w:rFonts w:ascii="Arial" w:hAnsi="Arial" w:cs="Arial"/>
          <w:lang w:val="de-CH"/>
        </w:rPr>
      </w:pPr>
      <w:r w:rsidRPr="001444FD">
        <w:rPr>
          <w:rFonts w:ascii="Arial" w:hAnsi="Arial" w:cs="Arial"/>
          <w:lang w:val="de-CH"/>
        </w:rPr>
        <w:t>Angaben zum</w:t>
      </w:r>
      <w:r w:rsidR="00692240">
        <w:rPr>
          <w:rFonts w:ascii="Arial" w:hAnsi="Arial" w:cs="Arial"/>
          <w:lang w:val="de-CH"/>
        </w:rPr>
        <w:t>/zur</w:t>
      </w:r>
      <w:r w:rsidRPr="001444FD">
        <w:rPr>
          <w:rFonts w:ascii="Arial" w:hAnsi="Arial" w:cs="Arial"/>
          <w:lang w:val="de-CH"/>
        </w:rPr>
        <w:t xml:space="preserve"> Studenten/in</w:t>
      </w:r>
    </w:p>
    <w:tbl>
      <w:tblPr>
        <w:tblStyle w:val="MovetiaStandard1"/>
        <w:tblW w:w="5000" w:type="pct"/>
        <w:tblBorders>
          <w:bottom w:val="single" w:sz="4" w:space="0" w:color="auto"/>
        </w:tblBorders>
        <w:tblLook w:val="04A0" w:firstRow="1" w:lastRow="0" w:firstColumn="1" w:lastColumn="0" w:noHBand="0" w:noVBand="1"/>
      </w:tblPr>
      <w:tblGrid>
        <w:gridCol w:w="4253"/>
        <w:gridCol w:w="4336"/>
      </w:tblGrid>
      <w:tr w:rsidR="001B6A69" w:rsidRPr="001444FD" w14:paraId="006909F8" w14:textId="77777777" w:rsidTr="005C6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6" w:type="pct"/>
          </w:tcPr>
          <w:p w14:paraId="0B8F9F99" w14:textId="77777777" w:rsidR="001B6A69" w:rsidRPr="001444FD" w:rsidRDefault="001B6A69" w:rsidP="001444FD">
            <w:pPr>
              <w:tabs>
                <w:tab w:val="left" w:pos="3119"/>
              </w:tabs>
              <w:rPr>
                <w:rFonts w:ascii="Arial" w:hAnsi="Arial" w:cs="Arial"/>
                <w:color w:val="30D2A9" w:themeColor="accent2"/>
                <w:lang w:val="de-CH"/>
              </w:rPr>
            </w:pPr>
            <w:r w:rsidRPr="001444FD">
              <w:rPr>
                <w:rFonts w:ascii="Arial" w:hAnsi="Arial" w:cs="Arial"/>
                <w:bCs/>
                <w:color w:val="30D2A9" w:themeColor="accent2"/>
                <w:lang w:val="de-CH"/>
              </w:rPr>
              <w:t>Vorname, Name</w:t>
            </w:r>
          </w:p>
        </w:tc>
        <w:tc>
          <w:tcPr>
            <w:tcW w:w="2524" w:type="pct"/>
          </w:tcPr>
          <w:p w14:paraId="1FEA73CC" w14:textId="77777777" w:rsidR="001B6A69" w:rsidRPr="001444FD" w:rsidRDefault="001B6A69" w:rsidP="001444FD">
            <w:pPr>
              <w:tabs>
                <w:tab w:val="left" w:pos="3119"/>
              </w:tabs>
              <w:cnfStyle w:val="100000000000" w:firstRow="1" w:lastRow="0" w:firstColumn="0" w:lastColumn="0" w:oddVBand="0" w:evenVBand="0" w:oddHBand="0" w:evenHBand="0" w:firstRowFirstColumn="0" w:firstRowLastColumn="0" w:lastRowFirstColumn="0" w:lastRowLastColumn="0"/>
              <w:rPr>
                <w:rFonts w:ascii="Arial" w:hAnsi="Arial" w:cs="Arial"/>
                <w:b/>
                <w:bCs/>
                <w:color w:val="auto"/>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color w:val="auto"/>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lang w:val="de-CH"/>
              </w:rPr>
              <w:fldChar w:fldCharType="end"/>
            </w:r>
          </w:p>
        </w:tc>
      </w:tr>
      <w:tr w:rsidR="001B6A69" w:rsidRPr="001444FD" w14:paraId="5E42C1D1" w14:textId="77777777" w:rsidTr="005C69F8">
        <w:tc>
          <w:tcPr>
            <w:cnfStyle w:val="001000000000" w:firstRow="0" w:lastRow="0" w:firstColumn="1" w:lastColumn="0" w:oddVBand="0" w:evenVBand="0" w:oddHBand="0" w:evenHBand="0" w:firstRowFirstColumn="0" w:firstRowLastColumn="0" w:lastRowFirstColumn="0" w:lastRowLastColumn="0"/>
            <w:tcW w:w="2476" w:type="pct"/>
          </w:tcPr>
          <w:p w14:paraId="58B00CB0" w14:textId="77777777" w:rsidR="001B6A69" w:rsidRPr="001444FD" w:rsidRDefault="00B16EBB" w:rsidP="001444FD">
            <w:pPr>
              <w:tabs>
                <w:tab w:val="left" w:pos="3119"/>
              </w:tabs>
              <w:rPr>
                <w:rFonts w:ascii="Arial" w:hAnsi="Arial" w:cs="Arial"/>
                <w:bCs/>
                <w:lang w:val="de-CH"/>
              </w:rPr>
            </w:pPr>
            <w:r w:rsidRPr="001444FD">
              <w:rPr>
                <w:rFonts w:ascii="Arial" w:hAnsi="Arial" w:cs="Arial"/>
                <w:lang w:val="de-CH"/>
              </w:rPr>
              <w:t>Geburtsdatum</w:t>
            </w:r>
          </w:p>
        </w:tc>
        <w:tc>
          <w:tcPr>
            <w:tcW w:w="2524" w:type="pct"/>
          </w:tcPr>
          <w:p w14:paraId="74E3B279" w14:textId="77777777" w:rsidR="001B6A69" w:rsidRPr="001444FD" w:rsidRDefault="001B6A69" w:rsidP="001444FD">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b/>
                <w:bCs/>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r w:rsidRPr="001444FD">
              <w:rPr>
                <w:rFonts w:ascii="Arial" w:hAnsi="Arial" w:cs="Arial"/>
                <w:lang w:val="de-CH"/>
              </w:rPr>
              <w:t xml:space="preserve"> (TT.MM.JJJJ)</w:t>
            </w:r>
          </w:p>
        </w:tc>
      </w:tr>
      <w:tr w:rsidR="001B6A69" w:rsidRPr="001444FD" w14:paraId="35E96E50" w14:textId="77777777" w:rsidTr="005C69F8">
        <w:tc>
          <w:tcPr>
            <w:cnfStyle w:val="001000000000" w:firstRow="0" w:lastRow="0" w:firstColumn="1" w:lastColumn="0" w:oddVBand="0" w:evenVBand="0" w:oddHBand="0" w:evenHBand="0" w:firstRowFirstColumn="0" w:firstRowLastColumn="0" w:lastRowFirstColumn="0" w:lastRowLastColumn="0"/>
            <w:tcW w:w="2476" w:type="pct"/>
          </w:tcPr>
          <w:p w14:paraId="4212647D" w14:textId="77777777" w:rsidR="001B6A69" w:rsidRPr="001444FD" w:rsidRDefault="001B6A69" w:rsidP="001444FD">
            <w:pPr>
              <w:tabs>
                <w:tab w:val="left" w:pos="3119"/>
              </w:tabs>
              <w:rPr>
                <w:rFonts w:ascii="Arial" w:hAnsi="Arial" w:cs="Arial"/>
                <w:lang w:val="de-CH"/>
              </w:rPr>
            </w:pPr>
            <w:r w:rsidRPr="001444FD">
              <w:rPr>
                <w:rFonts w:ascii="Arial" w:hAnsi="Arial" w:cs="Arial"/>
                <w:lang w:val="de-CH"/>
              </w:rPr>
              <w:t xml:space="preserve">E-Mail </w:t>
            </w:r>
          </w:p>
        </w:tc>
        <w:tc>
          <w:tcPr>
            <w:tcW w:w="2524" w:type="pct"/>
          </w:tcPr>
          <w:p w14:paraId="56A5E906" w14:textId="77777777" w:rsidR="001B6A69" w:rsidRPr="001444FD" w:rsidRDefault="001B6A69" w:rsidP="001444FD">
            <w:pPr>
              <w:tabs>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r w:rsidR="001B6A69" w:rsidRPr="00751EA9" w14:paraId="2B78494F" w14:textId="77777777" w:rsidTr="005C69F8">
        <w:tc>
          <w:tcPr>
            <w:cnfStyle w:val="001000000000" w:firstRow="0" w:lastRow="0" w:firstColumn="1" w:lastColumn="0" w:oddVBand="0" w:evenVBand="0" w:oddHBand="0" w:evenHBand="0" w:firstRowFirstColumn="0" w:firstRowLastColumn="0" w:lastRowFirstColumn="0" w:lastRowLastColumn="0"/>
            <w:tcW w:w="2476" w:type="pct"/>
          </w:tcPr>
          <w:p w14:paraId="49CBD380" w14:textId="77777777" w:rsidR="001B6A69" w:rsidRPr="001444FD" w:rsidRDefault="001B6A69" w:rsidP="001444FD">
            <w:pPr>
              <w:tabs>
                <w:tab w:val="left" w:pos="3119"/>
              </w:tabs>
              <w:rPr>
                <w:rFonts w:ascii="Arial" w:hAnsi="Arial" w:cs="Arial"/>
                <w:bCs/>
                <w:lang w:val="de-CH"/>
              </w:rPr>
            </w:pPr>
            <w:r w:rsidRPr="001444FD">
              <w:rPr>
                <w:rFonts w:ascii="Arial" w:hAnsi="Arial" w:cs="Arial"/>
                <w:bCs/>
                <w:lang w:val="de-CH"/>
              </w:rPr>
              <w:t>Studienniveau</w:t>
            </w:r>
          </w:p>
        </w:tc>
        <w:tc>
          <w:tcPr>
            <w:tcW w:w="2524" w:type="pct"/>
          </w:tcPr>
          <w:p w14:paraId="0F1B7586" w14:textId="43CE9FBE" w:rsidR="001B6A69" w:rsidRPr="001444FD" w:rsidRDefault="005C14E8" w:rsidP="00252B63">
            <w:pPr>
              <w:tabs>
                <w:tab w:val="left" w:pos="1451"/>
                <w:tab w:val="left" w:pos="3119"/>
              </w:tabs>
              <w:cnfStyle w:val="000000000000" w:firstRow="0" w:lastRow="0" w:firstColumn="0" w:lastColumn="0" w:oddVBand="0" w:evenVBand="0" w:oddHBand="0" w:evenHBand="0" w:firstRowFirstColumn="0" w:firstRowLastColumn="0" w:lastRowFirstColumn="0" w:lastRowLastColumn="0"/>
              <w:rPr>
                <w:rFonts w:ascii="Arial" w:hAnsi="Arial" w:cs="Arial"/>
                <w:lang w:val="de-CH"/>
              </w:rPr>
            </w:pPr>
            <w:sdt>
              <w:sdtPr>
                <w:rPr>
                  <w:rFonts w:ascii="Arial" w:hAnsi="Arial" w:cs="Arial"/>
                  <w:lang w:val="de-CH"/>
                </w:rPr>
                <w:id w:val="-655609798"/>
                <w14:checkbox>
                  <w14:checked w14:val="0"/>
                  <w14:checkedState w14:val="2612" w14:font="MS Gothic"/>
                  <w14:uncheckedState w14:val="2610" w14:font="MS Gothic"/>
                </w14:checkbox>
              </w:sdtPr>
              <w:sdtEndPr/>
              <w:sdtContent>
                <w:r w:rsidR="001B6A69" w:rsidRPr="001444FD">
                  <w:rPr>
                    <w:rFonts w:ascii="Segoe UI Symbol" w:hAnsi="Segoe UI Symbol" w:cs="Segoe UI Symbol"/>
                    <w:lang w:val="de-CH"/>
                  </w:rPr>
                  <w:t>☐</w:t>
                </w:r>
              </w:sdtContent>
            </w:sdt>
            <w:r w:rsidR="001B6A69" w:rsidRPr="001444FD">
              <w:rPr>
                <w:rFonts w:ascii="Arial" w:hAnsi="Arial" w:cs="Arial"/>
                <w:lang w:val="de-CH"/>
              </w:rPr>
              <w:t xml:space="preserve"> Bachelor       </w:t>
            </w:r>
            <w:r w:rsidR="001B6A69" w:rsidRPr="001444FD">
              <w:rPr>
                <w:rFonts w:ascii="Arial" w:hAnsi="Arial" w:cs="Arial"/>
                <w:lang w:val="de-CH"/>
              </w:rPr>
              <w:tab/>
            </w:r>
            <w:sdt>
              <w:sdtPr>
                <w:rPr>
                  <w:rFonts w:ascii="Arial" w:hAnsi="Arial" w:cs="Arial"/>
                  <w:lang w:val="de-CH"/>
                </w:rPr>
                <w:id w:val="2088344260"/>
                <w14:checkbox>
                  <w14:checked w14:val="0"/>
                  <w14:checkedState w14:val="2612" w14:font="MS Gothic"/>
                  <w14:uncheckedState w14:val="2610" w14:font="MS Gothic"/>
                </w14:checkbox>
              </w:sdtPr>
              <w:sdtEndPr/>
              <w:sdtContent>
                <w:r w:rsidR="001B6A69" w:rsidRPr="001444FD">
                  <w:rPr>
                    <w:rFonts w:ascii="Segoe UI Symbol" w:hAnsi="Segoe UI Symbol" w:cs="Segoe UI Symbol"/>
                    <w:lang w:val="de-CH"/>
                  </w:rPr>
                  <w:t>☐</w:t>
                </w:r>
              </w:sdtContent>
            </w:sdt>
            <w:r w:rsidR="001B6A69" w:rsidRPr="001444FD">
              <w:rPr>
                <w:rFonts w:ascii="Arial" w:hAnsi="Arial" w:cs="Arial"/>
                <w:lang w:val="de-CH"/>
              </w:rPr>
              <w:t xml:space="preserve"> Master</w:t>
            </w:r>
          </w:p>
        </w:tc>
      </w:tr>
      <w:tr w:rsidR="001B6A69" w:rsidRPr="001444FD" w14:paraId="704D05DD" w14:textId="77777777" w:rsidTr="005C69F8">
        <w:tc>
          <w:tcPr>
            <w:cnfStyle w:val="001000000000" w:firstRow="0" w:lastRow="0" w:firstColumn="1" w:lastColumn="0" w:oddVBand="0" w:evenVBand="0" w:oddHBand="0" w:evenHBand="0" w:firstRowFirstColumn="0" w:firstRowLastColumn="0" w:lastRowFirstColumn="0" w:lastRowLastColumn="0"/>
            <w:tcW w:w="2476" w:type="pct"/>
          </w:tcPr>
          <w:p w14:paraId="63735497" w14:textId="43A5C0DB" w:rsidR="001B6A69" w:rsidRPr="001444FD" w:rsidRDefault="00325887" w:rsidP="001444FD">
            <w:pPr>
              <w:tabs>
                <w:tab w:val="left" w:pos="3119"/>
              </w:tabs>
              <w:spacing w:after="120"/>
              <w:rPr>
                <w:rFonts w:ascii="Arial" w:hAnsi="Arial" w:cs="Arial"/>
                <w:lang w:val="de-CH"/>
              </w:rPr>
            </w:pPr>
            <w:r>
              <w:rPr>
                <w:rFonts w:ascii="Arial" w:hAnsi="Arial" w:cs="Arial"/>
                <w:lang w:val="de-CH"/>
              </w:rPr>
              <w:t>Kontoangaben</w:t>
            </w:r>
          </w:p>
          <w:p w14:paraId="5A81013E" w14:textId="77777777" w:rsidR="001B6A69" w:rsidRPr="001444FD" w:rsidRDefault="001B6A69" w:rsidP="001444FD">
            <w:pPr>
              <w:tabs>
                <w:tab w:val="left" w:pos="3119"/>
              </w:tabs>
              <w:spacing w:after="120"/>
              <w:rPr>
                <w:rFonts w:ascii="Arial" w:hAnsi="Arial" w:cs="Arial"/>
                <w:lang w:val="de-CH"/>
              </w:rPr>
            </w:pPr>
            <w:r w:rsidRPr="001444FD">
              <w:rPr>
                <w:rFonts w:ascii="Arial" w:hAnsi="Arial" w:cs="Arial"/>
                <w:lang w:val="de-CH"/>
              </w:rPr>
              <w:t xml:space="preserve">Name der Bank (oder Postkonto) </w:t>
            </w:r>
          </w:p>
          <w:p w14:paraId="22197FF1" w14:textId="77777777" w:rsidR="001B6A69" w:rsidRPr="001444FD" w:rsidRDefault="001B6A69" w:rsidP="001444FD">
            <w:pPr>
              <w:tabs>
                <w:tab w:val="left" w:pos="3119"/>
              </w:tabs>
              <w:spacing w:after="120"/>
              <w:rPr>
                <w:rFonts w:ascii="Arial" w:hAnsi="Arial" w:cs="Arial"/>
                <w:lang w:val="de-CH"/>
              </w:rPr>
            </w:pPr>
            <w:r w:rsidRPr="001444FD">
              <w:rPr>
                <w:rFonts w:ascii="Arial" w:hAnsi="Arial" w:cs="Arial"/>
                <w:lang w:val="de-CH"/>
              </w:rPr>
              <w:t>Filialadresse</w:t>
            </w:r>
          </w:p>
          <w:p w14:paraId="474E00EA" w14:textId="77777777" w:rsidR="001B6A69" w:rsidRPr="001444FD" w:rsidRDefault="001B6A69" w:rsidP="001444FD">
            <w:pPr>
              <w:tabs>
                <w:tab w:val="left" w:pos="3119"/>
              </w:tabs>
              <w:spacing w:after="120"/>
              <w:rPr>
                <w:rFonts w:ascii="Arial" w:hAnsi="Arial" w:cs="Arial"/>
                <w:lang w:val="de-CH"/>
              </w:rPr>
            </w:pPr>
            <w:r w:rsidRPr="001444FD">
              <w:rPr>
                <w:rFonts w:ascii="Arial" w:hAnsi="Arial" w:cs="Arial"/>
                <w:lang w:val="de-CH"/>
              </w:rPr>
              <w:t>Vollständiger Name Kontoinhaber</w:t>
            </w:r>
          </w:p>
          <w:p w14:paraId="1685EBF9" w14:textId="77777777" w:rsidR="001B6A69" w:rsidRPr="001444FD" w:rsidRDefault="001B6A69" w:rsidP="001444FD">
            <w:pPr>
              <w:spacing w:after="120"/>
              <w:rPr>
                <w:rFonts w:ascii="Arial" w:hAnsi="Arial" w:cs="Arial"/>
                <w:lang w:val="de-CH"/>
              </w:rPr>
            </w:pPr>
            <w:r w:rsidRPr="001444FD">
              <w:rPr>
                <w:rFonts w:ascii="Arial" w:hAnsi="Arial" w:cs="Arial"/>
                <w:lang w:val="de-CH"/>
              </w:rPr>
              <w:t>Kontonummer</w:t>
            </w:r>
          </w:p>
          <w:p w14:paraId="2ABA7691" w14:textId="77777777" w:rsidR="001B6A69" w:rsidRPr="001444FD" w:rsidRDefault="001B6A69" w:rsidP="001444FD">
            <w:pPr>
              <w:spacing w:after="120"/>
              <w:rPr>
                <w:rFonts w:ascii="Arial" w:hAnsi="Arial" w:cs="Arial"/>
                <w:lang w:val="de-CH"/>
              </w:rPr>
            </w:pPr>
            <w:r w:rsidRPr="001444FD">
              <w:rPr>
                <w:rFonts w:ascii="Arial" w:hAnsi="Arial" w:cs="Arial"/>
                <w:lang w:val="de-CH"/>
              </w:rPr>
              <w:t>IBAN</w:t>
            </w:r>
          </w:p>
        </w:tc>
        <w:tc>
          <w:tcPr>
            <w:tcW w:w="2524" w:type="pct"/>
          </w:tcPr>
          <w:p w14:paraId="4E635A9D" w14:textId="77777777" w:rsidR="001B6A69" w:rsidRPr="001444FD" w:rsidRDefault="001B6A69" w:rsidP="001444FD">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lang w:val="de-CH"/>
              </w:rPr>
            </w:pPr>
          </w:p>
          <w:p w14:paraId="54980CE1" w14:textId="77777777" w:rsidR="001B6A69" w:rsidRPr="001444FD" w:rsidRDefault="001B6A69" w:rsidP="001444FD">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p w14:paraId="6832F764" w14:textId="77777777" w:rsidR="001B6A69" w:rsidRPr="001444FD" w:rsidRDefault="001B6A69" w:rsidP="001444FD">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p w14:paraId="0649A780" w14:textId="77777777" w:rsidR="001B6A69" w:rsidRPr="001444FD" w:rsidRDefault="001B6A69" w:rsidP="001444FD">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p w14:paraId="52AB89C1" w14:textId="77777777" w:rsidR="001B6A69" w:rsidRPr="001444FD" w:rsidRDefault="001B6A69" w:rsidP="001444FD">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p w14:paraId="19D08A0E" w14:textId="77777777" w:rsidR="001B6A69" w:rsidRPr="001444FD" w:rsidRDefault="001B6A69" w:rsidP="001444FD">
            <w:pPr>
              <w:tabs>
                <w:tab w:val="left" w:pos="3119"/>
              </w:tabs>
              <w:spacing w:after="120"/>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type w:val="date"/>
                    <w:maxLength w:val="1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bl>
    <w:p w14:paraId="1356D003" w14:textId="753B7C92" w:rsidR="001B6A69" w:rsidRPr="001444FD" w:rsidRDefault="001B6A69" w:rsidP="001444FD">
      <w:pPr>
        <w:pStyle w:val="berschrift2nummeriert"/>
        <w:numPr>
          <w:ilvl w:val="0"/>
          <w:numId w:val="0"/>
        </w:numPr>
        <w:rPr>
          <w:rFonts w:ascii="Arial" w:hAnsi="Arial" w:cs="Arial"/>
          <w:lang w:val="de-CH"/>
        </w:rPr>
      </w:pPr>
      <w:r w:rsidRPr="001444FD">
        <w:rPr>
          <w:rFonts w:ascii="Arial" w:hAnsi="Arial" w:cs="Arial"/>
          <w:lang w:val="de-CH"/>
        </w:rPr>
        <w:t>Angaben zur Heiminstitution</w:t>
      </w:r>
    </w:p>
    <w:tbl>
      <w:tblPr>
        <w:tblStyle w:val="MovetiaStandard"/>
        <w:tblW w:w="8505" w:type="dxa"/>
        <w:tblBorders>
          <w:bottom w:val="single" w:sz="4" w:space="0" w:color="auto"/>
        </w:tblBorders>
        <w:tblLook w:val="04A0" w:firstRow="1" w:lastRow="0" w:firstColumn="1" w:lastColumn="0" w:noHBand="0" w:noVBand="1"/>
      </w:tblPr>
      <w:tblGrid>
        <w:gridCol w:w="4253"/>
        <w:gridCol w:w="4252"/>
      </w:tblGrid>
      <w:tr w:rsidR="001B6A69" w:rsidRPr="001444FD" w14:paraId="012E286D" w14:textId="77777777" w:rsidTr="005C6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476B359" w14:textId="77777777" w:rsidR="001B6A69" w:rsidRPr="001444FD" w:rsidRDefault="001B6A69" w:rsidP="001444FD">
            <w:pPr>
              <w:rPr>
                <w:rFonts w:ascii="Arial" w:hAnsi="Arial" w:cs="Arial"/>
                <w:color w:val="30D2A9" w:themeColor="accent2"/>
                <w:lang w:val="de-CH"/>
              </w:rPr>
            </w:pPr>
            <w:r w:rsidRPr="001444FD">
              <w:rPr>
                <w:rFonts w:ascii="Arial" w:hAnsi="Arial" w:cs="Arial"/>
                <w:color w:val="30D2A9" w:themeColor="accent2"/>
                <w:lang w:val="de-CH"/>
              </w:rPr>
              <w:t xml:space="preserve">Name </w:t>
            </w:r>
          </w:p>
        </w:tc>
        <w:tc>
          <w:tcPr>
            <w:tcW w:w="4252" w:type="dxa"/>
          </w:tcPr>
          <w:p w14:paraId="58CB0FE8" w14:textId="77777777" w:rsidR="001B6A69" w:rsidRPr="001444FD" w:rsidRDefault="001B6A69" w:rsidP="001444FD">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color w:val="auto"/>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lang w:val="de-CH"/>
              </w:rPr>
              <w:fldChar w:fldCharType="end"/>
            </w:r>
          </w:p>
        </w:tc>
      </w:tr>
      <w:tr w:rsidR="001B6A69" w:rsidRPr="001444FD" w14:paraId="6BB643BA" w14:textId="77777777" w:rsidTr="005C69F8">
        <w:tc>
          <w:tcPr>
            <w:cnfStyle w:val="001000000000" w:firstRow="0" w:lastRow="0" w:firstColumn="1" w:lastColumn="0" w:oddVBand="0" w:evenVBand="0" w:oddHBand="0" w:evenHBand="0" w:firstRowFirstColumn="0" w:firstRowLastColumn="0" w:lastRowFirstColumn="0" w:lastRowLastColumn="0"/>
            <w:tcW w:w="4253" w:type="dxa"/>
          </w:tcPr>
          <w:p w14:paraId="62D19BB6" w14:textId="77777777" w:rsidR="001B6A69" w:rsidRPr="001444FD" w:rsidRDefault="001B6A69" w:rsidP="001444FD">
            <w:pPr>
              <w:rPr>
                <w:rFonts w:ascii="Arial" w:hAnsi="Arial" w:cs="Arial"/>
                <w:lang w:val="de-CH"/>
              </w:rPr>
            </w:pPr>
            <w:r w:rsidRPr="001444FD">
              <w:rPr>
                <w:rFonts w:ascii="Arial" w:hAnsi="Arial" w:cs="Arial"/>
                <w:lang w:val="de-CH"/>
              </w:rPr>
              <w:t>Adresse (Strasse, Ort)</w:t>
            </w:r>
          </w:p>
        </w:tc>
        <w:tc>
          <w:tcPr>
            <w:tcW w:w="4252" w:type="dxa"/>
          </w:tcPr>
          <w:p w14:paraId="1E4F8537" w14:textId="77777777" w:rsidR="001B6A69" w:rsidRPr="001444FD" w:rsidRDefault="001B6A69"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r w:rsidR="001B6A69" w:rsidRPr="001444FD" w14:paraId="4F2B2334" w14:textId="77777777" w:rsidTr="005C69F8">
        <w:tc>
          <w:tcPr>
            <w:cnfStyle w:val="001000000000" w:firstRow="0" w:lastRow="0" w:firstColumn="1" w:lastColumn="0" w:oddVBand="0" w:evenVBand="0" w:oddHBand="0" w:evenHBand="0" w:firstRowFirstColumn="0" w:firstRowLastColumn="0" w:lastRowFirstColumn="0" w:lastRowLastColumn="0"/>
            <w:tcW w:w="4253" w:type="dxa"/>
          </w:tcPr>
          <w:p w14:paraId="4A5131FA" w14:textId="3E15930E" w:rsidR="001B6A69" w:rsidRPr="001444FD" w:rsidRDefault="001B6A69" w:rsidP="001444FD">
            <w:pPr>
              <w:rPr>
                <w:rFonts w:ascii="Arial" w:hAnsi="Arial" w:cs="Arial"/>
                <w:lang w:val="de-CH"/>
              </w:rPr>
            </w:pPr>
            <w:r w:rsidRPr="001444FD">
              <w:rPr>
                <w:rFonts w:ascii="Arial" w:hAnsi="Arial" w:cs="Arial"/>
                <w:lang w:val="de-CH"/>
              </w:rPr>
              <w:t>Kontaktperson als Vertret</w:t>
            </w:r>
            <w:r w:rsidR="00692240">
              <w:rPr>
                <w:rFonts w:ascii="Arial" w:hAnsi="Arial" w:cs="Arial"/>
                <w:lang w:val="de-CH"/>
              </w:rPr>
              <w:t>er/in</w:t>
            </w:r>
            <w:r w:rsidRPr="001444FD">
              <w:rPr>
                <w:rFonts w:ascii="Arial" w:hAnsi="Arial" w:cs="Arial"/>
                <w:lang w:val="de-CH"/>
              </w:rPr>
              <w:t xml:space="preserve"> der Institution: Vorname, Name </w:t>
            </w:r>
          </w:p>
        </w:tc>
        <w:tc>
          <w:tcPr>
            <w:tcW w:w="4252" w:type="dxa"/>
          </w:tcPr>
          <w:p w14:paraId="27F723F5" w14:textId="77777777" w:rsidR="001B6A69" w:rsidRPr="001444FD" w:rsidRDefault="001B6A69"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r w:rsidR="001B6A69" w:rsidRPr="001444FD" w14:paraId="3C692FAB" w14:textId="77777777" w:rsidTr="005C69F8">
        <w:tc>
          <w:tcPr>
            <w:cnfStyle w:val="001000000000" w:firstRow="0" w:lastRow="0" w:firstColumn="1" w:lastColumn="0" w:oddVBand="0" w:evenVBand="0" w:oddHBand="0" w:evenHBand="0" w:firstRowFirstColumn="0" w:firstRowLastColumn="0" w:lastRowFirstColumn="0" w:lastRowLastColumn="0"/>
            <w:tcW w:w="4253" w:type="dxa"/>
          </w:tcPr>
          <w:p w14:paraId="44F25A62" w14:textId="77777777" w:rsidR="001B6A69" w:rsidRPr="001444FD" w:rsidRDefault="001B6A69" w:rsidP="001444FD">
            <w:pPr>
              <w:rPr>
                <w:rFonts w:ascii="Arial" w:hAnsi="Arial" w:cs="Arial"/>
                <w:lang w:val="de-CH"/>
              </w:rPr>
            </w:pPr>
            <w:r w:rsidRPr="001444FD">
              <w:rPr>
                <w:rFonts w:ascii="Arial" w:hAnsi="Arial" w:cs="Arial"/>
                <w:lang w:val="de-CH"/>
              </w:rPr>
              <w:t>E-Mail / Telefon Kontaktperson</w:t>
            </w:r>
          </w:p>
        </w:tc>
        <w:tc>
          <w:tcPr>
            <w:tcW w:w="4252" w:type="dxa"/>
          </w:tcPr>
          <w:p w14:paraId="208228EF" w14:textId="77777777" w:rsidR="001B6A69" w:rsidRPr="001444FD" w:rsidRDefault="001B6A69"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bl>
    <w:p w14:paraId="6A0180CF" w14:textId="376CC00C" w:rsidR="00B16EBB" w:rsidRPr="001444FD" w:rsidRDefault="00B16EBB" w:rsidP="001444FD">
      <w:pPr>
        <w:pStyle w:val="berschrift2nummeriert"/>
        <w:numPr>
          <w:ilvl w:val="0"/>
          <w:numId w:val="0"/>
        </w:numPr>
        <w:rPr>
          <w:rFonts w:ascii="Arial" w:hAnsi="Arial" w:cs="Arial"/>
          <w:lang w:val="de-CH"/>
        </w:rPr>
      </w:pPr>
      <w:r w:rsidRPr="001444FD">
        <w:rPr>
          <w:rFonts w:ascii="Arial" w:hAnsi="Arial" w:cs="Arial"/>
          <w:lang w:val="de-CH"/>
        </w:rPr>
        <w:t>Angaben zum Semesteraufenthalt</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B16EBB" w:rsidRPr="001444FD" w14:paraId="1A5714AC" w14:textId="77777777" w:rsidTr="005C6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56B76ABA" w14:textId="77777777" w:rsidR="00B16EBB" w:rsidRPr="001444FD" w:rsidRDefault="00B16EBB" w:rsidP="001444FD">
            <w:pPr>
              <w:rPr>
                <w:rFonts w:ascii="Arial" w:hAnsi="Arial" w:cs="Arial"/>
                <w:color w:val="30D2A9" w:themeColor="accent2"/>
                <w:lang w:val="de-CH"/>
              </w:rPr>
            </w:pPr>
            <w:r w:rsidRPr="001444FD">
              <w:rPr>
                <w:rFonts w:ascii="Arial" w:hAnsi="Arial" w:cs="Arial"/>
                <w:color w:val="30D2A9" w:themeColor="accent2"/>
                <w:lang w:val="de-CH"/>
              </w:rPr>
              <w:t>Name Gastinstitution</w:t>
            </w:r>
          </w:p>
        </w:tc>
        <w:tc>
          <w:tcPr>
            <w:tcW w:w="4290" w:type="dxa"/>
          </w:tcPr>
          <w:p w14:paraId="55864021" w14:textId="77777777" w:rsidR="00B16EBB" w:rsidRPr="001444FD" w:rsidRDefault="00B16EBB" w:rsidP="001444FD">
            <w:pPr>
              <w:cnfStyle w:val="100000000000" w:firstRow="1" w:lastRow="0" w:firstColumn="0" w:lastColumn="0" w:oddVBand="0" w:evenVBand="0" w:oddHBand="0" w:evenHBand="0" w:firstRowFirstColumn="0" w:firstRowLastColumn="0" w:lastRowFirstColumn="0" w:lastRowLastColumn="0"/>
              <w:rPr>
                <w:rFonts w:ascii="Arial" w:hAnsi="Arial" w:cs="Arial"/>
                <w:color w:val="auto"/>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r w:rsidR="00B16EBB" w:rsidRPr="005C14E8" w14:paraId="56F446B9" w14:textId="77777777" w:rsidTr="005C69F8">
        <w:tc>
          <w:tcPr>
            <w:cnfStyle w:val="001000000000" w:firstRow="0" w:lastRow="0" w:firstColumn="1" w:lastColumn="0" w:oddVBand="0" w:evenVBand="0" w:oddHBand="0" w:evenHBand="0" w:firstRowFirstColumn="0" w:firstRowLastColumn="0" w:lastRowFirstColumn="0" w:lastRowLastColumn="0"/>
            <w:tcW w:w="4289" w:type="dxa"/>
          </w:tcPr>
          <w:p w14:paraId="10070EAC" w14:textId="5BEAB490" w:rsidR="00B16EBB" w:rsidRPr="001444FD" w:rsidRDefault="00B16EBB" w:rsidP="001444FD">
            <w:pPr>
              <w:rPr>
                <w:rFonts w:ascii="Arial" w:hAnsi="Arial" w:cs="Arial"/>
                <w:lang w:val="de-CH"/>
              </w:rPr>
            </w:pPr>
            <w:r w:rsidRPr="001444FD">
              <w:rPr>
                <w:rFonts w:ascii="Arial" w:hAnsi="Arial" w:cs="Arial"/>
                <w:lang w:val="de-CH"/>
              </w:rPr>
              <w:t>Voraussichtliche Dauer total</w:t>
            </w:r>
          </w:p>
        </w:tc>
        <w:tc>
          <w:tcPr>
            <w:tcW w:w="4290" w:type="dxa"/>
          </w:tcPr>
          <w:p w14:paraId="48A4022D" w14:textId="45F26101" w:rsidR="00B16EBB" w:rsidRPr="001444FD" w:rsidRDefault="00B16EBB"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t xml:space="preserve">Von: </w:t>
            </w: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r w:rsidRPr="001444FD">
              <w:rPr>
                <w:rFonts w:ascii="Arial" w:hAnsi="Arial" w:cs="Arial"/>
                <w:lang w:val="de-CH"/>
              </w:rPr>
              <w:t xml:space="preserve"> bis: </w:t>
            </w: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r w:rsidRPr="001444FD">
              <w:rPr>
                <w:rFonts w:ascii="Arial" w:hAnsi="Arial" w:cs="Arial"/>
                <w:lang w:val="de-CH"/>
              </w:rPr>
              <w:t xml:space="preserve"> (TT.MM.JJJJ)</w:t>
            </w:r>
          </w:p>
        </w:tc>
      </w:tr>
      <w:tr w:rsidR="00330E5C" w:rsidRPr="001444FD" w14:paraId="6907880A" w14:textId="77777777" w:rsidTr="005C69F8">
        <w:tc>
          <w:tcPr>
            <w:cnfStyle w:val="001000000000" w:firstRow="0" w:lastRow="0" w:firstColumn="1" w:lastColumn="0" w:oddVBand="0" w:evenVBand="0" w:oddHBand="0" w:evenHBand="0" w:firstRowFirstColumn="0" w:firstRowLastColumn="0" w:lastRowFirstColumn="0" w:lastRowLastColumn="0"/>
            <w:tcW w:w="4289" w:type="dxa"/>
          </w:tcPr>
          <w:p w14:paraId="02EF6880" w14:textId="77777777" w:rsidR="00252B63" w:rsidRDefault="00330E5C" w:rsidP="001444FD">
            <w:pPr>
              <w:rPr>
                <w:rFonts w:ascii="Arial" w:hAnsi="Arial" w:cs="Arial"/>
                <w:lang w:val="de-CH"/>
              </w:rPr>
            </w:pPr>
            <w:r w:rsidRPr="001444FD">
              <w:rPr>
                <w:rFonts w:ascii="Arial" w:hAnsi="Arial" w:cs="Arial"/>
                <w:lang w:val="de-CH"/>
              </w:rPr>
              <w:t xml:space="preserve">Bei integriertem Praktikum: </w:t>
            </w:r>
          </w:p>
          <w:p w14:paraId="3EC45A1F" w14:textId="68D30839" w:rsidR="00330E5C" w:rsidRPr="001444FD" w:rsidRDefault="00330E5C" w:rsidP="001444FD">
            <w:pPr>
              <w:rPr>
                <w:rFonts w:ascii="Arial" w:hAnsi="Arial" w:cs="Arial"/>
                <w:lang w:val="de-CH"/>
              </w:rPr>
            </w:pPr>
            <w:r w:rsidRPr="001444FD">
              <w:rPr>
                <w:rFonts w:ascii="Arial" w:hAnsi="Arial" w:cs="Arial"/>
                <w:lang w:val="de-CH"/>
              </w:rPr>
              <w:t>Dauer Praktikum</w:t>
            </w:r>
          </w:p>
          <w:p w14:paraId="4A0FD1B3" w14:textId="77777777" w:rsidR="00330E5C" w:rsidRPr="001444FD" w:rsidRDefault="00330E5C" w:rsidP="001444FD">
            <w:pPr>
              <w:rPr>
                <w:rFonts w:ascii="Arial" w:hAnsi="Arial" w:cs="Arial"/>
                <w:lang w:val="de-CH"/>
              </w:rPr>
            </w:pPr>
          </w:p>
          <w:p w14:paraId="08F98C09" w14:textId="0607D8AF" w:rsidR="00330E5C" w:rsidRPr="001444FD" w:rsidRDefault="00330E5C" w:rsidP="001444FD">
            <w:pPr>
              <w:rPr>
                <w:rFonts w:ascii="Arial" w:hAnsi="Arial" w:cs="Arial"/>
                <w:lang w:val="de-CH"/>
              </w:rPr>
            </w:pPr>
            <w:r w:rsidRPr="001444FD">
              <w:rPr>
                <w:rFonts w:ascii="Arial" w:hAnsi="Arial" w:cs="Arial"/>
                <w:lang w:val="de-CH"/>
              </w:rPr>
              <w:t>Name Gastschule</w:t>
            </w:r>
          </w:p>
          <w:p w14:paraId="687DEBAA" w14:textId="77777777" w:rsidR="00330E5C" w:rsidRPr="001444FD" w:rsidRDefault="00330E5C" w:rsidP="001444FD">
            <w:pPr>
              <w:rPr>
                <w:rFonts w:ascii="Arial" w:hAnsi="Arial" w:cs="Arial"/>
                <w:lang w:val="de-CH"/>
              </w:rPr>
            </w:pPr>
          </w:p>
          <w:p w14:paraId="41C6D404" w14:textId="6049E9DD" w:rsidR="00330E5C" w:rsidRPr="001444FD" w:rsidRDefault="00330E5C" w:rsidP="001444FD">
            <w:pPr>
              <w:rPr>
                <w:rFonts w:ascii="Arial" w:hAnsi="Arial" w:cs="Arial"/>
                <w:lang w:val="de-CH"/>
              </w:rPr>
            </w:pPr>
            <w:r w:rsidRPr="001444FD">
              <w:rPr>
                <w:rFonts w:ascii="Arial" w:hAnsi="Arial" w:cs="Arial"/>
                <w:lang w:val="de-CH"/>
              </w:rPr>
              <w:t>Gast</w:t>
            </w:r>
            <w:r w:rsidR="00252B63">
              <w:rPr>
                <w:rFonts w:ascii="Arial" w:hAnsi="Arial" w:cs="Arial"/>
                <w:lang w:val="de-CH"/>
              </w:rPr>
              <w:t>lehrperson</w:t>
            </w:r>
          </w:p>
          <w:p w14:paraId="03C06F94" w14:textId="77777777" w:rsidR="00330E5C" w:rsidRPr="001444FD" w:rsidRDefault="00330E5C" w:rsidP="001444FD">
            <w:pPr>
              <w:rPr>
                <w:rFonts w:ascii="Arial" w:hAnsi="Arial" w:cs="Arial"/>
                <w:lang w:val="de-CH"/>
              </w:rPr>
            </w:pPr>
          </w:p>
          <w:p w14:paraId="691CFB3D" w14:textId="0885373E" w:rsidR="00330E5C" w:rsidRPr="001444FD" w:rsidRDefault="00330E5C" w:rsidP="001444FD">
            <w:pPr>
              <w:rPr>
                <w:rFonts w:ascii="Arial" w:hAnsi="Arial" w:cs="Arial"/>
                <w:lang w:val="de-CH"/>
              </w:rPr>
            </w:pPr>
            <w:r w:rsidRPr="001444FD">
              <w:rPr>
                <w:rFonts w:ascii="Arial" w:hAnsi="Arial" w:cs="Arial"/>
                <w:lang w:val="de-CH"/>
              </w:rPr>
              <w:t>Stufe und Klasse</w:t>
            </w:r>
          </w:p>
        </w:tc>
        <w:tc>
          <w:tcPr>
            <w:tcW w:w="4290" w:type="dxa"/>
          </w:tcPr>
          <w:p w14:paraId="54474C04" w14:textId="77777777" w:rsidR="00252B63" w:rsidRDefault="00252B63"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p>
          <w:p w14:paraId="1BFDE8CF" w14:textId="3588984B" w:rsidR="009E1EF8" w:rsidRPr="001444FD" w:rsidRDefault="009E1EF8"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t xml:space="preserve">Von: </w:t>
            </w: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r w:rsidRPr="001444FD">
              <w:rPr>
                <w:rFonts w:ascii="Arial" w:hAnsi="Arial" w:cs="Arial"/>
                <w:lang w:val="de-CH"/>
              </w:rPr>
              <w:t xml:space="preserve"> bis: </w:t>
            </w: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r w:rsidRPr="001444FD">
              <w:rPr>
                <w:rFonts w:ascii="Arial" w:hAnsi="Arial" w:cs="Arial"/>
                <w:lang w:val="de-CH"/>
              </w:rPr>
              <w:t xml:space="preserve"> (TT.MM.JJJJ)</w:t>
            </w:r>
          </w:p>
          <w:p w14:paraId="493EE32E" w14:textId="77777777" w:rsidR="00330E5C" w:rsidRPr="001444FD" w:rsidRDefault="00330E5C"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p>
          <w:p w14:paraId="0C9E3900" w14:textId="77777777" w:rsidR="00330E5C" w:rsidRPr="001444FD" w:rsidRDefault="00330E5C"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p w14:paraId="419695FC" w14:textId="77777777" w:rsidR="009E1EF8" w:rsidRPr="001444FD" w:rsidRDefault="009E1EF8"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p>
          <w:p w14:paraId="7BD5B333" w14:textId="77777777" w:rsidR="00330E5C" w:rsidRPr="001444FD" w:rsidRDefault="00330E5C"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p w14:paraId="1981B3A6" w14:textId="77777777" w:rsidR="009E1EF8" w:rsidRPr="001444FD" w:rsidRDefault="009E1EF8"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p>
          <w:p w14:paraId="17DF352C" w14:textId="43B1DD40" w:rsidR="009E1EF8" w:rsidRPr="001444FD" w:rsidRDefault="009E1EF8" w:rsidP="001444FD">
            <w:pPr>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bl>
    <w:p w14:paraId="2F2B701D" w14:textId="77777777" w:rsidR="00B16EBB" w:rsidRPr="001444FD" w:rsidRDefault="00B16EBB" w:rsidP="001444FD">
      <w:pPr>
        <w:overflowPunct/>
        <w:textAlignment w:val="auto"/>
        <w:rPr>
          <w:rFonts w:ascii="Arial" w:hAnsi="Arial" w:cs="Arial"/>
          <w:sz w:val="22"/>
          <w:szCs w:val="22"/>
          <w:lang w:val="de-CH" w:eastAsia="de-CH"/>
        </w:rPr>
      </w:pPr>
    </w:p>
    <w:p w14:paraId="03D34CE3" w14:textId="35BD38C9" w:rsidR="003D4217" w:rsidRPr="001444FD" w:rsidRDefault="003D4217" w:rsidP="001444FD">
      <w:pPr>
        <w:pStyle w:val="berschrift2nummeriert"/>
        <w:numPr>
          <w:ilvl w:val="0"/>
          <w:numId w:val="0"/>
        </w:numPr>
        <w:rPr>
          <w:rFonts w:ascii="Arial" w:hAnsi="Arial" w:cs="Arial"/>
          <w:lang w:val="de-CH"/>
        </w:rPr>
      </w:pPr>
      <w:r w:rsidRPr="001444FD">
        <w:rPr>
          <w:rFonts w:ascii="Arial" w:hAnsi="Arial" w:cs="Arial"/>
          <w:lang w:val="de-CH"/>
        </w:rPr>
        <w:lastRenderedPageBreak/>
        <w:t xml:space="preserve">Finanzieller Zuschuss für den/die </w:t>
      </w:r>
      <w:r w:rsidR="00E37FD1" w:rsidRPr="001444FD">
        <w:rPr>
          <w:rFonts w:ascii="Arial" w:hAnsi="Arial" w:cs="Arial"/>
          <w:lang w:val="de-CH"/>
        </w:rPr>
        <w:t>Studenten</w:t>
      </w:r>
      <w:r w:rsidRPr="001444FD">
        <w:rPr>
          <w:rFonts w:ascii="Arial" w:hAnsi="Arial" w:cs="Arial"/>
          <w:lang w:val="de-CH"/>
        </w:rPr>
        <w:t>/in</w:t>
      </w:r>
    </w:p>
    <w:tbl>
      <w:tblPr>
        <w:tblStyle w:val="MovetiaStandard"/>
        <w:tblW w:w="0" w:type="auto"/>
        <w:tblBorders>
          <w:bottom w:val="single" w:sz="4" w:space="0" w:color="auto"/>
        </w:tblBorders>
        <w:tblLook w:val="04A0" w:firstRow="1" w:lastRow="0" w:firstColumn="1" w:lastColumn="0" w:noHBand="0" w:noVBand="1"/>
      </w:tblPr>
      <w:tblGrid>
        <w:gridCol w:w="4289"/>
        <w:gridCol w:w="4290"/>
      </w:tblGrid>
      <w:tr w:rsidR="00157605" w:rsidRPr="001444FD" w14:paraId="7213D974" w14:textId="77777777" w:rsidTr="005C6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9" w:type="dxa"/>
          </w:tcPr>
          <w:p w14:paraId="60A6A9CC" w14:textId="77777777" w:rsidR="00157605" w:rsidRPr="001444FD" w:rsidRDefault="00157605" w:rsidP="001444FD">
            <w:pPr>
              <w:rPr>
                <w:rFonts w:ascii="Arial" w:hAnsi="Arial" w:cs="Arial"/>
                <w:lang w:val="de-CH"/>
              </w:rPr>
            </w:pPr>
            <w:r w:rsidRPr="001444FD">
              <w:rPr>
                <w:rFonts w:ascii="Arial" w:hAnsi="Arial" w:cs="Arial"/>
                <w:color w:val="30D2A9" w:themeColor="accent2"/>
                <w:lang w:val="de-CH"/>
              </w:rPr>
              <w:t xml:space="preserve">Zuschuss (Höchstbetrag): </w:t>
            </w:r>
          </w:p>
        </w:tc>
        <w:tc>
          <w:tcPr>
            <w:tcW w:w="4290" w:type="dxa"/>
          </w:tcPr>
          <w:p w14:paraId="74CCDBA9" w14:textId="77777777" w:rsidR="00157605" w:rsidRPr="001444FD" w:rsidRDefault="00157605" w:rsidP="001444FD">
            <w:pPr>
              <w:spacing w:after="120"/>
              <w:cnfStyle w:val="100000000000" w:firstRow="1" w:lastRow="0" w:firstColumn="0" w:lastColumn="0" w:oddVBand="0" w:evenVBand="0" w:oddHBand="0" w:evenHBand="0" w:firstRowFirstColumn="0" w:firstRowLastColumn="0" w:lastRowFirstColumn="0" w:lastRowLastColumn="0"/>
              <w:rPr>
                <w:rFonts w:ascii="Arial" w:hAnsi="Arial" w:cs="Arial"/>
                <w:iCs/>
                <w:color w:val="000000"/>
                <w:szCs w:val="18"/>
                <w:lang w:val="de-CH"/>
              </w:rPr>
            </w:pPr>
            <w:r w:rsidRPr="001444FD">
              <w:rPr>
                <w:rFonts w:ascii="Arial" w:hAnsi="Arial" w:cs="Arial"/>
                <w:iCs/>
                <w:color w:val="000000"/>
                <w:szCs w:val="18"/>
                <w:lang w:val="de-CH"/>
              </w:rPr>
              <w:t>CH</w:t>
            </w:r>
            <w:r w:rsidRPr="001444FD">
              <w:rPr>
                <w:rFonts w:ascii="Arial" w:hAnsi="Arial" w:cs="Arial"/>
                <w:iCs/>
                <w:color w:val="auto"/>
                <w:szCs w:val="18"/>
                <w:lang w:val="de-CH"/>
              </w:rPr>
              <w:t xml:space="preserve">F </w:t>
            </w:r>
            <w:r w:rsidRPr="001444FD">
              <w:rPr>
                <w:rFonts w:ascii="Arial" w:hAnsi="Arial" w:cs="Arial"/>
                <w:iCs/>
                <w:color w:val="000000"/>
                <w:szCs w:val="18"/>
                <w:lang w:val="de-CH"/>
              </w:rPr>
              <w:fldChar w:fldCharType="begin">
                <w:ffData>
                  <w:name w:val="Text1"/>
                  <w:enabled/>
                  <w:calcOnExit w:val="0"/>
                  <w:textInput>
                    <w:maxLength w:val="100"/>
                  </w:textInput>
                </w:ffData>
              </w:fldChar>
            </w:r>
            <w:r w:rsidRPr="001444FD">
              <w:rPr>
                <w:rFonts w:ascii="Arial" w:hAnsi="Arial" w:cs="Arial"/>
                <w:iCs/>
                <w:color w:val="000000"/>
                <w:szCs w:val="18"/>
                <w:lang w:val="de-CH"/>
              </w:rPr>
              <w:instrText xml:space="preserve"> FORMTEXT </w:instrText>
            </w:r>
            <w:r w:rsidRPr="001444FD">
              <w:rPr>
                <w:rFonts w:ascii="Arial" w:hAnsi="Arial" w:cs="Arial"/>
                <w:iCs/>
                <w:color w:val="000000"/>
                <w:szCs w:val="18"/>
                <w:lang w:val="de-CH"/>
              </w:rPr>
            </w:r>
            <w:r w:rsidRPr="001444FD">
              <w:rPr>
                <w:rFonts w:ascii="Arial" w:hAnsi="Arial" w:cs="Arial"/>
                <w:iCs/>
                <w:color w:val="000000"/>
                <w:szCs w:val="18"/>
                <w:lang w:val="de-CH"/>
              </w:rPr>
              <w:fldChar w:fldCharType="separate"/>
            </w:r>
            <w:r w:rsidRPr="001444FD">
              <w:rPr>
                <w:rFonts w:ascii="Arial" w:hAnsi="Arial" w:cs="Arial"/>
                <w:iCs/>
                <w:color w:val="000000"/>
                <w:szCs w:val="18"/>
                <w:lang w:val="de-CH"/>
              </w:rPr>
              <w:t> </w:t>
            </w:r>
            <w:r w:rsidRPr="001444FD">
              <w:rPr>
                <w:rFonts w:ascii="Arial" w:hAnsi="Arial" w:cs="Arial"/>
                <w:iCs/>
                <w:color w:val="000000"/>
                <w:szCs w:val="18"/>
                <w:lang w:val="de-CH"/>
              </w:rPr>
              <w:t> </w:t>
            </w:r>
            <w:r w:rsidRPr="001444FD">
              <w:rPr>
                <w:rFonts w:ascii="Arial" w:hAnsi="Arial" w:cs="Arial"/>
                <w:iCs/>
                <w:color w:val="000000"/>
                <w:szCs w:val="18"/>
                <w:lang w:val="de-CH"/>
              </w:rPr>
              <w:t> </w:t>
            </w:r>
            <w:r w:rsidRPr="001444FD">
              <w:rPr>
                <w:rFonts w:ascii="Arial" w:hAnsi="Arial" w:cs="Arial"/>
                <w:iCs/>
                <w:color w:val="000000"/>
                <w:szCs w:val="18"/>
                <w:lang w:val="de-CH"/>
              </w:rPr>
              <w:t> </w:t>
            </w:r>
            <w:r w:rsidRPr="001444FD">
              <w:rPr>
                <w:rFonts w:ascii="Arial" w:hAnsi="Arial" w:cs="Arial"/>
                <w:iCs/>
                <w:color w:val="000000"/>
                <w:szCs w:val="18"/>
                <w:lang w:val="de-CH"/>
              </w:rPr>
              <w:t> </w:t>
            </w:r>
            <w:r w:rsidRPr="001444FD">
              <w:rPr>
                <w:rFonts w:ascii="Arial" w:hAnsi="Arial" w:cs="Arial"/>
                <w:iCs/>
                <w:color w:val="000000"/>
                <w:szCs w:val="18"/>
                <w:lang w:val="de-CH"/>
              </w:rPr>
              <w:fldChar w:fldCharType="end"/>
            </w:r>
            <w:r w:rsidRPr="001444FD">
              <w:rPr>
                <w:rFonts w:ascii="Arial" w:hAnsi="Arial" w:cs="Arial"/>
                <w:iCs/>
                <w:color w:val="000000"/>
                <w:szCs w:val="18"/>
                <w:lang w:val="de-CH"/>
              </w:rPr>
              <w:t xml:space="preserve"> </w:t>
            </w:r>
          </w:p>
        </w:tc>
      </w:tr>
      <w:tr w:rsidR="00157605" w:rsidRPr="001444FD" w14:paraId="659E41AF" w14:textId="77777777" w:rsidTr="005C69F8">
        <w:tc>
          <w:tcPr>
            <w:cnfStyle w:val="001000000000" w:firstRow="0" w:lastRow="0" w:firstColumn="1" w:lastColumn="0" w:oddVBand="0" w:evenVBand="0" w:oddHBand="0" w:evenHBand="0" w:firstRowFirstColumn="0" w:firstRowLastColumn="0" w:lastRowFirstColumn="0" w:lastRowLastColumn="0"/>
            <w:tcW w:w="8579" w:type="dxa"/>
            <w:gridSpan w:val="2"/>
          </w:tcPr>
          <w:p w14:paraId="1557D54A" w14:textId="2A8AA8C8" w:rsidR="00157605" w:rsidRPr="001444FD" w:rsidRDefault="00157605" w:rsidP="001444FD">
            <w:pPr>
              <w:rPr>
                <w:rFonts w:ascii="Arial" w:hAnsi="Arial" w:cs="Arial"/>
                <w:lang w:val="de-CH"/>
              </w:rPr>
            </w:pPr>
            <w:r w:rsidRPr="001444FD">
              <w:rPr>
                <w:rFonts w:ascii="Arial" w:hAnsi="Arial" w:cs="Arial"/>
                <w:b/>
                <w:color w:val="auto"/>
                <w:lang w:val="de-CH"/>
              </w:rPr>
              <w:t>Zuschuss:</w:t>
            </w:r>
            <w:r w:rsidRPr="001444FD">
              <w:rPr>
                <w:rFonts w:ascii="Arial" w:hAnsi="Arial" w:cs="Arial"/>
                <w:color w:val="auto"/>
                <w:lang w:val="de-CH"/>
              </w:rPr>
              <w:t xml:space="preserve"> </w:t>
            </w:r>
            <w:bookmarkStart w:id="0" w:name="_Hlk56606599"/>
            <w:bookmarkStart w:id="1" w:name="_Hlk56606414"/>
            <w:r w:rsidRPr="001444FD">
              <w:rPr>
                <w:rFonts w:ascii="Arial" w:hAnsi="Arial" w:cs="Arial"/>
                <w:color w:val="auto"/>
                <w:lang w:val="de-CH"/>
              </w:rPr>
              <w:t xml:space="preserve">Ein Anspruch auf einen Zuschuss besteht, wenn sich der/die Student/in physisch in eine andere Schweizer Sprachregion verschiebt. Im Falle von hybrider Mobilität «blended» (d.h. wenn ein Teil </w:t>
            </w:r>
            <w:r w:rsidR="00C03318" w:rsidRPr="001444FD">
              <w:rPr>
                <w:rFonts w:ascii="Arial" w:hAnsi="Arial" w:cs="Arial"/>
                <w:color w:val="auto"/>
                <w:lang w:val="de-CH"/>
              </w:rPr>
              <w:t xml:space="preserve">des Aufenthalts </w:t>
            </w:r>
            <w:r w:rsidRPr="001444FD">
              <w:rPr>
                <w:rFonts w:ascii="Arial" w:hAnsi="Arial" w:cs="Arial"/>
                <w:color w:val="auto"/>
                <w:lang w:val="de-CH"/>
              </w:rPr>
              <w:t>(mit oder ohne Praktikum) virtuell durchgeführt wird und ein Teil physisch an der Gastinstitution/-schule), passt sich der Zuschuss anhand der effektiven Dauer in der anderen Sprachregion an. Bei einer rein virtuellen Mobilität entfällt jeglicher Zuschuss.</w:t>
            </w:r>
            <w:bookmarkEnd w:id="0"/>
            <w:bookmarkEnd w:id="1"/>
          </w:p>
        </w:tc>
      </w:tr>
    </w:tbl>
    <w:p w14:paraId="68A2C786" w14:textId="77777777" w:rsidR="00157605" w:rsidRPr="001444FD" w:rsidRDefault="00157605" w:rsidP="001444FD">
      <w:pPr>
        <w:overflowPunct/>
        <w:textAlignment w:val="auto"/>
        <w:rPr>
          <w:rFonts w:ascii="Arial" w:hAnsi="Arial" w:cs="Arial"/>
          <w:sz w:val="22"/>
          <w:szCs w:val="22"/>
          <w:lang w:val="de-CH" w:eastAsia="de-CH"/>
        </w:rPr>
      </w:pPr>
    </w:p>
    <w:p w14:paraId="622F201E" w14:textId="3013CBD5" w:rsidR="00C03318" w:rsidRPr="001444FD" w:rsidRDefault="00C03318" w:rsidP="001444FD">
      <w:pPr>
        <w:rPr>
          <w:rFonts w:ascii="Arial" w:hAnsi="Arial" w:cs="Arial"/>
          <w:lang w:val="de-CH"/>
        </w:rPr>
      </w:pPr>
      <w:r w:rsidRPr="001444FD">
        <w:rPr>
          <w:rFonts w:ascii="Arial" w:hAnsi="Arial" w:cs="Arial"/>
          <w:lang w:val="de-CH"/>
        </w:rPr>
        <w:t>Der/die Student</w:t>
      </w:r>
      <w:r w:rsidR="001444FD">
        <w:rPr>
          <w:rFonts w:ascii="Arial" w:hAnsi="Arial" w:cs="Arial"/>
          <w:lang w:val="de-CH"/>
        </w:rPr>
        <w:t>/</w:t>
      </w:r>
      <w:r w:rsidRPr="001444FD">
        <w:rPr>
          <w:rFonts w:ascii="Arial" w:hAnsi="Arial" w:cs="Arial"/>
          <w:lang w:val="de-CH"/>
        </w:rPr>
        <w:t>in verpflichtet sich:</w:t>
      </w:r>
    </w:p>
    <w:p w14:paraId="44F01A9B" w14:textId="072C3D8A" w:rsidR="00C03318" w:rsidRPr="001444FD" w:rsidRDefault="00C03318"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sidRPr="001444FD">
        <w:rPr>
          <w:rFonts w:ascii="Arial" w:hAnsi="Arial" w:cs="Arial"/>
          <w:lang w:val="de-CH"/>
        </w:rPr>
        <w:t>die Förderung ausschliesslich zur Deckung der Kosten für Reise</w:t>
      </w:r>
      <w:r w:rsidR="00BF5A94" w:rsidRPr="001444FD">
        <w:rPr>
          <w:rFonts w:ascii="Arial" w:hAnsi="Arial" w:cs="Arial"/>
          <w:lang w:val="de-CH"/>
        </w:rPr>
        <w:t xml:space="preserve"> und </w:t>
      </w:r>
      <w:r w:rsidRPr="001444FD">
        <w:rPr>
          <w:rFonts w:ascii="Arial" w:hAnsi="Arial" w:cs="Arial"/>
          <w:lang w:val="de-CH"/>
        </w:rPr>
        <w:t xml:space="preserve">Lebensunterhalt zu verwenden, die </w:t>
      </w:r>
      <w:r w:rsidR="006B1D6B" w:rsidRPr="001444FD">
        <w:rPr>
          <w:rFonts w:ascii="Arial" w:hAnsi="Arial" w:cs="Arial"/>
          <w:lang w:val="de-CH"/>
        </w:rPr>
        <w:t xml:space="preserve">in Zusammenhang mit dem </w:t>
      </w:r>
      <w:r w:rsidRPr="001444FD">
        <w:rPr>
          <w:rFonts w:ascii="Arial" w:hAnsi="Arial" w:cs="Arial"/>
          <w:lang w:val="de-CH"/>
        </w:rPr>
        <w:t xml:space="preserve">geplanten </w:t>
      </w:r>
      <w:r w:rsidR="00BF5A94" w:rsidRPr="001444FD">
        <w:rPr>
          <w:rFonts w:ascii="Arial" w:hAnsi="Arial" w:cs="Arial"/>
          <w:lang w:val="de-CH"/>
        </w:rPr>
        <w:t xml:space="preserve">Aufenthalt in </w:t>
      </w:r>
      <w:r w:rsidR="006B1D6B" w:rsidRPr="001444FD">
        <w:rPr>
          <w:rFonts w:ascii="Arial" w:hAnsi="Arial" w:cs="Arial"/>
          <w:lang w:val="de-CH"/>
        </w:rPr>
        <w:t xml:space="preserve">einer </w:t>
      </w:r>
      <w:r w:rsidR="00BF5A94" w:rsidRPr="001444FD">
        <w:rPr>
          <w:rFonts w:ascii="Arial" w:hAnsi="Arial" w:cs="Arial"/>
          <w:lang w:val="de-CH"/>
        </w:rPr>
        <w:t xml:space="preserve">anderen Schweizer Sprachregion </w:t>
      </w:r>
      <w:r w:rsidRPr="001444FD">
        <w:rPr>
          <w:rFonts w:ascii="Arial" w:hAnsi="Arial" w:cs="Arial"/>
          <w:lang w:val="de-CH"/>
        </w:rPr>
        <w:t>entstehen</w:t>
      </w:r>
      <w:r w:rsidR="00252B63">
        <w:rPr>
          <w:rFonts w:ascii="Arial" w:hAnsi="Arial" w:cs="Arial"/>
          <w:lang w:val="de-CH"/>
        </w:rPr>
        <w:t>.</w:t>
      </w:r>
    </w:p>
    <w:p w14:paraId="4A3998E1" w14:textId="474197A5" w:rsidR="00C03318" w:rsidRPr="001444FD" w:rsidRDefault="00C03318"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sidRPr="001444FD">
        <w:rPr>
          <w:rFonts w:ascii="Arial" w:hAnsi="Arial" w:cs="Arial"/>
          <w:lang w:val="de-CH"/>
        </w:rPr>
        <w:t xml:space="preserve">vor Antritt des Aufenthaltes mit </w:t>
      </w:r>
      <w:r w:rsidR="00252B63">
        <w:rPr>
          <w:rFonts w:ascii="Arial" w:hAnsi="Arial" w:cs="Arial"/>
          <w:lang w:val="de-CH"/>
        </w:rPr>
        <w:t>der</w:t>
      </w:r>
      <w:r w:rsidRPr="001444FD">
        <w:rPr>
          <w:rFonts w:ascii="Arial" w:hAnsi="Arial" w:cs="Arial"/>
          <w:lang w:val="de-CH"/>
        </w:rPr>
        <w:t xml:space="preserve"> Heim- und Gast</w:t>
      </w:r>
      <w:r w:rsidR="00BF5A94" w:rsidRPr="001444FD">
        <w:rPr>
          <w:rFonts w:ascii="Arial" w:hAnsi="Arial" w:cs="Arial"/>
          <w:lang w:val="de-CH"/>
        </w:rPr>
        <w:t xml:space="preserve">institution </w:t>
      </w:r>
      <w:r w:rsidR="00252B63" w:rsidRPr="001444FD">
        <w:rPr>
          <w:rFonts w:ascii="Arial" w:hAnsi="Arial" w:cs="Arial"/>
          <w:lang w:val="de-CH"/>
        </w:rPr>
        <w:t xml:space="preserve">ein Studienprogramm </w:t>
      </w:r>
      <w:r w:rsidRPr="001444FD">
        <w:rPr>
          <w:rFonts w:ascii="Arial" w:hAnsi="Arial" w:cs="Arial"/>
          <w:lang w:val="de-CH"/>
        </w:rPr>
        <w:t>zu vereinbaren</w:t>
      </w:r>
      <w:r w:rsidR="00252B63">
        <w:rPr>
          <w:rFonts w:ascii="Arial" w:hAnsi="Arial" w:cs="Arial"/>
          <w:lang w:val="de-CH"/>
        </w:rPr>
        <w:t xml:space="preserve"> und die</w:t>
      </w:r>
      <w:r w:rsidR="00BF5A94" w:rsidRPr="001444FD">
        <w:rPr>
          <w:rFonts w:ascii="Arial" w:hAnsi="Arial" w:cs="Arial"/>
          <w:lang w:val="de-CH"/>
        </w:rPr>
        <w:t xml:space="preserve"> Anerkennung der erbrachten Leistungen zu regeln</w:t>
      </w:r>
      <w:r w:rsidR="00252B63">
        <w:rPr>
          <w:rFonts w:ascii="Arial" w:hAnsi="Arial" w:cs="Arial"/>
          <w:lang w:val="de-CH"/>
        </w:rPr>
        <w:t>.</w:t>
      </w:r>
    </w:p>
    <w:p w14:paraId="1EAAD126" w14:textId="47EA6B89" w:rsidR="00C03318" w:rsidRPr="001444FD" w:rsidRDefault="00252B63"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Pr>
          <w:rFonts w:ascii="Arial" w:hAnsi="Arial" w:cs="Arial"/>
          <w:lang w:val="de-CH"/>
        </w:rPr>
        <w:t>der</w:t>
      </w:r>
      <w:r w:rsidR="00C03318" w:rsidRPr="001444FD">
        <w:rPr>
          <w:rFonts w:ascii="Arial" w:hAnsi="Arial" w:cs="Arial"/>
          <w:lang w:val="de-CH"/>
        </w:rPr>
        <w:t xml:space="preserve"> Heim</w:t>
      </w:r>
      <w:r w:rsidR="00BF5A94" w:rsidRPr="001444FD">
        <w:rPr>
          <w:rFonts w:ascii="Arial" w:hAnsi="Arial" w:cs="Arial"/>
          <w:lang w:val="de-CH"/>
        </w:rPr>
        <w:t xml:space="preserve">institution </w:t>
      </w:r>
      <w:r w:rsidR="00C03318" w:rsidRPr="001444FD">
        <w:rPr>
          <w:rFonts w:ascii="Arial" w:hAnsi="Arial" w:cs="Arial"/>
          <w:lang w:val="de-CH"/>
        </w:rPr>
        <w:t xml:space="preserve">eine </w:t>
      </w:r>
      <w:r w:rsidR="00BF5A94" w:rsidRPr="001444FD">
        <w:rPr>
          <w:rFonts w:ascii="Arial" w:hAnsi="Arial" w:cs="Arial"/>
          <w:lang w:val="de-CH"/>
        </w:rPr>
        <w:t>Anwesenheitsbestätigung</w:t>
      </w:r>
      <w:r w:rsidR="00C03318" w:rsidRPr="001444FD">
        <w:rPr>
          <w:rFonts w:ascii="Arial" w:hAnsi="Arial" w:cs="Arial"/>
          <w:lang w:val="de-CH"/>
        </w:rPr>
        <w:t>, in der die genauen Aufenthaltsdaten bestätigt werden, vorzulegen. Diese Bescheinigung sollte nach Beendigung des Au</w:t>
      </w:r>
      <w:r w:rsidR="00BF5A94" w:rsidRPr="001444FD">
        <w:rPr>
          <w:rFonts w:ascii="Arial" w:hAnsi="Arial" w:cs="Arial"/>
          <w:lang w:val="de-CH"/>
        </w:rPr>
        <w:t>fent</w:t>
      </w:r>
      <w:r>
        <w:rPr>
          <w:rFonts w:ascii="Arial" w:hAnsi="Arial" w:cs="Arial"/>
          <w:lang w:val="de-CH"/>
        </w:rPr>
        <w:t>halt</w:t>
      </w:r>
      <w:r w:rsidR="00BF5A94" w:rsidRPr="001444FD">
        <w:rPr>
          <w:rFonts w:ascii="Arial" w:hAnsi="Arial" w:cs="Arial"/>
          <w:lang w:val="de-CH"/>
        </w:rPr>
        <w:t xml:space="preserve">s von der Gastinstitution </w:t>
      </w:r>
      <w:r w:rsidR="00C03318" w:rsidRPr="001444FD">
        <w:rPr>
          <w:rFonts w:ascii="Arial" w:hAnsi="Arial" w:cs="Arial"/>
          <w:lang w:val="de-CH"/>
        </w:rPr>
        <w:t>ausgestellt werden</w:t>
      </w:r>
      <w:r>
        <w:rPr>
          <w:rFonts w:ascii="Arial" w:hAnsi="Arial" w:cs="Arial"/>
          <w:lang w:val="de-CH"/>
        </w:rPr>
        <w:t>.</w:t>
      </w:r>
    </w:p>
    <w:p w14:paraId="1A265761" w14:textId="3B3153EE" w:rsidR="00C03318" w:rsidRPr="001444FD" w:rsidRDefault="00C03318"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sidRPr="001444FD">
        <w:rPr>
          <w:rFonts w:ascii="Arial" w:hAnsi="Arial" w:cs="Arial"/>
          <w:lang w:val="de-CH"/>
        </w:rPr>
        <w:t>einen Bericht über das Studium an der Gast</w:t>
      </w:r>
      <w:r w:rsidR="00BF5A94" w:rsidRPr="001444FD">
        <w:rPr>
          <w:rFonts w:ascii="Arial" w:hAnsi="Arial" w:cs="Arial"/>
          <w:lang w:val="de-CH"/>
        </w:rPr>
        <w:t xml:space="preserve">institution </w:t>
      </w:r>
      <w:r w:rsidRPr="001444FD">
        <w:rPr>
          <w:rFonts w:ascii="Arial" w:hAnsi="Arial" w:cs="Arial"/>
          <w:lang w:val="de-CH"/>
        </w:rPr>
        <w:t>(„</w:t>
      </w:r>
      <w:r w:rsidR="00BF5A94" w:rsidRPr="001444FD">
        <w:rPr>
          <w:rFonts w:ascii="Arial" w:hAnsi="Arial" w:cs="Arial"/>
          <w:lang w:val="de-CH"/>
        </w:rPr>
        <w:t>Erfahrungsbericht</w:t>
      </w:r>
      <w:r w:rsidRPr="001444FD">
        <w:rPr>
          <w:rFonts w:ascii="Arial" w:hAnsi="Arial" w:cs="Arial"/>
          <w:lang w:val="de-CH"/>
        </w:rPr>
        <w:t xml:space="preserve">“) gemäss </w:t>
      </w:r>
      <w:proofErr w:type="spellStart"/>
      <w:r w:rsidRPr="001444FD">
        <w:rPr>
          <w:rFonts w:ascii="Arial" w:hAnsi="Arial" w:cs="Arial"/>
          <w:lang w:val="de-CH"/>
        </w:rPr>
        <w:t>derFormularvorlage</w:t>
      </w:r>
      <w:proofErr w:type="spellEnd"/>
      <w:r w:rsidRPr="001444FD">
        <w:rPr>
          <w:rFonts w:ascii="Arial" w:hAnsi="Arial" w:cs="Arial"/>
          <w:lang w:val="de-CH"/>
        </w:rPr>
        <w:t xml:space="preserve"> </w:t>
      </w:r>
      <w:r w:rsidR="00BF5A94" w:rsidRPr="001444FD">
        <w:rPr>
          <w:rFonts w:ascii="Arial" w:hAnsi="Arial" w:cs="Arial"/>
          <w:lang w:val="de-CH"/>
        </w:rPr>
        <w:t xml:space="preserve">der Heiminstitution </w:t>
      </w:r>
      <w:r w:rsidRPr="001444FD">
        <w:rPr>
          <w:rFonts w:ascii="Arial" w:hAnsi="Arial" w:cs="Arial"/>
          <w:lang w:val="de-CH"/>
        </w:rPr>
        <w:t>anzufertigen</w:t>
      </w:r>
      <w:r w:rsidR="00252B63">
        <w:rPr>
          <w:rFonts w:ascii="Arial" w:hAnsi="Arial" w:cs="Arial"/>
          <w:lang w:val="de-CH"/>
        </w:rPr>
        <w:t>.</w:t>
      </w:r>
    </w:p>
    <w:p w14:paraId="4BF2DD09" w14:textId="5F8A80FE" w:rsidR="00C03318" w:rsidRPr="001444FD" w:rsidRDefault="00BF5A94"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sidRPr="001444FD">
        <w:rPr>
          <w:rFonts w:ascii="Arial" w:hAnsi="Arial" w:cs="Arial"/>
          <w:lang w:val="de-CH"/>
        </w:rPr>
        <w:t>den Zuschuss teilweise oder ganz zurückzuzahlen, wenn die Mobilität nicht angetreten, der Aufenthalt abgebrochen wird oder die genannten Verpflichtungen verletzt werden.</w:t>
      </w:r>
    </w:p>
    <w:p w14:paraId="20CB5F46" w14:textId="77777777" w:rsidR="00DB10E3" w:rsidRPr="001444FD" w:rsidRDefault="00DB10E3" w:rsidP="001444FD">
      <w:pPr>
        <w:rPr>
          <w:rFonts w:ascii="Arial" w:hAnsi="Arial" w:cs="Arial"/>
          <w:lang w:val="de-CH"/>
        </w:rPr>
      </w:pPr>
      <w:r w:rsidRPr="001444FD">
        <w:rPr>
          <w:rFonts w:ascii="Arial" w:hAnsi="Arial" w:cs="Arial"/>
          <w:lang w:val="de-CH"/>
        </w:rPr>
        <w:t xml:space="preserve">Die Heiminstitution verpflichtet sich, </w:t>
      </w:r>
    </w:p>
    <w:p w14:paraId="60C2D9EF" w14:textId="4F7387F5" w:rsidR="00DB10E3" w:rsidRPr="001444FD" w:rsidRDefault="00DB10E3"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sidRPr="001444FD">
        <w:rPr>
          <w:rFonts w:ascii="Arial" w:hAnsi="Arial" w:cs="Arial"/>
          <w:lang w:val="de-CH"/>
        </w:rPr>
        <w:t>dem/der Studenten/in die vom Programm Nationale</w:t>
      </w:r>
      <w:r w:rsidR="00252B63">
        <w:rPr>
          <w:rFonts w:ascii="Arial" w:hAnsi="Arial" w:cs="Arial"/>
          <w:lang w:val="de-CH"/>
        </w:rPr>
        <w:t>r</w:t>
      </w:r>
      <w:r w:rsidRPr="001444FD">
        <w:rPr>
          <w:rFonts w:ascii="Arial" w:hAnsi="Arial" w:cs="Arial"/>
          <w:lang w:val="de-CH"/>
        </w:rPr>
        <w:t xml:space="preserve"> Lehrpersonenaustausch vorgesehene finanzielle Unterstützung </w:t>
      </w:r>
      <w:r w:rsidR="00252B63">
        <w:rPr>
          <w:rFonts w:ascii="Arial" w:hAnsi="Arial" w:cs="Arial"/>
          <w:lang w:val="de-CH"/>
        </w:rPr>
        <w:t>rechtzeitig (</w:t>
      </w:r>
      <w:r w:rsidR="00C16463">
        <w:rPr>
          <w:rFonts w:ascii="Arial" w:hAnsi="Arial" w:cs="Arial"/>
          <w:lang w:val="de-CH"/>
        </w:rPr>
        <w:t>vor</w:t>
      </w:r>
      <w:r w:rsidR="00252B63">
        <w:rPr>
          <w:rFonts w:ascii="Arial" w:hAnsi="Arial" w:cs="Arial"/>
          <w:lang w:val="de-CH"/>
        </w:rPr>
        <w:t xml:space="preserve"> Beginn der Mobilität) </w:t>
      </w:r>
      <w:r w:rsidRPr="001444FD">
        <w:rPr>
          <w:rFonts w:ascii="Arial" w:hAnsi="Arial" w:cs="Arial"/>
          <w:lang w:val="de-CH"/>
        </w:rPr>
        <w:t xml:space="preserve">zu leisten. </w:t>
      </w:r>
    </w:p>
    <w:p w14:paraId="01464DF6" w14:textId="7E67452D" w:rsidR="00C03318" w:rsidRPr="001444FD" w:rsidRDefault="00C03318" w:rsidP="004E2DED">
      <w:pPr>
        <w:pStyle w:val="Listenabsatz"/>
        <w:numPr>
          <w:ilvl w:val="0"/>
          <w:numId w:val="37"/>
        </w:numPr>
        <w:overflowPunct/>
        <w:autoSpaceDE/>
        <w:autoSpaceDN/>
        <w:adjustRightInd/>
        <w:spacing w:before="100" w:after="100" w:line="220" w:lineRule="atLeast"/>
        <w:ind w:left="567" w:hanging="567"/>
        <w:textAlignment w:val="auto"/>
        <w:rPr>
          <w:rFonts w:ascii="Arial" w:hAnsi="Arial" w:cs="Arial"/>
          <w:lang w:val="de-CH"/>
        </w:rPr>
      </w:pPr>
      <w:r w:rsidRPr="001444FD">
        <w:rPr>
          <w:rFonts w:ascii="Arial" w:hAnsi="Arial" w:cs="Arial"/>
          <w:szCs w:val="18"/>
          <w:lang w:val="de-CH"/>
        </w:rPr>
        <w:t xml:space="preserve">Falls die/der Studierende die benötigten Unterlagen nicht innert </w:t>
      </w:r>
      <w:r w:rsidR="00252B63">
        <w:rPr>
          <w:rFonts w:ascii="Arial" w:hAnsi="Arial" w:cs="Arial"/>
          <w:szCs w:val="18"/>
          <w:lang w:val="de-CH"/>
        </w:rPr>
        <w:t xml:space="preserve">vorgegebener </w:t>
      </w:r>
      <w:r w:rsidRPr="001444FD">
        <w:rPr>
          <w:rFonts w:ascii="Arial" w:hAnsi="Arial" w:cs="Arial"/>
          <w:szCs w:val="18"/>
          <w:lang w:val="de-CH"/>
        </w:rPr>
        <w:t xml:space="preserve">Frist der Heiminstitution einreicht, kann eine spätere </w:t>
      </w:r>
      <w:r w:rsidR="00DB10E3" w:rsidRPr="001444FD">
        <w:rPr>
          <w:rFonts w:ascii="Arial" w:hAnsi="Arial" w:cs="Arial"/>
          <w:szCs w:val="18"/>
          <w:lang w:val="de-CH"/>
        </w:rPr>
        <w:t>Auszahlung erfolgen</w:t>
      </w:r>
      <w:r w:rsidRPr="001444FD">
        <w:rPr>
          <w:rFonts w:ascii="Arial" w:hAnsi="Arial" w:cs="Arial"/>
          <w:szCs w:val="18"/>
          <w:lang w:val="de-CH"/>
        </w:rPr>
        <w:t>.</w:t>
      </w:r>
    </w:p>
    <w:p w14:paraId="5936ECA8" w14:textId="086D49CB" w:rsidR="005760BD" w:rsidRPr="001444FD" w:rsidRDefault="005760BD" w:rsidP="001444FD">
      <w:pPr>
        <w:spacing w:after="120"/>
        <w:rPr>
          <w:rFonts w:ascii="Arial" w:hAnsi="Arial" w:cs="Arial"/>
          <w:lang w:val="de-CH"/>
        </w:rPr>
      </w:pPr>
      <w:r w:rsidRPr="001444FD">
        <w:rPr>
          <w:rFonts w:ascii="Arial" w:hAnsi="Arial" w:cs="Arial"/>
          <w:lang w:val="de-CH"/>
        </w:rPr>
        <w:t xml:space="preserve">Die Vereinbarung </w:t>
      </w:r>
      <w:r w:rsidR="00C03318" w:rsidRPr="001444FD">
        <w:rPr>
          <w:rFonts w:ascii="Arial" w:hAnsi="Arial" w:cs="Arial"/>
          <w:szCs w:val="14"/>
          <w:lang w:val="de-CH"/>
        </w:rPr>
        <w:t xml:space="preserve">ist </w:t>
      </w:r>
      <w:r w:rsidR="00325887">
        <w:rPr>
          <w:rFonts w:ascii="Arial" w:hAnsi="Arial" w:cs="Arial"/>
          <w:szCs w:val="14"/>
          <w:lang w:val="de-CH"/>
        </w:rPr>
        <w:t>vor</w:t>
      </w:r>
      <w:r w:rsidR="00C03318" w:rsidRPr="001444FD">
        <w:rPr>
          <w:rFonts w:ascii="Arial" w:hAnsi="Arial" w:cs="Arial"/>
          <w:szCs w:val="14"/>
          <w:lang w:val="de-CH"/>
        </w:rPr>
        <w:t xml:space="preserve"> Beginn der Mobilität von beiden Parteien zu </w:t>
      </w:r>
      <w:r w:rsidR="001444FD" w:rsidRPr="001444FD">
        <w:rPr>
          <w:rFonts w:ascii="Arial" w:hAnsi="Arial" w:cs="Arial"/>
          <w:szCs w:val="14"/>
          <w:lang w:val="de-CH"/>
        </w:rPr>
        <w:t>unterzeichnen</w:t>
      </w:r>
      <w:r w:rsidR="001444FD" w:rsidRPr="001444FD">
        <w:rPr>
          <w:rFonts w:ascii="Arial" w:hAnsi="Arial" w:cs="Arial"/>
          <w:lang w:val="de-CH"/>
        </w:rPr>
        <w:t xml:space="preserve"> und</w:t>
      </w:r>
      <w:r w:rsidR="00C03318" w:rsidRPr="001444FD">
        <w:rPr>
          <w:rFonts w:ascii="Arial" w:hAnsi="Arial" w:cs="Arial"/>
          <w:lang w:val="de-CH"/>
        </w:rPr>
        <w:t xml:space="preserve"> </w:t>
      </w:r>
      <w:r w:rsidRPr="001444FD">
        <w:rPr>
          <w:rFonts w:ascii="Arial" w:hAnsi="Arial" w:cs="Arial"/>
          <w:lang w:val="de-CH"/>
        </w:rPr>
        <w:t>tritt mit der Unterzeichnung durch die letzte der beiden Parteien in Kraft.</w:t>
      </w:r>
    </w:p>
    <w:p w14:paraId="2B21DA1A" w14:textId="399AB6F8" w:rsidR="005760BD" w:rsidRPr="001444FD" w:rsidRDefault="005760BD" w:rsidP="001444FD">
      <w:pPr>
        <w:spacing w:after="120"/>
        <w:rPr>
          <w:rFonts w:ascii="Arial" w:hAnsi="Arial" w:cs="Arial"/>
          <w:lang w:val="de-CH"/>
        </w:rPr>
      </w:pPr>
      <w:r w:rsidRPr="001444FD">
        <w:rPr>
          <w:rFonts w:ascii="Arial" w:hAnsi="Arial" w:cs="Arial"/>
          <w:lang w:val="de-CH"/>
        </w:rPr>
        <w:t xml:space="preserve">Durch die Unterzeichnung dieses Dokuments bestätigen die/der Student/in und seine/ihre Heimhochschule, dass sie die in dieser Vereinbarung festgelegten Angaben und Bedingungen zur Kenntnis genommen und akzeptiert zu haben sowie sich an dem von der Agentur Movetia vorgegebenen Qualitätsrahmen zu orientieren. </w:t>
      </w:r>
    </w:p>
    <w:p w14:paraId="4CB8CE98" w14:textId="2B108526" w:rsidR="005760BD" w:rsidRPr="001444FD" w:rsidRDefault="005760BD" w:rsidP="001444FD">
      <w:pPr>
        <w:spacing w:after="120"/>
        <w:rPr>
          <w:rFonts w:ascii="Arial" w:hAnsi="Arial" w:cs="Arial"/>
          <w:lang w:val="de-CH"/>
        </w:rPr>
      </w:pPr>
      <w:r w:rsidRPr="001444FD">
        <w:rPr>
          <w:rFonts w:ascii="Arial" w:hAnsi="Arial" w:cs="Arial"/>
          <w:lang w:val="de-CH"/>
        </w:rPr>
        <w:t>Der/die Studierende nimmt zur Kenntnis, dass die Heiminstitution seine/ihre Personendaten und die während des Aufenthalts generierten Daten zum Zwecke der Mobilität bearbeitet. Der/die Studierende ist damit einverstanden, dass die Heiminstitution diese Daten, soweit erforderlich, an die Gastinstitution weiterleitet. Weiter nimmt er/sie zur Kenntnis, dass die Heiminstitution verpflichtet ist, die genannten Daten an die schweizerische Nationalagentur «Movetia» zum Zwecke der Sicherstellung der regelkonformen Umsetzung des Nationalen Lehrpersonenaustausches weiterzuleiten. «Movetia» ist von der Schweizer Regierung mit der Umsetzung des Nationalen Lehrpersonenaustausches beauftragt.</w:t>
      </w:r>
    </w:p>
    <w:p w14:paraId="68DA6B11" w14:textId="146C6440" w:rsidR="005C14E8" w:rsidRDefault="005C14E8">
      <w:pPr>
        <w:overflowPunct/>
        <w:autoSpaceDE/>
        <w:autoSpaceDN/>
        <w:adjustRightInd/>
        <w:spacing w:after="200" w:line="2" w:lineRule="auto"/>
        <w:textAlignment w:val="auto"/>
        <w:rPr>
          <w:rFonts w:ascii="Arial" w:hAnsi="Arial" w:cs="Arial"/>
          <w:lang w:val="de-CH"/>
        </w:rPr>
      </w:pPr>
      <w:r>
        <w:rPr>
          <w:rFonts w:ascii="Arial" w:hAnsi="Arial" w:cs="Arial"/>
          <w:lang w:val="de-CH"/>
        </w:rPr>
        <w:br w:type="page"/>
      </w:r>
    </w:p>
    <w:p w14:paraId="2670EC26" w14:textId="28FDF50A" w:rsidR="005760BD" w:rsidRPr="001444FD" w:rsidRDefault="005760BD" w:rsidP="001444FD">
      <w:pPr>
        <w:spacing w:after="120"/>
        <w:rPr>
          <w:rFonts w:ascii="Arial" w:hAnsi="Arial" w:cs="Arial"/>
          <w:lang w:val="de-CH"/>
        </w:rPr>
      </w:pPr>
      <w:bookmarkStart w:id="2" w:name="_GoBack"/>
      <w:bookmarkEnd w:id="2"/>
      <w:r w:rsidRPr="001444FD">
        <w:rPr>
          <w:rFonts w:ascii="Arial" w:hAnsi="Arial" w:cs="Arial"/>
          <w:lang w:val="de-CH"/>
        </w:rPr>
        <w:lastRenderedPageBreak/>
        <w:t>Allfällige Änderungen oder Zusätze zu dieser Vereinbarung bedürfen der Schriftform.</w:t>
      </w:r>
    </w:p>
    <w:tbl>
      <w:tblPr>
        <w:tblStyle w:val="MovetiaStandard"/>
        <w:tblW w:w="0" w:type="auto"/>
        <w:tblLook w:val="04A0" w:firstRow="1" w:lastRow="0" w:firstColumn="1" w:lastColumn="0" w:noHBand="0" w:noVBand="1"/>
      </w:tblPr>
      <w:tblGrid>
        <w:gridCol w:w="4293"/>
        <w:gridCol w:w="4296"/>
      </w:tblGrid>
      <w:tr w:rsidR="005760BD" w:rsidRPr="001444FD" w14:paraId="5A5360DC" w14:textId="77777777" w:rsidTr="005C69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3" w:type="dxa"/>
          </w:tcPr>
          <w:p w14:paraId="55202673" w14:textId="68F347BB" w:rsidR="005760BD" w:rsidRPr="001444FD" w:rsidRDefault="005760BD" w:rsidP="001444FD">
            <w:pPr>
              <w:spacing w:after="120"/>
              <w:rPr>
                <w:rFonts w:ascii="Arial" w:hAnsi="Arial" w:cs="Arial"/>
                <w:lang w:val="de-CH"/>
              </w:rPr>
            </w:pPr>
            <w:r w:rsidRPr="001444FD">
              <w:rPr>
                <w:rFonts w:ascii="Arial" w:hAnsi="Arial" w:cs="Arial"/>
                <w:lang w:val="de-CH"/>
              </w:rPr>
              <w:t xml:space="preserve">Für die </w:t>
            </w:r>
            <w:r w:rsidR="0026195C" w:rsidRPr="001444FD">
              <w:rPr>
                <w:rFonts w:ascii="Arial" w:hAnsi="Arial" w:cs="Arial"/>
                <w:lang w:val="de-CH"/>
              </w:rPr>
              <w:t>Heimi</w:t>
            </w:r>
            <w:r w:rsidRPr="001444FD">
              <w:rPr>
                <w:rFonts w:ascii="Arial" w:hAnsi="Arial" w:cs="Arial"/>
                <w:lang w:val="de-CH"/>
              </w:rPr>
              <w:t xml:space="preserve">nstitution </w:t>
            </w:r>
          </w:p>
        </w:tc>
        <w:tc>
          <w:tcPr>
            <w:tcW w:w="4296" w:type="dxa"/>
          </w:tcPr>
          <w:p w14:paraId="4D6FEFE7" w14:textId="46570EE2" w:rsidR="005760BD" w:rsidRPr="001444FD" w:rsidRDefault="005760BD" w:rsidP="001444FD">
            <w:pPr>
              <w:spacing w:after="120"/>
              <w:cnfStyle w:val="100000000000" w:firstRow="1" w:lastRow="0" w:firstColumn="0" w:lastColumn="0" w:oddVBand="0" w:evenVBand="0" w:oddHBand="0" w:evenHBand="0" w:firstRowFirstColumn="0" w:firstRowLastColumn="0" w:lastRowFirstColumn="0" w:lastRowLastColumn="0"/>
              <w:rPr>
                <w:rFonts w:ascii="Arial" w:hAnsi="Arial" w:cs="Arial"/>
                <w:lang w:val="de-CH"/>
              </w:rPr>
            </w:pPr>
            <w:r w:rsidRPr="001444FD">
              <w:rPr>
                <w:rFonts w:ascii="Arial" w:hAnsi="Arial" w:cs="Arial"/>
                <w:lang w:val="de-CH"/>
              </w:rPr>
              <w:t>Der/die Student/in</w:t>
            </w:r>
          </w:p>
        </w:tc>
      </w:tr>
      <w:tr w:rsidR="005760BD" w:rsidRPr="001444FD" w14:paraId="2F0BAD35" w14:textId="77777777" w:rsidTr="005C69F8">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4BB7BFFF" w14:textId="77777777" w:rsidR="005760BD" w:rsidRPr="001444FD" w:rsidRDefault="005760BD" w:rsidP="001444FD">
            <w:pPr>
              <w:spacing w:after="120"/>
              <w:rPr>
                <w:rFonts w:ascii="Arial" w:hAnsi="Arial" w:cs="Arial"/>
                <w:color w:val="auto"/>
                <w:szCs w:val="18"/>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color w:val="auto"/>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c>
          <w:tcPr>
            <w:tcW w:w="4296" w:type="dxa"/>
          </w:tcPr>
          <w:p w14:paraId="634D7EF0" w14:textId="77777777" w:rsidR="005760BD" w:rsidRPr="001444FD" w:rsidRDefault="005760BD" w:rsidP="001444F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r w:rsidR="005760BD" w:rsidRPr="001444FD" w14:paraId="68EA5181" w14:textId="77777777" w:rsidTr="005C69F8">
        <w:tc>
          <w:tcPr>
            <w:cnfStyle w:val="001000000000" w:firstRow="0" w:lastRow="0" w:firstColumn="1" w:lastColumn="0" w:oddVBand="0" w:evenVBand="0" w:oddHBand="0" w:evenHBand="0" w:firstRowFirstColumn="0" w:firstRowLastColumn="0" w:lastRowFirstColumn="0" w:lastRowLastColumn="0"/>
            <w:tcW w:w="4293" w:type="dxa"/>
          </w:tcPr>
          <w:p w14:paraId="72F657EE" w14:textId="77777777" w:rsidR="0026195C" w:rsidRPr="001444FD" w:rsidRDefault="005760BD" w:rsidP="001444FD">
            <w:pPr>
              <w:spacing w:after="120"/>
              <w:rPr>
                <w:rFonts w:ascii="Arial" w:hAnsi="Arial" w:cs="Arial"/>
                <w:lang w:val="de-CH"/>
              </w:rPr>
            </w:pPr>
            <w:r w:rsidRPr="001444FD">
              <w:rPr>
                <w:rFonts w:ascii="Arial" w:hAnsi="Arial" w:cs="Arial"/>
                <w:color w:val="auto"/>
                <w:lang w:val="de-CH"/>
              </w:rPr>
              <w:t xml:space="preserve">Vorname, Name (in Blockschrift) </w:t>
            </w:r>
          </w:p>
          <w:p w14:paraId="6E0092EF" w14:textId="7844657D" w:rsidR="005760BD" w:rsidRPr="001444FD" w:rsidRDefault="005760BD" w:rsidP="001444FD">
            <w:pPr>
              <w:spacing w:after="120"/>
              <w:rPr>
                <w:rFonts w:ascii="Arial" w:hAnsi="Arial" w:cs="Arial"/>
                <w:color w:val="auto"/>
                <w:lang w:val="de-CH"/>
              </w:rPr>
            </w:pPr>
            <w:r w:rsidRPr="001444FD">
              <w:rPr>
                <w:rFonts w:ascii="Arial" w:hAnsi="Arial" w:cs="Arial"/>
                <w:color w:val="auto"/>
                <w:lang w:val="de-CH"/>
              </w:rPr>
              <w:t>Kontaktperson</w:t>
            </w:r>
          </w:p>
        </w:tc>
        <w:tc>
          <w:tcPr>
            <w:tcW w:w="4296" w:type="dxa"/>
          </w:tcPr>
          <w:p w14:paraId="6E6662D4" w14:textId="3DBB7344" w:rsidR="005760BD" w:rsidRPr="001444FD" w:rsidRDefault="005760BD" w:rsidP="001444FD">
            <w:pPr>
              <w:cnfStyle w:val="000000000000" w:firstRow="0" w:lastRow="0" w:firstColumn="0" w:lastColumn="0" w:oddVBand="0" w:evenVBand="0" w:oddHBand="0" w:evenHBand="0" w:firstRowFirstColumn="0" w:firstRowLastColumn="0" w:lastRowFirstColumn="0" w:lastRowLastColumn="0"/>
              <w:rPr>
                <w:rFonts w:ascii="Arial" w:hAnsi="Arial" w:cs="Arial"/>
                <w:bCs/>
                <w:lang w:val="de-CH"/>
              </w:rPr>
            </w:pPr>
            <w:r w:rsidRPr="001444FD">
              <w:rPr>
                <w:rFonts w:ascii="Arial" w:hAnsi="Arial" w:cs="Arial"/>
                <w:bCs/>
                <w:lang w:val="de-CH"/>
              </w:rPr>
              <w:t xml:space="preserve">Vorname, Name (in Blockschrift) </w:t>
            </w:r>
          </w:p>
        </w:tc>
      </w:tr>
      <w:tr w:rsidR="005760BD" w:rsidRPr="001444FD" w14:paraId="3CBF8297" w14:textId="77777777" w:rsidTr="005C69F8">
        <w:trPr>
          <w:trHeight w:val="567"/>
        </w:trPr>
        <w:tc>
          <w:tcPr>
            <w:cnfStyle w:val="001000000000" w:firstRow="0" w:lastRow="0" w:firstColumn="1" w:lastColumn="0" w:oddVBand="0" w:evenVBand="0" w:oddHBand="0" w:evenHBand="0" w:firstRowFirstColumn="0" w:firstRowLastColumn="0" w:lastRowFirstColumn="0" w:lastRowLastColumn="0"/>
            <w:tcW w:w="4293" w:type="dxa"/>
          </w:tcPr>
          <w:p w14:paraId="0045B0B0" w14:textId="77777777" w:rsidR="005760BD" w:rsidRPr="001444FD" w:rsidRDefault="005760BD" w:rsidP="001444FD">
            <w:pPr>
              <w:spacing w:after="120"/>
              <w:rPr>
                <w:rFonts w:ascii="Arial" w:hAnsi="Arial" w:cs="Arial"/>
                <w:color w:val="auto"/>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color w:val="auto"/>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color w:val="auto"/>
                <w:lang w:val="de-CH"/>
              </w:rPr>
              <w:t> </w:t>
            </w:r>
            <w:r w:rsidRPr="001444FD">
              <w:rPr>
                <w:rFonts w:ascii="Arial" w:hAnsi="Arial" w:cs="Arial"/>
                <w:lang w:val="de-CH"/>
              </w:rPr>
              <w:fldChar w:fldCharType="end"/>
            </w:r>
          </w:p>
        </w:tc>
        <w:tc>
          <w:tcPr>
            <w:tcW w:w="4296" w:type="dxa"/>
          </w:tcPr>
          <w:p w14:paraId="0C97F5DB" w14:textId="77777777" w:rsidR="005760BD" w:rsidRPr="001444FD" w:rsidRDefault="005760BD" w:rsidP="001444F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de-CH"/>
              </w:rPr>
            </w:pPr>
            <w:r w:rsidRPr="001444FD">
              <w:rPr>
                <w:rFonts w:ascii="Arial" w:hAnsi="Arial" w:cs="Arial"/>
                <w:lang w:val="de-CH"/>
              </w:rPr>
              <w:fldChar w:fldCharType="begin">
                <w:ffData>
                  <w:name w:val=""/>
                  <w:enabled/>
                  <w:calcOnExit w:val="0"/>
                  <w:textInput>
                    <w:maxLength w:val="100"/>
                  </w:textInput>
                </w:ffData>
              </w:fldChar>
            </w:r>
            <w:r w:rsidRPr="001444FD">
              <w:rPr>
                <w:rFonts w:ascii="Arial" w:hAnsi="Arial" w:cs="Arial"/>
                <w:lang w:val="de-CH"/>
              </w:rPr>
              <w:instrText xml:space="preserve"> FORMTEXT </w:instrText>
            </w:r>
            <w:r w:rsidRPr="001444FD">
              <w:rPr>
                <w:rFonts w:ascii="Arial" w:hAnsi="Arial" w:cs="Arial"/>
                <w:lang w:val="de-CH"/>
              </w:rPr>
            </w:r>
            <w:r w:rsidRPr="001444FD">
              <w:rPr>
                <w:rFonts w:ascii="Arial" w:hAnsi="Arial" w:cs="Arial"/>
                <w:lang w:val="de-CH"/>
              </w:rPr>
              <w:fldChar w:fldCharType="separate"/>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t> </w:t>
            </w:r>
            <w:r w:rsidRPr="001444FD">
              <w:rPr>
                <w:rFonts w:ascii="Arial" w:hAnsi="Arial" w:cs="Arial"/>
                <w:lang w:val="de-CH"/>
              </w:rPr>
              <w:fldChar w:fldCharType="end"/>
            </w:r>
          </w:p>
        </w:tc>
      </w:tr>
      <w:tr w:rsidR="005760BD" w:rsidRPr="001444FD" w14:paraId="1B5C0245" w14:textId="77777777" w:rsidTr="005C69F8">
        <w:tc>
          <w:tcPr>
            <w:cnfStyle w:val="001000000000" w:firstRow="0" w:lastRow="0" w:firstColumn="1" w:lastColumn="0" w:oddVBand="0" w:evenVBand="0" w:oddHBand="0" w:evenHBand="0" w:firstRowFirstColumn="0" w:firstRowLastColumn="0" w:lastRowFirstColumn="0" w:lastRowLastColumn="0"/>
            <w:tcW w:w="4293" w:type="dxa"/>
          </w:tcPr>
          <w:p w14:paraId="1A01AD45" w14:textId="77777777" w:rsidR="005760BD" w:rsidRPr="001444FD" w:rsidRDefault="005760BD" w:rsidP="001444FD">
            <w:pPr>
              <w:spacing w:after="120"/>
              <w:rPr>
                <w:rFonts w:ascii="Arial" w:hAnsi="Arial" w:cs="Arial"/>
                <w:color w:val="auto"/>
                <w:lang w:val="de-CH"/>
              </w:rPr>
            </w:pPr>
            <w:r w:rsidRPr="001444FD">
              <w:rPr>
                <w:rFonts w:ascii="Arial" w:hAnsi="Arial" w:cs="Arial"/>
                <w:color w:val="auto"/>
                <w:lang w:val="de-CH"/>
              </w:rPr>
              <w:t>Ort, Datum</w:t>
            </w:r>
          </w:p>
        </w:tc>
        <w:tc>
          <w:tcPr>
            <w:tcW w:w="4296" w:type="dxa"/>
          </w:tcPr>
          <w:p w14:paraId="4D60F320" w14:textId="77777777" w:rsidR="005760BD" w:rsidRPr="001444FD" w:rsidRDefault="005760BD" w:rsidP="001444F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de-CH"/>
              </w:rPr>
            </w:pPr>
            <w:r w:rsidRPr="001444FD">
              <w:rPr>
                <w:rFonts w:ascii="Arial" w:hAnsi="Arial" w:cs="Arial"/>
                <w:szCs w:val="18"/>
                <w:lang w:val="de-CH"/>
              </w:rPr>
              <w:t>Ort, Datum</w:t>
            </w:r>
          </w:p>
        </w:tc>
      </w:tr>
      <w:tr w:rsidR="005760BD" w:rsidRPr="001444FD" w14:paraId="6989FCED" w14:textId="77777777" w:rsidTr="005C69F8">
        <w:trPr>
          <w:trHeight w:val="794"/>
        </w:trPr>
        <w:tc>
          <w:tcPr>
            <w:cnfStyle w:val="001000000000" w:firstRow="0" w:lastRow="0" w:firstColumn="1" w:lastColumn="0" w:oddVBand="0" w:evenVBand="0" w:oddHBand="0" w:evenHBand="0" w:firstRowFirstColumn="0" w:firstRowLastColumn="0" w:lastRowFirstColumn="0" w:lastRowLastColumn="0"/>
            <w:tcW w:w="4293" w:type="dxa"/>
          </w:tcPr>
          <w:p w14:paraId="33CFDD45" w14:textId="77777777" w:rsidR="005760BD" w:rsidRPr="001444FD" w:rsidRDefault="005760BD" w:rsidP="001444FD">
            <w:pPr>
              <w:spacing w:after="120"/>
              <w:rPr>
                <w:rFonts w:ascii="Arial" w:hAnsi="Arial" w:cs="Arial"/>
                <w:color w:val="auto"/>
                <w:lang w:val="de-CH"/>
              </w:rPr>
            </w:pPr>
          </w:p>
        </w:tc>
        <w:tc>
          <w:tcPr>
            <w:tcW w:w="4296" w:type="dxa"/>
          </w:tcPr>
          <w:p w14:paraId="48686F7D" w14:textId="77777777" w:rsidR="005760BD" w:rsidRPr="001444FD" w:rsidRDefault="005760BD" w:rsidP="001444F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de-CH"/>
              </w:rPr>
            </w:pPr>
          </w:p>
        </w:tc>
      </w:tr>
      <w:tr w:rsidR="005760BD" w:rsidRPr="001444FD" w14:paraId="1E573CE4" w14:textId="77777777" w:rsidTr="005C69F8">
        <w:tc>
          <w:tcPr>
            <w:cnfStyle w:val="001000000000" w:firstRow="0" w:lastRow="0" w:firstColumn="1" w:lastColumn="0" w:oddVBand="0" w:evenVBand="0" w:oddHBand="0" w:evenHBand="0" w:firstRowFirstColumn="0" w:firstRowLastColumn="0" w:lastRowFirstColumn="0" w:lastRowLastColumn="0"/>
            <w:tcW w:w="4293" w:type="dxa"/>
          </w:tcPr>
          <w:p w14:paraId="6DB90D3A" w14:textId="77777777" w:rsidR="005760BD" w:rsidRPr="001444FD" w:rsidRDefault="005760BD" w:rsidP="001444FD">
            <w:pPr>
              <w:spacing w:after="120"/>
              <w:rPr>
                <w:rFonts w:ascii="Arial" w:hAnsi="Arial" w:cs="Arial"/>
                <w:color w:val="auto"/>
                <w:lang w:val="de-CH"/>
              </w:rPr>
            </w:pPr>
            <w:r w:rsidRPr="001444FD">
              <w:rPr>
                <w:rFonts w:ascii="Arial" w:hAnsi="Arial" w:cs="Arial"/>
                <w:color w:val="auto"/>
                <w:lang w:val="de-CH"/>
              </w:rPr>
              <w:t xml:space="preserve">Unterschrift </w:t>
            </w:r>
          </w:p>
        </w:tc>
        <w:tc>
          <w:tcPr>
            <w:tcW w:w="4296" w:type="dxa"/>
          </w:tcPr>
          <w:p w14:paraId="6F3D50F2" w14:textId="77777777" w:rsidR="005760BD" w:rsidRPr="001444FD" w:rsidRDefault="005760BD" w:rsidP="001444FD">
            <w:pPr>
              <w:spacing w:after="120"/>
              <w:cnfStyle w:val="000000000000" w:firstRow="0" w:lastRow="0" w:firstColumn="0" w:lastColumn="0" w:oddVBand="0" w:evenVBand="0" w:oddHBand="0" w:evenHBand="0" w:firstRowFirstColumn="0" w:firstRowLastColumn="0" w:lastRowFirstColumn="0" w:lastRowLastColumn="0"/>
              <w:rPr>
                <w:rFonts w:ascii="Arial" w:hAnsi="Arial" w:cs="Arial"/>
                <w:szCs w:val="18"/>
                <w:lang w:val="de-CH"/>
              </w:rPr>
            </w:pPr>
            <w:r w:rsidRPr="001444FD">
              <w:rPr>
                <w:rFonts w:ascii="Arial" w:hAnsi="Arial" w:cs="Arial"/>
                <w:szCs w:val="18"/>
                <w:lang w:val="de-CH"/>
              </w:rPr>
              <w:t>Unterschrift</w:t>
            </w:r>
          </w:p>
        </w:tc>
      </w:tr>
    </w:tbl>
    <w:p w14:paraId="3E8F0334" w14:textId="5DB4AA81" w:rsidR="00755529" w:rsidRPr="001444FD" w:rsidRDefault="00755529" w:rsidP="001444FD">
      <w:pPr>
        <w:rPr>
          <w:rFonts w:ascii="Arial" w:hAnsi="Arial" w:cs="Arial"/>
          <w:sz w:val="22"/>
          <w:szCs w:val="22"/>
          <w:lang w:val="de-CH"/>
        </w:rPr>
      </w:pPr>
    </w:p>
    <w:sectPr w:rsidR="00755529" w:rsidRPr="001444FD"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DE33" w14:textId="77777777" w:rsidR="001F51C8" w:rsidRDefault="001F51C8" w:rsidP="00F91D37">
      <w:r>
        <w:separator/>
      </w:r>
    </w:p>
  </w:endnote>
  <w:endnote w:type="continuationSeparator" w:id="0">
    <w:p w14:paraId="1350771C" w14:textId="77777777" w:rsidR="001F51C8" w:rsidRDefault="001F51C8"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82C4" w14:textId="77777777" w:rsidR="00215AAE" w:rsidRPr="00FC2424" w:rsidRDefault="00215AAE" w:rsidP="000E33D0">
    <w:pPr>
      <w:pStyle w:val="Fuzeile"/>
      <w:tabs>
        <w:tab w:val="left" w:pos="2142"/>
        <w:tab w:val="left" w:pos="4298"/>
        <w:tab w:val="left" w:pos="6439"/>
      </w:tabs>
      <w:rPr>
        <w:rFonts w:ascii="Arial" w:hAnsi="Arial" w:cs="Arial"/>
        <w:lang w:val="it-CH"/>
      </w:rPr>
    </w:pPr>
    <w:r w:rsidRPr="00FC2424">
      <w:rPr>
        <w:rFonts w:ascii="Arial" w:hAnsi="Arial" w:cs="Arial"/>
        <w:lang w:val="it-CH"/>
      </w:rPr>
      <w:t>Movetia</w:t>
    </w:r>
    <w:r w:rsidRPr="00FC2424">
      <w:rPr>
        <w:rFonts w:ascii="Arial" w:hAnsi="Arial" w:cs="Arial"/>
        <w:lang w:val="it-CH"/>
      </w:rPr>
      <w:tab/>
      <w:t>Dornacherstrasse 28A</w:t>
    </w:r>
    <w:r w:rsidRPr="00FC2424">
      <w:rPr>
        <w:rFonts w:ascii="Arial" w:hAnsi="Arial" w:cs="Arial"/>
        <w:lang w:val="it-CH"/>
      </w:rPr>
      <w:tab/>
      <w:t>info@movetia.ch</w:t>
    </w:r>
  </w:p>
  <w:p w14:paraId="24A194D6" w14:textId="77777777" w:rsidR="00215AAE" w:rsidRPr="00751EA9" w:rsidRDefault="00215AAE" w:rsidP="000E33D0">
    <w:pPr>
      <w:pStyle w:val="Fuzeile"/>
      <w:tabs>
        <w:tab w:val="left" w:pos="2142"/>
        <w:tab w:val="left" w:pos="4298"/>
        <w:tab w:val="left" w:pos="6439"/>
      </w:tabs>
      <w:rPr>
        <w:rFonts w:ascii="Arial" w:hAnsi="Arial" w:cs="Arial"/>
        <w:lang w:val="de-CH"/>
      </w:rPr>
    </w:pPr>
    <w:r w:rsidRPr="00751EA9">
      <w:rPr>
        <w:rFonts w:ascii="Arial" w:hAnsi="Arial" w:cs="Arial"/>
        <w:lang w:val="de-CH"/>
      </w:rPr>
      <w:t>Austausch und Mobilität</w:t>
    </w:r>
    <w:r w:rsidRPr="00FC2424">
      <w:rPr>
        <w:rFonts w:ascii="Arial" w:hAnsi="Arial" w:cs="Arial"/>
        <w:noProof/>
        <w:lang w:eastAsia="de-CH"/>
      </w:rPr>
      <mc:AlternateContent>
        <mc:Choice Requires="wps">
          <w:drawing>
            <wp:anchor distT="0" distB="0" distL="114300" distR="114300" simplePos="0" relativeHeight="251684863" behindDoc="0" locked="1" layoutInCell="1" allowOverlap="1" wp14:anchorId="130475BF" wp14:editId="2D25DBCE">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3A122" w14:textId="77777777" w:rsidR="00215AAE" w:rsidRPr="00FC2424" w:rsidRDefault="00215AAE" w:rsidP="005C6148">
                          <w:pPr>
                            <w:jc w:val="right"/>
                            <w:rPr>
                              <w:rStyle w:val="Seitenzahl"/>
                              <w:rFonts w:ascii="Arial" w:hAnsi="Arial" w:cs="Arial"/>
                            </w:rPr>
                          </w:pPr>
                          <w:r w:rsidRPr="00FC2424">
                            <w:rPr>
                              <w:rStyle w:val="Seitenzahl"/>
                              <w:rFonts w:ascii="Arial" w:hAnsi="Arial" w:cs="Arial"/>
                            </w:rPr>
                            <w:fldChar w:fldCharType="begin"/>
                          </w:r>
                          <w:r w:rsidRPr="00FC2424">
                            <w:rPr>
                              <w:rStyle w:val="Seitenzahl"/>
                              <w:rFonts w:ascii="Arial" w:hAnsi="Arial" w:cs="Arial"/>
                            </w:rPr>
                            <w:instrText>PAGE   \* MERGEFORMAT</w:instrText>
                          </w:r>
                          <w:r w:rsidRPr="00FC2424">
                            <w:rPr>
                              <w:rStyle w:val="Seitenzahl"/>
                              <w:rFonts w:ascii="Arial" w:hAnsi="Arial" w:cs="Arial"/>
                            </w:rPr>
                            <w:fldChar w:fldCharType="separate"/>
                          </w:r>
                          <w:r w:rsidR="00D55422" w:rsidRPr="00FC2424">
                            <w:rPr>
                              <w:rStyle w:val="Seitenzahl"/>
                              <w:rFonts w:ascii="Arial" w:hAnsi="Arial" w:cs="Arial"/>
                              <w:noProof/>
                              <w:lang w:val="de-DE"/>
                            </w:rPr>
                            <w:t>6</w:t>
                          </w:r>
                          <w:r w:rsidRPr="00FC2424">
                            <w:rPr>
                              <w:rStyle w:val="Seitenzahl"/>
                              <w:rFonts w:ascii="Arial" w:hAnsi="Arial" w:cs="Arial"/>
                            </w:rPr>
                            <w:fldChar w:fldCharType="end"/>
                          </w:r>
                          <w:r w:rsidRPr="00FC2424">
                            <w:rPr>
                              <w:rStyle w:val="Seitenzahl"/>
                              <w:rFonts w:ascii="Arial" w:hAnsi="Arial" w:cs="Arial"/>
                            </w:rPr>
                            <w:t>/</w:t>
                          </w:r>
                          <w:r w:rsidRPr="00FC2424">
                            <w:rPr>
                              <w:rStyle w:val="Seitenzahl"/>
                              <w:rFonts w:ascii="Arial" w:hAnsi="Arial" w:cs="Arial"/>
                            </w:rPr>
                            <w:fldChar w:fldCharType="begin"/>
                          </w:r>
                          <w:r w:rsidRPr="00FC2424">
                            <w:rPr>
                              <w:rStyle w:val="Seitenzahl"/>
                              <w:rFonts w:ascii="Arial" w:hAnsi="Arial" w:cs="Arial"/>
                            </w:rPr>
                            <w:instrText xml:space="preserve"> NUMPAGES   \* MERGEFORMAT </w:instrText>
                          </w:r>
                          <w:r w:rsidRPr="00FC2424">
                            <w:rPr>
                              <w:rStyle w:val="Seitenzahl"/>
                              <w:rFonts w:ascii="Arial" w:hAnsi="Arial" w:cs="Arial"/>
                            </w:rPr>
                            <w:fldChar w:fldCharType="separate"/>
                          </w:r>
                          <w:r w:rsidR="00B23051" w:rsidRPr="00FC2424">
                            <w:rPr>
                              <w:rStyle w:val="Seitenzahl"/>
                              <w:rFonts w:ascii="Arial" w:hAnsi="Arial" w:cs="Arial"/>
                              <w:noProof/>
                            </w:rPr>
                            <w:t>1</w:t>
                          </w:r>
                          <w:r w:rsidRPr="00FC2424">
                            <w:rPr>
                              <w:rStyle w:val="Seitenzahl"/>
                              <w:rFonts w:ascii="Arial" w:hAnsi="Arial" w:cs="Aria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75BF"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3EE3A122" w14:textId="77777777" w:rsidR="00215AAE" w:rsidRPr="00FC2424" w:rsidRDefault="00215AAE" w:rsidP="005C6148">
                    <w:pPr>
                      <w:jc w:val="right"/>
                      <w:rPr>
                        <w:rStyle w:val="Seitenzahl"/>
                        <w:rFonts w:ascii="Arial" w:hAnsi="Arial" w:cs="Arial"/>
                      </w:rPr>
                    </w:pPr>
                    <w:r w:rsidRPr="00FC2424">
                      <w:rPr>
                        <w:rStyle w:val="Seitenzahl"/>
                        <w:rFonts w:ascii="Arial" w:hAnsi="Arial" w:cs="Arial"/>
                      </w:rPr>
                      <w:fldChar w:fldCharType="begin"/>
                    </w:r>
                    <w:r w:rsidRPr="00FC2424">
                      <w:rPr>
                        <w:rStyle w:val="Seitenzahl"/>
                        <w:rFonts w:ascii="Arial" w:hAnsi="Arial" w:cs="Arial"/>
                      </w:rPr>
                      <w:instrText>PAGE   \* MERGEFORMAT</w:instrText>
                    </w:r>
                    <w:r w:rsidRPr="00FC2424">
                      <w:rPr>
                        <w:rStyle w:val="Seitenzahl"/>
                        <w:rFonts w:ascii="Arial" w:hAnsi="Arial" w:cs="Arial"/>
                      </w:rPr>
                      <w:fldChar w:fldCharType="separate"/>
                    </w:r>
                    <w:r w:rsidR="00D55422" w:rsidRPr="00FC2424">
                      <w:rPr>
                        <w:rStyle w:val="Seitenzahl"/>
                        <w:rFonts w:ascii="Arial" w:hAnsi="Arial" w:cs="Arial"/>
                        <w:noProof/>
                        <w:lang w:val="de-DE"/>
                      </w:rPr>
                      <w:t>6</w:t>
                    </w:r>
                    <w:r w:rsidRPr="00FC2424">
                      <w:rPr>
                        <w:rStyle w:val="Seitenzahl"/>
                        <w:rFonts w:ascii="Arial" w:hAnsi="Arial" w:cs="Arial"/>
                      </w:rPr>
                      <w:fldChar w:fldCharType="end"/>
                    </w:r>
                    <w:r w:rsidRPr="00FC2424">
                      <w:rPr>
                        <w:rStyle w:val="Seitenzahl"/>
                        <w:rFonts w:ascii="Arial" w:hAnsi="Arial" w:cs="Arial"/>
                      </w:rPr>
                      <w:t>/</w:t>
                    </w:r>
                    <w:r w:rsidRPr="00FC2424">
                      <w:rPr>
                        <w:rStyle w:val="Seitenzahl"/>
                        <w:rFonts w:ascii="Arial" w:hAnsi="Arial" w:cs="Arial"/>
                      </w:rPr>
                      <w:fldChar w:fldCharType="begin"/>
                    </w:r>
                    <w:r w:rsidRPr="00FC2424">
                      <w:rPr>
                        <w:rStyle w:val="Seitenzahl"/>
                        <w:rFonts w:ascii="Arial" w:hAnsi="Arial" w:cs="Arial"/>
                      </w:rPr>
                      <w:instrText xml:space="preserve"> NUMPAGES   \* MERGEFORMAT </w:instrText>
                    </w:r>
                    <w:r w:rsidRPr="00FC2424">
                      <w:rPr>
                        <w:rStyle w:val="Seitenzahl"/>
                        <w:rFonts w:ascii="Arial" w:hAnsi="Arial" w:cs="Arial"/>
                      </w:rPr>
                      <w:fldChar w:fldCharType="separate"/>
                    </w:r>
                    <w:r w:rsidR="00B23051" w:rsidRPr="00FC2424">
                      <w:rPr>
                        <w:rStyle w:val="Seitenzahl"/>
                        <w:rFonts w:ascii="Arial" w:hAnsi="Arial" w:cs="Arial"/>
                        <w:noProof/>
                      </w:rPr>
                      <w:t>1</w:t>
                    </w:r>
                    <w:r w:rsidRPr="00FC2424">
                      <w:rPr>
                        <w:rStyle w:val="Seitenzahl"/>
                        <w:rFonts w:ascii="Arial" w:hAnsi="Arial" w:cs="Arial"/>
                      </w:rPr>
                      <w:fldChar w:fldCharType="end"/>
                    </w:r>
                  </w:p>
                </w:txbxContent>
              </v:textbox>
              <w10:wrap anchorx="margin" anchory="page"/>
              <w10:anchorlock/>
            </v:shape>
          </w:pict>
        </mc:Fallback>
      </mc:AlternateContent>
    </w:r>
    <w:r w:rsidRPr="00751EA9">
      <w:rPr>
        <w:rFonts w:ascii="Arial" w:hAnsi="Arial" w:cs="Arial"/>
        <w:lang w:val="de-CH"/>
      </w:rPr>
      <w:tab/>
      <w:t>4500 Solothurn</w:t>
    </w:r>
    <w:r w:rsidRPr="00751EA9">
      <w:rPr>
        <w:rFonts w:ascii="Arial" w:hAnsi="Arial" w:cs="Arial"/>
        <w:lang w:val="de-CH"/>
      </w:rPr>
      <w:tab/>
      <w:t>+41 32 462 00 50</w:t>
    </w:r>
    <w:r w:rsidRPr="00751EA9">
      <w:rPr>
        <w:rFonts w:ascii="Arial" w:hAnsi="Arial" w:cs="Arial"/>
        <w:lang w:val="de-CH"/>
      </w:rPr>
      <w:tab/>
      <w:t>movetia.ch</w:t>
    </w:r>
  </w:p>
  <w:p w14:paraId="65D7A47D" w14:textId="77777777" w:rsidR="005149D6" w:rsidRPr="00751EA9" w:rsidRDefault="005149D6" w:rsidP="000E33D0">
    <w:pPr>
      <w:pStyle w:val="Fuzeile"/>
      <w:tabs>
        <w:tab w:val="left" w:pos="2142"/>
        <w:tab w:val="left" w:pos="4298"/>
        <w:tab w:val="left" w:pos="6439"/>
      </w:tabs>
      <w:rPr>
        <w:rFonts w:ascii="Arial" w:hAnsi="Arial" w:cs="Arial"/>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FCB" w14:textId="77777777" w:rsidR="00E25D5A" w:rsidRPr="00F05782" w:rsidRDefault="00E25D5A" w:rsidP="000E33D0">
    <w:pPr>
      <w:pStyle w:val="Fuzeile"/>
      <w:tabs>
        <w:tab w:val="left" w:pos="2142"/>
        <w:tab w:val="left" w:pos="4298"/>
        <w:tab w:val="left" w:pos="6439"/>
      </w:tabs>
      <w:rPr>
        <w:rFonts w:ascii="Arial" w:hAnsi="Arial" w:cs="Arial"/>
        <w:lang w:val="it-CH"/>
      </w:rPr>
    </w:pPr>
    <w:r w:rsidRPr="00F05782">
      <w:rPr>
        <w:rFonts w:ascii="Arial" w:hAnsi="Arial" w:cs="Arial"/>
        <w:lang w:val="it-CH"/>
      </w:rPr>
      <w:t>Movetia</w:t>
    </w:r>
    <w:r w:rsidRPr="00F05782">
      <w:rPr>
        <w:rFonts w:ascii="Arial" w:hAnsi="Arial" w:cs="Arial"/>
        <w:lang w:val="it-CH"/>
      </w:rPr>
      <w:tab/>
      <w:t>Dornacherstrasse 28A</w:t>
    </w:r>
    <w:r w:rsidRPr="00F05782">
      <w:rPr>
        <w:rFonts w:ascii="Arial" w:hAnsi="Arial" w:cs="Arial"/>
        <w:lang w:val="it-CH"/>
      </w:rPr>
      <w:tab/>
      <w:t>info@movetia.ch</w:t>
    </w:r>
  </w:p>
  <w:p w14:paraId="28F62717" w14:textId="77777777" w:rsidR="005149D6" w:rsidRPr="00751EA9" w:rsidRDefault="00E25D5A" w:rsidP="00C40C67">
    <w:pPr>
      <w:pStyle w:val="Fuzeile"/>
      <w:tabs>
        <w:tab w:val="left" w:pos="2142"/>
        <w:tab w:val="left" w:pos="4298"/>
        <w:tab w:val="left" w:pos="6439"/>
      </w:tabs>
      <w:rPr>
        <w:rFonts w:ascii="Arial" w:hAnsi="Arial" w:cs="Arial"/>
        <w:lang w:val="de-CH"/>
      </w:rPr>
    </w:pPr>
    <w:r w:rsidRPr="00751EA9">
      <w:rPr>
        <w:rFonts w:ascii="Arial" w:hAnsi="Arial" w:cs="Arial"/>
        <w:lang w:val="de-CH"/>
      </w:rPr>
      <w:t>Austausch und Mobilität</w:t>
    </w:r>
    <w:r w:rsidRPr="00F05782">
      <w:rPr>
        <w:rFonts w:ascii="Arial" w:hAnsi="Arial" w:cs="Arial"/>
        <w:noProof/>
        <w:lang w:eastAsia="de-CH"/>
      </w:rPr>
      <mc:AlternateContent>
        <mc:Choice Requires="wps">
          <w:drawing>
            <wp:anchor distT="0" distB="0" distL="114300" distR="114300" simplePos="0" relativeHeight="251677695" behindDoc="0" locked="1" layoutInCell="1" allowOverlap="1" wp14:anchorId="088518B0" wp14:editId="7510D932">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762C4" w14:textId="77777777" w:rsidR="00E25D5A" w:rsidRPr="009C640E" w:rsidRDefault="00E25D5A" w:rsidP="005C6148">
                          <w:pPr>
                            <w:jc w:val="right"/>
                            <w:rPr>
                              <w:rStyle w:val="Seitenzahl"/>
                              <w:rFonts w:ascii="Arial" w:hAnsi="Arial" w:cs="Arial"/>
                            </w:rPr>
                          </w:pPr>
                          <w:r w:rsidRPr="009C640E">
                            <w:rPr>
                              <w:rStyle w:val="Seitenzahl"/>
                              <w:rFonts w:ascii="Arial" w:hAnsi="Arial" w:cs="Arial"/>
                            </w:rPr>
                            <w:fldChar w:fldCharType="begin"/>
                          </w:r>
                          <w:r w:rsidRPr="009C640E">
                            <w:rPr>
                              <w:rStyle w:val="Seitenzahl"/>
                              <w:rFonts w:ascii="Arial" w:hAnsi="Arial" w:cs="Arial"/>
                            </w:rPr>
                            <w:instrText>PAGE   \* MERGEFORMAT</w:instrText>
                          </w:r>
                          <w:r w:rsidRPr="009C640E">
                            <w:rPr>
                              <w:rStyle w:val="Seitenzahl"/>
                              <w:rFonts w:ascii="Arial" w:hAnsi="Arial" w:cs="Arial"/>
                            </w:rPr>
                            <w:fldChar w:fldCharType="separate"/>
                          </w:r>
                          <w:r w:rsidR="00FF0F45" w:rsidRPr="009C640E">
                            <w:rPr>
                              <w:rStyle w:val="Seitenzahl"/>
                              <w:rFonts w:ascii="Arial" w:hAnsi="Arial" w:cs="Arial"/>
                              <w:noProof/>
                              <w:lang w:val="de-DE"/>
                            </w:rPr>
                            <w:t>1</w:t>
                          </w:r>
                          <w:r w:rsidRPr="009C640E">
                            <w:rPr>
                              <w:rStyle w:val="Seitenzahl"/>
                              <w:rFonts w:ascii="Arial" w:hAnsi="Arial" w:cs="Arial"/>
                            </w:rPr>
                            <w:fldChar w:fldCharType="end"/>
                          </w:r>
                          <w:r w:rsidRPr="009C640E">
                            <w:rPr>
                              <w:rStyle w:val="Seitenzahl"/>
                              <w:rFonts w:ascii="Arial" w:hAnsi="Arial" w:cs="Arial"/>
                            </w:rPr>
                            <w:t>/</w:t>
                          </w:r>
                          <w:r w:rsidRPr="009C640E">
                            <w:rPr>
                              <w:rStyle w:val="Seitenzahl"/>
                              <w:rFonts w:ascii="Arial" w:hAnsi="Arial" w:cs="Arial"/>
                            </w:rPr>
                            <w:fldChar w:fldCharType="begin"/>
                          </w:r>
                          <w:r w:rsidRPr="009C640E">
                            <w:rPr>
                              <w:rStyle w:val="Seitenzahl"/>
                              <w:rFonts w:ascii="Arial" w:hAnsi="Arial" w:cs="Arial"/>
                            </w:rPr>
                            <w:instrText xml:space="preserve"> NUMPAGES   \* MERGEFORMAT </w:instrText>
                          </w:r>
                          <w:r w:rsidRPr="009C640E">
                            <w:rPr>
                              <w:rStyle w:val="Seitenzahl"/>
                              <w:rFonts w:ascii="Arial" w:hAnsi="Arial" w:cs="Arial"/>
                            </w:rPr>
                            <w:fldChar w:fldCharType="separate"/>
                          </w:r>
                          <w:r w:rsidR="00FF0F45" w:rsidRPr="009C640E">
                            <w:rPr>
                              <w:rStyle w:val="Seitenzahl"/>
                              <w:rFonts w:ascii="Arial" w:hAnsi="Arial" w:cs="Arial"/>
                              <w:noProof/>
                            </w:rPr>
                            <w:t>1</w:t>
                          </w:r>
                          <w:r w:rsidRPr="009C640E">
                            <w:rPr>
                              <w:rStyle w:val="Seitenzahl"/>
                              <w:rFonts w:ascii="Arial" w:hAnsi="Arial" w:cs="Aria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518B0"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562762C4" w14:textId="77777777" w:rsidR="00E25D5A" w:rsidRPr="009C640E" w:rsidRDefault="00E25D5A" w:rsidP="005C6148">
                    <w:pPr>
                      <w:jc w:val="right"/>
                      <w:rPr>
                        <w:rStyle w:val="Seitenzahl"/>
                        <w:rFonts w:ascii="Arial" w:hAnsi="Arial" w:cs="Arial"/>
                      </w:rPr>
                    </w:pPr>
                    <w:r w:rsidRPr="009C640E">
                      <w:rPr>
                        <w:rStyle w:val="Seitenzahl"/>
                        <w:rFonts w:ascii="Arial" w:hAnsi="Arial" w:cs="Arial"/>
                      </w:rPr>
                      <w:fldChar w:fldCharType="begin"/>
                    </w:r>
                    <w:r w:rsidRPr="009C640E">
                      <w:rPr>
                        <w:rStyle w:val="Seitenzahl"/>
                        <w:rFonts w:ascii="Arial" w:hAnsi="Arial" w:cs="Arial"/>
                      </w:rPr>
                      <w:instrText>PAGE   \* MERGEFORMAT</w:instrText>
                    </w:r>
                    <w:r w:rsidRPr="009C640E">
                      <w:rPr>
                        <w:rStyle w:val="Seitenzahl"/>
                        <w:rFonts w:ascii="Arial" w:hAnsi="Arial" w:cs="Arial"/>
                      </w:rPr>
                      <w:fldChar w:fldCharType="separate"/>
                    </w:r>
                    <w:r w:rsidR="00FF0F45" w:rsidRPr="009C640E">
                      <w:rPr>
                        <w:rStyle w:val="Seitenzahl"/>
                        <w:rFonts w:ascii="Arial" w:hAnsi="Arial" w:cs="Arial"/>
                        <w:noProof/>
                        <w:lang w:val="de-DE"/>
                      </w:rPr>
                      <w:t>1</w:t>
                    </w:r>
                    <w:r w:rsidRPr="009C640E">
                      <w:rPr>
                        <w:rStyle w:val="Seitenzahl"/>
                        <w:rFonts w:ascii="Arial" w:hAnsi="Arial" w:cs="Arial"/>
                      </w:rPr>
                      <w:fldChar w:fldCharType="end"/>
                    </w:r>
                    <w:r w:rsidRPr="009C640E">
                      <w:rPr>
                        <w:rStyle w:val="Seitenzahl"/>
                        <w:rFonts w:ascii="Arial" w:hAnsi="Arial" w:cs="Arial"/>
                      </w:rPr>
                      <w:t>/</w:t>
                    </w:r>
                    <w:r w:rsidRPr="009C640E">
                      <w:rPr>
                        <w:rStyle w:val="Seitenzahl"/>
                        <w:rFonts w:ascii="Arial" w:hAnsi="Arial" w:cs="Arial"/>
                      </w:rPr>
                      <w:fldChar w:fldCharType="begin"/>
                    </w:r>
                    <w:r w:rsidRPr="009C640E">
                      <w:rPr>
                        <w:rStyle w:val="Seitenzahl"/>
                        <w:rFonts w:ascii="Arial" w:hAnsi="Arial" w:cs="Arial"/>
                      </w:rPr>
                      <w:instrText xml:space="preserve"> NUMPAGES   \* MERGEFORMAT </w:instrText>
                    </w:r>
                    <w:r w:rsidRPr="009C640E">
                      <w:rPr>
                        <w:rStyle w:val="Seitenzahl"/>
                        <w:rFonts w:ascii="Arial" w:hAnsi="Arial" w:cs="Arial"/>
                      </w:rPr>
                      <w:fldChar w:fldCharType="separate"/>
                    </w:r>
                    <w:r w:rsidR="00FF0F45" w:rsidRPr="009C640E">
                      <w:rPr>
                        <w:rStyle w:val="Seitenzahl"/>
                        <w:rFonts w:ascii="Arial" w:hAnsi="Arial" w:cs="Arial"/>
                        <w:noProof/>
                      </w:rPr>
                      <w:t>1</w:t>
                    </w:r>
                    <w:r w:rsidRPr="009C640E">
                      <w:rPr>
                        <w:rStyle w:val="Seitenzahl"/>
                        <w:rFonts w:ascii="Arial" w:hAnsi="Arial" w:cs="Arial"/>
                      </w:rPr>
                      <w:fldChar w:fldCharType="end"/>
                    </w:r>
                  </w:p>
                </w:txbxContent>
              </v:textbox>
              <w10:wrap anchorx="margin" anchory="page"/>
              <w10:anchorlock/>
            </v:shape>
          </w:pict>
        </mc:Fallback>
      </mc:AlternateContent>
    </w:r>
    <w:r w:rsidRPr="00751EA9">
      <w:rPr>
        <w:rFonts w:ascii="Arial" w:hAnsi="Arial" w:cs="Arial"/>
        <w:lang w:val="de-CH"/>
      </w:rPr>
      <w:tab/>
      <w:t>4500 Solothurn</w:t>
    </w:r>
    <w:r w:rsidRPr="00751EA9">
      <w:rPr>
        <w:rFonts w:ascii="Arial" w:hAnsi="Arial" w:cs="Arial"/>
        <w:lang w:val="de-CH"/>
      </w:rPr>
      <w:tab/>
      <w:t>+41 32 462 00 50</w:t>
    </w:r>
    <w:r w:rsidRPr="00751EA9">
      <w:rPr>
        <w:rFonts w:ascii="Arial" w:hAnsi="Arial" w:cs="Arial"/>
        <w:lang w:val="de-CH"/>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CC61" w14:textId="77777777" w:rsidR="001F51C8" w:rsidRPr="0025086B" w:rsidRDefault="001F51C8" w:rsidP="0025086B">
      <w:pPr>
        <w:pStyle w:val="Fuzeile"/>
        <w:rPr>
          <w:color w:val="000000" w:themeColor="text1"/>
        </w:rPr>
      </w:pPr>
    </w:p>
  </w:footnote>
  <w:footnote w:type="continuationSeparator" w:id="0">
    <w:p w14:paraId="114C025E" w14:textId="77777777" w:rsidR="001F51C8" w:rsidRDefault="001F51C8"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46A7" w14:textId="77777777"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2C5CF27A" wp14:editId="04CEF7C8">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A4F3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320C" w14:textId="77777777"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206E4940" wp14:editId="41FCE6CE">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2040B381" w14:textId="77777777"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E2F3C6A" wp14:editId="152D5E3D">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9A5EA" w14:textId="77777777" w:rsidR="0093297E" w:rsidRPr="004E2DED" w:rsidRDefault="0093297E" w:rsidP="005C0289">
                          <w:pPr>
                            <w:pStyle w:val="Anleitung"/>
                            <w:rPr>
                              <w:lang w:val="de-CH"/>
                            </w:rPr>
                          </w:pPr>
                          <w:r w:rsidRPr="004E2DED">
                            <w:rPr>
                              <w:lang w:val="de-CH"/>
                            </w:rPr>
                            <w:t>Logo ein-/ausblenden: Einfügen &gt; Kopf- und Fusszeile.</w:t>
                          </w:r>
                        </w:p>
                        <w:p w14:paraId="4F6ED554" w14:textId="77777777" w:rsidR="0093297E" w:rsidRPr="004E2DED" w:rsidRDefault="0093297E" w:rsidP="005C0289">
                          <w:pPr>
                            <w:pStyle w:val="Anleitung"/>
                            <w:rPr>
                              <w:lang w:val="de-CH"/>
                            </w:rPr>
                          </w:pPr>
                          <w:r w:rsidRPr="004E2DED">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F3C6A"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2749A5EA" w14:textId="77777777" w:rsidR="0093297E" w:rsidRPr="004E2DED" w:rsidRDefault="0093297E" w:rsidP="005C0289">
                    <w:pPr>
                      <w:pStyle w:val="Anleitung"/>
                      <w:rPr>
                        <w:lang w:val="de-CH"/>
                      </w:rPr>
                    </w:pPr>
                    <w:r w:rsidRPr="004E2DED">
                      <w:rPr>
                        <w:lang w:val="de-CH"/>
                      </w:rPr>
                      <w:t>Logo ein-/ausblenden: Einfügen &gt; Kopf- und Fusszeile.</w:t>
                    </w:r>
                  </w:p>
                  <w:p w14:paraId="4F6ED554" w14:textId="77777777" w:rsidR="0093297E" w:rsidRPr="004E2DED" w:rsidRDefault="0093297E" w:rsidP="005C0289">
                    <w:pPr>
                      <w:pStyle w:val="Anleitung"/>
                      <w:rPr>
                        <w:lang w:val="de-CH"/>
                      </w:rPr>
                    </w:pPr>
                    <w:r w:rsidRPr="004E2DED">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738FB"/>
    <w:multiLevelType w:val="hybridMultilevel"/>
    <w:tmpl w:val="14AC84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CEF0879"/>
    <w:multiLevelType w:val="hybridMultilevel"/>
    <w:tmpl w:val="516AC2A0"/>
    <w:lvl w:ilvl="0" w:tplc="D98A361C">
      <w:start w:val="3"/>
      <w:numFmt w:val="bullet"/>
      <w:lvlText w:val="-"/>
      <w:lvlJc w:val="left"/>
      <w:pPr>
        <w:ind w:left="720" w:hanging="360"/>
      </w:pPr>
      <w:rPr>
        <w:rFonts w:ascii="Akkurat Pro" w:eastAsiaTheme="minorHAnsi" w:hAnsi="Akkurat Pro"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671F"/>
    <w:multiLevelType w:val="hybridMultilevel"/>
    <w:tmpl w:val="CE88AF40"/>
    <w:lvl w:ilvl="0" w:tplc="8A569230">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1BD04B6"/>
    <w:multiLevelType w:val="hybridMultilevel"/>
    <w:tmpl w:val="3C584B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6"/>
  </w:num>
  <w:num w:numId="14">
    <w:abstractNumId w:val="29"/>
  </w:num>
  <w:num w:numId="15">
    <w:abstractNumId w:val="28"/>
  </w:num>
  <w:num w:numId="16">
    <w:abstractNumId w:val="12"/>
  </w:num>
  <w:num w:numId="17">
    <w:abstractNumId w:val="1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4"/>
  </w:num>
  <w:num w:numId="22">
    <w:abstractNumId w:val="23"/>
  </w:num>
  <w:num w:numId="23">
    <w:abstractNumId w:val="13"/>
  </w:num>
  <w:num w:numId="24">
    <w:abstractNumId w:val="18"/>
  </w:num>
  <w:num w:numId="25">
    <w:abstractNumId w:val="27"/>
  </w:num>
  <w:num w:numId="26">
    <w:abstractNumId w:val="11"/>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2"/>
  </w:num>
  <w:num w:numId="29">
    <w:abstractNumId w:val="22"/>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0"/>
  </w:num>
  <w:num w:numId="31">
    <w:abstractNumId w:val="20"/>
  </w:num>
  <w:num w:numId="32">
    <w:abstractNumId w:val="19"/>
  </w:num>
  <w:num w:numId="33">
    <w:abstractNumId w:val="22"/>
  </w:num>
  <w:num w:numId="34">
    <w:abstractNumId w:val="22"/>
  </w:num>
  <w:num w:numId="35">
    <w:abstractNumId w:val="22"/>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en-US" w:vendorID="64" w:dllVersion="4096" w:nlCheck="1" w:checkStyle="0"/>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C8"/>
    <w:rsid w:val="00002978"/>
    <w:rsid w:val="0001010F"/>
    <w:rsid w:val="00017C67"/>
    <w:rsid w:val="000266B7"/>
    <w:rsid w:val="000409C8"/>
    <w:rsid w:val="00041700"/>
    <w:rsid w:val="00053871"/>
    <w:rsid w:val="00063BC2"/>
    <w:rsid w:val="000701F1"/>
    <w:rsid w:val="00071780"/>
    <w:rsid w:val="00096E8E"/>
    <w:rsid w:val="000B595D"/>
    <w:rsid w:val="000C49C1"/>
    <w:rsid w:val="000D1743"/>
    <w:rsid w:val="000E2BA3"/>
    <w:rsid w:val="000E33D0"/>
    <w:rsid w:val="000E756F"/>
    <w:rsid w:val="000F38F7"/>
    <w:rsid w:val="000F4867"/>
    <w:rsid w:val="00102345"/>
    <w:rsid w:val="00106688"/>
    <w:rsid w:val="00107F09"/>
    <w:rsid w:val="001134C7"/>
    <w:rsid w:val="00113CB8"/>
    <w:rsid w:val="0012151C"/>
    <w:rsid w:val="001375AB"/>
    <w:rsid w:val="00140713"/>
    <w:rsid w:val="00144122"/>
    <w:rsid w:val="001444FD"/>
    <w:rsid w:val="00154677"/>
    <w:rsid w:val="00156ACE"/>
    <w:rsid w:val="00157605"/>
    <w:rsid w:val="001625E8"/>
    <w:rsid w:val="00167916"/>
    <w:rsid w:val="001B6A69"/>
    <w:rsid w:val="001C65D6"/>
    <w:rsid w:val="001F4A7E"/>
    <w:rsid w:val="001F4B8C"/>
    <w:rsid w:val="001F51C8"/>
    <w:rsid w:val="00205B1D"/>
    <w:rsid w:val="00215AAE"/>
    <w:rsid w:val="002226F1"/>
    <w:rsid w:val="00222D44"/>
    <w:rsid w:val="0022685B"/>
    <w:rsid w:val="00226C04"/>
    <w:rsid w:val="00226FC5"/>
    <w:rsid w:val="0023205B"/>
    <w:rsid w:val="0025086B"/>
    <w:rsid w:val="00252B63"/>
    <w:rsid w:val="0025644A"/>
    <w:rsid w:val="00260A3C"/>
    <w:rsid w:val="0026195C"/>
    <w:rsid w:val="00267F71"/>
    <w:rsid w:val="00283F82"/>
    <w:rsid w:val="00290E37"/>
    <w:rsid w:val="002C274D"/>
    <w:rsid w:val="002C3F5D"/>
    <w:rsid w:val="002C5FBF"/>
    <w:rsid w:val="002D38AE"/>
    <w:rsid w:val="002F06AA"/>
    <w:rsid w:val="002F68A2"/>
    <w:rsid w:val="00300FF2"/>
    <w:rsid w:val="0030245A"/>
    <w:rsid w:val="0032330D"/>
    <w:rsid w:val="00325695"/>
    <w:rsid w:val="00325887"/>
    <w:rsid w:val="00330E5C"/>
    <w:rsid w:val="00333A1B"/>
    <w:rsid w:val="00350387"/>
    <w:rsid w:val="003514EE"/>
    <w:rsid w:val="00362E16"/>
    <w:rsid w:val="00364EE3"/>
    <w:rsid w:val="00372E9E"/>
    <w:rsid w:val="003757E4"/>
    <w:rsid w:val="00375834"/>
    <w:rsid w:val="003A5A44"/>
    <w:rsid w:val="003D0FAA"/>
    <w:rsid w:val="003D4217"/>
    <w:rsid w:val="003D4854"/>
    <w:rsid w:val="003E065C"/>
    <w:rsid w:val="003E6F9E"/>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4E2DED"/>
    <w:rsid w:val="00500294"/>
    <w:rsid w:val="00506434"/>
    <w:rsid w:val="00513228"/>
    <w:rsid w:val="005149D6"/>
    <w:rsid w:val="00526C93"/>
    <w:rsid w:val="00535EA2"/>
    <w:rsid w:val="00537410"/>
    <w:rsid w:val="00550787"/>
    <w:rsid w:val="005760BD"/>
    <w:rsid w:val="00582A4B"/>
    <w:rsid w:val="00591832"/>
    <w:rsid w:val="00592841"/>
    <w:rsid w:val="005A662C"/>
    <w:rsid w:val="005B4DEC"/>
    <w:rsid w:val="005B6FD0"/>
    <w:rsid w:val="005B7EA8"/>
    <w:rsid w:val="005C14E8"/>
    <w:rsid w:val="005C6148"/>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92240"/>
    <w:rsid w:val="006B1D6B"/>
    <w:rsid w:val="006B2B43"/>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1EA9"/>
    <w:rsid w:val="00755529"/>
    <w:rsid w:val="00756FC5"/>
    <w:rsid w:val="00761676"/>
    <w:rsid w:val="00763E83"/>
    <w:rsid w:val="00774E70"/>
    <w:rsid w:val="00782F13"/>
    <w:rsid w:val="0078439C"/>
    <w:rsid w:val="00793FE9"/>
    <w:rsid w:val="00796CEE"/>
    <w:rsid w:val="007C0B2A"/>
    <w:rsid w:val="007C57D8"/>
    <w:rsid w:val="007D5477"/>
    <w:rsid w:val="007E0460"/>
    <w:rsid w:val="00805A18"/>
    <w:rsid w:val="00810FE0"/>
    <w:rsid w:val="00841B44"/>
    <w:rsid w:val="00857D8A"/>
    <w:rsid w:val="00860AB1"/>
    <w:rsid w:val="0086247A"/>
    <w:rsid w:val="00870017"/>
    <w:rsid w:val="00883CC4"/>
    <w:rsid w:val="00885749"/>
    <w:rsid w:val="008957DE"/>
    <w:rsid w:val="008D269A"/>
    <w:rsid w:val="008E4ECF"/>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1E57"/>
    <w:rsid w:val="009B4911"/>
    <w:rsid w:val="009C222B"/>
    <w:rsid w:val="009C640E"/>
    <w:rsid w:val="009C67A8"/>
    <w:rsid w:val="009D201B"/>
    <w:rsid w:val="009D5D9C"/>
    <w:rsid w:val="009E1EF8"/>
    <w:rsid w:val="009E2171"/>
    <w:rsid w:val="00A000BC"/>
    <w:rsid w:val="00A06F53"/>
    <w:rsid w:val="00A17FA4"/>
    <w:rsid w:val="00A25106"/>
    <w:rsid w:val="00A47E0A"/>
    <w:rsid w:val="00A57815"/>
    <w:rsid w:val="00A62F82"/>
    <w:rsid w:val="00A70CDC"/>
    <w:rsid w:val="00A7133D"/>
    <w:rsid w:val="00AB4A24"/>
    <w:rsid w:val="00AC2D5B"/>
    <w:rsid w:val="00AD36B2"/>
    <w:rsid w:val="00AE52ED"/>
    <w:rsid w:val="00AF47AE"/>
    <w:rsid w:val="00AF7CA8"/>
    <w:rsid w:val="00B019E3"/>
    <w:rsid w:val="00B11A9B"/>
    <w:rsid w:val="00B16EBB"/>
    <w:rsid w:val="00B23051"/>
    <w:rsid w:val="00B231E3"/>
    <w:rsid w:val="00B32ABB"/>
    <w:rsid w:val="00B41FD3"/>
    <w:rsid w:val="00B426D3"/>
    <w:rsid w:val="00B431DE"/>
    <w:rsid w:val="00B46D72"/>
    <w:rsid w:val="00B6234B"/>
    <w:rsid w:val="00B70D03"/>
    <w:rsid w:val="00B71B95"/>
    <w:rsid w:val="00B803E7"/>
    <w:rsid w:val="00B82E14"/>
    <w:rsid w:val="00B8504C"/>
    <w:rsid w:val="00B855C1"/>
    <w:rsid w:val="00BA4DDE"/>
    <w:rsid w:val="00BC655F"/>
    <w:rsid w:val="00BE1E62"/>
    <w:rsid w:val="00BF5A94"/>
    <w:rsid w:val="00BF7052"/>
    <w:rsid w:val="00C02937"/>
    <w:rsid w:val="00C03318"/>
    <w:rsid w:val="00C05FAB"/>
    <w:rsid w:val="00C16463"/>
    <w:rsid w:val="00C23783"/>
    <w:rsid w:val="00C26CCC"/>
    <w:rsid w:val="00C40C67"/>
    <w:rsid w:val="00C51D2F"/>
    <w:rsid w:val="00C812A1"/>
    <w:rsid w:val="00C82173"/>
    <w:rsid w:val="00CA348A"/>
    <w:rsid w:val="00CB2CE6"/>
    <w:rsid w:val="00CC1D4F"/>
    <w:rsid w:val="00CE79A8"/>
    <w:rsid w:val="00CF08BB"/>
    <w:rsid w:val="00CF2FC2"/>
    <w:rsid w:val="00CF6011"/>
    <w:rsid w:val="00D37D65"/>
    <w:rsid w:val="00D55422"/>
    <w:rsid w:val="00D61996"/>
    <w:rsid w:val="00D62FCF"/>
    <w:rsid w:val="00D80B03"/>
    <w:rsid w:val="00D867C8"/>
    <w:rsid w:val="00D91A2D"/>
    <w:rsid w:val="00D9415C"/>
    <w:rsid w:val="00DA469E"/>
    <w:rsid w:val="00DB10E3"/>
    <w:rsid w:val="00DB7675"/>
    <w:rsid w:val="00E234A8"/>
    <w:rsid w:val="00E25D5A"/>
    <w:rsid w:val="00E25DCD"/>
    <w:rsid w:val="00E269E1"/>
    <w:rsid w:val="00E3599E"/>
    <w:rsid w:val="00E37FD1"/>
    <w:rsid w:val="00E445A1"/>
    <w:rsid w:val="00E45F13"/>
    <w:rsid w:val="00E510BC"/>
    <w:rsid w:val="00E61256"/>
    <w:rsid w:val="00E6148D"/>
    <w:rsid w:val="00E73CB2"/>
    <w:rsid w:val="00E839BA"/>
    <w:rsid w:val="00E97DD5"/>
    <w:rsid w:val="00EA59B8"/>
    <w:rsid w:val="00EB0E5F"/>
    <w:rsid w:val="00EB7E3F"/>
    <w:rsid w:val="00EC2DF9"/>
    <w:rsid w:val="00EC4D23"/>
    <w:rsid w:val="00ED6313"/>
    <w:rsid w:val="00EE6E36"/>
    <w:rsid w:val="00F016BC"/>
    <w:rsid w:val="00F05782"/>
    <w:rsid w:val="00F0660B"/>
    <w:rsid w:val="00F123AE"/>
    <w:rsid w:val="00F16C91"/>
    <w:rsid w:val="00F30A32"/>
    <w:rsid w:val="00F57C79"/>
    <w:rsid w:val="00F73331"/>
    <w:rsid w:val="00F87174"/>
    <w:rsid w:val="00F91D37"/>
    <w:rsid w:val="00F9610D"/>
    <w:rsid w:val="00F97BC1"/>
    <w:rsid w:val="00FA7427"/>
    <w:rsid w:val="00FB4534"/>
    <w:rsid w:val="00FB657F"/>
    <w:rsid w:val="00FC2424"/>
    <w:rsid w:val="00FD3684"/>
    <w:rsid w:val="00FE7D09"/>
    <w:rsid w:val="00FF0F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50C20A"/>
  <w15:docId w15:val="{4FDA1BD9-84C1-4F60-B096-F374C335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1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rsid w:val="00140713"/>
    <w:pPr>
      <w:tabs>
        <w:tab w:val="left" w:pos="567"/>
      </w:tabs>
      <w:spacing w:line="165" w:lineRule="atLeast"/>
      <w:ind w:left="567" w:hanging="567"/>
    </w:pPr>
    <w:rPr>
      <w:sz w:val="14"/>
    </w:rPr>
  </w:style>
  <w:style w:type="character" w:customStyle="1" w:styleId="FunotentextZchn">
    <w:name w:val="Fußnotentext Zchn"/>
    <w:basedOn w:val="Absatz-Standardschriftart"/>
    <w:link w:val="Funotentext"/>
    <w:rsid w:val="00E445A1"/>
    <w:rPr>
      <w:sz w:val="14"/>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pPr>
    <w:rPr>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table" w:customStyle="1" w:styleId="MovetiaStandard1">
    <w:name w:val="Movetia Standard1"/>
    <w:basedOn w:val="NormaleTabelle"/>
    <w:uiPriority w:val="99"/>
    <w:rsid w:val="001B6A69"/>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character" w:styleId="Kommentarzeichen">
    <w:name w:val="annotation reference"/>
    <w:basedOn w:val="Absatz-Standardschriftart"/>
    <w:uiPriority w:val="99"/>
    <w:semiHidden/>
    <w:unhideWhenUsed/>
    <w:rsid w:val="001B6A69"/>
    <w:rPr>
      <w:sz w:val="16"/>
      <w:szCs w:val="16"/>
    </w:rPr>
  </w:style>
  <w:style w:type="paragraph" w:styleId="Kommentartext">
    <w:name w:val="annotation text"/>
    <w:basedOn w:val="Standard"/>
    <w:link w:val="KommentartextZchn"/>
    <w:uiPriority w:val="99"/>
    <w:semiHidden/>
    <w:unhideWhenUsed/>
    <w:rsid w:val="001B6A69"/>
  </w:style>
  <w:style w:type="character" w:customStyle="1" w:styleId="KommentartextZchn">
    <w:name w:val="Kommentartext Zchn"/>
    <w:basedOn w:val="Absatz-Standardschriftart"/>
    <w:link w:val="Kommentartext"/>
    <w:uiPriority w:val="99"/>
    <w:semiHidden/>
    <w:rsid w:val="001B6A69"/>
    <w:rPr>
      <w:rFonts w:ascii="Times New Roman" w:eastAsia="Times New Roman" w:hAnsi="Times New Roman" w:cs="Times New Roman"/>
      <w:sz w:val="20"/>
      <w:szCs w:val="20"/>
      <w:lang w:val="en-US" w:eastAsia="en-GB"/>
    </w:rPr>
  </w:style>
  <w:style w:type="paragraph" w:styleId="Kommentarthema">
    <w:name w:val="annotation subject"/>
    <w:basedOn w:val="Kommentartext"/>
    <w:next w:val="Kommentartext"/>
    <w:link w:val="KommentarthemaZchn"/>
    <w:uiPriority w:val="99"/>
    <w:semiHidden/>
    <w:unhideWhenUsed/>
    <w:rsid w:val="001B6A69"/>
    <w:rPr>
      <w:b/>
      <w:bCs/>
    </w:rPr>
  </w:style>
  <w:style w:type="character" w:customStyle="1" w:styleId="KommentarthemaZchn">
    <w:name w:val="Kommentarthema Zchn"/>
    <w:basedOn w:val="KommentartextZchn"/>
    <w:link w:val="Kommentarthema"/>
    <w:uiPriority w:val="99"/>
    <w:semiHidden/>
    <w:rsid w:val="001B6A69"/>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zzz\Movetia%202018%20leer.dotx" TargetMode="External"/></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CF097E7-1724-4C07-B228-0D42A043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Movetia 2018 leer.dotx</Template>
  <TotalTime>0</TotalTime>
  <Pages>3</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Hansen</dc:creator>
  <cp:lastModifiedBy>Carlyn Studer</cp:lastModifiedBy>
  <cp:revision>31</cp:revision>
  <cp:lastPrinted>2018-09-24T15:37:00Z</cp:lastPrinted>
  <dcterms:created xsi:type="dcterms:W3CDTF">2020-11-19T14:53:00Z</dcterms:created>
  <dcterms:modified xsi:type="dcterms:W3CDTF">2021-02-10T12:30:00Z</dcterms:modified>
</cp:coreProperties>
</file>