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C7D3" w14:textId="3419DEDA" w:rsidR="00970D45" w:rsidRPr="00C962BA" w:rsidRDefault="003B3D79" w:rsidP="00970D45">
      <w:pPr>
        <w:pStyle w:val="Untertitel"/>
        <w:rPr>
          <w:rFonts w:ascii="Arial" w:hAnsi="Arial" w:cs="Arial"/>
          <w:lang w:val="fr-CH"/>
        </w:rPr>
      </w:pPr>
      <w:bookmarkStart w:id="0" w:name="_GoBack"/>
      <w:r w:rsidRPr="00C962BA">
        <w:rPr>
          <w:rFonts w:ascii="Arial" w:hAnsi="Arial" w:cs="Arial"/>
          <w:lang w:val="fr-CH"/>
        </w:rPr>
        <w:t>E</w:t>
      </w:r>
      <w:r w:rsidR="00CC3B8C" w:rsidRPr="00C962BA">
        <w:rPr>
          <w:rFonts w:ascii="Arial" w:hAnsi="Arial" w:cs="Arial"/>
          <w:lang w:val="fr-CH"/>
        </w:rPr>
        <w:t xml:space="preserve">change national </w:t>
      </w:r>
      <w:r w:rsidR="0076536F" w:rsidRPr="00C962BA">
        <w:rPr>
          <w:rFonts w:ascii="Arial" w:hAnsi="Arial" w:cs="Arial"/>
          <w:lang w:val="fr-CH"/>
        </w:rPr>
        <w:t xml:space="preserve">d’enseignant-e-s </w:t>
      </w:r>
      <w:r w:rsidR="00191376" w:rsidRPr="00C962BA">
        <w:rPr>
          <w:rFonts w:ascii="Arial" w:hAnsi="Arial" w:cs="Arial"/>
          <w:lang w:val="fr-CH"/>
        </w:rPr>
        <w:t>- projet de mobilité</w:t>
      </w:r>
    </w:p>
    <w:p w14:paraId="5FC5CAFC" w14:textId="5B2A3DE6" w:rsidR="006D154C" w:rsidRPr="00C962BA" w:rsidRDefault="000136BA" w:rsidP="00CC3B8C">
      <w:pPr>
        <w:pStyle w:val="Titel"/>
        <w:rPr>
          <w:rFonts w:ascii="Arial" w:hAnsi="Arial" w:cs="Arial"/>
          <w:lang w:val="fr-CH"/>
        </w:rPr>
      </w:pPr>
      <w:r w:rsidRPr="00C962BA">
        <w:rPr>
          <w:rFonts w:ascii="Arial" w:hAnsi="Arial" w:cs="Arial"/>
          <w:lang w:val="fr-CH"/>
        </w:rPr>
        <w:t>Accord</w:t>
      </w:r>
      <w:r w:rsidR="0076536F" w:rsidRPr="00C962BA">
        <w:rPr>
          <w:rFonts w:ascii="Arial" w:hAnsi="Arial" w:cs="Arial"/>
          <w:lang w:val="fr-CH"/>
        </w:rPr>
        <w:t xml:space="preserve"> de coopération</w:t>
      </w:r>
      <w:r w:rsidR="00D17840" w:rsidRPr="00C962BA">
        <w:rPr>
          <w:rFonts w:ascii="Arial" w:hAnsi="Arial" w:cs="Arial"/>
          <w:lang w:val="fr-CH"/>
        </w:rPr>
        <w:t xml:space="preserve"> </w:t>
      </w:r>
    </w:p>
    <w:p w14:paraId="4208FD83" w14:textId="7A4162B4" w:rsidR="006D154C" w:rsidRPr="00C962BA" w:rsidRDefault="00720DAD" w:rsidP="006D154C">
      <w:pPr>
        <w:rPr>
          <w:rFonts w:ascii="Arial" w:hAnsi="Arial" w:cs="Arial"/>
          <w:szCs w:val="20"/>
          <w:lang w:val="fr-CH"/>
        </w:rPr>
      </w:pPr>
      <w:r w:rsidRPr="00C962BA">
        <w:rPr>
          <w:rFonts w:ascii="Arial" w:hAnsi="Arial" w:cs="Arial"/>
          <w:szCs w:val="20"/>
          <w:lang w:val="fr-CH"/>
        </w:rPr>
        <w:t>E</w:t>
      </w:r>
      <w:r w:rsidR="000A52FB" w:rsidRPr="00C962BA">
        <w:rPr>
          <w:rFonts w:ascii="Arial" w:hAnsi="Arial" w:cs="Arial"/>
          <w:szCs w:val="20"/>
          <w:lang w:val="fr-CH"/>
        </w:rPr>
        <w:t xml:space="preserve">ntre </w:t>
      </w:r>
    </w:p>
    <w:p w14:paraId="6DF26DDE" w14:textId="77777777" w:rsidR="006D154C" w:rsidRPr="00C962BA" w:rsidRDefault="006D154C" w:rsidP="006D154C">
      <w:pPr>
        <w:rPr>
          <w:rFonts w:ascii="Arial" w:hAnsi="Arial" w:cs="Arial"/>
          <w:szCs w:val="20"/>
          <w:lang w:val="fr-CH"/>
        </w:rPr>
      </w:pPr>
    </w:p>
    <w:tbl>
      <w:tblPr>
        <w:tblStyle w:val="MovetiaStandar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F367D0" w:rsidRPr="00C962BA" w14:paraId="68989B4C" w14:textId="77777777" w:rsidTr="00246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gridSpan w:val="2"/>
          </w:tcPr>
          <w:p w14:paraId="086DD157" w14:textId="77777777" w:rsidR="00F367D0" w:rsidRPr="00C962BA" w:rsidRDefault="00090E7E" w:rsidP="00526EAE">
            <w:pPr>
              <w:rPr>
                <w:rFonts w:ascii="Arial" w:hAnsi="Arial" w:cs="Arial"/>
                <w:color w:val="auto"/>
                <w:szCs w:val="20"/>
                <w:lang w:val="fr-CH"/>
              </w:rPr>
            </w:pP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[Parte</w:t>
            </w:r>
            <w:r w:rsidR="000A52FB" w:rsidRPr="00C962BA">
              <w:rPr>
                <w:rFonts w:ascii="Arial" w:hAnsi="Arial" w:cs="Arial"/>
                <w:color w:val="auto"/>
                <w:szCs w:val="20"/>
                <w:lang w:val="fr-CH"/>
              </w:rPr>
              <w:t xml:space="preserve">naire </w:t>
            </w: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A</w:t>
            </w:r>
            <w:r w:rsidR="00F367D0" w:rsidRPr="00C962BA">
              <w:rPr>
                <w:rFonts w:ascii="Arial" w:hAnsi="Arial" w:cs="Arial"/>
                <w:color w:val="auto"/>
                <w:szCs w:val="20"/>
                <w:lang w:val="fr-CH"/>
              </w:rPr>
              <w:t xml:space="preserve">] </w:t>
            </w:r>
          </w:p>
          <w:p w14:paraId="7804BB76" w14:textId="77777777" w:rsidR="003F4CF0" w:rsidRPr="00C962BA" w:rsidRDefault="003F4CF0" w:rsidP="00526EAE">
            <w:pPr>
              <w:rPr>
                <w:rFonts w:ascii="Arial" w:hAnsi="Arial" w:cs="Arial"/>
                <w:color w:val="auto"/>
                <w:szCs w:val="20"/>
                <w:lang w:val="fr-CH"/>
              </w:rPr>
            </w:pP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[Adresse]</w:t>
            </w:r>
          </w:p>
        </w:tc>
      </w:tr>
      <w:tr w:rsidR="00364255" w:rsidRPr="00C962BA" w14:paraId="5F7466BD" w14:textId="77777777" w:rsidTr="00F36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418A8F25" w14:textId="77777777" w:rsidR="00364255" w:rsidRPr="00C962BA" w:rsidRDefault="00364255" w:rsidP="00364255">
            <w:pPr>
              <w:rPr>
                <w:rFonts w:ascii="Arial" w:hAnsi="Arial" w:cs="Arial"/>
                <w:color w:val="auto"/>
                <w:szCs w:val="20"/>
                <w:lang w:val="fr-CH"/>
              </w:rPr>
            </w:pP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[N</w:t>
            </w:r>
            <w:r w:rsidR="000A52FB" w:rsidRPr="00C962BA">
              <w:rPr>
                <w:rFonts w:ascii="Arial" w:hAnsi="Arial" w:cs="Arial"/>
                <w:color w:val="auto"/>
                <w:szCs w:val="20"/>
                <w:lang w:val="fr-CH"/>
              </w:rPr>
              <w:t>om</w:t>
            </w: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 xml:space="preserve">, </w:t>
            </w:r>
            <w:r w:rsidR="000A52FB" w:rsidRPr="00C962BA">
              <w:rPr>
                <w:rFonts w:ascii="Arial" w:hAnsi="Arial" w:cs="Arial"/>
                <w:color w:val="auto"/>
                <w:szCs w:val="20"/>
                <w:lang w:val="fr-CH"/>
              </w:rPr>
              <w:t>prénom de la personne de contact (i</w:t>
            </w: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nstitution</w:t>
            </w:r>
            <w:r w:rsidR="000A52FB" w:rsidRPr="00C962BA">
              <w:rPr>
                <w:rFonts w:ascii="Arial" w:hAnsi="Arial" w:cs="Arial"/>
                <w:color w:val="auto"/>
                <w:szCs w:val="20"/>
                <w:lang w:val="fr-CH"/>
              </w:rPr>
              <w:t>)</w:t>
            </w: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]</w:t>
            </w:r>
          </w:p>
          <w:p w14:paraId="7BA264CA" w14:textId="77777777" w:rsidR="00513A7B" w:rsidRPr="00C962BA" w:rsidRDefault="00513A7B" w:rsidP="00364255">
            <w:pPr>
              <w:rPr>
                <w:rFonts w:ascii="Arial" w:hAnsi="Arial" w:cs="Arial"/>
                <w:color w:val="auto"/>
                <w:szCs w:val="20"/>
                <w:lang w:val="fr-CH"/>
              </w:rPr>
            </w:pPr>
          </w:p>
          <w:p w14:paraId="20019E3C" w14:textId="77777777" w:rsidR="00513A7B" w:rsidRPr="00C962BA" w:rsidRDefault="00513A7B" w:rsidP="00364255">
            <w:pPr>
              <w:rPr>
                <w:rFonts w:ascii="Arial" w:hAnsi="Arial" w:cs="Arial"/>
                <w:color w:val="auto"/>
                <w:szCs w:val="20"/>
                <w:lang w:val="fr-CH"/>
              </w:rPr>
            </w:pPr>
          </w:p>
        </w:tc>
        <w:tc>
          <w:tcPr>
            <w:tcW w:w="4290" w:type="dxa"/>
          </w:tcPr>
          <w:p w14:paraId="79201938" w14:textId="77777777" w:rsidR="00364255" w:rsidRPr="00C962BA" w:rsidRDefault="00364255" w:rsidP="00364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[</w:t>
            </w:r>
            <w:r w:rsidR="000A52FB" w:rsidRPr="00C962BA">
              <w:rPr>
                <w:rFonts w:ascii="Arial" w:hAnsi="Arial" w:cs="Arial"/>
                <w:szCs w:val="20"/>
                <w:lang w:val="fr-CH"/>
              </w:rPr>
              <w:t>Nom, prénom de la personne de contact (placement stagiaire)</w:t>
            </w:r>
            <w:r w:rsidRPr="00C962BA">
              <w:rPr>
                <w:rFonts w:ascii="Arial" w:hAnsi="Arial" w:cs="Arial"/>
                <w:szCs w:val="20"/>
                <w:lang w:val="fr-CH"/>
              </w:rPr>
              <w:t>]</w:t>
            </w:r>
          </w:p>
        </w:tc>
      </w:tr>
      <w:tr w:rsidR="00364255" w:rsidRPr="00C962BA" w14:paraId="031FB461" w14:textId="77777777" w:rsidTr="00F36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0F9641FF" w14:textId="77777777" w:rsidR="00364255" w:rsidRPr="00C962BA" w:rsidRDefault="00364255" w:rsidP="00364255">
            <w:pPr>
              <w:rPr>
                <w:rFonts w:ascii="Arial" w:hAnsi="Arial" w:cs="Arial"/>
                <w:color w:val="auto"/>
                <w:szCs w:val="20"/>
                <w:lang w:val="fr-CH"/>
              </w:rPr>
            </w:pP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[E-</w:t>
            </w:r>
            <w:r w:rsidR="000A52FB" w:rsidRPr="00C962BA">
              <w:rPr>
                <w:rFonts w:ascii="Arial" w:hAnsi="Arial" w:cs="Arial"/>
                <w:color w:val="auto"/>
                <w:szCs w:val="20"/>
                <w:lang w:val="fr-CH"/>
              </w:rPr>
              <w:t>m</w:t>
            </w: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 xml:space="preserve">ail, </w:t>
            </w:r>
            <w:r w:rsidR="000A52FB" w:rsidRPr="00C962BA">
              <w:rPr>
                <w:rFonts w:ascii="Arial" w:hAnsi="Arial" w:cs="Arial"/>
                <w:color w:val="auto"/>
                <w:szCs w:val="20"/>
                <w:lang w:val="fr-CH"/>
              </w:rPr>
              <w:t>n° de tél.</w:t>
            </w: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]</w:t>
            </w:r>
          </w:p>
          <w:p w14:paraId="126E853E" w14:textId="77777777" w:rsidR="00513A7B" w:rsidRPr="00C962BA" w:rsidRDefault="00513A7B" w:rsidP="00364255">
            <w:pPr>
              <w:rPr>
                <w:rFonts w:ascii="Arial" w:hAnsi="Arial" w:cs="Arial"/>
                <w:color w:val="auto"/>
                <w:szCs w:val="20"/>
                <w:lang w:val="fr-CH"/>
              </w:rPr>
            </w:pPr>
          </w:p>
        </w:tc>
        <w:tc>
          <w:tcPr>
            <w:tcW w:w="4290" w:type="dxa"/>
          </w:tcPr>
          <w:p w14:paraId="34FA5871" w14:textId="77777777" w:rsidR="00364255" w:rsidRPr="00C962BA" w:rsidRDefault="00364255" w:rsidP="00364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[E-</w:t>
            </w:r>
            <w:r w:rsidR="000A52FB" w:rsidRPr="00C962BA">
              <w:rPr>
                <w:rFonts w:ascii="Arial" w:hAnsi="Arial" w:cs="Arial"/>
                <w:szCs w:val="20"/>
                <w:lang w:val="fr-CH"/>
              </w:rPr>
              <w:t>m</w:t>
            </w:r>
            <w:r w:rsidRPr="00C962BA">
              <w:rPr>
                <w:rFonts w:ascii="Arial" w:hAnsi="Arial" w:cs="Arial"/>
                <w:szCs w:val="20"/>
                <w:lang w:val="fr-CH"/>
              </w:rPr>
              <w:t xml:space="preserve">ail, </w:t>
            </w:r>
            <w:r w:rsidR="000A52FB" w:rsidRPr="00C962BA">
              <w:rPr>
                <w:rFonts w:ascii="Arial" w:hAnsi="Arial" w:cs="Arial"/>
                <w:szCs w:val="20"/>
                <w:lang w:val="fr-CH"/>
              </w:rPr>
              <w:t>n° de tél.</w:t>
            </w:r>
            <w:r w:rsidRPr="00C962BA">
              <w:rPr>
                <w:rFonts w:ascii="Arial" w:hAnsi="Arial" w:cs="Arial"/>
                <w:szCs w:val="20"/>
                <w:lang w:val="fr-CH"/>
              </w:rPr>
              <w:t>]</w:t>
            </w:r>
          </w:p>
        </w:tc>
      </w:tr>
    </w:tbl>
    <w:p w14:paraId="7257B218" w14:textId="77777777" w:rsidR="006D154C" w:rsidRPr="00C962BA" w:rsidRDefault="006D154C" w:rsidP="006D154C">
      <w:pPr>
        <w:rPr>
          <w:rFonts w:ascii="Arial" w:hAnsi="Arial" w:cs="Arial"/>
          <w:szCs w:val="20"/>
          <w:lang w:val="fr-CH"/>
        </w:rPr>
      </w:pPr>
    </w:p>
    <w:p w14:paraId="29584027" w14:textId="77777777" w:rsidR="006D154C" w:rsidRPr="00C962BA" w:rsidRDefault="000A52FB" w:rsidP="006D154C">
      <w:pPr>
        <w:rPr>
          <w:rFonts w:ascii="Arial" w:hAnsi="Arial" w:cs="Arial"/>
          <w:szCs w:val="20"/>
          <w:lang w:val="fr-CH"/>
        </w:rPr>
      </w:pPr>
      <w:r w:rsidRPr="00C962BA">
        <w:rPr>
          <w:rFonts w:ascii="Arial" w:hAnsi="Arial" w:cs="Arial"/>
          <w:szCs w:val="20"/>
          <w:lang w:val="fr-CH"/>
        </w:rPr>
        <w:t>et</w:t>
      </w:r>
    </w:p>
    <w:p w14:paraId="39A1E545" w14:textId="77777777" w:rsidR="006D154C" w:rsidRPr="00C962BA" w:rsidRDefault="006D154C" w:rsidP="006D154C">
      <w:pPr>
        <w:rPr>
          <w:rFonts w:ascii="Arial" w:hAnsi="Arial" w:cs="Arial"/>
          <w:szCs w:val="20"/>
          <w:lang w:val="fr-CH"/>
        </w:rPr>
      </w:pPr>
    </w:p>
    <w:tbl>
      <w:tblPr>
        <w:tblStyle w:val="MovetiaStandar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290"/>
      </w:tblGrid>
      <w:tr w:rsidR="00F367D0" w:rsidRPr="00C962BA" w14:paraId="5A61432B" w14:textId="77777777" w:rsidTr="0037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gridSpan w:val="2"/>
          </w:tcPr>
          <w:p w14:paraId="12E55E63" w14:textId="77777777" w:rsidR="00F367D0" w:rsidRPr="00C962BA" w:rsidRDefault="00090E7E" w:rsidP="009302EA">
            <w:pPr>
              <w:rPr>
                <w:rFonts w:ascii="Arial" w:hAnsi="Arial" w:cs="Arial"/>
                <w:color w:val="auto"/>
                <w:szCs w:val="20"/>
                <w:lang w:val="fr-CH"/>
              </w:rPr>
            </w:pP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[Part</w:t>
            </w:r>
            <w:r w:rsidR="000A52FB" w:rsidRPr="00C962BA">
              <w:rPr>
                <w:rFonts w:ascii="Arial" w:hAnsi="Arial" w:cs="Arial"/>
                <w:color w:val="auto"/>
                <w:szCs w:val="20"/>
                <w:lang w:val="fr-CH"/>
              </w:rPr>
              <w:t>e</w:t>
            </w: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n</w:t>
            </w:r>
            <w:r w:rsidR="000A52FB" w:rsidRPr="00C962BA">
              <w:rPr>
                <w:rFonts w:ascii="Arial" w:hAnsi="Arial" w:cs="Arial"/>
                <w:color w:val="auto"/>
                <w:szCs w:val="20"/>
                <w:lang w:val="fr-CH"/>
              </w:rPr>
              <w:t>aire</w:t>
            </w: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 xml:space="preserve"> B</w:t>
            </w:r>
            <w:r w:rsidR="00F367D0" w:rsidRPr="00C962BA">
              <w:rPr>
                <w:rFonts w:ascii="Arial" w:hAnsi="Arial" w:cs="Arial"/>
                <w:color w:val="auto"/>
                <w:szCs w:val="20"/>
                <w:lang w:val="fr-CH"/>
              </w:rPr>
              <w:t xml:space="preserve">] </w:t>
            </w:r>
          </w:p>
          <w:p w14:paraId="0462B909" w14:textId="77777777" w:rsidR="003F4CF0" w:rsidRPr="00C962BA" w:rsidRDefault="003F4CF0" w:rsidP="009302EA">
            <w:pPr>
              <w:rPr>
                <w:rFonts w:ascii="Arial" w:hAnsi="Arial" w:cs="Arial"/>
                <w:color w:val="auto"/>
                <w:szCs w:val="20"/>
                <w:lang w:val="fr-CH"/>
              </w:rPr>
            </w:pP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[Adresse]</w:t>
            </w:r>
          </w:p>
        </w:tc>
      </w:tr>
      <w:tr w:rsidR="00CB0528" w:rsidRPr="00C962BA" w14:paraId="087ED0A5" w14:textId="77777777" w:rsidTr="00F36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605AAB9A" w14:textId="77777777" w:rsidR="000A52FB" w:rsidRPr="00C962BA" w:rsidRDefault="00CB0528" w:rsidP="000A52FB">
            <w:pPr>
              <w:rPr>
                <w:rFonts w:ascii="Arial" w:hAnsi="Arial" w:cs="Arial"/>
                <w:color w:val="auto"/>
                <w:szCs w:val="20"/>
                <w:lang w:val="fr-CH"/>
              </w:rPr>
            </w:pP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[</w:t>
            </w:r>
            <w:r w:rsidR="000A52FB" w:rsidRPr="00C962BA">
              <w:rPr>
                <w:rFonts w:ascii="Arial" w:hAnsi="Arial" w:cs="Arial"/>
                <w:color w:val="auto"/>
                <w:szCs w:val="20"/>
                <w:lang w:val="fr-CH"/>
              </w:rPr>
              <w:t>Nom, prénom de la personne de contact (institution)]</w:t>
            </w:r>
          </w:p>
          <w:p w14:paraId="11760AC4" w14:textId="77777777" w:rsidR="00513A7B" w:rsidRPr="00C962BA" w:rsidRDefault="00513A7B" w:rsidP="000A52FB">
            <w:pPr>
              <w:rPr>
                <w:rFonts w:ascii="Arial" w:hAnsi="Arial" w:cs="Arial"/>
                <w:color w:val="auto"/>
                <w:szCs w:val="20"/>
                <w:lang w:val="fr-CH"/>
              </w:rPr>
            </w:pPr>
          </w:p>
        </w:tc>
        <w:tc>
          <w:tcPr>
            <w:tcW w:w="4290" w:type="dxa"/>
          </w:tcPr>
          <w:p w14:paraId="7887B02E" w14:textId="77777777" w:rsidR="00CB0528" w:rsidRPr="00C962BA" w:rsidRDefault="000A52FB" w:rsidP="00930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[Nom, prénom de la personne de contact (placement stagiaire)]</w:t>
            </w:r>
          </w:p>
        </w:tc>
      </w:tr>
      <w:tr w:rsidR="00CB0528" w:rsidRPr="00C962BA" w14:paraId="2692F41D" w14:textId="77777777" w:rsidTr="00F36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</w:tcPr>
          <w:p w14:paraId="04170E34" w14:textId="77777777" w:rsidR="00CB0528" w:rsidRPr="00C962BA" w:rsidRDefault="00CB0528" w:rsidP="009302EA">
            <w:pPr>
              <w:rPr>
                <w:rFonts w:ascii="Arial" w:hAnsi="Arial" w:cs="Arial"/>
                <w:color w:val="auto"/>
                <w:szCs w:val="20"/>
                <w:lang w:val="fr-CH"/>
              </w:rPr>
            </w:pP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[</w:t>
            </w:r>
            <w:r w:rsidR="000A52FB" w:rsidRPr="00C962BA">
              <w:rPr>
                <w:rFonts w:ascii="Arial" w:hAnsi="Arial" w:cs="Arial"/>
                <w:color w:val="auto"/>
                <w:szCs w:val="20"/>
                <w:lang w:val="fr-CH"/>
              </w:rPr>
              <w:t>E-mail, n° de tél.</w:t>
            </w: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]</w:t>
            </w:r>
          </w:p>
          <w:p w14:paraId="0388A694" w14:textId="77777777" w:rsidR="00513A7B" w:rsidRPr="00C962BA" w:rsidRDefault="00513A7B" w:rsidP="009302EA">
            <w:pPr>
              <w:rPr>
                <w:rFonts w:ascii="Arial" w:hAnsi="Arial" w:cs="Arial"/>
                <w:color w:val="auto"/>
                <w:szCs w:val="20"/>
                <w:lang w:val="fr-CH"/>
              </w:rPr>
            </w:pPr>
          </w:p>
        </w:tc>
        <w:tc>
          <w:tcPr>
            <w:tcW w:w="4290" w:type="dxa"/>
          </w:tcPr>
          <w:p w14:paraId="2C6B2C65" w14:textId="77777777" w:rsidR="00CB0528" w:rsidRPr="00C962BA" w:rsidRDefault="00CB0528" w:rsidP="00930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[</w:t>
            </w:r>
            <w:r w:rsidR="000A52FB" w:rsidRPr="00C962BA">
              <w:rPr>
                <w:rFonts w:ascii="Arial" w:hAnsi="Arial" w:cs="Arial"/>
                <w:szCs w:val="20"/>
                <w:lang w:val="fr-CH"/>
              </w:rPr>
              <w:t>E-mail, n° de tél.</w:t>
            </w:r>
            <w:r w:rsidRPr="00C962BA">
              <w:rPr>
                <w:rFonts w:ascii="Arial" w:hAnsi="Arial" w:cs="Arial"/>
                <w:szCs w:val="20"/>
                <w:lang w:val="fr-CH"/>
              </w:rPr>
              <w:t>]</w:t>
            </w:r>
          </w:p>
        </w:tc>
      </w:tr>
    </w:tbl>
    <w:p w14:paraId="6EABB2B5" w14:textId="77777777" w:rsidR="006D154C" w:rsidRPr="00C962BA" w:rsidRDefault="006D154C" w:rsidP="006D154C">
      <w:pPr>
        <w:rPr>
          <w:rFonts w:ascii="Arial" w:hAnsi="Arial" w:cs="Arial"/>
          <w:szCs w:val="20"/>
          <w:lang w:val="fr-CH"/>
        </w:rPr>
      </w:pPr>
    </w:p>
    <w:p w14:paraId="4BF3B01B" w14:textId="77777777" w:rsidR="001A262F" w:rsidRPr="00C962BA" w:rsidRDefault="001A262F" w:rsidP="001A262F">
      <w:pPr>
        <w:rPr>
          <w:rFonts w:ascii="Arial" w:hAnsi="Arial" w:cs="Arial"/>
          <w:szCs w:val="20"/>
          <w:lang w:val="fr-CH"/>
        </w:rPr>
      </w:pPr>
    </w:p>
    <w:p w14:paraId="235B5337" w14:textId="5F8715E7" w:rsidR="001A262F" w:rsidRPr="00C962BA" w:rsidRDefault="001A262F" w:rsidP="001A262F">
      <w:pPr>
        <w:rPr>
          <w:rFonts w:ascii="Arial" w:hAnsi="Arial" w:cs="Arial"/>
          <w:szCs w:val="20"/>
          <w:lang w:val="fr-CH"/>
        </w:rPr>
      </w:pPr>
      <w:r w:rsidRPr="00C962BA">
        <w:rPr>
          <w:rFonts w:ascii="Arial" w:hAnsi="Arial" w:cs="Arial"/>
          <w:szCs w:val="20"/>
          <w:lang w:val="fr-CH"/>
        </w:rPr>
        <w:t>Les deux parties susmentionnées s’engagent à respecter les modalités définies dans l</w:t>
      </w:r>
      <w:r w:rsidR="00CC3B8C" w:rsidRPr="00C962BA">
        <w:rPr>
          <w:rFonts w:ascii="Arial" w:hAnsi="Arial" w:cs="Arial"/>
          <w:szCs w:val="20"/>
          <w:lang w:val="fr-CH"/>
        </w:rPr>
        <w:t xml:space="preserve">e </w:t>
      </w:r>
      <w:r w:rsidRPr="00C962BA">
        <w:rPr>
          <w:rFonts w:ascii="Arial" w:hAnsi="Arial" w:cs="Arial"/>
          <w:szCs w:val="20"/>
          <w:lang w:val="fr-CH"/>
        </w:rPr>
        <w:t>présent</w:t>
      </w:r>
      <w:r w:rsidR="00A9286F" w:rsidRPr="00C962BA">
        <w:rPr>
          <w:rFonts w:ascii="Arial" w:hAnsi="Arial" w:cs="Arial"/>
          <w:szCs w:val="20"/>
          <w:lang w:val="fr-CH"/>
        </w:rPr>
        <w:t xml:space="preserve"> </w:t>
      </w:r>
      <w:r w:rsidRPr="00C962BA">
        <w:rPr>
          <w:rFonts w:ascii="Arial" w:hAnsi="Arial" w:cs="Arial"/>
          <w:szCs w:val="20"/>
          <w:lang w:val="fr-CH"/>
        </w:rPr>
        <w:t xml:space="preserve">accord et à coopérer de manière loyale et transparente pour mener à bien les mobilités dans le cadre du programme </w:t>
      </w:r>
      <w:r w:rsidR="003B3D79" w:rsidRPr="00C962BA">
        <w:rPr>
          <w:rFonts w:ascii="Arial" w:hAnsi="Arial" w:cs="Arial"/>
          <w:szCs w:val="20"/>
          <w:lang w:val="fr-CH"/>
        </w:rPr>
        <w:t>E</w:t>
      </w:r>
      <w:r w:rsidR="00D17840" w:rsidRPr="00C962BA">
        <w:rPr>
          <w:rFonts w:ascii="Arial" w:hAnsi="Arial" w:cs="Arial"/>
          <w:szCs w:val="20"/>
          <w:lang w:val="fr-CH"/>
        </w:rPr>
        <w:t>change national d’enseignant-e-s.</w:t>
      </w:r>
      <w:r w:rsidRPr="00C962BA">
        <w:rPr>
          <w:rFonts w:ascii="Arial" w:hAnsi="Arial" w:cs="Arial"/>
          <w:szCs w:val="20"/>
          <w:lang w:val="fr-CH"/>
        </w:rPr>
        <w:t xml:space="preserve">  </w:t>
      </w:r>
    </w:p>
    <w:p w14:paraId="4208CAF8" w14:textId="77777777" w:rsidR="00C962BA" w:rsidRPr="00C962BA" w:rsidRDefault="00C962BA">
      <w:pPr>
        <w:spacing w:after="200" w:line="2" w:lineRule="auto"/>
        <w:rPr>
          <w:rFonts w:ascii="Arial" w:eastAsiaTheme="majorEastAsia" w:hAnsi="Arial" w:cs="Arial"/>
          <w:b/>
          <w:color w:val="FF675D" w:themeColor="accent1"/>
          <w:szCs w:val="24"/>
          <w:lang w:val="fr-CH"/>
        </w:rPr>
      </w:pPr>
      <w:r w:rsidRPr="00C962BA">
        <w:rPr>
          <w:rFonts w:ascii="Arial" w:hAnsi="Arial" w:cs="Arial"/>
          <w:lang w:val="fr-CH"/>
        </w:rPr>
        <w:br w:type="page"/>
      </w:r>
    </w:p>
    <w:p w14:paraId="123A75B5" w14:textId="7A7DAAA7" w:rsidR="00D17840" w:rsidRPr="00C962BA" w:rsidRDefault="00D17840" w:rsidP="00D17840">
      <w:pPr>
        <w:pStyle w:val="berschrift3"/>
        <w:rPr>
          <w:rFonts w:ascii="Arial" w:hAnsi="Arial" w:cs="Arial"/>
          <w:lang w:val="fr-CH"/>
        </w:rPr>
      </w:pPr>
      <w:r w:rsidRPr="00C962BA">
        <w:rPr>
          <w:rFonts w:ascii="Arial" w:hAnsi="Arial" w:cs="Arial"/>
          <w:lang w:val="fr-CH"/>
        </w:rPr>
        <w:lastRenderedPageBreak/>
        <w:t xml:space="preserve">Mobilités </w:t>
      </w:r>
    </w:p>
    <w:p w14:paraId="498AAC83" w14:textId="70E156C5" w:rsidR="001A262F" w:rsidRPr="00C962BA" w:rsidRDefault="00CC3B8C" w:rsidP="00CC3B8C">
      <w:pPr>
        <w:rPr>
          <w:rFonts w:ascii="Arial" w:hAnsi="Arial" w:cs="Arial"/>
          <w:szCs w:val="20"/>
          <w:lang w:val="fr-CH"/>
        </w:rPr>
      </w:pPr>
      <w:r w:rsidRPr="00C962BA">
        <w:rPr>
          <w:rFonts w:ascii="Arial" w:hAnsi="Arial" w:cs="Arial"/>
          <w:szCs w:val="20"/>
          <w:lang w:val="fr-CH"/>
        </w:rPr>
        <w:t xml:space="preserve">Les parties confirment </w:t>
      </w:r>
      <w:r w:rsidR="003B3D79" w:rsidRPr="00C962BA">
        <w:rPr>
          <w:rFonts w:ascii="Arial" w:hAnsi="Arial" w:cs="Arial"/>
          <w:szCs w:val="20"/>
          <w:lang w:val="fr-CH"/>
        </w:rPr>
        <w:t xml:space="preserve">la mise en œuvre planifiée et </w:t>
      </w:r>
      <w:r w:rsidR="00105D6E" w:rsidRPr="00C962BA">
        <w:rPr>
          <w:rFonts w:ascii="Arial" w:hAnsi="Arial" w:cs="Arial"/>
          <w:szCs w:val="20"/>
          <w:lang w:val="fr-CH"/>
        </w:rPr>
        <w:t>commune</w:t>
      </w:r>
      <w:r w:rsidR="003B3D79" w:rsidRPr="00C962BA">
        <w:rPr>
          <w:rFonts w:ascii="Arial" w:hAnsi="Arial" w:cs="Arial"/>
          <w:szCs w:val="20"/>
          <w:lang w:val="fr-CH"/>
        </w:rPr>
        <w:t xml:space="preserve"> </w:t>
      </w:r>
      <w:r w:rsidR="00D17840" w:rsidRPr="00C962BA">
        <w:rPr>
          <w:rFonts w:ascii="Arial" w:hAnsi="Arial" w:cs="Arial"/>
          <w:szCs w:val="20"/>
          <w:lang w:val="fr-CH"/>
        </w:rPr>
        <w:t xml:space="preserve">des </w:t>
      </w:r>
      <w:r w:rsidRPr="00C962BA">
        <w:rPr>
          <w:rFonts w:ascii="Arial" w:hAnsi="Arial" w:cs="Arial"/>
          <w:szCs w:val="20"/>
          <w:lang w:val="fr-CH"/>
        </w:rPr>
        <w:t>mobilités suivantes :</w:t>
      </w:r>
    </w:p>
    <w:p w14:paraId="4A8E196D" w14:textId="487234C7" w:rsidR="00D17840" w:rsidRPr="00C962BA" w:rsidRDefault="00D17840" w:rsidP="00CC3B8C">
      <w:pPr>
        <w:rPr>
          <w:rFonts w:ascii="Arial" w:hAnsi="Arial" w:cs="Arial"/>
          <w:szCs w:val="20"/>
          <w:lang w:val="fr-CH"/>
        </w:rPr>
      </w:pPr>
    </w:p>
    <w:p w14:paraId="605F8963" w14:textId="0BF01994" w:rsidR="00D17840" w:rsidRPr="00C962BA" w:rsidRDefault="00D17840" w:rsidP="00C962BA">
      <w:pPr>
        <w:pStyle w:val="Untertitel"/>
        <w:rPr>
          <w:rFonts w:ascii="Arial" w:hAnsi="Arial" w:cs="Arial"/>
          <w:lang w:val="fr-CH"/>
        </w:rPr>
      </w:pPr>
      <w:r w:rsidRPr="00C962BA">
        <w:rPr>
          <w:rFonts w:ascii="Arial" w:hAnsi="Arial" w:cs="Arial"/>
          <w:lang w:val="fr-CH"/>
        </w:rPr>
        <w:t xml:space="preserve">Stages : </w:t>
      </w:r>
    </w:p>
    <w:tbl>
      <w:tblPr>
        <w:tblStyle w:val="MovetiaStandard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268"/>
        <w:gridCol w:w="2268"/>
      </w:tblGrid>
      <w:tr w:rsidR="001A262F" w:rsidRPr="00C962BA" w14:paraId="4B67DA4B" w14:textId="77777777" w:rsidTr="001A2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14:paraId="3A065446" w14:textId="77777777" w:rsidR="001A262F" w:rsidRPr="00C962BA" w:rsidRDefault="001A262F" w:rsidP="00230FED">
            <w:pPr>
              <w:jc w:val="center"/>
              <w:rPr>
                <w:rFonts w:ascii="Arial" w:hAnsi="Arial" w:cs="Arial"/>
                <w:color w:val="auto"/>
                <w:szCs w:val="20"/>
                <w:lang w:val="fr-CH"/>
              </w:rPr>
            </w:pP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Institutions</w:t>
            </w:r>
          </w:p>
        </w:tc>
        <w:tc>
          <w:tcPr>
            <w:tcW w:w="2268" w:type="dxa"/>
            <w:vMerge w:val="restart"/>
          </w:tcPr>
          <w:p w14:paraId="1FDBCE15" w14:textId="77777777" w:rsidR="001A262F" w:rsidRPr="00C962BA" w:rsidRDefault="001A262F" w:rsidP="00230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  <w:lang w:val="fr-CH"/>
              </w:rPr>
            </w:pP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Nombre de mobilités courtes</w:t>
            </w:r>
          </w:p>
        </w:tc>
        <w:tc>
          <w:tcPr>
            <w:tcW w:w="2268" w:type="dxa"/>
            <w:vMerge w:val="restart"/>
          </w:tcPr>
          <w:p w14:paraId="4E7DCE80" w14:textId="77777777" w:rsidR="001A262F" w:rsidRPr="00C962BA" w:rsidRDefault="001A262F" w:rsidP="00230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  <w:lang w:val="fr-CH"/>
              </w:rPr>
            </w:pP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Nombre de mobilités longues</w:t>
            </w:r>
          </w:p>
        </w:tc>
      </w:tr>
      <w:tr w:rsidR="001A262F" w:rsidRPr="00C962BA" w14:paraId="645C9299" w14:textId="77777777" w:rsidTr="001A262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A2E4842" w14:textId="77777777" w:rsidR="001A262F" w:rsidRPr="00C962BA" w:rsidRDefault="001A262F" w:rsidP="00230FED">
            <w:pPr>
              <w:jc w:val="center"/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de</w:t>
            </w:r>
          </w:p>
        </w:tc>
        <w:tc>
          <w:tcPr>
            <w:tcW w:w="1843" w:type="dxa"/>
          </w:tcPr>
          <w:p w14:paraId="0C970417" w14:textId="77777777" w:rsidR="001A262F" w:rsidRPr="00C962BA" w:rsidRDefault="001A262F" w:rsidP="002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  <w:lang w:val="fr-CH"/>
              </w:rPr>
            </w:pPr>
            <w:r w:rsidRPr="00C962BA">
              <w:rPr>
                <w:rFonts w:ascii="Arial" w:hAnsi="Arial" w:cs="Arial"/>
                <w:color w:val="30D2A9" w:themeColor="accent2"/>
                <w:szCs w:val="20"/>
                <w:lang w:val="fr-CH"/>
              </w:rPr>
              <w:t>à</w:t>
            </w:r>
          </w:p>
        </w:tc>
        <w:tc>
          <w:tcPr>
            <w:tcW w:w="2268" w:type="dxa"/>
            <w:vMerge/>
          </w:tcPr>
          <w:p w14:paraId="1884A05A" w14:textId="77777777" w:rsidR="001A262F" w:rsidRPr="00C962BA" w:rsidRDefault="001A262F" w:rsidP="002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</w:p>
        </w:tc>
        <w:tc>
          <w:tcPr>
            <w:tcW w:w="2268" w:type="dxa"/>
            <w:vMerge/>
          </w:tcPr>
          <w:p w14:paraId="330866CD" w14:textId="77777777" w:rsidR="001A262F" w:rsidRPr="00C962BA" w:rsidRDefault="001A262F" w:rsidP="002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  <w:lang w:val="fr-CH"/>
              </w:rPr>
            </w:pPr>
          </w:p>
        </w:tc>
      </w:tr>
      <w:tr w:rsidR="001A262F" w:rsidRPr="00C962BA" w14:paraId="521D4B30" w14:textId="77777777" w:rsidTr="001A262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E70E667" w14:textId="77777777" w:rsidR="001A262F" w:rsidRPr="00C962BA" w:rsidRDefault="001A262F" w:rsidP="00230FED">
            <w:pPr>
              <w:jc w:val="center"/>
              <w:rPr>
                <w:rFonts w:ascii="Arial" w:hAnsi="Arial" w:cs="Arial"/>
                <w:color w:val="auto"/>
                <w:szCs w:val="20"/>
                <w:lang w:val="fr-CH"/>
              </w:rPr>
            </w:pP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[A]</w:t>
            </w:r>
          </w:p>
        </w:tc>
        <w:tc>
          <w:tcPr>
            <w:tcW w:w="1843" w:type="dxa"/>
          </w:tcPr>
          <w:p w14:paraId="5C43C9B2" w14:textId="77777777" w:rsidR="001A262F" w:rsidRPr="00C962BA" w:rsidRDefault="001A262F" w:rsidP="002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[B]</w:t>
            </w:r>
          </w:p>
        </w:tc>
        <w:tc>
          <w:tcPr>
            <w:tcW w:w="2268" w:type="dxa"/>
          </w:tcPr>
          <w:p w14:paraId="2F9D880F" w14:textId="77777777" w:rsidR="001A262F" w:rsidRPr="00C962BA" w:rsidRDefault="001A262F" w:rsidP="002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[3]</w:t>
            </w:r>
          </w:p>
        </w:tc>
        <w:tc>
          <w:tcPr>
            <w:tcW w:w="2268" w:type="dxa"/>
          </w:tcPr>
          <w:p w14:paraId="49796B7C" w14:textId="77777777" w:rsidR="001A262F" w:rsidRPr="00C962BA" w:rsidRDefault="001A262F" w:rsidP="002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</w:p>
        </w:tc>
      </w:tr>
      <w:tr w:rsidR="001A262F" w:rsidRPr="00C962BA" w14:paraId="4C985B86" w14:textId="77777777" w:rsidTr="001A262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8DA53CB" w14:textId="77777777" w:rsidR="001A262F" w:rsidRPr="00C962BA" w:rsidRDefault="001A262F" w:rsidP="00230FED">
            <w:pPr>
              <w:jc w:val="center"/>
              <w:rPr>
                <w:rFonts w:ascii="Arial" w:hAnsi="Arial" w:cs="Arial"/>
                <w:color w:val="auto"/>
                <w:szCs w:val="20"/>
                <w:lang w:val="fr-CH"/>
              </w:rPr>
            </w:pPr>
            <w:r w:rsidRPr="00C962BA">
              <w:rPr>
                <w:rFonts w:ascii="Arial" w:hAnsi="Arial" w:cs="Arial"/>
                <w:color w:val="auto"/>
                <w:szCs w:val="20"/>
                <w:lang w:val="fr-CH"/>
              </w:rPr>
              <w:t>[B]</w:t>
            </w:r>
          </w:p>
        </w:tc>
        <w:tc>
          <w:tcPr>
            <w:tcW w:w="1843" w:type="dxa"/>
          </w:tcPr>
          <w:p w14:paraId="7ACD670A" w14:textId="77777777" w:rsidR="001A262F" w:rsidRPr="00C962BA" w:rsidRDefault="001A262F" w:rsidP="002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[A]</w:t>
            </w:r>
          </w:p>
        </w:tc>
        <w:tc>
          <w:tcPr>
            <w:tcW w:w="2268" w:type="dxa"/>
          </w:tcPr>
          <w:p w14:paraId="34F6D1BC" w14:textId="77777777" w:rsidR="001A262F" w:rsidRPr="00C962BA" w:rsidRDefault="001A262F" w:rsidP="002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</w:p>
        </w:tc>
        <w:tc>
          <w:tcPr>
            <w:tcW w:w="2268" w:type="dxa"/>
          </w:tcPr>
          <w:p w14:paraId="7BD8F0BC" w14:textId="77777777" w:rsidR="001A262F" w:rsidRPr="00C962BA" w:rsidRDefault="001A262F" w:rsidP="002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[2]</w:t>
            </w:r>
          </w:p>
        </w:tc>
      </w:tr>
      <w:tr w:rsidR="001A262F" w:rsidRPr="00C962BA" w14:paraId="6967E075" w14:textId="77777777" w:rsidTr="001A262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BFC0E02" w14:textId="77777777" w:rsidR="001A262F" w:rsidRPr="00C962BA" w:rsidRDefault="001A262F" w:rsidP="00230FED">
            <w:pPr>
              <w:jc w:val="center"/>
              <w:rPr>
                <w:rFonts w:ascii="Arial" w:hAnsi="Arial" w:cs="Arial"/>
                <w:color w:val="auto"/>
                <w:szCs w:val="20"/>
                <w:lang w:val="fr-CH"/>
              </w:rPr>
            </w:pPr>
          </w:p>
        </w:tc>
        <w:tc>
          <w:tcPr>
            <w:tcW w:w="1843" w:type="dxa"/>
          </w:tcPr>
          <w:p w14:paraId="5FB20C89" w14:textId="77777777" w:rsidR="001A262F" w:rsidRPr="00C962BA" w:rsidRDefault="001A262F" w:rsidP="002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</w:p>
        </w:tc>
        <w:tc>
          <w:tcPr>
            <w:tcW w:w="2268" w:type="dxa"/>
          </w:tcPr>
          <w:p w14:paraId="4C97CB3F" w14:textId="77777777" w:rsidR="001A262F" w:rsidRPr="00C962BA" w:rsidRDefault="001A262F" w:rsidP="002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</w:p>
        </w:tc>
        <w:tc>
          <w:tcPr>
            <w:tcW w:w="2268" w:type="dxa"/>
          </w:tcPr>
          <w:p w14:paraId="765D03CE" w14:textId="77777777" w:rsidR="001A262F" w:rsidRPr="00C962BA" w:rsidRDefault="001A262F" w:rsidP="002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fr-CH"/>
              </w:rPr>
            </w:pPr>
          </w:p>
        </w:tc>
      </w:tr>
    </w:tbl>
    <w:p w14:paraId="741E5BC5" w14:textId="77777777" w:rsidR="00C962BA" w:rsidRPr="00C962BA" w:rsidRDefault="00C962BA" w:rsidP="00C962BA">
      <w:pPr>
        <w:rPr>
          <w:rFonts w:ascii="Arial" w:hAnsi="Arial" w:cs="Arial"/>
        </w:rPr>
      </w:pPr>
    </w:p>
    <w:p w14:paraId="258B4F6D" w14:textId="665F6123" w:rsidR="00D17840" w:rsidRPr="00C962BA" w:rsidRDefault="00D17840" w:rsidP="00C962BA">
      <w:pPr>
        <w:pStyle w:val="Untertitel"/>
        <w:rPr>
          <w:rFonts w:ascii="Arial" w:hAnsi="Arial" w:cs="Arial"/>
          <w:b/>
        </w:rPr>
      </w:pPr>
      <w:proofErr w:type="spellStart"/>
      <w:r w:rsidRPr="00C962BA">
        <w:rPr>
          <w:rFonts w:ascii="Arial" w:hAnsi="Arial" w:cs="Arial"/>
        </w:rPr>
        <w:t>Semestres</w:t>
      </w:r>
      <w:proofErr w:type="spellEnd"/>
      <w:r w:rsidRPr="00C962BA">
        <w:rPr>
          <w:rFonts w:ascii="Arial" w:hAnsi="Arial" w:cs="Arial"/>
        </w:rPr>
        <w:t xml:space="preserve"> </w:t>
      </w:r>
      <w:proofErr w:type="spellStart"/>
      <w:r w:rsidRPr="00C962BA">
        <w:rPr>
          <w:rFonts w:ascii="Arial" w:hAnsi="Arial" w:cs="Arial"/>
        </w:rPr>
        <w:t>d’études</w:t>
      </w:r>
      <w:proofErr w:type="spellEnd"/>
      <w:r w:rsidRPr="00C962BA">
        <w:rPr>
          <w:rFonts w:ascii="Arial" w:hAnsi="Arial" w:cs="Arial"/>
        </w:rPr>
        <w:t>:</w:t>
      </w:r>
    </w:p>
    <w:tbl>
      <w:tblPr>
        <w:tblStyle w:val="MovetiaStandard"/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992"/>
        <w:gridCol w:w="1066"/>
        <w:gridCol w:w="1281"/>
      </w:tblGrid>
      <w:tr w:rsidR="00D17840" w:rsidRPr="00C962BA" w14:paraId="708DAC46" w14:textId="77777777" w:rsidTr="00F07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6C72BE8B" w14:textId="3AFB1953" w:rsidR="00D17840" w:rsidRPr="00C962BA" w:rsidRDefault="00D17840" w:rsidP="00F07D15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proofErr w:type="spellStart"/>
            <w:r w:rsidRPr="00C962BA">
              <w:rPr>
                <w:rFonts w:ascii="Arial" w:hAnsi="Arial" w:cs="Arial"/>
                <w:color w:val="auto"/>
                <w:szCs w:val="20"/>
              </w:rPr>
              <w:t>Institutions</w:t>
            </w:r>
            <w:proofErr w:type="spellEnd"/>
          </w:p>
        </w:tc>
        <w:tc>
          <w:tcPr>
            <w:tcW w:w="2551" w:type="dxa"/>
            <w:gridSpan w:val="2"/>
          </w:tcPr>
          <w:p w14:paraId="0904D24F" w14:textId="7EFC6D07" w:rsidR="00D17840" w:rsidRPr="00C962BA" w:rsidRDefault="00D17840" w:rsidP="00F07D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C962BA">
              <w:rPr>
                <w:rFonts w:ascii="Arial" w:hAnsi="Arial" w:cs="Arial"/>
                <w:color w:val="auto"/>
                <w:szCs w:val="20"/>
              </w:rPr>
              <w:t>Cycle</w:t>
            </w:r>
          </w:p>
        </w:tc>
        <w:tc>
          <w:tcPr>
            <w:tcW w:w="2058" w:type="dxa"/>
            <w:gridSpan w:val="2"/>
          </w:tcPr>
          <w:p w14:paraId="1904E543" w14:textId="22748C24" w:rsidR="00D17840" w:rsidRPr="00C962BA" w:rsidRDefault="00D17840" w:rsidP="00F07D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962BA">
              <w:rPr>
                <w:rFonts w:ascii="Arial" w:hAnsi="Arial" w:cs="Arial"/>
                <w:color w:val="auto"/>
                <w:szCs w:val="20"/>
              </w:rPr>
              <w:t>Stage</w:t>
            </w:r>
          </w:p>
        </w:tc>
        <w:tc>
          <w:tcPr>
            <w:tcW w:w="1281" w:type="dxa"/>
            <w:vMerge w:val="restart"/>
          </w:tcPr>
          <w:p w14:paraId="6BDBF688" w14:textId="04A40139" w:rsidR="00D17840" w:rsidRPr="00C962BA" w:rsidRDefault="00D17840" w:rsidP="00F07D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proofErr w:type="spellStart"/>
            <w:r w:rsidRPr="00C962BA">
              <w:rPr>
                <w:rFonts w:ascii="Arial" w:hAnsi="Arial" w:cs="Arial"/>
                <w:color w:val="auto"/>
                <w:szCs w:val="20"/>
              </w:rPr>
              <w:t>Nombre</w:t>
            </w:r>
            <w:proofErr w:type="spellEnd"/>
            <w:r w:rsidRPr="00C962BA">
              <w:rPr>
                <w:rFonts w:ascii="Arial" w:hAnsi="Arial" w:cs="Arial"/>
                <w:color w:val="auto"/>
                <w:szCs w:val="20"/>
              </w:rPr>
              <w:t xml:space="preserve"> de </w:t>
            </w:r>
            <w:proofErr w:type="spellStart"/>
            <w:r w:rsidRPr="00C962BA">
              <w:rPr>
                <w:rFonts w:ascii="Arial" w:hAnsi="Arial" w:cs="Arial"/>
                <w:color w:val="auto"/>
                <w:szCs w:val="20"/>
              </w:rPr>
              <w:t>mobilité</w:t>
            </w:r>
            <w:r w:rsidR="00105D6E" w:rsidRPr="00C962BA">
              <w:rPr>
                <w:rFonts w:ascii="Arial" w:hAnsi="Arial" w:cs="Arial"/>
                <w:color w:val="auto"/>
                <w:szCs w:val="20"/>
              </w:rPr>
              <w:t>s</w:t>
            </w:r>
            <w:proofErr w:type="spellEnd"/>
          </w:p>
        </w:tc>
      </w:tr>
      <w:tr w:rsidR="00D17840" w:rsidRPr="00C962BA" w14:paraId="0A9CBAC6" w14:textId="77777777" w:rsidTr="00F07D1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616F6CA" w14:textId="5A862552" w:rsidR="00D17840" w:rsidRPr="00C962BA" w:rsidRDefault="00D17840" w:rsidP="00F07D15">
            <w:pPr>
              <w:jc w:val="center"/>
              <w:rPr>
                <w:rFonts w:ascii="Arial" w:hAnsi="Arial" w:cs="Arial"/>
                <w:szCs w:val="20"/>
              </w:rPr>
            </w:pPr>
            <w:r w:rsidRPr="00C962BA">
              <w:rPr>
                <w:rFonts w:ascii="Arial" w:hAnsi="Arial" w:cs="Arial"/>
                <w:szCs w:val="20"/>
              </w:rPr>
              <w:t>de</w:t>
            </w:r>
          </w:p>
        </w:tc>
        <w:tc>
          <w:tcPr>
            <w:tcW w:w="1276" w:type="dxa"/>
          </w:tcPr>
          <w:p w14:paraId="3A065283" w14:textId="226F7AD6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r w:rsidRPr="00C962BA">
              <w:rPr>
                <w:rFonts w:ascii="Arial" w:hAnsi="Arial" w:cs="Arial"/>
                <w:color w:val="30D2A9" w:themeColor="accent2"/>
                <w:szCs w:val="20"/>
              </w:rPr>
              <w:t>à</w:t>
            </w:r>
          </w:p>
        </w:tc>
        <w:tc>
          <w:tcPr>
            <w:tcW w:w="1275" w:type="dxa"/>
          </w:tcPr>
          <w:p w14:paraId="1F984F19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r w:rsidRPr="00C962BA">
              <w:rPr>
                <w:rFonts w:ascii="Arial" w:hAnsi="Arial" w:cs="Arial"/>
                <w:color w:val="30D2A9" w:themeColor="accent2"/>
                <w:szCs w:val="20"/>
              </w:rPr>
              <w:t>Bachelor</w:t>
            </w:r>
          </w:p>
        </w:tc>
        <w:tc>
          <w:tcPr>
            <w:tcW w:w="1276" w:type="dxa"/>
          </w:tcPr>
          <w:p w14:paraId="311F2DF3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r w:rsidRPr="00C962BA">
              <w:rPr>
                <w:rFonts w:ascii="Arial" w:hAnsi="Arial" w:cs="Arial"/>
                <w:color w:val="30D2A9" w:themeColor="accent2"/>
                <w:szCs w:val="20"/>
              </w:rPr>
              <w:t>Master</w:t>
            </w:r>
          </w:p>
        </w:tc>
        <w:tc>
          <w:tcPr>
            <w:tcW w:w="992" w:type="dxa"/>
          </w:tcPr>
          <w:p w14:paraId="1432A224" w14:textId="33170989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proofErr w:type="spellStart"/>
            <w:r w:rsidRPr="00C962BA">
              <w:rPr>
                <w:rFonts w:ascii="Arial" w:hAnsi="Arial" w:cs="Arial"/>
                <w:color w:val="30D2A9" w:themeColor="accent2"/>
                <w:szCs w:val="20"/>
              </w:rPr>
              <w:t>avec</w:t>
            </w:r>
            <w:proofErr w:type="spellEnd"/>
          </w:p>
        </w:tc>
        <w:tc>
          <w:tcPr>
            <w:tcW w:w="1066" w:type="dxa"/>
          </w:tcPr>
          <w:p w14:paraId="7582F0E7" w14:textId="49531E0A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  <w:proofErr w:type="spellStart"/>
            <w:r w:rsidRPr="00C962BA">
              <w:rPr>
                <w:rFonts w:ascii="Arial" w:hAnsi="Arial" w:cs="Arial"/>
                <w:color w:val="30D2A9" w:themeColor="accent2"/>
                <w:szCs w:val="20"/>
              </w:rPr>
              <w:t>sans</w:t>
            </w:r>
            <w:proofErr w:type="spellEnd"/>
          </w:p>
        </w:tc>
        <w:tc>
          <w:tcPr>
            <w:tcW w:w="1281" w:type="dxa"/>
            <w:vMerge/>
          </w:tcPr>
          <w:p w14:paraId="3B60C61B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Cs w:val="20"/>
              </w:rPr>
            </w:pPr>
          </w:p>
        </w:tc>
      </w:tr>
      <w:tr w:rsidR="00D17840" w:rsidRPr="00C962BA" w14:paraId="037ECAD1" w14:textId="77777777" w:rsidTr="00F07D1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9B603EA" w14:textId="77777777" w:rsidR="00D17840" w:rsidRPr="00C962BA" w:rsidRDefault="00D17840" w:rsidP="00F07D15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C962BA">
              <w:rPr>
                <w:rFonts w:ascii="Arial" w:hAnsi="Arial" w:cs="Arial"/>
                <w:color w:val="auto"/>
                <w:szCs w:val="20"/>
              </w:rPr>
              <w:t>[A]</w:t>
            </w:r>
          </w:p>
        </w:tc>
        <w:tc>
          <w:tcPr>
            <w:tcW w:w="1276" w:type="dxa"/>
          </w:tcPr>
          <w:p w14:paraId="16C0F483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962BA">
              <w:rPr>
                <w:rFonts w:ascii="Arial" w:hAnsi="Arial" w:cs="Arial"/>
                <w:szCs w:val="20"/>
              </w:rPr>
              <w:t>[B]</w:t>
            </w:r>
          </w:p>
        </w:tc>
        <w:tc>
          <w:tcPr>
            <w:tcW w:w="1275" w:type="dxa"/>
          </w:tcPr>
          <w:p w14:paraId="03710A87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962BA">
              <w:rPr>
                <w:rFonts w:ascii="Arial" w:hAnsi="Arial" w:cs="Arial"/>
                <w:szCs w:val="20"/>
              </w:rPr>
              <w:t>[x]</w:t>
            </w:r>
          </w:p>
        </w:tc>
        <w:tc>
          <w:tcPr>
            <w:tcW w:w="1276" w:type="dxa"/>
          </w:tcPr>
          <w:p w14:paraId="22AD94B8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782F08BE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6" w:type="dxa"/>
          </w:tcPr>
          <w:p w14:paraId="3F6F602D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81" w:type="dxa"/>
          </w:tcPr>
          <w:p w14:paraId="2EC981A1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962BA">
              <w:rPr>
                <w:rFonts w:ascii="Arial" w:hAnsi="Arial" w:cs="Arial"/>
                <w:szCs w:val="20"/>
              </w:rPr>
              <w:t>[2]</w:t>
            </w:r>
          </w:p>
        </w:tc>
      </w:tr>
      <w:tr w:rsidR="00D17840" w:rsidRPr="00C962BA" w14:paraId="4A192804" w14:textId="77777777" w:rsidTr="00F07D1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23778C9" w14:textId="77777777" w:rsidR="00D17840" w:rsidRPr="00C962BA" w:rsidRDefault="00D17840" w:rsidP="00F07D15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C962BA">
              <w:rPr>
                <w:rFonts w:ascii="Arial" w:hAnsi="Arial" w:cs="Arial"/>
                <w:color w:val="auto"/>
                <w:szCs w:val="20"/>
              </w:rPr>
              <w:t>[B]</w:t>
            </w:r>
          </w:p>
        </w:tc>
        <w:tc>
          <w:tcPr>
            <w:tcW w:w="1276" w:type="dxa"/>
          </w:tcPr>
          <w:p w14:paraId="15218E17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962BA">
              <w:rPr>
                <w:rFonts w:ascii="Arial" w:hAnsi="Arial" w:cs="Arial"/>
                <w:szCs w:val="20"/>
              </w:rPr>
              <w:t>[A]</w:t>
            </w:r>
          </w:p>
        </w:tc>
        <w:tc>
          <w:tcPr>
            <w:tcW w:w="1275" w:type="dxa"/>
          </w:tcPr>
          <w:p w14:paraId="4354BE61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962BA">
              <w:rPr>
                <w:rFonts w:ascii="Arial" w:hAnsi="Arial" w:cs="Arial"/>
                <w:szCs w:val="20"/>
              </w:rPr>
              <w:t>[x]</w:t>
            </w:r>
          </w:p>
        </w:tc>
        <w:tc>
          <w:tcPr>
            <w:tcW w:w="1276" w:type="dxa"/>
          </w:tcPr>
          <w:p w14:paraId="251867A8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344D5865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6" w:type="dxa"/>
          </w:tcPr>
          <w:p w14:paraId="1644F5A8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81" w:type="dxa"/>
          </w:tcPr>
          <w:p w14:paraId="6E90F523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962BA">
              <w:rPr>
                <w:rFonts w:ascii="Arial" w:hAnsi="Arial" w:cs="Arial"/>
                <w:szCs w:val="20"/>
              </w:rPr>
              <w:t>[3]</w:t>
            </w:r>
          </w:p>
        </w:tc>
      </w:tr>
      <w:tr w:rsidR="00D17840" w:rsidRPr="00C962BA" w14:paraId="29F2CCE2" w14:textId="77777777" w:rsidTr="00F07D15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220F54C" w14:textId="77777777" w:rsidR="00D17840" w:rsidRPr="00C962BA" w:rsidRDefault="00D17840" w:rsidP="00F07D15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276" w:type="dxa"/>
          </w:tcPr>
          <w:p w14:paraId="056F4845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</w:tcPr>
          <w:p w14:paraId="19342283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001CABD9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14:paraId="66F95668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066" w:type="dxa"/>
          </w:tcPr>
          <w:p w14:paraId="0674C4EE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281" w:type="dxa"/>
          </w:tcPr>
          <w:p w14:paraId="48B38499" w14:textId="77777777" w:rsidR="00D17840" w:rsidRPr="00C962BA" w:rsidRDefault="00D17840" w:rsidP="00F07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</w:tbl>
    <w:p w14:paraId="511AD4A0" w14:textId="280EE701" w:rsidR="00AE750D" w:rsidRPr="00C962BA" w:rsidRDefault="00651E21" w:rsidP="006F0D16">
      <w:pPr>
        <w:pStyle w:val="berschrift3"/>
        <w:rPr>
          <w:rFonts w:ascii="Arial" w:hAnsi="Arial" w:cs="Arial"/>
          <w:szCs w:val="20"/>
          <w:lang w:val="fr-CH"/>
        </w:rPr>
      </w:pPr>
      <w:r w:rsidRPr="00C962BA">
        <w:rPr>
          <w:rFonts w:ascii="Arial" w:hAnsi="Arial" w:cs="Arial"/>
          <w:szCs w:val="20"/>
          <w:lang w:val="fr-CH"/>
        </w:rPr>
        <w:t>Attributions</w:t>
      </w:r>
      <w:r w:rsidR="006F0D16" w:rsidRPr="00C962BA">
        <w:rPr>
          <w:rFonts w:ascii="Arial" w:hAnsi="Arial" w:cs="Arial"/>
          <w:szCs w:val="20"/>
          <w:lang w:val="fr-CH"/>
        </w:rPr>
        <w:t> :</w:t>
      </w:r>
    </w:p>
    <w:p w14:paraId="0D5BDC17" w14:textId="77777777" w:rsidR="00AE750D" w:rsidRPr="00C962BA" w:rsidRDefault="00323D85" w:rsidP="00AE750D">
      <w:pPr>
        <w:rPr>
          <w:rFonts w:ascii="Arial" w:hAnsi="Arial" w:cs="Arial"/>
          <w:szCs w:val="20"/>
          <w:lang w:val="fr-CH"/>
        </w:rPr>
      </w:pPr>
      <w:r w:rsidRPr="00C962BA">
        <w:rPr>
          <w:rFonts w:ascii="Arial" w:hAnsi="Arial" w:cs="Arial"/>
          <w:szCs w:val="20"/>
          <w:lang w:val="fr-CH"/>
        </w:rPr>
        <w:t>[</w:t>
      </w:r>
      <w:r w:rsidR="00E55D35" w:rsidRPr="00C962BA">
        <w:rPr>
          <w:rFonts w:ascii="Arial" w:hAnsi="Arial" w:cs="Arial"/>
          <w:szCs w:val="20"/>
          <w:lang w:val="fr-CH"/>
        </w:rPr>
        <w:t xml:space="preserve">Veuillez </w:t>
      </w:r>
      <w:r w:rsidR="00651E21" w:rsidRPr="00C962BA">
        <w:rPr>
          <w:rFonts w:ascii="Arial" w:hAnsi="Arial" w:cs="Arial"/>
          <w:szCs w:val="20"/>
          <w:lang w:val="fr-CH"/>
        </w:rPr>
        <w:t>indiquer les rôles et les attributions des différents partenaires dans le cadre de cette coopération.</w:t>
      </w:r>
      <w:r w:rsidR="00AE750D" w:rsidRPr="00C962BA">
        <w:rPr>
          <w:rFonts w:ascii="Arial" w:hAnsi="Arial" w:cs="Arial"/>
          <w:szCs w:val="20"/>
          <w:lang w:val="fr-CH"/>
        </w:rPr>
        <w:t>]</w:t>
      </w:r>
    </w:p>
    <w:p w14:paraId="1817094B" w14:textId="77777777" w:rsidR="001A262F" w:rsidRPr="00C962BA" w:rsidRDefault="001A262F" w:rsidP="00AE750D">
      <w:pPr>
        <w:rPr>
          <w:rFonts w:ascii="Arial" w:hAnsi="Arial" w:cs="Arial"/>
          <w:szCs w:val="20"/>
          <w:lang w:val="fr-CH"/>
        </w:rPr>
      </w:pPr>
    </w:p>
    <w:p w14:paraId="46CC38CB" w14:textId="77777777" w:rsidR="001A262F" w:rsidRPr="00C962BA" w:rsidRDefault="001A262F" w:rsidP="001A262F">
      <w:pPr>
        <w:rPr>
          <w:rFonts w:ascii="Arial" w:hAnsi="Arial" w:cs="Arial"/>
          <w:szCs w:val="20"/>
          <w:lang w:val="fr-CH"/>
        </w:rPr>
      </w:pPr>
      <w:r w:rsidRPr="00C962BA">
        <w:rPr>
          <w:rFonts w:ascii="Arial" w:hAnsi="Arial" w:cs="Arial"/>
          <w:szCs w:val="20"/>
          <w:lang w:val="fr-CH"/>
        </w:rPr>
        <w:t>[Partenaire A]:</w:t>
      </w:r>
    </w:p>
    <w:p w14:paraId="23ABA694" w14:textId="77777777" w:rsidR="001A262F" w:rsidRPr="00C962BA" w:rsidRDefault="001A262F" w:rsidP="001A262F">
      <w:pPr>
        <w:rPr>
          <w:rFonts w:ascii="Arial" w:hAnsi="Arial" w:cs="Arial"/>
          <w:szCs w:val="20"/>
          <w:lang w:val="fr-CH"/>
        </w:rPr>
      </w:pPr>
    </w:p>
    <w:p w14:paraId="0B2245A6" w14:textId="77777777" w:rsidR="001A262F" w:rsidRPr="00C962BA" w:rsidRDefault="001A262F" w:rsidP="001A262F">
      <w:pPr>
        <w:rPr>
          <w:rFonts w:ascii="Arial" w:hAnsi="Arial" w:cs="Arial"/>
          <w:szCs w:val="20"/>
          <w:lang w:val="fr-CH"/>
        </w:rPr>
      </w:pPr>
      <w:r w:rsidRPr="00C962BA">
        <w:rPr>
          <w:rFonts w:ascii="Arial" w:hAnsi="Arial" w:cs="Arial"/>
          <w:szCs w:val="20"/>
          <w:lang w:val="fr-CH"/>
        </w:rPr>
        <w:t>[Partenaire B]:</w:t>
      </w:r>
    </w:p>
    <w:p w14:paraId="3CD6A887" w14:textId="77777777" w:rsidR="001A262F" w:rsidRPr="00C962BA" w:rsidRDefault="001A262F" w:rsidP="00AE750D">
      <w:pPr>
        <w:rPr>
          <w:rFonts w:ascii="Arial" w:hAnsi="Arial" w:cs="Arial"/>
          <w:szCs w:val="20"/>
          <w:lang w:val="fr-CH"/>
        </w:rPr>
      </w:pPr>
    </w:p>
    <w:p w14:paraId="120C17DD" w14:textId="77777777" w:rsidR="006D154C" w:rsidRPr="00C962BA" w:rsidRDefault="006D154C" w:rsidP="006F0D16">
      <w:pPr>
        <w:pStyle w:val="berschrift3"/>
        <w:rPr>
          <w:rFonts w:ascii="Arial" w:hAnsi="Arial" w:cs="Arial"/>
          <w:szCs w:val="20"/>
          <w:lang w:val="fr-CH"/>
        </w:rPr>
      </w:pPr>
      <w:r w:rsidRPr="00C962BA">
        <w:rPr>
          <w:rFonts w:ascii="Arial" w:hAnsi="Arial" w:cs="Arial"/>
          <w:szCs w:val="20"/>
          <w:lang w:val="fr-CH"/>
        </w:rPr>
        <w:t>Finan</w:t>
      </w:r>
      <w:r w:rsidR="001842A4" w:rsidRPr="00C962BA">
        <w:rPr>
          <w:rFonts w:ascii="Arial" w:hAnsi="Arial" w:cs="Arial"/>
          <w:szCs w:val="20"/>
          <w:lang w:val="fr-CH"/>
        </w:rPr>
        <w:t>cement</w:t>
      </w:r>
      <w:r w:rsidR="006F0D16" w:rsidRPr="00C962BA">
        <w:rPr>
          <w:rFonts w:ascii="Arial" w:hAnsi="Arial" w:cs="Arial"/>
          <w:szCs w:val="20"/>
          <w:lang w:val="fr-CH"/>
        </w:rPr>
        <w:t> :</w:t>
      </w:r>
    </w:p>
    <w:p w14:paraId="74FC446F" w14:textId="4D0A1F3A" w:rsidR="006D154C" w:rsidRPr="00C962BA" w:rsidRDefault="00697D24" w:rsidP="006D154C">
      <w:pPr>
        <w:rPr>
          <w:rFonts w:ascii="Arial" w:hAnsi="Arial" w:cs="Arial"/>
          <w:szCs w:val="20"/>
          <w:lang w:val="fr-CH"/>
        </w:rPr>
      </w:pPr>
      <w:r w:rsidRPr="00C962BA">
        <w:rPr>
          <w:rFonts w:ascii="Arial" w:hAnsi="Arial" w:cs="Arial"/>
          <w:szCs w:val="20"/>
          <w:lang w:val="fr-CH"/>
        </w:rPr>
        <w:t xml:space="preserve"> </w:t>
      </w:r>
      <w:r w:rsidR="006D154C" w:rsidRPr="00C962BA">
        <w:rPr>
          <w:rFonts w:ascii="Arial" w:hAnsi="Arial" w:cs="Arial"/>
          <w:szCs w:val="20"/>
          <w:lang w:val="fr-CH"/>
        </w:rPr>
        <w:t>[</w:t>
      </w:r>
      <w:r w:rsidR="005D1EA3" w:rsidRPr="00C962BA">
        <w:rPr>
          <w:rFonts w:ascii="Arial" w:hAnsi="Arial" w:cs="Arial"/>
          <w:szCs w:val="20"/>
          <w:lang w:val="fr-CH"/>
        </w:rPr>
        <w:t xml:space="preserve">Veuillez indiquer </w:t>
      </w:r>
      <w:r w:rsidR="008A11B2" w:rsidRPr="00C962BA">
        <w:rPr>
          <w:rFonts w:ascii="Arial" w:hAnsi="Arial" w:cs="Arial"/>
          <w:szCs w:val="20"/>
          <w:lang w:val="fr-CH"/>
        </w:rPr>
        <w:t>d</w:t>
      </w:r>
      <w:r w:rsidR="00D17840" w:rsidRPr="00C962BA">
        <w:rPr>
          <w:rFonts w:ascii="Arial" w:hAnsi="Arial" w:cs="Arial"/>
          <w:szCs w:val="20"/>
          <w:lang w:val="fr-CH"/>
        </w:rPr>
        <w:t>es</w:t>
      </w:r>
      <w:r w:rsidR="005D1EA3" w:rsidRPr="00C962BA">
        <w:rPr>
          <w:rFonts w:ascii="Arial" w:hAnsi="Arial" w:cs="Arial"/>
          <w:szCs w:val="20"/>
          <w:lang w:val="fr-CH"/>
        </w:rPr>
        <w:t xml:space="preserve"> éléments tels que l’éventuel dédommagement d’enseignant-e-s chargé</w:t>
      </w:r>
      <w:r w:rsidR="00720DAD" w:rsidRPr="00C962BA">
        <w:rPr>
          <w:rFonts w:ascii="Arial" w:hAnsi="Arial" w:cs="Arial"/>
          <w:szCs w:val="20"/>
          <w:lang w:val="fr-CH"/>
        </w:rPr>
        <w:t>-e-</w:t>
      </w:r>
      <w:r w:rsidR="005D1EA3" w:rsidRPr="00C962BA">
        <w:rPr>
          <w:rFonts w:ascii="Arial" w:hAnsi="Arial" w:cs="Arial"/>
          <w:szCs w:val="20"/>
          <w:lang w:val="fr-CH"/>
        </w:rPr>
        <w:t>s des stagiaires ou autres aspects financiers).</w:t>
      </w:r>
    </w:p>
    <w:p w14:paraId="4295E45E" w14:textId="77777777" w:rsidR="00C962BA" w:rsidRPr="00C962BA" w:rsidRDefault="00C962BA">
      <w:pPr>
        <w:spacing w:after="200" w:line="2" w:lineRule="auto"/>
        <w:rPr>
          <w:rFonts w:ascii="Arial" w:eastAsiaTheme="majorEastAsia" w:hAnsi="Arial" w:cs="Arial"/>
          <w:b/>
          <w:color w:val="FF675D" w:themeColor="accent1"/>
          <w:szCs w:val="24"/>
        </w:rPr>
      </w:pPr>
      <w:r w:rsidRPr="00C962BA">
        <w:rPr>
          <w:rFonts w:ascii="Arial" w:hAnsi="Arial" w:cs="Arial"/>
        </w:rPr>
        <w:br w:type="page"/>
      </w:r>
    </w:p>
    <w:p w14:paraId="7EFB9BBA" w14:textId="4BB38F86" w:rsidR="0081298D" w:rsidRPr="00C962BA" w:rsidRDefault="0081298D" w:rsidP="0081298D">
      <w:pPr>
        <w:pStyle w:val="berschrift3"/>
        <w:rPr>
          <w:rFonts w:ascii="Arial" w:hAnsi="Arial" w:cs="Arial"/>
          <w:szCs w:val="20"/>
          <w:lang w:val="fr-CH"/>
        </w:rPr>
      </w:pPr>
      <w:r w:rsidRPr="00C962BA">
        <w:rPr>
          <w:rFonts w:ascii="Arial" w:hAnsi="Arial" w:cs="Arial"/>
        </w:rPr>
        <w:lastRenderedPageBreak/>
        <w:t>Signatur</w:t>
      </w:r>
    </w:p>
    <w:tbl>
      <w:tblPr>
        <w:tblStyle w:val="Tabellenraster"/>
        <w:tblW w:w="8564" w:type="dxa"/>
        <w:tblInd w:w="-5" w:type="dxa"/>
        <w:tblCellMar>
          <w:bottom w:w="567" w:type="dxa"/>
        </w:tblCellMar>
        <w:tblLook w:val="04A0" w:firstRow="1" w:lastRow="0" w:firstColumn="1" w:lastColumn="0" w:noHBand="0" w:noVBand="1"/>
      </w:tblPr>
      <w:tblGrid>
        <w:gridCol w:w="4269"/>
        <w:gridCol w:w="4295"/>
      </w:tblGrid>
      <w:tr w:rsidR="00AB4E1F" w:rsidRPr="00C962BA" w14:paraId="1CFFB6D6" w14:textId="77777777" w:rsidTr="00F97495">
        <w:trPr>
          <w:trHeight w:val="1634"/>
        </w:trPr>
        <w:tc>
          <w:tcPr>
            <w:tcW w:w="4269" w:type="dxa"/>
          </w:tcPr>
          <w:p w14:paraId="30475E94" w14:textId="77777777" w:rsidR="00AB4E1F" w:rsidRPr="00C962BA" w:rsidRDefault="00AB4E1F" w:rsidP="00110641">
            <w:pPr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[</w:t>
            </w:r>
            <w:r w:rsidR="00E55D35" w:rsidRPr="00C962BA">
              <w:rPr>
                <w:rFonts w:ascii="Arial" w:hAnsi="Arial" w:cs="Arial"/>
                <w:szCs w:val="20"/>
                <w:lang w:val="fr-CH"/>
              </w:rPr>
              <w:t>I</w:t>
            </w:r>
            <w:r w:rsidRPr="00C962BA">
              <w:rPr>
                <w:rFonts w:ascii="Arial" w:hAnsi="Arial" w:cs="Arial"/>
                <w:szCs w:val="20"/>
                <w:lang w:val="fr-CH"/>
              </w:rPr>
              <w:t xml:space="preserve">nstitution </w:t>
            </w:r>
            <w:r w:rsidR="00E55D35" w:rsidRPr="00C962BA">
              <w:rPr>
                <w:rFonts w:ascii="Arial" w:hAnsi="Arial" w:cs="Arial"/>
                <w:szCs w:val="20"/>
                <w:lang w:val="fr-CH"/>
              </w:rPr>
              <w:t xml:space="preserve">partenaire </w:t>
            </w:r>
            <w:r w:rsidRPr="00C962BA">
              <w:rPr>
                <w:rFonts w:ascii="Arial" w:hAnsi="Arial" w:cs="Arial"/>
                <w:szCs w:val="20"/>
                <w:lang w:val="fr-CH"/>
              </w:rPr>
              <w:t xml:space="preserve">A, </w:t>
            </w:r>
          </w:p>
          <w:p w14:paraId="3D04333A" w14:textId="77777777" w:rsidR="00AB4E1F" w:rsidRPr="00C962BA" w:rsidRDefault="00E55D35" w:rsidP="00AB4E1F">
            <w:pPr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nom, prénom</w:t>
            </w:r>
            <w:r w:rsidR="00423A79" w:rsidRPr="00C962BA">
              <w:rPr>
                <w:rFonts w:ascii="Arial" w:hAnsi="Arial" w:cs="Arial"/>
                <w:szCs w:val="20"/>
                <w:lang w:val="fr-CH"/>
              </w:rPr>
              <w:t xml:space="preserve">, </w:t>
            </w:r>
            <w:r w:rsidRPr="00C962BA">
              <w:rPr>
                <w:rFonts w:ascii="Arial" w:hAnsi="Arial" w:cs="Arial"/>
                <w:szCs w:val="20"/>
                <w:lang w:val="fr-CH"/>
              </w:rPr>
              <w:t>fonction de la personne autorisée à signer</w:t>
            </w:r>
            <w:r w:rsidR="00AB4E1F" w:rsidRPr="00C962BA">
              <w:rPr>
                <w:rFonts w:ascii="Arial" w:hAnsi="Arial" w:cs="Arial"/>
                <w:szCs w:val="20"/>
                <w:lang w:val="fr-CH"/>
              </w:rPr>
              <w:t>]</w:t>
            </w:r>
          </w:p>
        </w:tc>
        <w:tc>
          <w:tcPr>
            <w:tcW w:w="4295" w:type="dxa"/>
          </w:tcPr>
          <w:p w14:paraId="652DFB47" w14:textId="77777777" w:rsidR="00E55D35" w:rsidRPr="00C962BA" w:rsidRDefault="00AB4E1F" w:rsidP="00E55D35">
            <w:pPr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[</w:t>
            </w:r>
            <w:r w:rsidR="00E55D35" w:rsidRPr="00C962BA">
              <w:rPr>
                <w:rFonts w:ascii="Arial" w:hAnsi="Arial" w:cs="Arial"/>
                <w:szCs w:val="20"/>
                <w:lang w:val="fr-CH"/>
              </w:rPr>
              <w:t xml:space="preserve">Institution partenaire B, </w:t>
            </w:r>
          </w:p>
          <w:p w14:paraId="300DD060" w14:textId="77777777" w:rsidR="00AB4E1F" w:rsidRPr="00C962BA" w:rsidRDefault="00E55D35" w:rsidP="00AB4E1F">
            <w:pPr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nom, prénom, fonction de la personne autorisée à signer</w:t>
            </w:r>
            <w:r w:rsidR="00AB4E1F" w:rsidRPr="00C962BA">
              <w:rPr>
                <w:rFonts w:ascii="Arial" w:hAnsi="Arial" w:cs="Arial"/>
                <w:szCs w:val="20"/>
                <w:lang w:val="fr-CH"/>
              </w:rPr>
              <w:t>]</w:t>
            </w:r>
          </w:p>
        </w:tc>
      </w:tr>
      <w:tr w:rsidR="00AB4E1F" w:rsidRPr="00C962BA" w14:paraId="4AE4B7F7" w14:textId="77777777" w:rsidTr="00F97495">
        <w:trPr>
          <w:trHeight w:val="514"/>
        </w:trPr>
        <w:tc>
          <w:tcPr>
            <w:tcW w:w="4269" w:type="dxa"/>
          </w:tcPr>
          <w:p w14:paraId="1915FFEB" w14:textId="77777777" w:rsidR="00AB4E1F" w:rsidRPr="00C962BA" w:rsidRDefault="00AB4E1F" w:rsidP="00AB4E1F">
            <w:pPr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[</w:t>
            </w:r>
            <w:r w:rsidR="00E55D35" w:rsidRPr="00C962BA">
              <w:rPr>
                <w:rFonts w:ascii="Arial" w:hAnsi="Arial" w:cs="Arial"/>
                <w:szCs w:val="20"/>
                <w:lang w:val="fr-CH"/>
              </w:rPr>
              <w:t>Lieu, date</w:t>
            </w:r>
            <w:r w:rsidRPr="00C962BA">
              <w:rPr>
                <w:rFonts w:ascii="Arial" w:hAnsi="Arial" w:cs="Arial"/>
                <w:szCs w:val="20"/>
                <w:lang w:val="fr-CH"/>
              </w:rPr>
              <w:t>]</w:t>
            </w:r>
          </w:p>
        </w:tc>
        <w:tc>
          <w:tcPr>
            <w:tcW w:w="4295" w:type="dxa"/>
          </w:tcPr>
          <w:p w14:paraId="7C079B7B" w14:textId="6F40BA3F" w:rsidR="00AB4E1F" w:rsidRPr="00C962BA" w:rsidRDefault="00AB4E1F" w:rsidP="00720DAD">
            <w:pPr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[</w:t>
            </w:r>
            <w:r w:rsidR="00E55D35" w:rsidRPr="00C962BA">
              <w:rPr>
                <w:rFonts w:ascii="Arial" w:hAnsi="Arial" w:cs="Arial"/>
                <w:szCs w:val="20"/>
                <w:lang w:val="fr-CH"/>
              </w:rPr>
              <w:t>Lieu</w:t>
            </w:r>
            <w:r w:rsidRPr="00C962BA">
              <w:rPr>
                <w:rFonts w:ascii="Arial" w:hAnsi="Arial" w:cs="Arial"/>
                <w:szCs w:val="20"/>
                <w:lang w:val="fr-CH"/>
              </w:rPr>
              <w:t xml:space="preserve">, </w:t>
            </w:r>
            <w:r w:rsidR="00E55D35" w:rsidRPr="00C962BA">
              <w:rPr>
                <w:rFonts w:ascii="Arial" w:hAnsi="Arial" w:cs="Arial"/>
                <w:szCs w:val="20"/>
                <w:lang w:val="fr-CH"/>
              </w:rPr>
              <w:t>date</w:t>
            </w:r>
            <w:r w:rsidRPr="00C962BA">
              <w:rPr>
                <w:rFonts w:ascii="Arial" w:hAnsi="Arial" w:cs="Arial"/>
                <w:szCs w:val="20"/>
                <w:lang w:val="fr-CH"/>
              </w:rPr>
              <w:t>]</w:t>
            </w:r>
          </w:p>
        </w:tc>
      </w:tr>
      <w:tr w:rsidR="00AB4E1F" w:rsidRPr="00C962BA" w14:paraId="228A8904" w14:textId="77777777" w:rsidTr="00F97495">
        <w:trPr>
          <w:trHeight w:val="1044"/>
        </w:trPr>
        <w:tc>
          <w:tcPr>
            <w:tcW w:w="4269" w:type="dxa"/>
          </w:tcPr>
          <w:p w14:paraId="4372695B" w14:textId="77777777" w:rsidR="00AB4E1F" w:rsidRPr="00C962BA" w:rsidRDefault="00AB4E1F" w:rsidP="006F0D16">
            <w:pPr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[</w:t>
            </w:r>
            <w:r w:rsidR="006F0D16" w:rsidRPr="00C962BA">
              <w:rPr>
                <w:rFonts w:ascii="Arial" w:hAnsi="Arial" w:cs="Arial"/>
                <w:szCs w:val="20"/>
                <w:lang w:val="fr-CH"/>
              </w:rPr>
              <w:t>S</w:t>
            </w:r>
            <w:r w:rsidR="00E55D35" w:rsidRPr="00C962BA">
              <w:rPr>
                <w:rFonts w:ascii="Arial" w:hAnsi="Arial" w:cs="Arial"/>
                <w:szCs w:val="20"/>
                <w:lang w:val="fr-CH"/>
              </w:rPr>
              <w:t>ignature</w:t>
            </w:r>
            <w:r w:rsidR="00575AD2" w:rsidRPr="00C962BA">
              <w:rPr>
                <w:rFonts w:ascii="Arial" w:hAnsi="Arial" w:cs="Arial"/>
                <w:szCs w:val="20"/>
                <w:lang w:val="fr-CH"/>
              </w:rPr>
              <w:t xml:space="preserve">, </w:t>
            </w:r>
            <w:r w:rsidR="00E55D35" w:rsidRPr="00C962BA">
              <w:rPr>
                <w:rFonts w:ascii="Arial" w:hAnsi="Arial" w:cs="Arial"/>
                <w:szCs w:val="20"/>
                <w:lang w:val="fr-CH"/>
              </w:rPr>
              <w:t>timbre</w:t>
            </w:r>
            <w:r w:rsidRPr="00C962BA">
              <w:rPr>
                <w:rFonts w:ascii="Arial" w:hAnsi="Arial" w:cs="Arial"/>
                <w:szCs w:val="20"/>
                <w:lang w:val="fr-CH"/>
              </w:rPr>
              <w:t>]</w:t>
            </w:r>
          </w:p>
        </w:tc>
        <w:tc>
          <w:tcPr>
            <w:tcW w:w="4295" w:type="dxa"/>
          </w:tcPr>
          <w:p w14:paraId="17408DBF" w14:textId="77777777" w:rsidR="00AB4E1F" w:rsidRPr="00C962BA" w:rsidRDefault="00AB4E1F" w:rsidP="006F0D16">
            <w:pPr>
              <w:rPr>
                <w:rFonts w:ascii="Arial" w:hAnsi="Arial" w:cs="Arial"/>
                <w:szCs w:val="20"/>
                <w:lang w:val="fr-CH"/>
              </w:rPr>
            </w:pPr>
            <w:r w:rsidRPr="00C962BA">
              <w:rPr>
                <w:rFonts w:ascii="Arial" w:hAnsi="Arial" w:cs="Arial"/>
                <w:szCs w:val="20"/>
                <w:lang w:val="fr-CH"/>
              </w:rPr>
              <w:t>[</w:t>
            </w:r>
            <w:r w:rsidR="006F0D16" w:rsidRPr="00C962BA">
              <w:rPr>
                <w:rFonts w:ascii="Arial" w:hAnsi="Arial" w:cs="Arial"/>
                <w:szCs w:val="20"/>
                <w:lang w:val="fr-CH"/>
              </w:rPr>
              <w:t>S</w:t>
            </w:r>
            <w:r w:rsidR="00E55D35" w:rsidRPr="00C962BA">
              <w:rPr>
                <w:rFonts w:ascii="Arial" w:hAnsi="Arial" w:cs="Arial"/>
                <w:szCs w:val="20"/>
                <w:lang w:val="fr-CH"/>
              </w:rPr>
              <w:t>ignature</w:t>
            </w:r>
            <w:r w:rsidR="00575AD2" w:rsidRPr="00C962BA">
              <w:rPr>
                <w:rFonts w:ascii="Arial" w:hAnsi="Arial" w:cs="Arial"/>
                <w:szCs w:val="20"/>
                <w:lang w:val="fr-CH"/>
              </w:rPr>
              <w:t xml:space="preserve">, </w:t>
            </w:r>
            <w:r w:rsidR="00E55D35" w:rsidRPr="00C962BA">
              <w:rPr>
                <w:rFonts w:ascii="Arial" w:hAnsi="Arial" w:cs="Arial"/>
                <w:szCs w:val="20"/>
                <w:lang w:val="fr-CH"/>
              </w:rPr>
              <w:t>timbre</w:t>
            </w:r>
            <w:r w:rsidRPr="00C962BA">
              <w:rPr>
                <w:rFonts w:ascii="Arial" w:hAnsi="Arial" w:cs="Arial"/>
                <w:szCs w:val="20"/>
                <w:lang w:val="fr-CH"/>
              </w:rPr>
              <w:t>]</w:t>
            </w:r>
          </w:p>
        </w:tc>
      </w:tr>
      <w:bookmarkEnd w:id="0"/>
    </w:tbl>
    <w:p w14:paraId="37B733DF" w14:textId="77777777" w:rsidR="00D55422" w:rsidRPr="00C962BA" w:rsidRDefault="00D55422" w:rsidP="00720DAD">
      <w:pPr>
        <w:spacing w:line="240" w:lineRule="auto"/>
        <w:rPr>
          <w:rFonts w:ascii="Arial" w:hAnsi="Arial" w:cs="Arial"/>
          <w:sz w:val="14"/>
          <w:lang w:val="fr-CH"/>
        </w:rPr>
      </w:pPr>
    </w:p>
    <w:sectPr w:rsidR="00D55422" w:rsidRPr="00C962BA" w:rsidSect="00EF73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110EE" w14:textId="77777777" w:rsidR="00E26907" w:rsidRDefault="00E26907" w:rsidP="00F91D37">
      <w:pPr>
        <w:spacing w:line="240" w:lineRule="auto"/>
      </w:pPr>
      <w:r>
        <w:separator/>
      </w:r>
    </w:p>
  </w:endnote>
  <w:endnote w:type="continuationSeparator" w:id="0">
    <w:p w14:paraId="04F68176" w14:textId="77777777" w:rsidR="00E26907" w:rsidRDefault="00E2690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806551"/>
      <w:docPartObj>
        <w:docPartGallery w:val="Page Numbers (Bottom of Page)"/>
        <w:docPartUnique/>
      </w:docPartObj>
    </w:sdtPr>
    <w:sdtEndPr>
      <w:rPr>
        <w:rFonts w:ascii="Arial" w:hAnsi="Arial" w:cs="Arial"/>
        <w:color w:val="auto"/>
        <w:szCs w:val="14"/>
      </w:rPr>
    </w:sdtEndPr>
    <w:sdtContent>
      <w:p w14:paraId="73C0B03D" w14:textId="77777777" w:rsidR="006F4C7B" w:rsidRPr="00E4438E" w:rsidRDefault="006F4C7B" w:rsidP="008D5189">
        <w:pPr>
          <w:pStyle w:val="Fuzeile"/>
          <w:jc w:val="right"/>
          <w:rPr>
            <w:rFonts w:ascii="Arial" w:hAnsi="Arial" w:cs="Arial"/>
            <w:color w:val="auto"/>
            <w:szCs w:val="14"/>
          </w:rPr>
        </w:pPr>
        <w:r w:rsidRPr="00E4438E">
          <w:rPr>
            <w:rFonts w:ascii="Arial" w:hAnsi="Arial" w:cs="Arial"/>
            <w:color w:val="auto"/>
            <w:szCs w:val="14"/>
          </w:rPr>
          <w:fldChar w:fldCharType="begin"/>
        </w:r>
        <w:r w:rsidRPr="00E4438E">
          <w:rPr>
            <w:rFonts w:ascii="Arial" w:hAnsi="Arial" w:cs="Arial"/>
            <w:color w:val="auto"/>
            <w:szCs w:val="14"/>
          </w:rPr>
          <w:instrText>PAGE   \* MERGEFORMAT</w:instrText>
        </w:r>
        <w:r w:rsidRPr="00E4438E">
          <w:rPr>
            <w:rFonts w:ascii="Arial" w:hAnsi="Arial" w:cs="Arial"/>
            <w:color w:val="auto"/>
            <w:szCs w:val="14"/>
          </w:rPr>
          <w:fldChar w:fldCharType="separate"/>
        </w:r>
        <w:r w:rsidR="00E4438E" w:rsidRPr="00E4438E">
          <w:rPr>
            <w:rFonts w:ascii="Arial" w:hAnsi="Arial" w:cs="Arial"/>
            <w:noProof/>
            <w:color w:val="auto"/>
            <w:szCs w:val="14"/>
            <w:lang w:val="de-DE"/>
          </w:rPr>
          <w:t>2</w:t>
        </w:r>
        <w:r w:rsidRPr="00E4438E">
          <w:rPr>
            <w:rFonts w:ascii="Arial" w:hAnsi="Arial" w:cs="Arial"/>
            <w:color w:val="auto"/>
            <w:szCs w:val="14"/>
          </w:rPr>
          <w:fldChar w:fldCharType="end"/>
        </w:r>
      </w:p>
    </w:sdtContent>
  </w:sdt>
  <w:p w14:paraId="42360321" w14:textId="77777777" w:rsidR="005149D6" w:rsidRPr="00215AAE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D624" w14:textId="77777777" w:rsidR="005149D6" w:rsidRDefault="005149D6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B0F3D" w14:textId="77777777" w:rsidR="00E26907" w:rsidRPr="0025086B" w:rsidRDefault="00E26907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0ED94749" w14:textId="77777777" w:rsidR="00E26907" w:rsidRDefault="00E2690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DBF8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67094CC7" wp14:editId="6AD36D4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3A2776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EFEA" w14:textId="77777777" w:rsidR="00582A4B" w:rsidRDefault="00582A4B" w:rsidP="0093297E">
    <w:pPr>
      <w:pStyle w:val="Kopfzeile"/>
      <w:jc w:val="right"/>
    </w:pPr>
  </w:p>
  <w:p w14:paraId="7D81A4AB" w14:textId="77777777"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4C14D1E1" wp14:editId="55C4737D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F5893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5245FB42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4D1E1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" filled="f" stroked="f" strokeweight=".5pt">
              <v:textbox inset="0,0,0,0">
                <w:txbxContent>
                  <w:p w14:paraId="6C8F5893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5245FB42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05932"/>
    <w:multiLevelType w:val="multilevel"/>
    <w:tmpl w:val="0D1063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6"/>
  </w:num>
  <w:num w:numId="15">
    <w:abstractNumId w:val="25"/>
  </w:num>
  <w:num w:numId="16">
    <w:abstractNumId w:val="12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3"/>
  </w:num>
  <w:num w:numId="24">
    <w:abstractNumId w:val="17"/>
  </w:num>
  <w:num w:numId="25">
    <w:abstractNumId w:val="24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4C"/>
    <w:rsid w:val="00002978"/>
    <w:rsid w:val="0001010F"/>
    <w:rsid w:val="000136BA"/>
    <w:rsid w:val="00017C67"/>
    <w:rsid w:val="000266B7"/>
    <w:rsid w:val="000409C8"/>
    <w:rsid w:val="00041700"/>
    <w:rsid w:val="00063BC2"/>
    <w:rsid w:val="000701F1"/>
    <w:rsid w:val="00071780"/>
    <w:rsid w:val="00072A2C"/>
    <w:rsid w:val="0008234C"/>
    <w:rsid w:val="00090E7E"/>
    <w:rsid w:val="00096E8E"/>
    <w:rsid w:val="000A52FB"/>
    <w:rsid w:val="000B595D"/>
    <w:rsid w:val="000C49C1"/>
    <w:rsid w:val="000D1743"/>
    <w:rsid w:val="000D65D4"/>
    <w:rsid w:val="000E33D0"/>
    <w:rsid w:val="000E756F"/>
    <w:rsid w:val="000F38F7"/>
    <w:rsid w:val="000F4867"/>
    <w:rsid w:val="00101DD8"/>
    <w:rsid w:val="00102345"/>
    <w:rsid w:val="00105505"/>
    <w:rsid w:val="00105D6E"/>
    <w:rsid w:val="00106688"/>
    <w:rsid w:val="00107F09"/>
    <w:rsid w:val="001134C7"/>
    <w:rsid w:val="00113CB8"/>
    <w:rsid w:val="0012151C"/>
    <w:rsid w:val="001226AC"/>
    <w:rsid w:val="00131C5C"/>
    <w:rsid w:val="001375AB"/>
    <w:rsid w:val="00140713"/>
    <w:rsid w:val="00144122"/>
    <w:rsid w:val="001515DE"/>
    <w:rsid w:val="00154677"/>
    <w:rsid w:val="00156ACE"/>
    <w:rsid w:val="00167916"/>
    <w:rsid w:val="001766C4"/>
    <w:rsid w:val="00181987"/>
    <w:rsid w:val="001842A4"/>
    <w:rsid w:val="00191376"/>
    <w:rsid w:val="001A262F"/>
    <w:rsid w:val="001A297C"/>
    <w:rsid w:val="001B687C"/>
    <w:rsid w:val="001E227D"/>
    <w:rsid w:val="001F4A7E"/>
    <w:rsid w:val="001F4B8C"/>
    <w:rsid w:val="00205B1D"/>
    <w:rsid w:val="00210328"/>
    <w:rsid w:val="00215AAE"/>
    <w:rsid w:val="002226F1"/>
    <w:rsid w:val="00222D44"/>
    <w:rsid w:val="0022685B"/>
    <w:rsid w:val="00226C04"/>
    <w:rsid w:val="00226FC5"/>
    <w:rsid w:val="0023205B"/>
    <w:rsid w:val="00246138"/>
    <w:rsid w:val="0025086B"/>
    <w:rsid w:val="0025644A"/>
    <w:rsid w:val="00260A3C"/>
    <w:rsid w:val="00261CD0"/>
    <w:rsid w:val="00267F71"/>
    <w:rsid w:val="00280F37"/>
    <w:rsid w:val="00283F82"/>
    <w:rsid w:val="00290E37"/>
    <w:rsid w:val="002B7A87"/>
    <w:rsid w:val="002C3F5D"/>
    <w:rsid w:val="002C5692"/>
    <w:rsid w:val="002D38AE"/>
    <w:rsid w:val="002F06AA"/>
    <w:rsid w:val="002F29CA"/>
    <w:rsid w:val="002F68A2"/>
    <w:rsid w:val="0030194B"/>
    <w:rsid w:val="0030245A"/>
    <w:rsid w:val="0032330D"/>
    <w:rsid w:val="00323D85"/>
    <w:rsid w:val="00324713"/>
    <w:rsid w:val="00324F90"/>
    <w:rsid w:val="00325695"/>
    <w:rsid w:val="00326748"/>
    <w:rsid w:val="00333A1B"/>
    <w:rsid w:val="00350387"/>
    <w:rsid w:val="003514EE"/>
    <w:rsid w:val="00362E16"/>
    <w:rsid w:val="00364255"/>
    <w:rsid w:val="00364EE3"/>
    <w:rsid w:val="00372E9E"/>
    <w:rsid w:val="003757E4"/>
    <w:rsid w:val="00375834"/>
    <w:rsid w:val="003855EA"/>
    <w:rsid w:val="003A506A"/>
    <w:rsid w:val="003A5A44"/>
    <w:rsid w:val="003B0C8C"/>
    <w:rsid w:val="003B2DAA"/>
    <w:rsid w:val="003B3D79"/>
    <w:rsid w:val="003C3EDB"/>
    <w:rsid w:val="003D0FAA"/>
    <w:rsid w:val="003D6C32"/>
    <w:rsid w:val="003E1E1C"/>
    <w:rsid w:val="003F0CC7"/>
    <w:rsid w:val="003F1A56"/>
    <w:rsid w:val="003F4CF0"/>
    <w:rsid w:val="004033C3"/>
    <w:rsid w:val="004075BB"/>
    <w:rsid w:val="00423A79"/>
    <w:rsid w:val="00426229"/>
    <w:rsid w:val="00430FC2"/>
    <w:rsid w:val="00434BB9"/>
    <w:rsid w:val="0044371B"/>
    <w:rsid w:val="00486DBB"/>
    <w:rsid w:val="00494FD7"/>
    <w:rsid w:val="004A039B"/>
    <w:rsid w:val="004A1D03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2277"/>
    <w:rsid w:val="00500294"/>
    <w:rsid w:val="00506434"/>
    <w:rsid w:val="00513228"/>
    <w:rsid w:val="00513A7B"/>
    <w:rsid w:val="005149D6"/>
    <w:rsid w:val="00526C93"/>
    <w:rsid w:val="00531F3B"/>
    <w:rsid w:val="00535EA2"/>
    <w:rsid w:val="00537410"/>
    <w:rsid w:val="00550787"/>
    <w:rsid w:val="00575AD2"/>
    <w:rsid w:val="00582A4B"/>
    <w:rsid w:val="00590B52"/>
    <w:rsid w:val="00591832"/>
    <w:rsid w:val="00592841"/>
    <w:rsid w:val="005A662C"/>
    <w:rsid w:val="005B4DEC"/>
    <w:rsid w:val="005B6FD0"/>
    <w:rsid w:val="005B7EA8"/>
    <w:rsid w:val="005C3418"/>
    <w:rsid w:val="005C6148"/>
    <w:rsid w:val="005D101E"/>
    <w:rsid w:val="005D1EA3"/>
    <w:rsid w:val="005D4706"/>
    <w:rsid w:val="005E5C1E"/>
    <w:rsid w:val="005F79F1"/>
    <w:rsid w:val="006044D5"/>
    <w:rsid w:val="00612D97"/>
    <w:rsid w:val="00622FDC"/>
    <w:rsid w:val="00625020"/>
    <w:rsid w:val="0062675E"/>
    <w:rsid w:val="00631B71"/>
    <w:rsid w:val="00640622"/>
    <w:rsid w:val="00642F26"/>
    <w:rsid w:val="00651E21"/>
    <w:rsid w:val="0065274C"/>
    <w:rsid w:val="006606D5"/>
    <w:rsid w:val="00664A73"/>
    <w:rsid w:val="00671A77"/>
    <w:rsid w:val="00676921"/>
    <w:rsid w:val="00686D14"/>
    <w:rsid w:val="00687ED7"/>
    <w:rsid w:val="00697D24"/>
    <w:rsid w:val="00697FB4"/>
    <w:rsid w:val="006B2B43"/>
    <w:rsid w:val="006B7467"/>
    <w:rsid w:val="006C5CD6"/>
    <w:rsid w:val="006D130A"/>
    <w:rsid w:val="006D154C"/>
    <w:rsid w:val="006D3F8A"/>
    <w:rsid w:val="006E0F4E"/>
    <w:rsid w:val="006F0262"/>
    <w:rsid w:val="006F0345"/>
    <w:rsid w:val="006F0469"/>
    <w:rsid w:val="006F0D16"/>
    <w:rsid w:val="006F18A0"/>
    <w:rsid w:val="006F4C7B"/>
    <w:rsid w:val="0070038C"/>
    <w:rsid w:val="007040B6"/>
    <w:rsid w:val="00705076"/>
    <w:rsid w:val="00710E38"/>
    <w:rsid w:val="00711147"/>
    <w:rsid w:val="00720DAD"/>
    <w:rsid w:val="00723941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6536F"/>
    <w:rsid w:val="00774E70"/>
    <w:rsid w:val="00782F13"/>
    <w:rsid w:val="0078439C"/>
    <w:rsid w:val="00793FE9"/>
    <w:rsid w:val="00796CEE"/>
    <w:rsid w:val="007C0B2A"/>
    <w:rsid w:val="007C57D8"/>
    <w:rsid w:val="007E0460"/>
    <w:rsid w:val="007F5552"/>
    <w:rsid w:val="00805A18"/>
    <w:rsid w:val="00810FE0"/>
    <w:rsid w:val="0081298D"/>
    <w:rsid w:val="008160E7"/>
    <w:rsid w:val="00817969"/>
    <w:rsid w:val="00841B44"/>
    <w:rsid w:val="0084290D"/>
    <w:rsid w:val="00853232"/>
    <w:rsid w:val="00857D8A"/>
    <w:rsid w:val="00860AB1"/>
    <w:rsid w:val="0086247A"/>
    <w:rsid w:val="00870017"/>
    <w:rsid w:val="00883CC4"/>
    <w:rsid w:val="00885749"/>
    <w:rsid w:val="008957DE"/>
    <w:rsid w:val="008A11B2"/>
    <w:rsid w:val="008B25DE"/>
    <w:rsid w:val="008C64BF"/>
    <w:rsid w:val="008D269A"/>
    <w:rsid w:val="008D5189"/>
    <w:rsid w:val="00907BC0"/>
    <w:rsid w:val="009144D5"/>
    <w:rsid w:val="00920B7F"/>
    <w:rsid w:val="0093297E"/>
    <w:rsid w:val="0093619F"/>
    <w:rsid w:val="00936AE4"/>
    <w:rsid w:val="0093731F"/>
    <w:rsid w:val="009427E5"/>
    <w:rsid w:val="00942A06"/>
    <w:rsid w:val="009454B7"/>
    <w:rsid w:val="00953A20"/>
    <w:rsid w:val="00956867"/>
    <w:rsid w:val="009613D8"/>
    <w:rsid w:val="0096434C"/>
    <w:rsid w:val="00967CDD"/>
    <w:rsid w:val="00970D45"/>
    <w:rsid w:val="00974275"/>
    <w:rsid w:val="0098033F"/>
    <w:rsid w:val="00980464"/>
    <w:rsid w:val="00991FC7"/>
    <w:rsid w:val="00995CBA"/>
    <w:rsid w:val="0099678C"/>
    <w:rsid w:val="009A4445"/>
    <w:rsid w:val="009B0C96"/>
    <w:rsid w:val="009B2037"/>
    <w:rsid w:val="009B4911"/>
    <w:rsid w:val="009C222B"/>
    <w:rsid w:val="009C67A8"/>
    <w:rsid w:val="009D0957"/>
    <w:rsid w:val="009D201B"/>
    <w:rsid w:val="009D5D9C"/>
    <w:rsid w:val="009E2171"/>
    <w:rsid w:val="00A000BC"/>
    <w:rsid w:val="00A06F53"/>
    <w:rsid w:val="00A11A86"/>
    <w:rsid w:val="00A12180"/>
    <w:rsid w:val="00A16E5D"/>
    <w:rsid w:val="00A17FA4"/>
    <w:rsid w:val="00A25106"/>
    <w:rsid w:val="00A3054A"/>
    <w:rsid w:val="00A35068"/>
    <w:rsid w:val="00A47FCA"/>
    <w:rsid w:val="00A57815"/>
    <w:rsid w:val="00A62F82"/>
    <w:rsid w:val="00A63F00"/>
    <w:rsid w:val="00A67E3C"/>
    <w:rsid w:val="00A70CDC"/>
    <w:rsid w:val="00A7133D"/>
    <w:rsid w:val="00A9286F"/>
    <w:rsid w:val="00AB4A24"/>
    <w:rsid w:val="00AB4E1F"/>
    <w:rsid w:val="00AC2D5B"/>
    <w:rsid w:val="00AD36B2"/>
    <w:rsid w:val="00AD47C2"/>
    <w:rsid w:val="00AE0188"/>
    <w:rsid w:val="00AE750D"/>
    <w:rsid w:val="00AE765E"/>
    <w:rsid w:val="00AF47AE"/>
    <w:rsid w:val="00AF7CA8"/>
    <w:rsid w:val="00B019E3"/>
    <w:rsid w:val="00B11A9B"/>
    <w:rsid w:val="00B23051"/>
    <w:rsid w:val="00B262F8"/>
    <w:rsid w:val="00B32ABB"/>
    <w:rsid w:val="00B41FD3"/>
    <w:rsid w:val="00B426D3"/>
    <w:rsid w:val="00B431DE"/>
    <w:rsid w:val="00B46D72"/>
    <w:rsid w:val="00B70D03"/>
    <w:rsid w:val="00B71B95"/>
    <w:rsid w:val="00B76D40"/>
    <w:rsid w:val="00B803E7"/>
    <w:rsid w:val="00B82469"/>
    <w:rsid w:val="00B82E14"/>
    <w:rsid w:val="00B84F48"/>
    <w:rsid w:val="00B8504C"/>
    <w:rsid w:val="00B855C1"/>
    <w:rsid w:val="00BA4DDE"/>
    <w:rsid w:val="00BB1246"/>
    <w:rsid w:val="00BB2130"/>
    <w:rsid w:val="00BC655F"/>
    <w:rsid w:val="00BD1086"/>
    <w:rsid w:val="00BE1E62"/>
    <w:rsid w:val="00BE2026"/>
    <w:rsid w:val="00BF1516"/>
    <w:rsid w:val="00BF42B5"/>
    <w:rsid w:val="00BF7052"/>
    <w:rsid w:val="00C043BD"/>
    <w:rsid w:val="00C05FAB"/>
    <w:rsid w:val="00C26CCC"/>
    <w:rsid w:val="00C35B75"/>
    <w:rsid w:val="00C40C67"/>
    <w:rsid w:val="00C51D2F"/>
    <w:rsid w:val="00C53493"/>
    <w:rsid w:val="00C71564"/>
    <w:rsid w:val="00C82173"/>
    <w:rsid w:val="00C962BA"/>
    <w:rsid w:val="00CA348A"/>
    <w:rsid w:val="00CB0528"/>
    <w:rsid w:val="00CB2CE6"/>
    <w:rsid w:val="00CB380A"/>
    <w:rsid w:val="00CC1D4F"/>
    <w:rsid w:val="00CC3B8C"/>
    <w:rsid w:val="00CD321A"/>
    <w:rsid w:val="00CE79A8"/>
    <w:rsid w:val="00CF08BB"/>
    <w:rsid w:val="00CF2FC2"/>
    <w:rsid w:val="00CF6011"/>
    <w:rsid w:val="00D145AE"/>
    <w:rsid w:val="00D17840"/>
    <w:rsid w:val="00D33D50"/>
    <w:rsid w:val="00D37D65"/>
    <w:rsid w:val="00D45EB5"/>
    <w:rsid w:val="00D55422"/>
    <w:rsid w:val="00D6179D"/>
    <w:rsid w:val="00D61996"/>
    <w:rsid w:val="00D62FCF"/>
    <w:rsid w:val="00D630AC"/>
    <w:rsid w:val="00D758FF"/>
    <w:rsid w:val="00D80B03"/>
    <w:rsid w:val="00D826C7"/>
    <w:rsid w:val="00D842B7"/>
    <w:rsid w:val="00D867C8"/>
    <w:rsid w:val="00D91A2D"/>
    <w:rsid w:val="00D9415C"/>
    <w:rsid w:val="00D951EA"/>
    <w:rsid w:val="00DA469E"/>
    <w:rsid w:val="00DA5181"/>
    <w:rsid w:val="00DB7675"/>
    <w:rsid w:val="00DD398C"/>
    <w:rsid w:val="00E234A8"/>
    <w:rsid w:val="00E25D5A"/>
    <w:rsid w:val="00E25DCD"/>
    <w:rsid w:val="00E26907"/>
    <w:rsid w:val="00E269E1"/>
    <w:rsid w:val="00E3599E"/>
    <w:rsid w:val="00E4438E"/>
    <w:rsid w:val="00E445A1"/>
    <w:rsid w:val="00E45F13"/>
    <w:rsid w:val="00E510BC"/>
    <w:rsid w:val="00E55D35"/>
    <w:rsid w:val="00E61256"/>
    <w:rsid w:val="00E6148D"/>
    <w:rsid w:val="00E61847"/>
    <w:rsid w:val="00E72887"/>
    <w:rsid w:val="00E73CB2"/>
    <w:rsid w:val="00E80AAF"/>
    <w:rsid w:val="00E839BA"/>
    <w:rsid w:val="00E97DD5"/>
    <w:rsid w:val="00EA27A1"/>
    <w:rsid w:val="00EA59B8"/>
    <w:rsid w:val="00EA6AC8"/>
    <w:rsid w:val="00EB7601"/>
    <w:rsid w:val="00EB7E3F"/>
    <w:rsid w:val="00EC2DF9"/>
    <w:rsid w:val="00EC4D23"/>
    <w:rsid w:val="00ED6313"/>
    <w:rsid w:val="00EE6E36"/>
    <w:rsid w:val="00EF7396"/>
    <w:rsid w:val="00F016BC"/>
    <w:rsid w:val="00F0660B"/>
    <w:rsid w:val="00F123AE"/>
    <w:rsid w:val="00F16C91"/>
    <w:rsid w:val="00F30A32"/>
    <w:rsid w:val="00F31CF6"/>
    <w:rsid w:val="00F367D0"/>
    <w:rsid w:val="00F57C79"/>
    <w:rsid w:val="00F73331"/>
    <w:rsid w:val="00F834C9"/>
    <w:rsid w:val="00F87174"/>
    <w:rsid w:val="00F91D37"/>
    <w:rsid w:val="00F9610D"/>
    <w:rsid w:val="00F97495"/>
    <w:rsid w:val="00F97BC1"/>
    <w:rsid w:val="00FA7427"/>
    <w:rsid w:val="00FB4534"/>
    <w:rsid w:val="00FB657F"/>
    <w:rsid w:val="00FC395B"/>
    <w:rsid w:val="00FD3684"/>
    <w:rsid w:val="00FE7D09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410CDE0B"/>
  <w15:docId w15:val="{99BDE027-8903-4777-83F7-E3789E77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154C"/>
    <w:pPr>
      <w:spacing w:after="0" w:line="29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99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D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0DA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0D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0D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0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952AAFB-7CCC-4EB2-8451-DE1AA065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Flückiger</dc:creator>
  <cp:lastModifiedBy>Carlyn Studer</cp:lastModifiedBy>
  <cp:revision>36</cp:revision>
  <cp:lastPrinted>2018-09-24T15:37:00Z</cp:lastPrinted>
  <dcterms:created xsi:type="dcterms:W3CDTF">2019-10-06T05:57:00Z</dcterms:created>
  <dcterms:modified xsi:type="dcterms:W3CDTF">2021-01-18T12:19:00Z</dcterms:modified>
</cp:coreProperties>
</file>