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FAA" w:rsidRPr="004921BF" w:rsidRDefault="006848A0" w:rsidP="004F759F">
      <w:pPr>
        <w:pStyle w:val="Untertitel"/>
        <w:rPr>
          <w:rFonts w:ascii="Arial" w:hAnsi="Arial" w:cs="Arial"/>
          <w:lang w:val="fr-CH"/>
        </w:rPr>
      </w:pPr>
      <w:r w:rsidRPr="004921BF">
        <w:rPr>
          <w:rFonts w:ascii="Arial" w:hAnsi="Arial" w:cs="Arial"/>
          <w:lang w:val="fr-CH"/>
        </w:rPr>
        <w:t>P</w:t>
      </w:r>
      <w:r w:rsidR="00831707" w:rsidRPr="004921BF">
        <w:rPr>
          <w:rFonts w:ascii="Arial" w:hAnsi="Arial" w:cs="Arial"/>
          <w:lang w:val="fr-CH"/>
        </w:rPr>
        <w:t>ro</w:t>
      </w:r>
      <w:r w:rsidRPr="004921BF">
        <w:rPr>
          <w:rFonts w:ascii="Arial" w:hAnsi="Arial" w:cs="Arial"/>
          <w:lang w:val="fr-CH"/>
        </w:rPr>
        <w:t>gramme pilote</w:t>
      </w:r>
      <w:r w:rsidR="0003600D">
        <w:rPr>
          <w:rFonts w:ascii="Arial" w:hAnsi="Arial" w:cs="Arial"/>
          <w:lang w:val="fr-CH"/>
        </w:rPr>
        <w:t xml:space="preserve"> Call 20</w:t>
      </w:r>
      <w:r w:rsidR="006C2E94" w:rsidRPr="004921BF">
        <w:rPr>
          <w:rFonts w:ascii="Arial" w:hAnsi="Arial" w:cs="Arial"/>
          <w:lang w:val="fr-CH"/>
        </w:rPr>
        <w:t xml:space="preserve"> – </w:t>
      </w:r>
      <w:r w:rsidR="003C3E0D">
        <w:rPr>
          <w:rFonts w:ascii="Arial" w:hAnsi="Arial" w:cs="Arial"/>
          <w:lang w:val="fr-CH"/>
        </w:rPr>
        <w:t>Echange national d’ense</w:t>
      </w:r>
      <w:r w:rsidR="001247B9" w:rsidRPr="004921BF">
        <w:rPr>
          <w:rFonts w:ascii="Arial" w:hAnsi="Arial" w:cs="Arial"/>
          <w:lang w:val="fr-CH"/>
        </w:rPr>
        <w:t>i</w:t>
      </w:r>
      <w:r w:rsidRPr="004921BF">
        <w:rPr>
          <w:rFonts w:ascii="Arial" w:hAnsi="Arial" w:cs="Arial"/>
          <w:lang w:val="fr-CH"/>
        </w:rPr>
        <w:t>gnant-e-s</w:t>
      </w:r>
      <w:r w:rsidR="00151080" w:rsidRPr="004921BF">
        <w:rPr>
          <w:rFonts w:ascii="Arial" w:hAnsi="Arial" w:cs="Arial"/>
          <w:lang w:val="fr-CH"/>
        </w:rPr>
        <w:t xml:space="preserve"> </w:t>
      </w:r>
    </w:p>
    <w:p w:rsidR="00755529" w:rsidRPr="004921BF" w:rsidRDefault="006848A0" w:rsidP="004F759F">
      <w:pPr>
        <w:pStyle w:val="Titel"/>
        <w:rPr>
          <w:rFonts w:ascii="Arial" w:hAnsi="Arial" w:cs="Arial"/>
          <w:lang w:val="fr-CH"/>
        </w:rPr>
      </w:pPr>
      <w:r w:rsidRPr="004921BF">
        <w:rPr>
          <w:rFonts w:ascii="Arial" w:hAnsi="Arial" w:cs="Arial"/>
          <w:lang w:val="fr-CH"/>
        </w:rPr>
        <w:t>Convention de mobilité</w:t>
      </w:r>
    </w:p>
    <w:p w:rsidR="00DC7332" w:rsidRPr="004921BF" w:rsidRDefault="001D0E39" w:rsidP="001E6956">
      <w:pPr>
        <w:pStyle w:val="berschrift2nummeriert"/>
        <w:numPr>
          <w:ilvl w:val="0"/>
          <w:numId w:val="0"/>
        </w:numPr>
        <w:ind w:left="567" w:hanging="567"/>
        <w:rPr>
          <w:rFonts w:ascii="Arial" w:hAnsi="Arial" w:cs="Arial"/>
          <w:lang w:val="fr-CH"/>
        </w:rPr>
      </w:pPr>
      <w:r w:rsidRPr="004921BF">
        <w:rPr>
          <w:rFonts w:ascii="Arial" w:hAnsi="Arial" w:cs="Arial"/>
          <w:lang w:val="fr-CH"/>
        </w:rPr>
        <w:t>Indications con</w:t>
      </w:r>
      <w:bookmarkStart w:id="0" w:name="_GoBack"/>
      <w:bookmarkEnd w:id="0"/>
      <w:r w:rsidRPr="004921BF">
        <w:rPr>
          <w:rFonts w:ascii="Arial" w:hAnsi="Arial" w:cs="Arial"/>
          <w:lang w:val="fr-CH"/>
        </w:rPr>
        <w:t>cernant le/la stagiaire</w:t>
      </w:r>
    </w:p>
    <w:tbl>
      <w:tblPr>
        <w:tblStyle w:val="MovetiaStandard1"/>
        <w:tblW w:w="5000" w:type="pct"/>
        <w:tblBorders>
          <w:bottom w:val="single" w:sz="4" w:space="0" w:color="auto"/>
        </w:tblBorders>
        <w:tblLook w:val="04A0" w:firstRow="1" w:lastRow="0" w:firstColumn="1" w:lastColumn="0" w:noHBand="0" w:noVBand="1"/>
      </w:tblPr>
      <w:tblGrid>
        <w:gridCol w:w="4253"/>
        <w:gridCol w:w="1742"/>
        <w:gridCol w:w="2594"/>
      </w:tblGrid>
      <w:tr w:rsidR="004A7CDC" w:rsidRPr="004921BF" w:rsidTr="00D84A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6" w:type="pct"/>
          </w:tcPr>
          <w:p w:rsidR="004A7CDC" w:rsidRPr="004921BF" w:rsidRDefault="001D0E39" w:rsidP="004A7CDC">
            <w:pPr>
              <w:tabs>
                <w:tab w:val="left" w:pos="3119"/>
              </w:tabs>
              <w:rPr>
                <w:rFonts w:ascii="Arial" w:hAnsi="Arial" w:cs="Arial"/>
                <w:color w:val="30D2A9" w:themeColor="accent2"/>
                <w:szCs w:val="20"/>
                <w:lang w:val="fr-CH"/>
              </w:rPr>
            </w:pPr>
            <w:r w:rsidRPr="004921BF">
              <w:rPr>
                <w:rFonts w:ascii="Arial" w:hAnsi="Arial" w:cs="Arial"/>
                <w:bCs/>
                <w:color w:val="30D2A9" w:themeColor="accent2"/>
                <w:lang w:val="fr-CH"/>
              </w:rPr>
              <w:t>Prénom</w:t>
            </w:r>
            <w:r w:rsidR="004A7CDC" w:rsidRPr="004921BF">
              <w:rPr>
                <w:rFonts w:ascii="Arial" w:hAnsi="Arial" w:cs="Arial"/>
                <w:bCs/>
                <w:color w:val="30D2A9" w:themeColor="accent2"/>
                <w:lang w:val="fr-CH"/>
              </w:rPr>
              <w:t xml:space="preserve">, </w:t>
            </w:r>
            <w:r w:rsidRPr="004921BF">
              <w:rPr>
                <w:rFonts w:ascii="Arial" w:hAnsi="Arial" w:cs="Arial"/>
                <w:bCs/>
                <w:color w:val="30D2A9" w:themeColor="accent2"/>
                <w:lang w:val="fr-CH"/>
              </w:rPr>
              <w:t>nom</w:t>
            </w:r>
          </w:p>
        </w:tc>
        <w:tc>
          <w:tcPr>
            <w:tcW w:w="2524" w:type="pct"/>
            <w:gridSpan w:val="2"/>
          </w:tcPr>
          <w:p w:rsidR="004A7CDC" w:rsidRPr="004921BF" w:rsidRDefault="004A7CDC" w:rsidP="004A7CDC">
            <w:pPr>
              <w:tabs>
                <w:tab w:val="left" w:pos="3119"/>
              </w:tabs>
              <w:cnfStyle w:val="100000000000" w:firstRow="1" w:lastRow="0" w:firstColumn="0" w:lastColumn="0" w:oddVBand="0" w:evenVBand="0" w:oddHBand="0" w:evenHBand="0" w:firstRowFirstColumn="0" w:firstRowLastColumn="0" w:lastRowFirstColumn="0" w:lastRowLastColumn="0"/>
              <w:rPr>
                <w:rFonts w:ascii="Arial" w:hAnsi="Arial" w:cs="Arial"/>
                <w:b/>
                <w:bCs/>
                <w:color w:val="auto"/>
                <w:lang w:val="fr-CH"/>
              </w:rPr>
            </w:pPr>
            <w:r w:rsidRPr="004921BF">
              <w:rPr>
                <w:rFonts w:ascii="Arial" w:hAnsi="Arial" w:cs="Arial"/>
                <w:szCs w:val="20"/>
                <w:lang w:val="fr-CH"/>
              </w:rPr>
              <w:fldChar w:fldCharType="begin">
                <w:ffData>
                  <w:name w:val=""/>
                  <w:enabled/>
                  <w:calcOnExit w:val="0"/>
                  <w:textInput>
                    <w:type w:val="date"/>
                    <w:maxLength w:val="10"/>
                  </w:textInput>
                </w:ffData>
              </w:fldChar>
            </w:r>
            <w:r w:rsidRPr="004921BF">
              <w:rPr>
                <w:rFonts w:ascii="Arial" w:hAnsi="Arial" w:cs="Arial"/>
                <w:color w:val="auto"/>
                <w:szCs w:val="20"/>
                <w:lang w:val="fr-CH"/>
              </w:rPr>
              <w:instrText xml:space="preserve"> FORMTEXT </w:instrText>
            </w:r>
            <w:r w:rsidRPr="004921BF">
              <w:rPr>
                <w:rFonts w:ascii="Arial" w:hAnsi="Arial" w:cs="Arial"/>
                <w:szCs w:val="20"/>
                <w:lang w:val="fr-CH"/>
              </w:rPr>
            </w:r>
            <w:r w:rsidRPr="004921BF">
              <w:rPr>
                <w:rFonts w:ascii="Arial" w:hAnsi="Arial" w:cs="Arial"/>
                <w:szCs w:val="20"/>
                <w:lang w:val="fr-CH"/>
              </w:rPr>
              <w:fldChar w:fldCharType="separate"/>
            </w:r>
            <w:r w:rsidRPr="004921BF">
              <w:rPr>
                <w:rFonts w:ascii="Arial" w:hAnsi="Arial" w:cs="Arial"/>
                <w:color w:val="auto"/>
                <w:szCs w:val="20"/>
                <w:lang w:val="fr-CH"/>
              </w:rPr>
              <w:t> </w:t>
            </w:r>
            <w:r w:rsidRPr="004921BF">
              <w:rPr>
                <w:rFonts w:ascii="Arial" w:hAnsi="Arial" w:cs="Arial"/>
                <w:color w:val="auto"/>
                <w:szCs w:val="20"/>
                <w:lang w:val="fr-CH"/>
              </w:rPr>
              <w:t> </w:t>
            </w:r>
            <w:r w:rsidRPr="004921BF">
              <w:rPr>
                <w:rFonts w:ascii="Arial" w:hAnsi="Arial" w:cs="Arial"/>
                <w:color w:val="auto"/>
                <w:szCs w:val="20"/>
                <w:lang w:val="fr-CH"/>
              </w:rPr>
              <w:t> </w:t>
            </w:r>
            <w:r w:rsidRPr="004921BF">
              <w:rPr>
                <w:rFonts w:ascii="Arial" w:hAnsi="Arial" w:cs="Arial"/>
                <w:color w:val="auto"/>
                <w:szCs w:val="20"/>
                <w:lang w:val="fr-CH"/>
              </w:rPr>
              <w:t> </w:t>
            </w:r>
            <w:r w:rsidRPr="004921BF">
              <w:rPr>
                <w:rFonts w:ascii="Arial" w:hAnsi="Arial" w:cs="Arial"/>
                <w:color w:val="auto"/>
                <w:szCs w:val="20"/>
                <w:lang w:val="fr-CH"/>
              </w:rPr>
              <w:t> </w:t>
            </w:r>
            <w:r w:rsidRPr="004921BF">
              <w:rPr>
                <w:rFonts w:ascii="Arial" w:hAnsi="Arial" w:cs="Arial"/>
                <w:szCs w:val="20"/>
                <w:lang w:val="fr-CH"/>
              </w:rPr>
              <w:fldChar w:fldCharType="end"/>
            </w:r>
          </w:p>
        </w:tc>
      </w:tr>
      <w:tr w:rsidR="004A7CDC" w:rsidRPr="004921BF" w:rsidTr="00D84AE8">
        <w:tc>
          <w:tcPr>
            <w:cnfStyle w:val="001000000000" w:firstRow="0" w:lastRow="0" w:firstColumn="1" w:lastColumn="0" w:oddVBand="0" w:evenVBand="0" w:oddHBand="0" w:evenHBand="0" w:firstRowFirstColumn="0" w:firstRowLastColumn="0" w:lastRowFirstColumn="0" w:lastRowLastColumn="0"/>
            <w:tcW w:w="2476" w:type="pct"/>
          </w:tcPr>
          <w:p w:rsidR="004A7CDC" w:rsidRPr="004921BF" w:rsidRDefault="001D0E39" w:rsidP="004A7CDC">
            <w:pPr>
              <w:tabs>
                <w:tab w:val="left" w:pos="3119"/>
              </w:tabs>
              <w:rPr>
                <w:rFonts w:ascii="Arial" w:hAnsi="Arial" w:cs="Arial"/>
                <w:bCs/>
                <w:lang w:val="fr-CH"/>
              </w:rPr>
            </w:pPr>
            <w:r w:rsidRPr="004921BF">
              <w:rPr>
                <w:rFonts w:ascii="Arial" w:hAnsi="Arial" w:cs="Arial"/>
                <w:szCs w:val="20"/>
                <w:lang w:val="fr-CH"/>
              </w:rPr>
              <w:t>Date de naissance</w:t>
            </w:r>
            <w:r w:rsidR="004A7CDC" w:rsidRPr="004921BF">
              <w:rPr>
                <w:rFonts w:ascii="Arial" w:hAnsi="Arial" w:cs="Arial"/>
                <w:szCs w:val="20"/>
                <w:lang w:val="fr-CH"/>
              </w:rPr>
              <w:t xml:space="preserve">  </w:t>
            </w:r>
          </w:p>
        </w:tc>
        <w:tc>
          <w:tcPr>
            <w:tcW w:w="2524" w:type="pct"/>
            <w:gridSpan w:val="2"/>
          </w:tcPr>
          <w:p w:rsidR="004A7CDC" w:rsidRPr="004921BF" w:rsidRDefault="004A7CDC" w:rsidP="004A7CDC">
            <w:pPr>
              <w:tabs>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b/>
                <w:bCs/>
                <w:lang w:val="fr-CH"/>
              </w:rPr>
            </w:pPr>
            <w:r w:rsidRPr="004921BF">
              <w:rPr>
                <w:rFonts w:ascii="Arial" w:hAnsi="Arial" w:cs="Arial"/>
                <w:szCs w:val="20"/>
                <w:lang w:val="fr-CH"/>
              </w:rPr>
              <w:fldChar w:fldCharType="begin">
                <w:ffData>
                  <w:name w:val=""/>
                  <w:enabled/>
                  <w:calcOnExit w:val="0"/>
                  <w:textInput>
                    <w:type w:val="date"/>
                    <w:maxLength w:val="10"/>
                  </w:textInput>
                </w:ffData>
              </w:fldChar>
            </w:r>
            <w:r w:rsidRPr="004921BF">
              <w:rPr>
                <w:rFonts w:ascii="Arial" w:hAnsi="Arial" w:cs="Arial"/>
                <w:szCs w:val="20"/>
                <w:lang w:val="fr-CH"/>
              </w:rPr>
              <w:instrText xml:space="preserve"> FORMTEXT </w:instrText>
            </w:r>
            <w:r w:rsidRPr="004921BF">
              <w:rPr>
                <w:rFonts w:ascii="Arial" w:hAnsi="Arial" w:cs="Arial"/>
                <w:szCs w:val="20"/>
                <w:lang w:val="fr-CH"/>
              </w:rPr>
            </w:r>
            <w:r w:rsidRPr="004921BF">
              <w:rPr>
                <w:rFonts w:ascii="Arial" w:hAnsi="Arial" w:cs="Arial"/>
                <w:szCs w:val="20"/>
                <w:lang w:val="fr-CH"/>
              </w:rPr>
              <w:fldChar w:fldCharType="separate"/>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fldChar w:fldCharType="end"/>
            </w:r>
            <w:r w:rsidRPr="004921BF">
              <w:rPr>
                <w:rFonts w:ascii="Arial" w:hAnsi="Arial" w:cs="Arial"/>
                <w:szCs w:val="20"/>
                <w:lang w:val="fr-CH"/>
              </w:rPr>
              <w:t xml:space="preserve"> (</w:t>
            </w:r>
            <w:r w:rsidR="001D0E39" w:rsidRPr="004921BF">
              <w:rPr>
                <w:rFonts w:ascii="Arial" w:hAnsi="Arial" w:cs="Arial"/>
                <w:szCs w:val="20"/>
                <w:lang w:val="fr-CH"/>
              </w:rPr>
              <w:t>JJ</w:t>
            </w:r>
            <w:r w:rsidRPr="004921BF">
              <w:rPr>
                <w:rFonts w:ascii="Arial" w:hAnsi="Arial" w:cs="Arial"/>
                <w:szCs w:val="20"/>
                <w:lang w:val="fr-CH"/>
              </w:rPr>
              <w:t>.MM.</w:t>
            </w:r>
            <w:r w:rsidR="001D0E39" w:rsidRPr="004921BF">
              <w:rPr>
                <w:rFonts w:ascii="Arial" w:hAnsi="Arial" w:cs="Arial"/>
                <w:szCs w:val="20"/>
                <w:lang w:val="fr-CH"/>
              </w:rPr>
              <w:t>AAAA</w:t>
            </w:r>
            <w:r w:rsidRPr="004921BF">
              <w:rPr>
                <w:rFonts w:ascii="Arial" w:hAnsi="Arial" w:cs="Arial"/>
                <w:szCs w:val="20"/>
                <w:lang w:val="fr-CH"/>
              </w:rPr>
              <w:t>)</w:t>
            </w:r>
          </w:p>
        </w:tc>
      </w:tr>
      <w:tr w:rsidR="004A7CDC" w:rsidRPr="004921BF" w:rsidTr="00D84AE8">
        <w:tc>
          <w:tcPr>
            <w:cnfStyle w:val="001000000000" w:firstRow="0" w:lastRow="0" w:firstColumn="1" w:lastColumn="0" w:oddVBand="0" w:evenVBand="0" w:oddHBand="0" w:evenHBand="0" w:firstRowFirstColumn="0" w:firstRowLastColumn="0" w:lastRowFirstColumn="0" w:lastRowLastColumn="0"/>
            <w:tcW w:w="2476" w:type="pct"/>
          </w:tcPr>
          <w:p w:rsidR="004A7CDC" w:rsidRPr="004921BF" w:rsidRDefault="004A7CDC" w:rsidP="004A7CDC">
            <w:pPr>
              <w:tabs>
                <w:tab w:val="left" w:pos="3119"/>
              </w:tabs>
              <w:rPr>
                <w:rFonts w:ascii="Arial" w:hAnsi="Arial" w:cs="Arial"/>
                <w:szCs w:val="20"/>
                <w:lang w:val="fr-CH"/>
              </w:rPr>
            </w:pPr>
            <w:r w:rsidRPr="004921BF">
              <w:rPr>
                <w:rFonts w:ascii="Arial" w:hAnsi="Arial" w:cs="Arial"/>
                <w:szCs w:val="20"/>
                <w:lang w:val="fr-CH"/>
              </w:rPr>
              <w:t>E</w:t>
            </w:r>
            <w:r w:rsidR="002D6D7E" w:rsidRPr="004921BF">
              <w:rPr>
                <w:rFonts w:ascii="Arial" w:hAnsi="Arial" w:cs="Arial"/>
                <w:szCs w:val="20"/>
                <w:lang w:val="fr-CH"/>
              </w:rPr>
              <w:t>-</w:t>
            </w:r>
            <w:r w:rsidR="001D0E39" w:rsidRPr="004921BF">
              <w:rPr>
                <w:rFonts w:ascii="Arial" w:hAnsi="Arial" w:cs="Arial"/>
                <w:szCs w:val="20"/>
                <w:lang w:val="fr-CH"/>
              </w:rPr>
              <w:t>m</w:t>
            </w:r>
            <w:r w:rsidRPr="004921BF">
              <w:rPr>
                <w:rFonts w:ascii="Arial" w:hAnsi="Arial" w:cs="Arial"/>
                <w:szCs w:val="20"/>
                <w:lang w:val="fr-CH"/>
              </w:rPr>
              <w:t>ail</w:t>
            </w:r>
          </w:p>
        </w:tc>
        <w:tc>
          <w:tcPr>
            <w:tcW w:w="2524" w:type="pct"/>
            <w:gridSpan w:val="2"/>
          </w:tcPr>
          <w:p w:rsidR="004A7CDC" w:rsidRPr="004921BF" w:rsidRDefault="004A7CDC" w:rsidP="004A7CDC">
            <w:pPr>
              <w:tabs>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szCs w:val="20"/>
                <w:lang w:val="fr-CH"/>
              </w:rPr>
            </w:pPr>
            <w:r w:rsidRPr="004921BF">
              <w:rPr>
                <w:rFonts w:ascii="Arial" w:hAnsi="Arial" w:cs="Arial"/>
                <w:szCs w:val="20"/>
                <w:lang w:val="fr-CH"/>
              </w:rPr>
              <w:fldChar w:fldCharType="begin">
                <w:ffData>
                  <w:name w:val=""/>
                  <w:enabled/>
                  <w:calcOnExit w:val="0"/>
                  <w:textInput>
                    <w:type w:val="date"/>
                    <w:maxLength w:val="10"/>
                  </w:textInput>
                </w:ffData>
              </w:fldChar>
            </w:r>
            <w:r w:rsidRPr="004921BF">
              <w:rPr>
                <w:rFonts w:ascii="Arial" w:hAnsi="Arial" w:cs="Arial"/>
                <w:szCs w:val="20"/>
                <w:lang w:val="fr-CH"/>
              </w:rPr>
              <w:instrText xml:space="preserve"> FORMTEXT </w:instrText>
            </w:r>
            <w:r w:rsidRPr="004921BF">
              <w:rPr>
                <w:rFonts w:ascii="Arial" w:hAnsi="Arial" w:cs="Arial"/>
                <w:szCs w:val="20"/>
                <w:lang w:val="fr-CH"/>
              </w:rPr>
            </w:r>
            <w:r w:rsidRPr="004921BF">
              <w:rPr>
                <w:rFonts w:ascii="Arial" w:hAnsi="Arial" w:cs="Arial"/>
                <w:szCs w:val="20"/>
                <w:lang w:val="fr-CH"/>
              </w:rPr>
              <w:fldChar w:fldCharType="separate"/>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fldChar w:fldCharType="end"/>
            </w:r>
          </w:p>
        </w:tc>
      </w:tr>
      <w:tr w:rsidR="008902DA" w:rsidRPr="004921BF" w:rsidTr="00D84AE8">
        <w:tc>
          <w:tcPr>
            <w:cnfStyle w:val="001000000000" w:firstRow="0" w:lastRow="0" w:firstColumn="1" w:lastColumn="0" w:oddVBand="0" w:evenVBand="0" w:oddHBand="0" w:evenHBand="0" w:firstRowFirstColumn="0" w:firstRowLastColumn="0" w:lastRowFirstColumn="0" w:lastRowLastColumn="0"/>
            <w:tcW w:w="2476" w:type="pct"/>
          </w:tcPr>
          <w:p w:rsidR="008902DA" w:rsidRPr="004921BF" w:rsidRDefault="001D0E39" w:rsidP="004A7CDC">
            <w:pPr>
              <w:tabs>
                <w:tab w:val="left" w:pos="3119"/>
              </w:tabs>
              <w:rPr>
                <w:rFonts w:ascii="Arial" w:hAnsi="Arial" w:cs="Arial"/>
                <w:szCs w:val="20"/>
                <w:lang w:val="fr-CH"/>
              </w:rPr>
            </w:pPr>
            <w:r w:rsidRPr="004921BF">
              <w:rPr>
                <w:rFonts w:ascii="Arial" w:hAnsi="Arial" w:cs="Arial"/>
                <w:szCs w:val="20"/>
                <w:lang w:val="fr-CH"/>
              </w:rPr>
              <w:t>Domaine d’études</w:t>
            </w:r>
            <w:r w:rsidR="008902DA" w:rsidRPr="004921BF">
              <w:rPr>
                <w:rFonts w:ascii="Arial" w:hAnsi="Arial" w:cs="Arial"/>
                <w:szCs w:val="20"/>
                <w:lang w:val="fr-CH"/>
              </w:rPr>
              <w:t xml:space="preserve"> </w:t>
            </w:r>
          </w:p>
          <w:p w:rsidR="008902DA" w:rsidRPr="004921BF" w:rsidRDefault="008902DA" w:rsidP="004A7CDC">
            <w:pPr>
              <w:tabs>
                <w:tab w:val="left" w:pos="3119"/>
              </w:tabs>
              <w:rPr>
                <w:rFonts w:ascii="Arial" w:hAnsi="Arial" w:cs="Arial"/>
                <w:bCs/>
                <w:lang w:val="fr-CH"/>
              </w:rPr>
            </w:pPr>
          </w:p>
          <w:p w:rsidR="008902DA" w:rsidRPr="004921BF" w:rsidRDefault="008902DA" w:rsidP="004A7CDC">
            <w:pPr>
              <w:tabs>
                <w:tab w:val="left" w:pos="3119"/>
              </w:tabs>
              <w:rPr>
                <w:rFonts w:ascii="Arial" w:hAnsi="Arial" w:cs="Arial"/>
                <w:bCs/>
                <w:lang w:val="fr-CH"/>
              </w:rPr>
            </w:pPr>
            <w:r w:rsidRPr="004921BF">
              <w:rPr>
                <w:rFonts w:ascii="Arial" w:hAnsi="Arial" w:cs="Arial"/>
                <w:bCs/>
                <w:lang w:val="fr-CH"/>
              </w:rPr>
              <w:t>Semest</w:t>
            </w:r>
            <w:r w:rsidR="001D0E39" w:rsidRPr="004921BF">
              <w:rPr>
                <w:rFonts w:ascii="Arial" w:hAnsi="Arial" w:cs="Arial"/>
                <w:bCs/>
                <w:lang w:val="fr-CH"/>
              </w:rPr>
              <w:t>re</w:t>
            </w:r>
          </w:p>
        </w:tc>
        <w:tc>
          <w:tcPr>
            <w:tcW w:w="2524" w:type="pct"/>
            <w:gridSpan w:val="2"/>
          </w:tcPr>
          <w:p w:rsidR="008902DA" w:rsidRPr="004921BF" w:rsidRDefault="008902DA" w:rsidP="004A7CDC">
            <w:pPr>
              <w:tabs>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szCs w:val="20"/>
                <w:lang w:val="fr-CH"/>
              </w:rPr>
            </w:pPr>
            <w:r w:rsidRPr="004921BF">
              <w:rPr>
                <w:rFonts w:ascii="Arial" w:hAnsi="Arial" w:cs="Arial"/>
                <w:szCs w:val="20"/>
                <w:lang w:val="fr-CH"/>
              </w:rPr>
              <w:fldChar w:fldCharType="begin">
                <w:ffData>
                  <w:name w:val=""/>
                  <w:enabled/>
                  <w:calcOnExit w:val="0"/>
                  <w:textInput>
                    <w:type w:val="date"/>
                    <w:maxLength w:val="10"/>
                  </w:textInput>
                </w:ffData>
              </w:fldChar>
            </w:r>
            <w:r w:rsidRPr="004921BF">
              <w:rPr>
                <w:rFonts w:ascii="Arial" w:hAnsi="Arial" w:cs="Arial"/>
                <w:szCs w:val="20"/>
                <w:lang w:val="fr-CH"/>
              </w:rPr>
              <w:instrText xml:space="preserve"> FORMTEXT </w:instrText>
            </w:r>
            <w:r w:rsidRPr="004921BF">
              <w:rPr>
                <w:rFonts w:ascii="Arial" w:hAnsi="Arial" w:cs="Arial"/>
                <w:szCs w:val="20"/>
                <w:lang w:val="fr-CH"/>
              </w:rPr>
            </w:r>
            <w:r w:rsidRPr="004921BF">
              <w:rPr>
                <w:rFonts w:ascii="Arial" w:hAnsi="Arial" w:cs="Arial"/>
                <w:szCs w:val="20"/>
                <w:lang w:val="fr-CH"/>
              </w:rPr>
              <w:fldChar w:fldCharType="separate"/>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fldChar w:fldCharType="end"/>
            </w:r>
          </w:p>
          <w:p w:rsidR="008902DA" w:rsidRPr="004921BF" w:rsidRDefault="008902DA" w:rsidP="004A7CDC">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fr-CH"/>
              </w:rPr>
            </w:pPr>
          </w:p>
          <w:p w:rsidR="008902DA" w:rsidRPr="004921BF" w:rsidRDefault="008902DA" w:rsidP="004A7CDC">
            <w:pPr>
              <w:tabs>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szCs w:val="20"/>
                <w:lang w:val="fr-CH"/>
              </w:rPr>
            </w:pPr>
            <w:r w:rsidRPr="004921BF">
              <w:rPr>
                <w:rFonts w:ascii="Arial" w:hAnsi="Arial" w:cs="Arial"/>
                <w:szCs w:val="20"/>
                <w:lang w:val="fr-CH"/>
              </w:rPr>
              <w:fldChar w:fldCharType="begin">
                <w:ffData>
                  <w:name w:val=""/>
                  <w:enabled/>
                  <w:calcOnExit w:val="0"/>
                  <w:textInput>
                    <w:type w:val="date"/>
                    <w:maxLength w:val="10"/>
                  </w:textInput>
                </w:ffData>
              </w:fldChar>
            </w:r>
            <w:r w:rsidRPr="004921BF">
              <w:rPr>
                <w:rFonts w:ascii="Arial" w:hAnsi="Arial" w:cs="Arial"/>
                <w:szCs w:val="20"/>
                <w:lang w:val="fr-CH"/>
              </w:rPr>
              <w:instrText xml:space="preserve"> FORMTEXT </w:instrText>
            </w:r>
            <w:r w:rsidRPr="004921BF">
              <w:rPr>
                <w:rFonts w:ascii="Arial" w:hAnsi="Arial" w:cs="Arial"/>
                <w:szCs w:val="20"/>
                <w:lang w:val="fr-CH"/>
              </w:rPr>
            </w:r>
            <w:r w:rsidRPr="004921BF">
              <w:rPr>
                <w:rFonts w:ascii="Arial" w:hAnsi="Arial" w:cs="Arial"/>
                <w:szCs w:val="20"/>
                <w:lang w:val="fr-CH"/>
              </w:rPr>
              <w:fldChar w:fldCharType="separate"/>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fldChar w:fldCharType="end"/>
            </w:r>
          </w:p>
        </w:tc>
      </w:tr>
      <w:tr w:rsidR="008902DA" w:rsidRPr="00A04177" w:rsidTr="00D84AE8">
        <w:tc>
          <w:tcPr>
            <w:cnfStyle w:val="001000000000" w:firstRow="0" w:lastRow="0" w:firstColumn="1" w:lastColumn="0" w:oddVBand="0" w:evenVBand="0" w:oddHBand="0" w:evenHBand="0" w:firstRowFirstColumn="0" w:firstRowLastColumn="0" w:lastRowFirstColumn="0" w:lastRowLastColumn="0"/>
            <w:tcW w:w="2476" w:type="pct"/>
          </w:tcPr>
          <w:p w:rsidR="008902DA" w:rsidRPr="004921BF" w:rsidRDefault="001D0E39" w:rsidP="004A7CDC">
            <w:pPr>
              <w:tabs>
                <w:tab w:val="left" w:pos="3119"/>
              </w:tabs>
              <w:rPr>
                <w:rFonts w:ascii="Arial" w:hAnsi="Arial" w:cs="Arial"/>
                <w:bCs/>
                <w:lang w:val="fr-CH"/>
              </w:rPr>
            </w:pPr>
            <w:r w:rsidRPr="004921BF">
              <w:rPr>
                <w:rFonts w:ascii="Arial" w:hAnsi="Arial" w:cs="Arial"/>
                <w:bCs/>
                <w:lang w:val="fr-CH"/>
              </w:rPr>
              <w:t>N</w:t>
            </w:r>
            <w:r w:rsidR="008902DA" w:rsidRPr="004921BF">
              <w:rPr>
                <w:rFonts w:ascii="Arial" w:hAnsi="Arial" w:cs="Arial"/>
                <w:bCs/>
                <w:lang w:val="fr-CH"/>
              </w:rPr>
              <w:t>iveau</w:t>
            </w:r>
            <w:r w:rsidRPr="004921BF">
              <w:rPr>
                <w:rFonts w:ascii="Arial" w:hAnsi="Arial" w:cs="Arial"/>
                <w:bCs/>
                <w:lang w:val="fr-CH"/>
              </w:rPr>
              <w:t xml:space="preserve"> d’études</w:t>
            </w:r>
          </w:p>
        </w:tc>
        <w:tc>
          <w:tcPr>
            <w:tcW w:w="2524" w:type="pct"/>
            <w:gridSpan w:val="2"/>
          </w:tcPr>
          <w:p w:rsidR="008902DA" w:rsidRPr="004921BF" w:rsidRDefault="0003600D" w:rsidP="008902DA">
            <w:pPr>
              <w:tabs>
                <w:tab w:val="left" w:pos="1451"/>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szCs w:val="20"/>
                <w:lang w:val="fr-CH"/>
              </w:rPr>
            </w:pPr>
            <w:sdt>
              <w:sdtPr>
                <w:rPr>
                  <w:rFonts w:ascii="Arial" w:hAnsi="Arial" w:cs="Arial"/>
                  <w:szCs w:val="20"/>
                  <w:lang w:val="fr-CH"/>
                </w:rPr>
                <w:id w:val="-655609798"/>
                <w14:checkbox>
                  <w14:checked w14:val="0"/>
                  <w14:checkedState w14:val="2612" w14:font="MS Gothic"/>
                  <w14:uncheckedState w14:val="2610" w14:font="MS Gothic"/>
                </w14:checkbox>
              </w:sdtPr>
              <w:sdtEndPr/>
              <w:sdtContent>
                <w:r w:rsidR="008902DA" w:rsidRPr="004921BF">
                  <w:rPr>
                    <w:rFonts w:ascii="Segoe UI Symbol" w:hAnsi="Segoe UI Symbol" w:cs="Segoe UI Symbol"/>
                    <w:szCs w:val="20"/>
                    <w:lang w:val="fr-CH"/>
                  </w:rPr>
                  <w:t>☐</w:t>
                </w:r>
              </w:sdtContent>
            </w:sdt>
            <w:r w:rsidR="008902DA" w:rsidRPr="004921BF">
              <w:rPr>
                <w:rFonts w:ascii="Arial" w:hAnsi="Arial" w:cs="Arial"/>
                <w:szCs w:val="20"/>
                <w:lang w:val="fr-CH"/>
              </w:rPr>
              <w:t xml:space="preserve"> Bachelor       </w:t>
            </w:r>
            <w:r w:rsidR="008902DA" w:rsidRPr="004921BF">
              <w:rPr>
                <w:rFonts w:ascii="Arial" w:hAnsi="Arial" w:cs="Arial"/>
                <w:szCs w:val="20"/>
                <w:lang w:val="fr-CH"/>
              </w:rPr>
              <w:tab/>
            </w:r>
            <w:sdt>
              <w:sdtPr>
                <w:rPr>
                  <w:rFonts w:ascii="Arial" w:hAnsi="Arial" w:cs="Arial"/>
                  <w:szCs w:val="20"/>
                  <w:lang w:val="fr-CH"/>
                </w:rPr>
                <w:id w:val="2088344260"/>
                <w14:checkbox>
                  <w14:checked w14:val="0"/>
                  <w14:checkedState w14:val="2612" w14:font="MS Gothic"/>
                  <w14:uncheckedState w14:val="2610" w14:font="MS Gothic"/>
                </w14:checkbox>
              </w:sdtPr>
              <w:sdtEndPr/>
              <w:sdtContent>
                <w:r w:rsidR="008902DA" w:rsidRPr="004921BF">
                  <w:rPr>
                    <w:rFonts w:ascii="Segoe UI Symbol" w:hAnsi="Segoe UI Symbol" w:cs="Segoe UI Symbol"/>
                    <w:szCs w:val="20"/>
                    <w:lang w:val="fr-CH"/>
                  </w:rPr>
                  <w:t>☐</w:t>
                </w:r>
              </w:sdtContent>
            </w:sdt>
            <w:r w:rsidR="008902DA" w:rsidRPr="004921BF">
              <w:rPr>
                <w:rFonts w:ascii="Arial" w:hAnsi="Arial" w:cs="Arial"/>
                <w:szCs w:val="20"/>
                <w:lang w:val="fr-CH"/>
              </w:rPr>
              <w:t xml:space="preserve"> Master</w:t>
            </w:r>
          </w:p>
          <w:p w:rsidR="008902DA" w:rsidRPr="004921BF" w:rsidRDefault="0003600D" w:rsidP="004A7CDC">
            <w:pPr>
              <w:tabs>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szCs w:val="20"/>
                <w:lang w:val="fr-CH"/>
              </w:rPr>
            </w:pPr>
            <w:sdt>
              <w:sdtPr>
                <w:rPr>
                  <w:rFonts w:ascii="Arial" w:hAnsi="Arial" w:cs="Arial"/>
                  <w:szCs w:val="20"/>
                  <w:lang w:val="fr-CH"/>
                </w:rPr>
                <w:id w:val="-1230076615"/>
                <w14:checkbox>
                  <w14:checked w14:val="0"/>
                  <w14:checkedState w14:val="2612" w14:font="MS Gothic"/>
                  <w14:uncheckedState w14:val="2610" w14:font="MS Gothic"/>
                </w14:checkbox>
              </w:sdtPr>
              <w:sdtEndPr/>
              <w:sdtContent>
                <w:r w:rsidR="008902DA" w:rsidRPr="004921BF">
                  <w:rPr>
                    <w:rFonts w:ascii="Segoe UI Symbol" w:eastAsia="MS Gothic" w:hAnsi="Segoe UI Symbol" w:cs="Segoe UI Symbol"/>
                    <w:szCs w:val="20"/>
                    <w:lang w:val="fr-CH"/>
                  </w:rPr>
                  <w:t>☐</w:t>
                </w:r>
              </w:sdtContent>
            </w:sdt>
            <w:r w:rsidR="008902DA" w:rsidRPr="004921BF">
              <w:rPr>
                <w:rFonts w:ascii="Arial" w:hAnsi="Arial" w:cs="Arial"/>
                <w:szCs w:val="20"/>
                <w:lang w:val="fr-CH"/>
              </w:rPr>
              <w:t xml:space="preserve"> </w:t>
            </w:r>
            <w:r w:rsidR="001D0E39" w:rsidRPr="004921BF">
              <w:rPr>
                <w:rFonts w:ascii="Arial" w:hAnsi="Arial" w:cs="Arial"/>
                <w:szCs w:val="20"/>
                <w:lang w:val="fr-CH"/>
              </w:rPr>
              <w:t>Après la fin des études</w:t>
            </w:r>
          </w:p>
        </w:tc>
      </w:tr>
      <w:tr w:rsidR="004A7CDC" w:rsidRPr="004921BF" w:rsidTr="00D84AE8">
        <w:tc>
          <w:tcPr>
            <w:cnfStyle w:val="001000000000" w:firstRow="0" w:lastRow="0" w:firstColumn="1" w:lastColumn="0" w:oddVBand="0" w:evenVBand="0" w:oddHBand="0" w:evenHBand="0" w:firstRowFirstColumn="0" w:firstRowLastColumn="0" w:lastRowFirstColumn="0" w:lastRowLastColumn="0"/>
            <w:tcW w:w="2476" w:type="pct"/>
          </w:tcPr>
          <w:p w:rsidR="004A7CDC" w:rsidRPr="004921BF" w:rsidRDefault="001D0E39" w:rsidP="004A7CDC">
            <w:pPr>
              <w:rPr>
                <w:rFonts w:ascii="Arial" w:hAnsi="Arial" w:cs="Arial"/>
                <w:lang w:val="fr-CH"/>
              </w:rPr>
            </w:pPr>
            <w:r w:rsidRPr="004921BF">
              <w:rPr>
                <w:rFonts w:ascii="Arial" w:hAnsi="Arial" w:cs="Arial"/>
                <w:lang w:val="fr-CH"/>
              </w:rPr>
              <w:t>Niveau d’enseignement visé</w:t>
            </w:r>
          </w:p>
        </w:tc>
        <w:tc>
          <w:tcPr>
            <w:tcW w:w="1014" w:type="pct"/>
          </w:tcPr>
          <w:p w:rsidR="004A7CDC" w:rsidRPr="004921BF" w:rsidRDefault="004A7CDC" w:rsidP="004A7CDC">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4921BF">
              <w:rPr>
                <w:rFonts w:ascii="Segoe UI Symbol" w:hAnsi="Segoe UI Symbol" w:cs="Segoe UI Symbol"/>
                <w:lang w:val="fr-CH"/>
              </w:rPr>
              <w:t>☐</w:t>
            </w:r>
            <w:r w:rsidRPr="004921BF">
              <w:rPr>
                <w:rFonts w:ascii="Arial" w:hAnsi="Arial" w:cs="Arial"/>
                <w:lang w:val="fr-CH"/>
              </w:rPr>
              <w:t xml:space="preserve">  Prima</w:t>
            </w:r>
            <w:r w:rsidR="001D0E39" w:rsidRPr="004921BF">
              <w:rPr>
                <w:rFonts w:ascii="Arial" w:hAnsi="Arial" w:cs="Arial"/>
                <w:lang w:val="fr-CH"/>
              </w:rPr>
              <w:t>i</w:t>
            </w:r>
            <w:r w:rsidRPr="004921BF">
              <w:rPr>
                <w:rFonts w:ascii="Arial" w:hAnsi="Arial" w:cs="Arial"/>
                <w:lang w:val="fr-CH"/>
              </w:rPr>
              <w:t>r</w:t>
            </w:r>
            <w:r w:rsidR="001D0E39" w:rsidRPr="004921BF">
              <w:rPr>
                <w:rFonts w:ascii="Arial" w:hAnsi="Arial" w:cs="Arial"/>
                <w:lang w:val="fr-CH"/>
              </w:rPr>
              <w:t>e</w:t>
            </w:r>
          </w:p>
        </w:tc>
        <w:tc>
          <w:tcPr>
            <w:tcW w:w="1510" w:type="pct"/>
          </w:tcPr>
          <w:p w:rsidR="004A7CDC" w:rsidRPr="004921BF" w:rsidRDefault="004A7CDC" w:rsidP="004A7CDC">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4921BF">
              <w:rPr>
                <w:rFonts w:ascii="Segoe UI Symbol" w:hAnsi="Segoe UI Symbol" w:cs="Segoe UI Symbol"/>
                <w:lang w:val="fr-CH"/>
              </w:rPr>
              <w:t>☐</w:t>
            </w:r>
            <w:r w:rsidRPr="004921BF">
              <w:rPr>
                <w:rFonts w:ascii="Arial" w:hAnsi="Arial" w:cs="Arial"/>
                <w:lang w:val="fr-CH"/>
              </w:rPr>
              <w:t xml:space="preserve"> Se</w:t>
            </w:r>
            <w:r w:rsidR="001D0E39" w:rsidRPr="004921BF">
              <w:rPr>
                <w:rFonts w:ascii="Arial" w:hAnsi="Arial" w:cs="Arial"/>
                <w:lang w:val="fr-CH"/>
              </w:rPr>
              <w:t>c.</w:t>
            </w:r>
            <w:r w:rsidRPr="004921BF">
              <w:rPr>
                <w:rFonts w:ascii="Arial" w:hAnsi="Arial" w:cs="Arial"/>
                <w:lang w:val="fr-CH"/>
              </w:rPr>
              <w:t xml:space="preserve"> I  </w:t>
            </w:r>
          </w:p>
        </w:tc>
      </w:tr>
      <w:tr w:rsidR="00303B7B" w:rsidRPr="004921BF" w:rsidTr="00D84AE8">
        <w:tc>
          <w:tcPr>
            <w:cnfStyle w:val="001000000000" w:firstRow="0" w:lastRow="0" w:firstColumn="1" w:lastColumn="0" w:oddVBand="0" w:evenVBand="0" w:oddHBand="0" w:evenHBand="0" w:firstRowFirstColumn="0" w:firstRowLastColumn="0" w:lastRowFirstColumn="0" w:lastRowLastColumn="0"/>
            <w:tcW w:w="2476" w:type="pct"/>
          </w:tcPr>
          <w:p w:rsidR="00303B7B" w:rsidRPr="004921BF" w:rsidRDefault="001D0E39" w:rsidP="00303B7B">
            <w:pPr>
              <w:tabs>
                <w:tab w:val="left" w:pos="3119"/>
              </w:tabs>
              <w:spacing w:after="120"/>
              <w:rPr>
                <w:rFonts w:ascii="Arial" w:hAnsi="Arial" w:cs="Arial"/>
                <w:szCs w:val="20"/>
                <w:lang w:val="fr-CH"/>
              </w:rPr>
            </w:pPr>
            <w:r w:rsidRPr="004921BF">
              <w:rPr>
                <w:rFonts w:ascii="Arial" w:hAnsi="Arial" w:cs="Arial"/>
                <w:szCs w:val="20"/>
                <w:lang w:val="fr-CH"/>
              </w:rPr>
              <w:t>Coordonnées bancaires</w:t>
            </w:r>
          </w:p>
          <w:p w:rsidR="00303B7B" w:rsidRPr="004921BF" w:rsidRDefault="00303B7B" w:rsidP="00303B7B">
            <w:pPr>
              <w:tabs>
                <w:tab w:val="left" w:pos="3119"/>
              </w:tabs>
              <w:spacing w:after="120"/>
              <w:rPr>
                <w:rFonts w:ascii="Arial" w:hAnsi="Arial" w:cs="Arial"/>
                <w:szCs w:val="20"/>
                <w:lang w:val="fr-CH"/>
              </w:rPr>
            </w:pPr>
            <w:r w:rsidRPr="004921BF">
              <w:rPr>
                <w:rFonts w:ascii="Arial" w:hAnsi="Arial" w:cs="Arial"/>
                <w:szCs w:val="20"/>
                <w:lang w:val="fr-CH"/>
              </w:rPr>
              <w:t>N</w:t>
            </w:r>
            <w:r w:rsidR="001D0E39" w:rsidRPr="004921BF">
              <w:rPr>
                <w:rFonts w:ascii="Arial" w:hAnsi="Arial" w:cs="Arial"/>
                <w:szCs w:val="20"/>
                <w:lang w:val="fr-CH"/>
              </w:rPr>
              <w:t>om de la banque</w:t>
            </w:r>
            <w:r w:rsidRPr="004921BF">
              <w:rPr>
                <w:rFonts w:ascii="Arial" w:hAnsi="Arial" w:cs="Arial"/>
                <w:szCs w:val="20"/>
                <w:lang w:val="fr-CH"/>
              </w:rPr>
              <w:t xml:space="preserve"> (o</w:t>
            </w:r>
            <w:r w:rsidR="001D0E39" w:rsidRPr="004921BF">
              <w:rPr>
                <w:rFonts w:ascii="Arial" w:hAnsi="Arial" w:cs="Arial"/>
                <w:szCs w:val="20"/>
                <w:lang w:val="fr-CH"/>
              </w:rPr>
              <w:t>u compte postal</w:t>
            </w:r>
            <w:r w:rsidRPr="004921BF">
              <w:rPr>
                <w:rFonts w:ascii="Arial" w:hAnsi="Arial" w:cs="Arial"/>
                <w:szCs w:val="20"/>
                <w:lang w:val="fr-CH"/>
              </w:rPr>
              <w:t xml:space="preserve">) </w:t>
            </w:r>
          </w:p>
          <w:p w:rsidR="00303B7B" w:rsidRPr="004921BF" w:rsidRDefault="001D0E39" w:rsidP="00303B7B">
            <w:pPr>
              <w:tabs>
                <w:tab w:val="left" w:pos="3119"/>
              </w:tabs>
              <w:spacing w:after="120"/>
              <w:rPr>
                <w:rFonts w:ascii="Arial" w:hAnsi="Arial" w:cs="Arial"/>
                <w:szCs w:val="20"/>
                <w:lang w:val="fr-CH"/>
              </w:rPr>
            </w:pPr>
            <w:r w:rsidRPr="004921BF">
              <w:rPr>
                <w:rFonts w:ascii="Arial" w:hAnsi="Arial" w:cs="Arial"/>
                <w:szCs w:val="20"/>
                <w:lang w:val="fr-CH"/>
              </w:rPr>
              <w:t>Adresse de la succursale</w:t>
            </w:r>
          </w:p>
          <w:p w:rsidR="00303B7B" w:rsidRPr="004921BF" w:rsidRDefault="001D0E39" w:rsidP="00303B7B">
            <w:pPr>
              <w:tabs>
                <w:tab w:val="left" w:pos="3119"/>
              </w:tabs>
              <w:spacing w:after="120"/>
              <w:rPr>
                <w:rFonts w:ascii="Arial" w:hAnsi="Arial" w:cs="Arial"/>
                <w:szCs w:val="20"/>
                <w:lang w:val="fr-CH"/>
              </w:rPr>
            </w:pPr>
            <w:r w:rsidRPr="004921BF">
              <w:rPr>
                <w:rFonts w:ascii="Arial" w:hAnsi="Arial" w:cs="Arial"/>
                <w:szCs w:val="20"/>
                <w:lang w:val="fr-CH"/>
              </w:rPr>
              <w:t>Nom complet du /de la titulaire du compte</w:t>
            </w:r>
          </w:p>
          <w:p w:rsidR="00303B7B" w:rsidRPr="004921BF" w:rsidRDefault="001D0E39" w:rsidP="00303B7B">
            <w:pPr>
              <w:spacing w:after="120"/>
              <w:rPr>
                <w:rFonts w:ascii="Arial" w:hAnsi="Arial" w:cs="Arial"/>
                <w:szCs w:val="20"/>
                <w:lang w:val="fr-CH"/>
              </w:rPr>
            </w:pPr>
            <w:r w:rsidRPr="004921BF">
              <w:rPr>
                <w:rFonts w:ascii="Arial" w:hAnsi="Arial" w:cs="Arial"/>
                <w:szCs w:val="20"/>
                <w:lang w:val="fr-CH"/>
              </w:rPr>
              <w:t>Numéro de compte</w:t>
            </w:r>
          </w:p>
          <w:p w:rsidR="00303B7B" w:rsidRPr="004921BF" w:rsidRDefault="00303B7B" w:rsidP="00303B7B">
            <w:pPr>
              <w:spacing w:after="120"/>
              <w:rPr>
                <w:rFonts w:ascii="Arial" w:hAnsi="Arial" w:cs="Arial"/>
                <w:lang w:val="fr-CH"/>
              </w:rPr>
            </w:pPr>
            <w:r w:rsidRPr="004921BF">
              <w:rPr>
                <w:rFonts w:ascii="Arial" w:hAnsi="Arial" w:cs="Arial"/>
                <w:szCs w:val="20"/>
                <w:lang w:val="fr-CH"/>
              </w:rPr>
              <w:t>IBAN</w:t>
            </w:r>
          </w:p>
        </w:tc>
        <w:tc>
          <w:tcPr>
            <w:tcW w:w="2524" w:type="pct"/>
            <w:gridSpan w:val="2"/>
          </w:tcPr>
          <w:p w:rsidR="00303B7B" w:rsidRPr="004921BF" w:rsidRDefault="00303B7B" w:rsidP="00303B7B">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0"/>
                <w:lang w:val="fr-CH"/>
              </w:rPr>
            </w:pPr>
          </w:p>
          <w:p w:rsidR="00303B7B" w:rsidRPr="004921BF" w:rsidRDefault="00303B7B" w:rsidP="00303B7B">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0"/>
                <w:lang w:val="fr-CH"/>
              </w:rPr>
            </w:pPr>
            <w:r w:rsidRPr="004921BF">
              <w:rPr>
                <w:rFonts w:ascii="Arial" w:hAnsi="Arial" w:cs="Arial"/>
                <w:szCs w:val="20"/>
                <w:lang w:val="fr-CH"/>
              </w:rPr>
              <w:fldChar w:fldCharType="begin">
                <w:ffData>
                  <w:name w:val=""/>
                  <w:enabled/>
                  <w:calcOnExit w:val="0"/>
                  <w:textInput>
                    <w:type w:val="date"/>
                    <w:maxLength w:val="10"/>
                  </w:textInput>
                </w:ffData>
              </w:fldChar>
            </w:r>
            <w:r w:rsidRPr="004921BF">
              <w:rPr>
                <w:rFonts w:ascii="Arial" w:hAnsi="Arial" w:cs="Arial"/>
                <w:szCs w:val="20"/>
                <w:lang w:val="fr-CH"/>
              </w:rPr>
              <w:instrText xml:space="preserve"> FORMTEXT </w:instrText>
            </w:r>
            <w:r w:rsidRPr="004921BF">
              <w:rPr>
                <w:rFonts w:ascii="Arial" w:hAnsi="Arial" w:cs="Arial"/>
                <w:szCs w:val="20"/>
                <w:lang w:val="fr-CH"/>
              </w:rPr>
            </w:r>
            <w:r w:rsidRPr="004921BF">
              <w:rPr>
                <w:rFonts w:ascii="Arial" w:hAnsi="Arial" w:cs="Arial"/>
                <w:szCs w:val="20"/>
                <w:lang w:val="fr-CH"/>
              </w:rPr>
              <w:fldChar w:fldCharType="separate"/>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fldChar w:fldCharType="end"/>
            </w:r>
          </w:p>
          <w:p w:rsidR="00303B7B" w:rsidRPr="004921BF" w:rsidRDefault="00303B7B" w:rsidP="00303B7B">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0"/>
                <w:lang w:val="fr-CH"/>
              </w:rPr>
            </w:pPr>
            <w:r w:rsidRPr="004921BF">
              <w:rPr>
                <w:rFonts w:ascii="Arial" w:hAnsi="Arial" w:cs="Arial"/>
                <w:szCs w:val="20"/>
                <w:lang w:val="fr-CH"/>
              </w:rPr>
              <w:fldChar w:fldCharType="begin">
                <w:ffData>
                  <w:name w:val=""/>
                  <w:enabled/>
                  <w:calcOnExit w:val="0"/>
                  <w:textInput>
                    <w:type w:val="date"/>
                    <w:maxLength w:val="10"/>
                  </w:textInput>
                </w:ffData>
              </w:fldChar>
            </w:r>
            <w:r w:rsidRPr="004921BF">
              <w:rPr>
                <w:rFonts w:ascii="Arial" w:hAnsi="Arial" w:cs="Arial"/>
                <w:szCs w:val="20"/>
                <w:lang w:val="fr-CH"/>
              </w:rPr>
              <w:instrText xml:space="preserve"> FORMTEXT </w:instrText>
            </w:r>
            <w:r w:rsidRPr="004921BF">
              <w:rPr>
                <w:rFonts w:ascii="Arial" w:hAnsi="Arial" w:cs="Arial"/>
                <w:szCs w:val="20"/>
                <w:lang w:val="fr-CH"/>
              </w:rPr>
            </w:r>
            <w:r w:rsidRPr="004921BF">
              <w:rPr>
                <w:rFonts w:ascii="Arial" w:hAnsi="Arial" w:cs="Arial"/>
                <w:szCs w:val="20"/>
                <w:lang w:val="fr-CH"/>
              </w:rPr>
              <w:fldChar w:fldCharType="separate"/>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fldChar w:fldCharType="end"/>
            </w:r>
          </w:p>
          <w:p w:rsidR="00303B7B" w:rsidRPr="004921BF" w:rsidRDefault="00303B7B" w:rsidP="00303B7B">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0"/>
                <w:lang w:val="fr-CH"/>
              </w:rPr>
            </w:pPr>
            <w:r w:rsidRPr="004921BF">
              <w:rPr>
                <w:rFonts w:ascii="Arial" w:hAnsi="Arial" w:cs="Arial"/>
                <w:szCs w:val="20"/>
                <w:lang w:val="fr-CH"/>
              </w:rPr>
              <w:fldChar w:fldCharType="begin">
                <w:ffData>
                  <w:name w:val=""/>
                  <w:enabled/>
                  <w:calcOnExit w:val="0"/>
                  <w:textInput>
                    <w:type w:val="date"/>
                    <w:maxLength w:val="10"/>
                  </w:textInput>
                </w:ffData>
              </w:fldChar>
            </w:r>
            <w:r w:rsidRPr="004921BF">
              <w:rPr>
                <w:rFonts w:ascii="Arial" w:hAnsi="Arial" w:cs="Arial"/>
                <w:szCs w:val="20"/>
                <w:lang w:val="fr-CH"/>
              </w:rPr>
              <w:instrText xml:space="preserve"> FORMTEXT </w:instrText>
            </w:r>
            <w:r w:rsidRPr="004921BF">
              <w:rPr>
                <w:rFonts w:ascii="Arial" w:hAnsi="Arial" w:cs="Arial"/>
                <w:szCs w:val="20"/>
                <w:lang w:val="fr-CH"/>
              </w:rPr>
            </w:r>
            <w:r w:rsidRPr="004921BF">
              <w:rPr>
                <w:rFonts w:ascii="Arial" w:hAnsi="Arial" w:cs="Arial"/>
                <w:szCs w:val="20"/>
                <w:lang w:val="fr-CH"/>
              </w:rPr>
              <w:fldChar w:fldCharType="separate"/>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fldChar w:fldCharType="end"/>
            </w:r>
          </w:p>
          <w:p w:rsidR="00303B7B" w:rsidRPr="004921BF" w:rsidRDefault="00303B7B" w:rsidP="00303B7B">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0"/>
                <w:lang w:val="fr-CH"/>
              </w:rPr>
            </w:pPr>
            <w:r w:rsidRPr="004921BF">
              <w:rPr>
                <w:rFonts w:ascii="Arial" w:hAnsi="Arial" w:cs="Arial"/>
                <w:szCs w:val="20"/>
                <w:lang w:val="fr-CH"/>
              </w:rPr>
              <w:fldChar w:fldCharType="begin">
                <w:ffData>
                  <w:name w:val=""/>
                  <w:enabled/>
                  <w:calcOnExit w:val="0"/>
                  <w:textInput>
                    <w:type w:val="date"/>
                    <w:maxLength w:val="10"/>
                  </w:textInput>
                </w:ffData>
              </w:fldChar>
            </w:r>
            <w:r w:rsidRPr="004921BF">
              <w:rPr>
                <w:rFonts w:ascii="Arial" w:hAnsi="Arial" w:cs="Arial"/>
                <w:szCs w:val="20"/>
                <w:lang w:val="fr-CH"/>
              </w:rPr>
              <w:instrText xml:space="preserve"> FORMTEXT </w:instrText>
            </w:r>
            <w:r w:rsidRPr="004921BF">
              <w:rPr>
                <w:rFonts w:ascii="Arial" w:hAnsi="Arial" w:cs="Arial"/>
                <w:szCs w:val="20"/>
                <w:lang w:val="fr-CH"/>
              </w:rPr>
            </w:r>
            <w:r w:rsidRPr="004921BF">
              <w:rPr>
                <w:rFonts w:ascii="Arial" w:hAnsi="Arial" w:cs="Arial"/>
                <w:szCs w:val="20"/>
                <w:lang w:val="fr-CH"/>
              </w:rPr>
              <w:fldChar w:fldCharType="separate"/>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fldChar w:fldCharType="end"/>
            </w:r>
          </w:p>
          <w:p w:rsidR="00303B7B" w:rsidRPr="004921BF" w:rsidRDefault="00303B7B" w:rsidP="00303B7B">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0"/>
                <w:lang w:val="fr-CH"/>
              </w:rPr>
            </w:pPr>
            <w:r w:rsidRPr="004921BF">
              <w:rPr>
                <w:rFonts w:ascii="Arial" w:hAnsi="Arial" w:cs="Arial"/>
                <w:szCs w:val="20"/>
                <w:lang w:val="fr-CH"/>
              </w:rPr>
              <w:fldChar w:fldCharType="begin">
                <w:ffData>
                  <w:name w:val=""/>
                  <w:enabled/>
                  <w:calcOnExit w:val="0"/>
                  <w:textInput>
                    <w:type w:val="date"/>
                    <w:maxLength w:val="10"/>
                  </w:textInput>
                </w:ffData>
              </w:fldChar>
            </w:r>
            <w:r w:rsidRPr="004921BF">
              <w:rPr>
                <w:rFonts w:ascii="Arial" w:hAnsi="Arial" w:cs="Arial"/>
                <w:szCs w:val="20"/>
                <w:lang w:val="fr-CH"/>
              </w:rPr>
              <w:instrText xml:space="preserve"> FORMTEXT </w:instrText>
            </w:r>
            <w:r w:rsidRPr="004921BF">
              <w:rPr>
                <w:rFonts w:ascii="Arial" w:hAnsi="Arial" w:cs="Arial"/>
                <w:szCs w:val="20"/>
                <w:lang w:val="fr-CH"/>
              </w:rPr>
            </w:r>
            <w:r w:rsidRPr="004921BF">
              <w:rPr>
                <w:rFonts w:ascii="Arial" w:hAnsi="Arial" w:cs="Arial"/>
                <w:szCs w:val="20"/>
                <w:lang w:val="fr-CH"/>
              </w:rPr>
              <w:fldChar w:fldCharType="separate"/>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fldChar w:fldCharType="end"/>
            </w:r>
          </w:p>
        </w:tc>
      </w:tr>
    </w:tbl>
    <w:p w:rsidR="00DC7332" w:rsidRPr="004921BF" w:rsidRDefault="001D0E39" w:rsidP="001E6956">
      <w:pPr>
        <w:pStyle w:val="berschrift2nummeriert"/>
        <w:numPr>
          <w:ilvl w:val="0"/>
          <w:numId w:val="0"/>
        </w:numPr>
        <w:ind w:left="567" w:hanging="567"/>
        <w:rPr>
          <w:rFonts w:ascii="Arial" w:hAnsi="Arial" w:cs="Arial"/>
          <w:lang w:val="fr-CH"/>
        </w:rPr>
      </w:pPr>
      <w:r w:rsidRPr="004921BF">
        <w:rPr>
          <w:rFonts w:ascii="Arial" w:hAnsi="Arial" w:cs="Arial"/>
          <w:lang w:val="fr-CH"/>
        </w:rPr>
        <w:t>Indications concernant</w:t>
      </w:r>
      <w:r w:rsidR="000E5CF0" w:rsidRPr="004921BF">
        <w:rPr>
          <w:rFonts w:ascii="Arial" w:hAnsi="Arial" w:cs="Arial"/>
          <w:lang w:val="fr-CH"/>
        </w:rPr>
        <w:t xml:space="preserve"> </w:t>
      </w:r>
      <w:r w:rsidRPr="004921BF">
        <w:rPr>
          <w:rFonts w:ascii="Arial" w:hAnsi="Arial" w:cs="Arial"/>
          <w:lang w:val="fr-CH"/>
        </w:rPr>
        <w:t>l’i</w:t>
      </w:r>
      <w:r w:rsidR="000E5CF0" w:rsidRPr="004921BF">
        <w:rPr>
          <w:rFonts w:ascii="Arial" w:hAnsi="Arial" w:cs="Arial"/>
          <w:lang w:val="fr-CH"/>
        </w:rPr>
        <w:t>nstitution</w:t>
      </w:r>
      <w:r w:rsidRPr="004921BF">
        <w:rPr>
          <w:rFonts w:ascii="Arial" w:hAnsi="Arial" w:cs="Arial"/>
          <w:lang w:val="fr-CH"/>
        </w:rPr>
        <w:t xml:space="preserve"> d’envoi</w:t>
      </w:r>
    </w:p>
    <w:tbl>
      <w:tblPr>
        <w:tblStyle w:val="MovetiaStandard"/>
        <w:tblW w:w="8505" w:type="dxa"/>
        <w:tblBorders>
          <w:bottom w:val="single" w:sz="4" w:space="0" w:color="auto"/>
        </w:tblBorders>
        <w:tblLook w:val="04A0" w:firstRow="1" w:lastRow="0" w:firstColumn="1" w:lastColumn="0" w:noHBand="0" w:noVBand="1"/>
      </w:tblPr>
      <w:tblGrid>
        <w:gridCol w:w="4253"/>
        <w:gridCol w:w="4252"/>
      </w:tblGrid>
      <w:tr w:rsidR="000E5CF0" w:rsidRPr="004921BF" w:rsidTr="001E69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0E5CF0" w:rsidRPr="004921BF" w:rsidRDefault="000E5CF0" w:rsidP="004F759F">
            <w:pPr>
              <w:rPr>
                <w:rFonts w:ascii="Arial" w:hAnsi="Arial" w:cs="Arial"/>
                <w:color w:val="30D2A9" w:themeColor="accent2"/>
                <w:lang w:val="fr-CH"/>
              </w:rPr>
            </w:pPr>
            <w:r w:rsidRPr="004921BF">
              <w:rPr>
                <w:rFonts w:ascii="Arial" w:hAnsi="Arial" w:cs="Arial"/>
                <w:color w:val="30D2A9" w:themeColor="accent2"/>
                <w:lang w:val="fr-CH"/>
              </w:rPr>
              <w:t>N</w:t>
            </w:r>
            <w:r w:rsidR="001D0E39" w:rsidRPr="004921BF">
              <w:rPr>
                <w:rFonts w:ascii="Arial" w:hAnsi="Arial" w:cs="Arial"/>
                <w:color w:val="30D2A9" w:themeColor="accent2"/>
                <w:lang w:val="fr-CH"/>
              </w:rPr>
              <w:t>om</w:t>
            </w:r>
            <w:r w:rsidRPr="004921BF">
              <w:rPr>
                <w:rFonts w:ascii="Arial" w:hAnsi="Arial" w:cs="Arial"/>
                <w:color w:val="30D2A9" w:themeColor="accent2"/>
                <w:lang w:val="fr-CH"/>
              </w:rPr>
              <w:t xml:space="preserve"> </w:t>
            </w:r>
          </w:p>
        </w:tc>
        <w:tc>
          <w:tcPr>
            <w:tcW w:w="4252" w:type="dxa"/>
          </w:tcPr>
          <w:p w:rsidR="000E5CF0" w:rsidRPr="004921BF" w:rsidRDefault="000E5CF0" w:rsidP="004F759F">
            <w:pPr>
              <w:cnfStyle w:val="100000000000" w:firstRow="1" w:lastRow="0" w:firstColumn="0" w:lastColumn="0" w:oddVBand="0" w:evenVBand="0" w:oddHBand="0" w:evenHBand="0" w:firstRowFirstColumn="0" w:firstRowLastColumn="0" w:lastRowFirstColumn="0" w:lastRowLastColumn="0"/>
              <w:rPr>
                <w:rFonts w:ascii="Arial" w:hAnsi="Arial" w:cs="Arial"/>
                <w:color w:val="auto"/>
                <w:lang w:val="fr-CH"/>
              </w:rPr>
            </w:pPr>
            <w:r w:rsidRPr="004921BF">
              <w:rPr>
                <w:rFonts w:ascii="Arial" w:hAnsi="Arial" w:cs="Arial"/>
                <w:lang w:val="fr-CH"/>
              </w:rPr>
              <w:fldChar w:fldCharType="begin">
                <w:ffData>
                  <w:name w:val=""/>
                  <w:enabled/>
                  <w:calcOnExit w:val="0"/>
                  <w:textInput>
                    <w:maxLength w:val="100"/>
                  </w:textInput>
                </w:ffData>
              </w:fldChar>
            </w:r>
            <w:r w:rsidRPr="004921BF">
              <w:rPr>
                <w:rFonts w:ascii="Arial" w:hAnsi="Arial" w:cs="Arial"/>
                <w:color w:val="auto"/>
                <w:lang w:val="fr-CH"/>
              </w:rPr>
              <w:instrText xml:space="preserve"> FORMTEXT </w:instrText>
            </w:r>
            <w:r w:rsidRPr="004921BF">
              <w:rPr>
                <w:rFonts w:ascii="Arial" w:hAnsi="Arial" w:cs="Arial"/>
                <w:lang w:val="fr-CH"/>
              </w:rPr>
            </w:r>
            <w:r w:rsidRPr="004921BF">
              <w:rPr>
                <w:rFonts w:ascii="Arial" w:hAnsi="Arial" w:cs="Arial"/>
                <w:lang w:val="fr-CH"/>
              </w:rPr>
              <w:fldChar w:fldCharType="separate"/>
            </w:r>
            <w:r w:rsidRPr="004921BF">
              <w:rPr>
                <w:rFonts w:ascii="Arial" w:hAnsi="Arial" w:cs="Arial"/>
                <w:noProof/>
                <w:color w:val="auto"/>
                <w:lang w:val="fr-CH"/>
              </w:rPr>
              <w:t> </w:t>
            </w:r>
            <w:r w:rsidRPr="004921BF">
              <w:rPr>
                <w:rFonts w:ascii="Arial" w:hAnsi="Arial" w:cs="Arial"/>
                <w:noProof/>
                <w:color w:val="auto"/>
                <w:lang w:val="fr-CH"/>
              </w:rPr>
              <w:t> </w:t>
            </w:r>
            <w:r w:rsidRPr="004921BF">
              <w:rPr>
                <w:rFonts w:ascii="Arial" w:hAnsi="Arial" w:cs="Arial"/>
                <w:noProof/>
                <w:color w:val="auto"/>
                <w:lang w:val="fr-CH"/>
              </w:rPr>
              <w:t> </w:t>
            </w:r>
            <w:r w:rsidRPr="004921BF">
              <w:rPr>
                <w:rFonts w:ascii="Arial" w:hAnsi="Arial" w:cs="Arial"/>
                <w:noProof/>
                <w:color w:val="auto"/>
                <w:lang w:val="fr-CH"/>
              </w:rPr>
              <w:t> </w:t>
            </w:r>
            <w:r w:rsidRPr="004921BF">
              <w:rPr>
                <w:rFonts w:ascii="Arial" w:hAnsi="Arial" w:cs="Arial"/>
                <w:noProof/>
                <w:color w:val="auto"/>
                <w:lang w:val="fr-CH"/>
              </w:rPr>
              <w:t> </w:t>
            </w:r>
            <w:r w:rsidRPr="004921BF">
              <w:rPr>
                <w:rFonts w:ascii="Arial" w:hAnsi="Arial" w:cs="Arial"/>
                <w:lang w:val="fr-CH"/>
              </w:rPr>
              <w:fldChar w:fldCharType="end"/>
            </w:r>
          </w:p>
        </w:tc>
      </w:tr>
      <w:tr w:rsidR="000E5CF0" w:rsidRPr="004921BF" w:rsidTr="001E6956">
        <w:tc>
          <w:tcPr>
            <w:cnfStyle w:val="001000000000" w:firstRow="0" w:lastRow="0" w:firstColumn="1" w:lastColumn="0" w:oddVBand="0" w:evenVBand="0" w:oddHBand="0" w:evenHBand="0" w:firstRowFirstColumn="0" w:firstRowLastColumn="0" w:lastRowFirstColumn="0" w:lastRowLastColumn="0"/>
            <w:tcW w:w="4253" w:type="dxa"/>
          </w:tcPr>
          <w:p w:rsidR="000E5CF0" w:rsidRPr="004921BF" w:rsidRDefault="000E5CF0" w:rsidP="004F759F">
            <w:pPr>
              <w:rPr>
                <w:rFonts w:ascii="Arial" w:hAnsi="Arial" w:cs="Arial"/>
                <w:lang w:val="fr-CH"/>
              </w:rPr>
            </w:pPr>
            <w:r w:rsidRPr="004921BF">
              <w:rPr>
                <w:rFonts w:ascii="Arial" w:hAnsi="Arial" w:cs="Arial"/>
                <w:lang w:val="fr-CH"/>
              </w:rPr>
              <w:t xml:space="preserve">Adresse </w:t>
            </w:r>
            <w:r w:rsidR="00E426CD" w:rsidRPr="004921BF">
              <w:rPr>
                <w:rFonts w:ascii="Arial" w:hAnsi="Arial" w:cs="Arial"/>
                <w:lang w:val="fr-CH"/>
              </w:rPr>
              <w:t>(</w:t>
            </w:r>
            <w:r w:rsidR="001D0E39" w:rsidRPr="004921BF">
              <w:rPr>
                <w:rFonts w:ascii="Arial" w:hAnsi="Arial" w:cs="Arial"/>
                <w:lang w:val="fr-CH"/>
              </w:rPr>
              <w:t>rue</w:t>
            </w:r>
            <w:r w:rsidR="00E426CD" w:rsidRPr="004921BF">
              <w:rPr>
                <w:rFonts w:ascii="Arial" w:hAnsi="Arial" w:cs="Arial"/>
                <w:lang w:val="fr-CH"/>
              </w:rPr>
              <w:t xml:space="preserve">, </w:t>
            </w:r>
            <w:r w:rsidR="001D0E39" w:rsidRPr="004921BF">
              <w:rPr>
                <w:rFonts w:ascii="Arial" w:hAnsi="Arial" w:cs="Arial"/>
                <w:lang w:val="fr-CH"/>
              </w:rPr>
              <w:t>lieu</w:t>
            </w:r>
            <w:r w:rsidR="00E426CD" w:rsidRPr="004921BF">
              <w:rPr>
                <w:rFonts w:ascii="Arial" w:hAnsi="Arial" w:cs="Arial"/>
                <w:lang w:val="fr-CH"/>
              </w:rPr>
              <w:t>)</w:t>
            </w:r>
          </w:p>
        </w:tc>
        <w:tc>
          <w:tcPr>
            <w:tcW w:w="4252" w:type="dxa"/>
          </w:tcPr>
          <w:p w:rsidR="000E5CF0" w:rsidRPr="004921BF" w:rsidRDefault="000E5CF0" w:rsidP="004F759F">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4921BF">
              <w:rPr>
                <w:rFonts w:ascii="Arial" w:hAnsi="Arial" w:cs="Arial"/>
                <w:lang w:val="fr-CH"/>
              </w:rPr>
              <w:fldChar w:fldCharType="begin">
                <w:ffData>
                  <w:name w:val=""/>
                  <w:enabled/>
                  <w:calcOnExit w:val="0"/>
                  <w:textInput>
                    <w:maxLength w:val="100"/>
                  </w:textInput>
                </w:ffData>
              </w:fldChar>
            </w:r>
            <w:r w:rsidRPr="004921BF">
              <w:rPr>
                <w:rFonts w:ascii="Arial" w:hAnsi="Arial" w:cs="Arial"/>
                <w:lang w:val="fr-CH"/>
              </w:rPr>
              <w:instrText xml:space="preserve"> FORMTEXT </w:instrText>
            </w:r>
            <w:r w:rsidRPr="004921BF">
              <w:rPr>
                <w:rFonts w:ascii="Arial" w:hAnsi="Arial" w:cs="Arial"/>
                <w:lang w:val="fr-CH"/>
              </w:rPr>
            </w:r>
            <w:r w:rsidRPr="004921BF">
              <w:rPr>
                <w:rFonts w:ascii="Arial" w:hAnsi="Arial" w:cs="Arial"/>
                <w:lang w:val="fr-CH"/>
              </w:rPr>
              <w:fldChar w:fldCharType="separate"/>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lang w:val="fr-CH"/>
              </w:rPr>
              <w:fldChar w:fldCharType="end"/>
            </w:r>
          </w:p>
        </w:tc>
      </w:tr>
      <w:tr w:rsidR="000E5CF0" w:rsidRPr="004921BF" w:rsidTr="001E6956">
        <w:tc>
          <w:tcPr>
            <w:cnfStyle w:val="001000000000" w:firstRow="0" w:lastRow="0" w:firstColumn="1" w:lastColumn="0" w:oddVBand="0" w:evenVBand="0" w:oddHBand="0" w:evenHBand="0" w:firstRowFirstColumn="0" w:firstRowLastColumn="0" w:lastRowFirstColumn="0" w:lastRowLastColumn="0"/>
            <w:tcW w:w="4253" w:type="dxa"/>
          </w:tcPr>
          <w:p w:rsidR="000E5CF0" w:rsidRPr="004921BF" w:rsidRDefault="001D0E39" w:rsidP="00473845">
            <w:pPr>
              <w:rPr>
                <w:rFonts w:ascii="Arial" w:hAnsi="Arial" w:cs="Arial"/>
                <w:lang w:val="fr-CH"/>
              </w:rPr>
            </w:pPr>
            <w:r w:rsidRPr="004921BF">
              <w:rPr>
                <w:rFonts w:ascii="Arial" w:hAnsi="Arial" w:cs="Arial"/>
                <w:lang w:val="fr-CH"/>
              </w:rPr>
              <w:t>Personne de contact représentant l’i</w:t>
            </w:r>
            <w:r w:rsidR="00473845" w:rsidRPr="004921BF">
              <w:rPr>
                <w:rFonts w:ascii="Arial" w:hAnsi="Arial" w:cs="Arial"/>
                <w:lang w:val="fr-CH"/>
              </w:rPr>
              <w:t>nstitution</w:t>
            </w:r>
            <w:r w:rsidR="00376566" w:rsidRPr="004921BF">
              <w:rPr>
                <w:rFonts w:ascii="Arial" w:hAnsi="Arial" w:cs="Arial"/>
                <w:lang w:val="fr-CH"/>
              </w:rPr>
              <w:t xml:space="preserve"> </w:t>
            </w:r>
            <w:r w:rsidRPr="004921BF">
              <w:rPr>
                <w:rFonts w:ascii="Arial" w:hAnsi="Arial" w:cs="Arial"/>
                <w:lang w:val="fr-CH"/>
              </w:rPr>
              <w:t>Prénom, nom</w:t>
            </w:r>
            <w:r w:rsidR="00473845" w:rsidRPr="004921BF">
              <w:rPr>
                <w:rFonts w:ascii="Arial" w:hAnsi="Arial" w:cs="Arial"/>
                <w:lang w:val="fr-CH"/>
              </w:rPr>
              <w:t xml:space="preserve"> </w:t>
            </w:r>
          </w:p>
        </w:tc>
        <w:tc>
          <w:tcPr>
            <w:tcW w:w="4252" w:type="dxa"/>
          </w:tcPr>
          <w:p w:rsidR="000E5CF0" w:rsidRPr="004921BF" w:rsidRDefault="000E5CF0" w:rsidP="004F759F">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4921BF">
              <w:rPr>
                <w:rFonts w:ascii="Arial" w:hAnsi="Arial" w:cs="Arial"/>
                <w:lang w:val="fr-CH"/>
              </w:rPr>
              <w:fldChar w:fldCharType="begin">
                <w:ffData>
                  <w:name w:val=""/>
                  <w:enabled/>
                  <w:calcOnExit w:val="0"/>
                  <w:textInput>
                    <w:maxLength w:val="100"/>
                  </w:textInput>
                </w:ffData>
              </w:fldChar>
            </w:r>
            <w:r w:rsidRPr="004921BF">
              <w:rPr>
                <w:rFonts w:ascii="Arial" w:hAnsi="Arial" w:cs="Arial"/>
                <w:lang w:val="fr-CH"/>
              </w:rPr>
              <w:instrText xml:space="preserve"> FORMTEXT </w:instrText>
            </w:r>
            <w:r w:rsidRPr="004921BF">
              <w:rPr>
                <w:rFonts w:ascii="Arial" w:hAnsi="Arial" w:cs="Arial"/>
                <w:lang w:val="fr-CH"/>
              </w:rPr>
            </w:r>
            <w:r w:rsidRPr="004921BF">
              <w:rPr>
                <w:rFonts w:ascii="Arial" w:hAnsi="Arial" w:cs="Arial"/>
                <w:lang w:val="fr-CH"/>
              </w:rPr>
              <w:fldChar w:fldCharType="separate"/>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lang w:val="fr-CH"/>
              </w:rPr>
              <w:fldChar w:fldCharType="end"/>
            </w:r>
          </w:p>
        </w:tc>
      </w:tr>
      <w:tr w:rsidR="00E426CD" w:rsidRPr="004921BF" w:rsidTr="001E6956">
        <w:tc>
          <w:tcPr>
            <w:cnfStyle w:val="001000000000" w:firstRow="0" w:lastRow="0" w:firstColumn="1" w:lastColumn="0" w:oddVBand="0" w:evenVBand="0" w:oddHBand="0" w:evenHBand="0" w:firstRowFirstColumn="0" w:firstRowLastColumn="0" w:lastRowFirstColumn="0" w:lastRowLastColumn="0"/>
            <w:tcW w:w="4253" w:type="dxa"/>
          </w:tcPr>
          <w:p w:rsidR="00E426CD" w:rsidRPr="004921BF" w:rsidRDefault="00473845" w:rsidP="00E426CD">
            <w:pPr>
              <w:rPr>
                <w:rFonts w:ascii="Arial" w:hAnsi="Arial" w:cs="Arial"/>
                <w:lang w:val="fr-CH"/>
              </w:rPr>
            </w:pPr>
            <w:r w:rsidRPr="004921BF">
              <w:rPr>
                <w:rFonts w:ascii="Arial" w:hAnsi="Arial" w:cs="Arial"/>
                <w:lang w:val="fr-CH"/>
              </w:rPr>
              <w:t>F</w:t>
            </w:r>
            <w:r w:rsidR="001D0E39" w:rsidRPr="004921BF">
              <w:rPr>
                <w:rFonts w:ascii="Arial" w:hAnsi="Arial" w:cs="Arial"/>
                <w:lang w:val="fr-CH"/>
              </w:rPr>
              <w:t>onction et département</w:t>
            </w:r>
          </w:p>
        </w:tc>
        <w:tc>
          <w:tcPr>
            <w:tcW w:w="4252" w:type="dxa"/>
          </w:tcPr>
          <w:p w:rsidR="00E426CD" w:rsidRPr="004921BF" w:rsidRDefault="00E426CD" w:rsidP="00E426CD">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4921BF">
              <w:rPr>
                <w:rFonts w:ascii="Arial" w:hAnsi="Arial" w:cs="Arial"/>
                <w:lang w:val="fr-CH"/>
              </w:rPr>
              <w:fldChar w:fldCharType="begin">
                <w:ffData>
                  <w:name w:val=""/>
                  <w:enabled/>
                  <w:calcOnExit w:val="0"/>
                  <w:textInput>
                    <w:maxLength w:val="100"/>
                  </w:textInput>
                </w:ffData>
              </w:fldChar>
            </w:r>
            <w:r w:rsidRPr="004921BF">
              <w:rPr>
                <w:rFonts w:ascii="Arial" w:hAnsi="Arial" w:cs="Arial"/>
                <w:lang w:val="fr-CH"/>
              </w:rPr>
              <w:instrText xml:space="preserve"> FORMTEXT </w:instrText>
            </w:r>
            <w:r w:rsidRPr="004921BF">
              <w:rPr>
                <w:rFonts w:ascii="Arial" w:hAnsi="Arial" w:cs="Arial"/>
                <w:lang w:val="fr-CH"/>
              </w:rPr>
            </w:r>
            <w:r w:rsidRPr="004921BF">
              <w:rPr>
                <w:rFonts w:ascii="Arial" w:hAnsi="Arial" w:cs="Arial"/>
                <w:lang w:val="fr-CH"/>
              </w:rPr>
              <w:fldChar w:fldCharType="separate"/>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lang w:val="fr-CH"/>
              </w:rPr>
              <w:fldChar w:fldCharType="end"/>
            </w:r>
          </w:p>
        </w:tc>
      </w:tr>
      <w:tr w:rsidR="00E426CD" w:rsidRPr="004921BF" w:rsidTr="001E6956">
        <w:tc>
          <w:tcPr>
            <w:cnfStyle w:val="001000000000" w:firstRow="0" w:lastRow="0" w:firstColumn="1" w:lastColumn="0" w:oddVBand="0" w:evenVBand="0" w:oddHBand="0" w:evenHBand="0" w:firstRowFirstColumn="0" w:firstRowLastColumn="0" w:lastRowFirstColumn="0" w:lastRowLastColumn="0"/>
            <w:tcW w:w="4253" w:type="dxa"/>
          </w:tcPr>
          <w:p w:rsidR="00E426CD" w:rsidRPr="004921BF" w:rsidRDefault="00E426CD" w:rsidP="00E426CD">
            <w:pPr>
              <w:rPr>
                <w:rFonts w:ascii="Arial" w:hAnsi="Arial" w:cs="Arial"/>
                <w:lang w:val="fr-CH"/>
              </w:rPr>
            </w:pPr>
            <w:r w:rsidRPr="004921BF">
              <w:rPr>
                <w:rFonts w:ascii="Arial" w:hAnsi="Arial" w:cs="Arial"/>
                <w:lang w:val="fr-CH"/>
              </w:rPr>
              <w:t>E-</w:t>
            </w:r>
            <w:r w:rsidR="001D0E39" w:rsidRPr="004921BF">
              <w:rPr>
                <w:rFonts w:ascii="Arial" w:hAnsi="Arial" w:cs="Arial"/>
                <w:lang w:val="fr-CH"/>
              </w:rPr>
              <w:t>m</w:t>
            </w:r>
            <w:r w:rsidRPr="004921BF">
              <w:rPr>
                <w:rFonts w:ascii="Arial" w:hAnsi="Arial" w:cs="Arial"/>
                <w:lang w:val="fr-CH"/>
              </w:rPr>
              <w:t xml:space="preserve">ail </w:t>
            </w:r>
            <w:r w:rsidR="001D0E39" w:rsidRPr="004921BF">
              <w:rPr>
                <w:rFonts w:ascii="Arial" w:hAnsi="Arial" w:cs="Arial"/>
                <w:lang w:val="fr-CH"/>
              </w:rPr>
              <w:t>de la personne de contact</w:t>
            </w:r>
          </w:p>
        </w:tc>
        <w:tc>
          <w:tcPr>
            <w:tcW w:w="4252" w:type="dxa"/>
          </w:tcPr>
          <w:p w:rsidR="00E426CD" w:rsidRPr="004921BF" w:rsidRDefault="00E426CD" w:rsidP="00E426CD">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4921BF">
              <w:rPr>
                <w:rFonts w:ascii="Arial" w:hAnsi="Arial" w:cs="Arial"/>
                <w:lang w:val="fr-CH"/>
              </w:rPr>
              <w:fldChar w:fldCharType="begin">
                <w:ffData>
                  <w:name w:val=""/>
                  <w:enabled/>
                  <w:calcOnExit w:val="0"/>
                  <w:textInput>
                    <w:maxLength w:val="100"/>
                  </w:textInput>
                </w:ffData>
              </w:fldChar>
            </w:r>
            <w:r w:rsidRPr="004921BF">
              <w:rPr>
                <w:rFonts w:ascii="Arial" w:hAnsi="Arial" w:cs="Arial"/>
                <w:lang w:val="fr-CH"/>
              </w:rPr>
              <w:instrText xml:space="preserve"> FORMTEXT </w:instrText>
            </w:r>
            <w:r w:rsidRPr="004921BF">
              <w:rPr>
                <w:rFonts w:ascii="Arial" w:hAnsi="Arial" w:cs="Arial"/>
                <w:lang w:val="fr-CH"/>
              </w:rPr>
            </w:r>
            <w:r w:rsidRPr="004921BF">
              <w:rPr>
                <w:rFonts w:ascii="Arial" w:hAnsi="Arial" w:cs="Arial"/>
                <w:lang w:val="fr-CH"/>
              </w:rPr>
              <w:fldChar w:fldCharType="separate"/>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lang w:val="fr-CH"/>
              </w:rPr>
              <w:fldChar w:fldCharType="end"/>
            </w:r>
          </w:p>
        </w:tc>
      </w:tr>
      <w:tr w:rsidR="00E426CD" w:rsidRPr="004921BF" w:rsidTr="001E6956">
        <w:tc>
          <w:tcPr>
            <w:cnfStyle w:val="001000000000" w:firstRow="0" w:lastRow="0" w:firstColumn="1" w:lastColumn="0" w:oddVBand="0" w:evenVBand="0" w:oddHBand="0" w:evenHBand="0" w:firstRowFirstColumn="0" w:firstRowLastColumn="0" w:lastRowFirstColumn="0" w:lastRowLastColumn="0"/>
            <w:tcW w:w="4253" w:type="dxa"/>
          </w:tcPr>
          <w:p w:rsidR="00E426CD" w:rsidRPr="004921BF" w:rsidRDefault="00E426CD" w:rsidP="00E426CD">
            <w:pPr>
              <w:rPr>
                <w:rFonts w:ascii="Arial" w:hAnsi="Arial" w:cs="Arial"/>
                <w:lang w:val="fr-CH"/>
              </w:rPr>
            </w:pPr>
            <w:r w:rsidRPr="004921BF">
              <w:rPr>
                <w:rFonts w:ascii="Arial" w:hAnsi="Arial" w:cs="Arial"/>
                <w:lang w:val="fr-CH"/>
              </w:rPr>
              <w:t>T</w:t>
            </w:r>
            <w:r w:rsidR="001D0E39" w:rsidRPr="004921BF">
              <w:rPr>
                <w:rFonts w:ascii="Arial" w:hAnsi="Arial" w:cs="Arial"/>
                <w:lang w:val="fr-CH"/>
              </w:rPr>
              <w:t>éléphone de la personne de contact</w:t>
            </w:r>
            <w:r w:rsidRPr="004921BF">
              <w:rPr>
                <w:rFonts w:ascii="Arial" w:hAnsi="Arial" w:cs="Arial"/>
                <w:lang w:val="fr-CH"/>
              </w:rPr>
              <w:t xml:space="preserve"> </w:t>
            </w:r>
          </w:p>
        </w:tc>
        <w:tc>
          <w:tcPr>
            <w:tcW w:w="4252" w:type="dxa"/>
          </w:tcPr>
          <w:p w:rsidR="00E426CD" w:rsidRPr="004921BF" w:rsidRDefault="00E426CD" w:rsidP="00E426CD">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4921BF">
              <w:rPr>
                <w:rFonts w:ascii="Arial" w:hAnsi="Arial" w:cs="Arial"/>
                <w:lang w:val="fr-CH"/>
              </w:rPr>
              <w:fldChar w:fldCharType="begin">
                <w:ffData>
                  <w:name w:val=""/>
                  <w:enabled/>
                  <w:calcOnExit w:val="0"/>
                  <w:textInput>
                    <w:maxLength w:val="100"/>
                  </w:textInput>
                </w:ffData>
              </w:fldChar>
            </w:r>
            <w:r w:rsidRPr="004921BF">
              <w:rPr>
                <w:rFonts w:ascii="Arial" w:hAnsi="Arial" w:cs="Arial"/>
                <w:lang w:val="fr-CH"/>
              </w:rPr>
              <w:instrText xml:space="preserve"> FORMTEXT </w:instrText>
            </w:r>
            <w:r w:rsidRPr="004921BF">
              <w:rPr>
                <w:rFonts w:ascii="Arial" w:hAnsi="Arial" w:cs="Arial"/>
                <w:lang w:val="fr-CH"/>
              </w:rPr>
            </w:r>
            <w:r w:rsidRPr="004921BF">
              <w:rPr>
                <w:rFonts w:ascii="Arial" w:hAnsi="Arial" w:cs="Arial"/>
                <w:lang w:val="fr-CH"/>
              </w:rPr>
              <w:fldChar w:fldCharType="separate"/>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lang w:val="fr-CH"/>
              </w:rPr>
              <w:fldChar w:fldCharType="end"/>
            </w:r>
          </w:p>
        </w:tc>
      </w:tr>
    </w:tbl>
    <w:p w:rsidR="002B5338" w:rsidRPr="004921BF" w:rsidRDefault="001D0E39" w:rsidP="009256BC">
      <w:pPr>
        <w:pStyle w:val="berschrift2nummeriert"/>
        <w:numPr>
          <w:ilvl w:val="0"/>
          <w:numId w:val="0"/>
        </w:numPr>
        <w:rPr>
          <w:rFonts w:ascii="Arial" w:hAnsi="Arial" w:cs="Arial"/>
          <w:lang w:val="fr-CH"/>
        </w:rPr>
      </w:pPr>
      <w:r w:rsidRPr="004921BF">
        <w:rPr>
          <w:rFonts w:ascii="Arial" w:hAnsi="Arial" w:cs="Arial"/>
          <w:lang w:val="fr-CH"/>
        </w:rPr>
        <w:t>Indications concernant l’école d’accueil</w:t>
      </w:r>
    </w:p>
    <w:tbl>
      <w:tblPr>
        <w:tblStyle w:val="MovetiaStandard"/>
        <w:tblW w:w="0" w:type="auto"/>
        <w:tblLook w:val="04A0" w:firstRow="1" w:lastRow="0" w:firstColumn="1" w:lastColumn="0" w:noHBand="0" w:noVBand="1"/>
      </w:tblPr>
      <w:tblGrid>
        <w:gridCol w:w="4253"/>
        <w:gridCol w:w="4252"/>
      </w:tblGrid>
      <w:tr w:rsidR="002B5338" w:rsidRPr="004921BF" w:rsidTr="007634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2B5338" w:rsidRPr="004921BF" w:rsidRDefault="002B5338" w:rsidP="004F759F">
            <w:pPr>
              <w:rPr>
                <w:rFonts w:ascii="Arial" w:hAnsi="Arial" w:cs="Arial"/>
                <w:color w:val="30D2A9" w:themeColor="accent2"/>
                <w:szCs w:val="18"/>
                <w:lang w:val="fr-CH"/>
              </w:rPr>
            </w:pPr>
            <w:r w:rsidRPr="004921BF">
              <w:rPr>
                <w:rFonts w:ascii="Arial" w:hAnsi="Arial" w:cs="Arial"/>
                <w:color w:val="30D2A9" w:themeColor="accent2"/>
                <w:szCs w:val="18"/>
                <w:lang w:val="fr-CH"/>
              </w:rPr>
              <w:t>N</w:t>
            </w:r>
            <w:r w:rsidR="001D0E39" w:rsidRPr="004921BF">
              <w:rPr>
                <w:rFonts w:ascii="Arial" w:hAnsi="Arial" w:cs="Arial"/>
                <w:color w:val="30D2A9" w:themeColor="accent2"/>
                <w:szCs w:val="18"/>
                <w:lang w:val="fr-CH"/>
              </w:rPr>
              <w:t>om</w:t>
            </w:r>
            <w:r w:rsidRPr="004921BF">
              <w:rPr>
                <w:rFonts w:ascii="Arial" w:hAnsi="Arial" w:cs="Arial"/>
                <w:color w:val="30D2A9" w:themeColor="accent2"/>
                <w:szCs w:val="18"/>
                <w:lang w:val="fr-CH"/>
              </w:rPr>
              <w:t xml:space="preserve"> </w:t>
            </w:r>
          </w:p>
        </w:tc>
        <w:tc>
          <w:tcPr>
            <w:tcW w:w="4252" w:type="dxa"/>
          </w:tcPr>
          <w:p w:rsidR="002B5338" w:rsidRPr="004921BF" w:rsidRDefault="00927B2B" w:rsidP="004F759F">
            <w:pPr>
              <w:cnfStyle w:val="100000000000" w:firstRow="1" w:lastRow="0" w:firstColumn="0" w:lastColumn="0" w:oddVBand="0" w:evenVBand="0" w:oddHBand="0" w:evenHBand="0" w:firstRowFirstColumn="0" w:firstRowLastColumn="0" w:lastRowFirstColumn="0" w:lastRowLastColumn="0"/>
              <w:rPr>
                <w:rFonts w:ascii="Arial" w:hAnsi="Arial" w:cs="Arial"/>
                <w:color w:val="auto"/>
                <w:szCs w:val="18"/>
                <w:lang w:val="fr-CH"/>
              </w:rPr>
            </w:pPr>
            <w:r w:rsidRPr="004921BF">
              <w:rPr>
                <w:rFonts w:ascii="Arial" w:hAnsi="Arial" w:cs="Arial"/>
                <w:szCs w:val="18"/>
                <w:lang w:val="fr-CH"/>
              </w:rPr>
              <w:fldChar w:fldCharType="begin">
                <w:ffData>
                  <w:name w:val=""/>
                  <w:enabled/>
                  <w:calcOnExit w:val="0"/>
                  <w:textInput>
                    <w:maxLength w:val="100"/>
                  </w:textInput>
                </w:ffData>
              </w:fldChar>
            </w:r>
            <w:r w:rsidRPr="004921BF">
              <w:rPr>
                <w:rFonts w:ascii="Arial" w:hAnsi="Arial" w:cs="Arial"/>
                <w:color w:val="auto"/>
                <w:szCs w:val="18"/>
                <w:lang w:val="fr-CH"/>
              </w:rPr>
              <w:instrText xml:space="preserve"> FORMTEXT </w:instrText>
            </w:r>
            <w:r w:rsidRPr="004921BF">
              <w:rPr>
                <w:rFonts w:ascii="Arial" w:hAnsi="Arial" w:cs="Arial"/>
                <w:szCs w:val="18"/>
                <w:lang w:val="fr-CH"/>
              </w:rPr>
            </w:r>
            <w:r w:rsidRPr="004921BF">
              <w:rPr>
                <w:rFonts w:ascii="Arial" w:hAnsi="Arial" w:cs="Arial"/>
                <w:szCs w:val="18"/>
                <w:lang w:val="fr-CH"/>
              </w:rPr>
              <w:fldChar w:fldCharType="separate"/>
            </w:r>
            <w:r w:rsidRPr="004921BF">
              <w:rPr>
                <w:rFonts w:ascii="Arial" w:hAnsi="Arial" w:cs="Arial"/>
                <w:noProof/>
                <w:color w:val="auto"/>
                <w:szCs w:val="18"/>
                <w:lang w:val="fr-CH"/>
              </w:rPr>
              <w:t> </w:t>
            </w:r>
            <w:r w:rsidRPr="004921BF">
              <w:rPr>
                <w:rFonts w:ascii="Arial" w:hAnsi="Arial" w:cs="Arial"/>
                <w:noProof/>
                <w:color w:val="auto"/>
                <w:szCs w:val="18"/>
                <w:lang w:val="fr-CH"/>
              </w:rPr>
              <w:t> </w:t>
            </w:r>
            <w:r w:rsidRPr="004921BF">
              <w:rPr>
                <w:rFonts w:ascii="Arial" w:hAnsi="Arial" w:cs="Arial"/>
                <w:noProof/>
                <w:color w:val="auto"/>
                <w:szCs w:val="18"/>
                <w:lang w:val="fr-CH"/>
              </w:rPr>
              <w:t> </w:t>
            </w:r>
            <w:r w:rsidRPr="004921BF">
              <w:rPr>
                <w:rFonts w:ascii="Arial" w:hAnsi="Arial" w:cs="Arial"/>
                <w:noProof/>
                <w:color w:val="auto"/>
                <w:szCs w:val="18"/>
                <w:lang w:val="fr-CH"/>
              </w:rPr>
              <w:t> </w:t>
            </w:r>
            <w:r w:rsidRPr="004921BF">
              <w:rPr>
                <w:rFonts w:ascii="Arial" w:hAnsi="Arial" w:cs="Arial"/>
                <w:noProof/>
                <w:color w:val="auto"/>
                <w:szCs w:val="18"/>
                <w:lang w:val="fr-CH"/>
              </w:rPr>
              <w:t> </w:t>
            </w:r>
            <w:r w:rsidRPr="004921BF">
              <w:rPr>
                <w:rFonts w:ascii="Arial" w:hAnsi="Arial" w:cs="Arial"/>
                <w:szCs w:val="18"/>
                <w:lang w:val="fr-CH"/>
              </w:rPr>
              <w:fldChar w:fldCharType="end"/>
            </w:r>
          </w:p>
        </w:tc>
      </w:tr>
      <w:tr w:rsidR="00927B2B" w:rsidRPr="004921BF" w:rsidTr="00763496">
        <w:tc>
          <w:tcPr>
            <w:cnfStyle w:val="001000000000" w:firstRow="0" w:lastRow="0" w:firstColumn="1" w:lastColumn="0" w:oddVBand="0" w:evenVBand="0" w:oddHBand="0" w:evenHBand="0" w:firstRowFirstColumn="0" w:firstRowLastColumn="0" w:lastRowFirstColumn="0" w:lastRowLastColumn="0"/>
            <w:tcW w:w="4253" w:type="dxa"/>
          </w:tcPr>
          <w:p w:rsidR="00927B2B" w:rsidRPr="004921BF" w:rsidRDefault="008902DA" w:rsidP="004F759F">
            <w:pPr>
              <w:rPr>
                <w:rFonts w:ascii="Arial" w:hAnsi="Arial" w:cs="Arial"/>
                <w:szCs w:val="18"/>
                <w:lang w:val="fr-CH"/>
              </w:rPr>
            </w:pPr>
            <w:r w:rsidRPr="004921BF">
              <w:rPr>
                <w:rFonts w:ascii="Arial" w:hAnsi="Arial" w:cs="Arial"/>
                <w:szCs w:val="18"/>
                <w:lang w:val="fr-CH"/>
              </w:rPr>
              <w:t>Adresse (</w:t>
            </w:r>
            <w:r w:rsidR="001D0E39" w:rsidRPr="004921BF">
              <w:rPr>
                <w:rFonts w:ascii="Arial" w:hAnsi="Arial" w:cs="Arial"/>
                <w:szCs w:val="18"/>
                <w:lang w:val="fr-CH"/>
              </w:rPr>
              <w:t>rue, lieu</w:t>
            </w:r>
            <w:r w:rsidR="009139B5" w:rsidRPr="004921BF">
              <w:rPr>
                <w:rFonts w:ascii="Arial" w:hAnsi="Arial" w:cs="Arial"/>
                <w:szCs w:val="18"/>
                <w:lang w:val="fr-CH"/>
              </w:rPr>
              <w:t>)</w:t>
            </w:r>
          </w:p>
        </w:tc>
        <w:tc>
          <w:tcPr>
            <w:tcW w:w="4252" w:type="dxa"/>
          </w:tcPr>
          <w:p w:rsidR="00927B2B" w:rsidRPr="004921BF" w:rsidRDefault="00927B2B" w:rsidP="004F759F">
            <w:pP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r w:rsidRPr="004921BF">
              <w:rPr>
                <w:rFonts w:ascii="Arial" w:hAnsi="Arial" w:cs="Arial"/>
                <w:szCs w:val="18"/>
                <w:lang w:val="fr-CH"/>
              </w:rPr>
              <w:fldChar w:fldCharType="begin">
                <w:ffData>
                  <w:name w:val=""/>
                  <w:enabled/>
                  <w:calcOnExit w:val="0"/>
                  <w:textInput>
                    <w:maxLength w:val="100"/>
                  </w:textInput>
                </w:ffData>
              </w:fldChar>
            </w:r>
            <w:r w:rsidRPr="004921BF">
              <w:rPr>
                <w:rFonts w:ascii="Arial" w:hAnsi="Arial" w:cs="Arial"/>
                <w:szCs w:val="18"/>
                <w:lang w:val="fr-CH"/>
              </w:rPr>
              <w:instrText xml:space="preserve"> FORMTEXT </w:instrText>
            </w:r>
            <w:r w:rsidRPr="004921BF">
              <w:rPr>
                <w:rFonts w:ascii="Arial" w:hAnsi="Arial" w:cs="Arial"/>
                <w:szCs w:val="18"/>
                <w:lang w:val="fr-CH"/>
              </w:rPr>
            </w:r>
            <w:r w:rsidRPr="004921BF">
              <w:rPr>
                <w:rFonts w:ascii="Arial" w:hAnsi="Arial" w:cs="Arial"/>
                <w:szCs w:val="18"/>
                <w:lang w:val="fr-CH"/>
              </w:rPr>
              <w:fldChar w:fldCharType="separate"/>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szCs w:val="18"/>
                <w:lang w:val="fr-CH"/>
              </w:rPr>
              <w:fldChar w:fldCharType="end"/>
            </w:r>
          </w:p>
        </w:tc>
      </w:tr>
      <w:tr w:rsidR="00927B2B" w:rsidRPr="004921BF" w:rsidTr="00763496">
        <w:tc>
          <w:tcPr>
            <w:cnfStyle w:val="001000000000" w:firstRow="0" w:lastRow="0" w:firstColumn="1" w:lastColumn="0" w:oddVBand="0" w:evenVBand="0" w:oddHBand="0" w:evenHBand="0" w:firstRowFirstColumn="0" w:firstRowLastColumn="0" w:lastRowFirstColumn="0" w:lastRowLastColumn="0"/>
            <w:tcW w:w="4253" w:type="dxa"/>
          </w:tcPr>
          <w:p w:rsidR="00927B2B" w:rsidRPr="004921BF" w:rsidRDefault="001D0E39" w:rsidP="004F759F">
            <w:pPr>
              <w:rPr>
                <w:rFonts w:ascii="Arial" w:hAnsi="Arial" w:cs="Arial"/>
                <w:szCs w:val="18"/>
                <w:lang w:val="fr-CH"/>
              </w:rPr>
            </w:pPr>
            <w:r w:rsidRPr="004921BF">
              <w:rPr>
                <w:rFonts w:ascii="Arial" w:hAnsi="Arial" w:cs="Arial"/>
                <w:szCs w:val="18"/>
                <w:lang w:val="fr-CH"/>
              </w:rPr>
              <w:t>Direction de l’école</w:t>
            </w:r>
          </w:p>
        </w:tc>
        <w:tc>
          <w:tcPr>
            <w:tcW w:w="4252" w:type="dxa"/>
          </w:tcPr>
          <w:p w:rsidR="00927B2B" w:rsidRPr="004921BF" w:rsidRDefault="00927B2B" w:rsidP="004F759F">
            <w:pP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r w:rsidRPr="004921BF">
              <w:rPr>
                <w:rFonts w:ascii="Arial" w:hAnsi="Arial" w:cs="Arial"/>
                <w:szCs w:val="18"/>
                <w:lang w:val="fr-CH"/>
              </w:rPr>
              <w:fldChar w:fldCharType="begin">
                <w:ffData>
                  <w:name w:val=""/>
                  <w:enabled/>
                  <w:calcOnExit w:val="0"/>
                  <w:textInput>
                    <w:maxLength w:val="100"/>
                  </w:textInput>
                </w:ffData>
              </w:fldChar>
            </w:r>
            <w:r w:rsidRPr="004921BF">
              <w:rPr>
                <w:rFonts w:ascii="Arial" w:hAnsi="Arial" w:cs="Arial"/>
                <w:szCs w:val="18"/>
                <w:lang w:val="fr-CH"/>
              </w:rPr>
              <w:instrText xml:space="preserve"> FORMTEXT </w:instrText>
            </w:r>
            <w:r w:rsidRPr="004921BF">
              <w:rPr>
                <w:rFonts w:ascii="Arial" w:hAnsi="Arial" w:cs="Arial"/>
                <w:szCs w:val="18"/>
                <w:lang w:val="fr-CH"/>
              </w:rPr>
            </w:r>
            <w:r w:rsidRPr="004921BF">
              <w:rPr>
                <w:rFonts w:ascii="Arial" w:hAnsi="Arial" w:cs="Arial"/>
                <w:szCs w:val="18"/>
                <w:lang w:val="fr-CH"/>
              </w:rPr>
              <w:fldChar w:fldCharType="separate"/>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szCs w:val="18"/>
                <w:lang w:val="fr-CH"/>
              </w:rPr>
              <w:fldChar w:fldCharType="end"/>
            </w:r>
          </w:p>
        </w:tc>
      </w:tr>
      <w:tr w:rsidR="00C95B4F" w:rsidRPr="004921BF" w:rsidTr="00763496">
        <w:tc>
          <w:tcPr>
            <w:cnfStyle w:val="001000000000" w:firstRow="0" w:lastRow="0" w:firstColumn="1" w:lastColumn="0" w:oddVBand="0" w:evenVBand="0" w:oddHBand="0" w:evenHBand="0" w:firstRowFirstColumn="0" w:firstRowLastColumn="0" w:lastRowFirstColumn="0" w:lastRowLastColumn="0"/>
            <w:tcW w:w="4253" w:type="dxa"/>
          </w:tcPr>
          <w:p w:rsidR="009A6C88" w:rsidRPr="004921BF" w:rsidRDefault="009A6C88" w:rsidP="00810D2D">
            <w:pPr>
              <w:rPr>
                <w:rFonts w:ascii="Arial" w:hAnsi="Arial" w:cs="Arial"/>
                <w:szCs w:val="18"/>
                <w:lang w:val="fr-CH"/>
              </w:rPr>
            </w:pPr>
            <w:r w:rsidRPr="004921BF">
              <w:rPr>
                <w:rFonts w:ascii="Arial" w:hAnsi="Arial" w:cs="Arial"/>
                <w:szCs w:val="18"/>
                <w:lang w:val="fr-CH"/>
              </w:rPr>
              <w:lastRenderedPageBreak/>
              <w:t>E-</w:t>
            </w:r>
            <w:r w:rsidR="001D0E39" w:rsidRPr="004921BF">
              <w:rPr>
                <w:rFonts w:ascii="Arial" w:hAnsi="Arial" w:cs="Arial"/>
                <w:szCs w:val="18"/>
                <w:lang w:val="fr-CH"/>
              </w:rPr>
              <w:t>ma</w:t>
            </w:r>
            <w:r w:rsidRPr="004921BF">
              <w:rPr>
                <w:rFonts w:ascii="Arial" w:hAnsi="Arial" w:cs="Arial"/>
                <w:szCs w:val="18"/>
                <w:lang w:val="fr-CH"/>
              </w:rPr>
              <w:t xml:space="preserve">il </w:t>
            </w:r>
            <w:r w:rsidR="001D0E39" w:rsidRPr="004921BF">
              <w:rPr>
                <w:rFonts w:ascii="Arial" w:hAnsi="Arial" w:cs="Arial"/>
                <w:szCs w:val="18"/>
                <w:lang w:val="fr-CH"/>
              </w:rPr>
              <w:t>de la direction de l’école</w:t>
            </w:r>
          </w:p>
        </w:tc>
        <w:tc>
          <w:tcPr>
            <w:tcW w:w="4252" w:type="dxa"/>
          </w:tcPr>
          <w:p w:rsidR="009A6C88" w:rsidRPr="004921BF" w:rsidRDefault="009A6C88" w:rsidP="004F759F">
            <w:pP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r w:rsidRPr="004921BF">
              <w:rPr>
                <w:rFonts w:ascii="Arial" w:hAnsi="Arial" w:cs="Arial"/>
                <w:szCs w:val="18"/>
                <w:lang w:val="fr-CH"/>
              </w:rPr>
              <w:fldChar w:fldCharType="begin">
                <w:ffData>
                  <w:name w:val=""/>
                  <w:enabled/>
                  <w:calcOnExit w:val="0"/>
                  <w:textInput>
                    <w:maxLength w:val="100"/>
                  </w:textInput>
                </w:ffData>
              </w:fldChar>
            </w:r>
            <w:r w:rsidRPr="004921BF">
              <w:rPr>
                <w:rFonts w:ascii="Arial" w:hAnsi="Arial" w:cs="Arial"/>
                <w:szCs w:val="18"/>
                <w:lang w:val="fr-CH"/>
              </w:rPr>
              <w:instrText xml:space="preserve"> FORMTEXT </w:instrText>
            </w:r>
            <w:r w:rsidRPr="004921BF">
              <w:rPr>
                <w:rFonts w:ascii="Arial" w:hAnsi="Arial" w:cs="Arial"/>
                <w:szCs w:val="18"/>
                <w:lang w:val="fr-CH"/>
              </w:rPr>
            </w:r>
            <w:r w:rsidRPr="004921BF">
              <w:rPr>
                <w:rFonts w:ascii="Arial" w:hAnsi="Arial" w:cs="Arial"/>
                <w:szCs w:val="18"/>
                <w:lang w:val="fr-CH"/>
              </w:rPr>
              <w:fldChar w:fldCharType="separate"/>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szCs w:val="18"/>
                <w:lang w:val="fr-CH"/>
              </w:rPr>
              <w:fldChar w:fldCharType="end"/>
            </w:r>
          </w:p>
        </w:tc>
      </w:tr>
      <w:tr w:rsidR="00C95B4F" w:rsidRPr="004921BF" w:rsidTr="00763496">
        <w:tc>
          <w:tcPr>
            <w:cnfStyle w:val="001000000000" w:firstRow="0" w:lastRow="0" w:firstColumn="1" w:lastColumn="0" w:oddVBand="0" w:evenVBand="0" w:oddHBand="0" w:evenHBand="0" w:firstRowFirstColumn="0" w:firstRowLastColumn="0" w:lastRowFirstColumn="0" w:lastRowLastColumn="0"/>
            <w:tcW w:w="4253" w:type="dxa"/>
          </w:tcPr>
          <w:p w:rsidR="00473845" w:rsidRPr="004921BF" w:rsidRDefault="00B17576" w:rsidP="009139B5">
            <w:pPr>
              <w:rPr>
                <w:rFonts w:ascii="Arial" w:hAnsi="Arial" w:cs="Arial"/>
                <w:szCs w:val="18"/>
                <w:lang w:val="fr-CH"/>
              </w:rPr>
            </w:pPr>
            <w:r w:rsidRPr="004921BF">
              <w:rPr>
                <w:rFonts w:ascii="Arial" w:hAnsi="Arial" w:cs="Arial"/>
                <w:szCs w:val="18"/>
                <w:lang w:val="fr-CH"/>
              </w:rPr>
              <w:t xml:space="preserve">Enseignant-e </w:t>
            </w:r>
            <w:proofErr w:type="spellStart"/>
            <w:r w:rsidRPr="004921BF">
              <w:rPr>
                <w:rFonts w:ascii="Arial" w:hAnsi="Arial" w:cs="Arial"/>
                <w:szCs w:val="18"/>
                <w:lang w:val="fr-CH"/>
              </w:rPr>
              <w:t>chargé-e</w:t>
            </w:r>
            <w:proofErr w:type="spellEnd"/>
            <w:r w:rsidRPr="004921BF">
              <w:rPr>
                <w:rFonts w:ascii="Arial" w:hAnsi="Arial" w:cs="Arial"/>
                <w:szCs w:val="18"/>
                <w:lang w:val="fr-CH"/>
              </w:rPr>
              <w:t xml:space="preserve"> de l’</w:t>
            </w:r>
            <w:r w:rsidR="00910D33" w:rsidRPr="004921BF">
              <w:rPr>
                <w:rFonts w:ascii="Arial" w:hAnsi="Arial" w:cs="Arial"/>
                <w:szCs w:val="18"/>
                <w:lang w:val="fr-CH"/>
              </w:rPr>
              <w:t>encadrement</w:t>
            </w:r>
            <w:r w:rsidR="00927B2B" w:rsidRPr="004921BF">
              <w:rPr>
                <w:rFonts w:ascii="Arial" w:hAnsi="Arial" w:cs="Arial"/>
                <w:szCs w:val="18"/>
                <w:lang w:val="fr-CH"/>
              </w:rPr>
              <w:t xml:space="preserve"> </w:t>
            </w:r>
          </w:p>
          <w:p w:rsidR="00927B2B" w:rsidRPr="004921BF" w:rsidRDefault="00B17576" w:rsidP="009139B5">
            <w:pPr>
              <w:rPr>
                <w:rFonts w:ascii="Arial" w:hAnsi="Arial" w:cs="Arial"/>
                <w:szCs w:val="18"/>
                <w:lang w:val="fr-CH"/>
              </w:rPr>
            </w:pPr>
            <w:r w:rsidRPr="004921BF">
              <w:rPr>
                <w:rFonts w:ascii="Arial" w:hAnsi="Arial" w:cs="Arial"/>
                <w:szCs w:val="18"/>
                <w:lang w:val="fr-CH"/>
              </w:rPr>
              <w:t>Prénom, nom et fonction</w:t>
            </w:r>
          </w:p>
        </w:tc>
        <w:tc>
          <w:tcPr>
            <w:tcW w:w="4252" w:type="dxa"/>
          </w:tcPr>
          <w:p w:rsidR="00927B2B" w:rsidRPr="004921BF" w:rsidRDefault="00927B2B" w:rsidP="004F759F">
            <w:pP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r w:rsidRPr="004921BF">
              <w:rPr>
                <w:rFonts w:ascii="Arial" w:hAnsi="Arial" w:cs="Arial"/>
                <w:szCs w:val="18"/>
                <w:lang w:val="fr-CH"/>
              </w:rPr>
              <w:fldChar w:fldCharType="begin">
                <w:ffData>
                  <w:name w:val=""/>
                  <w:enabled/>
                  <w:calcOnExit w:val="0"/>
                  <w:textInput>
                    <w:maxLength w:val="100"/>
                  </w:textInput>
                </w:ffData>
              </w:fldChar>
            </w:r>
            <w:r w:rsidRPr="004921BF">
              <w:rPr>
                <w:rFonts w:ascii="Arial" w:hAnsi="Arial" w:cs="Arial"/>
                <w:szCs w:val="18"/>
                <w:lang w:val="fr-CH"/>
              </w:rPr>
              <w:instrText xml:space="preserve"> FORMTEXT </w:instrText>
            </w:r>
            <w:r w:rsidRPr="004921BF">
              <w:rPr>
                <w:rFonts w:ascii="Arial" w:hAnsi="Arial" w:cs="Arial"/>
                <w:szCs w:val="18"/>
                <w:lang w:val="fr-CH"/>
              </w:rPr>
            </w:r>
            <w:r w:rsidRPr="004921BF">
              <w:rPr>
                <w:rFonts w:ascii="Arial" w:hAnsi="Arial" w:cs="Arial"/>
                <w:szCs w:val="18"/>
                <w:lang w:val="fr-CH"/>
              </w:rPr>
              <w:fldChar w:fldCharType="separate"/>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szCs w:val="18"/>
                <w:lang w:val="fr-CH"/>
              </w:rPr>
              <w:fldChar w:fldCharType="end"/>
            </w:r>
          </w:p>
        </w:tc>
      </w:tr>
      <w:tr w:rsidR="00C95B4F" w:rsidRPr="004921BF" w:rsidTr="00763496">
        <w:tc>
          <w:tcPr>
            <w:cnfStyle w:val="001000000000" w:firstRow="0" w:lastRow="0" w:firstColumn="1" w:lastColumn="0" w:oddVBand="0" w:evenVBand="0" w:oddHBand="0" w:evenHBand="0" w:firstRowFirstColumn="0" w:firstRowLastColumn="0" w:lastRowFirstColumn="0" w:lastRowLastColumn="0"/>
            <w:tcW w:w="4253" w:type="dxa"/>
          </w:tcPr>
          <w:p w:rsidR="00927B2B" w:rsidRPr="004921BF" w:rsidRDefault="00927B2B" w:rsidP="00473845">
            <w:pPr>
              <w:rPr>
                <w:rFonts w:ascii="Arial" w:hAnsi="Arial" w:cs="Arial"/>
                <w:szCs w:val="18"/>
                <w:lang w:val="fr-CH"/>
              </w:rPr>
            </w:pPr>
            <w:r w:rsidRPr="004921BF">
              <w:rPr>
                <w:rFonts w:ascii="Arial" w:hAnsi="Arial" w:cs="Arial"/>
                <w:szCs w:val="18"/>
                <w:lang w:val="fr-CH"/>
              </w:rPr>
              <w:t>E-</w:t>
            </w:r>
            <w:r w:rsidR="00B17576" w:rsidRPr="004921BF">
              <w:rPr>
                <w:rFonts w:ascii="Arial" w:hAnsi="Arial" w:cs="Arial"/>
                <w:szCs w:val="18"/>
                <w:lang w:val="fr-CH"/>
              </w:rPr>
              <w:t>m</w:t>
            </w:r>
            <w:r w:rsidRPr="004921BF">
              <w:rPr>
                <w:rFonts w:ascii="Arial" w:hAnsi="Arial" w:cs="Arial"/>
                <w:szCs w:val="18"/>
                <w:lang w:val="fr-CH"/>
              </w:rPr>
              <w:t xml:space="preserve">ail </w:t>
            </w:r>
            <w:r w:rsidR="00B17576" w:rsidRPr="004921BF">
              <w:rPr>
                <w:rFonts w:ascii="Arial" w:hAnsi="Arial" w:cs="Arial"/>
                <w:szCs w:val="18"/>
                <w:lang w:val="fr-CH"/>
              </w:rPr>
              <w:t xml:space="preserve">de l’enseignant-e </w:t>
            </w:r>
            <w:proofErr w:type="spellStart"/>
            <w:r w:rsidR="00B17576" w:rsidRPr="004921BF">
              <w:rPr>
                <w:rFonts w:ascii="Arial" w:hAnsi="Arial" w:cs="Arial"/>
                <w:szCs w:val="18"/>
                <w:lang w:val="fr-CH"/>
              </w:rPr>
              <w:t>chargé-e</w:t>
            </w:r>
            <w:proofErr w:type="spellEnd"/>
            <w:r w:rsidR="00B17576" w:rsidRPr="004921BF">
              <w:rPr>
                <w:rFonts w:ascii="Arial" w:hAnsi="Arial" w:cs="Arial"/>
                <w:szCs w:val="18"/>
                <w:lang w:val="fr-CH"/>
              </w:rPr>
              <w:t xml:space="preserve"> de l’encadrement</w:t>
            </w:r>
          </w:p>
        </w:tc>
        <w:tc>
          <w:tcPr>
            <w:tcW w:w="4252" w:type="dxa"/>
          </w:tcPr>
          <w:p w:rsidR="00927B2B" w:rsidRPr="004921BF" w:rsidRDefault="003F522D" w:rsidP="004F759F">
            <w:pP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r w:rsidRPr="004921BF">
              <w:rPr>
                <w:rFonts w:ascii="Arial" w:hAnsi="Arial" w:cs="Arial"/>
                <w:szCs w:val="18"/>
                <w:lang w:val="fr-CH"/>
              </w:rPr>
              <w:fldChar w:fldCharType="begin">
                <w:ffData>
                  <w:name w:val=""/>
                  <w:enabled/>
                  <w:calcOnExit w:val="0"/>
                  <w:textInput>
                    <w:maxLength w:val="100"/>
                  </w:textInput>
                </w:ffData>
              </w:fldChar>
            </w:r>
            <w:r w:rsidRPr="004921BF">
              <w:rPr>
                <w:rFonts w:ascii="Arial" w:hAnsi="Arial" w:cs="Arial"/>
                <w:szCs w:val="18"/>
                <w:lang w:val="fr-CH"/>
              </w:rPr>
              <w:instrText xml:space="preserve"> FORMTEXT </w:instrText>
            </w:r>
            <w:r w:rsidRPr="004921BF">
              <w:rPr>
                <w:rFonts w:ascii="Arial" w:hAnsi="Arial" w:cs="Arial"/>
                <w:szCs w:val="18"/>
                <w:lang w:val="fr-CH"/>
              </w:rPr>
            </w:r>
            <w:r w:rsidRPr="004921BF">
              <w:rPr>
                <w:rFonts w:ascii="Arial" w:hAnsi="Arial" w:cs="Arial"/>
                <w:szCs w:val="18"/>
                <w:lang w:val="fr-CH"/>
              </w:rPr>
              <w:fldChar w:fldCharType="separate"/>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szCs w:val="18"/>
                <w:lang w:val="fr-CH"/>
              </w:rPr>
              <w:fldChar w:fldCharType="end"/>
            </w:r>
          </w:p>
        </w:tc>
      </w:tr>
      <w:tr w:rsidR="00C95B4F" w:rsidRPr="004921BF" w:rsidTr="00763496">
        <w:tc>
          <w:tcPr>
            <w:cnfStyle w:val="001000000000" w:firstRow="0" w:lastRow="0" w:firstColumn="1" w:lastColumn="0" w:oddVBand="0" w:evenVBand="0" w:oddHBand="0" w:evenHBand="0" w:firstRowFirstColumn="0" w:firstRowLastColumn="0" w:lastRowFirstColumn="0" w:lastRowLastColumn="0"/>
            <w:tcW w:w="4253" w:type="dxa"/>
          </w:tcPr>
          <w:p w:rsidR="00927B2B" w:rsidRPr="004921BF" w:rsidRDefault="00927B2B" w:rsidP="00473845">
            <w:pPr>
              <w:rPr>
                <w:rFonts w:ascii="Arial" w:hAnsi="Arial" w:cs="Arial"/>
                <w:szCs w:val="18"/>
                <w:lang w:val="fr-CH"/>
              </w:rPr>
            </w:pPr>
            <w:r w:rsidRPr="004921BF">
              <w:rPr>
                <w:rFonts w:ascii="Arial" w:hAnsi="Arial" w:cs="Arial"/>
                <w:szCs w:val="18"/>
                <w:lang w:val="fr-CH"/>
              </w:rPr>
              <w:t>T</w:t>
            </w:r>
            <w:r w:rsidR="00B17576" w:rsidRPr="004921BF">
              <w:rPr>
                <w:rFonts w:ascii="Arial" w:hAnsi="Arial" w:cs="Arial"/>
                <w:szCs w:val="18"/>
                <w:lang w:val="fr-CH"/>
              </w:rPr>
              <w:t xml:space="preserve">él. de l’enseignant-e </w:t>
            </w:r>
            <w:proofErr w:type="spellStart"/>
            <w:r w:rsidR="00B17576" w:rsidRPr="004921BF">
              <w:rPr>
                <w:rFonts w:ascii="Arial" w:hAnsi="Arial" w:cs="Arial"/>
                <w:szCs w:val="18"/>
                <w:lang w:val="fr-CH"/>
              </w:rPr>
              <w:t>chargé-e</w:t>
            </w:r>
            <w:proofErr w:type="spellEnd"/>
            <w:r w:rsidR="00B17576" w:rsidRPr="004921BF">
              <w:rPr>
                <w:rFonts w:ascii="Arial" w:hAnsi="Arial" w:cs="Arial"/>
                <w:szCs w:val="18"/>
                <w:lang w:val="fr-CH"/>
              </w:rPr>
              <w:t xml:space="preserve"> de l’encadrement</w:t>
            </w:r>
          </w:p>
        </w:tc>
        <w:tc>
          <w:tcPr>
            <w:tcW w:w="4252" w:type="dxa"/>
          </w:tcPr>
          <w:p w:rsidR="00927B2B" w:rsidRPr="004921BF" w:rsidRDefault="00927B2B" w:rsidP="004F759F">
            <w:pP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r w:rsidRPr="004921BF">
              <w:rPr>
                <w:rFonts w:ascii="Arial" w:hAnsi="Arial" w:cs="Arial"/>
                <w:szCs w:val="18"/>
                <w:lang w:val="fr-CH"/>
              </w:rPr>
              <w:fldChar w:fldCharType="begin">
                <w:ffData>
                  <w:name w:val=""/>
                  <w:enabled/>
                  <w:calcOnExit w:val="0"/>
                  <w:textInput>
                    <w:maxLength w:val="100"/>
                  </w:textInput>
                </w:ffData>
              </w:fldChar>
            </w:r>
            <w:r w:rsidRPr="004921BF">
              <w:rPr>
                <w:rFonts w:ascii="Arial" w:hAnsi="Arial" w:cs="Arial"/>
                <w:szCs w:val="18"/>
                <w:lang w:val="fr-CH"/>
              </w:rPr>
              <w:instrText xml:space="preserve"> FORMTEXT </w:instrText>
            </w:r>
            <w:r w:rsidRPr="004921BF">
              <w:rPr>
                <w:rFonts w:ascii="Arial" w:hAnsi="Arial" w:cs="Arial"/>
                <w:szCs w:val="18"/>
                <w:lang w:val="fr-CH"/>
              </w:rPr>
            </w:r>
            <w:r w:rsidRPr="004921BF">
              <w:rPr>
                <w:rFonts w:ascii="Arial" w:hAnsi="Arial" w:cs="Arial"/>
                <w:szCs w:val="18"/>
                <w:lang w:val="fr-CH"/>
              </w:rPr>
              <w:fldChar w:fldCharType="separate"/>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szCs w:val="18"/>
                <w:lang w:val="fr-CH"/>
              </w:rPr>
              <w:fldChar w:fldCharType="end"/>
            </w:r>
          </w:p>
        </w:tc>
      </w:tr>
      <w:tr w:rsidR="00C95B4F" w:rsidRPr="004921BF" w:rsidTr="009425EA">
        <w:tc>
          <w:tcPr>
            <w:cnfStyle w:val="001000000000" w:firstRow="0" w:lastRow="0" w:firstColumn="1" w:lastColumn="0" w:oddVBand="0" w:evenVBand="0" w:oddHBand="0" w:evenHBand="0" w:firstRowFirstColumn="0" w:firstRowLastColumn="0" w:lastRowFirstColumn="0" w:lastRowLastColumn="0"/>
            <w:tcW w:w="4253" w:type="dxa"/>
            <w:tcBorders>
              <w:top w:val="nil"/>
            </w:tcBorders>
          </w:tcPr>
          <w:p w:rsidR="004E62C2" w:rsidRPr="004921BF" w:rsidRDefault="00B17576" w:rsidP="009425EA">
            <w:pPr>
              <w:rPr>
                <w:rFonts w:ascii="Arial" w:hAnsi="Arial" w:cs="Arial"/>
                <w:szCs w:val="18"/>
                <w:lang w:val="fr-CH"/>
              </w:rPr>
            </w:pPr>
            <w:r w:rsidRPr="004921BF">
              <w:rPr>
                <w:rFonts w:ascii="Arial" w:hAnsi="Arial" w:cs="Arial"/>
                <w:szCs w:val="18"/>
                <w:lang w:val="fr-CH"/>
              </w:rPr>
              <w:t>La personne chargée de l’encadrement a-t-elle déjà été en charge de stagiaires par le passé</w:t>
            </w:r>
            <w:r w:rsidR="00404B0C" w:rsidRPr="004921BF">
              <w:rPr>
                <w:rFonts w:ascii="Arial" w:hAnsi="Arial" w:cs="Arial"/>
                <w:szCs w:val="18"/>
                <w:lang w:val="fr-CH"/>
              </w:rPr>
              <w:t xml:space="preserve"> </w:t>
            </w:r>
            <w:r w:rsidR="004E62C2" w:rsidRPr="004921BF">
              <w:rPr>
                <w:rFonts w:ascii="Arial" w:hAnsi="Arial" w:cs="Arial"/>
                <w:szCs w:val="18"/>
                <w:lang w:val="fr-CH"/>
              </w:rPr>
              <w:t xml:space="preserve">? </w:t>
            </w:r>
          </w:p>
        </w:tc>
        <w:tc>
          <w:tcPr>
            <w:tcW w:w="4252" w:type="dxa"/>
            <w:tcBorders>
              <w:top w:val="nil"/>
            </w:tcBorders>
          </w:tcPr>
          <w:p w:rsidR="004E62C2" w:rsidRPr="004921BF" w:rsidRDefault="0003600D" w:rsidP="009425EA">
            <w:pPr>
              <w:tabs>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sdt>
              <w:sdtPr>
                <w:rPr>
                  <w:rFonts w:ascii="Arial" w:hAnsi="Arial" w:cs="Arial"/>
                  <w:szCs w:val="18"/>
                  <w:lang w:val="fr-CH"/>
                </w:rPr>
                <w:id w:val="-1776933269"/>
                <w14:checkbox>
                  <w14:checked w14:val="0"/>
                  <w14:checkedState w14:val="2612" w14:font="MS Gothic"/>
                  <w14:uncheckedState w14:val="2610" w14:font="MS Gothic"/>
                </w14:checkbox>
              </w:sdtPr>
              <w:sdtEndPr/>
              <w:sdtContent>
                <w:r w:rsidR="004E62C2" w:rsidRPr="004921BF">
                  <w:rPr>
                    <w:rFonts w:ascii="Segoe UI Symbol" w:eastAsia="MS Gothic" w:hAnsi="Segoe UI Symbol" w:cs="Segoe UI Symbol"/>
                    <w:szCs w:val="18"/>
                    <w:lang w:val="fr-CH"/>
                  </w:rPr>
                  <w:t>☐</w:t>
                </w:r>
              </w:sdtContent>
            </w:sdt>
            <w:r w:rsidR="004E62C2" w:rsidRPr="004921BF">
              <w:rPr>
                <w:rFonts w:ascii="Arial" w:hAnsi="Arial" w:cs="Arial"/>
                <w:szCs w:val="18"/>
                <w:lang w:val="fr-CH"/>
              </w:rPr>
              <w:t xml:space="preserve"> </w:t>
            </w:r>
            <w:r w:rsidR="00B17576" w:rsidRPr="004921BF">
              <w:rPr>
                <w:rFonts w:ascii="Arial" w:hAnsi="Arial" w:cs="Arial"/>
                <w:szCs w:val="18"/>
                <w:lang w:val="fr-CH"/>
              </w:rPr>
              <w:t>Oui</w:t>
            </w:r>
            <w:r w:rsidR="004E62C2" w:rsidRPr="004921BF">
              <w:rPr>
                <w:rFonts w:ascii="Arial" w:hAnsi="Arial" w:cs="Arial"/>
                <w:szCs w:val="18"/>
                <w:lang w:val="fr-CH"/>
              </w:rPr>
              <w:tab/>
            </w:r>
            <w:sdt>
              <w:sdtPr>
                <w:rPr>
                  <w:rFonts w:ascii="Arial" w:hAnsi="Arial" w:cs="Arial"/>
                  <w:szCs w:val="18"/>
                  <w:lang w:val="fr-CH"/>
                </w:rPr>
                <w:id w:val="799262376"/>
                <w14:checkbox>
                  <w14:checked w14:val="0"/>
                  <w14:checkedState w14:val="2612" w14:font="MS Gothic"/>
                  <w14:uncheckedState w14:val="2610" w14:font="MS Gothic"/>
                </w14:checkbox>
              </w:sdtPr>
              <w:sdtEndPr/>
              <w:sdtContent>
                <w:r w:rsidR="004E62C2" w:rsidRPr="004921BF">
                  <w:rPr>
                    <w:rFonts w:ascii="Segoe UI Symbol" w:eastAsia="MS Gothic" w:hAnsi="Segoe UI Symbol" w:cs="Segoe UI Symbol"/>
                    <w:szCs w:val="18"/>
                    <w:lang w:val="fr-CH"/>
                  </w:rPr>
                  <w:t>☐</w:t>
                </w:r>
              </w:sdtContent>
            </w:sdt>
            <w:r w:rsidR="004E62C2" w:rsidRPr="004921BF">
              <w:rPr>
                <w:rFonts w:ascii="Arial" w:hAnsi="Arial" w:cs="Arial"/>
                <w:szCs w:val="18"/>
                <w:lang w:val="fr-CH"/>
              </w:rPr>
              <w:t xml:space="preserve"> N</w:t>
            </w:r>
            <w:r w:rsidR="00B17576" w:rsidRPr="004921BF">
              <w:rPr>
                <w:rFonts w:ascii="Arial" w:hAnsi="Arial" w:cs="Arial"/>
                <w:szCs w:val="18"/>
                <w:lang w:val="fr-CH"/>
              </w:rPr>
              <w:t>on</w:t>
            </w:r>
          </w:p>
        </w:tc>
      </w:tr>
      <w:tr w:rsidR="002A37B4" w:rsidRPr="00A04177" w:rsidTr="00763496">
        <w:tc>
          <w:tcPr>
            <w:cnfStyle w:val="001000000000" w:firstRow="0" w:lastRow="0" w:firstColumn="1" w:lastColumn="0" w:oddVBand="0" w:evenVBand="0" w:oddHBand="0" w:evenHBand="0" w:firstRowFirstColumn="0" w:firstRowLastColumn="0" w:lastRowFirstColumn="0" w:lastRowLastColumn="0"/>
            <w:tcW w:w="8505" w:type="dxa"/>
            <w:gridSpan w:val="2"/>
          </w:tcPr>
          <w:p w:rsidR="002A37B4" w:rsidRPr="004921BF" w:rsidRDefault="00B17576" w:rsidP="004F759F">
            <w:pPr>
              <w:spacing w:line="240" w:lineRule="auto"/>
              <w:rPr>
                <w:rFonts w:ascii="Arial" w:hAnsi="Arial" w:cs="Arial"/>
                <w:color w:val="auto"/>
                <w:sz w:val="14"/>
                <w:szCs w:val="18"/>
                <w:lang w:val="fr-CH"/>
              </w:rPr>
            </w:pPr>
            <w:r w:rsidRPr="004921BF">
              <w:rPr>
                <w:rFonts w:ascii="Arial" w:hAnsi="Arial" w:cs="Arial"/>
                <w:b/>
                <w:color w:val="auto"/>
                <w:sz w:val="14"/>
                <w:szCs w:val="18"/>
                <w:lang w:val="fr-CH"/>
              </w:rPr>
              <w:t>Direction d’école</w:t>
            </w:r>
            <w:r w:rsidR="00801CD9" w:rsidRPr="004921BF">
              <w:rPr>
                <w:rFonts w:ascii="Arial" w:hAnsi="Arial" w:cs="Arial"/>
                <w:color w:val="auto"/>
                <w:sz w:val="14"/>
                <w:szCs w:val="18"/>
                <w:lang w:val="fr-CH"/>
              </w:rPr>
              <w:t xml:space="preserve">: </w:t>
            </w:r>
            <w:r w:rsidRPr="004921BF">
              <w:rPr>
                <w:rFonts w:ascii="Arial" w:hAnsi="Arial" w:cs="Arial"/>
                <w:color w:val="auto"/>
                <w:sz w:val="14"/>
                <w:szCs w:val="18"/>
                <w:lang w:val="fr-CH"/>
              </w:rPr>
              <w:t>membre de la direction qui peut fournir des données administratives sur la mise en œuvre des stages dans l’école</w:t>
            </w:r>
            <w:r w:rsidR="002A37B4" w:rsidRPr="004921BF">
              <w:rPr>
                <w:rFonts w:ascii="Arial" w:hAnsi="Arial" w:cs="Arial"/>
                <w:color w:val="auto"/>
                <w:sz w:val="14"/>
                <w:szCs w:val="18"/>
                <w:lang w:val="fr-CH"/>
              </w:rPr>
              <w:t>.</w:t>
            </w:r>
          </w:p>
          <w:p w:rsidR="002A37B4" w:rsidRPr="004921BF" w:rsidRDefault="008767FD" w:rsidP="009C7A5B">
            <w:pPr>
              <w:spacing w:line="240" w:lineRule="auto"/>
              <w:rPr>
                <w:rFonts w:ascii="Arial" w:hAnsi="Arial" w:cs="Arial"/>
                <w:szCs w:val="18"/>
                <w:lang w:val="fr-CH"/>
              </w:rPr>
            </w:pPr>
            <w:r w:rsidRPr="004921BF">
              <w:rPr>
                <w:rFonts w:ascii="Arial" w:hAnsi="Arial" w:cs="Arial"/>
                <w:b/>
                <w:color w:val="auto"/>
                <w:sz w:val="14"/>
                <w:szCs w:val="18"/>
                <w:lang w:val="fr-CH"/>
              </w:rPr>
              <w:t xml:space="preserve">Enseignant-e </w:t>
            </w:r>
            <w:proofErr w:type="spellStart"/>
            <w:r w:rsidRPr="004921BF">
              <w:rPr>
                <w:rFonts w:ascii="Arial" w:hAnsi="Arial" w:cs="Arial"/>
                <w:b/>
                <w:color w:val="auto"/>
                <w:sz w:val="14"/>
                <w:szCs w:val="18"/>
                <w:lang w:val="fr-CH"/>
              </w:rPr>
              <w:t>chargé-e</w:t>
            </w:r>
            <w:proofErr w:type="spellEnd"/>
            <w:r w:rsidRPr="004921BF">
              <w:rPr>
                <w:rFonts w:ascii="Arial" w:hAnsi="Arial" w:cs="Arial"/>
                <w:b/>
                <w:color w:val="auto"/>
                <w:sz w:val="14"/>
                <w:szCs w:val="18"/>
                <w:lang w:val="fr-CH"/>
              </w:rPr>
              <w:t xml:space="preserve"> de l’encadrement</w:t>
            </w:r>
            <w:r w:rsidR="00404B0C" w:rsidRPr="004921BF">
              <w:rPr>
                <w:rFonts w:ascii="Arial" w:hAnsi="Arial" w:cs="Arial"/>
                <w:b/>
                <w:color w:val="auto"/>
                <w:sz w:val="14"/>
                <w:szCs w:val="18"/>
                <w:lang w:val="fr-CH"/>
              </w:rPr>
              <w:t xml:space="preserve"> </w:t>
            </w:r>
            <w:r w:rsidRPr="004921BF">
              <w:rPr>
                <w:rFonts w:ascii="Arial" w:hAnsi="Arial" w:cs="Arial"/>
                <w:b/>
                <w:color w:val="auto"/>
                <w:sz w:val="14"/>
                <w:szCs w:val="18"/>
                <w:lang w:val="fr-CH"/>
              </w:rPr>
              <w:t xml:space="preserve">: </w:t>
            </w:r>
            <w:r w:rsidRPr="004921BF">
              <w:rPr>
                <w:rFonts w:ascii="Arial" w:hAnsi="Arial" w:cs="Arial"/>
                <w:color w:val="auto"/>
                <w:sz w:val="14"/>
                <w:szCs w:val="18"/>
                <w:lang w:val="fr-CH"/>
              </w:rPr>
              <w:t>le rôle de cette personne consiste à accompagner, soutenir le/la stagiaire et à l’informer sur la méthode et la culture d’enseignement, l’intégration, les règles de l’école, les attentes posées au stagiaire, etc.</w:t>
            </w:r>
            <w:r w:rsidR="00CD2E49" w:rsidRPr="004921BF">
              <w:rPr>
                <w:rFonts w:ascii="Arial" w:hAnsi="Arial" w:cs="Arial"/>
                <w:color w:val="auto"/>
                <w:sz w:val="14"/>
                <w:szCs w:val="18"/>
                <w:lang w:val="fr-CH"/>
              </w:rPr>
              <w:t xml:space="preserve"> </w:t>
            </w:r>
            <w:r w:rsidRPr="004921BF">
              <w:rPr>
                <w:rFonts w:ascii="Arial" w:hAnsi="Arial" w:cs="Arial"/>
                <w:color w:val="auto"/>
                <w:sz w:val="14"/>
                <w:szCs w:val="18"/>
                <w:lang w:val="fr-CH"/>
              </w:rPr>
              <w:t xml:space="preserve">L'enseignant-e </w:t>
            </w:r>
            <w:proofErr w:type="spellStart"/>
            <w:r w:rsidRPr="004921BF">
              <w:rPr>
                <w:rFonts w:ascii="Arial" w:hAnsi="Arial" w:cs="Arial"/>
                <w:color w:val="auto"/>
                <w:sz w:val="14"/>
                <w:szCs w:val="18"/>
                <w:lang w:val="fr-CH"/>
              </w:rPr>
              <w:t>chargé-e</w:t>
            </w:r>
            <w:proofErr w:type="spellEnd"/>
            <w:r w:rsidRPr="004921BF">
              <w:rPr>
                <w:rFonts w:ascii="Arial" w:hAnsi="Arial" w:cs="Arial"/>
                <w:color w:val="auto"/>
                <w:sz w:val="14"/>
                <w:szCs w:val="18"/>
                <w:lang w:val="fr-CH"/>
              </w:rPr>
              <w:t xml:space="preserve"> de l'encadrement est l'interlocuteur principal du/de</w:t>
            </w:r>
            <w:r w:rsidR="00404B0C" w:rsidRPr="004921BF">
              <w:rPr>
                <w:rFonts w:ascii="Arial" w:hAnsi="Arial" w:cs="Arial"/>
                <w:color w:val="auto"/>
                <w:sz w:val="14"/>
                <w:szCs w:val="18"/>
                <w:lang w:val="fr-CH"/>
              </w:rPr>
              <w:t xml:space="preserve"> </w:t>
            </w:r>
            <w:r w:rsidRPr="004921BF">
              <w:rPr>
                <w:rFonts w:ascii="Arial" w:hAnsi="Arial" w:cs="Arial"/>
                <w:color w:val="auto"/>
                <w:sz w:val="14"/>
                <w:szCs w:val="18"/>
                <w:lang w:val="fr-CH"/>
              </w:rPr>
              <w:t xml:space="preserve">la stagiaire et est également responsable de son évaluation à la fin de la mobilité. </w:t>
            </w:r>
          </w:p>
        </w:tc>
      </w:tr>
    </w:tbl>
    <w:p w:rsidR="00DC7332" w:rsidRPr="004921BF" w:rsidRDefault="008767FD" w:rsidP="0002607D">
      <w:pPr>
        <w:pStyle w:val="berschrift2nummeriert"/>
        <w:numPr>
          <w:ilvl w:val="0"/>
          <w:numId w:val="0"/>
        </w:numPr>
        <w:rPr>
          <w:rFonts w:ascii="Arial" w:hAnsi="Arial" w:cs="Arial"/>
          <w:lang w:val="fr-CH"/>
        </w:rPr>
      </w:pPr>
      <w:r w:rsidRPr="004921BF">
        <w:rPr>
          <w:rFonts w:ascii="Arial" w:hAnsi="Arial" w:cs="Arial"/>
          <w:lang w:val="fr-CH"/>
        </w:rPr>
        <w:t>Indications concernant le stage</w:t>
      </w:r>
    </w:p>
    <w:tbl>
      <w:tblPr>
        <w:tblStyle w:val="MovetiaStandard"/>
        <w:tblW w:w="0" w:type="auto"/>
        <w:tblBorders>
          <w:bottom w:val="single" w:sz="4" w:space="0" w:color="auto"/>
        </w:tblBorders>
        <w:tblLook w:val="04A0" w:firstRow="1" w:lastRow="0" w:firstColumn="1" w:lastColumn="0" w:noHBand="0" w:noVBand="1"/>
      </w:tblPr>
      <w:tblGrid>
        <w:gridCol w:w="4289"/>
        <w:gridCol w:w="2374"/>
        <w:gridCol w:w="1916"/>
      </w:tblGrid>
      <w:tr w:rsidR="00927B2B" w:rsidRPr="00A04177" w:rsidTr="001E69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9" w:type="dxa"/>
          </w:tcPr>
          <w:p w:rsidR="00927B2B" w:rsidRPr="004921BF" w:rsidRDefault="00927B2B" w:rsidP="00526BF6">
            <w:pPr>
              <w:rPr>
                <w:rFonts w:ascii="Arial" w:hAnsi="Arial" w:cs="Arial"/>
                <w:color w:val="30D2A9" w:themeColor="accent2"/>
                <w:lang w:val="fr-CH"/>
              </w:rPr>
            </w:pPr>
            <w:r w:rsidRPr="004921BF">
              <w:rPr>
                <w:rFonts w:ascii="Arial" w:hAnsi="Arial" w:cs="Arial"/>
                <w:color w:val="30D2A9" w:themeColor="accent2"/>
                <w:lang w:val="fr-CH"/>
              </w:rPr>
              <w:t>D</w:t>
            </w:r>
            <w:r w:rsidR="008767FD" w:rsidRPr="004921BF">
              <w:rPr>
                <w:rFonts w:ascii="Arial" w:hAnsi="Arial" w:cs="Arial"/>
                <w:color w:val="30D2A9" w:themeColor="accent2"/>
                <w:lang w:val="fr-CH"/>
              </w:rPr>
              <w:t>urée</w:t>
            </w:r>
          </w:p>
        </w:tc>
        <w:tc>
          <w:tcPr>
            <w:tcW w:w="4290" w:type="dxa"/>
            <w:gridSpan w:val="2"/>
          </w:tcPr>
          <w:p w:rsidR="00927B2B" w:rsidRPr="004921BF" w:rsidRDefault="008767FD" w:rsidP="00526BF6">
            <w:pPr>
              <w:cnfStyle w:val="100000000000" w:firstRow="1" w:lastRow="0" w:firstColumn="0" w:lastColumn="0" w:oddVBand="0" w:evenVBand="0" w:oddHBand="0" w:evenHBand="0" w:firstRowFirstColumn="0" w:firstRowLastColumn="0" w:lastRowFirstColumn="0" w:lastRowLastColumn="0"/>
              <w:rPr>
                <w:rFonts w:ascii="Arial" w:hAnsi="Arial" w:cs="Arial"/>
                <w:color w:val="auto"/>
                <w:lang w:val="fr-CH"/>
              </w:rPr>
            </w:pPr>
            <w:r w:rsidRPr="004921BF">
              <w:rPr>
                <w:rFonts w:ascii="Arial" w:hAnsi="Arial" w:cs="Arial"/>
                <w:color w:val="auto"/>
                <w:lang w:val="fr-CH"/>
              </w:rPr>
              <w:t>Du</w:t>
            </w:r>
            <w:r w:rsidR="0049094B" w:rsidRPr="004921BF">
              <w:rPr>
                <w:rFonts w:ascii="Arial" w:hAnsi="Arial" w:cs="Arial"/>
                <w:color w:val="auto"/>
                <w:lang w:val="fr-CH"/>
              </w:rPr>
              <w:t xml:space="preserve">: </w:t>
            </w:r>
            <w:r w:rsidR="0049094B" w:rsidRPr="004921BF">
              <w:rPr>
                <w:rFonts w:ascii="Arial" w:hAnsi="Arial" w:cs="Arial"/>
                <w:lang w:val="fr-CH"/>
              </w:rPr>
              <w:fldChar w:fldCharType="begin">
                <w:ffData>
                  <w:name w:val=""/>
                  <w:enabled/>
                  <w:calcOnExit w:val="0"/>
                  <w:textInput>
                    <w:maxLength w:val="100"/>
                  </w:textInput>
                </w:ffData>
              </w:fldChar>
            </w:r>
            <w:r w:rsidR="0049094B" w:rsidRPr="004921BF">
              <w:rPr>
                <w:rFonts w:ascii="Arial" w:hAnsi="Arial" w:cs="Arial"/>
                <w:color w:val="auto"/>
                <w:lang w:val="fr-CH"/>
              </w:rPr>
              <w:instrText xml:space="preserve"> FORMTEXT </w:instrText>
            </w:r>
            <w:r w:rsidR="0049094B" w:rsidRPr="004921BF">
              <w:rPr>
                <w:rFonts w:ascii="Arial" w:hAnsi="Arial" w:cs="Arial"/>
                <w:lang w:val="fr-CH"/>
              </w:rPr>
            </w:r>
            <w:r w:rsidR="0049094B" w:rsidRPr="004921BF">
              <w:rPr>
                <w:rFonts w:ascii="Arial" w:hAnsi="Arial" w:cs="Arial"/>
                <w:lang w:val="fr-CH"/>
              </w:rPr>
              <w:fldChar w:fldCharType="separate"/>
            </w:r>
            <w:r w:rsidR="0049094B" w:rsidRPr="004921BF">
              <w:rPr>
                <w:rFonts w:ascii="Arial" w:hAnsi="Arial" w:cs="Arial"/>
                <w:noProof/>
                <w:color w:val="auto"/>
                <w:lang w:val="fr-CH"/>
              </w:rPr>
              <w:t> </w:t>
            </w:r>
            <w:r w:rsidR="0049094B" w:rsidRPr="004921BF">
              <w:rPr>
                <w:rFonts w:ascii="Arial" w:hAnsi="Arial" w:cs="Arial"/>
                <w:noProof/>
                <w:color w:val="auto"/>
                <w:lang w:val="fr-CH"/>
              </w:rPr>
              <w:t> </w:t>
            </w:r>
            <w:r w:rsidR="0049094B" w:rsidRPr="004921BF">
              <w:rPr>
                <w:rFonts w:ascii="Arial" w:hAnsi="Arial" w:cs="Arial"/>
                <w:noProof/>
                <w:color w:val="auto"/>
                <w:lang w:val="fr-CH"/>
              </w:rPr>
              <w:t> </w:t>
            </w:r>
            <w:r w:rsidR="0049094B" w:rsidRPr="004921BF">
              <w:rPr>
                <w:rFonts w:ascii="Arial" w:hAnsi="Arial" w:cs="Arial"/>
                <w:noProof/>
                <w:color w:val="auto"/>
                <w:lang w:val="fr-CH"/>
              </w:rPr>
              <w:t> </w:t>
            </w:r>
            <w:r w:rsidR="0049094B" w:rsidRPr="004921BF">
              <w:rPr>
                <w:rFonts w:ascii="Arial" w:hAnsi="Arial" w:cs="Arial"/>
                <w:noProof/>
                <w:color w:val="auto"/>
                <w:lang w:val="fr-CH"/>
              </w:rPr>
              <w:t> </w:t>
            </w:r>
            <w:r w:rsidR="0049094B" w:rsidRPr="004921BF">
              <w:rPr>
                <w:rFonts w:ascii="Arial" w:hAnsi="Arial" w:cs="Arial"/>
                <w:lang w:val="fr-CH"/>
              </w:rPr>
              <w:fldChar w:fldCharType="end"/>
            </w:r>
            <w:r w:rsidR="0049094B" w:rsidRPr="004921BF">
              <w:rPr>
                <w:rFonts w:ascii="Arial" w:hAnsi="Arial" w:cs="Arial"/>
                <w:color w:val="auto"/>
                <w:lang w:val="fr-CH"/>
              </w:rPr>
              <w:t xml:space="preserve"> </w:t>
            </w:r>
            <w:r w:rsidRPr="004921BF">
              <w:rPr>
                <w:rFonts w:ascii="Arial" w:hAnsi="Arial" w:cs="Arial"/>
                <w:color w:val="auto"/>
                <w:lang w:val="fr-CH"/>
              </w:rPr>
              <w:t>au</w:t>
            </w:r>
            <w:r w:rsidR="0049094B" w:rsidRPr="004921BF">
              <w:rPr>
                <w:rFonts w:ascii="Arial" w:hAnsi="Arial" w:cs="Arial"/>
                <w:color w:val="auto"/>
                <w:lang w:val="fr-CH"/>
              </w:rPr>
              <w:t xml:space="preserve">: </w:t>
            </w:r>
            <w:r w:rsidR="0049094B" w:rsidRPr="004921BF">
              <w:rPr>
                <w:rFonts w:ascii="Arial" w:hAnsi="Arial" w:cs="Arial"/>
                <w:lang w:val="fr-CH"/>
              </w:rPr>
              <w:fldChar w:fldCharType="begin">
                <w:ffData>
                  <w:name w:val=""/>
                  <w:enabled/>
                  <w:calcOnExit w:val="0"/>
                  <w:textInput>
                    <w:maxLength w:val="100"/>
                  </w:textInput>
                </w:ffData>
              </w:fldChar>
            </w:r>
            <w:r w:rsidR="0049094B" w:rsidRPr="004921BF">
              <w:rPr>
                <w:rFonts w:ascii="Arial" w:hAnsi="Arial" w:cs="Arial"/>
                <w:color w:val="auto"/>
                <w:lang w:val="fr-CH"/>
              </w:rPr>
              <w:instrText xml:space="preserve"> FORMTEXT </w:instrText>
            </w:r>
            <w:r w:rsidR="0049094B" w:rsidRPr="004921BF">
              <w:rPr>
                <w:rFonts w:ascii="Arial" w:hAnsi="Arial" w:cs="Arial"/>
                <w:lang w:val="fr-CH"/>
              </w:rPr>
            </w:r>
            <w:r w:rsidR="0049094B" w:rsidRPr="004921BF">
              <w:rPr>
                <w:rFonts w:ascii="Arial" w:hAnsi="Arial" w:cs="Arial"/>
                <w:lang w:val="fr-CH"/>
              </w:rPr>
              <w:fldChar w:fldCharType="separate"/>
            </w:r>
            <w:r w:rsidR="0049094B" w:rsidRPr="004921BF">
              <w:rPr>
                <w:rFonts w:ascii="Arial" w:hAnsi="Arial" w:cs="Arial"/>
                <w:noProof/>
                <w:color w:val="auto"/>
                <w:lang w:val="fr-CH"/>
              </w:rPr>
              <w:t> </w:t>
            </w:r>
            <w:r w:rsidR="0049094B" w:rsidRPr="004921BF">
              <w:rPr>
                <w:rFonts w:ascii="Arial" w:hAnsi="Arial" w:cs="Arial"/>
                <w:noProof/>
                <w:color w:val="auto"/>
                <w:lang w:val="fr-CH"/>
              </w:rPr>
              <w:t> </w:t>
            </w:r>
            <w:r w:rsidR="0049094B" w:rsidRPr="004921BF">
              <w:rPr>
                <w:rFonts w:ascii="Arial" w:hAnsi="Arial" w:cs="Arial"/>
                <w:noProof/>
                <w:color w:val="auto"/>
                <w:lang w:val="fr-CH"/>
              </w:rPr>
              <w:t> </w:t>
            </w:r>
            <w:r w:rsidR="0049094B" w:rsidRPr="004921BF">
              <w:rPr>
                <w:rFonts w:ascii="Arial" w:hAnsi="Arial" w:cs="Arial"/>
                <w:noProof/>
                <w:color w:val="auto"/>
                <w:lang w:val="fr-CH"/>
              </w:rPr>
              <w:t> </w:t>
            </w:r>
            <w:r w:rsidR="0049094B" w:rsidRPr="004921BF">
              <w:rPr>
                <w:rFonts w:ascii="Arial" w:hAnsi="Arial" w:cs="Arial"/>
                <w:noProof/>
                <w:color w:val="auto"/>
                <w:lang w:val="fr-CH"/>
              </w:rPr>
              <w:t> </w:t>
            </w:r>
            <w:r w:rsidR="0049094B" w:rsidRPr="004921BF">
              <w:rPr>
                <w:rFonts w:ascii="Arial" w:hAnsi="Arial" w:cs="Arial"/>
                <w:lang w:val="fr-CH"/>
              </w:rPr>
              <w:fldChar w:fldCharType="end"/>
            </w:r>
            <w:r w:rsidR="0049094B" w:rsidRPr="004921BF">
              <w:rPr>
                <w:rFonts w:ascii="Arial" w:hAnsi="Arial" w:cs="Arial"/>
                <w:color w:val="auto"/>
                <w:lang w:val="fr-CH"/>
              </w:rPr>
              <w:t xml:space="preserve"> (</w:t>
            </w:r>
            <w:r w:rsidRPr="004921BF">
              <w:rPr>
                <w:rFonts w:ascii="Arial" w:hAnsi="Arial" w:cs="Arial"/>
                <w:color w:val="auto"/>
                <w:lang w:val="fr-CH"/>
              </w:rPr>
              <w:t>JJ</w:t>
            </w:r>
            <w:r w:rsidR="0049094B" w:rsidRPr="004921BF">
              <w:rPr>
                <w:rFonts w:ascii="Arial" w:hAnsi="Arial" w:cs="Arial"/>
                <w:color w:val="auto"/>
                <w:lang w:val="fr-CH"/>
              </w:rPr>
              <w:t>.MM.</w:t>
            </w:r>
            <w:r w:rsidRPr="004921BF">
              <w:rPr>
                <w:rFonts w:ascii="Arial" w:hAnsi="Arial" w:cs="Arial"/>
                <w:color w:val="auto"/>
                <w:lang w:val="fr-CH"/>
              </w:rPr>
              <w:t>AAAA</w:t>
            </w:r>
            <w:r w:rsidR="0049094B" w:rsidRPr="004921BF">
              <w:rPr>
                <w:rFonts w:ascii="Arial" w:hAnsi="Arial" w:cs="Arial"/>
                <w:color w:val="auto"/>
                <w:lang w:val="fr-CH"/>
              </w:rPr>
              <w:t>)</w:t>
            </w:r>
          </w:p>
        </w:tc>
      </w:tr>
      <w:tr w:rsidR="0002607D" w:rsidRPr="004921BF" w:rsidTr="001E6956">
        <w:tc>
          <w:tcPr>
            <w:cnfStyle w:val="001000000000" w:firstRow="0" w:lastRow="0" w:firstColumn="1" w:lastColumn="0" w:oddVBand="0" w:evenVBand="0" w:oddHBand="0" w:evenHBand="0" w:firstRowFirstColumn="0" w:firstRowLastColumn="0" w:lastRowFirstColumn="0" w:lastRowLastColumn="0"/>
            <w:tcW w:w="4289" w:type="dxa"/>
          </w:tcPr>
          <w:p w:rsidR="0002607D" w:rsidRPr="004921BF" w:rsidRDefault="008767FD" w:rsidP="00526BF6">
            <w:pPr>
              <w:rPr>
                <w:rFonts w:ascii="Arial" w:hAnsi="Arial" w:cs="Arial"/>
                <w:lang w:val="fr-CH"/>
              </w:rPr>
            </w:pPr>
            <w:r w:rsidRPr="004921BF">
              <w:rPr>
                <w:rFonts w:ascii="Arial" w:hAnsi="Arial" w:cs="Arial"/>
                <w:lang w:val="fr-CH"/>
              </w:rPr>
              <w:t>Lieu du stage</w:t>
            </w:r>
          </w:p>
        </w:tc>
        <w:tc>
          <w:tcPr>
            <w:tcW w:w="4290" w:type="dxa"/>
            <w:gridSpan w:val="2"/>
          </w:tcPr>
          <w:p w:rsidR="0002607D" w:rsidRPr="004921BF" w:rsidRDefault="0002607D" w:rsidP="00526BF6">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4921BF">
              <w:rPr>
                <w:rFonts w:ascii="Arial" w:hAnsi="Arial" w:cs="Arial"/>
                <w:lang w:val="fr-CH"/>
              </w:rPr>
              <w:fldChar w:fldCharType="begin">
                <w:ffData>
                  <w:name w:val=""/>
                  <w:enabled/>
                  <w:calcOnExit w:val="0"/>
                  <w:textInput>
                    <w:maxLength w:val="100"/>
                  </w:textInput>
                </w:ffData>
              </w:fldChar>
            </w:r>
            <w:r w:rsidRPr="004921BF">
              <w:rPr>
                <w:rFonts w:ascii="Arial" w:hAnsi="Arial" w:cs="Arial"/>
                <w:lang w:val="fr-CH"/>
              </w:rPr>
              <w:instrText xml:space="preserve"> FORMTEXT </w:instrText>
            </w:r>
            <w:r w:rsidRPr="004921BF">
              <w:rPr>
                <w:rFonts w:ascii="Arial" w:hAnsi="Arial" w:cs="Arial"/>
                <w:lang w:val="fr-CH"/>
              </w:rPr>
            </w:r>
            <w:r w:rsidRPr="004921BF">
              <w:rPr>
                <w:rFonts w:ascii="Arial" w:hAnsi="Arial" w:cs="Arial"/>
                <w:lang w:val="fr-CH"/>
              </w:rPr>
              <w:fldChar w:fldCharType="separate"/>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lang w:val="fr-CH"/>
              </w:rPr>
              <w:fldChar w:fldCharType="end"/>
            </w:r>
          </w:p>
        </w:tc>
      </w:tr>
      <w:tr w:rsidR="00927B2B" w:rsidRPr="004921BF" w:rsidTr="001E6956">
        <w:tc>
          <w:tcPr>
            <w:cnfStyle w:val="001000000000" w:firstRow="0" w:lastRow="0" w:firstColumn="1" w:lastColumn="0" w:oddVBand="0" w:evenVBand="0" w:oddHBand="0" w:evenHBand="0" w:firstRowFirstColumn="0" w:firstRowLastColumn="0" w:lastRowFirstColumn="0" w:lastRowLastColumn="0"/>
            <w:tcW w:w="4289" w:type="dxa"/>
          </w:tcPr>
          <w:p w:rsidR="00927B2B" w:rsidRPr="004921BF" w:rsidRDefault="008767FD" w:rsidP="00526BF6">
            <w:pPr>
              <w:rPr>
                <w:rFonts w:ascii="Arial" w:hAnsi="Arial" w:cs="Arial"/>
                <w:lang w:val="fr-CH"/>
              </w:rPr>
            </w:pPr>
            <w:r w:rsidRPr="004921BF">
              <w:rPr>
                <w:rFonts w:ascii="Arial" w:hAnsi="Arial" w:cs="Arial"/>
                <w:lang w:val="fr-CH"/>
              </w:rPr>
              <w:t>Niveau et c</w:t>
            </w:r>
            <w:r w:rsidR="00927B2B" w:rsidRPr="004921BF">
              <w:rPr>
                <w:rFonts w:ascii="Arial" w:hAnsi="Arial" w:cs="Arial"/>
                <w:lang w:val="fr-CH"/>
              </w:rPr>
              <w:t>lasse</w:t>
            </w:r>
          </w:p>
        </w:tc>
        <w:tc>
          <w:tcPr>
            <w:tcW w:w="4290" w:type="dxa"/>
            <w:gridSpan w:val="2"/>
          </w:tcPr>
          <w:p w:rsidR="00927B2B" w:rsidRPr="004921BF" w:rsidRDefault="002045CF" w:rsidP="00526BF6">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4921BF">
              <w:rPr>
                <w:rFonts w:ascii="Arial" w:hAnsi="Arial" w:cs="Arial"/>
                <w:lang w:val="fr-CH"/>
              </w:rPr>
              <w:fldChar w:fldCharType="begin">
                <w:ffData>
                  <w:name w:val=""/>
                  <w:enabled/>
                  <w:calcOnExit w:val="0"/>
                  <w:textInput>
                    <w:maxLength w:val="100"/>
                  </w:textInput>
                </w:ffData>
              </w:fldChar>
            </w:r>
            <w:r w:rsidRPr="004921BF">
              <w:rPr>
                <w:rFonts w:ascii="Arial" w:hAnsi="Arial" w:cs="Arial"/>
                <w:lang w:val="fr-CH"/>
              </w:rPr>
              <w:instrText xml:space="preserve"> FORMTEXT </w:instrText>
            </w:r>
            <w:r w:rsidRPr="004921BF">
              <w:rPr>
                <w:rFonts w:ascii="Arial" w:hAnsi="Arial" w:cs="Arial"/>
                <w:lang w:val="fr-CH"/>
              </w:rPr>
            </w:r>
            <w:r w:rsidRPr="004921BF">
              <w:rPr>
                <w:rFonts w:ascii="Arial" w:hAnsi="Arial" w:cs="Arial"/>
                <w:lang w:val="fr-CH"/>
              </w:rPr>
              <w:fldChar w:fldCharType="separate"/>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lang w:val="fr-CH"/>
              </w:rPr>
              <w:fldChar w:fldCharType="end"/>
            </w:r>
          </w:p>
        </w:tc>
      </w:tr>
      <w:tr w:rsidR="00766FE2" w:rsidRPr="004921BF" w:rsidTr="001E6956">
        <w:tc>
          <w:tcPr>
            <w:cnfStyle w:val="001000000000" w:firstRow="0" w:lastRow="0" w:firstColumn="1" w:lastColumn="0" w:oddVBand="0" w:evenVBand="0" w:oddHBand="0" w:evenHBand="0" w:firstRowFirstColumn="0" w:firstRowLastColumn="0" w:lastRowFirstColumn="0" w:lastRowLastColumn="0"/>
            <w:tcW w:w="4289" w:type="dxa"/>
          </w:tcPr>
          <w:p w:rsidR="00766FE2" w:rsidRPr="004921BF" w:rsidRDefault="008767FD" w:rsidP="000053EE">
            <w:pPr>
              <w:rPr>
                <w:rFonts w:ascii="Arial" w:hAnsi="Arial" w:cs="Arial"/>
                <w:lang w:val="fr-CH"/>
              </w:rPr>
            </w:pPr>
            <w:r w:rsidRPr="004921BF">
              <w:rPr>
                <w:rFonts w:ascii="Arial" w:hAnsi="Arial" w:cs="Arial"/>
                <w:lang w:val="fr-CH"/>
              </w:rPr>
              <w:t>Ce stage fait partie intégrante du plan d’études et est de ce fait obligatoire</w:t>
            </w:r>
            <w:r w:rsidR="00BF1ED7" w:rsidRPr="004921BF">
              <w:rPr>
                <w:rFonts w:ascii="Arial" w:hAnsi="Arial" w:cs="Arial"/>
                <w:lang w:val="fr-CH"/>
              </w:rPr>
              <w:t xml:space="preserve"> </w:t>
            </w:r>
          </w:p>
        </w:tc>
        <w:tc>
          <w:tcPr>
            <w:tcW w:w="4290" w:type="dxa"/>
            <w:gridSpan w:val="2"/>
          </w:tcPr>
          <w:p w:rsidR="00766FE2" w:rsidRPr="004921BF" w:rsidRDefault="0003600D" w:rsidP="00526BF6">
            <w:pPr>
              <w:tabs>
                <w:tab w:val="left" w:pos="826"/>
              </w:tabs>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190808868"/>
                <w14:checkbox>
                  <w14:checked w14:val="0"/>
                  <w14:checkedState w14:val="2612" w14:font="MS Gothic"/>
                  <w14:uncheckedState w14:val="2610" w14:font="MS Gothic"/>
                </w14:checkbox>
              </w:sdtPr>
              <w:sdtEndPr/>
              <w:sdtContent>
                <w:r w:rsidR="00526BF6" w:rsidRPr="004921BF">
                  <w:rPr>
                    <w:rFonts w:ascii="Segoe UI Symbol" w:eastAsia="MS Gothic" w:hAnsi="Segoe UI Symbol" w:cs="Segoe UI Symbol"/>
                    <w:lang w:val="fr-CH"/>
                  </w:rPr>
                  <w:t>☐</w:t>
                </w:r>
              </w:sdtContent>
            </w:sdt>
            <w:r w:rsidR="00526BF6" w:rsidRPr="004921BF">
              <w:rPr>
                <w:rFonts w:ascii="Arial" w:hAnsi="Arial" w:cs="Arial"/>
                <w:lang w:val="fr-CH"/>
              </w:rPr>
              <w:t xml:space="preserve"> </w:t>
            </w:r>
            <w:r w:rsidR="00E10566" w:rsidRPr="004921BF">
              <w:rPr>
                <w:rFonts w:ascii="Arial" w:hAnsi="Arial" w:cs="Arial"/>
                <w:lang w:val="fr-CH"/>
              </w:rPr>
              <w:t>Oui</w:t>
            </w:r>
            <w:r w:rsidR="00526BF6" w:rsidRPr="004921BF">
              <w:rPr>
                <w:rFonts w:ascii="Arial" w:hAnsi="Arial" w:cs="Arial"/>
                <w:lang w:val="fr-CH"/>
              </w:rPr>
              <w:tab/>
            </w:r>
            <w:sdt>
              <w:sdtPr>
                <w:rPr>
                  <w:rFonts w:ascii="Arial" w:hAnsi="Arial" w:cs="Arial"/>
                  <w:lang w:val="fr-CH"/>
                </w:rPr>
                <w:id w:val="1175609794"/>
                <w14:checkbox>
                  <w14:checked w14:val="0"/>
                  <w14:checkedState w14:val="2612" w14:font="MS Gothic"/>
                  <w14:uncheckedState w14:val="2610" w14:font="MS Gothic"/>
                </w14:checkbox>
              </w:sdtPr>
              <w:sdtEndPr/>
              <w:sdtContent>
                <w:r w:rsidR="00526BF6" w:rsidRPr="004921BF">
                  <w:rPr>
                    <w:rFonts w:ascii="Segoe UI Symbol" w:eastAsia="MS Gothic" w:hAnsi="Segoe UI Symbol" w:cs="Segoe UI Symbol"/>
                    <w:lang w:val="fr-CH"/>
                  </w:rPr>
                  <w:t>☐</w:t>
                </w:r>
              </w:sdtContent>
            </w:sdt>
            <w:r w:rsidR="00526BF6" w:rsidRPr="004921BF">
              <w:rPr>
                <w:rFonts w:ascii="Arial" w:hAnsi="Arial" w:cs="Arial"/>
                <w:lang w:val="fr-CH"/>
              </w:rPr>
              <w:t xml:space="preserve"> N</w:t>
            </w:r>
            <w:r w:rsidR="00E10566" w:rsidRPr="004921BF">
              <w:rPr>
                <w:rFonts w:ascii="Arial" w:hAnsi="Arial" w:cs="Arial"/>
                <w:lang w:val="fr-CH"/>
              </w:rPr>
              <w:t>on</w:t>
            </w:r>
          </w:p>
        </w:tc>
      </w:tr>
      <w:tr w:rsidR="00235DD9" w:rsidRPr="004921BF" w:rsidTr="00810D2D">
        <w:trPr>
          <w:trHeight w:val="2531"/>
        </w:trPr>
        <w:tc>
          <w:tcPr>
            <w:cnfStyle w:val="001000000000" w:firstRow="0" w:lastRow="0" w:firstColumn="1" w:lastColumn="0" w:oddVBand="0" w:evenVBand="0" w:oddHBand="0" w:evenHBand="0" w:firstRowFirstColumn="0" w:firstRowLastColumn="0" w:lastRowFirstColumn="0" w:lastRowLastColumn="0"/>
            <w:tcW w:w="4289" w:type="dxa"/>
            <w:tcBorders>
              <w:bottom w:val="single" w:sz="4" w:space="0" w:color="auto"/>
            </w:tcBorders>
          </w:tcPr>
          <w:p w:rsidR="00235DD9" w:rsidRPr="004921BF" w:rsidRDefault="00E10566" w:rsidP="002D6D7E">
            <w:pPr>
              <w:rPr>
                <w:rFonts w:ascii="Arial" w:hAnsi="Arial" w:cs="Arial"/>
                <w:lang w:val="fr-CH"/>
              </w:rPr>
            </w:pPr>
            <w:r w:rsidRPr="004921BF">
              <w:rPr>
                <w:rFonts w:ascii="Arial" w:hAnsi="Arial" w:cs="Arial"/>
                <w:lang w:val="fr-CH"/>
              </w:rPr>
              <w:t>L’institution reconnait le stage s’il est accompli avec succès</w:t>
            </w:r>
          </w:p>
        </w:tc>
        <w:tc>
          <w:tcPr>
            <w:tcW w:w="2374" w:type="dxa"/>
            <w:tcBorders>
              <w:bottom w:val="single" w:sz="4" w:space="0" w:color="auto"/>
            </w:tcBorders>
          </w:tcPr>
          <w:p w:rsidR="00235DD9" w:rsidRPr="004921BF" w:rsidRDefault="0003600D" w:rsidP="00526BF6">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499315675"/>
                <w14:checkbox>
                  <w14:checked w14:val="0"/>
                  <w14:checkedState w14:val="2612" w14:font="MS Gothic"/>
                  <w14:uncheckedState w14:val="2610" w14:font="MS Gothic"/>
                </w14:checkbox>
              </w:sdtPr>
              <w:sdtEndPr/>
              <w:sdtContent>
                <w:r w:rsidR="00235DD9" w:rsidRPr="004921BF">
                  <w:rPr>
                    <w:rFonts w:ascii="Segoe UI Symbol" w:eastAsia="MS Gothic" w:hAnsi="Segoe UI Symbol" w:cs="Segoe UI Symbol"/>
                    <w:lang w:val="fr-CH"/>
                  </w:rPr>
                  <w:t>☐</w:t>
                </w:r>
              </w:sdtContent>
            </w:sdt>
            <w:r w:rsidR="00235DD9" w:rsidRPr="004921BF">
              <w:rPr>
                <w:rFonts w:ascii="Arial" w:hAnsi="Arial" w:cs="Arial"/>
                <w:lang w:val="fr-CH"/>
              </w:rPr>
              <w:t xml:space="preserve"> </w:t>
            </w:r>
            <w:r w:rsidR="00E10566" w:rsidRPr="004921BF">
              <w:rPr>
                <w:rFonts w:ascii="Arial" w:hAnsi="Arial" w:cs="Arial"/>
                <w:lang w:val="fr-CH"/>
              </w:rPr>
              <w:t>Oui</w:t>
            </w:r>
            <w:r w:rsidR="00235DD9" w:rsidRPr="004921BF">
              <w:rPr>
                <w:rFonts w:ascii="Arial" w:hAnsi="Arial" w:cs="Arial"/>
                <w:lang w:val="fr-CH"/>
              </w:rPr>
              <w:tab/>
            </w:r>
            <w:sdt>
              <w:sdtPr>
                <w:rPr>
                  <w:rFonts w:ascii="Arial" w:hAnsi="Arial" w:cs="Arial"/>
                  <w:lang w:val="fr-CH"/>
                </w:rPr>
                <w:id w:val="2057202376"/>
                <w14:checkbox>
                  <w14:checked w14:val="0"/>
                  <w14:checkedState w14:val="2612" w14:font="MS Gothic"/>
                  <w14:uncheckedState w14:val="2610" w14:font="MS Gothic"/>
                </w14:checkbox>
              </w:sdtPr>
              <w:sdtEndPr/>
              <w:sdtContent>
                <w:r w:rsidR="00235DD9" w:rsidRPr="004921BF">
                  <w:rPr>
                    <w:rFonts w:ascii="Segoe UI Symbol" w:eastAsia="MS Gothic" w:hAnsi="Segoe UI Symbol" w:cs="Segoe UI Symbol"/>
                    <w:lang w:val="fr-CH"/>
                  </w:rPr>
                  <w:t>☐</w:t>
                </w:r>
              </w:sdtContent>
            </w:sdt>
            <w:r w:rsidR="00235DD9" w:rsidRPr="004921BF">
              <w:rPr>
                <w:rFonts w:ascii="Arial" w:hAnsi="Arial" w:cs="Arial"/>
                <w:lang w:val="fr-CH"/>
              </w:rPr>
              <w:t xml:space="preserve"> N</w:t>
            </w:r>
            <w:r w:rsidR="00E10566" w:rsidRPr="004921BF">
              <w:rPr>
                <w:rFonts w:ascii="Arial" w:hAnsi="Arial" w:cs="Arial"/>
                <w:lang w:val="fr-CH"/>
              </w:rPr>
              <w:t>on</w:t>
            </w:r>
          </w:p>
          <w:p w:rsidR="00235DD9" w:rsidRPr="004921BF" w:rsidRDefault="00235DD9" w:rsidP="00526BF6">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lang w:val="fr-CH"/>
              </w:rPr>
            </w:pPr>
          </w:p>
          <w:p w:rsidR="00235DD9" w:rsidRPr="004921BF" w:rsidRDefault="00E10566" w:rsidP="00526BF6">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4921BF">
              <w:rPr>
                <w:rFonts w:ascii="Arial" w:hAnsi="Arial" w:cs="Arial"/>
                <w:lang w:val="fr-CH"/>
              </w:rPr>
              <w:t>Le cas échéant, sous quelle forme</w:t>
            </w:r>
            <w:r w:rsidR="00235DD9" w:rsidRPr="004921BF">
              <w:rPr>
                <w:rFonts w:ascii="Arial" w:hAnsi="Arial" w:cs="Arial"/>
                <w:lang w:val="fr-CH"/>
              </w:rPr>
              <w:t>:</w:t>
            </w:r>
          </w:p>
          <w:p w:rsidR="00235DD9" w:rsidRPr="004921BF" w:rsidRDefault="00E10566" w:rsidP="00521959">
            <w:pPr>
              <w:pStyle w:val="Listenabsatz"/>
              <w:numPr>
                <w:ilvl w:val="0"/>
                <w:numId w:val="32"/>
              </w:numPr>
              <w:tabs>
                <w:tab w:val="left" w:pos="826"/>
                <w:tab w:val="left" w:pos="1434"/>
              </w:tabs>
              <w:ind w:left="106" w:hanging="106"/>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4921BF">
              <w:rPr>
                <w:rFonts w:ascii="Arial" w:hAnsi="Arial" w:cs="Arial"/>
                <w:lang w:val="fr-CH"/>
              </w:rPr>
              <w:t xml:space="preserve">Crédits </w:t>
            </w:r>
            <w:r w:rsidR="00235DD9" w:rsidRPr="004921BF">
              <w:rPr>
                <w:rFonts w:ascii="Arial" w:hAnsi="Arial" w:cs="Arial"/>
                <w:lang w:val="fr-CH"/>
              </w:rPr>
              <w:t>ECTS</w:t>
            </w:r>
          </w:p>
          <w:p w:rsidR="003B0E4A" w:rsidRPr="004921BF" w:rsidRDefault="003B0E4A" w:rsidP="00810D2D">
            <w:pPr>
              <w:pStyle w:val="Aufzhlung1"/>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p>
          <w:p w:rsidR="00496486" w:rsidRPr="004921BF" w:rsidRDefault="00496486" w:rsidP="00496486">
            <w:pPr>
              <w:pStyle w:val="Aufzhlung1"/>
              <w:numPr>
                <w:ilvl w:val="0"/>
                <w:numId w:val="0"/>
              </w:numPr>
              <w:ind w:left="106"/>
              <w:cnfStyle w:val="000000000000" w:firstRow="0" w:lastRow="0" w:firstColumn="0" w:lastColumn="0" w:oddVBand="0" w:evenVBand="0" w:oddHBand="0" w:evenHBand="0" w:firstRowFirstColumn="0" w:firstRowLastColumn="0" w:lastRowFirstColumn="0" w:lastRowLastColumn="0"/>
              <w:rPr>
                <w:rFonts w:ascii="Arial" w:hAnsi="Arial" w:cs="Arial"/>
                <w:lang w:val="fr-CH"/>
              </w:rPr>
            </w:pPr>
          </w:p>
          <w:p w:rsidR="00496486" w:rsidRPr="004921BF" w:rsidRDefault="00E10566" w:rsidP="00496486">
            <w:pPr>
              <w:pStyle w:val="Aufzhlung1"/>
              <w:numPr>
                <w:ilvl w:val="0"/>
                <w:numId w:val="32"/>
              </w:numPr>
              <w:ind w:left="106" w:hanging="106"/>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4921BF">
              <w:rPr>
                <w:rFonts w:ascii="Arial" w:hAnsi="Arial" w:cs="Arial"/>
                <w:lang w:val="fr-CH"/>
              </w:rPr>
              <w:t>Supplément au diplôme</w:t>
            </w:r>
          </w:p>
          <w:p w:rsidR="00496486" w:rsidRPr="004921BF" w:rsidRDefault="00496486" w:rsidP="00496486">
            <w:pPr>
              <w:pStyle w:val="Aufzhlung1"/>
              <w:numPr>
                <w:ilvl w:val="0"/>
                <w:numId w:val="0"/>
              </w:numPr>
              <w:ind w:left="106"/>
              <w:cnfStyle w:val="000000000000" w:firstRow="0" w:lastRow="0" w:firstColumn="0" w:lastColumn="0" w:oddVBand="0" w:evenVBand="0" w:oddHBand="0" w:evenHBand="0" w:firstRowFirstColumn="0" w:firstRowLastColumn="0" w:lastRowFirstColumn="0" w:lastRowLastColumn="0"/>
              <w:rPr>
                <w:rFonts w:ascii="Arial" w:hAnsi="Arial" w:cs="Arial"/>
                <w:lang w:val="fr-CH"/>
              </w:rPr>
            </w:pPr>
          </w:p>
          <w:p w:rsidR="00235DD9" w:rsidRPr="004921BF" w:rsidRDefault="00ED68C2" w:rsidP="00521959">
            <w:pPr>
              <w:pStyle w:val="Listenabsatz"/>
              <w:numPr>
                <w:ilvl w:val="0"/>
                <w:numId w:val="32"/>
              </w:numPr>
              <w:tabs>
                <w:tab w:val="left" w:pos="826"/>
                <w:tab w:val="left" w:pos="1434"/>
              </w:tabs>
              <w:spacing w:before="100"/>
              <w:ind w:left="106" w:hanging="106"/>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4921BF">
              <w:rPr>
                <w:rFonts w:ascii="Arial" w:hAnsi="Arial" w:cs="Arial"/>
                <w:lang w:val="fr-CH"/>
              </w:rPr>
              <w:t>A</w:t>
            </w:r>
            <w:r w:rsidR="00E10566" w:rsidRPr="004921BF">
              <w:rPr>
                <w:rFonts w:ascii="Arial" w:hAnsi="Arial" w:cs="Arial"/>
                <w:lang w:val="fr-CH"/>
              </w:rPr>
              <w:t>utre forme de reconnaissance</w:t>
            </w:r>
            <w:r w:rsidR="00404B0C" w:rsidRPr="004921BF">
              <w:rPr>
                <w:rFonts w:ascii="Arial" w:hAnsi="Arial" w:cs="Arial"/>
                <w:lang w:val="fr-CH"/>
              </w:rPr>
              <w:t xml:space="preserve"> </w:t>
            </w:r>
            <w:r w:rsidRPr="004921BF">
              <w:rPr>
                <w:rFonts w:ascii="Arial" w:hAnsi="Arial" w:cs="Arial"/>
                <w:lang w:val="fr-CH"/>
              </w:rPr>
              <w:t>:</w:t>
            </w:r>
          </w:p>
        </w:tc>
        <w:tc>
          <w:tcPr>
            <w:tcW w:w="1916" w:type="dxa"/>
            <w:tcBorders>
              <w:bottom w:val="single" w:sz="4" w:space="0" w:color="auto"/>
            </w:tcBorders>
          </w:tcPr>
          <w:p w:rsidR="00235DD9" w:rsidRPr="004921BF" w:rsidRDefault="00235DD9"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fr-CH"/>
              </w:rPr>
            </w:pPr>
          </w:p>
          <w:p w:rsidR="00235DD9" w:rsidRPr="004921BF" w:rsidRDefault="00235DD9"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fr-CH"/>
              </w:rPr>
            </w:pPr>
          </w:p>
          <w:p w:rsidR="00235DD9" w:rsidRPr="004921BF" w:rsidRDefault="00235DD9"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fr-CH"/>
              </w:rPr>
            </w:pPr>
          </w:p>
          <w:p w:rsidR="00235DD9" w:rsidRPr="004921BF" w:rsidRDefault="0003600D"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1942422879"/>
                <w14:checkbox>
                  <w14:checked w14:val="0"/>
                  <w14:checkedState w14:val="2612" w14:font="MS Gothic"/>
                  <w14:uncheckedState w14:val="2610" w14:font="MS Gothic"/>
                </w14:checkbox>
              </w:sdtPr>
              <w:sdtEndPr/>
              <w:sdtContent>
                <w:r w:rsidR="00E10566" w:rsidRPr="004921BF">
                  <w:rPr>
                    <w:rFonts w:ascii="Segoe UI Symbol" w:eastAsia="MS Gothic" w:hAnsi="Segoe UI Symbol" w:cs="Segoe UI Symbol"/>
                    <w:lang w:val="fr-CH"/>
                  </w:rPr>
                  <w:t>☐</w:t>
                </w:r>
              </w:sdtContent>
            </w:sdt>
            <w:r w:rsidR="00235DD9" w:rsidRPr="004921BF">
              <w:rPr>
                <w:rFonts w:ascii="Arial" w:hAnsi="Arial" w:cs="Arial"/>
                <w:lang w:val="fr-CH"/>
              </w:rPr>
              <w:t xml:space="preserve"> </w:t>
            </w:r>
            <w:r w:rsidR="00E10566" w:rsidRPr="004921BF">
              <w:rPr>
                <w:rFonts w:ascii="Arial" w:hAnsi="Arial" w:cs="Arial"/>
                <w:lang w:val="fr-CH"/>
              </w:rPr>
              <w:t>Oui</w:t>
            </w:r>
            <w:r w:rsidR="00235DD9" w:rsidRPr="004921BF">
              <w:rPr>
                <w:rFonts w:ascii="Arial" w:hAnsi="Arial" w:cs="Arial"/>
                <w:lang w:val="fr-CH"/>
              </w:rPr>
              <w:tab/>
            </w:r>
            <w:sdt>
              <w:sdtPr>
                <w:rPr>
                  <w:rFonts w:ascii="Arial" w:hAnsi="Arial" w:cs="Arial"/>
                  <w:lang w:val="fr-CH"/>
                </w:rPr>
                <w:id w:val="1261259208"/>
                <w14:checkbox>
                  <w14:checked w14:val="0"/>
                  <w14:checkedState w14:val="2612" w14:font="MS Gothic"/>
                  <w14:uncheckedState w14:val="2610" w14:font="MS Gothic"/>
                </w14:checkbox>
              </w:sdtPr>
              <w:sdtEndPr/>
              <w:sdtContent>
                <w:r w:rsidR="00235DD9" w:rsidRPr="004921BF">
                  <w:rPr>
                    <w:rFonts w:ascii="Segoe UI Symbol" w:eastAsia="MS Gothic" w:hAnsi="Segoe UI Symbol" w:cs="Segoe UI Symbol"/>
                    <w:lang w:val="fr-CH"/>
                  </w:rPr>
                  <w:t>☐</w:t>
                </w:r>
              </w:sdtContent>
            </w:sdt>
            <w:r w:rsidR="00235DD9" w:rsidRPr="004921BF">
              <w:rPr>
                <w:rFonts w:ascii="Arial" w:hAnsi="Arial" w:cs="Arial"/>
                <w:lang w:val="fr-CH"/>
              </w:rPr>
              <w:t xml:space="preserve"> N</w:t>
            </w:r>
            <w:r w:rsidR="00E10566" w:rsidRPr="004921BF">
              <w:rPr>
                <w:rFonts w:ascii="Arial" w:hAnsi="Arial" w:cs="Arial"/>
                <w:lang w:val="fr-CH"/>
              </w:rPr>
              <w:t>on</w:t>
            </w:r>
          </w:p>
          <w:p w:rsidR="00496486" w:rsidRPr="004921BF" w:rsidRDefault="00E10566"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4921BF">
              <w:rPr>
                <w:rFonts w:ascii="Arial" w:hAnsi="Arial" w:cs="Arial"/>
                <w:lang w:val="fr-CH"/>
              </w:rPr>
              <w:t>N</w:t>
            </w:r>
            <w:r w:rsidR="00404B0C" w:rsidRPr="004921BF">
              <w:rPr>
                <w:rFonts w:ascii="Arial" w:hAnsi="Arial" w:cs="Arial"/>
                <w:lang w:val="fr-CH"/>
              </w:rPr>
              <w:t>om</w:t>
            </w:r>
            <w:r w:rsidRPr="004921BF">
              <w:rPr>
                <w:rFonts w:ascii="Arial" w:hAnsi="Arial" w:cs="Arial"/>
                <w:lang w:val="fr-CH"/>
              </w:rPr>
              <w:t xml:space="preserve">bre de crédits </w:t>
            </w:r>
            <w:r w:rsidR="00324DC3" w:rsidRPr="004921BF">
              <w:rPr>
                <w:rFonts w:ascii="Arial" w:hAnsi="Arial" w:cs="Arial"/>
                <w:lang w:val="fr-CH"/>
              </w:rPr>
              <w:t>ECTS</w:t>
            </w:r>
            <w:r w:rsidR="003B0E4A" w:rsidRPr="004921BF">
              <w:rPr>
                <w:rFonts w:ascii="Arial" w:hAnsi="Arial" w:cs="Arial"/>
                <w:lang w:val="fr-CH"/>
              </w:rPr>
              <w:t xml:space="preserve">: </w:t>
            </w:r>
            <w:r w:rsidR="003B0E4A" w:rsidRPr="004921BF">
              <w:rPr>
                <w:rFonts w:ascii="Arial" w:hAnsi="Arial" w:cs="Arial"/>
                <w:lang w:val="fr-CH"/>
              </w:rPr>
              <w:fldChar w:fldCharType="begin">
                <w:ffData>
                  <w:name w:val=""/>
                  <w:enabled/>
                  <w:calcOnExit w:val="0"/>
                  <w:textInput>
                    <w:maxLength w:val="100"/>
                  </w:textInput>
                </w:ffData>
              </w:fldChar>
            </w:r>
            <w:r w:rsidR="003B0E4A" w:rsidRPr="004921BF">
              <w:rPr>
                <w:rFonts w:ascii="Arial" w:hAnsi="Arial" w:cs="Arial"/>
                <w:lang w:val="fr-CH"/>
              </w:rPr>
              <w:instrText xml:space="preserve"> FORMTEXT </w:instrText>
            </w:r>
            <w:r w:rsidR="003B0E4A" w:rsidRPr="004921BF">
              <w:rPr>
                <w:rFonts w:ascii="Arial" w:hAnsi="Arial" w:cs="Arial"/>
                <w:lang w:val="fr-CH"/>
              </w:rPr>
            </w:r>
            <w:r w:rsidR="003B0E4A" w:rsidRPr="004921BF">
              <w:rPr>
                <w:rFonts w:ascii="Arial" w:hAnsi="Arial" w:cs="Arial"/>
                <w:lang w:val="fr-CH"/>
              </w:rPr>
              <w:fldChar w:fldCharType="separate"/>
            </w:r>
            <w:r w:rsidR="003B0E4A" w:rsidRPr="004921BF">
              <w:rPr>
                <w:rFonts w:ascii="Arial" w:hAnsi="Arial" w:cs="Arial"/>
                <w:lang w:val="fr-CH"/>
              </w:rPr>
              <w:t> </w:t>
            </w:r>
            <w:r w:rsidR="003B0E4A" w:rsidRPr="004921BF">
              <w:rPr>
                <w:rFonts w:ascii="Arial" w:hAnsi="Arial" w:cs="Arial"/>
                <w:lang w:val="fr-CH"/>
              </w:rPr>
              <w:t> </w:t>
            </w:r>
            <w:r w:rsidR="003B0E4A" w:rsidRPr="004921BF">
              <w:rPr>
                <w:rFonts w:ascii="Arial" w:hAnsi="Arial" w:cs="Arial"/>
                <w:lang w:val="fr-CH"/>
              </w:rPr>
              <w:t> </w:t>
            </w:r>
            <w:r w:rsidR="003B0E4A" w:rsidRPr="004921BF">
              <w:rPr>
                <w:rFonts w:ascii="Arial" w:hAnsi="Arial" w:cs="Arial"/>
                <w:lang w:val="fr-CH"/>
              </w:rPr>
              <w:t> </w:t>
            </w:r>
            <w:r w:rsidR="003B0E4A" w:rsidRPr="004921BF">
              <w:rPr>
                <w:rFonts w:ascii="Arial" w:hAnsi="Arial" w:cs="Arial"/>
                <w:lang w:val="fr-CH"/>
              </w:rPr>
              <w:t> </w:t>
            </w:r>
            <w:r w:rsidR="003B0E4A" w:rsidRPr="004921BF">
              <w:rPr>
                <w:rFonts w:ascii="Arial" w:hAnsi="Arial" w:cs="Arial"/>
                <w:lang w:val="fr-CH"/>
              </w:rPr>
              <w:fldChar w:fldCharType="end"/>
            </w:r>
          </w:p>
          <w:p w:rsidR="00496486" w:rsidRPr="004921BF" w:rsidRDefault="00496486"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lang w:val="fr-CH"/>
              </w:rPr>
            </w:pPr>
          </w:p>
          <w:p w:rsidR="00496486" w:rsidRPr="004921BF" w:rsidRDefault="00496486"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lang w:val="fr-CH"/>
              </w:rPr>
            </w:pPr>
          </w:p>
          <w:p w:rsidR="00235DD9" w:rsidRPr="004921BF" w:rsidRDefault="0003600D" w:rsidP="00235DD9">
            <w:pPr>
              <w:tabs>
                <w:tab w:val="left" w:pos="826"/>
                <w:tab w:val="left" w:pos="1434"/>
              </w:tabs>
              <w:spacing w:before="100"/>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1160807805"/>
                <w14:checkbox>
                  <w14:checked w14:val="0"/>
                  <w14:checkedState w14:val="2612" w14:font="MS Gothic"/>
                  <w14:uncheckedState w14:val="2610" w14:font="MS Gothic"/>
                </w14:checkbox>
              </w:sdtPr>
              <w:sdtEndPr/>
              <w:sdtContent>
                <w:r w:rsidR="00235DD9" w:rsidRPr="004921BF">
                  <w:rPr>
                    <w:rFonts w:ascii="Segoe UI Symbol" w:eastAsia="MS Gothic" w:hAnsi="Segoe UI Symbol" w:cs="Segoe UI Symbol"/>
                    <w:lang w:val="fr-CH"/>
                  </w:rPr>
                  <w:t>☐</w:t>
                </w:r>
              </w:sdtContent>
            </w:sdt>
            <w:r w:rsidR="00235DD9" w:rsidRPr="004921BF">
              <w:rPr>
                <w:rFonts w:ascii="Arial" w:hAnsi="Arial" w:cs="Arial"/>
                <w:lang w:val="fr-CH"/>
              </w:rPr>
              <w:t xml:space="preserve"> </w:t>
            </w:r>
            <w:r w:rsidR="00E10566" w:rsidRPr="004921BF">
              <w:rPr>
                <w:rFonts w:ascii="Arial" w:hAnsi="Arial" w:cs="Arial"/>
                <w:lang w:val="fr-CH"/>
              </w:rPr>
              <w:t>Oui</w:t>
            </w:r>
            <w:r w:rsidR="00235DD9" w:rsidRPr="004921BF">
              <w:rPr>
                <w:rFonts w:ascii="Arial" w:hAnsi="Arial" w:cs="Arial"/>
                <w:lang w:val="fr-CH"/>
              </w:rPr>
              <w:tab/>
            </w:r>
            <w:sdt>
              <w:sdtPr>
                <w:rPr>
                  <w:rFonts w:ascii="Arial" w:hAnsi="Arial" w:cs="Arial"/>
                  <w:lang w:val="fr-CH"/>
                </w:rPr>
                <w:id w:val="1653716305"/>
                <w14:checkbox>
                  <w14:checked w14:val="0"/>
                  <w14:checkedState w14:val="2612" w14:font="MS Gothic"/>
                  <w14:uncheckedState w14:val="2610" w14:font="MS Gothic"/>
                </w14:checkbox>
              </w:sdtPr>
              <w:sdtEndPr/>
              <w:sdtContent>
                <w:r w:rsidR="00235DD9" w:rsidRPr="004921BF">
                  <w:rPr>
                    <w:rFonts w:ascii="Segoe UI Symbol" w:eastAsia="MS Gothic" w:hAnsi="Segoe UI Symbol" w:cs="Segoe UI Symbol"/>
                    <w:lang w:val="fr-CH"/>
                  </w:rPr>
                  <w:t>☐</w:t>
                </w:r>
              </w:sdtContent>
            </w:sdt>
            <w:r w:rsidR="00235DD9" w:rsidRPr="004921BF">
              <w:rPr>
                <w:rFonts w:ascii="Arial" w:hAnsi="Arial" w:cs="Arial"/>
                <w:lang w:val="fr-CH"/>
              </w:rPr>
              <w:t xml:space="preserve"> N</w:t>
            </w:r>
            <w:r w:rsidR="00E10566" w:rsidRPr="004921BF">
              <w:rPr>
                <w:rFonts w:ascii="Arial" w:hAnsi="Arial" w:cs="Arial"/>
                <w:lang w:val="fr-CH"/>
              </w:rPr>
              <w:t>on</w:t>
            </w:r>
          </w:p>
          <w:p w:rsidR="00235DD9" w:rsidRPr="004921BF" w:rsidRDefault="00235DD9" w:rsidP="00235DD9">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lang w:val="fr-CH"/>
              </w:rPr>
            </w:pPr>
          </w:p>
          <w:p w:rsidR="00235DD9" w:rsidRPr="004921BF" w:rsidRDefault="00235DD9" w:rsidP="00235DD9">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lang w:val="fr-CH"/>
              </w:rPr>
            </w:pPr>
          </w:p>
          <w:p w:rsidR="00235DD9" w:rsidRPr="004921BF" w:rsidRDefault="0003600D" w:rsidP="00235DD9">
            <w:pPr>
              <w:tabs>
                <w:tab w:val="left" w:pos="826"/>
                <w:tab w:val="left" w:pos="1434"/>
              </w:tabs>
              <w:spacing w:before="100"/>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1868977455"/>
                <w14:checkbox>
                  <w14:checked w14:val="0"/>
                  <w14:checkedState w14:val="2612" w14:font="MS Gothic"/>
                  <w14:uncheckedState w14:val="2610" w14:font="MS Gothic"/>
                </w14:checkbox>
              </w:sdtPr>
              <w:sdtEndPr/>
              <w:sdtContent>
                <w:r w:rsidR="00235DD9" w:rsidRPr="004921BF">
                  <w:rPr>
                    <w:rFonts w:ascii="Segoe UI Symbol" w:eastAsia="MS Gothic" w:hAnsi="Segoe UI Symbol" w:cs="Segoe UI Symbol"/>
                    <w:lang w:val="fr-CH"/>
                  </w:rPr>
                  <w:t>☐</w:t>
                </w:r>
              </w:sdtContent>
            </w:sdt>
            <w:r w:rsidR="00235DD9" w:rsidRPr="004921BF">
              <w:rPr>
                <w:rFonts w:ascii="Arial" w:hAnsi="Arial" w:cs="Arial"/>
                <w:lang w:val="fr-CH"/>
              </w:rPr>
              <w:t xml:space="preserve"> </w:t>
            </w:r>
            <w:r w:rsidR="00E10566" w:rsidRPr="004921BF">
              <w:rPr>
                <w:rFonts w:ascii="Arial" w:hAnsi="Arial" w:cs="Arial"/>
                <w:lang w:val="fr-CH"/>
              </w:rPr>
              <w:t>Oui</w:t>
            </w:r>
            <w:r w:rsidR="00235DD9" w:rsidRPr="004921BF">
              <w:rPr>
                <w:rFonts w:ascii="Arial" w:hAnsi="Arial" w:cs="Arial"/>
                <w:lang w:val="fr-CH"/>
              </w:rPr>
              <w:tab/>
            </w:r>
            <w:sdt>
              <w:sdtPr>
                <w:rPr>
                  <w:rFonts w:ascii="Arial" w:hAnsi="Arial" w:cs="Arial"/>
                  <w:lang w:val="fr-CH"/>
                </w:rPr>
                <w:id w:val="2098291738"/>
                <w14:checkbox>
                  <w14:checked w14:val="0"/>
                  <w14:checkedState w14:val="2612" w14:font="MS Gothic"/>
                  <w14:uncheckedState w14:val="2610" w14:font="MS Gothic"/>
                </w14:checkbox>
              </w:sdtPr>
              <w:sdtEndPr/>
              <w:sdtContent>
                <w:r w:rsidR="00235DD9" w:rsidRPr="004921BF">
                  <w:rPr>
                    <w:rFonts w:ascii="Segoe UI Symbol" w:eastAsia="MS Gothic" w:hAnsi="Segoe UI Symbol" w:cs="Segoe UI Symbol"/>
                    <w:lang w:val="fr-CH"/>
                  </w:rPr>
                  <w:t>☐</w:t>
                </w:r>
              </w:sdtContent>
            </w:sdt>
            <w:r w:rsidR="00235DD9" w:rsidRPr="004921BF">
              <w:rPr>
                <w:rFonts w:ascii="Arial" w:hAnsi="Arial" w:cs="Arial"/>
                <w:lang w:val="fr-CH"/>
              </w:rPr>
              <w:t xml:space="preserve"> N</w:t>
            </w:r>
            <w:r w:rsidR="00E10566" w:rsidRPr="004921BF">
              <w:rPr>
                <w:rFonts w:ascii="Arial" w:hAnsi="Arial" w:cs="Arial"/>
                <w:lang w:val="fr-CH"/>
              </w:rPr>
              <w:t>on</w:t>
            </w:r>
          </w:p>
          <w:p w:rsidR="00ED68C2" w:rsidRPr="004921BF" w:rsidRDefault="00ED68C2" w:rsidP="00235DD9">
            <w:pPr>
              <w:tabs>
                <w:tab w:val="left" w:pos="826"/>
                <w:tab w:val="left" w:pos="1434"/>
              </w:tabs>
              <w:spacing w:before="100"/>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4921BF">
              <w:rPr>
                <w:rFonts w:ascii="Arial" w:hAnsi="Arial" w:cs="Arial"/>
                <w:lang w:val="fr-CH"/>
              </w:rPr>
              <w:fldChar w:fldCharType="begin">
                <w:ffData>
                  <w:name w:val=""/>
                  <w:enabled/>
                  <w:calcOnExit w:val="0"/>
                  <w:textInput>
                    <w:maxLength w:val="100"/>
                  </w:textInput>
                </w:ffData>
              </w:fldChar>
            </w:r>
            <w:r w:rsidRPr="004921BF">
              <w:rPr>
                <w:rFonts w:ascii="Arial" w:hAnsi="Arial" w:cs="Arial"/>
                <w:lang w:val="fr-CH"/>
              </w:rPr>
              <w:instrText xml:space="preserve"> FORMTEXT </w:instrText>
            </w:r>
            <w:r w:rsidRPr="004921BF">
              <w:rPr>
                <w:rFonts w:ascii="Arial" w:hAnsi="Arial" w:cs="Arial"/>
                <w:lang w:val="fr-CH"/>
              </w:rPr>
            </w:r>
            <w:r w:rsidRPr="004921BF">
              <w:rPr>
                <w:rFonts w:ascii="Arial" w:hAnsi="Arial" w:cs="Arial"/>
                <w:lang w:val="fr-CH"/>
              </w:rPr>
              <w:fldChar w:fldCharType="separate"/>
            </w:r>
            <w:r w:rsidRPr="004921BF">
              <w:rPr>
                <w:rFonts w:ascii="Arial" w:hAnsi="Arial" w:cs="Arial"/>
                <w:lang w:val="fr-CH"/>
              </w:rPr>
              <w:t> </w:t>
            </w:r>
            <w:r w:rsidRPr="004921BF">
              <w:rPr>
                <w:rFonts w:ascii="Arial" w:hAnsi="Arial" w:cs="Arial"/>
                <w:lang w:val="fr-CH"/>
              </w:rPr>
              <w:t> </w:t>
            </w:r>
            <w:r w:rsidRPr="004921BF">
              <w:rPr>
                <w:rFonts w:ascii="Arial" w:hAnsi="Arial" w:cs="Arial"/>
                <w:lang w:val="fr-CH"/>
              </w:rPr>
              <w:t> </w:t>
            </w:r>
            <w:r w:rsidRPr="004921BF">
              <w:rPr>
                <w:rFonts w:ascii="Arial" w:hAnsi="Arial" w:cs="Arial"/>
                <w:lang w:val="fr-CH"/>
              </w:rPr>
              <w:t> </w:t>
            </w:r>
            <w:r w:rsidRPr="004921BF">
              <w:rPr>
                <w:rFonts w:ascii="Arial" w:hAnsi="Arial" w:cs="Arial"/>
                <w:lang w:val="fr-CH"/>
              </w:rPr>
              <w:t> </w:t>
            </w:r>
            <w:r w:rsidRPr="004921BF">
              <w:rPr>
                <w:rFonts w:ascii="Arial" w:hAnsi="Arial" w:cs="Arial"/>
                <w:lang w:val="fr-CH"/>
              </w:rPr>
              <w:fldChar w:fldCharType="end"/>
            </w:r>
          </w:p>
          <w:p w:rsidR="00235DD9" w:rsidRPr="004921BF" w:rsidRDefault="00235DD9"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lang w:val="fr-CH"/>
              </w:rPr>
            </w:pPr>
          </w:p>
        </w:tc>
      </w:tr>
      <w:tr w:rsidR="007D45F6" w:rsidRPr="004921BF" w:rsidTr="001E6956">
        <w:tc>
          <w:tcPr>
            <w:cnfStyle w:val="001000000000" w:firstRow="0" w:lastRow="0" w:firstColumn="1" w:lastColumn="0" w:oddVBand="0" w:evenVBand="0" w:oddHBand="0" w:evenHBand="0" w:firstRowFirstColumn="0" w:firstRowLastColumn="0" w:lastRowFirstColumn="0" w:lastRowLastColumn="0"/>
            <w:tcW w:w="4289" w:type="dxa"/>
          </w:tcPr>
          <w:p w:rsidR="007D45F6" w:rsidRPr="004921BF" w:rsidRDefault="00E10566" w:rsidP="00810D2D">
            <w:pPr>
              <w:rPr>
                <w:rFonts w:ascii="Arial" w:hAnsi="Arial" w:cs="Arial"/>
                <w:lang w:val="fr-CH"/>
              </w:rPr>
            </w:pPr>
            <w:r w:rsidRPr="004921BF">
              <w:rPr>
                <w:rFonts w:ascii="Arial" w:hAnsi="Arial" w:cs="Arial"/>
                <w:lang w:val="fr-CH"/>
              </w:rPr>
              <w:t>Principales tâches du/de la stagiaire et objectifs pédagogiques</w:t>
            </w:r>
            <w:r w:rsidR="00D75624" w:rsidRPr="004921BF">
              <w:rPr>
                <w:rStyle w:val="Funotenzeichen"/>
                <w:rFonts w:ascii="Arial" w:hAnsi="Arial" w:cs="Arial"/>
                <w:lang w:val="fr-CH"/>
              </w:rPr>
              <w:footnoteReference w:id="1"/>
            </w:r>
          </w:p>
        </w:tc>
        <w:tc>
          <w:tcPr>
            <w:tcW w:w="4290" w:type="dxa"/>
            <w:gridSpan w:val="2"/>
          </w:tcPr>
          <w:p w:rsidR="007D45F6" w:rsidRPr="004921BF" w:rsidRDefault="007D45F6" w:rsidP="00526BF6">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4921BF">
              <w:rPr>
                <w:rFonts w:ascii="Arial" w:hAnsi="Arial" w:cs="Arial"/>
                <w:lang w:val="fr-CH"/>
              </w:rPr>
              <w:fldChar w:fldCharType="begin">
                <w:ffData>
                  <w:name w:val=""/>
                  <w:enabled/>
                  <w:calcOnExit w:val="0"/>
                  <w:textInput>
                    <w:maxLength w:val="100"/>
                  </w:textInput>
                </w:ffData>
              </w:fldChar>
            </w:r>
            <w:r w:rsidRPr="004921BF">
              <w:rPr>
                <w:rFonts w:ascii="Arial" w:hAnsi="Arial" w:cs="Arial"/>
                <w:lang w:val="fr-CH"/>
              </w:rPr>
              <w:instrText xml:space="preserve"> FORMTEXT </w:instrText>
            </w:r>
            <w:r w:rsidRPr="004921BF">
              <w:rPr>
                <w:rFonts w:ascii="Arial" w:hAnsi="Arial" w:cs="Arial"/>
                <w:lang w:val="fr-CH"/>
              </w:rPr>
            </w:r>
            <w:r w:rsidRPr="004921BF">
              <w:rPr>
                <w:rFonts w:ascii="Arial" w:hAnsi="Arial" w:cs="Arial"/>
                <w:lang w:val="fr-CH"/>
              </w:rPr>
              <w:fldChar w:fldCharType="separate"/>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lang w:val="fr-CH"/>
              </w:rPr>
              <w:fldChar w:fldCharType="end"/>
            </w:r>
          </w:p>
        </w:tc>
      </w:tr>
      <w:tr w:rsidR="007D45F6" w:rsidRPr="004921BF" w:rsidTr="001E6956">
        <w:tc>
          <w:tcPr>
            <w:cnfStyle w:val="001000000000" w:firstRow="0" w:lastRow="0" w:firstColumn="1" w:lastColumn="0" w:oddVBand="0" w:evenVBand="0" w:oddHBand="0" w:evenHBand="0" w:firstRowFirstColumn="0" w:firstRowLastColumn="0" w:lastRowFirstColumn="0" w:lastRowLastColumn="0"/>
            <w:tcW w:w="4289" w:type="dxa"/>
          </w:tcPr>
          <w:p w:rsidR="007D45F6" w:rsidRPr="004921BF" w:rsidRDefault="00E10566" w:rsidP="009256BC">
            <w:pPr>
              <w:rPr>
                <w:rFonts w:ascii="Arial" w:hAnsi="Arial" w:cs="Arial"/>
                <w:vertAlign w:val="superscript"/>
                <w:lang w:val="fr-CH"/>
              </w:rPr>
            </w:pPr>
            <w:r w:rsidRPr="004921BF">
              <w:rPr>
                <w:rFonts w:ascii="Arial" w:hAnsi="Arial" w:cs="Arial"/>
                <w:lang w:val="fr-CH"/>
              </w:rPr>
              <w:t>Nombre d</w:t>
            </w:r>
            <w:r w:rsidR="006639F9" w:rsidRPr="004921BF">
              <w:rPr>
                <w:rFonts w:ascii="Arial" w:hAnsi="Arial" w:cs="Arial"/>
                <w:lang w:val="fr-CH"/>
              </w:rPr>
              <w:t>’heures d’enseignement convenu</w:t>
            </w:r>
            <w:r w:rsidRPr="004921BF">
              <w:rPr>
                <w:rFonts w:ascii="Arial" w:hAnsi="Arial" w:cs="Arial"/>
                <w:lang w:val="fr-CH"/>
              </w:rPr>
              <w:t xml:space="preserve"> au total qui sont intégralement prises en charge par le/la stagiaire</w:t>
            </w:r>
            <w:r w:rsidR="00D75624" w:rsidRPr="004921BF">
              <w:rPr>
                <w:rFonts w:ascii="Arial" w:hAnsi="Arial" w:cs="Arial"/>
                <w:vertAlign w:val="superscript"/>
                <w:lang w:val="fr-CH"/>
              </w:rPr>
              <w:t>1</w:t>
            </w:r>
          </w:p>
        </w:tc>
        <w:tc>
          <w:tcPr>
            <w:tcW w:w="4290" w:type="dxa"/>
            <w:gridSpan w:val="2"/>
          </w:tcPr>
          <w:p w:rsidR="007D45F6" w:rsidRPr="004921BF" w:rsidRDefault="007D45F6" w:rsidP="00526BF6">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4921BF">
              <w:rPr>
                <w:rFonts w:ascii="Arial" w:hAnsi="Arial" w:cs="Arial"/>
                <w:lang w:val="fr-CH"/>
              </w:rPr>
              <w:fldChar w:fldCharType="begin">
                <w:ffData>
                  <w:name w:val=""/>
                  <w:enabled/>
                  <w:calcOnExit w:val="0"/>
                  <w:textInput>
                    <w:maxLength w:val="100"/>
                  </w:textInput>
                </w:ffData>
              </w:fldChar>
            </w:r>
            <w:r w:rsidRPr="004921BF">
              <w:rPr>
                <w:rFonts w:ascii="Arial" w:hAnsi="Arial" w:cs="Arial"/>
                <w:lang w:val="fr-CH"/>
              </w:rPr>
              <w:instrText xml:space="preserve"> FORMTEXT </w:instrText>
            </w:r>
            <w:r w:rsidRPr="004921BF">
              <w:rPr>
                <w:rFonts w:ascii="Arial" w:hAnsi="Arial" w:cs="Arial"/>
                <w:lang w:val="fr-CH"/>
              </w:rPr>
            </w:r>
            <w:r w:rsidRPr="004921BF">
              <w:rPr>
                <w:rFonts w:ascii="Arial" w:hAnsi="Arial" w:cs="Arial"/>
                <w:lang w:val="fr-CH"/>
              </w:rPr>
              <w:fldChar w:fldCharType="separate"/>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lang w:val="fr-CH"/>
              </w:rPr>
              <w:fldChar w:fldCharType="end"/>
            </w:r>
          </w:p>
        </w:tc>
      </w:tr>
      <w:tr w:rsidR="007D45F6" w:rsidRPr="004921BF" w:rsidTr="001E6956">
        <w:tc>
          <w:tcPr>
            <w:cnfStyle w:val="001000000000" w:firstRow="0" w:lastRow="0" w:firstColumn="1" w:lastColumn="0" w:oddVBand="0" w:evenVBand="0" w:oddHBand="0" w:evenHBand="0" w:firstRowFirstColumn="0" w:firstRowLastColumn="0" w:lastRowFirstColumn="0" w:lastRowLastColumn="0"/>
            <w:tcW w:w="4289" w:type="dxa"/>
          </w:tcPr>
          <w:p w:rsidR="007D45F6" w:rsidRPr="004921BF" w:rsidRDefault="00E10566" w:rsidP="00526BF6">
            <w:pPr>
              <w:rPr>
                <w:rFonts w:ascii="Arial" w:hAnsi="Arial" w:cs="Arial"/>
                <w:vertAlign w:val="superscript"/>
                <w:lang w:val="fr-CH"/>
              </w:rPr>
            </w:pPr>
            <w:r w:rsidRPr="004921BF">
              <w:rPr>
                <w:rFonts w:ascii="Arial" w:hAnsi="Arial" w:cs="Arial"/>
                <w:lang w:val="fr-CH"/>
              </w:rPr>
              <w:t>Nombre d</w:t>
            </w:r>
            <w:r w:rsidR="006639F9" w:rsidRPr="004921BF">
              <w:rPr>
                <w:rFonts w:ascii="Arial" w:hAnsi="Arial" w:cs="Arial"/>
                <w:lang w:val="fr-CH"/>
              </w:rPr>
              <w:t>’heures d’enseignement convenu</w:t>
            </w:r>
            <w:r w:rsidRPr="004921BF">
              <w:rPr>
                <w:rFonts w:ascii="Arial" w:hAnsi="Arial" w:cs="Arial"/>
                <w:lang w:val="fr-CH"/>
              </w:rPr>
              <w:t xml:space="preserve"> au total au cours desquelles le/la stagiaire enseigne sa langue maternelle</w:t>
            </w:r>
            <w:r w:rsidR="00D75624" w:rsidRPr="004921BF">
              <w:rPr>
                <w:rFonts w:ascii="Arial" w:hAnsi="Arial" w:cs="Arial"/>
                <w:vertAlign w:val="superscript"/>
                <w:lang w:val="fr-CH"/>
              </w:rPr>
              <w:t>1</w:t>
            </w:r>
          </w:p>
        </w:tc>
        <w:tc>
          <w:tcPr>
            <w:tcW w:w="4290" w:type="dxa"/>
            <w:gridSpan w:val="2"/>
          </w:tcPr>
          <w:p w:rsidR="007D45F6" w:rsidRPr="004921BF" w:rsidRDefault="007D45F6" w:rsidP="00526BF6">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4921BF">
              <w:rPr>
                <w:rFonts w:ascii="Arial" w:hAnsi="Arial" w:cs="Arial"/>
                <w:lang w:val="fr-CH"/>
              </w:rPr>
              <w:fldChar w:fldCharType="begin">
                <w:ffData>
                  <w:name w:val=""/>
                  <w:enabled/>
                  <w:calcOnExit w:val="0"/>
                  <w:textInput>
                    <w:maxLength w:val="100"/>
                  </w:textInput>
                </w:ffData>
              </w:fldChar>
            </w:r>
            <w:r w:rsidRPr="004921BF">
              <w:rPr>
                <w:rFonts w:ascii="Arial" w:hAnsi="Arial" w:cs="Arial"/>
                <w:lang w:val="fr-CH"/>
              </w:rPr>
              <w:instrText xml:space="preserve"> FORMTEXT </w:instrText>
            </w:r>
            <w:r w:rsidRPr="004921BF">
              <w:rPr>
                <w:rFonts w:ascii="Arial" w:hAnsi="Arial" w:cs="Arial"/>
                <w:lang w:val="fr-CH"/>
              </w:rPr>
            </w:r>
            <w:r w:rsidRPr="004921BF">
              <w:rPr>
                <w:rFonts w:ascii="Arial" w:hAnsi="Arial" w:cs="Arial"/>
                <w:lang w:val="fr-CH"/>
              </w:rPr>
              <w:fldChar w:fldCharType="separate"/>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lang w:val="fr-CH"/>
              </w:rPr>
              <w:fldChar w:fldCharType="end"/>
            </w:r>
          </w:p>
        </w:tc>
      </w:tr>
    </w:tbl>
    <w:p w:rsidR="001702A9" w:rsidRPr="004921BF" w:rsidRDefault="001702A9" w:rsidP="004F759F">
      <w:pPr>
        <w:spacing w:after="120"/>
        <w:rPr>
          <w:rFonts w:ascii="Arial" w:hAnsi="Arial" w:cs="Arial"/>
          <w:lang w:val="fr-CH"/>
        </w:rPr>
      </w:pPr>
    </w:p>
    <w:p w:rsidR="006C2E94" w:rsidRPr="004921BF" w:rsidRDefault="00E10566" w:rsidP="006C2E94">
      <w:pPr>
        <w:pStyle w:val="berschrift2nummeriert"/>
        <w:numPr>
          <w:ilvl w:val="0"/>
          <w:numId w:val="0"/>
        </w:numPr>
        <w:rPr>
          <w:rFonts w:ascii="Arial" w:hAnsi="Arial" w:cs="Arial"/>
          <w:lang w:val="fr-CH"/>
        </w:rPr>
      </w:pPr>
      <w:r w:rsidRPr="004921BF">
        <w:rPr>
          <w:rFonts w:ascii="Arial" w:hAnsi="Arial" w:cs="Arial"/>
          <w:lang w:val="fr-CH"/>
        </w:rPr>
        <w:t>Indemnité financière versée au/à la stagiaire</w:t>
      </w:r>
    </w:p>
    <w:tbl>
      <w:tblPr>
        <w:tblStyle w:val="MovetiaStandard"/>
        <w:tblW w:w="0" w:type="auto"/>
        <w:tblBorders>
          <w:bottom w:val="single" w:sz="4" w:space="0" w:color="auto"/>
        </w:tblBorders>
        <w:tblLook w:val="04A0" w:firstRow="1" w:lastRow="0" w:firstColumn="1" w:lastColumn="0" w:noHBand="0" w:noVBand="1"/>
      </w:tblPr>
      <w:tblGrid>
        <w:gridCol w:w="4289"/>
        <w:gridCol w:w="4290"/>
      </w:tblGrid>
      <w:tr w:rsidR="006C2E94" w:rsidRPr="004921BF" w:rsidTr="000549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9" w:type="dxa"/>
          </w:tcPr>
          <w:p w:rsidR="006C2E94" w:rsidRPr="004921BF" w:rsidRDefault="00E10566" w:rsidP="00690388">
            <w:pPr>
              <w:rPr>
                <w:rFonts w:ascii="Arial" w:hAnsi="Arial" w:cs="Arial"/>
                <w:lang w:val="fr-CH"/>
              </w:rPr>
            </w:pPr>
            <w:r w:rsidRPr="004921BF">
              <w:rPr>
                <w:rFonts w:ascii="Arial" w:hAnsi="Arial" w:cs="Arial"/>
                <w:lang w:val="fr-CH"/>
              </w:rPr>
              <w:t>Indemnité</w:t>
            </w:r>
            <w:r w:rsidR="00690388" w:rsidRPr="004921BF">
              <w:rPr>
                <w:rFonts w:ascii="Arial" w:hAnsi="Arial" w:cs="Arial"/>
                <w:lang w:val="fr-CH"/>
              </w:rPr>
              <w:t xml:space="preserve"> (</w:t>
            </w:r>
            <w:r w:rsidRPr="004921BF">
              <w:rPr>
                <w:rFonts w:ascii="Arial" w:hAnsi="Arial" w:cs="Arial"/>
                <w:lang w:val="fr-CH"/>
              </w:rPr>
              <w:t>montant maximal</w:t>
            </w:r>
            <w:r w:rsidR="00690388" w:rsidRPr="004921BF">
              <w:rPr>
                <w:rFonts w:ascii="Arial" w:hAnsi="Arial" w:cs="Arial"/>
                <w:lang w:val="fr-CH"/>
              </w:rPr>
              <w:t>)</w:t>
            </w:r>
            <w:r w:rsidR="00404B0C" w:rsidRPr="004921BF">
              <w:rPr>
                <w:rFonts w:ascii="Arial" w:hAnsi="Arial" w:cs="Arial"/>
                <w:lang w:val="fr-CH"/>
              </w:rPr>
              <w:t xml:space="preserve"> </w:t>
            </w:r>
            <w:r w:rsidR="00690388" w:rsidRPr="004921BF">
              <w:rPr>
                <w:rFonts w:ascii="Arial" w:hAnsi="Arial" w:cs="Arial"/>
                <w:lang w:val="fr-CH"/>
              </w:rPr>
              <w:t xml:space="preserve">: </w:t>
            </w:r>
          </w:p>
        </w:tc>
        <w:tc>
          <w:tcPr>
            <w:tcW w:w="4290" w:type="dxa"/>
          </w:tcPr>
          <w:p w:rsidR="006C2E94" w:rsidRPr="004921BF" w:rsidRDefault="00004C43" w:rsidP="00322E61">
            <w:pPr>
              <w:autoSpaceDE w:val="0"/>
              <w:autoSpaceDN w:val="0"/>
              <w:adjustRightInd w:val="0"/>
              <w:spacing w:after="120"/>
              <w:cnfStyle w:val="100000000000" w:firstRow="1" w:lastRow="0" w:firstColumn="0" w:lastColumn="0" w:oddVBand="0" w:evenVBand="0" w:oddHBand="0" w:evenHBand="0" w:firstRowFirstColumn="0" w:firstRowLastColumn="0" w:lastRowFirstColumn="0" w:lastRowLastColumn="0"/>
              <w:rPr>
                <w:rFonts w:ascii="Arial" w:hAnsi="Arial" w:cs="Arial"/>
                <w:iCs/>
                <w:color w:val="000000"/>
                <w:szCs w:val="18"/>
                <w:lang w:val="fr-CH"/>
              </w:rPr>
            </w:pPr>
            <w:r w:rsidRPr="004921BF">
              <w:rPr>
                <w:rFonts w:ascii="Arial" w:hAnsi="Arial" w:cs="Arial"/>
                <w:iCs/>
                <w:color w:val="auto"/>
                <w:szCs w:val="18"/>
                <w:lang w:val="fr-CH"/>
              </w:rPr>
              <w:t xml:space="preserve">CHF </w:t>
            </w:r>
            <w:r w:rsidRPr="004921BF">
              <w:rPr>
                <w:rFonts w:ascii="Arial" w:hAnsi="Arial" w:cs="Arial"/>
                <w:iCs/>
                <w:szCs w:val="18"/>
                <w:lang w:val="fr-CH"/>
              </w:rPr>
              <w:fldChar w:fldCharType="begin">
                <w:ffData>
                  <w:name w:val="Text1"/>
                  <w:enabled/>
                  <w:calcOnExit w:val="0"/>
                  <w:textInput>
                    <w:maxLength w:val="100"/>
                  </w:textInput>
                </w:ffData>
              </w:fldChar>
            </w:r>
            <w:r w:rsidRPr="004921BF">
              <w:rPr>
                <w:rFonts w:ascii="Arial" w:hAnsi="Arial" w:cs="Arial"/>
                <w:iCs/>
                <w:color w:val="auto"/>
                <w:szCs w:val="18"/>
                <w:lang w:val="fr-CH"/>
              </w:rPr>
              <w:instrText xml:space="preserve"> FORMTEXT </w:instrText>
            </w:r>
            <w:r w:rsidRPr="004921BF">
              <w:rPr>
                <w:rFonts w:ascii="Arial" w:hAnsi="Arial" w:cs="Arial"/>
                <w:iCs/>
                <w:szCs w:val="18"/>
                <w:lang w:val="fr-CH"/>
              </w:rPr>
            </w:r>
            <w:r w:rsidRPr="004921BF">
              <w:rPr>
                <w:rFonts w:ascii="Arial" w:hAnsi="Arial" w:cs="Arial"/>
                <w:iCs/>
                <w:szCs w:val="18"/>
                <w:lang w:val="fr-CH"/>
              </w:rPr>
              <w:fldChar w:fldCharType="separate"/>
            </w:r>
            <w:r w:rsidRPr="004921BF">
              <w:rPr>
                <w:rFonts w:ascii="Arial" w:hAnsi="Arial" w:cs="Arial"/>
                <w:iCs/>
                <w:noProof/>
                <w:color w:val="auto"/>
                <w:szCs w:val="18"/>
                <w:lang w:val="fr-CH"/>
              </w:rPr>
              <w:t> </w:t>
            </w:r>
            <w:r w:rsidRPr="004921BF">
              <w:rPr>
                <w:rFonts w:ascii="Arial" w:hAnsi="Arial" w:cs="Arial"/>
                <w:iCs/>
                <w:noProof/>
                <w:color w:val="auto"/>
                <w:szCs w:val="18"/>
                <w:lang w:val="fr-CH"/>
              </w:rPr>
              <w:t> </w:t>
            </w:r>
            <w:r w:rsidRPr="004921BF">
              <w:rPr>
                <w:rFonts w:ascii="Arial" w:hAnsi="Arial" w:cs="Arial"/>
                <w:iCs/>
                <w:noProof/>
                <w:color w:val="auto"/>
                <w:szCs w:val="18"/>
                <w:lang w:val="fr-CH"/>
              </w:rPr>
              <w:t> </w:t>
            </w:r>
            <w:r w:rsidRPr="004921BF">
              <w:rPr>
                <w:rFonts w:ascii="Arial" w:hAnsi="Arial" w:cs="Arial"/>
                <w:iCs/>
                <w:noProof/>
                <w:color w:val="auto"/>
                <w:szCs w:val="18"/>
                <w:lang w:val="fr-CH"/>
              </w:rPr>
              <w:t> </w:t>
            </w:r>
            <w:r w:rsidRPr="004921BF">
              <w:rPr>
                <w:rFonts w:ascii="Arial" w:hAnsi="Arial" w:cs="Arial"/>
                <w:iCs/>
                <w:noProof/>
                <w:color w:val="auto"/>
                <w:szCs w:val="18"/>
                <w:lang w:val="fr-CH"/>
              </w:rPr>
              <w:t> </w:t>
            </w:r>
            <w:r w:rsidRPr="004921BF">
              <w:rPr>
                <w:rFonts w:ascii="Arial" w:hAnsi="Arial" w:cs="Arial"/>
                <w:iCs/>
                <w:szCs w:val="18"/>
                <w:lang w:val="fr-CH"/>
              </w:rPr>
              <w:fldChar w:fldCharType="end"/>
            </w:r>
            <w:r w:rsidR="00322E61" w:rsidRPr="004921BF">
              <w:rPr>
                <w:rFonts w:ascii="Arial" w:hAnsi="Arial" w:cs="Arial"/>
                <w:iCs/>
                <w:color w:val="000000"/>
                <w:szCs w:val="18"/>
                <w:lang w:val="fr-CH"/>
              </w:rPr>
              <w:t xml:space="preserve"> </w:t>
            </w:r>
          </w:p>
        </w:tc>
      </w:tr>
      <w:tr w:rsidR="00C321D0" w:rsidRPr="00A04177" w:rsidTr="0071375C">
        <w:tc>
          <w:tcPr>
            <w:cnfStyle w:val="001000000000" w:firstRow="0" w:lastRow="0" w:firstColumn="1" w:lastColumn="0" w:oddVBand="0" w:evenVBand="0" w:oddHBand="0" w:evenHBand="0" w:firstRowFirstColumn="0" w:firstRowLastColumn="0" w:lastRowFirstColumn="0" w:lastRowLastColumn="0"/>
            <w:tcW w:w="8579" w:type="dxa"/>
            <w:gridSpan w:val="2"/>
          </w:tcPr>
          <w:p w:rsidR="0003600D" w:rsidRDefault="008A269E" w:rsidP="008E5447">
            <w:pPr>
              <w:spacing w:line="240" w:lineRule="auto"/>
              <w:rPr>
                <w:rFonts w:ascii="Arial" w:hAnsi="Arial" w:cs="Arial"/>
                <w:lang w:val="fr-CH"/>
              </w:rPr>
            </w:pPr>
            <w:r>
              <w:rPr>
                <w:rFonts w:ascii="Arial" w:hAnsi="Arial" w:cs="Arial"/>
                <w:b/>
                <w:color w:val="auto"/>
                <w:lang w:val="fr-CH"/>
              </w:rPr>
              <w:lastRenderedPageBreak/>
              <w:t>Indemnité</w:t>
            </w:r>
            <w:r w:rsidR="00C321D0" w:rsidRPr="008E5447">
              <w:rPr>
                <w:rFonts w:ascii="Arial" w:hAnsi="Arial" w:cs="Arial"/>
                <w:b/>
                <w:color w:val="auto"/>
                <w:lang w:val="fr-CH"/>
              </w:rPr>
              <w:t>:</w:t>
            </w:r>
            <w:r w:rsidR="00C321D0" w:rsidRPr="008E5447">
              <w:rPr>
                <w:rFonts w:ascii="Arial" w:hAnsi="Arial" w:cs="Arial"/>
                <w:color w:val="auto"/>
                <w:lang w:val="fr-CH"/>
              </w:rPr>
              <w:t xml:space="preserve"> </w:t>
            </w:r>
          </w:p>
          <w:p w:rsidR="00746DC3" w:rsidRDefault="00746DC3" w:rsidP="008E5447">
            <w:pPr>
              <w:spacing w:line="240" w:lineRule="auto"/>
              <w:rPr>
                <w:rFonts w:ascii="Arial" w:hAnsi="Arial" w:cs="Arial"/>
                <w:lang w:val="fr-CH"/>
              </w:rPr>
            </w:pPr>
            <w:proofErr w:type="spellStart"/>
            <w:r w:rsidRPr="0003600D">
              <w:rPr>
                <w:rFonts w:ascii="Arial" w:hAnsi="Arial" w:cs="Arial"/>
                <w:color w:val="auto"/>
                <w:lang w:val="fr-CH"/>
              </w:rPr>
              <w:t>Le-la</w:t>
            </w:r>
            <w:proofErr w:type="spellEnd"/>
            <w:r w:rsidRPr="0003600D">
              <w:rPr>
                <w:rFonts w:ascii="Arial" w:hAnsi="Arial" w:cs="Arial"/>
                <w:color w:val="auto"/>
                <w:lang w:val="fr-CH"/>
              </w:rPr>
              <w:t xml:space="preserve"> stagiaire a droit à une subvention s’il-elle se déplace physiquement dans une autre région linguistique </w:t>
            </w:r>
            <w:r w:rsidR="00A04177" w:rsidRPr="0003600D">
              <w:rPr>
                <w:rFonts w:ascii="Arial" w:hAnsi="Arial" w:cs="Arial"/>
                <w:color w:val="auto"/>
                <w:lang w:val="fr-CH"/>
              </w:rPr>
              <w:t>en S</w:t>
            </w:r>
            <w:r w:rsidRPr="0003600D">
              <w:rPr>
                <w:rFonts w:ascii="Arial" w:hAnsi="Arial" w:cs="Arial"/>
                <w:color w:val="auto"/>
                <w:lang w:val="fr-CH"/>
              </w:rPr>
              <w:t xml:space="preserve">uisse. Dans le cas d’une mobilité hybride «blended» (c.-à-d. une partie du stage se déroule </w:t>
            </w:r>
            <w:r w:rsidR="00A04177" w:rsidRPr="0003600D">
              <w:rPr>
                <w:rFonts w:ascii="Arial" w:hAnsi="Arial" w:cs="Arial"/>
                <w:color w:val="auto"/>
                <w:lang w:val="fr-CH"/>
              </w:rPr>
              <w:t>de manière</w:t>
            </w:r>
            <w:r w:rsidRPr="0003600D">
              <w:rPr>
                <w:rFonts w:ascii="Arial" w:hAnsi="Arial" w:cs="Arial"/>
                <w:color w:val="auto"/>
                <w:lang w:val="fr-CH"/>
              </w:rPr>
              <w:t xml:space="preserve"> virtuel</w:t>
            </w:r>
            <w:r w:rsidR="00A04177" w:rsidRPr="0003600D">
              <w:rPr>
                <w:rFonts w:ascii="Arial" w:hAnsi="Arial" w:cs="Arial"/>
                <w:color w:val="auto"/>
                <w:lang w:val="fr-CH"/>
              </w:rPr>
              <w:t>le</w:t>
            </w:r>
            <w:r w:rsidRPr="0003600D">
              <w:rPr>
                <w:rFonts w:ascii="Arial" w:hAnsi="Arial" w:cs="Arial"/>
                <w:color w:val="auto"/>
                <w:lang w:val="fr-CH"/>
              </w:rPr>
              <w:t xml:space="preserve"> et une </w:t>
            </w:r>
            <w:r w:rsidR="00A04177" w:rsidRPr="0003600D">
              <w:rPr>
                <w:rFonts w:ascii="Arial" w:hAnsi="Arial" w:cs="Arial"/>
                <w:color w:val="auto"/>
                <w:lang w:val="fr-CH"/>
              </w:rPr>
              <w:t xml:space="preserve">autre </w:t>
            </w:r>
            <w:r w:rsidRPr="0003600D">
              <w:rPr>
                <w:rFonts w:ascii="Arial" w:hAnsi="Arial" w:cs="Arial"/>
                <w:color w:val="auto"/>
                <w:lang w:val="fr-CH"/>
              </w:rPr>
              <w:t xml:space="preserve">partie </w:t>
            </w:r>
            <w:r w:rsidR="00A04177" w:rsidRPr="0003600D">
              <w:rPr>
                <w:rFonts w:ascii="Arial" w:hAnsi="Arial" w:cs="Arial"/>
                <w:color w:val="auto"/>
                <w:lang w:val="fr-CH"/>
              </w:rPr>
              <w:t xml:space="preserve">e manière physique </w:t>
            </w:r>
            <w:r w:rsidRPr="0003600D">
              <w:rPr>
                <w:rFonts w:ascii="Arial" w:hAnsi="Arial" w:cs="Arial"/>
                <w:color w:val="auto"/>
                <w:lang w:val="fr-CH"/>
              </w:rPr>
              <w:t xml:space="preserve">à l’école d’accueil), la subvention est adaptée en fonction de la durée effective du séjour dans l’autre région linguistique. Aucune subvention n’est versée en cas de mobilité </w:t>
            </w:r>
            <w:r w:rsidR="00A04177" w:rsidRPr="0003600D">
              <w:rPr>
                <w:rFonts w:ascii="Arial" w:hAnsi="Arial" w:cs="Arial"/>
                <w:color w:val="auto"/>
                <w:lang w:val="fr-CH"/>
              </w:rPr>
              <w:t xml:space="preserve">entièrement </w:t>
            </w:r>
            <w:r w:rsidRPr="0003600D">
              <w:rPr>
                <w:rFonts w:ascii="Arial" w:hAnsi="Arial" w:cs="Arial"/>
                <w:color w:val="auto"/>
                <w:lang w:val="fr-CH"/>
              </w:rPr>
              <w:t>virtuelle.</w:t>
            </w:r>
          </w:p>
          <w:p w:rsidR="0003600D" w:rsidRDefault="0003600D" w:rsidP="008E5447">
            <w:pPr>
              <w:spacing w:line="240" w:lineRule="auto"/>
              <w:rPr>
                <w:rFonts w:ascii="Arial" w:hAnsi="Arial" w:cs="Arial"/>
                <w:lang w:val="fr-CH"/>
              </w:rPr>
            </w:pPr>
          </w:p>
          <w:p w:rsidR="008E5447" w:rsidRPr="008E5447" w:rsidRDefault="007C2B0C" w:rsidP="008E5447">
            <w:pPr>
              <w:spacing w:line="240" w:lineRule="auto"/>
              <w:rPr>
                <w:rFonts w:ascii="Arial" w:hAnsi="Arial" w:cs="Arial"/>
                <w:color w:val="auto"/>
                <w:lang w:val="fr-CH"/>
              </w:rPr>
            </w:pPr>
            <w:r>
              <w:rPr>
                <w:rFonts w:ascii="Arial" w:hAnsi="Arial" w:cs="Arial"/>
                <w:color w:val="auto"/>
                <w:lang w:val="fr-CH"/>
              </w:rPr>
              <w:t>l</w:t>
            </w:r>
            <w:r w:rsidR="008E5447" w:rsidRPr="008E5447">
              <w:rPr>
                <w:rFonts w:ascii="Arial" w:hAnsi="Arial" w:cs="Arial"/>
                <w:color w:val="auto"/>
                <w:lang w:val="fr-CH"/>
              </w:rPr>
              <w:t>’institution d’envoi s’engage à verser une indemnité financière au/à la stagiaire pour le stage effectué dans le cadre du programme pilote d’échange national d’enseignants.</w:t>
            </w:r>
            <w:r w:rsidR="008E5447" w:rsidRPr="008E5447">
              <w:rPr>
                <w:lang w:val="fr-CH"/>
              </w:rPr>
              <w:t xml:space="preserve"> </w:t>
            </w:r>
            <w:r w:rsidR="008E5447" w:rsidRPr="008E5447">
              <w:rPr>
                <w:rFonts w:ascii="Arial" w:hAnsi="Arial" w:cs="Arial"/>
                <w:color w:val="auto"/>
                <w:lang w:val="fr-CH"/>
              </w:rPr>
              <w:t>Le versement de l’indemnité doit être effectué au plus tard au début de la mobilité.</w:t>
            </w:r>
            <w:r w:rsidR="00C321D0" w:rsidRPr="008E5447">
              <w:rPr>
                <w:rFonts w:ascii="Arial" w:hAnsi="Arial" w:cs="Arial"/>
                <w:color w:val="auto"/>
                <w:lang w:val="fr-CH"/>
              </w:rPr>
              <w:t xml:space="preserve"> </w:t>
            </w:r>
            <w:r w:rsidR="008E5447" w:rsidRPr="008E5447">
              <w:rPr>
                <w:rFonts w:ascii="Arial" w:hAnsi="Arial" w:cs="Arial"/>
                <w:color w:val="auto"/>
                <w:lang w:val="fr-CH"/>
              </w:rPr>
              <w:t>L’étudiant-e s’engage à rembourser la totalité ou une partie de l’indemnité si le stage n’est pas entamé, si le séjour est interrompu ou si les obligations citées dans le présent document ne sont pas respectées.</w:t>
            </w:r>
          </w:p>
        </w:tc>
      </w:tr>
    </w:tbl>
    <w:p w:rsidR="00C321D0" w:rsidRPr="008E5447" w:rsidRDefault="00C321D0" w:rsidP="00C321D0">
      <w:pPr>
        <w:spacing w:after="120"/>
        <w:rPr>
          <w:rFonts w:ascii="Arial" w:hAnsi="Arial" w:cs="Arial"/>
          <w:lang w:val="fr-CH"/>
        </w:rPr>
      </w:pPr>
    </w:p>
    <w:p w:rsidR="00E96DDD" w:rsidRPr="004921BF" w:rsidRDefault="005052D6" w:rsidP="00E96DDD">
      <w:pPr>
        <w:spacing w:after="120"/>
        <w:rPr>
          <w:rFonts w:ascii="Arial" w:hAnsi="Arial" w:cs="Arial"/>
          <w:lang w:val="fr-CH"/>
        </w:rPr>
      </w:pPr>
      <w:r w:rsidRPr="004921BF">
        <w:rPr>
          <w:rFonts w:ascii="Arial" w:hAnsi="Arial" w:cs="Arial"/>
          <w:lang w:val="fr-CH"/>
        </w:rPr>
        <w:t xml:space="preserve">La présente convention </w:t>
      </w:r>
      <w:r w:rsidR="00E96DDD" w:rsidRPr="004921BF">
        <w:rPr>
          <w:rFonts w:ascii="Arial" w:hAnsi="Arial" w:cs="Arial"/>
          <w:lang w:val="fr-CH"/>
        </w:rPr>
        <w:t>entre en vigueur à la date de la signature par la dernière des deux parties.</w:t>
      </w:r>
    </w:p>
    <w:p w:rsidR="00466998" w:rsidRDefault="00E96DDD" w:rsidP="00E96DDD">
      <w:pPr>
        <w:spacing w:after="120"/>
        <w:rPr>
          <w:rFonts w:ascii="Arial" w:hAnsi="Arial" w:cs="Arial"/>
          <w:lang w:val="fr-CH"/>
        </w:rPr>
      </w:pPr>
      <w:r w:rsidRPr="004921BF">
        <w:rPr>
          <w:rFonts w:ascii="Arial" w:hAnsi="Arial" w:cs="Arial"/>
          <w:lang w:val="fr-CH"/>
        </w:rPr>
        <w:t xml:space="preserve">En signant ce document, le/la stagiaire, l'institution d'envoi et l'école d'accueil confirment qu'ils ont pris connaissance </w:t>
      </w:r>
      <w:r w:rsidR="008E5447">
        <w:rPr>
          <w:rFonts w:ascii="Arial" w:hAnsi="Arial" w:cs="Arial"/>
          <w:lang w:val="fr-CH"/>
        </w:rPr>
        <w:t xml:space="preserve">et acceptent </w:t>
      </w:r>
      <w:r w:rsidR="00466998">
        <w:rPr>
          <w:rFonts w:ascii="Arial" w:hAnsi="Arial" w:cs="Arial"/>
          <w:lang w:val="fr-CH"/>
        </w:rPr>
        <w:t>l</w:t>
      </w:r>
      <w:r w:rsidRPr="004921BF">
        <w:rPr>
          <w:rFonts w:ascii="Arial" w:hAnsi="Arial" w:cs="Arial"/>
          <w:lang w:val="fr-CH"/>
        </w:rPr>
        <w:t>es conditions énoncées dans la présente convention</w:t>
      </w:r>
      <w:r w:rsidR="00C321D0" w:rsidRPr="00466998">
        <w:rPr>
          <w:rFonts w:ascii="Arial" w:hAnsi="Arial" w:cs="Arial"/>
          <w:lang w:val="fr-CH"/>
        </w:rPr>
        <w:t xml:space="preserve"> </w:t>
      </w:r>
      <w:r w:rsidR="008E5447" w:rsidRPr="00466998">
        <w:rPr>
          <w:rFonts w:ascii="Arial" w:hAnsi="Arial" w:cs="Arial"/>
          <w:lang w:val="fr-CH"/>
        </w:rPr>
        <w:t xml:space="preserve">et </w:t>
      </w:r>
      <w:r w:rsidR="00466998" w:rsidRPr="00466998">
        <w:rPr>
          <w:rFonts w:ascii="Arial" w:hAnsi="Arial" w:cs="Arial"/>
          <w:lang w:val="fr-CH"/>
        </w:rPr>
        <w:t xml:space="preserve">s’engagent à appliquer </w:t>
      </w:r>
      <w:r w:rsidR="008E5447" w:rsidRPr="00466998">
        <w:rPr>
          <w:rFonts w:ascii="Arial" w:hAnsi="Arial" w:cs="Arial"/>
          <w:lang w:val="fr-CH"/>
        </w:rPr>
        <w:t xml:space="preserve"> les principes de l'engagement qualité  </w:t>
      </w:r>
      <w:r w:rsidR="00466998" w:rsidRPr="00466998">
        <w:rPr>
          <w:rFonts w:ascii="Arial" w:hAnsi="Arial" w:cs="Arial"/>
          <w:lang w:val="fr-CH"/>
        </w:rPr>
        <w:t xml:space="preserve">de Movetia. </w:t>
      </w:r>
    </w:p>
    <w:p w:rsidR="004B580D" w:rsidRPr="004921BF" w:rsidRDefault="004B580D" w:rsidP="00E96DDD">
      <w:pPr>
        <w:spacing w:after="120"/>
        <w:rPr>
          <w:rFonts w:ascii="Arial" w:hAnsi="Arial" w:cs="Arial"/>
          <w:lang w:val="fr-CH"/>
        </w:rPr>
      </w:pPr>
      <w:r w:rsidRPr="004921BF">
        <w:rPr>
          <w:rFonts w:ascii="Arial" w:hAnsi="Arial" w:cs="Arial"/>
          <w:lang w:val="fr-CH"/>
        </w:rPr>
        <w:t>L'étudiant-e accepte que l'établissement d’envoi traite ses données personnelles ainsi que celles qui ont été générées durant son séjour à des fins de statistiques. Si nécessaire, l'étudiant-e autorise également que l'établissement d’envoi transmette ces données à l'établissement d'accueil. De plus, il/elle prend note que l'institution d’envoi est tenue de transmettre les données susmentionnées à l'agence nationale suisse "Movetia" afin de s'assurer que l'échange national d'enseignant-e-s ait été réalisé conformément aux règles. "Movetia" a été mandaté par le gouvernement suisse à la mise en œuvre du programme d’échange national d’enseignant-e-s.</w:t>
      </w:r>
    </w:p>
    <w:p w:rsidR="004B580D" w:rsidRPr="004921BF" w:rsidRDefault="004B580D" w:rsidP="00E96DDD">
      <w:pPr>
        <w:spacing w:after="120"/>
        <w:rPr>
          <w:rFonts w:ascii="Arial" w:hAnsi="Arial" w:cs="Arial"/>
          <w:lang w:val="fr-CH"/>
        </w:rPr>
      </w:pPr>
    </w:p>
    <w:p w:rsidR="001702A9" w:rsidRPr="004921BF" w:rsidRDefault="00E96DDD" w:rsidP="001702A9">
      <w:pPr>
        <w:spacing w:after="120"/>
        <w:rPr>
          <w:rFonts w:ascii="Arial" w:hAnsi="Arial" w:cs="Arial"/>
          <w:lang w:val="fr-CH"/>
        </w:rPr>
      </w:pPr>
      <w:r w:rsidRPr="004921BF">
        <w:rPr>
          <w:rFonts w:ascii="Arial" w:hAnsi="Arial" w:cs="Arial"/>
          <w:lang w:val="fr-CH"/>
        </w:rPr>
        <w:t>Toute modification ou tout ajout à la présente convention doit être fait par écrit.</w:t>
      </w:r>
    </w:p>
    <w:p w:rsidR="00BD6C0C" w:rsidRPr="004921BF" w:rsidRDefault="00BD6C0C" w:rsidP="001702A9">
      <w:pPr>
        <w:spacing w:after="120"/>
        <w:rPr>
          <w:rFonts w:ascii="Arial" w:hAnsi="Arial" w:cs="Arial"/>
          <w:szCs w:val="18"/>
          <w:lang w:val="fr-CH"/>
        </w:rPr>
      </w:pPr>
    </w:p>
    <w:tbl>
      <w:tblPr>
        <w:tblStyle w:val="MovetiaStandard"/>
        <w:tblW w:w="0" w:type="auto"/>
        <w:tblLook w:val="04A0" w:firstRow="1" w:lastRow="0" w:firstColumn="1" w:lastColumn="0" w:noHBand="0" w:noVBand="1"/>
      </w:tblPr>
      <w:tblGrid>
        <w:gridCol w:w="4293"/>
        <w:gridCol w:w="4296"/>
      </w:tblGrid>
      <w:tr w:rsidR="001702A9" w:rsidRPr="004921BF" w:rsidTr="008D33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3" w:type="dxa"/>
          </w:tcPr>
          <w:p w:rsidR="001702A9" w:rsidRPr="004921BF" w:rsidRDefault="00E96DDD" w:rsidP="001702A9">
            <w:pPr>
              <w:spacing w:after="120"/>
              <w:rPr>
                <w:rFonts w:ascii="Arial" w:hAnsi="Arial" w:cs="Arial"/>
                <w:lang w:val="fr-CH"/>
              </w:rPr>
            </w:pPr>
            <w:r w:rsidRPr="004921BF">
              <w:rPr>
                <w:rFonts w:ascii="Arial" w:hAnsi="Arial" w:cs="Arial"/>
                <w:lang w:val="fr-CH"/>
              </w:rPr>
              <w:t>Pour l’institution d’envoi</w:t>
            </w:r>
            <w:r w:rsidR="00C95B4F" w:rsidRPr="004921BF">
              <w:rPr>
                <w:rFonts w:ascii="Arial" w:hAnsi="Arial" w:cs="Arial"/>
                <w:lang w:val="fr-CH"/>
              </w:rPr>
              <w:t> </w:t>
            </w:r>
            <w:r w:rsidR="001702A9" w:rsidRPr="004921BF">
              <w:rPr>
                <w:rFonts w:ascii="Arial" w:hAnsi="Arial" w:cs="Arial"/>
                <w:lang w:val="fr-CH"/>
              </w:rPr>
              <w:t xml:space="preserve"> </w:t>
            </w:r>
          </w:p>
        </w:tc>
        <w:tc>
          <w:tcPr>
            <w:tcW w:w="4296" w:type="dxa"/>
          </w:tcPr>
          <w:p w:rsidR="001702A9" w:rsidRPr="004921BF" w:rsidRDefault="00E96DDD" w:rsidP="001702A9">
            <w:pPr>
              <w:spacing w:after="120"/>
              <w:cnfStyle w:val="100000000000" w:firstRow="1" w:lastRow="0" w:firstColumn="0" w:lastColumn="0" w:oddVBand="0" w:evenVBand="0" w:oddHBand="0" w:evenHBand="0" w:firstRowFirstColumn="0" w:firstRowLastColumn="0" w:lastRowFirstColumn="0" w:lastRowLastColumn="0"/>
              <w:rPr>
                <w:rFonts w:ascii="Arial" w:hAnsi="Arial" w:cs="Arial"/>
                <w:lang w:val="fr-CH"/>
              </w:rPr>
            </w:pPr>
            <w:r w:rsidRPr="004921BF">
              <w:rPr>
                <w:rFonts w:ascii="Arial" w:hAnsi="Arial" w:cs="Arial"/>
                <w:lang w:val="fr-CH"/>
              </w:rPr>
              <w:t>Pour l’école d’accueil</w:t>
            </w:r>
            <w:r w:rsidR="00C95B4F" w:rsidRPr="004921BF">
              <w:rPr>
                <w:rFonts w:ascii="Arial" w:hAnsi="Arial" w:cs="Arial"/>
                <w:lang w:val="fr-CH"/>
              </w:rPr>
              <w:t> </w:t>
            </w:r>
          </w:p>
        </w:tc>
      </w:tr>
      <w:tr w:rsidR="001702A9" w:rsidRPr="004921BF" w:rsidTr="008D338D">
        <w:trPr>
          <w:trHeight w:val="567"/>
        </w:trPr>
        <w:tc>
          <w:tcPr>
            <w:cnfStyle w:val="001000000000" w:firstRow="0" w:lastRow="0" w:firstColumn="1" w:lastColumn="0" w:oddVBand="0" w:evenVBand="0" w:oddHBand="0" w:evenHBand="0" w:firstRowFirstColumn="0" w:firstRowLastColumn="0" w:lastRowFirstColumn="0" w:lastRowLastColumn="0"/>
            <w:tcW w:w="4293" w:type="dxa"/>
          </w:tcPr>
          <w:p w:rsidR="001702A9" w:rsidRPr="004921BF" w:rsidRDefault="006C2E94" w:rsidP="001702A9">
            <w:pPr>
              <w:spacing w:after="120"/>
              <w:rPr>
                <w:rFonts w:ascii="Arial" w:hAnsi="Arial" w:cs="Arial"/>
                <w:color w:val="auto"/>
                <w:szCs w:val="18"/>
                <w:lang w:val="fr-CH"/>
              </w:rPr>
            </w:pPr>
            <w:r w:rsidRPr="004921BF">
              <w:rPr>
                <w:rFonts w:ascii="Arial" w:hAnsi="Arial" w:cs="Arial"/>
                <w:lang w:val="fr-CH"/>
              </w:rPr>
              <w:fldChar w:fldCharType="begin">
                <w:ffData>
                  <w:name w:val=""/>
                  <w:enabled/>
                  <w:calcOnExit w:val="0"/>
                  <w:textInput>
                    <w:maxLength w:val="100"/>
                  </w:textInput>
                </w:ffData>
              </w:fldChar>
            </w:r>
            <w:r w:rsidRPr="004921BF">
              <w:rPr>
                <w:rFonts w:ascii="Arial" w:hAnsi="Arial" w:cs="Arial"/>
                <w:color w:val="auto"/>
                <w:lang w:val="fr-CH"/>
              </w:rPr>
              <w:instrText xml:space="preserve"> FORMTEXT </w:instrText>
            </w:r>
            <w:r w:rsidRPr="004921BF">
              <w:rPr>
                <w:rFonts w:ascii="Arial" w:hAnsi="Arial" w:cs="Arial"/>
                <w:lang w:val="fr-CH"/>
              </w:rPr>
            </w:r>
            <w:r w:rsidRPr="004921BF">
              <w:rPr>
                <w:rFonts w:ascii="Arial" w:hAnsi="Arial" w:cs="Arial"/>
                <w:lang w:val="fr-CH"/>
              </w:rPr>
              <w:fldChar w:fldCharType="separate"/>
            </w:r>
            <w:r w:rsidRPr="004921BF">
              <w:rPr>
                <w:rFonts w:ascii="Arial" w:hAnsi="Arial" w:cs="Arial"/>
                <w:noProof/>
                <w:color w:val="auto"/>
                <w:lang w:val="fr-CH"/>
              </w:rPr>
              <w:t> </w:t>
            </w:r>
            <w:r w:rsidRPr="004921BF">
              <w:rPr>
                <w:rFonts w:ascii="Arial" w:hAnsi="Arial" w:cs="Arial"/>
                <w:noProof/>
                <w:color w:val="auto"/>
                <w:lang w:val="fr-CH"/>
              </w:rPr>
              <w:t> </w:t>
            </w:r>
            <w:r w:rsidRPr="004921BF">
              <w:rPr>
                <w:rFonts w:ascii="Arial" w:hAnsi="Arial" w:cs="Arial"/>
                <w:noProof/>
                <w:color w:val="auto"/>
                <w:lang w:val="fr-CH"/>
              </w:rPr>
              <w:t> </w:t>
            </w:r>
            <w:r w:rsidRPr="004921BF">
              <w:rPr>
                <w:rFonts w:ascii="Arial" w:hAnsi="Arial" w:cs="Arial"/>
                <w:noProof/>
                <w:color w:val="auto"/>
                <w:lang w:val="fr-CH"/>
              </w:rPr>
              <w:t> </w:t>
            </w:r>
            <w:r w:rsidRPr="004921BF">
              <w:rPr>
                <w:rFonts w:ascii="Arial" w:hAnsi="Arial" w:cs="Arial"/>
                <w:noProof/>
                <w:color w:val="auto"/>
                <w:lang w:val="fr-CH"/>
              </w:rPr>
              <w:t> </w:t>
            </w:r>
            <w:r w:rsidRPr="004921BF">
              <w:rPr>
                <w:rFonts w:ascii="Arial" w:hAnsi="Arial" w:cs="Arial"/>
                <w:lang w:val="fr-CH"/>
              </w:rPr>
              <w:fldChar w:fldCharType="end"/>
            </w:r>
          </w:p>
        </w:tc>
        <w:tc>
          <w:tcPr>
            <w:tcW w:w="4296" w:type="dxa"/>
          </w:tcPr>
          <w:p w:rsidR="001702A9" w:rsidRPr="004921BF" w:rsidRDefault="001702A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r w:rsidRPr="004921BF">
              <w:rPr>
                <w:rFonts w:ascii="Arial" w:hAnsi="Arial" w:cs="Arial"/>
                <w:lang w:val="fr-CH"/>
              </w:rPr>
              <w:fldChar w:fldCharType="begin">
                <w:ffData>
                  <w:name w:val=""/>
                  <w:enabled/>
                  <w:calcOnExit w:val="0"/>
                  <w:textInput>
                    <w:maxLength w:val="100"/>
                  </w:textInput>
                </w:ffData>
              </w:fldChar>
            </w:r>
            <w:r w:rsidRPr="004921BF">
              <w:rPr>
                <w:rFonts w:ascii="Arial" w:hAnsi="Arial" w:cs="Arial"/>
                <w:lang w:val="fr-CH"/>
              </w:rPr>
              <w:instrText xml:space="preserve"> FORMTEXT </w:instrText>
            </w:r>
            <w:r w:rsidRPr="004921BF">
              <w:rPr>
                <w:rFonts w:ascii="Arial" w:hAnsi="Arial" w:cs="Arial"/>
                <w:lang w:val="fr-CH"/>
              </w:rPr>
            </w:r>
            <w:r w:rsidRPr="004921BF">
              <w:rPr>
                <w:rFonts w:ascii="Arial" w:hAnsi="Arial" w:cs="Arial"/>
                <w:lang w:val="fr-CH"/>
              </w:rPr>
              <w:fldChar w:fldCharType="separate"/>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lang w:val="fr-CH"/>
              </w:rPr>
              <w:fldChar w:fldCharType="end"/>
            </w:r>
          </w:p>
        </w:tc>
      </w:tr>
      <w:tr w:rsidR="001702A9" w:rsidRPr="00A04177" w:rsidTr="008D338D">
        <w:tc>
          <w:tcPr>
            <w:cnfStyle w:val="001000000000" w:firstRow="0" w:lastRow="0" w:firstColumn="1" w:lastColumn="0" w:oddVBand="0" w:evenVBand="0" w:oddHBand="0" w:evenHBand="0" w:firstRowFirstColumn="0" w:firstRowLastColumn="0" w:lastRowFirstColumn="0" w:lastRowLastColumn="0"/>
            <w:tcW w:w="4293" w:type="dxa"/>
          </w:tcPr>
          <w:p w:rsidR="001702A9" w:rsidRPr="004921BF" w:rsidRDefault="00E96DDD" w:rsidP="00D23260">
            <w:pPr>
              <w:spacing w:after="120"/>
              <w:rPr>
                <w:rFonts w:ascii="Arial" w:hAnsi="Arial" w:cs="Arial"/>
                <w:color w:val="auto"/>
                <w:lang w:val="fr-CH"/>
              </w:rPr>
            </w:pPr>
            <w:r w:rsidRPr="004921BF">
              <w:rPr>
                <w:rFonts w:ascii="Arial" w:hAnsi="Arial" w:cs="Arial"/>
                <w:color w:val="auto"/>
                <w:lang w:val="fr-CH"/>
              </w:rPr>
              <w:t xml:space="preserve">Prénom, nom </w:t>
            </w:r>
            <w:r w:rsidR="001702A9" w:rsidRPr="004921BF">
              <w:rPr>
                <w:rFonts w:ascii="Arial" w:hAnsi="Arial" w:cs="Arial"/>
                <w:color w:val="auto"/>
                <w:lang w:val="fr-CH"/>
              </w:rPr>
              <w:t>(</w:t>
            </w:r>
            <w:r w:rsidRPr="004921BF">
              <w:rPr>
                <w:rFonts w:ascii="Arial" w:hAnsi="Arial" w:cs="Arial"/>
                <w:color w:val="auto"/>
                <w:lang w:val="fr-CH"/>
              </w:rPr>
              <w:t>en lettres majuscules</w:t>
            </w:r>
            <w:r w:rsidR="001702A9" w:rsidRPr="004921BF">
              <w:rPr>
                <w:rFonts w:ascii="Arial" w:hAnsi="Arial" w:cs="Arial"/>
                <w:color w:val="auto"/>
                <w:lang w:val="fr-CH"/>
              </w:rPr>
              <w:t xml:space="preserve">) </w:t>
            </w:r>
            <w:r w:rsidRPr="004921BF">
              <w:rPr>
                <w:rFonts w:ascii="Arial" w:hAnsi="Arial" w:cs="Arial"/>
                <w:color w:val="auto"/>
                <w:lang w:val="fr-CH"/>
              </w:rPr>
              <w:t>de la personne de contact</w:t>
            </w:r>
          </w:p>
        </w:tc>
        <w:tc>
          <w:tcPr>
            <w:tcW w:w="4296" w:type="dxa"/>
          </w:tcPr>
          <w:p w:rsidR="001702A9" w:rsidRPr="004921BF" w:rsidRDefault="00E96DDD" w:rsidP="001702A9">
            <w:pPr>
              <w:cnfStyle w:val="000000000000" w:firstRow="0" w:lastRow="0" w:firstColumn="0" w:lastColumn="0" w:oddVBand="0" w:evenVBand="0" w:oddHBand="0" w:evenHBand="0" w:firstRowFirstColumn="0" w:firstRowLastColumn="0" w:lastRowFirstColumn="0" w:lastRowLastColumn="0"/>
              <w:rPr>
                <w:rFonts w:ascii="Arial" w:hAnsi="Arial" w:cs="Arial"/>
                <w:bCs/>
                <w:lang w:val="fr-CH"/>
              </w:rPr>
            </w:pPr>
            <w:r w:rsidRPr="004921BF">
              <w:rPr>
                <w:rFonts w:ascii="Arial" w:hAnsi="Arial" w:cs="Arial"/>
                <w:bCs/>
                <w:lang w:val="fr-CH"/>
              </w:rPr>
              <w:t>Prénom</w:t>
            </w:r>
            <w:r w:rsidR="001702A9" w:rsidRPr="004921BF">
              <w:rPr>
                <w:rFonts w:ascii="Arial" w:hAnsi="Arial" w:cs="Arial"/>
                <w:bCs/>
                <w:lang w:val="fr-CH"/>
              </w:rPr>
              <w:t xml:space="preserve">, </w:t>
            </w:r>
            <w:r w:rsidRPr="004921BF">
              <w:rPr>
                <w:rFonts w:ascii="Arial" w:hAnsi="Arial" w:cs="Arial"/>
                <w:bCs/>
                <w:lang w:val="fr-CH"/>
              </w:rPr>
              <w:t xml:space="preserve">nom </w:t>
            </w:r>
            <w:r w:rsidR="001702A9" w:rsidRPr="004921BF">
              <w:rPr>
                <w:rFonts w:ascii="Arial" w:hAnsi="Arial" w:cs="Arial"/>
                <w:bCs/>
                <w:lang w:val="fr-CH"/>
              </w:rPr>
              <w:t>(</w:t>
            </w:r>
            <w:r w:rsidRPr="004921BF">
              <w:rPr>
                <w:rFonts w:ascii="Arial" w:hAnsi="Arial" w:cs="Arial"/>
                <w:lang w:val="fr-CH"/>
              </w:rPr>
              <w:t>en lettres majuscules</w:t>
            </w:r>
            <w:r w:rsidR="001702A9" w:rsidRPr="004921BF">
              <w:rPr>
                <w:rFonts w:ascii="Arial" w:hAnsi="Arial" w:cs="Arial"/>
                <w:bCs/>
                <w:lang w:val="fr-CH"/>
              </w:rPr>
              <w:t xml:space="preserve">) </w:t>
            </w:r>
          </w:p>
          <w:p w:rsidR="001702A9" w:rsidRPr="004921BF" w:rsidRDefault="00E96DDD"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r w:rsidRPr="004921BF">
              <w:rPr>
                <w:rFonts w:ascii="Arial" w:hAnsi="Arial" w:cs="Arial"/>
                <w:bCs/>
                <w:lang w:val="fr-CH"/>
              </w:rPr>
              <w:t xml:space="preserve">de l’enseignant-e </w:t>
            </w:r>
            <w:proofErr w:type="spellStart"/>
            <w:r w:rsidR="00910D33" w:rsidRPr="004921BF">
              <w:rPr>
                <w:rFonts w:ascii="Arial" w:hAnsi="Arial" w:cs="Arial"/>
                <w:bCs/>
                <w:lang w:val="fr-CH"/>
              </w:rPr>
              <w:t>chargé-e</w:t>
            </w:r>
            <w:proofErr w:type="spellEnd"/>
            <w:r w:rsidR="00910D33" w:rsidRPr="004921BF">
              <w:rPr>
                <w:rFonts w:ascii="Arial" w:hAnsi="Arial" w:cs="Arial"/>
                <w:bCs/>
                <w:lang w:val="fr-CH"/>
              </w:rPr>
              <w:t xml:space="preserve"> de l’encadrement</w:t>
            </w:r>
            <w:r w:rsidRPr="004921BF">
              <w:rPr>
                <w:rFonts w:ascii="Arial" w:hAnsi="Arial" w:cs="Arial"/>
                <w:bCs/>
                <w:lang w:val="fr-CH"/>
              </w:rPr>
              <w:t xml:space="preserve"> et/ou de la direction de l’école</w:t>
            </w:r>
          </w:p>
        </w:tc>
      </w:tr>
      <w:tr w:rsidR="001702A9" w:rsidRPr="004921BF" w:rsidTr="008D338D">
        <w:trPr>
          <w:trHeight w:val="567"/>
        </w:trPr>
        <w:tc>
          <w:tcPr>
            <w:cnfStyle w:val="001000000000" w:firstRow="0" w:lastRow="0" w:firstColumn="1" w:lastColumn="0" w:oddVBand="0" w:evenVBand="0" w:oddHBand="0" w:evenHBand="0" w:firstRowFirstColumn="0" w:firstRowLastColumn="0" w:lastRowFirstColumn="0" w:lastRowLastColumn="0"/>
            <w:tcW w:w="4293" w:type="dxa"/>
          </w:tcPr>
          <w:p w:rsidR="001702A9" w:rsidRPr="004921BF" w:rsidRDefault="001702A9" w:rsidP="001702A9">
            <w:pPr>
              <w:spacing w:after="120"/>
              <w:rPr>
                <w:rFonts w:ascii="Arial" w:hAnsi="Arial" w:cs="Arial"/>
                <w:color w:val="auto"/>
                <w:lang w:val="fr-CH"/>
              </w:rPr>
            </w:pPr>
            <w:r w:rsidRPr="004921BF">
              <w:rPr>
                <w:rFonts w:ascii="Arial" w:hAnsi="Arial" w:cs="Arial"/>
                <w:lang w:val="fr-CH"/>
              </w:rPr>
              <w:fldChar w:fldCharType="begin">
                <w:ffData>
                  <w:name w:val=""/>
                  <w:enabled/>
                  <w:calcOnExit w:val="0"/>
                  <w:textInput>
                    <w:maxLength w:val="100"/>
                  </w:textInput>
                </w:ffData>
              </w:fldChar>
            </w:r>
            <w:r w:rsidRPr="004921BF">
              <w:rPr>
                <w:rFonts w:ascii="Arial" w:hAnsi="Arial" w:cs="Arial"/>
                <w:color w:val="auto"/>
                <w:lang w:val="fr-CH"/>
              </w:rPr>
              <w:instrText xml:space="preserve"> FORMTEXT </w:instrText>
            </w:r>
            <w:r w:rsidRPr="004921BF">
              <w:rPr>
                <w:rFonts w:ascii="Arial" w:hAnsi="Arial" w:cs="Arial"/>
                <w:lang w:val="fr-CH"/>
              </w:rPr>
            </w:r>
            <w:r w:rsidRPr="004921BF">
              <w:rPr>
                <w:rFonts w:ascii="Arial" w:hAnsi="Arial" w:cs="Arial"/>
                <w:lang w:val="fr-CH"/>
              </w:rPr>
              <w:fldChar w:fldCharType="separate"/>
            </w:r>
            <w:r w:rsidRPr="004921BF">
              <w:rPr>
                <w:rFonts w:ascii="Arial" w:hAnsi="Arial" w:cs="Arial"/>
                <w:color w:val="auto"/>
                <w:lang w:val="fr-CH"/>
              </w:rPr>
              <w:t> </w:t>
            </w:r>
            <w:r w:rsidRPr="004921BF">
              <w:rPr>
                <w:rFonts w:ascii="Arial" w:hAnsi="Arial" w:cs="Arial"/>
                <w:color w:val="auto"/>
                <w:lang w:val="fr-CH"/>
              </w:rPr>
              <w:t> </w:t>
            </w:r>
            <w:r w:rsidRPr="004921BF">
              <w:rPr>
                <w:rFonts w:ascii="Arial" w:hAnsi="Arial" w:cs="Arial"/>
                <w:color w:val="auto"/>
                <w:lang w:val="fr-CH"/>
              </w:rPr>
              <w:t> </w:t>
            </w:r>
            <w:r w:rsidRPr="004921BF">
              <w:rPr>
                <w:rFonts w:ascii="Arial" w:hAnsi="Arial" w:cs="Arial"/>
                <w:color w:val="auto"/>
                <w:lang w:val="fr-CH"/>
              </w:rPr>
              <w:t> </w:t>
            </w:r>
            <w:r w:rsidRPr="004921BF">
              <w:rPr>
                <w:rFonts w:ascii="Arial" w:hAnsi="Arial" w:cs="Arial"/>
                <w:color w:val="auto"/>
                <w:lang w:val="fr-CH"/>
              </w:rPr>
              <w:t> </w:t>
            </w:r>
            <w:r w:rsidRPr="004921BF">
              <w:rPr>
                <w:rFonts w:ascii="Arial" w:hAnsi="Arial" w:cs="Arial"/>
                <w:lang w:val="fr-CH"/>
              </w:rPr>
              <w:fldChar w:fldCharType="end"/>
            </w:r>
          </w:p>
        </w:tc>
        <w:tc>
          <w:tcPr>
            <w:tcW w:w="4296" w:type="dxa"/>
          </w:tcPr>
          <w:p w:rsidR="001702A9" w:rsidRPr="004921BF" w:rsidRDefault="001702A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r w:rsidRPr="004921BF">
              <w:rPr>
                <w:rFonts w:ascii="Arial" w:hAnsi="Arial" w:cs="Arial"/>
                <w:lang w:val="fr-CH"/>
              </w:rPr>
              <w:fldChar w:fldCharType="begin">
                <w:ffData>
                  <w:name w:val=""/>
                  <w:enabled/>
                  <w:calcOnExit w:val="0"/>
                  <w:textInput>
                    <w:maxLength w:val="100"/>
                  </w:textInput>
                </w:ffData>
              </w:fldChar>
            </w:r>
            <w:r w:rsidRPr="004921BF">
              <w:rPr>
                <w:rFonts w:ascii="Arial" w:hAnsi="Arial" w:cs="Arial"/>
                <w:lang w:val="fr-CH"/>
              </w:rPr>
              <w:instrText xml:space="preserve"> FORMTEXT </w:instrText>
            </w:r>
            <w:r w:rsidRPr="004921BF">
              <w:rPr>
                <w:rFonts w:ascii="Arial" w:hAnsi="Arial" w:cs="Arial"/>
                <w:lang w:val="fr-CH"/>
              </w:rPr>
            </w:r>
            <w:r w:rsidRPr="004921BF">
              <w:rPr>
                <w:rFonts w:ascii="Arial" w:hAnsi="Arial" w:cs="Arial"/>
                <w:lang w:val="fr-CH"/>
              </w:rPr>
              <w:fldChar w:fldCharType="separate"/>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lang w:val="fr-CH"/>
              </w:rPr>
              <w:fldChar w:fldCharType="end"/>
            </w:r>
          </w:p>
        </w:tc>
      </w:tr>
      <w:tr w:rsidR="001702A9" w:rsidRPr="004921BF" w:rsidTr="008D338D">
        <w:tc>
          <w:tcPr>
            <w:cnfStyle w:val="001000000000" w:firstRow="0" w:lastRow="0" w:firstColumn="1" w:lastColumn="0" w:oddVBand="0" w:evenVBand="0" w:oddHBand="0" w:evenHBand="0" w:firstRowFirstColumn="0" w:firstRowLastColumn="0" w:lastRowFirstColumn="0" w:lastRowLastColumn="0"/>
            <w:tcW w:w="4293" w:type="dxa"/>
          </w:tcPr>
          <w:p w:rsidR="001702A9" w:rsidRPr="004921BF" w:rsidRDefault="00E96DDD" w:rsidP="001702A9">
            <w:pPr>
              <w:spacing w:after="120"/>
              <w:rPr>
                <w:rFonts w:ascii="Arial" w:hAnsi="Arial" w:cs="Arial"/>
                <w:color w:val="auto"/>
                <w:lang w:val="fr-CH"/>
              </w:rPr>
            </w:pPr>
            <w:r w:rsidRPr="004921BF">
              <w:rPr>
                <w:rFonts w:ascii="Arial" w:hAnsi="Arial" w:cs="Arial"/>
                <w:color w:val="auto"/>
                <w:lang w:val="fr-CH"/>
              </w:rPr>
              <w:t>Lieu</w:t>
            </w:r>
            <w:r w:rsidR="001702A9" w:rsidRPr="004921BF">
              <w:rPr>
                <w:rFonts w:ascii="Arial" w:hAnsi="Arial" w:cs="Arial"/>
                <w:color w:val="auto"/>
                <w:lang w:val="fr-CH"/>
              </w:rPr>
              <w:t xml:space="preserve">, </w:t>
            </w:r>
            <w:r w:rsidRPr="004921BF">
              <w:rPr>
                <w:rFonts w:ascii="Arial" w:hAnsi="Arial" w:cs="Arial"/>
                <w:color w:val="auto"/>
                <w:lang w:val="fr-CH"/>
              </w:rPr>
              <w:t>date</w:t>
            </w:r>
          </w:p>
        </w:tc>
        <w:tc>
          <w:tcPr>
            <w:tcW w:w="4296" w:type="dxa"/>
          </w:tcPr>
          <w:p w:rsidR="001702A9" w:rsidRPr="004921BF" w:rsidRDefault="00E96DDD"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r w:rsidRPr="004921BF">
              <w:rPr>
                <w:rFonts w:ascii="Arial" w:hAnsi="Arial" w:cs="Arial"/>
                <w:szCs w:val="18"/>
                <w:lang w:val="fr-CH"/>
              </w:rPr>
              <w:t>Lieu</w:t>
            </w:r>
            <w:r w:rsidR="001702A9" w:rsidRPr="004921BF">
              <w:rPr>
                <w:rFonts w:ascii="Arial" w:hAnsi="Arial" w:cs="Arial"/>
                <w:szCs w:val="18"/>
                <w:lang w:val="fr-CH"/>
              </w:rPr>
              <w:t xml:space="preserve">, </w:t>
            </w:r>
            <w:r w:rsidRPr="004921BF">
              <w:rPr>
                <w:rFonts w:ascii="Arial" w:hAnsi="Arial" w:cs="Arial"/>
                <w:szCs w:val="18"/>
                <w:lang w:val="fr-CH"/>
              </w:rPr>
              <w:t>date</w:t>
            </w:r>
          </w:p>
        </w:tc>
      </w:tr>
      <w:tr w:rsidR="001702A9" w:rsidRPr="004921BF" w:rsidTr="008D338D">
        <w:trPr>
          <w:trHeight w:val="794"/>
        </w:trPr>
        <w:tc>
          <w:tcPr>
            <w:cnfStyle w:val="001000000000" w:firstRow="0" w:lastRow="0" w:firstColumn="1" w:lastColumn="0" w:oddVBand="0" w:evenVBand="0" w:oddHBand="0" w:evenHBand="0" w:firstRowFirstColumn="0" w:firstRowLastColumn="0" w:lastRowFirstColumn="0" w:lastRowLastColumn="0"/>
            <w:tcW w:w="4293" w:type="dxa"/>
          </w:tcPr>
          <w:p w:rsidR="001702A9" w:rsidRPr="004921BF" w:rsidRDefault="001702A9" w:rsidP="001702A9">
            <w:pPr>
              <w:spacing w:after="120"/>
              <w:rPr>
                <w:rFonts w:ascii="Arial" w:hAnsi="Arial" w:cs="Arial"/>
                <w:color w:val="auto"/>
                <w:lang w:val="fr-CH"/>
              </w:rPr>
            </w:pPr>
          </w:p>
        </w:tc>
        <w:tc>
          <w:tcPr>
            <w:tcW w:w="4296" w:type="dxa"/>
          </w:tcPr>
          <w:p w:rsidR="001702A9" w:rsidRPr="004921BF" w:rsidRDefault="001702A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p>
        </w:tc>
      </w:tr>
      <w:tr w:rsidR="001702A9" w:rsidRPr="004921BF" w:rsidTr="008D338D">
        <w:tc>
          <w:tcPr>
            <w:cnfStyle w:val="001000000000" w:firstRow="0" w:lastRow="0" w:firstColumn="1" w:lastColumn="0" w:oddVBand="0" w:evenVBand="0" w:oddHBand="0" w:evenHBand="0" w:firstRowFirstColumn="0" w:firstRowLastColumn="0" w:lastRowFirstColumn="0" w:lastRowLastColumn="0"/>
            <w:tcW w:w="4293" w:type="dxa"/>
          </w:tcPr>
          <w:p w:rsidR="001702A9" w:rsidRPr="004921BF" w:rsidRDefault="00E96DDD" w:rsidP="001702A9">
            <w:pPr>
              <w:spacing w:after="120"/>
              <w:rPr>
                <w:rFonts w:ascii="Arial" w:hAnsi="Arial" w:cs="Arial"/>
                <w:color w:val="auto"/>
                <w:lang w:val="fr-CH"/>
              </w:rPr>
            </w:pPr>
            <w:r w:rsidRPr="004921BF">
              <w:rPr>
                <w:rFonts w:ascii="Arial" w:hAnsi="Arial" w:cs="Arial"/>
                <w:color w:val="auto"/>
                <w:lang w:val="fr-CH"/>
              </w:rPr>
              <w:t>Signature</w:t>
            </w:r>
            <w:r w:rsidR="001702A9" w:rsidRPr="004921BF">
              <w:rPr>
                <w:rFonts w:ascii="Arial" w:hAnsi="Arial" w:cs="Arial"/>
                <w:color w:val="auto"/>
                <w:lang w:val="fr-CH"/>
              </w:rPr>
              <w:t xml:space="preserve"> </w:t>
            </w:r>
          </w:p>
        </w:tc>
        <w:tc>
          <w:tcPr>
            <w:tcW w:w="4296" w:type="dxa"/>
          </w:tcPr>
          <w:p w:rsidR="001702A9" w:rsidRPr="004921BF" w:rsidRDefault="00E96DDD"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r w:rsidRPr="004921BF">
              <w:rPr>
                <w:rFonts w:ascii="Arial" w:hAnsi="Arial" w:cs="Arial"/>
                <w:szCs w:val="18"/>
                <w:lang w:val="fr-CH"/>
              </w:rPr>
              <w:t>Signature</w:t>
            </w:r>
          </w:p>
        </w:tc>
      </w:tr>
      <w:tr w:rsidR="00795899" w:rsidRPr="004921BF" w:rsidTr="008D338D">
        <w:tc>
          <w:tcPr>
            <w:cnfStyle w:val="001000000000" w:firstRow="0" w:lastRow="0" w:firstColumn="1" w:lastColumn="0" w:oddVBand="0" w:evenVBand="0" w:oddHBand="0" w:evenHBand="0" w:firstRowFirstColumn="0" w:firstRowLastColumn="0" w:lastRowFirstColumn="0" w:lastRowLastColumn="0"/>
            <w:tcW w:w="4293" w:type="dxa"/>
          </w:tcPr>
          <w:p w:rsidR="008D338D" w:rsidRPr="004921BF" w:rsidRDefault="008D338D" w:rsidP="001702A9">
            <w:pPr>
              <w:spacing w:after="120"/>
              <w:rPr>
                <w:rFonts w:ascii="Arial" w:hAnsi="Arial" w:cs="Arial"/>
                <w:color w:val="FF675D" w:themeColor="accent1"/>
                <w:lang w:val="fr-CH"/>
              </w:rPr>
            </w:pPr>
          </w:p>
          <w:p w:rsidR="00795899" w:rsidRPr="004921BF" w:rsidRDefault="00C95B4F" w:rsidP="00C95B4F">
            <w:pPr>
              <w:spacing w:after="120"/>
              <w:rPr>
                <w:rFonts w:ascii="Arial" w:hAnsi="Arial" w:cs="Arial"/>
                <w:color w:val="FF675D" w:themeColor="accent1"/>
                <w:szCs w:val="18"/>
                <w:lang w:val="fr-CH"/>
              </w:rPr>
            </w:pPr>
            <w:r w:rsidRPr="004921BF">
              <w:rPr>
                <w:rFonts w:ascii="Arial" w:hAnsi="Arial" w:cs="Arial"/>
                <w:color w:val="FF675D" w:themeColor="accent1"/>
                <w:lang w:val="fr-CH"/>
              </w:rPr>
              <w:t>Le/</w:t>
            </w:r>
            <w:r w:rsidR="00E96DDD" w:rsidRPr="004921BF">
              <w:rPr>
                <w:rFonts w:ascii="Arial" w:hAnsi="Arial" w:cs="Arial"/>
                <w:color w:val="FF675D" w:themeColor="accent1"/>
                <w:lang w:val="fr-CH"/>
              </w:rPr>
              <w:t>la stagiaire</w:t>
            </w:r>
          </w:p>
        </w:tc>
        <w:tc>
          <w:tcPr>
            <w:tcW w:w="4296" w:type="dxa"/>
          </w:tcPr>
          <w:p w:rsidR="00795899" w:rsidRPr="004921BF" w:rsidRDefault="0079589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p>
        </w:tc>
      </w:tr>
      <w:tr w:rsidR="00795899" w:rsidRPr="004921BF" w:rsidTr="008D338D">
        <w:trPr>
          <w:trHeight w:val="567"/>
        </w:trPr>
        <w:tc>
          <w:tcPr>
            <w:cnfStyle w:val="001000000000" w:firstRow="0" w:lastRow="0" w:firstColumn="1" w:lastColumn="0" w:oddVBand="0" w:evenVBand="0" w:oddHBand="0" w:evenHBand="0" w:firstRowFirstColumn="0" w:firstRowLastColumn="0" w:lastRowFirstColumn="0" w:lastRowLastColumn="0"/>
            <w:tcW w:w="4293" w:type="dxa"/>
          </w:tcPr>
          <w:p w:rsidR="00795899" w:rsidRPr="004921BF" w:rsidRDefault="006C2E94" w:rsidP="001702A9">
            <w:pPr>
              <w:spacing w:after="120"/>
              <w:rPr>
                <w:rFonts w:ascii="Arial" w:hAnsi="Arial" w:cs="Arial"/>
                <w:color w:val="auto"/>
                <w:lang w:val="fr-CH"/>
              </w:rPr>
            </w:pPr>
            <w:r w:rsidRPr="004921BF">
              <w:rPr>
                <w:rFonts w:ascii="Arial" w:hAnsi="Arial" w:cs="Arial"/>
                <w:lang w:val="fr-CH"/>
              </w:rPr>
              <w:fldChar w:fldCharType="begin">
                <w:ffData>
                  <w:name w:val=""/>
                  <w:enabled/>
                  <w:calcOnExit w:val="0"/>
                  <w:textInput>
                    <w:maxLength w:val="100"/>
                  </w:textInput>
                </w:ffData>
              </w:fldChar>
            </w:r>
            <w:r w:rsidRPr="004921BF">
              <w:rPr>
                <w:rFonts w:ascii="Arial" w:hAnsi="Arial" w:cs="Arial"/>
                <w:color w:val="auto"/>
                <w:lang w:val="fr-CH"/>
              </w:rPr>
              <w:instrText xml:space="preserve"> FORMTEXT </w:instrText>
            </w:r>
            <w:r w:rsidRPr="004921BF">
              <w:rPr>
                <w:rFonts w:ascii="Arial" w:hAnsi="Arial" w:cs="Arial"/>
                <w:lang w:val="fr-CH"/>
              </w:rPr>
            </w:r>
            <w:r w:rsidRPr="004921BF">
              <w:rPr>
                <w:rFonts w:ascii="Arial" w:hAnsi="Arial" w:cs="Arial"/>
                <w:lang w:val="fr-CH"/>
              </w:rPr>
              <w:fldChar w:fldCharType="separate"/>
            </w:r>
            <w:r w:rsidRPr="004921BF">
              <w:rPr>
                <w:rFonts w:ascii="Arial" w:hAnsi="Arial" w:cs="Arial"/>
                <w:color w:val="auto"/>
                <w:lang w:val="fr-CH"/>
              </w:rPr>
              <w:t> </w:t>
            </w:r>
            <w:r w:rsidRPr="004921BF">
              <w:rPr>
                <w:rFonts w:ascii="Arial" w:hAnsi="Arial" w:cs="Arial"/>
                <w:color w:val="auto"/>
                <w:lang w:val="fr-CH"/>
              </w:rPr>
              <w:t> </w:t>
            </w:r>
            <w:r w:rsidRPr="004921BF">
              <w:rPr>
                <w:rFonts w:ascii="Arial" w:hAnsi="Arial" w:cs="Arial"/>
                <w:color w:val="auto"/>
                <w:lang w:val="fr-CH"/>
              </w:rPr>
              <w:t> </w:t>
            </w:r>
            <w:r w:rsidRPr="004921BF">
              <w:rPr>
                <w:rFonts w:ascii="Arial" w:hAnsi="Arial" w:cs="Arial"/>
                <w:color w:val="auto"/>
                <w:lang w:val="fr-CH"/>
              </w:rPr>
              <w:t> </w:t>
            </w:r>
            <w:r w:rsidRPr="004921BF">
              <w:rPr>
                <w:rFonts w:ascii="Arial" w:hAnsi="Arial" w:cs="Arial"/>
                <w:color w:val="auto"/>
                <w:lang w:val="fr-CH"/>
              </w:rPr>
              <w:t> </w:t>
            </w:r>
            <w:r w:rsidRPr="004921BF">
              <w:rPr>
                <w:rFonts w:ascii="Arial" w:hAnsi="Arial" w:cs="Arial"/>
                <w:lang w:val="fr-CH"/>
              </w:rPr>
              <w:fldChar w:fldCharType="end"/>
            </w:r>
          </w:p>
        </w:tc>
        <w:tc>
          <w:tcPr>
            <w:tcW w:w="4296" w:type="dxa"/>
          </w:tcPr>
          <w:p w:rsidR="00795899" w:rsidRPr="004921BF" w:rsidRDefault="0079589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p>
        </w:tc>
      </w:tr>
      <w:tr w:rsidR="00795899" w:rsidRPr="00A04177" w:rsidTr="008D338D">
        <w:tc>
          <w:tcPr>
            <w:cnfStyle w:val="001000000000" w:firstRow="0" w:lastRow="0" w:firstColumn="1" w:lastColumn="0" w:oddVBand="0" w:evenVBand="0" w:oddHBand="0" w:evenHBand="0" w:firstRowFirstColumn="0" w:firstRowLastColumn="0" w:lastRowFirstColumn="0" w:lastRowLastColumn="0"/>
            <w:tcW w:w="4293" w:type="dxa"/>
          </w:tcPr>
          <w:p w:rsidR="00795899" w:rsidRPr="004921BF" w:rsidRDefault="00E96DDD" w:rsidP="001702A9">
            <w:pPr>
              <w:spacing w:after="120"/>
              <w:rPr>
                <w:rFonts w:ascii="Arial" w:hAnsi="Arial" w:cs="Arial"/>
                <w:color w:val="auto"/>
                <w:lang w:val="fr-CH"/>
              </w:rPr>
            </w:pPr>
            <w:r w:rsidRPr="004921BF">
              <w:rPr>
                <w:rFonts w:ascii="Arial" w:hAnsi="Arial" w:cs="Arial"/>
                <w:color w:val="auto"/>
                <w:lang w:val="fr-CH"/>
              </w:rPr>
              <w:lastRenderedPageBreak/>
              <w:t>Prénom</w:t>
            </w:r>
            <w:r w:rsidR="006C2E94" w:rsidRPr="004921BF">
              <w:rPr>
                <w:rFonts w:ascii="Arial" w:hAnsi="Arial" w:cs="Arial"/>
                <w:color w:val="auto"/>
                <w:lang w:val="fr-CH"/>
              </w:rPr>
              <w:t xml:space="preserve">, </w:t>
            </w:r>
            <w:r w:rsidRPr="004921BF">
              <w:rPr>
                <w:rFonts w:ascii="Arial" w:hAnsi="Arial" w:cs="Arial"/>
                <w:color w:val="auto"/>
                <w:lang w:val="fr-CH"/>
              </w:rPr>
              <w:t>nom</w:t>
            </w:r>
            <w:r w:rsidR="006C2E94" w:rsidRPr="004921BF">
              <w:rPr>
                <w:rFonts w:ascii="Arial" w:hAnsi="Arial" w:cs="Arial"/>
                <w:color w:val="auto"/>
                <w:lang w:val="fr-CH"/>
              </w:rPr>
              <w:t xml:space="preserve"> (</w:t>
            </w:r>
            <w:r w:rsidRPr="004921BF">
              <w:rPr>
                <w:rFonts w:ascii="Arial" w:hAnsi="Arial" w:cs="Arial"/>
                <w:color w:val="auto"/>
                <w:lang w:val="fr-CH"/>
              </w:rPr>
              <w:t>en lettres majuscules</w:t>
            </w:r>
            <w:r w:rsidR="006C2E94" w:rsidRPr="004921BF">
              <w:rPr>
                <w:rFonts w:ascii="Arial" w:hAnsi="Arial" w:cs="Arial"/>
                <w:color w:val="auto"/>
                <w:lang w:val="fr-CH"/>
              </w:rPr>
              <w:t>)</w:t>
            </w:r>
          </w:p>
        </w:tc>
        <w:tc>
          <w:tcPr>
            <w:tcW w:w="4296" w:type="dxa"/>
          </w:tcPr>
          <w:p w:rsidR="00795899" w:rsidRPr="004921BF" w:rsidRDefault="0079589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p>
        </w:tc>
      </w:tr>
      <w:tr w:rsidR="006C2E94" w:rsidRPr="004921BF" w:rsidTr="008D338D">
        <w:trPr>
          <w:trHeight w:val="567"/>
        </w:trPr>
        <w:tc>
          <w:tcPr>
            <w:cnfStyle w:val="001000000000" w:firstRow="0" w:lastRow="0" w:firstColumn="1" w:lastColumn="0" w:oddVBand="0" w:evenVBand="0" w:oddHBand="0" w:evenHBand="0" w:firstRowFirstColumn="0" w:firstRowLastColumn="0" w:lastRowFirstColumn="0" w:lastRowLastColumn="0"/>
            <w:tcW w:w="4293" w:type="dxa"/>
          </w:tcPr>
          <w:p w:rsidR="006C2E94" w:rsidRPr="004921BF" w:rsidRDefault="006C2E94" w:rsidP="001702A9">
            <w:pPr>
              <w:spacing w:after="120"/>
              <w:rPr>
                <w:rFonts w:ascii="Arial" w:hAnsi="Arial" w:cs="Arial"/>
                <w:color w:val="auto"/>
                <w:lang w:val="fr-CH"/>
              </w:rPr>
            </w:pPr>
            <w:r w:rsidRPr="004921BF">
              <w:rPr>
                <w:rFonts w:ascii="Arial" w:hAnsi="Arial" w:cs="Arial"/>
                <w:lang w:val="fr-CH"/>
              </w:rPr>
              <w:fldChar w:fldCharType="begin">
                <w:ffData>
                  <w:name w:val=""/>
                  <w:enabled/>
                  <w:calcOnExit w:val="0"/>
                  <w:textInput>
                    <w:maxLength w:val="100"/>
                  </w:textInput>
                </w:ffData>
              </w:fldChar>
            </w:r>
            <w:r w:rsidRPr="004921BF">
              <w:rPr>
                <w:rFonts w:ascii="Arial" w:hAnsi="Arial" w:cs="Arial"/>
                <w:color w:val="auto"/>
                <w:lang w:val="fr-CH"/>
              </w:rPr>
              <w:instrText xml:space="preserve"> FORMTEXT </w:instrText>
            </w:r>
            <w:r w:rsidRPr="004921BF">
              <w:rPr>
                <w:rFonts w:ascii="Arial" w:hAnsi="Arial" w:cs="Arial"/>
                <w:lang w:val="fr-CH"/>
              </w:rPr>
            </w:r>
            <w:r w:rsidRPr="004921BF">
              <w:rPr>
                <w:rFonts w:ascii="Arial" w:hAnsi="Arial" w:cs="Arial"/>
                <w:lang w:val="fr-CH"/>
              </w:rPr>
              <w:fldChar w:fldCharType="separate"/>
            </w:r>
            <w:r w:rsidRPr="004921BF">
              <w:rPr>
                <w:rFonts w:ascii="Arial" w:hAnsi="Arial" w:cs="Arial"/>
                <w:color w:val="auto"/>
                <w:lang w:val="fr-CH"/>
              </w:rPr>
              <w:t> </w:t>
            </w:r>
            <w:r w:rsidRPr="004921BF">
              <w:rPr>
                <w:rFonts w:ascii="Arial" w:hAnsi="Arial" w:cs="Arial"/>
                <w:color w:val="auto"/>
                <w:lang w:val="fr-CH"/>
              </w:rPr>
              <w:t> </w:t>
            </w:r>
            <w:r w:rsidRPr="004921BF">
              <w:rPr>
                <w:rFonts w:ascii="Arial" w:hAnsi="Arial" w:cs="Arial"/>
                <w:color w:val="auto"/>
                <w:lang w:val="fr-CH"/>
              </w:rPr>
              <w:t> </w:t>
            </w:r>
            <w:r w:rsidRPr="004921BF">
              <w:rPr>
                <w:rFonts w:ascii="Arial" w:hAnsi="Arial" w:cs="Arial"/>
                <w:color w:val="auto"/>
                <w:lang w:val="fr-CH"/>
              </w:rPr>
              <w:t> </w:t>
            </w:r>
            <w:r w:rsidRPr="004921BF">
              <w:rPr>
                <w:rFonts w:ascii="Arial" w:hAnsi="Arial" w:cs="Arial"/>
                <w:color w:val="auto"/>
                <w:lang w:val="fr-CH"/>
              </w:rPr>
              <w:t> </w:t>
            </w:r>
            <w:r w:rsidRPr="004921BF">
              <w:rPr>
                <w:rFonts w:ascii="Arial" w:hAnsi="Arial" w:cs="Arial"/>
                <w:lang w:val="fr-CH"/>
              </w:rPr>
              <w:fldChar w:fldCharType="end"/>
            </w:r>
          </w:p>
        </w:tc>
        <w:tc>
          <w:tcPr>
            <w:tcW w:w="4296" w:type="dxa"/>
          </w:tcPr>
          <w:p w:rsidR="006C2E94" w:rsidRPr="004921BF" w:rsidRDefault="006C2E94"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p>
        </w:tc>
      </w:tr>
      <w:tr w:rsidR="006C2E94" w:rsidRPr="004921BF" w:rsidTr="008D338D">
        <w:tc>
          <w:tcPr>
            <w:cnfStyle w:val="001000000000" w:firstRow="0" w:lastRow="0" w:firstColumn="1" w:lastColumn="0" w:oddVBand="0" w:evenVBand="0" w:oddHBand="0" w:evenHBand="0" w:firstRowFirstColumn="0" w:firstRowLastColumn="0" w:lastRowFirstColumn="0" w:lastRowLastColumn="0"/>
            <w:tcW w:w="4293" w:type="dxa"/>
          </w:tcPr>
          <w:p w:rsidR="006C2E94" w:rsidRPr="004921BF" w:rsidRDefault="00E96DDD" w:rsidP="001702A9">
            <w:pPr>
              <w:spacing w:after="120"/>
              <w:rPr>
                <w:rFonts w:ascii="Arial" w:hAnsi="Arial" w:cs="Arial"/>
                <w:color w:val="auto"/>
                <w:lang w:val="fr-CH"/>
              </w:rPr>
            </w:pPr>
            <w:r w:rsidRPr="004921BF">
              <w:rPr>
                <w:rFonts w:ascii="Arial" w:hAnsi="Arial" w:cs="Arial"/>
                <w:color w:val="auto"/>
                <w:lang w:val="fr-CH"/>
              </w:rPr>
              <w:t>Lieu</w:t>
            </w:r>
            <w:r w:rsidR="006C2E94" w:rsidRPr="004921BF">
              <w:rPr>
                <w:rFonts w:ascii="Arial" w:hAnsi="Arial" w:cs="Arial"/>
                <w:color w:val="auto"/>
                <w:lang w:val="fr-CH"/>
              </w:rPr>
              <w:t xml:space="preserve">, </w:t>
            </w:r>
            <w:r w:rsidRPr="004921BF">
              <w:rPr>
                <w:rFonts w:ascii="Arial" w:hAnsi="Arial" w:cs="Arial"/>
                <w:color w:val="auto"/>
                <w:lang w:val="fr-CH"/>
              </w:rPr>
              <w:t>date</w:t>
            </w:r>
          </w:p>
        </w:tc>
        <w:tc>
          <w:tcPr>
            <w:tcW w:w="4296" w:type="dxa"/>
          </w:tcPr>
          <w:p w:rsidR="006C2E94" w:rsidRPr="004921BF" w:rsidRDefault="006C2E94"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p>
        </w:tc>
      </w:tr>
      <w:tr w:rsidR="006C2E94" w:rsidRPr="004921BF" w:rsidTr="00204DCF">
        <w:trPr>
          <w:trHeight w:val="850"/>
        </w:trPr>
        <w:tc>
          <w:tcPr>
            <w:cnfStyle w:val="001000000000" w:firstRow="0" w:lastRow="0" w:firstColumn="1" w:lastColumn="0" w:oddVBand="0" w:evenVBand="0" w:oddHBand="0" w:evenHBand="0" w:firstRowFirstColumn="0" w:firstRowLastColumn="0" w:lastRowFirstColumn="0" w:lastRowLastColumn="0"/>
            <w:tcW w:w="4293" w:type="dxa"/>
            <w:tcBorders>
              <w:bottom w:val="single" w:sz="4" w:space="0" w:color="auto"/>
            </w:tcBorders>
          </w:tcPr>
          <w:p w:rsidR="006C2E94" w:rsidRPr="004921BF" w:rsidRDefault="006C2E94" w:rsidP="001702A9">
            <w:pPr>
              <w:spacing w:after="120"/>
              <w:rPr>
                <w:rFonts w:ascii="Arial" w:hAnsi="Arial" w:cs="Arial"/>
                <w:bCs/>
                <w:lang w:val="fr-CH"/>
              </w:rPr>
            </w:pPr>
          </w:p>
        </w:tc>
        <w:tc>
          <w:tcPr>
            <w:tcW w:w="4296" w:type="dxa"/>
            <w:tcBorders>
              <w:bottom w:val="single" w:sz="4" w:space="0" w:color="auto"/>
            </w:tcBorders>
          </w:tcPr>
          <w:p w:rsidR="006C2E94" w:rsidRPr="004921BF" w:rsidRDefault="006C2E94"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p>
        </w:tc>
      </w:tr>
      <w:tr w:rsidR="006C2E94" w:rsidRPr="004921BF" w:rsidTr="00204DCF">
        <w:tc>
          <w:tcPr>
            <w:cnfStyle w:val="001000000000" w:firstRow="0" w:lastRow="0" w:firstColumn="1" w:lastColumn="0" w:oddVBand="0" w:evenVBand="0" w:oddHBand="0" w:evenHBand="0" w:firstRowFirstColumn="0" w:firstRowLastColumn="0" w:lastRowFirstColumn="0" w:lastRowLastColumn="0"/>
            <w:tcW w:w="4293" w:type="dxa"/>
            <w:tcBorders>
              <w:top w:val="single" w:sz="4" w:space="0" w:color="auto"/>
              <w:bottom w:val="single" w:sz="4" w:space="0" w:color="auto"/>
            </w:tcBorders>
          </w:tcPr>
          <w:p w:rsidR="006C2E94" w:rsidRPr="004921BF" w:rsidRDefault="00E96DDD" w:rsidP="001702A9">
            <w:pPr>
              <w:spacing w:after="120"/>
              <w:rPr>
                <w:rFonts w:ascii="Arial" w:hAnsi="Arial" w:cs="Arial"/>
                <w:lang w:val="fr-CH"/>
              </w:rPr>
            </w:pPr>
            <w:r w:rsidRPr="004921BF">
              <w:rPr>
                <w:rFonts w:ascii="Arial" w:hAnsi="Arial" w:cs="Arial"/>
                <w:color w:val="auto"/>
                <w:szCs w:val="18"/>
                <w:lang w:val="fr-CH"/>
              </w:rPr>
              <w:t>Signature</w:t>
            </w:r>
          </w:p>
        </w:tc>
        <w:tc>
          <w:tcPr>
            <w:tcW w:w="4296" w:type="dxa"/>
            <w:tcBorders>
              <w:top w:val="single" w:sz="4" w:space="0" w:color="auto"/>
              <w:bottom w:val="single" w:sz="4" w:space="0" w:color="auto"/>
            </w:tcBorders>
          </w:tcPr>
          <w:p w:rsidR="006C2E94" w:rsidRPr="004921BF" w:rsidRDefault="006C2E94"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p>
        </w:tc>
      </w:tr>
    </w:tbl>
    <w:p w:rsidR="00BC07B9" w:rsidRPr="004921BF" w:rsidRDefault="00BC07B9" w:rsidP="008D338D">
      <w:pPr>
        <w:rPr>
          <w:rFonts w:ascii="Arial" w:hAnsi="Arial" w:cs="Arial"/>
          <w:lang w:val="fr-CH"/>
        </w:rPr>
      </w:pPr>
    </w:p>
    <w:sectPr w:rsidR="00BC07B9" w:rsidRPr="004921BF" w:rsidSect="00215AAE">
      <w:headerReference w:type="even" r:id="rId8"/>
      <w:headerReference w:type="default" r:id="rId9"/>
      <w:footerReference w:type="even" r:id="rId10"/>
      <w:footerReference w:type="default" r:id="rId11"/>
      <w:headerReference w:type="first" r:id="rId12"/>
      <w:footerReference w:type="first" r:id="rId13"/>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11D" w:rsidRDefault="00EC211D" w:rsidP="00F91D37">
      <w:pPr>
        <w:spacing w:line="240" w:lineRule="auto"/>
      </w:pPr>
      <w:r>
        <w:separator/>
      </w:r>
    </w:p>
  </w:endnote>
  <w:endnote w:type="continuationSeparator" w:id="0">
    <w:p w:rsidR="00EC211D" w:rsidRDefault="00EC211D"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1BF" w:rsidRDefault="004921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9F9" w:rsidRPr="006639F9" w:rsidRDefault="006639F9" w:rsidP="000E33D0">
    <w:pPr>
      <w:pStyle w:val="Fuzeile"/>
      <w:tabs>
        <w:tab w:val="left" w:pos="2142"/>
        <w:tab w:val="left" w:pos="4298"/>
        <w:tab w:val="left" w:pos="6439"/>
      </w:tabs>
      <w:rPr>
        <w:lang w:val="it-IT"/>
      </w:rPr>
    </w:pPr>
    <w:r w:rsidRPr="006639F9">
      <w:rPr>
        <w:lang w:val="it-IT"/>
      </w:rPr>
      <w:t>Movetia</w:t>
    </w:r>
    <w:r w:rsidRPr="006639F9">
      <w:rPr>
        <w:lang w:val="it-IT"/>
      </w:rPr>
      <w:tab/>
      <w:t>Dornacherstrasse 28A</w:t>
    </w:r>
    <w:r w:rsidRPr="006639F9">
      <w:rPr>
        <w:lang w:val="it-IT"/>
      </w:rPr>
      <w:tab/>
      <w:t>info@movetia.ch</w:t>
    </w:r>
  </w:p>
  <w:p w:rsidR="006639F9" w:rsidRPr="00372E9E" w:rsidRDefault="006639F9" w:rsidP="000E33D0">
    <w:pPr>
      <w:pStyle w:val="Fuzeile"/>
      <w:tabs>
        <w:tab w:val="left" w:pos="2142"/>
        <w:tab w:val="left" w:pos="4298"/>
        <w:tab w:val="left" w:pos="6439"/>
      </w:tabs>
      <w:rPr>
        <w:lang w:val="fr-CH"/>
      </w:rPr>
    </w:pPr>
    <w:r w:rsidRPr="00372E9E">
      <w:rPr>
        <w:lang w:val="fr-CH"/>
      </w:rPr>
      <w:t>Echanges et mobilité</w:t>
    </w:r>
    <w:r w:rsidRPr="00372E9E">
      <w:rPr>
        <w:noProof/>
        <w:lang w:eastAsia="de-CH"/>
      </w:rPr>
      <mc:AlternateContent>
        <mc:Choice Requires="wps">
          <w:drawing>
            <wp:anchor distT="0" distB="0" distL="114300" distR="114300" simplePos="0" relativeHeight="251684863" behindDoc="0" locked="1" layoutInCell="1" allowOverlap="1" wp14:anchorId="016B437F" wp14:editId="0B09026E">
              <wp:simplePos x="0" y="0"/>
              <wp:positionH relativeFrom="margin">
                <wp:posOffset>4822825</wp:posOffset>
              </wp:positionH>
              <wp:positionV relativeFrom="page">
                <wp:posOffset>9829800</wp:posOffset>
              </wp:positionV>
              <wp:extent cx="629920" cy="861060"/>
              <wp:effectExtent l="0" t="0" r="0" b="0"/>
              <wp:wrapNone/>
              <wp:docPr id="7" name="Textfeld 7"/>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39F9" w:rsidRPr="005C6148" w:rsidRDefault="006639F9"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7C2B0C" w:rsidRPr="007C2B0C">
                            <w:rPr>
                              <w:rStyle w:val="Seitenzahl"/>
                              <w:noProof/>
                              <w:lang w:val="de-DE"/>
                            </w:rPr>
                            <w:t>2</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7C2B0C">
                            <w:rPr>
                              <w:rStyle w:val="Seitenzahl"/>
                              <w:noProof/>
                            </w:rPr>
                            <w:t>4</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B437F" id="_x0000_t202" coordsize="21600,21600" o:spt="202" path="m,l,21600r21600,l21600,xe">
              <v:stroke joinstyle="miter"/>
              <v:path gradientshapeok="t" o:connecttype="rect"/>
            </v:shapetype>
            <v:shape id="Textfeld 7"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AHlVa0egIAAFYF&#10;AAAOAAAAAAAAAAAAAAAAAC4CAABkcnMvZTJvRG9jLnhtbFBLAQItABQABgAIAAAAIQAUmyhi4AAA&#10;AA0BAAAPAAAAAAAAAAAAAAAAANQEAABkcnMvZG93bnJldi54bWxQSwUGAAAAAAQABADzAAAA4QUA&#10;AAAA&#10;" filled="f" stroked="f" strokeweight=".5pt">
              <v:textbox inset="0,0,0,13mm">
                <w:txbxContent>
                  <w:p w:rsidR="006639F9" w:rsidRPr="005C6148" w:rsidRDefault="006639F9"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7C2B0C" w:rsidRPr="007C2B0C">
                      <w:rPr>
                        <w:rStyle w:val="Seitenzahl"/>
                        <w:noProof/>
                        <w:lang w:val="de-DE"/>
                      </w:rPr>
                      <w:t>2</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7C2B0C">
                      <w:rPr>
                        <w:rStyle w:val="Seitenzahl"/>
                        <w:noProof/>
                      </w:rPr>
                      <w:t>4</w:t>
                    </w:r>
                    <w:r w:rsidRPr="005C6148">
                      <w:rPr>
                        <w:rStyle w:val="Seitenzahl"/>
                      </w:rPr>
                      <w:fldChar w:fldCharType="end"/>
                    </w:r>
                  </w:p>
                </w:txbxContent>
              </v:textbox>
              <w10:wrap anchorx="margin" anchory="page"/>
              <w10:anchorlock/>
            </v:shape>
          </w:pict>
        </mc:Fallback>
      </mc:AlternateContent>
    </w:r>
    <w:r w:rsidRPr="00372E9E">
      <w:rPr>
        <w:lang w:val="fr-CH"/>
      </w:rPr>
      <w:tab/>
      <w:t>4500 Soleure</w:t>
    </w:r>
    <w:r w:rsidRPr="00372E9E">
      <w:rPr>
        <w:lang w:val="fr-CH"/>
      </w:rPr>
      <w:tab/>
      <w:t>+41 32 462 00 50</w:t>
    </w:r>
    <w:r w:rsidRPr="00372E9E">
      <w:rPr>
        <w:lang w:val="fr-CH"/>
      </w:rPr>
      <w:tab/>
      <w:t>movetia.ch</w:t>
    </w:r>
  </w:p>
  <w:p w:rsidR="006C2E94" w:rsidRPr="006639F9" w:rsidRDefault="006C2E94" w:rsidP="000E33D0">
    <w:pPr>
      <w:pStyle w:val="Fuzeile"/>
      <w:tabs>
        <w:tab w:val="left" w:pos="2142"/>
        <w:tab w:val="left" w:pos="4298"/>
        <w:tab w:val="left" w:pos="6439"/>
      </w:tabs>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7B9" w:rsidRPr="003C3E0D" w:rsidRDefault="001247B9" w:rsidP="000E33D0">
    <w:pPr>
      <w:pStyle w:val="Fuzeile"/>
      <w:tabs>
        <w:tab w:val="left" w:pos="2142"/>
        <w:tab w:val="left" w:pos="4298"/>
        <w:tab w:val="left" w:pos="6439"/>
      </w:tabs>
      <w:rPr>
        <w:rFonts w:asciiTheme="majorHAnsi" w:hAnsiTheme="majorHAnsi" w:cs="Arial"/>
        <w:lang w:val="it-IT"/>
      </w:rPr>
    </w:pPr>
    <w:r w:rsidRPr="003C3E0D">
      <w:rPr>
        <w:rFonts w:asciiTheme="majorHAnsi" w:hAnsiTheme="majorHAnsi" w:cs="Arial"/>
        <w:lang w:val="it-IT"/>
      </w:rPr>
      <w:t>Movetia</w:t>
    </w:r>
    <w:r w:rsidRPr="003C3E0D">
      <w:rPr>
        <w:rFonts w:asciiTheme="majorHAnsi" w:hAnsiTheme="majorHAnsi" w:cs="Arial"/>
        <w:lang w:val="it-IT"/>
      </w:rPr>
      <w:tab/>
      <w:t>Dornacherstrasse 28A</w:t>
    </w:r>
    <w:r w:rsidRPr="003C3E0D">
      <w:rPr>
        <w:rFonts w:asciiTheme="majorHAnsi" w:hAnsiTheme="majorHAnsi" w:cs="Arial"/>
        <w:lang w:val="it-IT"/>
      </w:rPr>
      <w:tab/>
      <w:t>info@movetia.ch</w:t>
    </w:r>
  </w:p>
  <w:p w:rsidR="001247B9" w:rsidRPr="003C3E0D" w:rsidRDefault="001247B9" w:rsidP="000E33D0">
    <w:pPr>
      <w:pStyle w:val="Fuzeile"/>
      <w:tabs>
        <w:tab w:val="left" w:pos="2142"/>
        <w:tab w:val="left" w:pos="4298"/>
        <w:tab w:val="left" w:pos="6439"/>
      </w:tabs>
      <w:rPr>
        <w:rFonts w:asciiTheme="majorHAnsi" w:hAnsiTheme="majorHAnsi" w:cs="Arial"/>
        <w:lang w:val="fr-CH"/>
      </w:rPr>
    </w:pPr>
    <w:r w:rsidRPr="003C3E0D">
      <w:rPr>
        <w:rFonts w:asciiTheme="majorHAnsi" w:hAnsiTheme="majorHAnsi" w:cs="Arial"/>
        <w:lang w:val="fr-CH"/>
      </w:rPr>
      <w:t>Echanges et mobilité</w:t>
    </w:r>
    <w:r w:rsidRPr="003C3E0D">
      <w:rPr>
        <w:rFonts w:asciiTheme="majorHAnsi" w:hAnsiTheme="majorHAnsi" w:cs="Arial"/>
        <w:noProof/>
        <w:lang w:eastAsia="de-CH"/>
      </w:rPr>
      <mc:AlternateContent>
        <mc:Choice Requires="wps">
          <w:drawing>
            <wp:anchor distT="0" distB="0" distL="114300" distR="114300" simplePos="0" relativeHeight="251686911" behindDoc="0" locked="1" layoutInCell="1" allowOverlap="1" wp14:anchorId="016B437F" wp14:editId="0B09026E">
              <wp:simplePos x="0" y="0"/>
              <wp:positionH relativeFrom="margin">
                <wp:posOffset>4822825</wp:posOffset>
              </wp:positionH>
              <wp:positionV relativeFrom="page">
                <wp:posOffset>9829800</wp:posOffset>
              </wp:positionV>
              <wp:extent cx="629920" cy="861060"/>
              <wp:effectExtent l="0" t="0" r="0" b="0"/>
              <wp:wrapNone/>
              <wp:docPr id="2" name="Textfeld 2"/>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47B9" w:rsidRPr="003C3E0D" w:rsidRDefault="001247B9" w:rsidP="005C6148">
                          <w:pPr>
                            <w:jc w:val="right"/>
                            <w:rPr>
                              <w:rStyle w:val="Seitenzahl"/>
                              <w:rFonts w:asciiTheme="majorHAnsi" w:hAnsiTheme="majorHAnsi" w:cs="Arial"/>
                            </w:rPr>
                          </w:pPr>
                          <w:r w:rsidRPr="003C3E0D">
                            <w:rPr>
                              <w:rStyle w:val="Seitenzahl"/>
                              <w:rFonts w:asciiTheme="majorHAnsi" w:hAnsiTheme="majorHAnsi" w:cs="Arial"/>
                            </w:rPr>
                            <w:fldChar w:fldCharType="begin"/>
                          </w:r>
                          <w:r w:rsidRPr="003C3E0D">
                            <w:rPr>
                              <w:rStyle w:val="Seitenzahl"/>
                              <w:rFonts w:asciiTheme="majorHAnsi" w:hAnsiTheme="majorHAnsi" w:cs="Arial"/>
                            </w:rPr>
                            <w:instrText>PAGE   \* MERGEFORMAT</w:instrText>
                          </w:r>
                          <w:r w:rsidRPr="003C3E0D">
                            <w:rPr>
                              <w:rStyle w:val="Seitenzahl"/>
                              <w:rFonts w:asciiTheme="majorHAnsi" w:hAnsiTheme="majorHAnsi" w:cs="Arial"/>
                            </w:rPr>
                            <w:fldChar w:fldCharType="separate"/>
                          </w:r>
                          <w:r w:rsidR="007C2B0C" w:rsidRPr="007C2B0C">
                            <w:rPr>
                              <w:rStyle w:val="Seitenzahl"/>
                              <w:rFonts w:asciiTheme="majorHAnsi" w:hAnsiTheme="majorHAnsi" w:cs="Arial"/>
                              <w:noProof/>
                              <w:lang w:val="de-DE"/>
                            </w:rPr>
                            <w:t>1</w:t>
                          </w:r>
                          <w:r w:rsidRPr="003C3E0D">
                            <w:rPr>
                              <w:rStyle w:val="Seitenzahl"/>
                              <w:rFonts w:asciiTheme="majorHAnsi" w:hAnsiTheme="majorHAnsi" w:cs="Arial"/>
                            </w:rPr>
                            <w:fldChar w:fldCharType="end"/>
                          </w:r>
                          <w:r w:rsidRPr="003C3E0D">
                            <w:rPr>
                              <w:rStyle w:val="Seitenzahl"/>
                              <w:rFonts w:asciiTheme="majorHAnsi" w:hAnsiTheme="majorHAnsi" w:cs="Arial"/>
                            </w:rPr>
                            <w:t>/</w:t>
                          </w:r>
                          <w:r w:rsidRPr="003C3E0D">
                            <w:rPr>
                              <w:rStyle w:val="Seitenzahl"/>
                              <w:rFonts w:asciiTheme="majorHAnsi" w:hAnsiTheme="majorHAnsi" w:cs="Arial"/>
                            </w:rPr>
                            <w:fldChar w:fldCharType="begin"/>
                          </w:r>
                          <w:r w:rsidRPr="003C3E0D">
                            <w:rPr>
                              <w:rStyle w:val="Seitenzahl"/>
                              <w:rFonts w:asciiTheme="majorHAnsi" w:hAnsiTheme="majorHAnsi" w:cs="Arial"/>
                            </w:rPr>
                            <w:instrText xml:space="preserve"> NUMPAGES   \* MERGEFORMAT </w:instrText>
                          </w:r>
                          <w:r w:rsidRPr="003C3E0D">
                            <w:rPr>
                              <w:rStyle w:val="Seitenzahl"/>
                              <w:rFonts w:asciiTheme="majorHAnsi" w:hAnsiTheme="majorHAnsi" w:cs="Arial"/>
                            </w:rPr>
                            <w:fldChar w:fldCharType="separate"/>
                          </w:r>
                          <w:r w:rsidR="007C2B0C">
                            <w:rPr>
                              <w:rStyle w:val="Seitenzahl"/>
                              <w:rFonts w:asciiTheme="majorHAnsi" w:hAnsiTheme="majorHAnsi" w:cs="Arial"/>
                              <w:noProof/>
                            </w:rPr>
                            <w:t>1</w:t>
                          </w:r>
                          <w:r w:rsidRPr="003C3E0D">
                            <w:rPr>
                              <w:rStyle w:val="Seitenzahl"/>
                              <w:rFonts w:asciiTheme="majorHAnsi" w:hAnsiTheme="majorHAnsi" w:cs="Aria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B437F" id="_x0000_t202" coordsize="21600,21600" o:spt="202" path="m,l,21600r21600,l21600,xe">
              <v:stroke joinstyle="miter"/>
              <v:path gradientshapeok="t" o:connecttype="rect"/>
            </v:shapetype>
            <v:shape id="Textfeld 2" o:spid="_x0000_s1028" type="#_x0000_t202" style="position:absolute;margin-left:379.75pt;margin-top:774pt;width:49.6pt;height:67.8pt;z-index:25168691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" filled="f" stroked="f" strokeweight=".5pt">
              <v:textbox inset="0,0,0,13mm">
                <w:txbxContent>
                  <w:p w:rsidR="001247B9" w:rsidRPr="003C3E0D" w:rsidRDefault="001247B9" w:rsidP="005C6148">
                    <w:pPr>
                      <w:jc w:val="right"/>
                      <w:rPr>
                        <w:rStyle w:val="Seitenzahl"/>
                        <w:rFonts w:asciiTheme="majorHAnsi" w:hAnsiTheme="majorHAnsi" w:cs="Arial"/>
                      </w:rPr>
                    </w:pPr>
                    <w:r w:rsidRPr="003C3E0D">
                      <w:rPr>
                        <w:rStyle w:val="Seitenzahl"/>
                        <w:rFonts w:asciiTheme="majorHAnsi" w:hAnsiTheme="majorHAnsi" w:cs="Arial"/>
                      </w:rPr>
                      <w:fldChar w:fldCharType="begin"/>
                    </w:r>
                    <w:r w:rsidRPr="003C3E0D">
                      <w:rPr>
                        <w:rStyle w:val="Seitenzahl"/>
                        <w:rFonts w:asciiTheme="majorHAnsi" w:hAnsiTheme="majorHAnsi" w:cs="Arial"/>
                      </w:rPr>
                      <w:instrText>PAGE   \* MERGEFORMAT</w:instrText>
                    </w:r>
                    <w:r w:rsidRPr="003C3E0D">
                      <w:rPr>
                        <w:rStyle w:val="Seitenzahl"/>
                        <w:rFonts w:asciiTheme="majorHAnsi" w:hAnsiTheme="majorHAnsi" w:cs="Arial"/>
                      </w:rPr>
                      <w:fldChar w:fldCharType="separate"/>
                    </w:r>
                    <w:r w:rsidR="007C2B0C" w:rsidRPr="007C2B0C">
                      <w:rPr>
                        <w:rStyle w:val="Seitenzahl"/>
                        <w:rFonts w:asciiTheme="majorHAnsi" w:hAnsiTheme="majorHAnsi" w:cs="Arial"/>
                        <w:noProof/>
                        <w:lang w:val="de-DE"/>
                      </w:rPr>
                      <w:t>1</w:t>
                    </w:r>
                    <w:r w:rsidRPr="003C3E0D">
                      <w:rPr>
                        <w:rStyle w:val="Seitenzahl"/>
                        <w:rFonts w:asciiTheme="majorHAnsi" w:hAnsiTheme="majorHAnsi" w:cs="Arial"/>
                      </w:rPr>
                      <w:fldChar w:fldCharType="end"/>
                    </w:r>
                    <w:r w:rsidRPr="003C3E0D">
                      <w:rPr>
                        <w:rStyle w:val="Seitenzahl"/>
                        <w:rFonts w:asciiTheme="majorHAnsi" w:hAnsiTheme="majorHAnsi" w:cs="Arial"/>
                      </w:rPr>
                      <w:t>/</w:t>
                    </w:r>
                    <w:r w:rsidRPr="003C3E0D">
                      <w:rPr>
                        <w:rStyle w:val="Seitenzahl"/>
                        <w:rFonts w:asciiTheme="majorHAnsi" w:hAnsiTheme="majorHAnsi" w:cs="Arial"/>
                      </w:rPr>
                      <w:fldChar w:fldCharType="begin"/>
                    </w:r>
                    <w:r w:rsidRPr="003C3E0D">
                      <w:rPr>
                        <w:rStyle w:val="Seitenzahl"/>
                        <w:rFonts w:asciiTheme="majorHAnsi" w:hAnsiTheme="majorHAnsi" w:cs="Arial"/>
                      </w:rPr>
                      <w:instrText xml:space="preserve"> NUMPAGES   \* MERGEFORMAT </w:instrText>
                    </w:r>
                    <w:r w:rsidRPr="003C3E0D">
                      <w:rPr>
                        <w:rStyle w:val="Seitenzahl"/>
                        <w:rFonts w:asciiTheme="majorHAnsi" w:hAnsiTheme="majorHAnsi" w:cs="Arial"/>
                      </w:rPr>
                      <w:fldChar w:fldCharType="separate"/>
                    </w:r>
                    <w:r w:rsidR="007C2B0C">
                      <w:rPr>
                        <w:rStyle w:val="Seitenzahl"/>
                        <w:rFonts w:asciiTheme="majorHAnsi" w:hAnsiTheme="majorHAnsi" w:cs="Arial"/>
                        <w:noProof/>
                      </w:rPr>
                      <w:t>1</w:t>
                    </w:r>
                    <w:r w:rsidRPr="003C3E0D">
                      <w:rPr>
                        <w:rStyle w:val="Seitenzahl"/>
                        <w:rFonts w:asciiTheme="majorHAnsi" w:hAnsiTheme="majorHAnsi" w:cs="Arial"/>
                      </w:rPr>
                      <w:fldChar w:fldCharType="end"/>
                    </w:r>
                  </w:p>
                </w:txbxContent>
              </v:textbox>
              <w10:wrap anchorx="margin" anchory="page"/>
              <w10:anchorlock/>
            </v:shape>
          </w:pict>
        </mc:Fallback>
      </mc:AlternateContent>
    </w:r>
    <w:r w:rsidRPr="003C3E0D">
      <w:rPr>
        <w:rFonts w:asciiTheme="majorHAnsi" w:hAnsiTheme="majorHAnsi" w:cs="Arial"/>
        <w:lang w:val="fr-CH"/>
      </w:rPr>
      <w:tab/>
      <w:t>4500 Soleure</w:t>
    </w:r>
    <w:r w:rsidRPr="003C3E0D">
      <w:rPr>
        <w:rFonts w:asciiTheme="majorHAnsi" w:hAnsiTheme="majorHAnsi" w:cs="Arial"/>
        <w:lang w:val="fr-CH"/>
      </w:rPr>
      <w:tab/>
      <w:t>+41 32 462 00 50</w:t>
    </w:r>
    <w:r w:rsidRPr="003C3E0D">
      <w:rPr>
        <w:rFonts w:asciiTheme="majorHAnsi" w:hAnsiTheme="majorHAnsi" w:cs="Arial"/>
        <w:lang w:val="fr-CH"/>
      </w:rPr>
      <w:tab/>
      <w:t>movetia.ch</w:t>
    </w:r>
  </w:p>
  <w:p w:rsidR="006C2E94" w:rsidRPr="003C3E0D" w:rsidRDefault="006C2E94" w:rsidP="00C40C67">
    <w:pPr>
      <w:pStyle w:val="Fuzeile"/>
      <w:tabs>
        <w:tab w:val="left" w:pos="2142"/>
        <w:tab w:val="left" w:pos="4298"/>
        <w:tab w:val="left" w:pos="6439"/>
      </w:tabs>
      <w:rPr>
        <w:rFonts w:asciiTheme="majorHAnsi" w:hAnsiTheme="majorHAnsi" w:cs="Arial"/>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11D" w:rsidRPr="0025086B" w:rsidRDefault="00EC211D" w:rsidP="0025086B">
      <w:pPr>
        <w:pStyle w:val="Fuzeile"/>
        <w:rPr>
          <w:color w:val="000000" w:themeColor="text1"/>
        </w:rPr>
      </w:pPr>
    </w:p>
  </w:footnote>
  <w:footnote w:type="continuationSeparator" w:id="0">
    <w:p w:rsidR="00EC211D" w:rsidRDefault="00EC211D" w:rsidP="00F91D37">
      <w:pPr>
        <w:spacing w:line="240" w:lineRule="auto"/>
      </w:pPr>
      <w:r>
        <w:continuationSeparator/>
      </w:r>
    </w:p>
  </w:footnote>
  <w:footnote w:id="1">
    <w:p w:rsidR="00D75624" w:rsidRPr="00474850" w:rsidRDefault="00D75624">
      <w:pPr>
        <w:pStyle w:val="Funotentext"/>
        <w:rPr>
          <w:rFonts w:ascii="Arial" w:hAnsi="Arial" w:cs="Arial"/>
          <w:lang w:val="fr-CH"/>
        </w:rPr>
      </w:pPr>
      <w:r w:rsidRPr="00474850">
        <w:rPr>
          <w:rStyle w:val="Funotenzeichen"/>
          <w:rFonts w:ascii="Arial" w:hAnsi="Arial" w:cs="Arial"/>
          <w:vertAlign w:val="baseline"/>
        </w:rPr>
        <w:footnoteRef/>
      </w:r>
      <w:r w:rsidRPr="00474850">
        <w:rPr>
          <w:rFonts w:ascii="Arial" w:hAnsi="Arial" w:cs="Arial"/>
          <w:lang w:val="fr-CH"/>
        </w:rPr>
        <w:t xml:space="preserve"> </w:t>
      </w:r>
      <w:r w:rsidRPr="00474850">
        <w:rPr>
          <w:rFonts w:ascii="Arial" w:hAnsi="Arial" w:cs="Arial"/>
          <w:lang w:val="fr-CH"/>
        </w:rPr>
        <w:tab/>
      </w:r>
      <w:r w:rsidR="00E10566" w:rsidRPr="00474850">
        <w:rPr>
          <w:rFonts w:ascii="Arial" w:hAnsi="Arial" w:cs="Arial"/>
          <w:lang w:val="fr-CH"/>
        </w:rPr>
        <w:t>Si l</w:t>
      </w:r>
      <w:r w:rsidR="005052D6" w:rsidRPr="00474850">
        <w:rPr>
          <w:rFonts w:ascii="Arial" w:hAnsi="Arial" w:cs="Arial"/>
          <w:lang w:val="fr-CH"/>
        </w:rPr>
        <w:t>a</w:t>
      </w:r>
      <w:r w:rsidR="00E10566" w:rsidRPr="00474850">
        <w:rPr>
          <w:rFonts w:ascii="Arial" w:hAnsi="Arial" w:cs="Arial"/>
          <w:lang w:val="fr-CH"/>
        </w:rPr>
        <w:t xml:space="preserve"> réponse</w:t>
      </w:r>
      <w:r w:rsidR="005052D6" w:rsidRPr="00474850">
        <w:rPr>
          <w:rFonts w:ascii="Arial" w:hAnsi="Arial" w:cs="Arial"/>
          <w:lang w:val="fr-CH"/>
        </w:rPr>
        <w:t xml:space="preserve"> à cette question a déjà</w:t>
      </w:r>
      <w:r w:rsidR="00E10566" w:rsidRPr="00474850">
        <w:rPr>
          <w:rFonts w:ascii="Arial" w:hAnsi="Arial" w:cs="Arial"/>
          <w:lang w:val="fr-CH"/>
        </w:rPr>
        <w:t xml:space="preserve"> été </w:t>
      </w:r>
      <w:r w:rsidR="005052D6" w:rsidRPr="00474850">
        <w:rPr>
          <w:rFonts w:ascii="Arial" w:hAnsi="Arial" w:cs="Arial"/>
          <w:lang w:val="fr-CH"/>
        </w:rPr>
        <w:t>fournie</w:t>
      </w:r>
      <w:r w:rsidR="00E10566" w:rsidRPr="00474850">
        <w:rPr>
          <w:rFonts w:ascii="Arial" w:hAnsi="Arial" w:cs="Arial"/>
          <w:lang w:val="fr-CH"/>
        </w:rPr>
        <w:t xml:space="preserve"> dans un </w:t>
      </w:r>
      <w:r w:rsidR="005052D6" w:rsidRPr="00474850">
        <w:rPr>
          <w:rFonts w:ascii="Arial" w:hAnsi="Arial" w:cs="Arial"/>
          <w:lang w:val="fr-CH"/>
        </w:rPr>
        <w:t xml:space="preserve">autre </w:t>
      </w:r>
      <w:r w:rsidR="00E10566" w:rsidRPr="00474850">
        <w:rPr>
          <w:rFonts w:ascii="Arial" w:hAnsi="Arial" w:cs="Arial"/>
          <w:lang w:val="fr-CH"/>
        </w:rPr>
        <w:t xml:space="preserve">document (par exemple </w:t>
      </w:r>
      <w:r w:rsidR="005052D6" w:rsidRPr="00474850">
        <w:rPr>
          <w:rFonts w:ascii="Arial" w:hAnsi="Arial" w:cs="Arial"/>
          <w:lang w:val="fr-CH"/>
        </w:rPr>
        <w:t xml:space="preserve">dans le </w:t>
      </w:r>
      <w:r w:rsidR="00E10566" w:rsidRPr="00474850">
        <w:rPr>
          <w:rFonts w:ascii="Arial" w:hAnsi="Arial" w:cs="Arial"/>
          <w:lang w:val="fr-CH"/>
        </w:rPr>
        <w:t xml:space="preserve">programme de stage), </w:t>
      </w:r>
      <w:r w:rsidR="005052D6" w:rsidRPr="00474850">
        <w:rPr>
          <w:rFonts w:ascii="Arial" w:hAnsi="Arial" w:cs="Arial"/>
          <w:lang w:val="fr-CH"/>
        </w:rPr>
        <w:t xml:space="preserve">ce document peut </w:t>
      </w:r>
      <w:r w:rsidR="00E10566" w:rsidRPr="00474850">
        <w:rPr>
          <w:rFonts w:ascii="Arial" w:hAnsi="Arial" w:cs="Arial"/>
          <w:lang w:val="fr-CH"/>
        </w:rPr>
        <w:t>être joint à la présente convention et il n'est pas nécessaire d</w:t>
      </w:r>
      <w:r w:rsidR="005052D6" w:rsidRPr="00474850">
        <w:rPr>
          <w:rFonts w:ascii="Arial" w:hAnsi="Arial" w:cs="Arial"/>
          <w:lang w:val="fr-CH"/>
        </w:rPr>
        <w:t xml:space="preserve">e </w:t>
      </w:r>
      <w:r w:rsidR="00E10566" w:rsidRPr="00474850">
        <w:rPr>
          <w:rFonts w:ascii="Arial" w:hAnsi="Arial" w:cs="Arial"/>
          <w:lang w:val="fr-CH"/>
        </w:rPr>
        <w:t xml:space="preserve">répondre </w:t>
      </w:r>
      <w:r w:rsidR="00404B0C" w:rsidRPr="00474850">
        <w:rPr>
          <w:rFonts w:ascii="Arial" w:hAnsi="Arial" w:cs="Arial"/>
          <w:lang w:val="fr-CH"/>
        </w:rPr>
        <w:t xml:space="preserve">cette </w:t>
      </w:r>
      <w:r w:rsidR="00E10566" w:rsidRPr="00474850">
        <w:rPr>
          <w:rFonts w:ascii="Arial" w:hAnsi="Arial" w:cs="Arial"/>
          <w:lang w:val="fr-CH"/>
        </w:rPr>
        <w:t>question</w:t>
      </w:r>
      <w:r w:rsidRPr="00474850">
        <w:rPr>
          <w:rFonts w:ascii="Arial" w:hAnsi="Arial" w:cs="Arial"/>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1BF" w:rsidRDefault="004921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E94" w:rsidRDefault="006C2E94">
    <w:pPr>
      <w:pStyle w:val="Kopfzeile"/>
    </w:pPr>
    <w:r>
      <w:rPr>
        <w:noProof/>
        <w:lang w:eastAsia="de-CH"/>
      </w:rPr>
      <mc:AlternateContent>
        <mc:Choice Requires="wps">
          <w:drawing>
            <wp:anchor distT="0" distB="0" distL="114300" distR="114300" simplePos="0" relativeHeight="251682815" behindDoc="0" locked="0" layoutInCell="1" allowOverlap="1" wp14:anchorId="1E0084F0" wp14:editId="14F8BFC9">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55A4F"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E94" w:rsidRDefault="006C2E94" w:rsidP="0093297E">
    <w:pPr>
      <w:pStyle w:val="Kopfzeile"/>
      <w:jc w:val="right"/>
    </w:pPr>
    <w:r>
      <w:rPr>
        <w:noProof/>
        <w:lang w:eastAsia="de-CH"/>
      </w:rPr>
      <w:drawing>
        <wp:anchor distT="0" distB="0" distL="114300" distR="114300" simplePos="0" relativeHeight="251675647" behindDoc="0" locked="0" layoutInCell="1" allowOverlap="1" wp14:anchorId="6ADD9E8A" wp14:editId="531816BB">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rsidR="006C2E94" w:rsidRDefault="006C2E94" w:rsidP="00582A4B">
    <w:pPr>
      <w:pStyle w:val="Kopfzeile"/>
      <w:spacing w:after="1540"/>
      <w:jc w:val="right"/>
    </w:pPr>
    <w:r>
      <w:rPr>
        <w:noProof/>
        <w:lang w:eastAsia="de-CH"/>
      </w:rPr>
      <mc:AlternateContent>
        <mc:Choice Requires="wps">
          <w:drawing>
            <wp:anchor distT="0" distB="0" distL="114300" distR="114300" simplePos="0" relativeHeight="251674623" behindDoc="0" locked="1" layoutInCell="1" allowOverlap="1" wp14:anchorId="5E2CF4D9" wp14:editId="7DBA1EC4">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2E94" w:rsidRDefault="006C2E94" w:rsidP="00DD6095">
                          <w:pPr>
                            <w:pStyle w:val="Anleitung"/>
                          </w:pPr>
                          <w:r>
                            <w:t>Logo ein-/ausblenden: Einfügen &gt; Kopf- und Fusszeile.</w:t>
                          </w:r>
                        </w:p>
                        <w:p w:rsidR="006C2E94" w:rsidRDefault="006C2E94" w:rsidP="00DD6095">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CF4D9"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rsidR="006C2E94" w:rsidRDefault="006C2E94" w:rsidP="00DD6095">
                    <w:pPr>
                      <w:pStyle w:val="Anleitung"/>
                    </w:pPr>
                    <w:r>
                      <w:t>Logo ein-/ausblenden: Einfügen &gt; Kopf- und Fusszeile.</w:t>
                    </w:r>
                  </w:p>
                  <w:p w:rsidR="006C2E94" w:rsidRDefault="006C2E94" w:rsidP="00DD6095">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371A2568"/>
    <w:multiLevelType w:val="hybridMultilevel"/>
    <w:tmpl w:val="9618B70A"/>
    <w:lvl w:ilvl="0" w:tplc="7172988A">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789517D"/>
    <w:multiLevelType w:val="hybridMultilevel"/>
    <w:tmpl w:val="D78EE054"/>
    <w:lvl w:ilvl="0" w:tplc="E8467652">
      <w:start w:val="22"/>
      <w:numFmt w:val="bullet"/>
      <w:lvlText w:val="-"/>
      <w:lvlJc w:val="left"/>
      <w:pPr>
        <w:ind w:left="720" w:hanging="360"/>
      </w:pPr>
      <w:rPr>
        <w:rFonts w:ascii="Arial" w:eastAsiaTheme="minorHAns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EEC671F"/>
    <w:multiLevelType w:val="hybridMultilevel"/>
    <w:tmpl w:val="CE88AF40"/>
    <w:lvl w:ilvl="0" w:tplc="8A569230">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2"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0"/>
  </w:num>
  <w:num w:numId="13">
    <w:abstractNumId w:val="16"/>
  </w:num>
  <w:num w:numId="14">
    <w:abstractNumId w:val="28"/>
  </w:num>
  <w:num w:numId="15">
    <w:abstractNumId w:val="27"/>
  </w:num>
  <w:num w:numId="16">
    <w:abstractNumId w:val="11"/>
  </w:num>
  <w:num w:numId="17">
    <w:abstractNumId w:val="1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5"/>
  </w:num>
  <w:num w:numId="21">
    <w:abstractNumId w:val="23"/>
  </w:num>
  <w:num w:numId="22">
    <w:abstractNumId w:val="22"/>
  </w:num>
  <w:num w:numId="23">
    <w:abstractNumId w:val="12"/>
  </w:num>
  <w:num w:numId="24">
    <w:abstractNumId w:val="18"/>
  </w:num>
  <w:num w:numId="25">
    <w:abstractNumId w:val="26"/>
  </w:num>
  <w:num w:numId="26">
    <w:abstractNumId w:val="10"/>
  </w:num>
  <w:num w:numId="27">
    <w:abstractNumId w:val="18"/>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21"/>
  </w:num>
  <w:num w:numId="29">
    <w:abstractNumId w:val="21"/>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4"/>
  </w:num>
  <w:num w:numId="31">
    <w:abstractNumId w:val="1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fr-BE"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it-IT" w:vendorID="64" w:dllVersion="4096" w:nlCheck="1" w:checkStyle="0"/>
  <w:proofState w:spelling="clean"/>
  <w:trackRevisions/>
  <w:documentProtection w:edit="forms" w:enforcement="0"/>
  <w:defaultTabStop w:val="709"/>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30C"/>
    <w:rsid w:val="00002978"/>
    <w:rsid w:val="00004C43"/>
    <w:rsid w:val="000053EE"/>
    <w:rsid w:val="0001010F"/>
    <w:rsid w:val="00017C67"/>
    <w:rsid w:val="0002607D"/>
    <w:rsid w:val="000266B7"/>
    <w:rsid w:val="0003600D"/>
    <w:rsid w:val="000409C8"/>
    <w:rsid w:val="00041700"/>
    <w:rsid w:val="000433BE"/>
    <w:rsid w:val="00052C09"/>
    <w:rsid w:val="00063BC2"/>
    <w:rsid w:val="000701F1"/>
    <w:rsid w:val="00071780"/>
    <w:rsid w:val="00084A6D"/>
    <w:rsid w:val="00090362"/>
    <w:rsid w:val="00094579"/>
    <w:rsid w:val="00096E8E"/>
    <w:rsid w:val="000A1A98"/>
    <w:rsid w:val="000A6E8B"/>
    <w:rsid w:val="000B595D"/>
    <w:rsid w:val="000C2C78"/>
    <w:rsid w:val="000C49C1"/>
    <w:rsid w:val="000C681C"/>
    <w:rsid w:val="000D1743"/>
    <w:rsid w:val="000E33D0"/>
    <w:rsid w:val="000E5CF0"/>
    <w:rsid w:val="000E756F"/>
    <w:rsid w:val="000F38F7"/>
    <w:rsid w:val="000F4867"/>
    <w:rsid w:val="00102345"/>
    <w:rsid w:val="00102D9E"/>
    <w:rsid w:val="00106688"/>
    <w:rsid w:val="00107F09"/>
    <w:rsid w:val="00111E46"/>
    <w:rsid w:val="001134C7"/>
    <w:rsid w:val="00113CB8"/>
    <w:rsid w:val="00115B62"/>
    <w:rsid w:val="0012151C"/>
    <w:rsid w:val="001247B9"/>
    <w:rsid w:val="00125862"/>
    <w:rsid w:val="001375AB"/>
    <w:rsid w:val="0014039B"/>
    <w:rsid w:val="00140713"/>
    <w:rsid w:val="0014383C"/>
    <w:rsid w:val="00143C09"/>
    <w:rsid w:val="00144122"/>
    <w:rsid w:val="00146443"/>
    <w:rsid w:val="00151080"/>
    <w:rsid w:val="00154677"/>
    <w:rsid w:val="00156ACE"/>
    <w:rsid w:val="00157864"/>
    <w:rsid w:val="00160D42"/>
    <w:rsid w:val="00167916"/>
    <w:rsid w:val="001702A9"/>
    <w:rsid w:val="00177C77"/>
    <w:rsid w:val="001A1CEB"/>
    <w:rsid w:val="001B43CB"/>
    <w:rsid w:val="001B7B1E"/>
    <w:rsid w:val="001B7FE1"/>
    <w:rsid w:val="001D0E39"/>
    <w:rsid w:val="001E564A"/>
    <w:rsid w:val="001E6956"/>
    <w:rsid w:val="001F4A7E"/>
    <w:rsid w:val="001F4B8C"/>
    <w:rsid w:val="002018D7"/>
    <w:rsid w:val="00203EFF"/>
    <w:rsid w:val="002045CF"/>
    <w:rsid w:val="00204DCF"/>
    <w:rsid w:val="00205B1D"/>
    <w:rsid w:val="00215AAE"/>
    <w:rsid w:val="002226F1"/>
    <w:rsid w:val="00222D44"/>
    <w:rsid w:val="0022685B"/>
    <w:rsid w:val="00226C04"/>
    <w:rsid w:val="00226FC5"/>
    <w:rsid w:val="0023205B"/>
    <w:rsid w:val="00235DD9"/>
    <w:rsid w:val="0025086B"/>
    <w:rsid w:val="0025644A"/>
    <w:rsid w:val="00260A3C"/>
    <w:rsid w:val="00266E46"/>
    <w:rsid w:val="00267F71"/>
    <w:rsid w:val="00276B30"/>
    <w:rsid w:val="002809E3"/>
    <w:rsid w:val="00283F82"/>
    <w:rsid w:val="00290E37"/>
    <w:rsid w:val="0029300D"/>
    <w:rsid w:val="00295F15"/>
    <w:rsid w:val="002A37B4"/>
    <w:rsid w:val="002A70BF"/>
    <w:rsid w:val="002B4758"/>
    <w:rsid w:val="002B5338"/>
    <w:rsid w:val="002C1DA4"/>
    <w:rsid w:val="002C3F5D"/>
    <w:rsid w:val="002C530C"/>
    <w:rsid w:val="002C6313"/>
    <w:rsid w:val="002D38AE"/>
    <w:rsid w:val="002D4F7C"/>
    <w:rsid w:val="002D6D7E"/>
    <w:rsid w:val="002F06AA"/>
    <w:rsid w:val="002F68A2"/>
    <w:rsid w:val="0030245A"/>
    <w:rsid w:val="00303B7B"/>
    <w:rsid w:val="00306E88"/>
    <w:rsid w:val="00310EF6"/>
    <w:rsid w:val="00322E61"/>
    <w:rsid w:val="0032330D"/>
    <w:rsid w:val="00324DC3"/>
    <w:rsid w:val="00325695"/>
    <w:rsid w:val="00333A1B"/>
    <w:rsid w:val="00350387"/>
    <w:rsid w:val="003514EE"/>
    <w:rsid w:val="00353C86"/>
    <w:rsid w:val="00354517"/>
    <w:rsid w:val="003547E6"/>
    <w:rsid w:val="00362E16"/>
    <w:rsid w:val="00364EE3"/>
    <w:rsid w:val="00372E9E"/>
    <w:rsid w:val="003757E4"/>
    <w:rsid w:val="00375834"/>
    <w:rsid w:val="00376566"/>
    <w:rsid w:val="00383598"/>
    <w:rsid w:val="003939C6"/>
    <w:rsid w:val="003A5A44"/>
    <w:rsid w:val="003B0316"/>
    <w:rsid w:val="003B0E4A"/>
    <w:rsid w:val="003B3AD9"/>
    <w:rsid w:val="003B5BCD"/>
    <w:rsid w:val="003C3E0D"/>
    <w:rsid w:val="003D0FAA"/>
    <w:rsid w:val="003E7F6F"/>
    <w:rsid w:val="003F1A56"/>
    <w:rsid w:val="003F522D"/>
    <w:rsid w:val="00404B0C"/>
    <w:rsid w:val="004210E6"/>
    <w:rsid w:val="00430FC2"/>
    <w:rsid w:val="00435A39"/>
    <w:rsid w:val="0044371B"/>
    <w:rsid w:val="00457802"/>
    <w:rsid w:val="00466998"/>
    <w:rsid w:val="00473845"/>
    <w:rsid w:val="00474850"/>
    <w:rsid w:val="00480162"/>
    <w:rsid w:val="00482C0E"/>
    <w:rsid w:val="00486DBB"/>
    <w:rsid w:val="00487FAA"/>
    <w:rsid w:val="0049094B"/>
    <w:rsid w:val="004921BF"/>
    <w:rsid w:val="00493895"/>
    <w:rsid w:val="00494FD7"/>
    <w:rsid w:val="00496486"/>
    <w:rsid w:val="004A039B"/>
    <w:rsid w:val="004A7CDC"/>
    <w:rsid w:val="004B0FDB"/>
    <w:rsid w:val="004B451E"/>
    <w:rsid w:val="004B4A08"/>
    <w:rsid w:val="004B580D"/>
    <w:rsid w:val="004B5F12"/>
    <w:rsid w:val="004B79A6"/>
    <w:rsid w:val="004C1329"/>
    <w:rsid w:val="004C325E"/>
    <w:rsid w:val="004C3880"/>
    <w:rsid w:val="004C47EB"/>
    <w:rsid w:val="004D0F2F"/>
    <w:rsid w:val="004D179F"/>
    <w:rsid w:val="004D21CD"/>
    <w:rsid w:val="004D5B31"/>
    <w:rsid w:val="004E15AC"/>
    <w:rsid w:val="004E62C2"/>
    <w:rsid w:val="004F1C9C"/>
    <w:rsid w:val="004F759F"/>
    <w:rsid w:val="00500294"/>
    <w:rsid w:val="0050222A"/>
    <w:rsid w:val="005052D6"/>
    <w:rsid w:val="00506434"/>
    <w:rsid w:val="00513228"/>
    <w:rsid w:val="005149D6"/>
    <w:rsid w:val="00521959"/>
    <w:rsid w:val="00526BF6"/>
    <w:rsid w:val="00526C93"/>
    <w:rsid w:val="00533728"/>
    <w:rsid w:val="00535EA2"/>
    <w:rsid w:val="00537410"/>
    <w:rsid w:val="00550787"/>
    <w:rsid w:val="0056057B"/>
    <w:rsid w:val="00582A4B"/>
    <w:rsid w:val="00585BA5"/>
    <w:rsid w:val="00591832"/>
    <w:rsid w:val="00592841"/>
    <w:rsid w:val="005A662C"/>
    <w:rsid w:val="005B4DEC"/>
    <w:rsid w:val="005B6FD0"/>
    <w:rsid w:val="005B7EA8"/>
    <w:rsid w:val="005C6148"/>
    <w:rsid w:val="005D0CAF"/>
    <w:rsid w:val="005D4706"/>
    <w:rsid w:val="005E5014"/>
    <w:rsid w:val="005E5C1E"/>
    <w:rsid w:val="005F79F1"/>
    <w:rsid w:val="006044D5"/>
    <w:rsid w:val="0061032F"/>
    <w:rsid w:val="00617818"/>
    <w:rsid w:val="00617C7F"/>
    <w:rsid w:val="00622FDC"/>
    <w:rsid w:val="00625020"/>
    <w:rsid w:val="006262EA"/>
    <w:rsid w:val="0062675E"/>
    <w:rsid w:val="0063724E"/>
    <w:rsid w:val="00642F26"/>
    <w:rsid w:val="00651411"/>
    <w:rsid w:val="0065274C"/>
    <w:rsid w:val="006606D5"/>
    <w:rsid w:val="00662445"/>
    <w:rsid w:val="006639F9"/>
    <w:rsid w:val="00664A73"/>
    <w:rsid w:val="0066623D"/>
    <w:rsid w:val="00671A77"/>
    <w:rsid w:val="00682D5C"/>
    <w:rsid w:val="006848A0"/>
    <w:rsid w:val="00686D14"/>
    <w:rsid w:val="00687ED7"/>
    <w:rsid w:val="00690388"/>
    <w:rsid w:val="0069515B"/>
    <w:rsid w:val="00695F88"/>
    <w:rsid w:val="006A7292"/>
    <w:rsid w:val="006B2B43"/>
    <w:rsid w:val="006C2E94"/>
    <w:rsid w:val="006C5CD6"/>
    <w:rsid w:val="006D0243"/>
    <w:rsid w:val="006E0F4E"/>
    <w:rsid w:val="006E58B8"/>
    <w:rsid w:val="006F0345"/>
    <w:rsid w:val="006F0469"/>
    <w:rsid w:val="006F18A0"/>
    <w:rsid w:val="006F5B64"/>
    <w:rsid w:val="0070038C"/>
    <w:rsid w:val="007040B6"/>
    <w:rsid w:val="00705076"/>
    <w:rsid w:val="00710E38"/>
    <w:rsid w:val="00711147"/>
    <w:rsid w:val="00711567"/>
    <w:rsid w:val="007156C5"/>
    <w:rsid w:val="007277E3"/>
    <w:rsid w:val="00731A17"/>
    <w:rsid w:val="00734458"/>
    <w:rsid w:val="007419CF"/>
    <w:rsid w:val="0074487E"/>
    <w:rsid w:val="00746273"/>
    <w:rsid w:val="00746DC3"/>
    <w:rsid w:val="00755529"/>
    <w:rsid w:val="00756FC5"/>
    <w:rsid w:val="00761676"/>
    <w:rsid w:val="00763496"/>
    <w:rsid w:val="00763E83"/>
    <w:rsid w:val="007658F1"/>
    <w:rsid w:val="00766FE2"/>
    <w:rsid w:val="00774E70"/>
    <w:rsid w:val="00782F13"/>
    <w:rsid w:val="0078439C"/>
    <w:rsid w:val="00787EB0"/>
    <w:rsid w:val="00793FE9"/>
    <w:rsid w:val="00795899"/>
    <w:rsid w:val="00796CEE"/>
    <w:rsid w:val="007C0B2A"/>
    <w:rsid w:val="007C2B0C"/>
    <w:rsid w:val="007C57D8"/>
    <w:rsid w:val="007D061E"/>
    <w:rsid w:val="007D45F6"/>
    <w:rsid w:val="007E0460"/>
    <w:rsid w:val="00801CD9"/>
    <w:rsid w:val="008026A9"/>
    <w:rsid w:val="00805A18"/>
    <w:rsid w:val="00810D2D"/>
    <w:rsid w:val="0081756B"/>
    <w:rsid w:val="008218B1"/>
    <w:rsid w:val="00831707"/>
    <w:rsid w:val="00841B44"/>
    <w:rsid w:val="00842130"/>
    <w:rsid w:val="008520A2"/>
    <w:rsid w:val="00857D8A"/>
    <w:rsid w:val="00860AB1"/>
    <w:rsid w:val="0086247A"/>
    <w:rsid w:val="008667B9"/>
    <w:rsid w:val="00870017"/>
    <w:rsid w:val="008767FD"/>
    <w:rsid w:val="00882E50"/>
    <w:rsid w:val="00883CC4"/>
    <w:rsid w:val="00885749"/>
    <w:rsid w:val="00885750"/>
    <w:rsid w:val="008902DA"/>
    <w:rsid w:val="008957DE"/>
    <w:rsid w:val="008A269E"/>
    <w:rsid w:val="008A3185"/>
    <w:rsid w:val="008A712B"/>
    <w:rsid w:val="008B008C"/>
    <w:rsid w:val="008B218C"/>
    <w:rsid w:val="008D269A"/>
    <w:rsid w:val="008D338D"/>
    <w:rsid w:val="008E5447"/>
    <w:rsid w:val="008F19E8"/>
    <w:rsid w:val="00907BC0"/>
    <w:rsid w:val="00910D33"/>
    <w:rsid w:val="009139B5"/>
    <w:rsid w:val="009144D5"/>
    <w:rsid w:val="00920B7F"/>
    <w:rsid w:val="00923EAE"/>
    <w:rsid w:val="009256BC"/>
    <w:rsid w:val="00927B2B"/>
    <w:rsid w:val="0093297E"/>
    <w:rsid w:val="00934507"/>
    <w:rsid w:val="0093619F"/>
    <w:rsid w:val="00936ACF"/>
    <w:rsid w:val="00940937"/>
    <w:rsid w:val="009427E5"/>
    <w:rsid w:val="00942A06"/>
    <w:rsid w:val="009454B7"/>
    <w:rsid w:val="00953A8D"/>
    <w:rsid w:val="00953C69"/>
    <w:rsid w:val="00957073"/>
    <w:rsid w:val="009613D8"/>
    <w:rsid w:val="0096434C"/>
    <w:rsid w:val="00967CDD"/>
    <w:rsid w:val="00974275"/>
    <w:rsid w:val="00982C4C"/>
    <w:rsid w:val="00995CBA"/>
    <w:rsid w:val="0099678C"/>
    <w:rsid w:val="009A2E67"/>
    <w:rsid w:val="009A6C88"/>
    <w:rsid w:val="009B0C96"/>
    <w:rsid w:val="009B452F"/>
    <w:rsid w:val="009B4911"/>
    <w:rsid w:val="009B4AD1"/>
    <w:rsid w:val="009B521C"/>
    <w:rsid w:val="009B6FD7"/>
    <w:rsid w:val="009C222B"/>
    <w:rsid w:val="009C67A8"/>
    <w:rsid w:val="009C7A5B"/>
    <w:rsid w:val="009D201B"/>
    <w:rsid w:val="009D5D9C"/>
    <w:rsid w:val="009D64B2"/>
    <w:rsid w:val="009E2171"/>
    <w:rsid w:val="009F2A0D"/>
    <w:rsid w:val="009F2F01"/>
    <w:rsid w:val="00A000BC"/>
    <w:rsid w:val="00A04177"/>
    <w:rsid w:val="00A06F53"/>
    <w:rsid w:val="00A17FA4"/>
    <w:rsid w:val="00A25106"/>
    <w:rsid w:val="00A266B5"/>
    <w:rsid w:val="00A27CC0"/>
    <w:rsid w:val="00A502AA"/>
    <w:rsid w:val="00A57815"/>
    <w:rsid w:val="00A62776"/>
    <w:rsid w:val="00A62F82"/>
    <w:rsid w:val="00A70CDC"/>
    <w:rsid w:val="00A7133D"/>
    <w:rsid w:val="00AA52F0"/>
    <w:rsid w:val="00AB4A24"/>
    <w:rsid w:val="00AC2D5B"/>
    <w:rsid w:val="00AD21A3"/>
    <w:rsid w:val="00AD36B2"/>
    <w:rsid w:val="00AE0D91"/>
    <w:rsid w:val="00AF47AE"/>
    <w:rsid w:val="00AF541A"/>
    <w:rsid w:val="00AF7CA8"/>
    <w:rsid w:val="00B019E3"/>
    <w:rsid w:val="00B11980"/>
    <w:rsid w:val="00B11A9B"/>
    <w:rsid w:val="00B17576"/>
    <w:rsid w:val="00B17B4B"/>
    <w:rsid w:val="00B32ABB"/>
    <w:rsid w:val="00B41FD3"/>
    <w:rsid w:val="00B42570"/>
    <w:rsid w:val="00B426D3"/>
    <w:rsid w:val="00B431DE"/>
    <w:rsid w:val="00B45724"/>
    <w:rsid w:val="00B46D72"/>
    <w:rsid w:val="00B5170C"/>
    <w:rsid w:val="00B519F1"/>
    <w:rsid w:val="00B555BD"/>
    <w:rsid w:val="00B5677F"/>
    <w:rsid w:val="00B70D03"/>
    <w:rsid w:val="00B71B95"/>
    <w:rsid w:val="00B759E9"/>
    <w:rsid w:val="00B760BD"/>
    <w:rsid w:val="00B803E7"/>
    <w:rsid w:val="00B82E14"/>
    <w:rsid w:val="00B8504C"/>
    <w:rsid w:val="00B855C1"/>
    <w:rsid w:val="00B9775C"/>
    <w:rsid w:val="00BA4DDE"/>
    <w:rsid w:val="00BC07B9"/>
    <w:rsid w:val="00BC655F"/>
    <w:rsid w:val="00BD6C0C"/>
    <w:rsid w:val="00BE1E62"/>
    <w:rsid w:val="00BF1ED7"/>
    <w:rsid w:val="00BF5B66"/>
    <w:rsid w:val="00BF7052"/>
    <w:rsid w:val="00C01961"/>
    <w:rsid w:val="00C05FAB"/>
    <w:rsid w:val="00C106E8"/>
    <w:rsid w:val="00C26CCC"/>
    <w:rsid w:val="00C321D0"/>
    <w:rsid w:val="00C40C67"/>
    <w:rsid w:val="00C431D2"/>
    <w:rsid w:val="00C51D2F"/>
    <w:rsid w:val="00C53C34"/>
    <w:rsid w:val="00C60FCF"/>
    <w:rsid w:val="00C6767A"/>
    <w:rsid w:val="00C7271F"/>
    <w:rsid w:val="00C747EC"/>
    <w:rsid w:val="00C818C7"/>
    <w:rsid w:val="00C82173"/>
    <w:rsid w:val="00C84D64"/>
    <w:rsid w:val="00C86267"/>
    <w:rsid w:val="00C95B4F"/>
    <w:rsid w:val="00C96756"/>
    <w:rsid w:val="00CA348A"/>
    <w:rsid w:val="00CA7F13"/>
    <w:rsid w:val="00CB0B33"/>
    <w:rsid w:val="00CB2CE6"/>
    <w:rsid w:val="00CC1D4F"/>
    <w:rsid w:val="00CD2E49"/>
    <w:rsid w:val="00CE0E16"/>
    <w:rsid w:val="00CE24C9"/>
    <w:rsid w:val="00CE3368"/>
    <w:rsid w:val="00CE49EC"/>
    <w:rsid w:val="00CE79A8"/>
    <w:rsid w:val="00CF08BB"/>
    <w:rsid w:val="00CF2FC2"/>
    <w:rsid w:val="00CF6011"/>
    <w:rsid w:val="00D02DFE"/>
    <w:rsid w:val="00D23260"/>
    <w:rsid w:val="00D277D4"/>
    <w:rsid w:val="00D37D65"/>
    <w:rsid w:val="00D506F6"/>
    <w:rsid w:val="00D51A3F"/>
    <w:rsid w:val="00D55422"/>
    <w:rsid w:val="00D618F7"/>
    <w:rsid w:val="00D61996"/>
    <w:rsid w:val="00D62FCF"/>
    <w:rsid w:val="00D65F40"/>
    <w:rsid w:val="00D66BE9"/>
    <w:rsid w:val="00D75624"/>
    <w:rsid w:val="00D80B03"/>
    <w:rsid w:val="00D84AE8"/>
    <w:rsid w:val="00D867C8"/>
    <w:rsid w:val="00D91A2D"/>
    <w:rsid w:val="00D91AF9"/>
    <w:rsid w:val="00D9415C"/>
    <w:rsid w:val="00DA0536"/>
    <w:rsid w:val="00DA1317"/>
    <w:rsid w:val="00DA469E"/>
    <w:rsid w:val="00DB12DB"/>
    <w:rsid w:val="00DB3C40"/>
    <w:rsid w:val="00DB7675"/>
    <w:rsid w:val="00DC1DA4"/>
    <w:rsid w:val="00DC7332"/>
    <w:rsid w:val="00DD5E61"/>
    <w:rsid w:val="00DD6095"/>
    <w:rsid w:val="00DE4C8D"/>
    <w:rsid w:val="00DF18C6"/>
    <w:rsid w:val="00DF7D00"/>
    <w:rsid w:val="00E10566"/>
    <w:rsid w:val="00E11DC1"/>
    <w:rsid w:val="00E12082"/>
    <w:rsid w:val="00E234A8"/>
    <w:rsid w:val="00E25D5A"/>
    <w:rsid w:val="00E25DCD"/>
    <w:rsid w:val="00E26234"/>
    <w:rsid w:val="00E269E1"/>
    <w:rsid w:val="00E3599E"/>
    <w:rsid w:val="00E426CD"/>
    <w:rsid w:val="00E445A1"/>
    <w:rsid w:val="00E45988"/>
    <w:rsid w:val="00E45F13"/>
    <w:rsid w:val="00E501AE"/>
    <w:rsid w:val="00E508BB"/>
    <w:rsid w:val="00E510BC"/>
    <w:rsid w:val="00E510DA"/>
    <w:rsid w:val="00E52C0D"/>
    <w:rsid w:val="00E61256"/>
    <w:rsid w:val="00E6148D"/>
    <w:rsid w:val="00E6189E"/>
    <w:rsid w:val="00E713A4"/>
    <w:rsid w:val="00E73CB2"/>
    <w:rsid w:val="00E839BA"/>
    <w:rsid w:val="00E96DDD"/>
    <w:rsid w:val="00E97DD5"/>
    <w:rsid w:val="00E97F6C"/>
    <w:rsid w:val="00EA59B8"/>
    <w:rsid w:val="00EB7E3F"/>
    <w:rsid w:val="00EC211D"/>
    <w:rsid w:val="00EC2DF9"/>
    <w:rsid w:val="00EC466A"/>
    <w:rsid w:val="00EC4D23"/>
    <w:rsid w:val="00ED1417"/>
    <w:rsid w:val="00ED43A4"/>
    <w:rsid w:val="00ED6313"/>
    <w:rsid w:val="00ED66EF"/>
    <w:rsid w:val="00ED68C2"/>
    <w:rsid w:val="00EE5E06"/>
    <w:rsid w:val="00EE6E36"/>
    <w:rsid w:val="00F016BC"/>
    <w:rsid w:val="00F0660B"/>
    <w:rsid w:val="00F123AE"/>
    <w:rsid w:val="00F127EC"/>
    <w:rsid w:val="00F12842"/>
    <w:rsid w:val="00F16C91"/>
    <w:rsid w:val="00F30A32"/>
    <w:rsid w:val="00F31450"/>
    <w:rsid w:val="00F37342"/>
    <w:rsid w:val="00F52717"/>
    <w:rsid w:val="00F5767A"/>
    <w:rsid w:val="00F57B4D"/>
    <w:rsid w:val="00F57C79"/>
    <w:rsid w:val="00F669BD"/>
    <w:rsid w:val="00F73331"/>
    <w:rsid w:val="00F87174"/>
    <w:rsid w:val="00F91D37"/>
    <w:rsid w:val="00F922F3"/>
    <w:rsid w:val="00F9610D"/>
    <w:rsid w:val="00F97BC1"/>
    <w:rsid w:val="00FA0E11"/>
    <w:rsid w:val="00FA7427"/>
    <w:rsid w:val="00FB0424"/>
    <w:rsid w:val="00FB1936"/>
    <w:rsid w:val="00FB4534"/>
    <w:rsid w:val="00FB657F"/>
    <w:rsid w:val="00FD3684"/>
    <w:rsid w:val="00FD5ADF"/>
    <w:rsid w:val="00FE4FBC"/>
    <w:rsid w:val="00FE6291"/>
    <w:rsid w:val="00FE63E0"/>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65D55D5"/>
  <w15:docId w15:val="{5A959029-0FD3-4963-B1D5-98D0C843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45A1"/>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19"/>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rsid w:val="00E445A1"/>
    <w:rPr>
      <w:sz w:val="14"/>
      <w:szCs w:val="20"/>
    </w:rPr>
  </w:style>
  <w:style w:type="character" w:styleId="Funotenzeichen">
    <w:name w:val="footnote reference"/>
    <w:basedOn w:val="Absatz-Standardschriftart"/>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ind w:left="567" w:hanging="567"/>
    </w:pPr>
  </w:style>
  <w:style w:type="paragraph" w:customStyle="1" w:styleId="berschrift2nummeriert">
    <w:name w:val="Überschrift 2 nummeriert"/>
    <w:basedOn w:val="berschrift2"/>
    <w:next w:val="Standard"/>
    <w:uiPriority w:val="10"/>
    <w:qFormat/>
    <w:rsid w:val="00920B7F"/>
    <w:pPr>
      <w:numPr>
        <w:ilvl w:val="1"/>
        <w:numId w:val="28"/>
      </w:numPr>
      <w:spacing w:after="220"/>
      <w:ind w:left="567" w:hanging="567"/>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Mentionnonrsolue1">
    <w:name w:val="Mention non résolue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character" w:styleId="Kommentarzeichen">
    <w:name w:val="annotation reference"/>
    <w:basedOn w:val="Absatz-Standardschriftart"/>
    <w:uiPriority w:val="99"/>
    <w:semiHidden/>
    <w:unhideWhenUsed/>
    <w:rsid w:val="00B9775C"/>
    <w:rPr>
      <w:sz w:val="16"/>
      <w:szCs w:val="16"/>
    </w:rPr>
  </w:style>
  <w:style w:type="paragraph" w:styleId="Kommentartext">
    <w:name w:val="annotation text"/>
    <w:basedOn w:val="Standard"/>
    <w:link w:val="KommentartextZchn"/>
    <w:uiPriority w:val="99"/>
    <w:semiHidden/>
    <w:unhideWhenUsed/>
    <w:rsid w:val="00B977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775C"/>
    <w:rPr>
      <w:sz w:val="20"/>
      <w:szCs w:val="20"/>
    </w:rPr>
  </w:style>
  <w:style w:type="paragraph" w:styleId="Kommentarthema">
    <w:name w:val="annotation subject"/>
    <w:basedOn w:val="Kommentartext"/>
    <w:next w:val="Kommentartext"/>
    <w:link w:val="KommentarthemaZchn"/>
    <w:uiPriority w:val="99"/>
    <w:semiHidden/>
    <w:unhideWhenUsed/>
    <w:rsid w:val="00B9775C"/>
    <w:rPr>
      <w:b/>
      <w:bCs/>
    </w:rPr>
  </w:style>
  <w:style w:type="character" w:customStyle="1" w:styleId="KommentarthemaZchn">
    <w:name w:val="Kommentarthema Zchn"/>
    <w:basedOn w:val="KommentartextZchn"/>
    <w:link w:val="Kommentarthema"/>
    <w:uiPriority w:val="99"/>
    <w:semiHidden/>
    <w:rsid w:val="00B9775C"/>
    <w:rPr>
      <w:b/>
      <w:bCs/>
      <w:sz w:val="20"/>
      <w:szCs w:val="20"/>
    </w:rPr>
  </w:style>
  <w:style w:type="table" w:customStyle="1" w:styleId="MovetiaStandard1">
    <w:name w:val="Movetia Standard1"/>
    <w:basedOn w:val="NormaleTabelle"/>
    <w:uiPriority w:val="99"/>
    <w:rsid w:val="004A7CDC"/>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426118287">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228CDA43-04B3-48CC-A7D4-5501503C5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782</Words>
  <Characters>4932</Characters>
  <Application>Microsoft Office Word</Application>
  <DocSecurity>0</DocSecurity>
  <Lines>41</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Hansen</dc:creator>
  <cp:keywords/>
  <dc:description/>
  <cp:lastModifiedBy>Leslie Hansen</cp:lastModifiedBy>
  <cp:revision>6</cp:revision>
  <cp:lastPrinted>2019-11-07T08:50:00Z</cp:lastPrinted>
  <dcterms:created xsi:type="dcterms:W3CDTF">2020-11-24T10:13:00Z</dcterms:created>
  <dcterms:modified xsi:type="dcterms:W3CDTF">2020-11-24T15:51:00Z</dcterms:modified>
</cp:coreProperties>
</file>