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9649" w14:textId="7D6D311B" w:rsidR="00970D45" w:rsidRPr="00623748" w:rsidRDefault="009A1CBC" w:rsidP="000F7C71">
      <w:pPr>
        <w:pStyle w:val="Untertitel"/>
        <w:rPr>
          <w:rFonts w:ascii="Arial" w:hAnsi="Arial" w:cs="Arial"/>
          <w:lang w:val="it-IT"/>
        </w:rPr>
      </w:pPr>
      <w:bookmarkStart w:id="0" w:name="_GoBack"/>
      <w:r w:rsidRPr="00623748">
        <w:rPr>
          <w:rFonts w:ascii="Arial" w:hAnsi="Arial" w:cs="Arial"/>
          <w:lang w:val="it-IT"/>
        </w:rPr>
        <w:t>Mobilità nazionale per insegnanti</w:t>
      </w:r>
      <w:r w:rsidR="00552613" w:rsidRPr="00623748">
        <w:rPr>
          <w:rFonts w:ascii="Arial" w:hAnsi="Arial" w:cs="Arial"/>
          <w:lang w:val="it-IT"/>
        </w:rPr>
        <w:t xml:space="preserve"> - progetto di mobilità</w:t>
      </w:r>
    </w:p>
    <w:p w14:paraId="28E46AD4" w14:textId="7F0C678C" w:rsidR="009358D1" w:rsidRPr="00623748" w:rsidRDefault="00603CD8" w:rsidP="00CD2F1F">
      <w:pPr>
        <w:pStyle w:val="Titel"/>
        <w:rPr>
          <w:rFonts w:ascii="Arial" w:hAnsi="Arial" w:cs="Arial"/>
          <w:lang w:val="it-IT"/>
        </w:rPr>
      </w:pPr>
      <w:r w:rsidRPr="00623748">
        <w:rPr>
          <w:rFonts w:ascii="Arial" w:hAnsi="Arial" w:cs="Arial"/>
          <w:lang w:val="it-IT"/>
        </w:rPr>
        <w:t>Accordo di cooperaz</w:t>
      </w:r>
      <w:r w:rsidR="004A1417" w:rsidRPr="00623748">
        <w:rPr>
          <w:rFonts w:ascii="Arial" w:hAnsi="Arial" w:cs="Arial"/>
          <w:lang w:val="it-IT"/>
        </w:rPr>
        <w:t>i</w:t>
      </w:r>
      <w:r w:rsidRPr="00623748">
        <w:rPr>
          <w:rFonts w:ascii="Arial" w:hAnsi="Arial" w:cs="Arial"/>
          <w:lang w:val="it-IT"/>
        </w:rPr>
        <w:t>one</w:t>
      </w:r>
      <w:r w:rsidR="009358D1" w:rsidRPr="00623748">
        <w:rPr>
          <w:rFonts w:ascii="Arial" w:hAnsi="Arial" w:cs="Arial"/>
          <w:lang w:val="it-IT"/>
        </w:rPr>
        <w:t xml:space="preserve"> </w:t>
      </w:r>
    </w:p>
    <w:p w14:paraId="69AA6EAF" w14:textId="7641612E" w:rsidR="006D154C" w:rsidRPr="00623748" w:rsidRDefault="00603CD8" w:rsidP="000F7C71">
      <w:pPr>
        <w:rPr>
          <w:rFonts w:ascii="Arial" w:hAnsi="Arial" w:cs="Arial"/>
          <w:szCs w:val="20"/>
        </w:rPr>
      </w:pPr>
      <w:r w:rsidRPr="00623748">
        <w:rPr>
          <w:rFonts w:ascii="Arial" w:hAnsi="Arial" w:cs="Arial"/>
          <w:szCs w:val="20"/>
        </w:rPr>
        <w:t>tra</w:t>
      </w:r>
    </w:p>
    <w:p w14:paraId="4A650C8F" w14:textId="77777777" w:rsidR="006D154C" w:rsidRPr="00623748" w:rsidRDefault="006D154C" w:rsidP="000F7C71">
      <w:pPr>
        <w:rPr>
          <w:rFonts w:ascii="Arial" w:hAnsi="Arial" w:cs="Arial"/>
          <w:szCs w:val="20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F7C71" w:rsidRPr="00623748" w14:paraId="7E64632F" w14:textId="77777777" w:rsidTr="00246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219FB3C0" w14:textId="599DA276" w:rsidR="00F367D0" w:rsidRPr="00623748" w:rsidRDefault="00090E7E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603CD8" w:rsidRPr="00623748">
              <w:rPr>
                <w:rFonts w:ascii="Arial" w:hAnsi="Arial" w:cs="Arial"/>
                <w:color w:val="auto"/>
                <w:szCs w:val="20"/>
              </w:rPr>
              <w:t>p</w:t>
            </w:r>
            <w:r w:rsidRPr="00623748">
              <w:rPr>
                <w:rFonts w:ascii="Arial" w:hAnsi="Arial" w:cs="Arial"/>
                <w:color w:val="auto"/>
                <w:szCs w:val="20"/>
              </w:rPr>
              <w:t>artner A</w:t>
            </w:r>
            <w:r w:rsidR="00F367D0" w:rsidRPr="00623748">
              <w:rPr>
                <w:rFonts w:ascii="Arial" w:hAnsi="Arial" w:cs="Arial"/>
                <w:color w:val="auto"/>
                <w:szCs w:val="20"/>
              </w:rPr>
              <w:t xml:space="preserve">] </w:t>
            </w:r>
          </w:p>
          <w:p w14:paraId="06BF9283" w14:textId="22656A9E" w:rsidR="003F4CF0" w:rsidRPr="00623748" w:rsidRDefault="003F4CF0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603CD8" w:rsidRPr="00623748">
              <w:rPr>
                <w:rFonts w:ascii="Arial" w:hAnsi="Arial" w:cs="Arial"/>
                <w:color w:val="auto"/>
                <w:szCs w:val="20"/>
              </w:rPr>
              <w:t>indirizzo</w:t>
            </w:r>
            <w:r w:rsidRPr="00623748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</w:tr>
      <w:tr w:rsidR="000F7C71" w:rsidRPr="00623748" w14:paraId="04318DB2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C3DF9BB" w14:textId="6919E855" w:rsidR="00364255" w:rsidRPr="00623748" w:rsidRDefault="00364255" w:rsidP="000F7C71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>[</w:t>
            </w:r>
            <w:r w:rsidR="00603CD8" w:rsidRPr="00623748">
              <w:rPr>
                <w:rFonts w:ascii="Arial" w:hAnsi="Arial" w:cs="Arial"/>
                <w:color w:val="auto"/>
                <w:szCs w:val="20"/>
                <w:lang w:val="it-CH"/>
              </w:rPr>
              <w:t>Cognome</w:t>
            </w: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 xml:space="preserve">, </w:t>
            </w:r>
            <w:r w:rsidR="00603CD8" w:rsidRPr="00623748">
              <w:rPr>
                <w:rFonts w:ascii="Arial" w:hAnsi="Arial" w:cs="Arial"/>
                <w:color w:val="auto"/>
                <w:szCs w:val="20"/>
                <w:lang w:val="it-CH"/>
              </w:rPr>
              <w:t>nome persona di contatto dell’istituto</w:t>
            </w: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>]</w:t>
            </w:r>
          </w:p>
          <w:p w14:paraId="20A27E49" w14:textId="77777777" w:rsidR="00513A7B" w:rsidRPr="00623748" w:rsidRDefault="00513A7B" w:rsidP="000F7C71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</w:p>
          <w:p w14:paraId="14D37A08" w14:textId="77777777" w:rsidR="00513A7B" w:rsidRPr="00623748" w:rsidRDefault="00513A7B" w:rsidP="000F7C71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</w:p>
        </w:tc>
        <w:tc>
          <w:tcPr>
            <w:tcW w:w="4290" w:type="dxa"/>
          </w:tcPr>
          <w:p w14:paraId="0FFD51A3" w14:textId="3A0A269E" w:rsidR="00364255" w:rsidRPr="00623748" w:rsidRDefault="00364255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623748">
              <w:rPr>
                <w:rFonts w:ascii="Arial" w:hAnsi="Arial" w:cs="Arial"/>
                <w:szCs w:val="20"/>
                <w:lang w:val="it-CH"/>
              </w:rPr>
              <w:t>[</w:t>
            </w:r>
            <w:r w:rsidR="00603CD8" w:rsidRPr="00623748">
              <w:rPr>
                <w:rFonts w:ascii="Arial" w:hAnsi="Arial" w:cs="Arial"/>
                <w:szCs w:val="20"/>
                <w:lang w:val="it-CH"/>
              </w:rPr>
              <w:t>Cognome</w:t>
            </w:r>
            <w:r w:rsidRPr="00623748">
              <w:rPr>
                <w:rFonts w:ascii="Arial" w:hAnsi="Arial" w:cs="Arial"/>
                <w:szCs w:val="20"/>
                <w:lang w:val="it-CH"/>
              </w:rPr>
              <w:t xml:space="preserve">, </w:t>
            </w:r>
            <w:r w:rsidR="00603CD8" w:rsidRPr="00623748">
              <w:rPr>
                <w:rFonts w:ascii="Arial" w:hAnsi="Arial" w:cs="Arial"/>
                <w:szCs w:val="20"/>
                <w:lang w:val="it-CH"/>
              </w:rPr>
              <w:t>nome</w:t>
            </w:r>
            <w:r w:rsidRPr="00623748">
              <w:rPr>
                <w:rFonts w:ascii="Arial" w:hAnsi="Arial" w:cs="Arial"/>
                <w:szCs w:val="20"/>
                <w:lang w:val="it-CH"/>
              </w:rPr>
              <w:t xml:space="preserve"> </w:t>
            </w:r>
            <w:r w:rsidR="00603CD8" w:rsidRPr="00623748">
              <w:rPr>
                <w:rFonts w:ascii="Arial" w:hAnsi="Arial" w:cs="Arial"/>
                <w:szCs w:val="20"/>
                <w:lang w:val="it-CH"/>
              </w:rPr>
              <w:t>persona di contatto per</w:t>
            </w:r>
            <w:r w:rsidRPr="00623748">
              <w:rPr>
                <w:rFonts w:ascii="Arial" w:hAnsi="Arial" w:cs="Arial"/>
                <w:szCs w:val="20"/>
                <w:lang w:val="it-CH"/>
              </w:rPr>
              <w:t xml:space="preserve"> </w:t>
            </w:r>
            <w:r w:rsidR="00603CD8" w:rsidRPr="00623748">
              <w:rPr>
                <w:rFonts w:ascii="Arial" w:hAnsi="Arial" w:cs="Arial"/>
                <w:szCs w:val="20"/>
                <w:lang w:val="it-CH"/>
              </w:rPr>
              <w:t>il collocamento degli stagisti</w:t>
            </w:r>
            <w:r w:rsidRPr="00623748">
              <w:rPr>
                <w:rFonts w:ascii="Arial" w:hAnsi="Arial" w:cs="Arial"/>
                <w:szCs w:val="20"/>
                <w:lang w:val="it-CH"/>
              </w:rPr>
              <w:t>]</w:t>
            </w:r>
          </w:p>
        </w:tc>
      </w:tr>
      <w:tr w:rsidR="00364255" w:rsidRPr="00623748" w14:paraId="236E1313" w14:textId="77777777" w:rsidTr="002D59B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7C1590F8" w14:textId="5EA2E1D1" w:rsidR="00364255" w:rsidRPr="00623748" w:rsidRDefault="00364255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[E-</w:t>
            </w:r>
            <w:r w:rsidR="004763E6" w:rsidRPr="00623748">
              <w:rPr>
                <w:rFonts w:ascii="Arial" w:hAnsi="Arial" w:cs="Arial"/>
                <w:color w:val="auto"/>
                <w:szCs w:val="20"/>
              </w:rPr>
              <w:t>m</w:t>
            </w:r>
            <w:r w:rsidRPr="00623748">
              <w:rPr>
                <w:rFonts w:ascii="Arial" w:hAnsi="Arial" w:cs="Arial"/>
                <w:color w:val="auto"/>
                <w:szCs w:val="20"/>
              </w:rPr>
              <w:t xml:space="preserve">ail, </w:t>
            </w:r>
            <w:r w:rsidR="004763E6" w:rsidRPr="00623748">
              <w:rPr>
                <w:rFonts w:ascii="Arial" w:hAnsi="Arial" w:cs="Arial"/>
                <w:color w:val="auto"/>
                <w:szCs w:val="20"/>
              </w:rPr>
              <w:t>t</w:t>
            </w:r>
            <w:r w:rsidRPr="00623748">
              <w:rPr>
                <w:rFonts w:ascii="Arial" w:hAnsi="Arial" w:cs="Arial"/>
                <w:color w:val="auto"/>
                <w:szCs w:val="20"/>
              </w:rPr>
              <w:t>elefon</w:t>
            </w:r>
            <w:r w:rsidR="004763E6" w:rsidRPr="00623748">
              <w:rPr>
                <w:rFonts w:ascii="Arial" w:hAnsi="Arial" w:cs="Arial"/>
                <w:color w:val="auto"/>
                <w:szCs w:val="20"/>
              </w:rPr>
              <w:t>o</w:t>
            </w:r>
            <w:r w:rsidRPr="00623748">
              <w:rPr>
                <w:rFonts w:ascii="Arial" w:hAnsi="Arial" w:cs="Arial"/>
                <w:color w:val="auto"/>
                <w:szCs w:val="20"/>
              </w:rPr>
              <w:t>]</w:t>
            </w:r>
          </w:p>
          <w:p w14:paraId="626779D8" w14:textId="77777777" w:rsidR="00513A7B" w:rsidRPr="00623748" w:rsidRDefault="00513A7B" w:rsidP="000F7C71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36BA4822" w14:textId="29BE03F7" w:rsidR="00364255" w:rsidRPr="00623748" w:rsidRDefault="00364255" w:rsidP="000F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</w:t>
            </w:r>
            <w:r w:rsidR="004763E6" w:rsidRPr="00623748">
              <w:rPr>
                <w:rFonts w:ascii="Arial" w:hAnsi="Arial" w:cs="Arial"/>
                <w:szCs w:val="20"/>
              </w:rPr>
              <w:t>E-mail, telefono</w:t>
            </w:r>
            <w:r w:rsidRPr="00623748">
              <w:rPr>
                <w:rFonts w:ascii="Arial" w:hAnsi="Arial" w:cs="Arial"/>
                <w:szCs w:val="20"/>
              </w:rPr>
              <w:t>]</w:t>
            </w:r>
          </w:p>
        </w:tc>
      </w:tr>
    </w:tbl>
    <w:p w14:paraId="50DE87C2" w14:textId="77777777" w:rsidR="006D154C" w:rsidRPr="00623748" w:rsidRDefault="006D154C" w:rsidP="000F7C71">
      <w:pPr>
        <w:rPr>
          <w:rFonts w:ascii="Arial" w:hAnsi="Arial" w:cs="Arial"/>
          <w:szCs w:val="20"/>
        </w:rPr>
      </w:pPr>
    </w:p>
    <w:p w14:paraId="040AFEBD" w14:textId="107DF94D" w:rsidR="006D154C" w:rsidRPr="00623748" w:rsidRDefault="00881767" w:rsidP="000F7C71">
      <w:pPr>
        <w:rPr>
          <w:rFonts w:ascii="Arial" w:hAnsi="Arial" w:cs="Arial"/>
          <w:szCs w:val="20"/>
        </w:rPr>
      </w:pPr>
      <w:r w:rsidRPr="00623748">
        <w:rPr>
          <w:rFonts w:ascii="Arial" w:hAnsi="Arial" w:cs="Arial"/>
          <w:szCs w:val="20"/>
        </w:rPr>
        <w:t>e</w:t>
      </w:r>
    </w:p>
    <w:p w14:paraId="34DB434C" w14:textId="77777777" w:rsidR="006D154C" w:rsidRPr="00623748" w:rsidRDefault="006D154C" w:rsidP="000F7C71">
      <w:pPr>
        <w:rPr>
          <w:rFonts w:ascii="Arial" w:hAnsi="Arial" w:cs="Arial"/>
          <w:szCs w:val="20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0F7C71" w:rsidRPr="00623748" w14:paraId="119D185C" w14:textId="77777777" w:rsidTr="0037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5AB17BA5" w14:textId="2CDD2914" w:rsidR="00F367D0" w:rsidRPr="00623748" w:rsidRDefault="00090E7E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4763E6" w:rsidRPr="00623748">
              <w:rPr>
                <w:rFonts w:ascii="Arial" w:hAnsi="Arial" w:cs="Arial"/>
                <w:color w:val="auto"/>
                <w:szCs w:val="20"/>
              </w:rPr>
              <w:t>p</w:t>
            </w:r>
            <w:r w:rsidRPr="00623748">
              <w:rPr>
                <w:rFonts w:ascii="Arial" w:hAnsi="Arial" w:cs="Arial"/>
                <w:color w:val="auto"/>
                <w:szCs w:val="20"/>
              </w:rPr>
              <w:t>artner B</w:t>
            </w:r>
            <w:r w:rsidR="00F367D0" w:rsidRPr="00623748">
              <w:rPr>
                <w:rFonts w:ascii="Arial" w:hAnsi="Arial" w:cs="Arial"/>
                <w:color w:val="auto"/>
                <w:szCs w:val="20"/>
              </w:rPr>
              <w:t xml:space="preserve">] </w:t>
            </w:r>
          </w:p>
          <w:p w14:paraId="65E15C41" w14:textId="30BE7B75" w:rsidR="003F4CF0" w:rsidRPr="00623748" w:rsidRDefault="003F4CF0" w:rsidP="000F7C71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4763E6" w:rsidRPr="00623748">
              <w:rPr>
                <w:rFonts w:ascii="Arial" w:hAnsi="Arial" w:cs="Arial"/>
                <w:color w:val="auto"/>
                <w:szCs w:val="20"/>
              </w:rPr>
              <w:t>indirizzo</w:t>
            </w:r>
            <w:r w:rsidRPr="00623748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</w:tr>
      <w:tr w:rsidR="004763E6" w:rsidRPr="00623748" w14:paraId="2E8C424B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3A28618F" w14:textId="77777777" w:rsidR="004763E6" w:rsidRPr="00623748" w:rsidRDefault="004763E6" w:rsidP="004763E6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>[Cognome, nome persona di contatto dell’istituto]</w:t>
            </w:r>
          </w:p>
          <w:p w14:paraId="3A337EDF" w14:textId="77777777" w:rsidR="004763E6" w:rsidRPr="00623748" w:rsidRDefault="004763E6" w:rsidP="004763E6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</w:p>
          <w:p w14:paraId="39B85570" w14:textId="77777777" w:rsidR="004763E6" w:rsidRPr="00623748" w:rsidRDefault="004763E6" w:rsidP="004763E6">
            <w:pPr>
              <w:rPr>
                <w:rFonts w:ascii="Arial" w:hAnsi="Arial" w:cs="Arial"/>
                <w:color w:val="auto"/>
                <w:szCs w:val="20"/>
                <w:lang w:val="it-CH"/>
              </w:rPr>
            </w:pPr>
          </w:p>
        </w:tc>
        <w:tc>
          <w:tcPr>
            <w:tcW w:w="4290" w:type="dxa"/>
          </w:tcPr>
          <w:p w14:paraId="6FB28459" w14:textId="1EDDE387" w:rsidR="004763E6" w:rsidRPr="00623748" w:rsidRDefault="004763E6" w:rsidP="0047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623748">
              <w:rPr>
                <w:rFonts w:ascii="Arial" w:hAnsi="Arial" w:cs="Arial"/>
                <w:szCs w:val="20"/>
                <w:lang w:val="it-CH"/>
              </w:rPr>
              <w:t>[Cognome, nome persona di contatto per il collocamento degli stagisti]</w:t>
            </w:r>
          </w:p>
        </w:tc>
      </w:tr>
      <w:tr w:rsidR="004763E6" w:rsidRPr="00623748" w14:paraId="2AAA0D29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16E8776" w14:textId="77777777" w:rsidR="004763E6" w:rsidRPr="00623748" w:rsidRDefault="004763E6" w:rsidP="004763E6">
            <w:pPr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[E-mail, telefono]</w:t>
            </w:r>
          </w:p>
          <w:p w14:paraId="5BFA9756" w14:textId="77777777" w:rsidR="004763E6" w:rsidRPr="00623748" w:rsidRDefault="004763E6" w:rsidP="004763E6">
            <w:pPr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4290" w:type="dxa"/>
          </w:tcPr>
          <w:p w14:paraId="378CABDD" w14:textId="3049D3C5" w:rsidR="004763E6" w:rsidRPr="00623748" w:rsidRDefault="004763E6" w:rsidP="0047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[E-mail, telefono]</w:t>
            </w:r>
          </w:p>
        </w:tc>
      </w:tr>
    </w:tbl>
    <w:p w14:paraId="58C7A97F" w14:textId="77777777" w:rsidR="006D154C" w:rsidRPr="00623748" w:rsidRDefault="006D154C" w:rsidP="000F7C71">
      <w:pPr>
        <w:rPr>
          <w:rFonts w:ascii="Arial" w:hAnsi="Arial" w:cs="Arial"/>
          <w:szCs w:val="20"/>
        </w:rPr>
      </w:pPr>
    </w:p>
    <w:p w14:paraId="0957DFB9" w14:textId="03F080EC" w:rsidR="00EB135D" w:rsidRPr="00623748" w:rsidRDefault="00E91D5B" w:rsidP="002D59B8">
      <w:pPr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t>Le due parti summenzionate si impegnano a rispettare le disposizioni del presente accordo e a cooperare in modo equo e trasparente per</w:t>
      </w:r>
      <w:r w:rsidR="007F3448" w:rsidRPr="00623748">
        <w:rPr>
          <w:rFonts w:ascii="Arial" w:hAnsi="Arial" w:cs="Arial"/>
          <w:szCs w:val="20"/>
          <w:lang w:val="it-CH"/>
        </w:rPr>
        <w:t xml:space="preserve"> garantire l’efficace implementazione delle mobilità del programma nazionale per insegnanti. </w:t>
      </w:r>
    </w:p>
    <w:p w14:paraId="02064F90" w14:textId="196B63E1" w:rsidR="00CD2F1F" w:rsidRPr="00623748" w:rsidRDefault="00CD2F1F">
      <w:pPr>
        <w:spacing w:after="200" w:line="2" w:lineRule="auto"/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br w:type="page"/>
      </w:r>
    </w:p>
    <w:p w14:paraId="4726F29F" w14:textId="02EDEF36" w:rsidR="004F3CF3" w:rsidRPr="00623748" w:rsidRDefault="00A06ED6" w:rsidP="00A06ED6">
      <w:pPr>
        <w:pStyle w:val="berschrift3"/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lastRenderedPageBreak/>
        <w:t>Mobilità</w:t>
      </w:r>
    </w:p>
    <w:p w14:paraId="27FA2785" w14:textId="212FE3A6" w:rsidR="00EB135D" w:rsidRPr="00623748" w:rsidRDefault="00B72482" w:rsidP="002D59B8">
      <w:pPr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t>Le parti confermano</w:t>
      </w:r>
      <w:r w:rsidR="004B5CF6" w:rsidRPr="00623748">
        <w:rPr>
          <w:rFonts w:ascii="Arial" w:hAnsi="Arial" w:cs="Arial"/>
          <w:szCs w:val="20"/>
          <w:lang w:val="it-CH"/>
        </w:rPr>
        <w:t xml:space="preserve"> di comune accordo la realizzazione</w:t>
      </w:r>
      <w:r w:rsidR="00B5181D" w:rsidRPr="00623748">
        <w:rPr>
          <w:rFonts w:ascii="Arial" w:hAnsi="Arial" w:cs="Arial"/>
          <w:szCs w:val="20"/>
          <w:lang w:val="it-CH"/>
        </w:rPr>
        <w:t xml:space="preserve"> </w:t>
      </w:r>
      <w:r w:rsidRPr="00623748">
        <w:rPr>
          <w:rFonts w:ascii="Arial" w:hAnsi="Arial" w:cs="Arial"/>
          <w:szCs w:val="20"/>
          <w:lang w:val="it-CH"/>
        </w:rPr>
        <w:t>delle seguenti mobilità</w:t>
      </w:r>
      <w:r w:rsidR="00EB135D" w:rsidRPr="00623748">
        <w:rPr>
          <w:rFonts w:ascii="Arial" w:hAnsi="Arial" w:cs="Arial"/>
          <w:szCs w:val="20"/>
          <w:lang w:val="it-CH"/>
        </w:rPr>
        <w:t>:</w:t>
      </w:r>
    </w:p>
    <w:p w14:paraId="040A0438" w14:textId="0F509E08" w:rsidR="00B5181D" w:rsidRPr="00623748" w:rsidRDefault="00B5181D" w:rsidP="002D59B8">
      <w:pPr>
        <w:rPr>
          <w:rFonts w:ascii="Arial" w:hAnsi="Arial" w:cs="Arial"/>
          <w:szCs w:val="20"/>
          <w:lang w:val="it-CH"/>
        </w:rPr>
      </w:pPr>
    </w:p>
    <w:p w14:paraId="22CB4989" w14:textId="02355B5C" w:rsidR="00B5181D" w:rsidRPr="00623748" w:rsidRDefault="007C6F05" w:rsidP="00CD2F1F">
      <w:pPr>
        <w:pStyle w:val="Untertitel"/>
        <w:rPr>
          <w:rFonts w:ascii="Arial" w:hAnsi="Arial" w:cs="Arial"/>
          <w:lang w:val="it-CH"/>
        </w:rPr>
      </w:pPr>
      <w:r w:rsidRPr="00623748">
        <w:rPr>
          <w:rFonts w:ascii="Arial" w:hAnsi="Arial" w:cs="Arial"/>
          <w:lang w:val="it-CH"/>
        </w:rPr>
        <w:t>Stage:</w:t>
      </w:r>
    </w:p>
    <w:tbl>
      <w:tblPr>
        <w:tblStyle w:val="MovetiaStandard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268"/>
        <w:gridCol w:w="2268"/>
      </w:tblGrid>
      <w:tr w:rsidR="00804DC7" w:rsidRPr="00623748" w14:paraId="70DB3287" w14:textId="77777777" w:rsidTr="002D5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34D9F7DF" w14:textId="28F4E51D" w:rsidR="00804DC7" w:rsidRPr="00623748" w:rsidRDefault="00B72482" w:rsidP="00A63F0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Istituti</w:t>
            </w:r>
          </w:p>
        </w:tc>
        <w:tc>
          <w:tcPr>
            <w:tcW w:w="2268" w:type="dxa"/>
            <w:vMerge w:val="restart"/>
          </w:tcPr>
          <w:p w14:paraId="2906F3DD" w14:textId="798A63FC" w:rsidR="00804DC7" w:rsidRPr="00623748" w:rsidRDefault="00B72482" w:rsidP="000F7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it-CH"/>
              </w:rPr>
            </w:pP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 xml:space="preserve">Numero mobilità di breve </w:t>
            </w:r>
            <w:r w:rsidR="00744075" w:rsidRPr="00623748">
              <w:rPr>
                <w:rFonts w:ascii="Arial" w:hAnsi="Arial" w:cs="Arial"/>
                <w:color w:val="auto"/>
                <w:szCs w:val="20"/>
                <w:lang w:val="it-CH"/>
              </w:rPr>
              <w:t>durata</w:t>
            </w:r>
          </w:p>
        </w:tc>
        <w:tc>
          <w:tcPr>
            <w:tcW w:w="2268" w:type="dxa"/>
            <w:vMerge w:val="restart"/>
          </w:tcPr>
          <w:p w14:paraId="0AC63490" w14:textId="1D156575" w:rsidR="00804DC7" w:rsidRPr="00623748" w:rsidRDefault="00B72482" w:rsidP="00A63F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it-CH"/>
              </w:rPr>
            </w:pP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>Numero mobilità di lung</w:t>
            </w:r>
            <w:r w:rsidR="000B4428" w:rsidRPr="00623748">
              <w:rPr>
                <w:rFonts w:ascii="Arial" w:hAnsi="Arial" w:cs="Arial"/>
                <w:color w:val="auto"/>
                <w:szCs w:val="20"/>
                <w:lang w:val="it-CH"/>
              </w:rPr>
              <w:t>a</w:t>
            </w:r>
            <w:r w:rsidRPr="00623748">
              <w:rPr>
                <w:rFonts w:ascii="Arial" w:hAnsi="Arial" w:cs="Arial"/>
                <w:color w:val="auto"/>
                <w:szCs w:val="20"/>
                <w:lang w:val="it-CH"/>
              </w:rPr>
              <w:t xml:space="preserve"> </w:t>
            </w:r>
            <w:r w:rsidR="00744075" w:rsidRPr="00623748">
              <w:rPr>
                <w:rFonts w:ascii="Arial" w:hAnsi="Arial" w:cs="Arial"/>
                <w:color w:val="auto"/>
                <w:szCs w:val="20"/>
                <w:lang w:val="it-CH"/>
              </w:rPr>
              <w:t>durata</w:t>
            </w:r>
          </w:p>
        </w:tc>
      </w:tr>
      <w:tr w:rsidR="00804DC7" w:rsidRPr="00623748" w14:paraId="4DAB5CAB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2E6A6B" w14:textId="61F504BA" w:rsidR="00804DC7" w:rsidRPr="00623748" w:rsidRDefault="00B72482" w:rsidP="00723941">
            <w:pPr>
              <w:jc w:val="center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da</w:t>
            </w:r>
          </w:p>
        </w:tc>
        <w:tc>
          <w:tcPr>
            <w:tcW w:w="1843" w:type="dxa"/>
          </w:tcPr>
          <w:p w14:paraId="23B54AA3" w14:textId="518EBA54" w:rsidR="00804DC7" w:rsidRPr="00623748" w:rsidRDefault="00B72482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a</w:t>
            </w:r>
          </w:p>
        </w:tc>
        <w:tc>
          <w:tcPr>
            <w:tcW w:w="2268" w:type="dxa"/>
            <w:vMerge/>
          </w:tcPr>
          <w:p w14:paraId="7CFD18CB" w14:textId="77777777" w:rsidR="00804DC7" w:rsidRPr="00623748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  <w:vMerge/>
          </w:tcPr>
          <w:p w14:paraId="14AD0BD3" w14:textId="77777777" w:rsidR="00804DC7" w:rsidRPr="00623748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</w:p>
        </w:tc>
      </w:tr>
      <w:tr w:rsidR="00804DC7" w:rsidRPr="00623748" w14:paraId="277C8C26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0EDCBE" w14:textId="77777777" w:rsidR="00804DC7" w:rsidRPr="00623748" w:rsidRDefault="00804DC7" w:rsidP="00723941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2526EA" w:rsidRPr="00623748">
              <w:rPr>
                <w:rFonts w:ascii="Arial" w:hAnsi="Arial" w:cs="Arial"/>
                <w:color w:val="auto"/>
                <w:szCs w:val="20"/>
              </w:rPr>
              <w:t>A</w:t>
            </w:r>
            <w:r w:rsidRPr="00623748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  <w:tc>
          <w:tcPr>
            <w:tcW w:w="1843" w:type="dxa"/>
          </w:tcPr>
          <w:p w14:paraId="4F374FF2" w14:textId="77777777" w:rsidR="00804DC7" w:rsidRPr="00623748" w:rsidRDefault="00804DC7" w:rsidP="00723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</w:t>
            </w:r>
            <w:r w:rsidR="002526EA" w:rsidRPr="00623748">
              <w:rPr>
                <w:rFonts w:ascii="Arial" w:hAnsi="Arial" w:cs="Arial"/>
                <w:szCs w:val="20"/>
              </w:rPr>
              <w:t>B</w:t>
            </w:r>
            <w:r w:rsidRPr="00623748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2268" w:type="dxa"/>
          </w:tcPr>
          <w:p w14:paraId="1802D879" w14:textId="77777777" w:rsidR="00804DC7" w:rsidRPr="00623748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[3]</w:t>
            </w:r>
          </w:p>
        </w:tc>
        <w:tc>
          <w:tcPr>
            <w:tcW w:w="2268" w:type="dxa"/>
          </w:tcPr>
          <w:p w14:paraId="40376077" w14:textId="77777777" w:rsidR="00804DC7" w:rsidRPr="00623748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804DC7" w:rsidRPr="00623748" w14:paraId="09F2431A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195C41" w14:textId="77777777" w:rsidR="00804DC7" w:rsidRPr="00623748" w:rsidRDefault="00804DC7" w:rsidP="006F02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</w:t>
            </w:r>
            <w:r w:rsidR="002526EA" w:rsidRPr="00623748">
              <w:rPr>
                <w:rFonts w:ascii="Arial" w:hAnsi="Arial" w:cs="Arial"/>
                <w:color w:val="auto"/>
                <w:szCs w:val="20"/>
              </w:rPr>
              <w:t>B</w:t>
            </w:r>
            <w:r w:rsidRPr="00623748">
              <w:rPr>
                <w:rFonts w:ascii="Arial" w:hAnsi="Arial" w:cs="Arial"/>
                <w:color w:val="auto"/>
                <w:szCs w:val="20"/>
              </w:rPr>
              <w:t>]</w:t>
            </w:r>
          </w:p>
        </w:tc>
        <w:tc>
          <w:tcPr>
            <w:tcW w:w="1843" w:type="dxa"/>
          </w:tcPr>
          <w:p w14:paraId="17F50A46" w14:textId="77777777" w:rsidR="00804DC7" w:rsidRPr="00623748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</w:t>
            </w:r>
            <w:r w:rsidR="002526EA" w:rsidRPr="00623748">
              <w:rPr>
                <w:rFonts w:ascii="Arial" w:hAnsi="Arial" w:cs="Arial"/>
                <w:szCs w:val="20"/>
              </w:rPr>
              <w:t>A</w:t>
            </w:r>
            <w:r w:rsidRPr="00623748">
              <w:rPr>
                <w:rFonts w:ascii="Arial" w:hAnsi="Arial" w:cs="Arial"/>
                <w:szCs w:val="20"/>
              </w:rPr>
              <w:t>]</w:t>
            </w:r>
          </w:p>
        </w:tc>
        <w:tc>
          <w:tcPr>
            <w:tcW w:w="2268" w:type="dxa"/>
          </w:tcPr>
          <w:p w14:paraId="2E97DF32" w14:textId="77777777" w:rsidR="00804DC7" w:rsidRPr="00623748" w:rsidRDefault="00804DC7" w:rsidP="00816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135A4ABF" w14:textId="77777777" w:rsidR="00804DC7" w:rsidRPr="00623748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[2]</w:t>
            </w:r>
          </w:p>
        </w:tc>
      </w:tr>
      <w:tr w:rsidR="00804DC7" w:rsidRPr="00623748" w14:paraId="3884D9D4" w14:textId="77777777" w:rsidTr="002D59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04FB63" w14:textId="77777777" w:rsidR="00804DC7" w:rsidRPr="00623748" w:rsidRDefault="00804DC7" w:rsidP="006F026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843" w:type="dxa"/>
          </w:tcPr>
          <w:p w14:paraId="102CCE9F" w14:textId="77777777" w:rsidR="00804DC7" w:rsidRPr="00623748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21FF7272" w14:textId="77777777" w:rsidR="00804DC7" w:rsidRPr="00623748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14:paraId="5FD63A3B" w14:textId="77777777" w:rsidR="00804DC7" w:rsidRPr="00623748" w:rsidRDefault="00804DC7" w:rsidP="006F0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54E09FBA" w14:textId="77777777" w:rsidR="00CD2F1F" w:rsidRPr="00623748" w:rsidRDefault="00CD2F1F" w:rsidP="00CD2F1F">
      <w:pPr>
        <w:rPr>
          <w:rFonts w:ascii="Arial" w:hAnsi="Arial" w:cs="Arial"/>
          <w:lang w:val="it-IT"/>
        </w:rPr>
      </w:pPr>
      <w:bookmarkStart w:id="1" w:name="_Hlk61613995"/>
    </w:p>
    <w:p w14:paraId="2E6C22F9" w14:textId="7D7A38C4" w:rsidR="007C6F05" w:rsidRPr="00623748" w:rsidRDefault="007C6F05" w:rsidP="00CD2F1F">
      <w:pPr>
        <w:pStyle w:val="Untertitel"/>
        <w:rPr>
          <w:rFonts w:ascii="Arial" w:hAnsi="Arial" w:cs="Arial"/>
          <w:b/>
          <w:lang w:val="it-IT"/>
        </w:rPr>
      </w:pPr>
      <w:r w:rsidRPr="00623748">
        <w:rPr>
          <w:rFonts w:ascii="Arial" w:hAnsi="Arial" w:cs="Arial"/>
          <w:lang w:val="it-IT"/>
        </w:rPr>
        <w:t xml:space="preserve">Mobilità </w:t>
      </w:r>
      <w:r w:rsidR="004B5CF6" w:rsidRPr="00623748">
        <w:rPr>
          <w:rFonts w:ascii="Arial" w:hAnsi="Arial" w:cs="Arial"/>
          <w:lang w:val="it-IT"/>
        </w:rPr>
        <w:t>per uno o due semestri</w:t>
      </w:r>
      <w:r w:rsidRPr="00623748">
        <w:rPr>
          <w:rFonts w:ascii="Arial" w:hAnsi="Arial" w:cs="Arial"/>
          <w:lang w:val="it-IT"/>
        </w:rPr>
        <w:t>:</w:t>
      </w:r>
    </w:p>
    <w:tbl>
      <w:tblPr>
        <w:tblStyle w:val="MovetiaStandard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992"/>
        <w:gridCol w:w="1066"/>
        <w:gridCol w:w="1281"/>
      </w:tblGrid>
      <w:tr w:rsidR="007C6F05" w:rsidRPr="00623748" w14:paraId="4F27AFA7" w14:textId="77777777" w:rsidTr="00F0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5867F34" w14:textId="72C4C930" w:rsidR="007C6F05" w:rsidRPr="00623748" w:rsidRDefault="007C6F05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Istituti</w:t>
            </w:r>
          </w:p>
        </w:tc>
        <w:tc>
          <w:tcPr>
            <w:tcW w:w="2551" w:type="dxa"/>
            <w:gridSpan w:val="2"/>
          </w:tcPr>
          <w:p w14:paraId="13CAB214" w14:textId="3151A85D" w:rsidR="007C6F05" w:rsidRPr="00623748" w:rsidRDefault="007C6F05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Ciclo</w:t>
            </w:r>
          </w:p>
        </w:tc>
        <w:tc>
          <w:tcPr>
            <w:tcW w:w="2058" w:type="dxa"/>
            <w:gridSpan w:val="2"/>
          </w:tcPr>
          <w:p w14:paraId="621E67FB" w14:textId="52A76611" w:rsidR="007C6F05" w:rsidRPr="00623748" w:rsidRDefault="007C6F05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Stage</w:t>
            </w:r>
          </w:p>
        </w:tc>
        <w:tc>
          <w:tcPr>
            <w:tcW w:w="1281" w:type="dxa"/>
            <w:vMerge w:val="restart"/>
          </w:tcPr>
          <w:p w14:paraId="4387E34C" w14:textId="0EA7845E" w:rsidR="007C6F05" w:rsidRPr="00623748" w:rsidRDefault="007C6F05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Numero mobilità</w:t>
            </w:r>
          </w:p>
        </w:tc>
      </w:tr>
      <w:tr w:rsidR="007C6F05" w:rsidRPr="00623748" w14:paraId="4805D5B0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08A79BA" w14:textId="2E81EBAA" w:rsidR="007C6F05" w:rsidRPr="00623748" w:rsidRDefault="007C6F05" w:rsidP="00F07D15">
            <w:pPr>
              <w:jc w:val="center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da</w:t>
            </w:r>
          </w:p>
        </w:tc>
        <w:tc>
          <w:tcPr>
            <w:tcW w:w="1276" w:type="dxa"/>
          </w:tcPr>
          <w:p w14:paraId="1B6CA92B" w14:textId="4177C192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a</w:t>
            </w:r>
          </w:p>
        </w:tc>
        <w:tc>
          <w:tcPr>
            <w:tcW w:w="1275" w:type="dxa"/>
          </w:tcPr>
          <w:p w14:paraId="32A28CDF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Bachelor</w:t>
            </w:r>
          </w:p>
        </w:tc>
        <w:tc>
          <w:tcPr>
            <w:tcW w:w="1276" w:type="dxa"/>
          </w:tcPr>
          <w:p w14:paraId="21030DF9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Master</w:t>
            </w:r>
          </w:p>
        </w:tc>
        <w:tc>
          <w:tcPr>
            <w:tcW w:w="992" w:type="dxa"/>
          </w:tcPr>
          <w:p w14:paraId="0D3BBD76" w14:textId="2DA68C3B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con</w:t>
            </w:r>
          </w:p>
        </w:tc>
        <w:tc>
          <w:tcPr>
            <w:tcW w:w="1066" w:type="dxa"/>
          </w:tcPr>
          <w:p w14:paraId="47E00D97" w14:textId="2C0F9EF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623748">
              <w:rPr>
                <w:rFonts w:ascii="Arial" w:hAnsi="Arial" w:cs="Arial"/>
                <w:color w:val="30D2A9" w:themeColor="accent2"/>
                <w:szCs w:val="20"/>
              </w:rPr>
              <w:t>senza</w:t>
            </w:r>
          </w:p>
        </w:tc>
        <w:tc>
          <w:tcPr>
            <w:tcW w:w="1281" w:type="dxa"/>
            <w:vMerge/>
          </w:tcPr>
          <w:p w14:paraId="79763CC2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</w:p>
        </w:tc>
      </w:tr>
      <w:tr w:rsidR="007C6F05" w:rsidRPr="00623748" w14:paraId="09A654C8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E39A7B" w14:textId="77777777" w:rsidR="007C6F05" w:rsidRPr="00623748" w:rsidRDefault="007C6F05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[A]</w:t>
            </w:r>
          </w:p>
        </w:tc>
        <w:tc>
          <w:tcPr>
            <w:tcW w:w="1276" w:type="dxa"/>
          </w:tcPr>
          <w:p w14:paraId="10AA167C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[B]</w:t>
            </w:r>
          </w:p>
        </w:tc>
        <w:tc>
          <w:tcPr>
            <w:tcW w:w="1275" w:type="dxa"/>
          </w:tcPr>
          <w:p w14:paraId="682D568E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2E5E78AD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9485EAF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6865579B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12DED537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[2]</w:t>
            </w:r>
          </w:p>
        </w:tc>
      </w:tr>
      <w:tr w:rsidR="007C6F05" w:rsidRPr="00623748" w14:paraId="1E242BBE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D0F402B" w14:textId="77777777" w:rsidR="007C6F05" w:rsidRPr="00623748" w:rsidRDefault="007C6F05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23748">
              <w:rPr>
                <w:rFonts w:ascii="Arial" w:hAnsi="Arial" w:cs="Arial"/>
                <w:color w:val="auto"/>
                <w:szCs w:val="20"/>
              </w:rPr>
              <w:t>[B]</w:t>
            </w:r>
          </w:p>
        </w:tc>
        <w:tc>
          <w:tcPr>
            <w:tcW w:w="1276" w:type="dxa"/>
          </w:tcPr>
          <w:p w14:paraId="5D1D7E59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[A]</w:t>
            </w:r>
          </w:p>
        </w:tc>
        <w:tc>
          <w:tcPr>
            <w:tcW w:w="1275" w:type="dxa"/>
          </w:tcPr>
          <w:p w14:paraId="4F84F62C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3AE4C7A8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5CC516B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3A5C6A76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066CFCA0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[3]</w:t>
            </w:r>
          </w:p>
        </w:tc>
      </w:tr>
      <w:tr w:rsidR="007C6F05" w:rsidRPr="00623748" w14:paraId="731B4791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CAED28A" w14:textId="77777777" w:rsidR="007C6F05" w:rsidRPr="00623748" w:rsidRDefault="007C6F05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76" w:type="dxa"/>
          </w:tcPr>
          <w:p w14:paraId="09CFF305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09AAB61A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7518A828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4DF806E2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3F2CEBC9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395E5623" w14:textId="77777777" w:rsidR="007C6F05" w:rsidRPr="00623748" w:rsidRDefault="007C6F05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bookmarkEnd w:id="1"/>
    <w:p w14:paraId="72410DEC" w14:textId="3951077D" w:rsidR="006D154C" w:rsidRPr="00623748" w:rsidRDefault="00B72482" w:rsidP="0051047E">
      <w:pPr>
        <w:pStyle w:val="berschrift3"/>
        <w:rPr>
          <w:rFonts w:ascii="Arial" w:hAnsi="Arial" w:cs="Arial"/>
        </w:rPr>
      </w:pPr>
      <w:r w:rsidRPr="00623748">
        <w:rPr>
          <w:rFonts w:ascii="Arial" w:hAnsi="Arial" w:cs="Arial"/>
        </w:rPr>
        <w:t>Responsabilità degli istituti coinvolti</w:t>
      </w:r>
      <w:r w:rsidR="00804DC7" w:rsidRPr="00623748">
        <w:rPr>
          <w:rFonts w:ascii="Arial" w:hAnsi="Arial" w:cs="Arial"/>
        </w:rPr>
        <w:t>:</w:t>
      </w:r>
    </w:p>
    <w:p w14:paraId="44C00900" w14:textId="58E2045B" w:rsidR="002526EA" w:rsidRPr="00623748" w:rsidRDefault="00804DC7" w:rsidP="000F7C71">
      <w:pPr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t>[</w:t>
      </w:r>
      <w:r w:rsidR="00B72482" w:rsidRPr="00623748">
        <w:rPr>
          <w:rFonts w:ascii="Arial" w:hAnsi="Arial" w:cs="Arial"/>
          <w:szCs w:val="20"/>
          <w:lang w:val="it-CH"/>
        </w:rPr>
        <w:t xml:space="preserve">Descrivere i ruoli e le responsabilità </w:t>
      </w:r>
      <w:r w:rsidR="00CD61C6" w:rsidRPr="00623748">
        <w:rPr>
          <w:rFonts w:ascii="Arial" w:hAnsi="Arial" w:cs="Arial"/>
          <w:szCs w:val="20"/>
          <w:lang w:val="it-CH"/>
        </w:rPr>
        <w:t>assunti</w:t>
      </w:r>
      <w:r w:rsidR="00B72482" w:rsidRPr="00623748">
        <w:rPr>
          <w:rFonts w:ascii="Arial" w:hAnsi="Arial" w:cs="Arial"/>
          <w:szCs w:val="20"/>
          <w:lang w:val="it-CH"/>
        </w:rPr>
        <w:t xml:space="preserve"> dai singoli partner in questa cooperazione</w:t>
      </w:r>
      <w:r w:rsidRPr="00623748">
        <w:rPr>
          <w:rFonts w:ascii="Arial" w:hAnsi="Arial" w:cs="Arial"/>
          <w:szCs w:val="20"/>
          <w:lang w:val="it-CH"/>
        </w:rPr>
        <w:t>.]</w:t>
      </w:r>
    </w:p>
    <w:p w14:paraId="16261EFE" w14:textId="77777777" w:rsidR="00931E87" w:rsidRPr="00623748" w:rsidRDefault="00931E87" w:rsidP="000F7C71">
      <w:pPr>
        <w:rPr>
          <w:rFonts w:ascii="Arial" w:hAnsi="Arial" w:cs="Arial"/>
          <w:szCs w:val="20"/>
          <w:lang w:val="it-CH"/>
        </w:rPr>
      </w:pPr>
    </w:p>
    <w:p w14:paraId="4F7FAF85" w14:textId="77777777" w:rsidR="00931E87" w:rsidRPr="00623748" w:rsidRDefault="00931E87" w:rsidP="000F7C71">
      <w:pPr>
        <w:rPr>
          <w:rFonts w:ascii="Arial" w:hAnsi="Arial" w:cs="Arial"/>
          <w:szCs w:val="20"/>
          <w:lang w:val="it-IT"/>
        </w:rPr>
      </w:pPr>
      <w:r w:rsidRPr="00623748">
        <w:rPr>
          <w:rFonts w:ascii="Arial" w:hAnsi="Arial" w:cs="Arial"/>
          <w:szCs w:val="20"/>
          <w:lang w:val="it-IT"/>
        </w:rPr>
        <w:t>[Partner A]:</w:t>
      </w:r>
    </w:p>
    <w:p w14:paraId="707D5276" w14:textId="77777777" w:rsidR="00931E87" w:rsidRPr="00623748" w:rsidRDefault="00931E87" w:rsidP="000F7C71">
      <w:pPr>
        <w:rPr>
          <w:rFonts w:ascii="Arial" w:hAnsi="Arial" w:cs="Arial"/>
          <w:szCs w:val="20"/>
          <w:lang w:val="it-IT"/>
        </w:rPr>
      </w:pPr>
    </w:p>
    <w:p w14:paraId="12D16E35" w14:textId="77777777" w:rsidR="00931E87" w:rsidRPr="00623748" w:rsidRDefault="00931E87" w:rsidP="000F7C71">
      <w:pPr>
        <w:rPr>
          <w:rFonts w:ascii="Arial" w:hAnsi="Arial" w:cs="Arial"/>
          <w:szCs w:val="20"/>
          <w:lang w:val="it-IT"/>
        </w:rPr>
      </w:pPr>
      <w:r w:rsidRPr="00623748">
        <w:rPr>
          <w:rFonts w:ascii="Arial" w:hAnsi="Arial" w:cs="Arial"/>
          <w:szCs w:val="20"/>
          <w:lang w:val="it-IT"/>
        </w:rPr>
        <w:t>[Partner B]:</w:t>
      </w:r>
    </w:p>
    <w:p w14:paraId="077DAC1E" w14:textId="77777777" w:rsidR="00931E87" w:rsidRPr="00623748" w:rsidRDefault="00931E87" w:rsidP="00B91E55">
      <w:pPr>
        <w:rPr>
          <w:rFonts w:ascii="Arial" w:hAnsi="Arial" w:cs="Arial"/>
          <w:szCs w:val="20"/>
          <w:lang w:val="it-IT"/>
        </w:rPr>
      </w:pPr>
    </w:p>
    <w:p w14:paraId="7B040F54" w14:textId="6B41A031" w:rsidR="00804DC7" w:rsidRPr="00623748" w:rsidRDefault="00B72482" w:rsidP="0051047E">
      <w:pPr>
        <w:pStyle w:val="berschrift3"/>
        <w:rPr>
          <w:rFonts w:ascii="Arial" w:hAnsi="Arial" w:cs="Arial"/>
          <w:lang w:val="it-CH"/>
        </w:rPr>
      </w:pPr>
      <w:r w:rsidRPr="00623748">
        <w:rPr>
          <w:rFonts w:ascii="Arial" w:hAnsi="Arial" w:cs="Arial"/>
          <w:lang w:val="it-CH"/>
        </w:rPr>
        <w:t>Finanziamento</w:t>
      </w:r>
      <w:r w:rsidR="00804DC7" w:rsidRPr="00623748">
        <w:rPr>
          <w:rFonts w:ascii="Arial" w:hAnsi="Arial" w:cs="Arial"/>
          <w:lang w:val="it-CH"/>
        </w:rPr>
        <w:t>:</w:t>
      </w:r>
    </w:p>
    <w:p w14:paraId="65CD085E" w14:textId="7E1C3038" w:rsidR="006D154C" w:rsidRPr="00623748" w:rsidRDefault="00812BC9" w:rsidP="006D154C">
      <w:pPr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szCs w:val="20"/>
          <w:lang w:val="it-CH"/>
        </w:rPr>
        <w:t>[Se necessario, indicare altri elementi, quali eventuali compensazioni finanziarie per gli insegnanti in stage o altri aspetti finanziari.</w:t>
      </w:r>
      <w:r w:rsidR="006D154C" w:rsidRPr="00623748">
        <w:rPr>
          <w:rFonts w:ascii="Arial" w:hAnsi="Arial" w:cs="Arial"/>
          <w:szCs w:val="20"/>
          <w:lang w:val="it-CH"/>
        </w:rPr>
        <w:t>]</w:t>
      </w:r>
    </w:p>
    <w:p w14:paraId="215C7FF4" w14:textId="77777777" w:rsidR="00CD2F1F" w:rsidRPr="00623748" w:rsidRDefault="00CD2F1F">
      <w:pPr>
        <w:spacing w:after="200" w:line="2" w:lineRule="auto"/>
        <w:rPr>
          <w:rFonts w:ascii="Arial" w:hAnsi="Arial" w:cs="Arial"/>
          <w:szCs w:val="20"/>
          <w:lang w:val="it-CH"/>
        </w:rPr>
      </w:pPr>
      <w:r w:rsidRPr="00623748">
        <w:rPr>
          <w:rFonts w:ascii="Arial" w:hAnsi="Arial" w:cs="Arial"/>
          <w:b/>
          <w:szCs w:val="20"/>
          <w:lang w:val="it-CH"/>
        </w:rPr>
        <w:br w:type="page"/>
      </w:r>
    </w:p>
    <w:p w14:paraId="10C1D5E0" w14:textId="485C8B65" w:rsidR="007C6F05" w:rsidRPr="00623748" w:rsidRDefault="007C6F05" w:rsidP="007C6F05">
      <w:pPr>
        <w:pStyle w:val="berschrift3"/>
        <w:rPr>
          <w:rFonts w:ascii="Arial" w:hAnsi="Arial" w:cs="Arial"/>
          <w:szCs w:val="20"/>
        </w:rPr>
      </w:pPr>
      <w:r w:rsidRPr="00623748">
        <w:rPr>
          <w:rFonts w:ascii="Arial" w:hAnsi="Arial" w:cs="Arial"/>
        </w:rPr>
        <w:lastRenderedPageBreak/>
        <w:t>Firma</w:t>
      </w:r>
      <w:r w:rsidRPr="00623748">
        <w:rPr>
          <w:rFonts w:ascii="Arial" w:hAnsi="Arial" w:cs="Arial"/>
          <w:szCs w:val="20"/>
          <w:lang w:val="it-CH"/>
        </w:rPr>
        <w:t xml:space="preserve"> </w:t>
      </w:r>
    </w:p>
    <w:tbl>
      <w:tblPr>
        <w:tblStyle w:val="Tabellenraster"/>
        <w:tblW w:w="8601" w:type="dxa"/>
        <w:tblInd w:w="-5" w:type="dxa"/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300"/>
        <w:gridCol w:w="4301"/>
      </w:tblGrid>
      <w:tr w:rsidR="00AB4E1F" w:rsidRPr="00623748" w14:paraId="01BC590B" w14:textId="77777777" w:rsidTr="000F7C71">
        <w:trPr>
          <w:trHeight w:val="1118"/>
        </w:trPr>
        <w:tc>
          <w:tcPr>
            <w:tcW w:w="4300" w:type="dxa"/>
          </w:tcPr>
          <w:p w14:paraId="5856F26F" w14:textId="46784C83" w:rsidR="00AB4E1F" w:rsidRPr="00623748" w:rsidRDefault="00AB4E1F" w:rsidP="00110641">
            <w:pPr>
              <w:rPr>
                <w:rFonts w:ascii="Arial" w:hAnsi="Arial" w:cs="Arial"/>
                <w:szCs w:val="20"/>
                <w:lang w:val="it-IT"/>
              </w:rPr>
            </w:pPr>
            <w:r w:rsidRPr="00623748">
              <w:rPr>
                <w:rFonts w:ascii="Arial" w:hAnsi="Arial" w:cs="Arial"/>
                <w:szCs w:val="20"/>
                <w:lang w:val="it-IT"/>
              </w:rPr>
              <w:t>[</w:t>
            </w:r>
            <w:r w:rsidR="002D429F" w:rsidRPr="00623748">
              <w:rPr>
                <w:rFonts w:ascii="Arial" w:hAnsi="Arial" w:cs="Arial"/>
                <w:szCs w:val="20"/>
                <w:lang w:val="it-IT"/>
              </w:rPr>
              <w:t>Istituto partner</w:t>
            </w:r>
            <w:r w:rsidRPr="00623748">
              <w:rPr>
                <w:rFonts w:ascii="Arial" w:hAnsi="Arial" w:cs="Arial"/>
                <w:szCs w:val="20"/>
                <w:lang w:val="it-IT"/>
              </w:rPr>
              <w:t xml:space="preserve"> A, </w:t>
            </w:r>
          </w:p>
          <w:p w14:paraId="1A9F717B" w14:textId="0C50357A" w:rsidR="00AB4E1F" w:rsidRPr="00623748" w:rsidRDefault="002D429F" w:rsidP="00AB4E1F">
            <w:pPr>
              <w:rPr>
                <w:rFonts w:ascii="Arial" w:hAnsi="Arial" w:cs="Arial"/>
                <w:szCs w:val="20"/>
                <w:lang w:val="it-CH"/>
              </w:rPr>
            </w:pPr>
            <w:r w:rsidRPr="00623748">
              <w:rPr>
                <w:rFonts w:ascii="Arial" w:hAnsi="Arial" w:cs="Arial"/>
                <w:szCs w:val="20"/>
                <w:lang w:val="it-CH"/>
              </w:rPr>
              <w:t>Cognome</w:t>
            </w:r>
            <w:r w:rsidR="00AB4E1F" w:rsidRPr="00623748">
              <w:rPr>
                <w:rFonts w:ascii="Arial" w:hAnsi="Arial" w:cs="Arial"/>
                <w:szCs w:val="20"/>
                <w:lang w:val="it-CH"/>
              </w:rPr>
              <w:t xml:space="preserve">, </w:t>
            </w:r>
            <w:r w:rsidRPr="00623748">
              <w:rPr>
                <w:rFonts w:ascii="Arial" w:hAnsi="Arial" w:cs="Arial"/>
                <w:szCs w:val="20"/>
                <w:lang w:val="it-CH"/>
              </w:rPr>
              <w:t>nome</w:t>
            </w:r>
            <w:r w:rsidR="00423A79" w:rsidRPr="00623748">
              <w:rPr>
                <w:rFonts w:ascii="Arial" w:hAnsi="Arial" w:cs="Arial"/>
                <w:szCs w:val="20"/>
                <w:lang w:val="it-CH"/>
              </w:rPr>
              <w:t xml:space="preserve">, </w:t>
            </w:r>
            <w:r w:rsidRPr="00623748">
              <w:rPr>
                <w:rFonts w:ascii="Arial" w:hAnsi="Arial" w:cs="Arial"/>
                <w:szCs w:val="20"/>
                <w:lang w:val="it-CH"/>
              </w:rPr>
              <w:t>funzione</w:t>
            </w:r>
            <w:r w:rsidR="00AB4E1F" w:rsidRPr="00623748">
              <w:rPr>
                <w:rFonts w:ascii="Arial" w:hAnsi="Arial" w:cs="Arial"/>
                <w:szCs w:val="20"/>
                <w:lang w:val="it-CH"/>
              </w:rPr>
              <w:t xml:space="preserve"> </w:t>
            </w:r>
            <w:r w:rsidRPr="00623748">
              <w:rPr>
                <w:rFonts w:ascii="Arial" w:hAnsi="Arial" w:cs="Arial"/>
                <w:szCs w:val="20"/>
                <w:lang w:val="it-CH"/>
              </w:rPr>
              <w:t>persona con diritto di firma</w:t>
            </w:r>
            <w:r w:rsidR="00AB4E1F" w:rsidRPr="00623748">
              <w:rPr>
                <w:rFonts w:ascii="Arial" w:hAnsi="Arial" w:cs="Arial"/>
                <w:szCs w:val="20"/>
                <w:lang w:val="it-CH"/>
              </w:rPr>
              <w:t>]</w:t>
            </w:r>
          </w:p>
        </w:tc>
        <w:tc>
          <w:tcPr>
            <w:tcW w:w="4301" w:type="dxa"/>
          </w:tcPr>
          <w:p w14:paraId="3C78FEEF" w14:textId="2FB64C90" w:rsidR="002D429F" w:rsidRPr="00623748" w:rsidRDefault="00AB4E1F" w:rsidP="002D429F">
            <w:pPr>
              <w:rPr>
                <w:rFonts w:ascii="Arial" w:hAnsi="Arial" w:cs="Arial"/>
                <w:szCs w:val="20"/>
                <w:lang w:val="it-CH"/>
              </w:rPr>
            </w:pPr>
            <w:r w:rsidRPr="00623748">
              <w:rPr>
                <w:rFonts w:ascii="Arial" w:hAnsi="Arial" w:cs="Arial"/>
                <w:szCs w:val="20"/>
                <w:lang w:val="it-CH"/>
              </w:rPr>
              <w:t>[</w:t>
            </w:r>
            <w:r w:rsidR="002D429F" w:rsidRPr="00623748">
              <w:rPr>
                <w:rFonts w:ascii="Arial" w:hAnsi="Arial" w:cs="Arial"/>
                <w:szCs w:val="20"/>
                <w:lang w:val="it-CH"/>
              </w:rPr>
              <w:t xml:space="preserve">Istituto partner B, </w:t>
            </w:r>
          </w:p>
          <w:p w14:paraId="02473B58" w14:textId="08D8DD56" w:rsidR="00AB4E1F" w:rsidRPr="00623748" w:rsidRDefault="002D429F" w:rsidP="002D429F">
            <w:pPr>
              <w:rPr>
                <w:rFonts w:ascii="Arial" w:hAnsi="Arial" w:cs="Arial"/>
                <w:szCs w:val="20"/>
                <w:lang w:val="it-CH"/>
              </w:rPr>
            </w:pPr>
            <w:r w:rsidRPr="00623748">
              <w:rPr>
                <w:rFonts w:ascii="Arial" w:hAnsi="Arial" w:cs="Arial"/>
                <w:szCs w:val="20"/>
                <w:lang w:val="it-CH"/>
              </w:rPr>
              <w:t>Cognome, nome, funzione persona con diritto di firma</w:t>
            </w:r>
            <w:r w:rsidR="00AB4E1F" w:rsidRPr="00623748">
              <w:rPr>
                <w:rFonts w:ascii="Arial" w:hAnsi="Arial" w:cs="Arial"/>
                <w:szCs w:val="20"/>
                <w:lang w:val="it-CH"/>
              </w:rPr>
              <w:t>]</w:t>
            </w:r>
          </w:p>
        </w:tc>
      </w:tr>
      <w:tr w:rsidR="002D429F" w:rsidRPr="00623748" w14:paraId="70E7C3F5" w14:textId="77777777" w:rsidTr="000F7C71">
        <w:trPr>
          <w:trHeight w:val="558"/>
        </w:trPr>
        <w:tc>
          <w:tcPr>
            <w:tcW w:w="4300" w:type="dxa"/>
          </w:tcPr>
          <w:p w14:paraId="31B0A5B5" w14:textId="567FB6EA" w:rsidR="002D429F" w:rsidRPr="00623748" w:rsidRDefault="002D429F" w:rsidP="002D429F">
            <w:pPr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[Luogo, data]</w:t>
            </w:r>
          </w:p>
        </w:tc>
        <w:tc>
          <w:tcPr>
            <w:tcW w:w="4301" w:type="dxa"/>
          </w:tcPr>
          <w:p w14:paraId="60D1EFC2" w14:textId="501DF016" w:rsidR="002D429F" w:rsidRPr="00623748" w:rsidRDefault="002D429F" w:rsidP="002D429F">
            <w:pPr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[Luogo, data]</w:t>
            </w:r>
          </w:p>
        </w:tc>
      </w:tr>
      <w:tr w:rsidR="002D429F" w:rsidRPr="00623748" w14:paraId="6069ACC1" w14:textId="77777777" w:rsidTr="000F7C71">
        <w:trPr>
          <w:trHeight w:val="1146"/>
        </w:trPr>
        <w:tc>
          <w:tcPr>
            <w:tcW w:w="4300" w:type="dxa"/>
          </w:tcPr>
          <w:p w14:paraId="06559015" w14:textId="66196343" w:rsidR="002D429F" w:rsidRPr="00623748" w:rsidRDefault="002D429F" w:rsidP="002D429F">
            <w:pPr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[Firma, timbro]</w:t>
            </w:r>
          </w:p>
        </w:tc>
        <w:tc>
          <w:tcPr>
            <w:tcW w:w="4301" w:type="dxa"/>
          </w:tcPr>
          <w:p w14:paraId="1B8535B2" w14:textId="65E66D4F" w:rsidR="002D429F" w:rsidRPr="00623748" w:rsidRDefault="002D429F" w:rsidP="002D429F">
            <w:pPr>
              <w:rPr>
                <w:rFonts w:ascii="Arial" w:hAnsi="Arial" w:cs="Arial"/>
                <w:szCs w:val="20"/>
              </w:rPr>
            </w:pPr>
            <w:r w:rsidRPr="00623748">
              <w:rPr>
                <w:rFonts w:ascii="Arial" w:hAnsi="Arial" w:cs="Arial"/>
                <w:szCs w:val="20"/>
              </w:rPr>
              <w:t>[Firma, timbro]</w:t>
            </w:r>
          </w:p>
        </w:tc>
      </w:tr>
      <w:bookmarkEnd w:id="0"/>
    </w:tbl>
    <w:p w14:paraId="51153FB4" w14:textId="77777777" w:rsidR="00D55422" w:rsidRPr="00623748" w:rsidRDefault="00D55422" w:rsidP="000F7C71">
      <w:pPr>
        <w:rPr>
          <w:rFonts w:ascii="Arial" w:hAnsi="Arial" w:cs="Arial"/>
          <w:szCs w:val="20"/>
        </w:rPr>
      </w:pPr>
    </w:p>
    <w:sectPr w:rsidR="00D55422" w:rsidRPr="00623748" w:rsidSect="00EF73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408B" w14:textId="77777777" w:rsidR="0064300A" w:rsidRDefault="0064300A" w:rsidP="00F91D37">
      <w:pPr>
        <w:spacing w:line="240" w:lineRule="auto"/>
      </w:pPr>
      <w:r>
        <w:separator/>
      </w:r>
    </w:p>
  </w:endnote>
  <w:endnote w:type="continuationSeparator" w:id="0">
    <w:p w14:paraId="256ADD44" w14:textId="77777777" w:rsidR="0064300A" w:rsidRDefault="006430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0655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209B4A" w14:textId="77777777" w:rsidR="006F4C7B" w:rsidRPr="00CD321A" w:rsidRDefault="006F4C7B" w:rsidP="006F4C7B">
        <w:pPr>
          <w:pStyle w:val="Fuzeile"/>
          <w:jc w:val="right"/>
          <w:rPr>
            <w:color w:val="auto"/>
          </w:rPr>
        </w:pPr>
        <w:r w:rsidRPr="00CD321A">
          <w:rPr>
            <w:color w:val="auto"/>
          </w:rPr>
          <w:fldChar w:fldCharType="begin"/>
        </w:r>
        <w:r w:rsidRPr="00CD321A">
          <w:rPr>
            <w:color w:val="auto"/>
          </w:rPr>
          <w:instrText>PAGE   \* MERGEFORMAT</w:instrText>
        </w:r>
        <w:r w:rsidRPr="00CD321A">
          <w:rPr>
            <w:color w:val="auto"/>
          </w:rPr>
          <w:fldChar w:fldCharType="separate"/>
        </w:r>
        <w:r w:rsidR="007F3448" w:rsidRPr="007F3448">
          <w:rPr>
            <w:noProof/>
            <w:color w:val="auto"/>
            <w:lang w:val="de-DE"/>
          </w:rPr>
          <w:t>2</w:t>
        </w:r>
        <w:r w:rsidRPr="00CD321A">
          <w:rPr>
            <w:color w:val="auto"/>
          </w:rPr>
          <w:fldChar w:fldCharType="end"/>
        </w:r>
      </w:p>
    </w:sdtContent>
  </w:sdt>
  <w:p w14:paraId="18F23F20" w14:textId="77777777" w:rsidR="005149D6" w:rsidRPr="00215AAE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B805" w14:textId="77777777" w:rsidR="005149D6" w:rsidRDefault="005149D6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1EA9" w14:textId="77777777" w:rsidR="0064300A" w:rsidRPr="0025086B" w:rsidRDefault="0064300A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68C4674" w14:textId="77777777" w:rsidR="0064300A" w:rsidRDefault="0064300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1579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C1F952C" wp14:editId="52AA869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079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DB00" w14:textId="77777777" w:rsidR="00582A4B" w:rsidRDefault="00582A4B" w:rsidP="0093297E">
    <w:pPr>
      <w:pStyle w:val="Kopfzeile"/>
      <w:jc w:val="right"/>
    </w:pPr>
  </w:p>
  <w:p w14:paraId="2BC98098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72FAEF67" wp14:editId="1FBF2F5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8E0D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225B08F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AEF6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" filled="f" stroked="f" strokeweight=".5pt">
              <v:textbox inset="0,0,0,0">
                <w:txbxContent>
                  <w:p w14:paraId="0488E0D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225B08F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05932"/>
    <w:multiLevelType w:val="multilevel"/>
    <w:tmpl w:val="0D10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4C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8234C"/>
    <w:rsid w:val="00090E7E"/>
    <w:rsid w:val="00091E1B"/>
    <w:rsid w:val="00096E8E"/>
    <w:rsid w:val="000B4428"/>
    <w:rsid w:val="000B595D"/>
    <w:rsid w:val="000C49C1"/>
    <w:rsid w:val="000D1743"/>
    <w:rsid w:val="000D65D4"/>
    <w:rsid w:val="000D6C75"/>
    <w:rsid w:val="000E33D0"/>
    <w:rsid w:val="000E756F"/>
    <w:rsid w:val="000F38F7"/>
    <w:rsid w:val="000F4867"/>
    <w:rsid w:val="000F7C71"/>
    <w:rsid w:val="00101DD8"/>
    <w:rsid w:val="00102345"/>
    <w:rsid w:val="00106688"/>
    <w:rsid w:val="00107F09"/>
    <w:rsid w:val="001134C7"/>
    <w:rsid w:val="00113CB8"/>
    <w:rsid w:val="0012151C"/>
    <w:rsid w:val="001226AC"/>
    <w:rsid w:val="00131C5C"/>
    <w:rsid w:val="001375AB"/>
    <w:rsid w:val="00140713"/>
    <w:rsid w:val="00143F5E"/>
    <w:rsid w:val="00144122"/>
    <w:rsid w:val="001515DE"/>
    <w:rsid w:val="00154677"/>
    <w:rsid w:val="00156ACE"/>
    <w:rsid w:val="00167916"/>
    <w:rsid w:val="00172D35"/>
    <w:rsid w:val="00181987"/>
    <w:rsid w:val="001B687C"/>
    <w:rsid w:val="001F4A7E"/>
    <w:rsid w:val="001F4B8C"/>
    <w:rsid w:val="00205B1D"/>
    <w:rsid w:val="00210328"/>
    <w:rsid w:val="00215AAE"/>
    <w:rsid w:val="002226F1"/>
    <w:rsid w:val="00222D44"/>
    <w:rsid w:val="0022685B"/>
    <w:rsid w:val="00226C04"/>
    <w:rsid w:val="00226FC5"/>
    <w:rsid w:val="0023205B"/>
    <w:rsid w:val="00246138"/>
    <w:rsid w:val="0025086B"/>
    <w:rsid w:val="002526EA"/>
    <w:rsid w:val="0025644A"/>
    <w:rsid w:val="00260A3C"/>
    <w:rsid w:val="00261CD0"/>
    <w:rsid w:val="00267F71"/>
    <w:rsid w:val="00280F37"/>
    <w:rsid w:val="00283F82"/>
    <w:rsid w:val="00284BA3"/>
    <w:rsid w:val="00290E37"/>
    <w:rsid w:val="002A5BC3"/>
    <w:rsid w:val="002B7A87"/>
    <w:rsid w:val="002C3F5D"/>
    <w:rsid w:val="002C5692"/>
    <w:rsid w:val="002D38AE"/>
    <w:rsid w:val="002D429F"/>
    <w:rsid w:val="002D59B8"/>
    <w:rsid w:val="002E7FE1"/>
    <w:rsid w:val="002F06AA"/>
    <w:rsid w:val="002F29CA"/>
    <w:rsid w:val="002F68A2"/>
    <w:rsid w:val="0030245A"/>
    <w:rsid w:val="0032330D"/>
    <w:rsid w:val="00323D85"/>
    <w:rsid w:val="00324713"/>
    <w:rsid w:val="00324F90"/>
    <w:rsid w:val="00325695"/>
    <w:rsid w:val="00326748"/>
    <w:rsid w:val="00333A1B"/>
    <w:rsid w:val="00344428"/>
    <w:rsid w:val="00350387"/>
    <w:rsid w:val="003514EE"/>
    <w:rsid w:val="00362E16"/>
    <w:rsid w:val="00364255"/>
    <w:rsid w:val="00364EE3"/>
    <w:rsid w:val="00372E9E"/>
    <w:rsid w:val="003757E4"/>
    <w:rsid w:val="00375834"/>
    <w:rsid w:val="003855EA"/>
    <w:rsid w:val="003A506A"/>
    <w:rsid w:val="003A5A44"/>
    <w:rsid w:val="003B0C8C"/>
    <w:rsid w:val="003B2DAA"/>
    <w:rsid w:val="003C3EDB"/>
    <w:rsid w:val="003C413F"/>
    <w:rsid w:val="003D0FAA"/>
    <w:rsid w:val="003D6C32"/>
    <w:rsid w:val="003E1E1C"/>
    <w:rsid w:val="003F1A56"/>
    <w:rsid w:val="003F4CF0"/>
    <w:rsid w:val="004033C3"/>
    <w:rsid w:val="004075BB"/>
    <w:rsid w:val="00423A79"/>
    <w:rsid w:val="00426229"/>
    <w:rsid w:val="00430FC2"/>
    <w:rsid w:val="00434BB9"/>
    <w:rsid w:val="0044371B"/>
    <w:rsid w:val="00457C6B"/>
    <w:rsid w:val="00475633"/>
    <w:rsid w:val="004763E6"/>
    <w:rsid w:val="00486DBB"/>
    <w:rsid w:val="004930E9"/>
    <w:rsid w:val="00494FD7"/>
    <w:rsid w:val="004A039B"/>
    <w:rsid w:val="004A1417"/>
    <w:rsid w:val="004A1D03"/>
    <w:rsid w:val="004B0FDB"/>
    <w:rsid w:val="004B4A08"/>
    <w:rsid w:val="004B5CF6"/>
    <w:rsid w:val="004B5F12"/>
    <w:rsid w:val="004C1329"/>
    <w:rsid w:val="004C186C"/>
    <w:rsid w:val="004C31A9"/>
    <w:rsid w:val="004C3880"/>
    <w:rsid w:val="004C47EB"/>
    <w:rsid w:val="004D0F2F"/>
    <w:rsid w:val="004D179F"/>
    <w:rsid w:val="004D5B31"/>
    <w:rsid w:val="004F2277"/>
    <w:rsid w:val="004F3CF3"/>
    <w:rsid w:val="00500294"/>
    <w:rsid w:val="00506434"/>
    <w:rsid w:val="0051047E"/>
    <w:rsid w:val="00513228"/>
    <w:rsid w:val="00513A7B"/>
    <w:rsid w:val="005149D6"/>
    <w:rsid w:val="005227A2"/>
    <w:rsid w:val="00526C93"/>
    <w:rsid w:val="00527C32"/>
    <w:rsid w:val="00531F3B"/>
    <w:rsid w:val="00535EA2"/>
    <w:rsid w:val="00537410"/>
    <w:rsid w:val="00550787"/>
    <w:rsid w:val="00552613"/>
    <w:rsid w:val="00575AD2"/>
    <w:rsid w:val="00582A4B"/>
    <w:rsid w:val="00591832"/>
    <w:rsid w:val="00592841"/>
    <w:rsid w:val="005A662C"/>
    <w:rsid w:val="005B4DEC"/>
    <w:rsid w:val="005B6FD0"/>
    <w:rsid w:val="005B6FF0"/>
    <w:rsid w:val="005B7EA8"/>
    <w:rsid w:val="005C6148"/>
    <w:rsid w:val="005D101E"/>
    <w:rsid w:val="005D4706"/>
    <w:rsid w:val="005E5C1E"/>
    <w:rsid w:val="005F79F1"/>
    <w:rsid w:val="00603CD8"/>
    <w:rsid w:val="006044D5"/>
    <w:rsid w:val="00612D97"/>
    <w:rsid w:val="00622FDC"/>
    <w:rsid w:val="00623748"/>
    <w:rsid w:val="00625020"/>
    <w:rsid w:val="0062675E"/>
    <w:rsid w:val="00640622"/>
    <w:rsid w:val="00642F26"/>
    <w:rsid w:val="0064300A"/>
    <w:rsid w:val="0065274C"/>
    <w:rsid w:val="006606D5"/>
    <w:rsid w:val="00664A73"/>
    <w:rsid w:val="00671A77"/>
    <w:rsid w:val="00676921"/>
    <w:rsid w:val="00681E8E"/>
    <w:rsid w:val="00686D14"/>
    <w:rsid w:val="00687ED7"/>
    <w:rsid w:val="00697D24"/>
    <w:rsid w:val="00697FB4"/>
    <w:rsid w:val="006B2B43"/>
    <w:rsid w:val="006B7467"/>
    <w:rsid w:val="006C5CD6"/>
    <w:rsid w:val="006D130A"/>
    <w:rsid w:val="006D154C"/>
    <w:rsid w:val="006D3F8A"/>
    <w:rsid w:val="006E0F4E"/>
    <w:rsid w:val="006F0262"/>
    <w:rsid w:val="006F0345"/>
    <w:rsid w:val="006F0469"/>
    <w:rsid w:val="006F18A0"/>
    <w:rsid w:val="006F4C7B"/>
    <w:rsid w:val="0070038C"/>
    <w:rsid w:val="007040B6"/>
    <w:rsid w:val="00705076"/>
    <w:rsid w:val="00710E38"/>
    <w:rsid w:val="00711147"/>
    <w:rsid w:val="00723941"/>
    <w:rsid w:val="007277E3"/>
    <w:rsid w:val="00731A17"/>
    <w:rsid w:val="00734458"/>
    <w:rsid w:val="007419CF"/>
    <w:rsid w:val="00744075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0629"/>
    <w:rsid w:val="00793FE9"/>
    <w:rsid w:val="00796CEE"/>
    <w:rsid w:val="007A4EE1"/>
    <w:rsid w:val="007C0B2A"/>
    <w:rsid w:val="007C57D8"/>
    <w:rsid w:val="007C6F05"/>
    <w:rsid w:val="007E0460"/>
    <w:rsid w:val="007F3448"/>
    <w:rsid w:val="007F5552"/>
    <w:rsid w:val="00804DC7"/>
    <w:rsid w:val="00804E96"/>
    <w:rsid w:val="00805A18"/>
    <w:rsid w:val="00810FE0"/>
    <w:rsid w:val="00812BC9"/>
    <w:rsid w:val="008160E7"/>
    <w:rsid w:val="00817969"/>
    <w:rsid w:val="00841B44"/>
    <w:rsid w:val="00853232"/>
    <w:rsid w:val="00857D8A"/>
    <w:rsid w:val="00860AB1"/>
    <w:rsid w:val="0086247A"/>
    <w:rsid w:val="00870017"/>
    <w:rsid w:val="00881767"/>
    <w:rsid w:val="00883CC4"/>
    <w:rsid w:val="00885749"/>
    <w:rsid w:val="008957DE"/>
    <w:rsid w:val="008B1FFA"/>
    <w:rsid w:val="008B25DE"/>
    <w:rsid w:val="008C64BF"/>
    <w:rsid w:val="008D269A"/>
    <w:rsid w:val="00907BC0"/>
    <w:rsid w:val="009144D5"/>
    <w:rsid w:val="00920B7F"/>
    <w:rsid w:val="00931E87"/>
    <w:rsid w:val="0093297E"/>
    <w:rsid w:val="009358D1"/>
    <w:rsid w:val="0093619F"/>
    <w:rsid w:val="00936AE4"/>
    <w:rsid w:val="0093731F"/>
    <w:rsid w:val="009427E5"/>
    <w:rsid w:val="00942A06"/>
    <w:rsid w:val="009454B7"/>
    <w:rsid w:val="00953A20"/>
    <w:rsid w:val="00956867"/>
    <w:rsid w:val="009613D8"/>
    <w:rsid w:val="0096434C"/>
    <w:rsid w:val="00967CDD"/>
    <w:rsid w:val="00970D45"/>
    <w:rsid w:val="00974275"/>
    <w:rsid w:val="0098033F"/>
    <w:rsid w:val="00980464"/>
    <w:rsid w:val="00991FC7"/>
    <w:rsid w:val="00995CBA"/>
    <w:rsid w:val="0099678C"/>
    <w:rsid w:val="009A1CBC"/>
    <w:rsid w:val="009B0C96"/>
    <w:rsid w:val="009B2037"/>
    <w:rsid w:val="009B4911"/>
    <w:rsid w:val="009C222B"/>
    <w:rsid w:val="009C67A8"/>
    <w:rsid w:val="009D201B"/>
    <w:rsid w:val="009D5D9C"/>
    <w:rsid w:val="009E2171"/>
    <w:rsid w:val="00A000BC"/>
    <w:rsid w:val="00A06ED6"/>
    <w:rsid w:val="00A06F53"/>
    <w:rsid w:val="00A11A86"/>
    <w:rsid w:val="00A12180"/>
    <w:rsid w:val="00A16E5D"/>
    <w:rsid w:val="00A17FA4"/>
    <w:rsid w:val="00A25106"/>
    <w:rsid w:val="00A3054A"/>
    <w:rsid w:val="00A35068"/>
    <w:rsid w:val="00A47FCA"/>
    <w:rsid w:val="00A51691"/>
    <w:rsid w:val="00A56800"/>
    <w:rsid w:val="00A57815"/>
    <w:rsid w:val="00A62F82"/>
    <w:rsid w:val="00A63F00"/>
    <w:rsid w:val="00A66BA1"/>
    <w:rsid w:val="00A67E3C"/>
    <w:rsid w:val="00A70CDC"/>
    <w:rsid w:val="00A7133D"/>
    <w:rsid w:val="00AA4C6A"/>
    <w:rsid w:val="00AB4A24"/>
    <w:rsid w:val="00AB4E1F"/>
    <w:rsid w:val="00AC2D5B"/>
    <w:rsid w:val="00AD36B2"/>
    <w:rsid w:val="00AD47C2"/>
    <w:rsid w:val="00AE0188"/>
    <w:rsid w:val="00AE750D"/>
    <w:rsid w:val="00AE765E"/>
    <w:rsid w:val="00AF47AE"/>
    <w:rsid w:val="00AF7CA8"/>
    <w:rsid w:val="00B019E3"/>
    <w:rsid w:val="00B04B3D"/>
    <w:rsid w:val="00B11A9B"/>
    <w:rsid w:val="00B23051"/>
    <w:rsid w:val="00B262F8"/>
    <w:rsid w:val="00B32ABB"/>
    <w:rsid w:val="00B41FD3"/>
    <w:rsid w:val="00B426D3"/>
    <w:rsid w:val="00B431DE"/>
    <w:rsid w:val="00B46D72"/>
    <w:rsid w:val="00B5181D"/>
    <w:rsid w:val="00B70D03"/>
    <w:rsid w:val="00B71B95"/>
    <w:rsid w:val="00B72482"/>
    <w:rsid w:val="00B803E7"/>
    <w:rsid w:val="00B82469"/>
    <w:rsid w:val="00B82E14"/>
    <w:rsid w:val="00B84F48"/>
    <w:rsid w:val="00B8504C"/>
    <w:rsid w:val="00B855C1"/>
    <w:rsid w:val="00B91E55"/>
    <w:rsid w:val="00BA4DDE"/>
    <w:rsid w:val="00BB1246"/>
    <w:rsid w:val="00BB2130"/>
    <w:rsid w:val="00BC655F"/>
    <w:rsid w:val="00BD58DA"/>
    <w:rsid w:val="00BE1E62"/>
    <w:rsid w:val="00BE2026"/>
    <w:rsid w:val="00BF1516"/>
    <w:rsid w:val="00BF1684"/>
    <w:rsid w:val="00BF42B5"/>
    <w:rsid w:val="00BF7052"/>
    <w:rsid w:val="00C043BD"/>
    <w:rsid w:val="00C05FAB"/>
    <w:rsid w:val="00C178E2"/>
    <w:rsid w:val="00C26CCC"/>
    <w:rsid w:val="00C2772A"/>
    <w:rsid w:val="00C35B75"/>
    <w:rsid w:val="00C40C67"/>
    <w:rsid w:val="00C51D2F"/>
    <w:rsid w:val="00C53493"/>
    <w:rsid w:val="00C82173"/>
    <w:rsid w:val="00CA348A"/>
    <w:rsid w:val="00CB0528"/>
    <w:rsid w:val="00CB2CE6"/>
    <w:rsid w:val="00CB380A"/>
    <w:rsid w:val="00CC1D4F"/>
    <w:rsid w:val="00CD2F1F"/>
    <w:rsid w:val="00CD321A"/>
    <w:rsid w:val="00CD61C6"/>
    <w:rsid w:val="00CE79A8"/>
    <w:rsid w:val="00CF08BB"/>
    <w:rsid w:val="00CF2FC2"/>
    <w:rsid w:val="00CF6011"/>
    <w:rsid w:val="00D145AE"/>
    <w:rsid w:val="00D33CC3"/>
    <w:rsid w:val="00D33D50"/>
    <w:rsid w:val="00D37D65"/>
    <w:rsid w:val="00D45EB5"/>
    <w:rsid w:val="00D55422"/>
    <w:rsid w:val="00D6179D"/>
    <w:rsid w:val="00D61996"/>
    <w:rsid w:val="00D62FCF"/>
    <w:rsid w:val="00D630AC"/>
    <w:rsid w:val="00D80B03"/>
    <w:rsid w:val="00D826C7"/>
    <w:rsid w:val="00D842B7"/>
    <w:rsid w:val="00D867C8"/>
    <w:rsid w:val="00D91225"/>
    <w:rsid w:val="00D91A2D"/>
    <w:rsid w:val="00D9415C"/>
    <w:rsid w:val="00DA469E"/>
    <w:rsid w:val="00DB7675"/>
    <w:rsid w:val="00DD398C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61847"/>
    <w:rsid w:val="00E72887"/>
    <w:rsid w:val="00E73CB2"/>
    <w:rsid w:val="00E80AAF"/>
    <w:rsid w:val="00E839BA"/>
    <w:rsid w:val="00E91D5B"/>
    <w:rsid w:val="00E97DD5"/>
    <w:rsid w:val="00EA27A1"/>
    <w:rsid w:val="00EA59B8"/>
    <w:rsid w:val="00EB135D"/>
    <w:rsid w:val="00EB7601"/>
    <w:rsid w:val="00EB7E3F"/>
    <w:rsid w:val="00EC2DF9"/>
    <w:rsid w:val="00EC4D23"/>
    <w:rsid w:val="00ED6313"/>
    <w:rsid w:val="00EE6E36"/>
    <w:rsid w:val="00EF7396"/>
    <w:rsid w:val="00F016BC"/>
    <w:rsid w:val="00F0660B"/>
    <w:rsid w:val="00F123AE"/>
    <w:rsid w:val="00F1382A"/>
    <w:rsid w:val="00F16C91"/>
    <w:rsid w:val="00F30A32"/>
    <w:rsid w:val="00F31CF6"/>
    <w:rsid w:val="00F367D0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395B"/>
    <w:rsid w:val="00FD3684"/>
    <w:rsid w:val="00FE7D09"/>
    <w:rsid w:val="00FF0F45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D3457E3"/>
  <w15:docId w15:val="{99BDE027-8903-4777-83F7-E3789E7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54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1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1E8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1E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1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58698D3-4AE1-4667-8EB9-D4A641AD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Flückiger</dc:creator>
  <cp:lastModifiedBy>Carlyn Studer</cp:lastModifiedBy>
  <cp:revision>10</cp:revision>
  <cp:lastPrinted>2019-10-21T06:21:00Z</cp:lastPrinted>
  <dcterms:created xsi:type="dcterms:W3CDTF">2019-10-21T07:12:00Z</dcterms:created>
  <dcterms:modified xsi:type="dcterms:W3CDTF">2021-01-18T12:19:00Z</dcterms:modified>
</cp:coreProperties>
</file>