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E0E5" w14:textId="072FB3A2" w:rsidR="00487FAA" w:rsidRPr="006D79A9" w:rsidRDefault="00AC4626" w:rsidP="004F759F">
      <w:pPr>
        <w:pStyle w:val="Sottotitolo"/>
        <w:rPr>
          <w:rFonts w:ascii="Arial" w:hAnsi="Arial" w:cs="Arial"/>
          <w:lang w:val="it-CH"/>
        </w:rPr>
      </w:pPr>
      <w:bookmarkStart w:id="0" w:name="_GoBack"/>
      <w:bookmarkEnd w:id="0"/>
      <w:r w:rsidRPr="006D79A9">
        <w:rPr>
          <w:rFonts w:ascii="Arial" w:hAnsi="Arial" w:cs="Arial"/>
          <w:lang w:val="it-CH"/>
        </w:rPr>
        <w:t>M</w:t>
      </w:r>
      <w:r w:rsidR="00563A4A" w:rsidRPr="006D79A9">
        <w:rPr>
          <w:rFonts w:ascii="Arial" w:hAnsi="Arial" w:cs="Arial"/>
          <w:lang w:val="it-CH"/>
        </w:rPr>
        <w:t xml:space="preserve">obilità nazionale per insegnanti </w:t>
      </w:r>
      <w:r w:rsidR="00151080" w:rsidRPr="006D79A9">
        <w:rPr>
          <w:rFonts w:ascii="Arial" w:hAnsi="Arial" w:cs="Arial"/>
          <w:lang w:val="it-CH"/>
        </w:rPr>
        <w:t xml:space="preserve"> </w:t>
      </w:r>
    </w:p>
    <w:p w14:paraId="5A11B48A" w14:textId="77777777" w:rsidR="00755529" w:rsidRPr="006D79A9" w:rsidRDefault="00563A4A" w:rsidP="004F759F">
      <w:pPr>
        <w:pStyle w:val="Titolo"/>
        <w:rPr>
          <w:rFonts w:ascii="Arial" w:hAnsi="Arial" w:cs="Arial"/>
          <w:lang w:val="it-CH"/>
        </w:rPr>
      </w:pPr>
      <w:r w:rsidRPr="006D79A9">
        <w:rPr>
          <w:rFonts w:ascii="Arial" w:hAnsi="Arial" w:cs="Arial"/>
          <w:lang w:val="it-CH"/>
        </w:rPr>
        <w:t>Accordo di mobilità</w:t>
      </w:r>
    </w:p>
    <w:p w14:paraId="7447FC01" w14:textId="6F38137D" w:rsidR="00DC7332" w:rsidRPr="006D79A9" w:rsidRDefault="00085377" w:rsidP="001E6956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  <w:lang w:val="it-CH"/>
        </w:rPr>
      </w:pPr>
      <w:r w:rsidRPr="006D79A9">
        <w:rPr>
          <w:rFonts w:ascii="Arial" w:hAnsi="Arial" w:cs="Arial"/>
          <w:lang w:val="it-CH"/>
        </w:rPr>
        <w:t>Informazioni personali</w:t>
      </w:r>
      <w:r w:rsidR="00563A4A" w:rsidRPr="006D79A9">
        <w:rPr>
          <w:rFonts w:ascii="Arial" w:hAnsi="Arial" w:cs="Arial"/>
          <w:lang w:val="it-CH"/>
        </w:rPr>
        <w:t xml:space="preserve"> stagista</w:t>
      </w:r>
    </w:p>
    <w:tbl>
      <w:tblPr>
        <w:tblStyle w:val="MovetiaStandard1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1549"/>
        <w:gridCol w:w="1196"/>
        <w:gridCol w:w="1785"/>
      </w:tblGrid>
      <w:tr w:rsidR="004A7CDC" w:rsidRPr="006D79A9" w14:paraId="37F56ADB" w14:textId="77777777" w:rsidTr="00240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pct"/>
          </w:tcPr>
          <w:p w14:paraId="089BA575" w14:textId="77777777" w:rsidR="004A7CDC" w:rsidRPr="006D79A9" w:rsidRDefault="00563A4A" w:rsidP="004A7CDC">
            <w:pPr>
              <w:tabs>
                <w:tab w:val="left" w:pos="3119"/>
              </w:tabs>
              <w:rPr>
                <w:rFonts w:ascii="Arial" w:hAnsi="Arial" w:cs="Arial"/>
                <w:color w:val="30D2A9" w:themeColor="accent2"/>
                <w:szCs w:val="20"/>
                <w:lang w:val="it-CH"/>
              </w:rPr>
            </w:pPr>
            <w:r w:rsidRPr="006D79A9">
              <w:rPr>
                <w:rFonts w:ascii="Arial" w:hAnsi="Arial" w:cs="Arial"/>
                <w:bCs/>
                <w:color w:val="30D2A9" w:themeColor="accent2"/>
                <w:lang w:val="it-CH"/>
              </w:rPr>
              <w:t>Nome</w:t>
            </w:r>
            <w:r w:rsidR="004A7CDC" w:rsidRPr="006D79A9">
              <w:rPr>
                <w:rFonts w:ascii="Arial" w:hAnsi="Arial" w:cs="Arial"/>
                <w:bCs/>
                <w:color w:val="30D2A9" w:themeColor="accent2"/>
                <w:lang w:val="it-CH"/>
              </w:rPr>
              <w:t xml:space="preserve">, </w:t>
            </w:r>
            <w:r w:rsidRPr="006D79A9">
              <w:rPr>
                <w:rFonts w:ascii="Arial" w:hAnsi="Arial" w:cs="Arial"/>
                <w:bCs/>
                <w:color w:val="30D2A9" w:themeColor="accent2"/>
                <w:lang w:val="it-CH"/>
              </w:rPr>
              <w:t>cognome</w:t>
            </w:r>
          </w:p>
        </w:tc>
        <w:tc>
          <w:tcPr>
            <w:tcW w:w="2637" w:type="pct"/>
            <w:gridSpan w:val="3"/>
          </w:tcPr>
          <w:p w14:paraId="56272CFB" w14:textId="77777777" w:rsidR="004A7CDC" w:rsidRPr="009224CC" w:rsidRDefault="004A7CDC" w:rsidP="004A7CDC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it-CH"/>
              </w:rPr>
            </w:pPr>
            <w:r w:rsidRPr="009224CC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CC">
              <w:rPr>
                <w:rFonts w:ascii="Arial" w:hAnsi="Arial" w:cs="Arial"/>
                <w:color w:val="auto"/>
                <w:szCs w:val="20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szCs w:val="20"/>
                <w:lang w:val="it-CH"/>
              </w:rPr>
            </w:r>
            <w:r w:rsidRPr="009224CC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color w:val="auto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color w:val="auto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color w:val="auto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color w:val="auto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color w:val="auto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</w:tc>
      </w:tr>
      <w:tr w:rsidR="004A7CDC" w:rsidRPr="006D79A9" w14:paraId="5E49049D" w14:textId="77777777" w:rsidTr="00240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pct"/>
          </w:tcPr>
          <w:p w14:paraId="5D112CF2" w14:textId="77777777" w:rsidR="004A7CDC" w:rsidRPr="006D79A9" w:rsidRDefault="00563A4A" w:rsidP="004A7CDC">
            <w:pPr>
              <w:tabs>
                <w:tab w:val="left" w:pos="3119"/>
              </w:tabs>
              <w:rPr>
                <w:rFonts w:ascii="Arial" w:hAnsi="Arial" w:cs="Arial"/>
                <w:bCs/>
                <w:lang w:val="it-CH"/>
              </w:rPr>
            </w:pPr>
            <w:r w:rsidRPr="006D79A9">
              <w:rPr>
                <w:rFonts w:ascii="Arial" w:hAnsi="Arial" w:cs="Arial"/>
                <w:szCs w:val="20"/>
                <w:lang w:val="it-CH"/>
              </w:rPr>
              <w:t>Data di nascita</w:t>
            </w:r>
            <w:r w:rsidR="004A7CDC" w:rsidRPr="006D79A9">
              <w:rPr>
                <w:rFonts w:ascii="Arial" w:hAnsi="Arial" w:cs="Arial"/>
                <w:szCs w:val="20"/>
                <w:lang w:val="it-CH"/>
              </w:rPr>
              <w:t xml:space="preserve"> </w:t>
            </w:r>
          </w:p>
        </w:tc>
        <w:tc>
          <w:tcPr>
            <w:tcW w:w="2637" w:type="pct"/>
            <w:gridSpan w:val="3"/>
          </w:tcPr>
          <w:p w14:paraId="76F63480" w14:textId="77777777" w:rsidR="004A7CDC" w:rsidRPr="009224CC" w:rsidRDefault="004A7CDC" w:rsidP="004A7CDC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it-CH"/>
              </w:rPr>
            </w:pPr>
            <w:r w:rsidRPr="009224CC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CC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szCs w:val="20"/>
                <w:lang w:val="it-CH"/>
              </w:rPr>
            </w:r>
            <w:r w:rsidRPr="009224CC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fldChar w:fldCharType="end"/>
            </w:r>
            <w:r w:rsidRPr="009224CC">
              <w:rPr>
                <w:rFonts w:ascii="Arial" w:hAnsi="Arial" w:cs="Arial"/>
                <w:szCs w:val="20"/>
                <w:lang w:val="it-CH"/>
              </w:rPr>
              <w:t xml:space="preserve"> (</w:t>
            </w:r>
            <w:r w:rsidR="00563A4A" w:rsidRPr="009224CC">
              <w:rPr>
                <w:rFonts w:ascii="Arial" w:hAnsi="Arial" w:cs="Arial"/>
                <w:szCs w:val="20"/>
                <w:lang w:val="it-CH"/>
              </w:rPr>
              <w:t>GG</w:t>
            </w:r>
            <w:r w:rsidRPr="009224CC">
              <w:rPr>
                <w:rFonts w:ascii="Arial" w:hAnsi="Arial" w:cs="Arial"/>
                <w:szCs w:val="20"/>
                <w:lang w:val="it-CH"/>
              </w:rPr>
              <w:t>.MM.</w:t>
            </w:r>
            <w:r w:rsidR="00563A4A" w:rsidRPr="009224CC">
              <w:rPr>
                <w:rFonts w:ascii="Arial" w:hAnsi="Arial" w:cs="Arial"/>
                <w:szCs w:val="20"/>
                <w:lang w:val="it-CH"/>
              </w:rPr>
              <w:t>AAAA</w:t>
            </w:r>
            <w:r w:rsidRPr="009224CC">
              <w:rPr>
                <w:rFonts w:ascii="Arial" w:hAnsi="Arial" w:cs="Arial"/>
                <w:szCs w:val="20"/>
                <w:lang w:val="it-CH"/>
              </w:rPr>
              <w:t>)</w:t>
            </w:r>
          </w:p>
        </w:tc>
      </w:tr>
      <w:tr w:rsidR="004A7CDC" w:rsidRPr="006D79A9" w14:paraId="20CEBCE3" w14:textId="77777777" w:rsidTr="00240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pct"/>
          </w:tcPr>
          <w:p w14:paraId="3242ED74" w14:textId="77777777" w:rsidR="004A7CDC" w:rsidRPr="006D79A9" w:rsidRDefault="004A7CDC" w:rsidP="004A7CDC">
            <w:pPr>
              <w:tabs>
                <w:tab w:val="left" w:pos="3119"/>
              </w:tabs>
              <w:rPr>
                <w:rFonts w:ascii="Arial" w:hAnsi="Arial" w:cs="Arial"/>
                <w:szCs w:val="20"/>
                <w:lang w:val="it-CH"/>
              </w:rPr>
            </w:pPr>
            <w:r w:rsidRPr="006D79A9">
              <w:rPr>
                <w:rFonts w:ascii="Arial" w:hAnsi="Arial" w:cs="Arial"/>
                <w:szCs w:val="20"/>
                <w:lang w:val="it-CH"/>
              </w:rPr>
              <w:t>E</w:t>
            </w:r>
            <w:r w:rsidR="002D6D7E" w:rsidRPr="006D79A9">
              <w:rPr>
                <w:rFonts w:ascii="Arial" w:hAnsi="Arial" w:cs="Arial"/>
                <w:szCs w:val="20"/>
                <w:lang w:val="it-CH"/>
              </w:rPr>
              <w:t>-</w:t>
            </w:r>
            <w:r w:rsidR="00563A4A" w:rsidRPr="006D79A9">
              <w:rPr>
                <w:rFonts w:ascii="Arial" w:hAnsi="Arial" w:cs="Arial"/>
                <w:szCs w:val="20"/>
                <w:lang w:val="it-CH"/>
              </w:rPr>
              <w:t>m</w:t>
            </w:r>
            <w:r w:rsidRPr="006D79A9">
              <w:rPr>
                <w:rFonts w:ascii="Arial" w:hAnsi="Arial" w:cs="Arial"/>
                <w:szCs w:val="20"/>
                <w:lang w:val="it-CH"/>
              </w:rPr>
              <w:t>ail</w:t>
            </w:r>
          </w:p>
        </w:tc>
        <w:tc>
          <w:tcPr>
            <w:tcW w:w="2637" w:type="pct"/>
            <w:gridSpan w:val="3"/>
          </w:tcPr>
          <w:p w14:paraId="4C9C3CA1" w14:textId="77777777" w:rsidR="004A7CDC" w:rsidRPr="009224CC" w:rsidRDefault="004A7CDC" w:rsidP="004A7CDC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9224CC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CC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szCs w:val="20"/>
                <w:lang w:val="it-CH"/>
              </w:rPr>
            </w:r>
            <w:r w:rsidRPr="009224CC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</w:tc>
      </w:tr>
      <w:tr w:rsidR="008902DA" w:rsidRPr="006D79A9" w14:paraId="066341FD" w14:textId="77777777" w:rsidTr="00240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pct"/>
          </w:tcPr>
          <w:p w14:paraId="3631267C" w14:textId="77777777" w:rsidR="008902DA" w:rsidRPr="006D79A9" w:rsidRDefault="00563A4A" w:rsidP="004A7CDC">
            <w:pPr>
              <w:tabs>
                <w:tab w:val="left" w:pos="3119"/>
              </w:tabs>
              <w:rPr>
                <w:rFonts w:ascii="Arial" w:hAnsi="Arial" w:cs="Arial"/>
                <w:szCs w:val="20"/>
                <w:lang w:val="it-CH"/>
              </w:rPr>
            </w:pPr>
            <w:r w:rsidRPr="006D79A9">
              <w:rPr>
                <w:rFonts w:ascii="Arial" w:hAnsi="Arial" w:cs="Arial"/>
                <w:szCs w:val="20"/>
                <w:lang w:val="it-CH"/>
              </w:rPr>
              <w:t>Materia di studio</w:t>
            </w:r>
            <w:r w:rsidR="008902DA" w:rsidRPr="006D79A9">
              <w:rPr>
                <w:rFonts w:ascii="Arial" w:hAnsi="Arial" w:cs="Arial"/>
                <w:szCs w:val="20"/>
                <w:lang w:val="it-CH"/>
              </w:rPr>
              <w:t xml:space="preserve"> </w:t>
            </w:r>
          </w:p>
          <w:p w14:paraId="169E2A9B" w14:textId="77777777" w:rsidR="008902DA" w:rsidRPr="006D79A9" w:rsidRDefault="008902DA" w:rsidP="004A7CDC">
            <w:pPr>
              <w:tabs>
                <w:tab w:val="left" w:pos="3119"/>
              </w:tabs>
              <w:rPr>
                <w:rFonts w:ascii="Arial" w:hAnsi="Arial" w:cs="Arial"/>
                <w:bCs/>
                <w:lang w:val="it-CH"/>
              </w:rPr>
            </w:pPr>
          </w:p>
          <w:p w14:paraId="4CD541B1" w14:textId="77777777" w:rsidR="008902DA" w:rsidRPr="006D79A9" w:rsidRDefault="008902DA" w:rsidP="004A7CDC">
            <w:pPr>
              <w:tabs>
                <w:tab w:val="left" w:pos="3119"/>
              </w:tabs>
              <w:rPr>
                <w:rFonts w:ascii="Arial" w:hAnsi="Arial" w:cs="Arial"/>
                <w:bCs/>
                <w:lang w:val="it-CH"/>
              </w:rPr>
            </w:pPr>
            <w:r w:rsidRPr="006D79A9">
              <w:rPr>
                <w:rFonts w:ascii="Arial" w:hAnsi="Arial" w:cs="Arial"/>
                <w:bCs/>
                <w:lang w:val="it-CH"/>
              </w:rPr>
              <w:t>Semestr</w:t>
            </w:r>
            <w:r w:rsidR="00563A4A" w:rsidRPr="006D79A9">
              <w:rPr>
                <w:rFonts w:ascii="Arial" w:hAnsi="Arial" w:cs="Arial"/>
                <w:bCs/>
                <w:lang w:val="it-CH"/>
              </w:rPr>
              <w:t>e</w:t>
            </w:r>
          </w:p>
        </w:tc>
        <w:tc>
          <w:tcPr>
            <w:tcW w:w="2637" w:type="pct"/>
            <w:gridSpan w:val="3"/>
          </w:tcPr>
          <w:p w14:paraId="2C4604C9" w14:textId="77777777" w:rsidR="008902DA" w:rsidRPr="009224CC" w:rsidRDefault="008902DA" w:rsidP="004A7CDC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9224CC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CC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szCs w:val="20"/>
                <w:lang w:val="it-CH"/>
              </w:rPr>
            </w:r>
            <w:r w:rsidRPr="009224CC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  <w:p w14:paraId="15325290" w14:textId="77777777" w:rsidR="008902DA" w:rsidRPr="009224CC" w:rsidRDefault="008902DA" w:rsidP="004A7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</w:p>
          <w:p w14:paraId="469612FD" w14:textId="77777777" w:rsidR="008902DA" w:rsidRPr="009224CC" w:rsidRDefault="008902DA" w:rsidP="004A7CDC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9224CC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CC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szCs w:val="20"/>
                <w:lang w:val="it-CH"/>
              </w:rPr>
            </w:r>
            <w:r w:rsidRPr="009224CC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</w:tc>
      </w:tr>
      <w:tr w:rsidR="008902DA" w:rsidRPr="00970371" w14:paraId="530AF384" w14:textId="77777777" w:rsidTr="00240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pct"/>
          </w:tcPr>
          <w:p w14:paraId="28E744BA" w14:textId="77777777" w:rsidR="008902DA" w:rsidRPr="006D79A9" w:rsidRDefault="00563A4A" w:rsidP="004A7CDC">
            <w:pPr>
              <w:tabs>
                <w:tab w:val="left" w:pos="3119"/>
              </w:tabs>
              <w:rPr>
                <w:rFonts w:ascii="Arial" w:hAnsi="Arial" w:cs="Arial"/>
                <w:bCs/>
                <w:lang w:val="it-CH"/>
              </w:rPr>
            </w:pPr>
            <w:r w:rsidRPr="006D79A9">
              <w:rPr>
                <w:rFonts w:ascii="Arial" w:hAnsi="Arial" w:cs="Arial"/>
                <w:bCs/>
                <w:lang w:val="it-CH"/>
              </w:rPr>
              <w:t>Livello di studio</w:t>
            </w:r>
          </w:p>
        </w:tc>
        <w:tc>
          <w:tcPr>
            <w:tcW w:w="2637" w:type="pct"/>
            <w:gridSpan w:val="3"/>
          </w:tcPr>
          <w:p w14:paraId="4B4467CA" w14:textId="77777777" w:rsidR="008902DA" w:rsidRPr="009224CC" w:rsidRDefault="00970371" w:rsidP="008902DA">
            <w:pPr>
              <w:tabs>
                <w:tab w:val="left" w:pos="1451"/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sdt>
              <w:sdtPr>
                <w:rPr>
                  <w:rFonts w:ascii="Arial" w:hAnsi="Arial" w:cs="Arial"/>
                  <w:szCs w:val="20"/>
                  <w:lang w:val="it-CH"/>
                </w:rPr>
                <w:id w:val="-65560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DA" w:rsidRPr="009224CC">
                  <w:rPr>
                    <w:rFonts w:ascii="Segoe UI Symbol" w:hAnsi="Segoe UI Symbol" w:cs="Segoe UI Symbol"/>
                    <w:szCs w:val="20"/>
                    <w:lang w:val="it-CH"/>
                  </w:rPr>
                  <w:t>☐</w:t>
                </w:r>
              </w:sdtContent>
            </w:sdt>
            <w:r w:rsidR="008902DA" w:rsidRPr="009224CC">
              <w:rPr>
                <w:rFonts w:ascii="Arial" w:hAnsi="Arial" w:cs="Arial"/>
                <w:szCs w:val="20"/>
                <w:lang w:val="it-CH"/>
              </w:rPr>
              <w:t xml:space="preserve"> Bachelor       </w:t>
            </w:r>
            <w:r w:rsidR="008902DA" w:rsidRPr="009224CC">
              <w:rPr>
                <w:rFonts w:ascii="Arial" w:hAnsi="Arial" w:cs="Arial"/>
                <w:szCs w:val="20"/>
                <w:lang w:val="it-CH"/>
              </w:rPr>
              <w:tab/>
            </w:r>
            <w:sdt>
              <w:sdtPr>
                <w:rPr>
                  <w:rFonts w:ascii="Arial" w:hAnsi="Arial" w:cs="Arial"/>
                  <w:szCs w:val="20"/>
                  <w:lang w:val="it-CH"/>
                </w:rPr>
                <w:id w:val="208834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DA" w:rsidRPr="009224CC">
                  <w:rPr>
                    <w:rFonts w:ascii="Segoe UI Symbol" w:hAnsi="Segoe UI Symbol" w:cs="Segoe UI Symbol"/>
                    <w:szCs w:val="20"/>
                    <w:lang w:val="it-CH"/>
                  </w:rPr>
                  <w:t>☐</w:t>
                </w:r>
              </w:sdtContent>
            </w:sdt>
            <w:r w:rsidR="008902DA" w:rsidRPr="009224CC">
              <w:rPr>
                <w:rFonts w:ascii="Arial" w:hAnsi="Arial" w:cs="Arial"/>
                <w:szCs w:val="20"/>
                <w:lang w:val="it-CH"/>
              </w:rPr>
              <w:t xml:space="preserve"> Master</w:t>
            </w:r>
          </w:p>
          <w:p w14:paraId="1A4E9085" w14:textId="77777777" w:rsidR="008902DA" w:rsidRPr="009224CC" w:rsidRDefault="00970371" w:rsidP="004A7CDC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sdt>
              <w:sdtPr>
                <w:rPr>
                  <w:rFonts w:ascii="Arial" w:hAnsi="Arial" w:cs="Arial"/>
                  <w:szCs w:val="20"/>
                  <w:lang w:val="it-CH"/>
                </w:rPr>
                <w:id w:val="-12300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DA" w:rsidRPr="009224CC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sdtContent>
            </w:sdt>
            <w:r w:rsidR="008902DA" w:rsidRPr="009224CC">
              <w:rPr>
                <w:rFonts w:ascii="Arial" w:hAnsi="Arial" w:cs="Arial"/>
                <w:szCs w:val="20"/>
                <w:lang w:val="it-CH"/>
              </w:rPr>
              <w:t xml:space="preserve"> </w:t>
            </w:r>
            <w:r w:rsidR="00563A4A" w:rsidRPr="009224CC">
              <w:rPr>
                <w:rFonts w:ascii="Arial" w:hAnsi="Arial" w:cs="Arial"/>
                <w:szCs w:val="20"/>
                <w:lang w:val="it-CH"/>
              </w:rPr>
              <w:t>Dopo la conclusione degli studi</w:t>
            </w:r>
          </w:p>
        </w:tc>
      </w:tr>
      <w:tr w:rsidR="0024005E" w:rsidRPr="006D79A9" w14:paraId="12DFBBEB" w14:textId="1CD2369B" w:rsidTr="00240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pct"/>
          </w:tcPr>
          <w:p w14:paraId="662CE771" w14:textId="77777777" w:rsidR="0024005E" w:rsidRPr="006D79A9" w:rsidRDefault="0024005E" w:rsidP="0024005E">
            <w:pPr>
              <w:rPr>
                <w:rFonts w:ascii="Arial" w:hAnsi="Arial" w:cs="Arial"/>
                <w:lang w:val="it-CH"/>
              </w:rPr>
            </w:pPr>
            <w:r w:rsidRPr="006D79A9">
              <w:rPr>
                <w:rFonts w:ascii="Arial" w:hAnsi="Arial" w:cs="Arial"/>
                <w:lang w:val="it-CH"/>
              </w:rPr>
              <w:t>Livello d’insegnamento</w:t>
            </w:r>
          </w:p>
        </w:tc>
        <w:tc>
          <w:tcPr>
            <w:tcW w:w="902" w:type="pct"/>
          </w:tcPr>
          <w:p w14:paraId="63B7C7BE" w14:textId="1EE98BFC" w:rsidR="0024005E" w:rsidRPr="009224CC" w:rsidRDefault="0024005E" w:rsidP="00240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9224CC">
              <w:rPr>
                <w:rFonts w:ascii="Segoe UI Symbol" w:hAnsi="Segoe UI Symbol" w:cs="Segoe UI Symbol"/>
                <w:lang w:val="it-CH"/>
              </w:rPr>
              <w:t>☐</w:t>
            </w:r>
            <w:r w:rsidRPr="009224CC">
              <w:rPr>
                <w:rFonts w:ascii="Arial" w:hAnsi="Arial" w:cs="Arial"/>
                <w:lang w:val="it-CH"/>
              </w:rPr>
              <w:t xml:space="preserve">  </w:t>
            </w:r>
            <w:r>
              <w:rPr>
                <w:rFonts w:ascii="Arial" w:hAnsi="Arial" w:cs="Arial"/>
                <w:lang w:val="it-CH"/>
              </w:rPr>
              <w:t>Scuola e</w:t>
            </w:r>
            <w:r w:rsidRPr="009224CC">
              <w:rPr>
                <w:rFonts w:ascii="Arial" w:hAnsi="Arial" w:cs="Arial"/>
                <w:lang w:val="it-CH"/>
              </w:rPr>
              <w:t>lementare</w:t>
            </w:r>
          </w:p>
        </w:tc>
        <w:tc>
          <w:tcPr>
            <w:tcW w:w="696" w:type="pct"/>
            <w:tcBorders>
              <w:top w:val="nil"/>
              <w:bottom w:val="single" w:sz="4" w:space="0" w:color="auto"/>
              <w:right w:val="nil"/>
            </w:tcBorders>
          </w:tcPr>
          <w:p w14:paraId="1C76C13B" w14:textId="5AA26A2B" w:rsidR="0024005E" w:rsidRPr="009224CC" w:rsidRDefault="0024005E" w:rsidP="00240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9224CC">
              <w:rPr>
                <w:rFonts w:ascii="Segoe UI Symbol" w:hAnsi="Segoe UI Symbol" w:cs="Segoe UI Symbol"/>
                <w:lang w:val="it-CH"/>
              </w:rPr>
              <w:t>☐</w:t>
            </w:r>
            <w:r w:rsidRPr="009224CC">
              <w:rPr>
                <w:rFonts w:ascii="Arial" w:hAnsi="Arial" w:cs="Arial"/>
                <w:lang w:val="it-CH"/>
              </w:rPr>
              <w:t xml:space="preserve"> </w:t>
            </w:r>
            <w:r>
              <w:rPr>
                <w:rFonts w:ascii="Arial" w:hAnsi="Arial" w:cs="Arial"/>
                <w:lang w:val="it-CH"/>
              </w:rPr>
              <w:t>Scuola media</w:t>
            </w:r>
            <w:r w:rsidRPr="009224CC">
              <w:rPr>
                <w:rFonts w:ascii="Arial" w:hAnsi="Arial" w:cs="Arial"/>
                <w:lang w:val="it-CH"/>
              </w:rPr>
              <w:t xml:space="preserve"> 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</w:tcBorders>
          </w:tcPr>
          <w:p w14:paraId="4785A1E3" w14:textId="34C895D3" w:rsidR="0024005E" w:rsidRPr="009224CC" w:rsidRDefault="0024005E" w:rsidP="00240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9224CC">
              <w:rPr>
                <w:rFonts w:ascii="Segoe UI Symbol" w:hAnsi="Segoe UI Symbol" w:cs="Segoe UI Symbol"/>
                <w:lang w:val="it-CH"/>
              </w:rPr>
              <w:t>☐</w:t>
            </w:r>
            <w:r w:rsidRPr="009224CC">
              <w:rPr>
                <w:rFonts w:ascii="Arial" w:hAnsi="Arial" w:cs="Arial"/>
                <w:lang w:val="it-CH"/>
              </w:rPr>
              <w:t xml:space="preserve"> </w:t>
            </w:r>
            <w:r>
              <w:rPr>
                <w:rFonts w:ascii="Arial" w:hAnsi="Arial" w:cs="Arial"/>
                <w:lang w:val="it-CH"/>
              </w:rPr>
              <w:t>Scuola media superiore</w:t>
            </w:r>
            <w:r w:rsidRPr="009224CC">
              <w:rPr>
                <w:rFonts w:ascii="Arial" w:hAnsi="Arial" w:cs="Arial"/>
                <w:lang w:val="it-CH"/>
              </w:rPr>
              <w:t xml:space="preserve">  </w:t>
            </w:r>
          </w:p>
        </w:tc>
      </w:tr>
      <w:tr w:rsidR="0024005E" w:rsidRPr="006D79A9" w14:paraId="17CE3C1F" w14:textId="77777777" w:rsidTr="00240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pct"/>
            <w:tcBorders>
              <w:top w:val="single" w:sz="4" w:space="0" w:color="auto"/>
              <w:bottom w:val="single" w:sz="4" w:space="0" w:color="auto"/>
            </w:tcBorders>
          </w:tcPr>
          <w:p w14:paraId="2C38E4CA" w14:textId="77777777" w:rsidR="0024005E" w:rsidRPr="006D79A9" w:rsidRDefault="0024005E" w:rsidP="0024005E">
            <w:pPr>
              <w:tabs>
                <w:tab w:val="left" w:pos="3119"/>
              </w:tabs>
              <w:spacing w:after="120"/>
              <w:rPr>
                <w:rFonts w:ascii="Arial" w:hAnsi="Arial" w:cs="Arial"/>
                <w:szCs w:val="20"/>
                <w:lang w:val="it-CH"/>
              </w:rPr>
            </w:pPr>
            <w:r w:rsidRPr="006D79A9">
              <w:rPr>
                <w:rFonts w:ascii="Arial" w:hAnsi="Arial" w:cs="Arial"/>
                <w:szCs w:val="20"/>
                <w:lang w:val="it-CH"/>
              </w:rPr>
              <w:t>Coordinate bancarie</w:t>
            </w:r>
          </w:p>
          <w:p w14:paraId="1DADD8A0" w14:textId="277B4AB7" w:rsidR="0024005E" w:rsidRPr="006D79A9" w:rsidRDefault="0024005E" w:rsidP="0024005E">
            <w:pPr>
              <w:tabs>
                <w:tab w:val="left" w:pos="3119"/>
              </w:tabs>
              <w:spacing w:after="120"/>
              <w:rPr>
                <w:rFonts w:ascii="Arial" w:hAnsi="Arial" w:cs="Arial"/>
                <w:szCs w:val="20"/>
                <w:lang w:val="it-CH"/>
              </w:rPr>
            </w:pPr>
            <w:r w:rsidRPr="006D79A9">
              <w:rPr>
                <w:rFonts w:ascii="Arial" w:hAnsi="Arial" w:cs="Arial"/>
                <w:szCs w:val="20"/>
                <w:lang w:val="it-CH"/>
              </w:rPr>
              <w:t xml:space="preserve">Nome dell’istituto bancario (o conto postale) </w:t>
            </w:r>
          </w:p>
          <w:p w14:paraId="315C314A" w14:textId="77777777" w:rsidR="0024005E" w:rsidRPr="006D79A9" w:rsidRDefault="0024005E" w:rsidP="0024005E">
            <w:pPr>
              <w:tabs>
                <w:tab w:val="left" w:pos="3119"/>
              </w:tabs>
              <w:spacing w:after="120"/>
              <w:rPr>
                <w:rFonts w:ascii="Arial" w:hAnsi="Arial" w:cs="Arial"/>
                <w:szCs w:val="20"/>
                <w:lang w:val="it-CH"/>
              </w:rPr>
            </w:pPr>
            <w:r w:rsidRPr="006D79A9">
              <w:rPr>
                <w:rFonts w:ascii="Arial" w:hAnsi="Arial" w:cs="Arial"/>
                <w:szCs w:val="20"/>
                <w:lang w:val="it-CH"/>
              </w:rPr>
              <w:t>Indirizzo della filiale</w:t>
            </w:r>
          </w:p>
          <w:p w14:paraId="38DBC271" w14:textId="005F2778" w:rsidR="0024005E" w:rsidRDefault="0024005E" w:rsidP="0024005E">
            <w:pPr>
              <w:tabs>
                <w:tab w:val="left" w:pos="3119"/>
              </w:tabs>
              <w:spacing w:after="120"/>
              <w:rPr>
                <w:rFonts w:ascii="Arial" w:hAnsi="Arial" w:cs="Arial"/>
                <w:szCs w:val="20"/>
                <w:lang w:val="it-CH"/>
              </w:rPr>
            </w:pPr>
            <w:r w:rsidRPr="006D79A9">
              <w:rPr>
                <w:rFonts w:ascii="Arial" w:hAnsi="Arial" w:cs="Arial"/>
                <w:szCs w:val="20"/>
                <w:lang w:val="it-CH"/>
              </w:rPr>
              <w:t>Nome completo del</w:t>
            </w:r>
            <w:r>
              <w:rPr>
                <w:rFonts w:ascii="Arial" w:hAnsi="Arial" w:cs="Arial"/>
                <w:szCs w:val="20"/>
                <w:lang w:val="it-CH"/>
              </w:rPr>
              <w:t>/la</w:t>
            </w:r>
            <w:r w:rsidRPr="006D79A9">
              <w:rPr>
                <w:rFonts w:ascii="Arial" w:hAnsi="Arial" w:cs="Arial"/>
                <w:szCs w:val="20"/>
                <w:lang w:val="it-CH"/>
              </w:rPr>
              <w:t xml:space="preserve"> titolare del conto</w:t>
            </w:r>
          </w:p>
          <w:p w14:paraId="5D79DD84" w14:textId="6247BE62" w:rsidR="0024005E" w:rsidRPr="006D79A9" w:rsidRDefault="0024005E" w:rsidP="0024005E">
            <w:pPr>
              <w:tabs>
                <w:tab w:val="left" w:pos="3119"/>
              </w:tabs>
              <w:spacing w:after="120"/>
              <w:rPr>
                <w:rFonts w:ascii="Arial" w:hAnsi="Arial" w:cs="Arial"/>
                <w:szCs w:val="20"/>
                <w:lang w:val="it-CH"/>
              </w:rPr>
            </w:pPr>
            <w:r>
              <w:rPr>
                <w:rFonts w:ascii="Arial" w:hAnsi="Arial" w:cs="Arial"/>
                <w:szCs w:val="20"/>
                <w:lang w:val="it-CH"/>
              </w:rPr>
              <w:t>Indirizzo del/la titolare del conto</w:t>
            </w:r>
          </w:p>
          <w:p w14:paraId="61BF4BBB" w14:textId="77777777" w:rsidR="0024005E" w:rsidRPr="006D79A9" w:rsidRDefault="0024005E" w:rsidP="0024005E">
            <w:pPr>
              <w:spacing w:after="120"/>
              <w:rPr>
                <w:rFonts w:ascii="Arial" w:hAnsi="Arial" w:cs="Arial"/>
                <w:szCs w:val="20"/>
                <w:lang w:val="it-CH"/>
              </w:rPr>
            </w:pPr>
            <w:r w:rsidRPr="006D79A9">
              <w:rPr>
                <w:rFonts w:ascii="Arial" w:hAnsi="Arial" w:cs="Arial"/>
                <w:szCs w:val="20"/>
                <w:lang w:val="it-CH"/>
              </w:rPr>
              <w:t>Numero di conto</w:t>
            </w:r>
          </w:p>
          <w:p w14:paraId="02C9273E" w14:textId="77777777" w:rsidR="0024005E" w:rsidRPr="006D79A9" w:rsidRDefault="0024005E" w:rsidP="0024005E">
            <w:pPr>
              <w:spacing w:after="120"/>
              <w:rPr>
                <w:rFonts w:ascii="Arial" w:hAnsi="Arial" w:cs="Arial"/>
                <w:lang w:val="it-CH"/>
              </w:rPr>
            </w:pPr>
            <w:r w:rsidRPr="006D79A9">
              <w:rPr>
                <w:rFonts w:ascii="Arial" w:hAnsi="Arial" w:cs="Arial"/>
                <w:szCs w:val="20"/>
                <w:lang w:val="it-CH"/>
              </w:rPr>
              <w:t>IBAN</w:t>
            </w:r>
          </w:p>
        </w:tc>
        <w:tc>
          <w:tcPr>
            <w:tcW w:w="26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F334FC" w14:textId="77777777" w:rsidR="0024005E" w:rsidRPr="009224CC" w:rsidRDefault="0024005E" w:rsidP="0024005E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</w:p>
          <w:p w14:paraId="0244A1FC" w14:textId="77777777" w:rsidR="0024005E" w:rsidRPr="009224CC" w:rsidRDefault="0024005E" w:rsidP="0024005E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9224CC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CC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szCs w:val="20"/>
                <w:lang w:val="it-CH"/>
              </w:rPr>
            </w:r>
            <w:r w:rsidRPr="009224CC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  <w:p w14:paraId="1E070376" w14:textId="77777777" w:rsidR="0024005E" w:rsidRPr="009224CC" w:rsidRDefault="0024005E" w:rsidP="0024005E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9224CC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CC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szCs w:val="20"/>
                <w:lang w:val="it-CH"/>
              </w:rPr>
            </w:r>
            <w:r w:rsidRPr="009224CC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  <w:p w14:paraId="0E1C8137" w14:textId="77777777" w:rsidR="0024005E" w:rsidRPr="009224CC" w:rsidRDefault="0024005E" w:rsidP="0024005E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9224CC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CC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szCs w:val="20"/>
                <w:lang w:val="it-CH"/>
              </w:rPr>
            </w:r>
            <w:r w:rsidRPr="009224CC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  <w:p w14:paraId="7695E010" w14:textId="77777777" w:rsidR="0024005E" w:rsidRPr="009224CC" w:rsidRDefault="0024005E" w:rsidP="0024005E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9224CC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CC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szCs w:val="20"/>
                <w:lang w:val="it-CH"/>
              </w:rPr>
            </w:r>
            <w:r w:rsidRPr="009224CC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  <w:p w14:paraId="24B18704" w14:textId="77777777" w:rsidR="0024005E" w:rsidRDefault="0024005E" w:rsidP="0024005E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9224CC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CC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szCs w:val="20"/>
                <w:lang w:val="it-CH"/>
              </w:rPr>
            </w:r>
            <w:r w:rsidRPr="009224CC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  <w:p w14:paraId="6EC1B1C8" w14:textId="49956EB5" w:rsidR="0024005E" w:rsidRPr="009224CC" w:rsidRDefault="0024005E" w:rsidP="0024005E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9224CC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24CC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szCs w:val="20"/>
                <w:lang w:val="it-CH"/>
              </w:rPr>
            </w:r>
            <w:r w:rsidRPr="009224CC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</w:tc>
      </w:tr>
      <w:tr w:rsidR="0024005E" w:rsidRPr="006D79A9" w14:paraId="68CC4AD1" w14:textId="77777777" w:rsidTr="00240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pct"/>
            <w:tcBorders>
              <w:top w:val="single" w:sz="4" w:space="0" w:color="auto"/>
            </w:tcBorders>
          </w:tcPr>
          <w:p w14:paraId="6D5622EA" w14:textId="77777777" w:rsidR="0024005E" w:rsidRPr="006D79A9" w:rsidRDefault="0024005E" w:rsidP="0024005E">
            <w:pPr>
              <w:tabs>
                <w:tab w:val="left" w:pos="3119"/>
              </w:tabs>
              <w:spacing w:after="120"/>
              <w:rPr>
                <w:rFonts w:ascii="Arial" w:hAnsi="Arial" w:cs="Arial"/>
                <w:szCs w:val="20"/>
                <w:lang w:val="it-CH"/>
              </w:rPr>
            </w:pPr>
          </w:p>
        </w:tc>
        <w:tc>
          <w:tcPr>
            <w:tcW w:w="2637" w:type="pct"/>
            <w:gridSpan w:val="3"/>
            <w:tcBorders>
              <w:top w:val="single" w:sz="4" w:space="0" w:color="auto"/>
            </w:tcBorders>
          </w:tcPr>
          <w:p w14:paraId="1C865735" w14:textId="77777777" w:rsidR="0024005E" w:rsidRPr="009224CC" w:rsidRDefault="0024005E" w:rsidP="0024005E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</w:p>
        </w:tc>
      </w:tr>
    </w:tbl>
    <w:p w14:paraId="5DE52B7B" w14:textId="08E9961A" w:rsidR="00DC7332" w:rsidRPr="006D79A9" w:rsidRDefault="00085377" w:rsidP="001E6956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  <w:lang w:val="it-CH"/>
        </w:rPr>
      </w:pPr>
      <w:r w:rsidRPr="006D79A9">
        <w:rPr>
          <w:rFonts w:ascii="Arial" w:hAnsi="Arial" w:cs="Arial"/>
          <w:lang w:val="it-CH"/>
        </w:rPr>
        <w:t>Informazioni</w:t>
      </w:r>
      <w:r w:rsidR="003E7977" w:rsidRPr="006D79A9">
        <w:rPr>
          <w:rFonts w:ascii="Arial" w:hAnsi="Arial" w:cs="Arial"/>
          <w:lang w:val="it-CH"/>
        </w:rPr>
        <w:t xml:space="preserve"> istitut</w:t>
      </w:r>
      <w:r w:rsidR="00F54788" w:rsidRPr="006D79A9">
        <w:rPr>
          <w:rFonts w:ascii="Arial" w:hAnsi="Arial" w:cs="Arial"/>
          <w:lang w:val="it-CH"/>
        </w:rPr>
        <w:t>o</w:t>
      </w:r>
      <w:r w:rsidR="003E7977" w:rsidRPr="006D79A9">
        <w:rPr>
          <w:rFonts w:ascii="Arial" w:hAnsi="Arial" w:cs="Arial"/>
          <w:lang w:val="it-CH"/>
        </w:rPr>
        <w:t xml:space="preserve"> d’</w:t>
      </w:r>
      <w:r w:rsidR="00B21A2F" w:rsidRPr="006D79A9">
        <w:rPr>
          <w:rFonts w:ascii="Arial" w:hAnsi="Arial" w:cs="Arial"/>
          <w:lang w:val="it-CH"/>
        </w:rPr>
        <w:t>origine</w:t>
      </w:r>
    </w:p>
    <w:tbl>
      <w:tblPr>
        <w:tblStyle w:val="MovetiaStandard"/>
        <w:tblW w:w="850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0E5CF0" w:rsidRPr="006D79A9" w14:paraId="7CF5CD8A" w14:textId="77777777" w:rsidTr="001E6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BC1ECB1" w14:textId="043009F6" w:rsidR="000E5CF0" w:rsidRPr="006D79A9" w:rsidRDefault="000E5CF0" w:rsidP="004F759F">
            <w:pPr>
              <w:rPr>
                <w:rFonts w:ascii="Arial" w:hAnsi="Arial" w:cs="Arial"/>
                <w:color w:val="30D2A9" w:themeColor="accent2"/>
                <w:lang w:val="it-CH"/>
              </w:rPr>
            </w:pPr>
            <w:r w:rsidRPr="006D79A9">
              <w:rPr>
                <w:rFonts w:ascii="Arial" w:hAnsi="Arial" w:cs="Arial"/>
                <w:color w:val="30D2A9" w:themeColor="accent2"/>
                <w:lang w:val="it-CH"/>
              </w:rPr>
              <w:t>N</w:t>
            </w:r>
            <w:r w:rsidR="00B21A2F" w:rsidRPr="006D79A9">
              <w:rPr>
                <w:rFonts w:ascii="Arial" w:hAnsi="Arial" w:cs="Arial"/>
                <w:color w:val="30D2A9" w:themeColor="accent2"/>
                <w:lang w:val="it-CH"/>
              </w:rPr>
              <w:t>o</w:t>
            </w:r>
            <w:r w:rsidRPr="006D79A9">
              <w:rPr>
                <w:rFonts w:ascii="Arial" w:hAnsi="Arial" w:cs="Arial"/>
                <w:color w:val="30D2A9" w:themeColor="accent2"/>
                <w:lang w:val="it-CH"/>
              </w:rPr>
              <w:t xml:space="preserve">me </w:t>
            </w:r>
          </w:p>
        </w:tc>
        <w:tc>
          <w:tcPr>
            <w:tcW w:w="4252" w:type="dxa"/>
          </w:tcPr>
          <w:p w14:paraId="19A2286E" w14:textId="77777777" w:rsidR="000E5CF0" w:rsidRPr="009224CC" w:rsidRDefault="000E5CF0" w:rsidP="004F7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CH"/>
              </w:rPr>
            </w:pPr>
            <w:r w:rsidRPr="009224CC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4CC">
              <w:rPr>
                <w:rFonts w:ascii="Arial" w:hAnsi="Arial" w:cs="Arial"/>
                <w:color w:val="auto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lang w:val="it-CH"/>
              </w:rPr>
            </w:r>
            <w:r w:rsidRPr="009224CC">
              <w:rPr>
                <w:rFonts w:ascii="Arial" w:hAnsi="Arial" w:cs="Arial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Pr="009224CC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0E5CF0" w:rsidRPr="006D79A9" w14:paraId="7C8C9C8C" w14:textId="77777777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CDB0F34" w14:textId="3B5B09F8" w:rsidR="000E5CF0" w:rsidRPr="006D79A9" w:rsidRDefault="003E7977" w:rsidP="004F759F">
            <w:pPr>
              <w:rPr>
                <w:rFonts w:ascii="Arial" w:hAnsi="Arial" w:cs="Arial"/>
                <w:lang w:val="it-CH"/>
              </w:rPr>
            </w:pPr>
            <w:r w:rsidRPr="006D79A9">
              <w:rPr>
                <w:rFonts w:ascii="Arial" w:hAnsi="Arial" w:cs="Arial"/>
                <w:lang w:val="it-CH"/>
              </w:rPr>
              <w:t>Indirizzo</w:t>
            </w:r>
            <w:r w:rsidR="009554A9" w:rsidRPr="006D79A9">
              <w:rPr>
                <w:rFonts w:ascii="Arial" w:hAnsi="Arial" w:cs="Arial"/>
                <w:lang w:val="it-CH"/>
              </w:rPr>
              <w:t xml:space="preserve"> </w:t>
            </w:r>
            <w:r w:rsidR="00E426CD" w:rsidRPr="006D79A9">
              <w:rPr>
                <w:rFonts w:ascii="Arial" w:hAnsi="Arial" w:cs="Arial"/>
                <w:lang w:val="it-CH"/>
              </w:rPr>
              <w:t>(</w:t>
            </w:r>
            <w:r w:rsidRPr="006D79A9">
              <w:rPr>
                <w:rFonts w:ascii="Arial" w:hAnsi="Arial" w:cs="Arial"/>
                <w:lang w:val="it-CH"/>
              </w:rPr>
              <w:t>via</w:t>
            </w:r>
            <w:r w:rsidR="00E426CD" w:rsidRPr="006D79A9">
              <w:rPr>
                <w:rFonts w:ascii="Arial" w:hAnsi="Arial" w:cs="Arial"/>
                <w:lang w:val="it-CH"/>
              </w:rPr>
              <w:t xml:space="preserve">, </w:t>
            </w:r>
            <w:r w:rsidRPr="006D79A9">
              <w:rPr>
                <w:rFonts w:ascii="Arial" w:hAnsi="Arial" w:cs="Arial"/>
                <w:lang w:val="it-CH"/>
              </w:rPr>
              <w:t>luogo</w:t>
            </w:r>
            <w:r w:rsidR="00E426CD" w:rsidRPr="006D79A9">
              <w:rPr>
                <w:rFonts w:ascii="Arial" w:hAnsi="Arial" w:cs="Arial"/>
                <w:lang w:val="it-CH"/>
              </w:rPr>
              <w:t>)</w:t>
            </w:r>
          </w:p>
        </w:tc>
        <w:tc>
          <w:tcPr>
            <w:tcW w:w="4252" w:type="dxa"/>
          </w:tcPr>
          <w:p w14:paraId="7AE349A1" w14:textId="77777777" w:rsidR="000E5CF0" w:rsidRPr="009224CC" w:rsidRDefault="000E5CF0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9224CC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4CC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lang w:val="it-CH"/>
              </w:rPr>
            </w:r>
            <w:r w:rsidRPr="009224CC">
              <w:rPr>
                <w:rFonts w:ascii="Arial" w:hAnsi="Arial" w:cs="Arial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0E5CF0" w:rsidRPr="006D79A9" w14:paraId="5F2CD114" w14:textId="77777777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95E98D3" w14:textId="5A3941A1" w:rsidR="000E5CF0" w:rsidRPr="006D79A9" w:rsidRDefault="003E7977" w:rsidP="00473845">
            <w:pPr>
              <w:rPr>
                <w:rFonts w:ascii="Arial" w:hAnsi="Arial" w:cs="Arial"/>
                <w:lang w:val="it-CH"/>
              </w:rPr>
            </w:pPr>
            <w:r w:rsidRPr="006D79A9">
              <w:rPr>
                <w:rFonts w:ascii="Arial" w:hAnsi="Arial" w:cs="Arial"/>
                <w:lang w:val="it-CH"/>
              </w:rPr>
              <w:t>Persona di contatto in rappresenta</w:t>
            </w:r>
            <w:r w:rsidR="00B21A2F" w:rsidRPr="006D79A9">
              <w:rPr>
                <w:rFonts w:ascii="Arial" w:hAnsi="Arial" w:cs="Arial"/>
                <w:lang w:val="it-CH"/>
              </w:rPr>
              <w:t>n</w:t>
            </w:r>
            <w:r w:rsidRPr="006D79A9">
              <w:rPr>
                <w:rFonts w:ascii="Arial" w:hAnsi="Arial" w:cs="Arial"/>
                <w:lang w:val="it-CH"/>
              </w:rPr>
              <w:t>za dell’istituto</w:t>
            </w:r>
            <w:r w:rsidR="009F0A25" w:rsidRPr="006D79A9">
              <w:rPr>
                <w:rFonts w:ascii="Arial" w:hAnsi="Arial" w:cs="Arial"/>
                <w:lang w:val="it-CH"/>
              </w:rPr>
              <w:t>:</w:t>
            </w:r>
            <w:r w:rsidRPr="006D79A9">
              <w:rPr>
                <w:rFonts w:ascii="Arial" w:hAnsi="Arial" w:cs="Arial"/>
                <w:lang w:val="it-CH"/>
              </w:rPr>
              <w:t xml:space="preserve"> nome</w:t>
            </w:r>
            <w:r w:rsidR="00EE5E06" w:rsidRPr="006D79A9">
              <w:rPr>
                <w:rFonts w:ascii="Arial" w:hAnsi="Arial" w:cs="Arial"/>
                <w:lang w:val="it-CH"/>
              </w:rPr>
              <w:t xml:space="preserve">, </w:t>
            </w:r>
            <w:r w:rsidRPr="006D79A9">
              <w:rPr>
                <w:rFonts w:ascii="Arial" w:hAnsi="Arial" w:cs="Arial"/>
                <w:lang w:val="it-CH"/>
              </w:rPr>
              <w:t>cognome</w:t>
            </w:r>
            <w:r w:rsidR="00473845" w:rsidRPr="006D79A9">
              <w:rPr>
                <w:rFonts w:ascii="Arial" w:hAnsi="Arial" w:cs="Arial"/>
                <w:lang w:val="it-CH"/>
              </w:rPr>
              <w:t xml:space="preserve"> </w:t>
            </w:r>
          </w:p>
        </w:tc>
        <w:tc>
          <w:tcPr>
            <w:tcW w:w="4252" w:type="dxa"/>
          </w:tcPr>
          <w:p w14:paraId="7D19BB21" w14:textId="77777777" w:rsidR="000E5CF0" w:rsidRPr="009224CC" w:rsidRDefault="000E5CF0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9224CC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4CC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lang w:val="it-CH"/>
              </w:rPr>
            </w:r>
            <w:r w:rsidRPr="009224CC">
              <w:rPr>
                <w:rFonts w:ascii="Arial" w:hAnsi="Arial" w:cs="Arial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E426CD" w:rsidRPr="006D79A9" w14:paraId="64478DF6" w14:textId="77777777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55DE247" w14:textId="5907E908" w:rsidR="00E426CD" w:rsidRPr="006D79A9" w:rsidRDefault="003E7977" w:rsidP="00E426CD">
            <w:pPr>
              <w:rPr>
                <w:rFonts w:ascii="Arial" w:hAnsi="Arial" w:cs="Arial"/>
                <w:lang w:val="it-CH"/>
              </w:rPr>
            </w:pPr>
            <w:r w:rsidRPr="006D79A9">
              <w:rPr>
                <w:rFonts w:ascii="Arial" w:hAnsi="Arial" w:cs="Arial"/>
                <w:lang w:val="it-CH"/>
              </w:rPr>
              <w:t>Funzione</w:t>
            </w:r>
            <w:r w:rsidR="00473845" w:rsidRPr="006D79A9">
              <w:rPr>
                <w:rFonts w:ascii="Arial" w:hAnsi="Arial" w:cs="Arial"/>
                <w:lang w:val="it-CH"/>
              </w:rPr>
              <w:t xml:space="preserve"> </w:t>
            </w:r>
            <w:r w:rsidRPr="006D79A9">
              <w:rPr>
                <w:rFonts w:ascii="Arial" w:hAnsi="Arial" w:cs="Arial"/>
                <w:lang w:val="it-CH"/>
              </w:rPr>
              <w:t>e</w:t>
            </w:r>
            <w:r w:rsidR="00473845" w:rsidRPr="006D79A9">
              <w:rPr>
                <w:rFonts w:ascii="Arial" w:hAnsi="Arial" w:cs="Arial"/>
                <w:lang w:val="it-CH"/>
              </w:rPr>
              <w:t xml:space="preserve"> </w:t>
            </w:r>
            <w:r w:rsidRPr="006D79A9">
              <w:rPr>
                <w:rFonts w:ascii="Arial" w:hAnsi="Arial" w:cs="Arial"/>
                <w:lang w:val="it-CH"/>
              </w:rPr>
              <w:t>settore</w:t>
            </w:r>
          </w:p>
        </w:tc>
        <w:tc>
          <w:tcPr>
            <w:tcW w:w="4252" w:type="dxa"/>
          </w:tcPr>
          <w:p w14:paraId="0DBE9ADB" w14:textId="77777777" w:rsidR="00E426CD" w:rsidRPr="009224CC" w:rsidRDefault="00E426CD" w:rsidP="00E42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9224CC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4CC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lang w:val="it-CH"/>
              </w:rPr>
            </w:r>
            <w:r w:rsidRPr="009224CC">
              <w:rPr>
                <w:rFonts w:ascii="Arial" w:hAnsi="Arial" w:cs="Arial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E426CD" w:rsidRPr="006D79A9" w14:paraId="1A3474D3" w14:textId="77777777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81DFE5F" w14:textId="5A6E969D" w:rsidR="00E426CD" w:rsidRPr="006D79A9" w:rsidRDefault="00E426CD" w:rsidP="00E426CD">
            <w:pPr>
              <w:rPr>
                <w:rFonts w:ascii="Arial" w:hAnsi="Arial" w:cs="Arial"/>
                <w:lang w:val="it-CH"/>
              </w:rPr>
            </w:pPr>
            <w:r w:rsidRPr="006D79A9">
              <w:rPr>
                <w:rFonts w:ascii="Arial" w:hAnsi="Arial" w:cs="Arial"/>
                <w:lang w:val="it-CH"/>
              </w:rPr>
              <w:t>E-</w:t>
            </w:r>
            <w:r w:rsidR="003E7977" w:rsidRPr="006D79A9">
              <w:rPr>
                <w:rFonts w:ascii="Arial" w:hAnsi="Arial" w:cs="Arial"/>
                <w:lang w:val="it-CH"/>
              </w:rPr>
              <w:t>m</w:t>
            </w:r>
            <w:r w:rsidRPr="006D79A9">
              <w:rPr>
                <w:rFonts w:ascii="Arial" w:hAnsi="Arial" w:cs="Arial"/>
                <w:lang w:val="it-CH"/>
              </w:rPr>
              <w:t xml:space="preserve">ail </w:t>
            </w:r>
            <w:r w:rsidR="003E7977" w:rsidRPr="006D79A9">
              <w:rPr>
                <w:rFonts w:ascii="Arial" w:hAnsi="Arial" w:cs="Arial"/>
                <w:lang w:val="it-CH"/>
              </w:rPr>
              <w:t>persona di contatto</w:t>
            </w:r>
          </w:p>
        </w:tc>
        <w:tc>
          <w:tcPr>
            <w:tcW w:w="4252" w:type="dxa"/>
          </w:tcPr>
          <w:p w14:paraId="21B43A7C" w14:textId="77777777" w:rsidR="00E426CD" w:rsidRPr="009224CC" w:rsidRDefault="00E426CD" w:rsidP="00E42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9224CC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4CC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lang w:val="it-CH"/>
              </w:rPr>
            </w:r>
            <w:r w:rsidRPr="009224CC">
              <w:rPr>
                <w:rFonts w:ascii="Arial" w:hAnsi="Arial" w:cs="Arial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E426CD" w:rsidRPr="006D79A9" w14:paraId="29FFA764" w14:textId="77777777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9728AF5" w14:textId="739EB14F" w:rsidR="00E426CD" w:rsidRPr="006D79A9" w:rsidRDefault="00E426CD" w:rsidP="00E426CD">
            <w:pPr>
              <w:rPr>
                <w:rFonts w:ascii="Arial" w:hAnsi="Arial" w:cs="Arial"/>
                <w:lang w:val="it-CH"/>
              </w:rPr>
            </w:pPr>
            <w:r w:rsidRPr="006D79A9">
              <w:rPr>
                <w:rFonts w:ascii="Arial" w:hAnsi="Arial" w:cs="Arial"/>
                <w:lang w:val="it-CH"/>
              </w:rPr>
              <w:t>Telefon</w:t>
            </w:r>
            <w:r w:rsidR="003E7977" w:rsidRPr="006D79A9">
              <w:rPr>
                <w:rFonts w:ascii="Arial" w:hAnsi="Arial" w:cs="Arial"/>
                <w:lang w:val="it-CH"/>
              </w:rPr>
              <w:t>o</w:t>
            </w:r>
            <w:r w:rsidRPr="006D79A9">
              <w:rPr>
                <w:rFonts w:ascii="Arial" w:hAnsi="Arial" w:cs="Arial"/>
                <w:lang w:val="it-CH"/>
              </w:rPr>
              <w:t xml:space="preserve"> </w:t>
            </w:r>
            <w:r w:rsidR="003E7977" w:rsidRPr="006D79A9">
              <w:rPr>
                <w:rFonts w:ascii="Arial" w:hAnsi="Arial" w:cs="Arial"/>
                <w:lang w:val="it-CH"/>
              </w:rPr>
              <w:t>persona di contatto</w:t>
            </w:r>
            <w:r w:rsidRPr="006D79A9">
              <w:rPr>
                <w:rFonts w:ascii="Arial" w:hAnsi="Arial" w:cs="Arial"/>
                <w:lang w:val="it-CH"/>
              </w:rPr>
              <w:t xml:space="preserve"> </w:t>
            </w:r>
          </w:p>
        </w:tc>
        <w:tc>
          <w:tcPr>
            <w:tcW w:w="4252" w:type="dxa"/>
          </w:tcPr>
          <w:p w14:paraId="6A49BDB5" w14:textId="77777777" w:rsidR="00E426CD" w:rsidRPr="009224CC" w:rsidRDefault="00E426CD" w:rsidP="00E42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9224CC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4CC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lang w:val="it-CH"/>
              </w:rPr>
            </w:r>
            <w:r w:rsidRPr="009224CC">
              <w:rPr>
                <w:rFonts w:ascii="Arial" w:hAnsi="Arial" w:cs="Arial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lang w:val="it-CH"/>
              </w:rPr>
              <w:fldChar w:fldCharType="end"/>
            </w:r>
          </w:p>
        </w:tc>
      </w:tr>
    </w:tbl>
    <w:p w14:paraId="4FC56A9D" w14:textId="41FAE3C8" w:rsidR="002B5338" w:rsidRPr="006D79A9" w:rsidRDefault="00085377" w:rsidP="009256BC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6D79A9">
        <w:rPr>
          <w:rFonts w:ascii="Arial" w:hAnsi="Arial" w:cs="Arial"/>
          <w:lang w:val="it-CH"/>
        </w:rPr>
        <w:lastRenderedPageBreak/>
        <w:t xml:space="preserve">Informazioni </w:t>
      </w:r>
      <w:r w:rsidR="003E7977" w:rsidRPr="006D79A9">
        <w:rPr>
          <w:rFonts w:ascii="Arial" w:hAnsi="Arial" w:cs="Arial"/>
          <w:lang w:val="it-CH"/>
        </w:rPr>
        <w:t>scuola ospitante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53"/>
        <w:gridCol w:w="4252"/>
      </w:tblGrid>
      <w:tr w:rsidR="002B5338" w:rsidRPr="006D79A9" w14:paraId="4BA90C68" w14:textId="77777777" w:rsidTr="00763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397E738" w14:textId="0E712054" w:rsidR="002B5338" w:rsidRPr="006D79A9" w:rsidRDefault="002B5338" w:rsidP="004F759F">
            <w:pPr>
              <w:rPr>
                <w:rFonts w:ascii="Arial" w:hAnsi="Arial" w:cs="Arial"/>
                <w:color w:val="30D2A9" w:themeColor="accent2"/>
                <w:szCs w:val="18"/>
                <w:lang w:val="it-CH"/>
              </w:rPr>
            </w:pPr>
            <w:r w:rsidRPr="006D79A9">
              <w:rPr>
                <w:rFonts w:ascii="Arial" w:hAnsi="Arial" w:cs="Arial"/>
                <w:color w:val="30D2A9" w:themeColor="accent2"/>
                <w:szCs w:val="18"/>
                <w:lang w:val="it-CH"/>
              </w:rPr>
              <w:t>N</w:t>
            </w:r>
            <w:r w:rsidR="003E7977" w:rsidRPr="006D79A9">
              <w:rPr>
                <w:rFonts w:ascii="Arial" w:hAnsi="Arial" w:cs="Arial"/>
                <w:color w:val="30D2A9" w:themeColor="accent2"/>
                <w:szCs w:val="18"/>
                <w:lang w:val="it-CH"/>
              </w:rPr>
              <w:t>o</w:t>
            </w:r>
            <w:r w:rsidRPr="006D79A9">
              <w:rPr>
                <w:rFonts w:ascii="Arial" w:hAnsi="Arial" w:cs="Arial"/>
                <w:color w:val="30D2A9" w:themeColor="accent2"/>
                <w:szCs w:val="18"/>
                <w:lang w:val="it-CH"/>
              </w:rPr>
              <w:t xml:space="preserve">me </w:t>
            </w:r>
          </w:p>
        </w:tc>
        <w:tc>
          <w:tcPr>
            <w:tcW w:w="4252" w:type="dxa"/>
          </w:tcPr>
          <w:p w14:paraId="558E358C" w14:textId="77777777" w:rsidR="002B5338" w:rsidRPr="009224CC" w:rsidRDefault="00927B2B" w:rsidP="004F7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18"/>
                <w:lang w:val="it-CH"/>
              </w:rPr>
            </w:pPr>
            <w:r w:rsidRPr="009224CC">
              <w:rPr>
                <w:rFonts w:ascii="Arial" w:hAnsi="Arial" w:cs="Arial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4CC">
              <w:rPr>
                <w:rFonts w:ascii="Arial" w:hAnsi="Arial" w:cs="Arial"/>
                <w:color w:val="auto"/>
                <w:szCs w:val="18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szCs w:val="18"/>
                <w:lang w:val="it-CH"/>
              </w:rPr>
            </w:r>
            <w:r w:rsidRPr="009224CC">
              <w:rPr>
                <w:rFonts w:ascii="Arial" w:hAnsi="Arial" w:cs="Arial"/>
                <w:szCs w:val="18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noProof/>
                <w:color w:val="auto"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color w:val="auto"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color w:val="auto"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color w:val="auto"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color w:val="auto"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18"/>
                <w:lang w:val="it-CH"/>
              </w:rPr>
              <w:fldChar w:fldCharType="end"/>
            </w:r>
          </w:p>
        </w:tc>
      </w:tr>
      <w:tr w:rsidR="00927B2B" w:rsidRPr="006D79A9" w14:paraId="1700A6F5" w14:textId="77777777" w:rsidTr="00763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F4DD5BD" w14:textId="38E28210" w:rsidR="00927B2B" w:rsidRPr="006D79A9" w:rsidRDefault="003E7977" w:rsidP="004F759F">
            <w:pPr>
              <w:rPr>
                <w:rFonts w:ascii="Arial" w:hAnsi="Arial" w:cs="Arial"/>
                <w:szCs w:val="18"/>
                <w:lang w:val="it-CH"/>
              </w:rPr>
            </w:pPr>
            <w:r w:rsidRPr="006D79A9">
              <w:rPr>
                <w:rFonts w:ascii="Arial" w:hAnsi="Arial" w:cs="Arial"/>
                <w:szCs w:val="18"/>
                <w:lang w:val="it-CH"/>
              </w:rPr>
              <w:t>Indirizzo</w:t>
            </w:r>
            <w:r w:rsidR="008902DA" w:rsidRPr="006D79A9">
              <w:rPr>
                <w:rFonts w:ascii="Arial" w:hAnsi="Arial" w:cs="Arial"/>
                <w:szCs w:val="18"/>
                <w:lang w:val="it-CH"/>
              </w:rPr>
              <w:t xml:space="preserve"> (</w:t>
            </w:r>
            <w:r w:rsidRPr="006D79A9">
              <w:rPr>
                <w:rFonts w:ascii="Arial" w:hAnsi="Arial" w:cs="Arial"/>
                <w:szCs w:val="18"/>
                <w:lang w:val="it-CH"/>
              </w:rPr>
              <w:t>via</w:t>
            </w:r>
            <w:r w:rsidR="008902DA" w:rsidRPr="006D79A9">
              <w:rPr>
                <w:rFonts w:ascii="Arial" w:hAnsi="Arial" w:cs="Arial"/>
                <w:szCs w:val="18"/>
                <w:lang w:val="it-CH"/>
              </w:rPr>
              <w:t xml:space="preserve">, </w:t>
            </w:r>
            <w:r w:rsidRPr="006D79A9">
              <w:rPr>
                <w:rFonts w:ascii="Arial" w:hAnsi="Arial" w:cs="Arial"/>
                <w:szCs w:val="18"/>
                <w:lang w:val="it-CH"/>
              </w:rPr>
              <w:t>luogo</w:t>
            </w:r>
            <w:r w:rsidR="009139B5" w:rsidRPr="006D79A9">
              <w:rPr>
                <w:rFonts w:ascii="Arial" w:hAnsi="Arial" w:cs="Arial"/>
                <w:szCs w:val="18"/>
                <w:lang w:val="it-CH"/>
              </w:rPr>
              <w:t>)</w:t>
            </w:r>
          </w:p>
        </w:tc>
        <w:tc>
          <w:tcPr>
            <w:tcW w:w="4252" w:type="dxa"/>
          </w:tcPr>
          <w:p w14:paraId="580D72F9" w14:textId="77777777" w:rsidR="00927B2B" w:rsidRPr="009224CC" w:rsidRDefault="00927B2B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  <w:r w:rsidRPr="009224CC">
              <w:rPr>
                <w:rFonts w:ascii="Arial" w:hAnsi="Arial" w:cs="Arial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4CC">
              <w:rPr>
                <w:rFonts w:ascii="Arial" w:hAnsi="Arial" w:cs="Arial"/>
                <w:szCs w:val="18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szCs w:val="18"/>
                <w:lang w:val="it-CH"/>
              </w:rPr>
            </w:r>
            <w:r w:rsidRPr="009224CC">
              <w:rPr>
                <w:rFonts w:ascii="Arial" w:hAnsi="Arial" w:cs="Arial"/>
                <w:szCs w:val="18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18"/>
                <w:lang w:val="it-CH"/>
              </w:rPr>
              <w:fldChar w:fldCharType="end"/>
            </w:r>
          </w:p>
        </w:tc>
      </w:tr>
      <w:tr w:rsidR="00927B2B" w:rsidRPr="006D79A9" w14:paraId="3CE98393" w14:textId="77777777" w:rsidTr="00763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F11B915" w14:textId="7535BE5E" w:rsidR="00927B2B" w:rsidRPr="006D79A9" w:rsidRDefault="003E7977" w:rsidP="004F759F">
            <w:pPr>
              <w:rPr>
                <w:rFonts w:ascii="Arial" w:hAnsi="Arial" w:cs="Arial"/>
                <w:szCs w:val="18"/>
                <w:lang w:val="it-CH"/>
              </w:rPr>
            </w:pPr>
            <w:r w:rsidRPr="006D79A9">
              <w:rPr>
                <w:rFonts w:ascii="Arial" w:hAnsi="Arial" w:cs="Arial"/>
                <w:szCs w:val="18"/>
                <w:lang w:val="it-CH"/>
              </w:rPr>
              <w:t>Direzione scolastica</w:t>
            </w:r>
          </w:p>
        </w:tc>
        <w:tc>
          <w:tcPr>
            <w:tcW w:w="4252" w:type="dxa"/>
          </w:tcPr>
          <w:p w14:paraId="35F61752" w14:textId="77777777" w:rsidR="00927B2B" w:rsidRPr="009224CC" w:rsidRDefault="00927B2B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  <w:r w:rsidRPr="009224CC">
              <w:rPr>
                <w:rFonts w:ascii="Arial" w:hAnsi="Arial" w:cs="Arial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4CC">
              <w:rPr>
                <w:rFonts w:ascii="Arial" w:hAnsi="Arial" w:cs="Arial"/>
                <w:szCs w:val="18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szCs w:val="18"/>
                <w:lang w:val="it-CH"/>
              </w:rPr>
            </w:r>
            <w:r w:rsidRPr="009224CC">
              <w:rPr>
                <w:rFonts w:ascii="Arial" w:hAnsi="Arial" w:cs="Arial"/>
                <w:szCs w:val="18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18"/>
                <w:lang w:val="it-CH"/>
              </w:rPr>
              <w:fldChar w:fldCharType="end"/>
            </w:r>
          </w:p>
        </w:tc>
      </w:tr>
      <w:tr w:rsidR="009A6C88" w:rsidRPr="006D79A9" w14:paraId="360A2A21" w14:textId="77777777" w:rsidTr="00763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5696F9F" w14:textId="32F1C780" w:rsidR="009A6C88" w:rsidRPr="006D79A9" w:rsidRDefault="009A6C88" w:rsidP="00810D2D">
            <w:pPr>
              <w:rPr>
                <w:rFonts w:ascii="Arial" w:hAnsi="Arial" w:cs="Arial"/>
                <w:szCs w:val="18"/>
                <w:lang w:val="it-CH"/>
              </w:rPr>
            </w:pPr>
            <w:r w:rsidRPr="006D79A9">
              <w:rPr>
                <w:rFonts w:ascii="Arial" w:hAnsi="Arial" w:cs="Arial"/>
                <w:szCs w:val="18"/>
                <w:lang w:val="it-CH"/>
              </w:rPr>
              <w:t>E-</w:t>
            </w:r>
            <w:r w:rsidR="003E7977" w:rsidRPr="006D79A9">
              <w:rPr>
                <w:rFonts w:ascii="Arial" w:hAnsi="Arial" w:cs="Arial"/>
                <w:szCs w:val="18"/>
                <w:lang w:val="it-CH"/>
              </w:rPr>
              <w:t>m</w:t>
            </w:r>
            <w:r w:rsidRPr="006D79A9">
              <w:rPr>
                <w:rFonts w:ascii="Arial" w:hAnsi="Arial" w:cs="Arial"/>
                <w:szCs w:val="18"/>
                <w:lang w:val="it-CH"/>
              </w:rPr>
              <w:t xml:space="preserve">ail </w:t>
            </w:r>
            <w:r w:rsidR="003E7977" w:rsidRPr="006D79A9">
              <w:rPr>
                <w:rFonts w:ascii="Arial" w:hAnsi="Arial" w:cs="Arial"/>
                <w:szCs w:val="18"/>
                <w:lang w:val="it-CH"/>
              </w:rPr>
              <w:t>direzio</w:t>
            </w:r>
            <w:r w:rsidR="00B21A2F" w:rsidRPr="006D79A9">
              <w:rPr>
                <w:rFonts w:ascii="Arial" w:hAnsi="Arial" w:cs="Arial"/>
                <w:szCs w:val="18"/>
                <w:lang w:val="it-CH"/>
              </w:rPr>
              <w:t>n</w:t>
            </w:r>
            <w:r w:rsidR="003E7977" w:rsidRPr="006D79A9">
              <w:rPr>
                <w:rFonts w:ascii="Arial" w:hAnsi="Arial" w:cs="Arial"/>
                <w:szCs w:val="18"/>
                <w:lang w:val="it-CH"/>
              </w:rPr>
              <w:t>e scolastica</w:t>
            </w:r>
          </w:p>
        </w:tc>
        <w:tc>
          <w:tcPr>
            <w:tcW w:w="4252" w:type="dxa"/>
          </w:tcPr>
          <w:p w14:paraId="18EC2312" w14:textId="77777777" w:rsidR="009A6C88" w:rsidRPr="009224CC" w:rsidRDefault="009A6C88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  <w:r w:rsidRPr="009224CC">
              <w:rPr>
                <w:rFonts w:ascii="Arial" w:hAnsi="Arial" w:cs="Arial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4CC">
              <w:rPr>
                <w:rFonts w:ascii="Arial" w:hAnsi="Arial" w:cs="Arial"/>
                <w:szCs w:val="18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szCs w:val="18"/>
                <w:lang w:val="it-CH"/>
              </w:rPr>
            </w:r>
            <w:r w:rsidRPr="009224CC">
              <w:rPr>
                <w:rFonts w:ascii="Arial" w:hAnsi="Arial" w:cs="Arial"/>
                <w:szCs w:val="18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18"/>
                <w:lang w:val="it-CH"/>
              </w:rPr>
              <w:fldChar w:fldCharType="end"/>
            </w:r>
          </w:p>
        </w:tc>
      </w:tr>
      <w:tr w:rsidR="00927B2B" w:rsidRPr="006D79A9" w14:paraId="5AB5D489" w14:textId="77777777" w:rsidTr="00763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EFEFD7E" w14:textId="6C357793" w:rsidR="00473845" w:rsidRPr="006D79A9" w:rsidRDefault="008B742E" w:rsidP="009139B5">
            <w:pPr>
              <w:rPr>
                <w:rFonts w:ascii="Arial" w:hAnsi="Arial" w:cs="Arial"/>
                <w:szCs w:val="18"/>
                <w:lang w:val="it-CH"/>
              </w:rPr>
            </w:pPr>
            <w:r w:rsidRPr="006D79A9">
              <w:rPr>
                <w:rFonts w:ascii="Arial" w:hAnsi="Arial" w:cs="Arial"/>
                <w:szCs w:val="18"/>
                <w:lang w:val="it-CH"/>
              </w:rPr>
              <w:t xml:space="preserve">Insegnante tutor come persona di </w:t>
            </w:r>
            <w:r w:rsidR="00C73682" w:rsidRPr="006D79A9">
              <w:rPr>
                <w:rFonts w:ascii="Arial" w:hAnsi="Arial" w:cs="Arial"/>
                <w:szCs w:val="18"/>
                <w:lang w:val="it-CH"/>
              </w:rPr>
              <w:t>affiancamento</w:t>
            </w:r>
            <w:r w:rsidR="009F0A25" w:rsidRPr="006D79A9">
              <w:rPr>
                <w:rFonts w:ascii="Arial" w:hAnsi="Arial" w:cs="Arial"/>
                <w:szCs w:val="18"/>
                <w:lang w:val="it-CH"/>
              </w:rPr>
              <w:t>:</w:t>
            </w:r>
            <w:r w:rsidR="00927B2B" w:rsidRPr="006D79A9">
              <w:rPr>
                <w:rFonts w:ascii="Arial" w:hAnsi="Arial" w:cs="Arial"/>
                <w:szCs w:val="18"/>
                <w:lang w:val="it-CH"/>
              </w:rPr>
              <w:t xml:space="preserve"> </w:t>
            </w:r>
          </w:p>
          <w:p w14:paraId="574FABE1" w14:textId="55E2787F" w:rsidR="00927B2B" w:rsidRPr="006D79A9" w:rsidRDefault="009F0A25" w:rsidP="009139B5">
            <w:pPr>
              <w:rPr>
                <w:rFonts w:ascii="Arial" w:hAnsi="Arial" w:cs="Arial"/>
                <w:szCs w:val="18"/>
                <w:lang w:val="it-CH"/>
              </w:rPr>
            </w:pPr>
            <w:r w:rsidRPr="006D79A9">
              <w:rPr>
                <w:rFonts w:ascii="Arial" w:hAnsi="Arial" w:cs="Arial"/>
                <w:szCs w:val="18"/>
                <w:lang w:val="it-CH"/>
              </w:rPr>
              <w:t>n</w:t>
            </w:r>
            <w:r w:rsidR="008B742E" w:rsidRPr="006D79A9">
              <w:rPr>
                <w:rFonts w:ascii="Arial" w:hAnsi="Arial" w:cs="Arial"/>
                <w:szCs w:val="18"/>
                <w:lang w:val="it-CH"/>
              </w:rPr>
              <w:t>ome</w:t>
            </w:r>
            <w:r w:rsidR="009139B5" w:rsidRPr="006D79A9">
              <w:rPr>
                <w:rFonts w:ascii="Arial" w:hAnsi="Arial" w:cs="Arial"/>
                <w:szCs w:val="18"/>
                <w:lang w:val="it-CH"/>
              </w:rPr>
              <w:t>,</w:t>
            </w:r>
            <w:r w:rsidR="003F522D" w:rsidRPr="006D79A9">
              <w:rPr>
                <w:rFonts w:ascii="Arial" w:hAnsi="Arial" w:cs="Arial"/>
                <w:szCs w:val="18"/>
                <w:lang w:val="it-CH"/>
              </w:rPr>
              <w:t xml:space="preserve"> </w:t>
            </w:r>
            <w:r w:rsidR="008B742E" w:rsidRPr="006D79A9">
              <w:rPr>
                <w:rFonts w:ascii="Arial" w:hAnsi="Arial" w:cs="Arial"/>
                <w:szCs w:val="18"/>
                <w:lang w:val="it-CH"/>
              </w:rPr>
              <w:t>cognome e</w:t>
            </w:r>
            <w:r w:rsidR="002D6D7E" w:rsidRPr="006D79A9">
              <w:rPr>
                <w:rFonts w:ascii="Arial" w:hAnsi="Arial" w:cs="Arial"/>
                <w:szCs w:val="18"/>
                <w:lang w:val="it-CH"/>
              </w:rPr>
              <w:t xml:space="preserve"> </w:t>
            </w:r>
            <w:r w:rsidR="008B742E" w:rsidRPr="006D79A9">
              <w:rPr>
                <w:rFonts w:ascii="Arial" w:hAnsi="Arial" w:cs="Arial"/>
                <w:szCs w:val="18"/>
                <w:lang w:val="it-CH"/>
              </w:rPr>
              <w:t>funzione</w:t>
            </w:r>
          </w:p>
        </w:tc>
        <w:tc>
          <w:tcPr>
            <w:tcW w:w="4252" w:type="dxa"/>
          </w:tcPr>
          <w:p w14:paraId="2681C02A" w14:textId="77777777" w:rsidR="00927B2B" w:rsidRPr="009224CC" w:rsidRDefault="00927B2B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  <w:r w:rsidRPr="009224CC">
              <w:rPr>
                <w:rFonts w:ascii="Arial" w:hAnsi="Arial" w:cs="Arial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4CC">
              <w:rPr>
                <w:rFonts w:ascii="Arial" w:hAnsi="Arial" w:cs="Arial"/>
                <w:szCs w:val="18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szCs w:val="18"/>
                <w:lang w:val="it-CH"/>
              </w:rPr>
            </w:r>
            <w:r w:rsidRPr="009224CC">
              <w:rPr>
                <w:rFonts w:ascii="Arial" w:hAnsi="Arial" w:cs="Arial"/>
                <w:szCs w:val="18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18"/>
                <w:lang w:val="it-CH"/>
              </w:rPr>
              <w:fldChar w:fldCharType="end"/>
            </w:r>
          </w:p>
        </w:tc>
      </w:tr>
      <w:tr w:rsidR="00927B2B" w:rsidRPr="006D79A9" w14:paraId="5D700047" w14:textId="77777777" w:rsidTr="00763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CA77E57" w14:textId="4CDBDCE8" w:rsidR="00927B2B" w:rsidRPr="006D79A9" w:rsidRDefault="00927B2B" w:rsidP="00473845">
            <w:pPr>
              <w:rPr>
                <w:rFonts w:ascii="Arial" w:hAnsi="Arial" w:cs="Arial"/>
                <w:szCs w:val="18"/>
                <w:lang w:val="it-CH"/>
              </w:rPr>
            </w:pPr>
            <w:r w:rsidRPr="006D79A9">
              <w:rPr>
                <w:rFonts w:ascii="Arial" w:hAnsi="Arial" w:cs="Arial"/>
                <w:szCs w:val="18"/>
                <w:lang w:val="it-CH"/>
              </w:rPr>
              <w:t>E-</w:t>
            </w:r>
            <w:r w:rsidR="008B742E" w:rsidRPr="006D79A9">
              <w:rPr>
                <w:rFonts w:ascii="Arial" w:hAnsi="Arial" w:cs="Arial"/>
                <w:szCs w:val="18"/>
                <w:lang w:val="it-CH"/>
              </w:rPr>
              <w:t>m</w:t>
            </w:r>
            <w:r w:rsidRPr="006D79A9">
              <w:rPr>
                <w:rFonts w:ascii="Arial" w:hAnsi="Arial" w:cs="Arial"/>
                <w:szCs w:val="18"/>
                <w:lang w:val="it-CH"/>
              </w:rPr>
              <w:t xml:space="preserve">ail </w:t>
            </w:r>
            <w:r w:rsidR="008B742E" w:rsidRPr="006D79A9">
              <w:rPr>
                <w:rFonts w:ascii="Arial" w:hAnsi="Arial" w:cs="Arial"/>
                <w:szCs w:val="18"/>
                <w:lang w:val="it-CH"/>
              </w:rPr>
              <w:t>insegnante tutor</w:t>
            </w:r>
          </w:p>
        </w:tc>
        <w:tc>
          <w:tcPr>
            <w:tcW w:w="4252" w:type="dxa"/>
          </w:tcPr>
          <w:p w14:paraId="10A678AB" w14:textId="77777777" w:rsidR="00927B2B" w:rsidRPr="009224CC" w:rsidRDefault="003F522D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  <w:r w:rsidRPr="009224CC">
              <w:rPr>
                <w:rFonts w:ascii="Arial" w:hAnsi="Arial" w:cs="Arial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4CC">
              <w:rPr>
                <w:rFonts w:ascii="Arial" w:hAnsi="Arial" w:cs="Arial"/>
                <w:szCs w:val="18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szCs w:val="18"/>
                <w:lang w:val="it-CH"/>
              </w:rPr>
            </w:r>
            <w:r w:rsidRPr="009224CC">
              <w:rPr>
                <w:rFonts w:ascii="Arial" w:hAnsi="Arial" w:cs="Arial"/>
                <w:szCs w:val="18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18"/>
                <w:lang w:val="it-CH"/>
              </w:rPr>
              <w:fldChar w:fldCharType="end"/>
            </w:r>
          </w:p>
        </w:tc>
      </w:tr>
      <w:tr w:rsidR="00927B2B" w:rsidRPr="006D79A9" w14:paraId="02CDD58E" w14:textId="77777777" w:rsidTr="00763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CC77A90" w14:textId="3B553578" w:rsidR="00927B2B" w:rsidRPr="006D79A9" w:rsidRDefault="00927B2B" w:rsidP="00473845">
            <w:pPr>
              <w:rPr>
                <w:rFonts w:ascii="Arial" w:hAnsi="Arial" w:cs="Arial"/>
                <w:szCs w:val="18"/>
                <w:lang w:val="it-CH"/>
              </w:rPr>
            </w:pPr>
            <w:r w:rsidRPr="006D79A9">
              <w:rPr>
                <w:rFonts w:ascii="Arial" w:hAnsi="Arial" w:cs="Arial"/>
                <w:szCs w:val="18"/>
                <w:lang w:val="it-CH"/>
              </w:rPr>
              <w:t>Telefon</w:t>
            </w:r>
            <w:r w:rsidR="008B742E" w:rsidRPr="006D79A9">
              <w:rPr>
                <w:rFonts w:ascii="Arial" w:hAnsi="Arial" w:cs="Arial"/>
                <w:szCs w:val="18"/>
                <w:lang w:val="it-CH"/>
              </w:rPr>
              <w:t>o</w:t>
            </w:r>
            <w:r w:rsidRPr="006D79A9">
              <w:rPr>
                <w:rFonts w:ascii="Arial" w:hAnsi="Arial" w:cs="Arial"/>
                <w:szCs w:val="18"/>
                <w:lang w:val="it-CH"/>
              </w:rPr>
              <w:t xml:space="preserve"> </w:t>
            </w:r>
            <w:r w:rsidR="008B742E" w:rsidRPr="006D79A9">
              <w:rPr>
                <w:rFonts w:ascii="Arial" w:hAnsi="Arial" w:cs="Arial"/>
                <w:szCs w:val="18"/>
                <w:lang w:val="it-CH"/>
              </w:rPr>
              <w:t>insegnante tutor</w:t>
            </w:r>
          </w:p>
        </w:tc>
        <w:tc>
          <w:tcPr>
            <w:tcW w:w="4252" w:type="dxa"/>
          </w:tcPr>
          <w:p w14:paraId="7BB5A6D3" w14:textId="77777777" w:rsidR="00927B2B" w:rsidRPr="009224CC" w:rsidRDefault="00927B2B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  <w:r w:rsidRPr="009224CC">
              <w:rPr>
                <w:rFonts w:ascii="Arial" w:hAnsi="Arial" w:cs="Arial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4CC">
              <w:rPr>
                <w:rFonts w:ascii="Arial" w:hAnsi="Arial" w:cs="Arial"/>
                <w:szCs w:val="18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szCs w:val="18"/>
                <w:lang w:val="it-CH"/>
              </w:rPr>
            </w:r>
            <w:r w:rsidRPr="009224CC">
              <w:rPr>
                <w:rFonts w:ascii="Arial" w:hAnsi="Arial" w:cs="Arial"/>
                <w:szCs w:val="18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szCs w:val="18"/>
                <w:lang w:val="it-CH"/>
              </w:rPr>
              <w:fldChar w:fldCharType="end"/>
            </w:r>
          </w:p>
        </w:tc>
      </w:tr>
      <w:tr w:rsidR="004E62C2" w:rsidRPr="006D79A9" w14:paraId="40099BD2" w14:textId="77777777" w:rsidTr="00942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</w:tcBorders>
          </w:tcPr>
          <w:p w14:paraId="2D866774" w14:textId="78A9A9D1" w:rsidR="004E62C2" w:rsidRPr="006D79A9" w:rsidRDefault="008B742E" w:rsidP="009425EA">
            <w:pPr>
              <w:rPr>
                <w:rFonts w:ascii="Arial" w:hAnsi="Arial" w:cs="Arial"/>
                <w:szCs w:val="18"/>
                <w:lang w:val="it-CH"/>
              </w:rPr>
            </w:pPr>
            <w:r w:rsidRPr="006D79A9">
              <w:rPr>
                <w:rFonts w:ascii="Arial" w:hAnsi="Arial" w:cs="Arial"/>
                <w:szCs w:val="18"/>
                <w:lang w:val="it-CH"/>
              </w:rPr>
              <w:t>L’insegna</w:t>
            </w:r>
            <w:r w:rsidR="00EF6C5A" w:rsidRPr="006D79A9">
              <w:rPr>
                <w:rFonts w:ascii="Arial" w:hAnsi="Arial" w:cs="Arial"/>
                <w:szCs w:val="18"/>
                <w:lang w:val="it-CH"/>
              </w:rPr>
              <w:t>n</w:t>
            </w:r>
            <w:r w:rsidRPr="006D79A9">
              <w:rPr>
                <w:rFonts w:ascii="Arial" w:hAnsi="Arial" w:cs="Arial"/>
                <w:szCs w:val="18"/>
                <w:lang w:val="it-CH"/>
              </w:rPr>
              <w:t>te tutor ha già seguito altri stagisti in passato</w:t>
            </w:r>
            <w:r w:rsidR="004E62C2" w:rsidRPr="006D79A9">
              <w:rPr>
                <w:rFonts w:ascii="Arial" w:hAnsi="Arial" w:cs="Arial"/>
                <w:szCs w:val="18"/>
                <w:lang w:val="it-CH"/>
              </w:rPr>
              <w:t xml:space="preserve">? </w:t>
            </w:r>
          </w:p>
        </w:tc>
        <w:tc>
          <w:tcPr>
            <w:tcW w:w="4252" w:type="dxa"/>
            <w:tcBorders>
              <w:top w:val="nil"/>
            </w:tcBorders>
          </w:tcPr>
          <w:p w14:paraId="183B8FD5" w14:textId="29FF6702" w:rsidR="004E62C2" w:rsidRPr="009224CC" w:rsidRDefault="00970371" w:rsidP="009425EA">
            <w:pPr>
              <w:tabs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  <w:sdt>
              <w:sdtPr>
                <w:rPr>
                  <w:rFonts w:ascii="Arial" w:hAnsi="Arial" w:cs="Arial"/>
                  <w:szCs w:val="18"/>
                  <w:lang w:val="it-CH"/>
                </w:rPr>
                <w:id w:val="-177693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C2" w:rsidRPr="009224CC">
                  <w:rPr>
                    <w:rFonts w:ascii="Segoe UI Symbol" w:eastAsia="MS Gothic" w:hAnsi="Segoe UI Symbol" w:cs="Segoe UI Symbol"/>
                    <w:szCs w:val="18"/>
                    <w:lang w:val="it-CH"/>
                  </w:rPr>
                  <w:t>☐</w:t>
                </w:r>
              </w:sdtContent>
            </w:sdt>
            <w:r w:rsidR="004E62C2" w:rsidRPr="009224CC">
              <w:rPr>
                <w:rFonts w:ascii="Arial" w:hAnsi="Arial" w:cs="Arial"/>
                <w:szCs w:val="18"/>
                <w:lang w:val="it-CH"/>
              </w:rPr>
              <w:t xml:space="preserve"> </w:t>
            </w:r>
            <w:r w:rsidR="009857B2" w:rsidRPr="009224CC">
              <w:rPr>
                <w:rFonts w:ascii="Arial" w:hAnsi="Arial" w:cs="Arial"/>
                <w:szCs w:val="18"/>
                <w:lang w:val="it-CH"/>
              </w:rPr>
              <w:t>Sì</w:t>
            </w:r>
            <w:r w:rsidR="004E62C2" w:rsidRPr="009224CC">
              <w:rPr>
                <w:rFonts w:ascii="Arial" w:hAnsi="Arial" w:cs="Arial"/>
                <w:szCs w:val="18"/>
                <w:lang w:val="it-CH"/>
              </w:rPr>
              <w:tab/>
            </w:r>
            <w:sdt>
              <w:sdtPr>
                <w:rPr>
                  <w:rFonts w:ascii="Arial" w:hAnsi="Arial" w:cs="Arial"/>
                  <w:szCs w:val="18"/>
                  <w:lang w:val="it-CH"/>
                </w:rPr>
                <w:id w:val="79926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C2" w:rsidRPr="009224CC">
                  <w:rPr>
                    <w:rFonts w:ascii="Segoe UI Symbol" w:eastAsia="MS Gothic" w:hAnsi="Segoe UI Symbol" w:cs="Segoe UI Symbol"/>
                    <w:szCs w:val="18"/>
                    <w:lang w:val="it-CH"/>
                  </w:rPr>
                  <w:t>☐</w:t>
                </w:r>
              </w:sdtContent>
            </w:sdt>
            <w:r w:rsidR="004E62C2" w:rsidRPr="009224CC">
              <w:rPr>
                <w:rFonts w:ascii="Arial" w:hAnsi="Arial" w:cs="Arial"/>
                <w:szCs w:val="18"/>
                <w:lang w:val="it-CH"/>
              </w:rPr>
              <w:t xml:space="preserve"> N</w:t>
            </w:r>
            <w:r w:rsidR="009857B2" w:rsidRPr="009224CC">
              <w:rPr>
                <w:rFonts w:ascii="Arial" w:hAnsi="Arial" w:cs="Arial"/>
                <w:szCs w:val="18"/>
                <w:lang w:val="it-CH"/>
              </w:rPr>
              <w:t>o</w:t>
            </w:r>
          </w:p>
        </w:tc>
      </w:tr>
      <w:tr w:rsidR="002A37B4" w:rsidRPr="00970371" w14:paraId="4276D7D8" w14:textId="77777777" w:rsidTr="00763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</w:tcPr>
          <w:p w14:paraId="4BAB9F08" w14:textId="7AD1F975" w:rsidR="002A37B4" w:rsidRPr="006D79A9" w:rsidRDefault="009857B2" w:rsidP="004F759F">
            <w:pPr>
              <w:spacing w:line="240" w:lineRule="auto"/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</w:pPr>
            <w:r w:rsidRPr="006D79A9">
              <w:rPr>
                <w:rFonts w:ascii="Arial" w:hAnsi="Arial" w:cs="Arial"/>
                <w:b/>
                <w:color w:val="auto"/>
                <w:sz w:val="14"/>
                <w:szCs w:val="18"/>
                <w:lang w:val="it-CH"/>
              </w:rPr>
              <w:t>Direzione scolastica</w:t>
            </w:r>
            <w:r w:rsidR="00801CD9" w:rsidRPr="006D79A9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 xml:space="preserve">: </w:t>
            </w:r>
            <w:r w:rsidR="00B67867" w:rsidRPr="006D79A9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una persona della direzione scolastica che sia in grado di fornire informazioni di carattere a</w:t>
            </w:r>
            <w:r w:rsidR="00EF6C5A" w:rsidRPr="006D79A9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m</w:t>
            </w:r>
            <w:r w:rsidR="00B67867" w:rsidRPr="006D79A9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min</w:t>
            </w:r>
            <w:r w:rsidR="00EF6C5A" w:rsidRPr="006D79A9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i</w:t>
            </w:r>
            <w:r w:rsidR="00B67867" w:rsidRPr="006D79A9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strativo utili per l’attuazione dello stage nella propria scuola</w:t>
            </w:r>
            <w:r w:rsidR="002A37B4" w:rsidRPr="006D79A9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.</w:t>
            </w:r>
          </w:p>
          <w:p w14:paraId="1200C449" w14:textId="44D35789" w:rsidR="002A37B4" w:rsidRPr="006D79A9" w:rsidRDefault="008360E3" w:rsidP="009C7A5B">
            <w:pPr>
              <w:spacing w:line="240" w:lineRule="auto"/>
              <w:rPr>
                <w:rFonts w:ascii="Arial" w:hAnsi="Arial" w:cs="Arial"/>
                <w:szCs w:val="18"/>
                <w:lang w:val="it-CH"/>
              </w:rPr>
            </w:pPr>
            <w:r w:rsidRPr="006D79A9">
              <w:rPr>
                <w:rFonts w:ascii="Arial" w:hAnsi="Arial" w:cs="Arial"/>
                <w:b/>
                <w:color w:val="auto"/>
                <w:sz w:val="14"/>
                <w:szCs w:val="18"/>
                <w:lang w:val="it-CH"/>
              </w:rPr>
              <w:t>Insegnante tutor</w:t>
            </w:r>
            <w:r w:rsidR="00473845" w:rsidRPr="006D79A9">
              <w:rPr>
                <w:rFonts w:ascii="Arial" w:hAnsi="Arial" w:cs="Arial"/>
                <w:b/>
                <w:color w:val="auto"/>
                <w:sz w:val="14"/>
                <w:szCs w:val="18"/>
                <w:lang w:val="it-CH"/>
              </w:rPr>
              <w:t xml:space="preserve"> </w:t>
            </w:r>
            <w:r w:rsidR="00C431D2" w:rsidRPr="006D79A9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(</w:t>
            </w:r>
            <w:r w:rsidRPr="006D79A9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persona di affiancamento</w:t>
            </w:r>
            <w:r w:rsidR="00C431D2" w:rsidRPr="006D79A9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)</w:t>
            </w:r>
            <w:r w:rsidR="002A37B4" w:rsidRPr="006D79A9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 xml:space="preserve">: </w:t>
            </w:r>
            <w:r w:rsidR="00374D3D" w:rsidRPr="006D79A9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 xml:space="preserve">questa persona ha il compito di affiancare, sostenere e informare lo stagista </w:t>
            </w:r>
            <w:r w:rsidR="009A3C9D" w:rsidRPr="006D79A9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 xml:space="preserve">sui metodi </w:t>
            </w:r>
            <w:r w:rsidR="00374D3D" w:rsidRPr="006D79A9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e sulla cultura d’insegnamento</w:t>
            </w:r>
            <w:r w:rsidR="00783F18" w:rsidRPr="006D79A9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 xml:space="preserve">, sull’integrazione </w:t>
            </w:r>
            <w:r w:rsidR="00C73682" w:rsidRPr="006D79A9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nella</w:t>
            </w:r>
            <w:r w:rsidR="00783F18" w:rsidRPr="006D79A9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 xml:space="preserve"> scuola, sulle regole dell’istituto, sulle aspett</w:t>
            </w:r>
            <w:r w:rsidR="00F43E13" w:rsidRPr="006D79A9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at</w:t>
            </w:r>
            <w:r w:rsidR="00783F18" w:rsidRPr="006D79A9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ive nei confronti dello stage ecc. L’insegnante tutor è la principale persona di contatt</w:t>
            </w:r>
            <w:r w:rsidR="00716063" w:rsidRPr="006D79A9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 xml:space="preserve">o dello stagista e, al termine </w:t>
            </w:r>
            <w:r w:rsidR="00D771B7" w:rsidRPr="006D79A9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della mobilità</w:t>
            </w:r>
            <w:r w:rsidR="00716063" w:rsidRPr="006D79A9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, esprime la sua valutazione sullo stagista</w:t>
            </w:r>
            <w:r w:rsidR="00E11DC1" w:rsidRPr="006D79A9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.</w:t>
            </w:r>
          </w:p>
        </w:tc>
      </w:tr>
    </w:tbl>
    <w:p w14:paraId="64436391" w14:textId="49D7C04F" w:rsidR="00DC7332" w:rsidRPr="006D79A9" w:rsidRDefault="00716063" w:rsidP="0002607D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6D79A9">
        <w:rPr>
          <w:rFonts w:ascii="Arial" w:hAnsi="Arial" w:cs="Arial"/>
          <w:lang w:val="it-CH"/>
        </w:rPr>
        <w:t>Dati sullo stage</w:t>
      </w:r>
    </w:p>
    <w:tbl>
      <w:tblPr>
        <w:tblStyle w:val="MovetiaStandard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2374"/>
        <w:gridCol w:w="1916"/>
      </w:tblGrid>
      <w:tr w:rsidR="00927B2B" w:rsidRPr="00970371" w14:paraId="0E609026" w14:textId="77777777" w:rsidTr="001E6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084F9350" w14:textId="11939108" w:rsidR="00927B2B" w:rsidRPr="006D79A9" w:rsidRDefault="00716063" w:rsidP="00526BF6">
            <w:pPr>
              <w:rPr>
                <w:rFonts w:ascii="Arial" w:hAnsi="Arial" w:cs="Arial"/>
                <w:color w:val="30D2A9" w:themeColor="accent2"/>
                <w:lang w:val="it-CH"/>
              </w:rPr>
            </w:pPr>
            <w:r w:rsidRPr="006D79A9">
              <w:rPr>
                <w:rFonts w:ascii="Arial" w:hAnsi="Arial" w:cs="Arial"/>
                <w:color w:val="30D2A9" w:themeColor="accent2"/>
                <w:lang w:val="it-CH"/>
              </w:rPr>
              <w:t>Durata</w:t>
            </w:r>
          </w:p>
        </w:tc>
        <w:tc>
          <w:tcPr>
            <w:tcW w:w="4290" w:type="dxa"/>
            <w:gridSpan w:val="2"/>
          </w:tcPr>
          <w:p w14:paraId="6FD30B2C" w14:textId="21D8BF90" w:rsidR="00927B2B" w:rsidRPr="009224CC" w:rsidRDefault="00716063" w:rsidP="00526B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CH"/>
              </w:rPr>
            </w:pPr>
            <w:r w:rsidRPr="009224CC">
              <w:rPr>
                <w:rFonts w:ascii="Arial" w:hAnsi="Arial" w:cs="Arial"/>
                <w:color w:val="auto"/>
                <w:lang w:val="it-CH"/>
              </w:rPr>
              <w:t>Dal</w:t>
            </w:r>
            <w:r w:rsidR="0049094B" w:rsidRPr="009224CC">
              <w:rPr>
                <w:rFonts w:ascii="Arial" w:hAnsi="Arial" w:cs="Arial"/>
                <w:color w:val="auto"/>
                <w:lang w:val="it-CH"/>
              </w:rPr>
              <w:t xml:space="preserve">: </w:t>
            </w:r>
            <w:r w:rsidR="0049094B" w:rsidRPr="009224CC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9094B" w:rsidRPr="009224CC">
              <w:rPr>
                <w:rFonts w:ascii="Arial" w:hAnsi="Arial" w:cs="Arial"/>
                <w:color w:val="auto"/>
                <w:lang w:val="it-CH"/>
              </w:rPr>
              <w:instrText xml:space="preserve"> FORMTEXT </w:instrText>
            </w:r>
            <w:r w:rsidR="0049094B" w:rsidRPr="009224CC">
              <w:rPr>
                <w:rFonts w:ascii="Arial" w:hAnsi="Arial" w:cs="Arial"/>
                <w:lang w:val="it-CH"/>
              </w:rPr>
            </w:r>
            <w:r w:rsidR="0049094B" w:rsidRPr="009224CC">
              <w:rPr>
                <w:rFonts w:ascii="Arial" w:hAnsi="Arial" w:cs="Arial"/>
                <w:lang w:val="it-CH"/>
              </w:rPr>
              <w:fldChar w:fldCharType="separate"/>
            </w:r>
            <w:r w:rsidR="0049094B" w:rsidRPr="009224CC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49094B" w:rsidRPr="009224CC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49094B" w:rsidRPr="009224CC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49094B" w:rsidRPr="009224CC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49094B" w:rsidRPr="009224CC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49094B" w:rsidRPr="009224CC">
              <w:rPr>
                <w:rFonts w:ascii="Arial" w:hAnsi="Arial" w:cs="Arial"/>
                <w:lang w:val="it-CH"/>
              </w:rPr>
              <w:fldChar w:fldCharType="end"/>
            </w:r>
            <w:r w:rsidR="0049094B" w:rsidRPr="009224CC">
              <w:rPr>
                <w:rFonts w:ascii="Arial" w:hAnsi="Arial" w:cs="Arial"/>
                <w:color w:val="auto"/>
                <w:lang w:val="it-CH"/>
              </w:rPr>
              <w:t xml:space="preserve"> </w:t>
            </w:r>
            <w:r w:rsidRPr="009224CC">
              <w:rPr>
                <w:rFonts w:ascii="Arial" w:hAnsi="Arial" w:cs="Arial"/>
                <w:color w:val="auto"/>
                <w:lang w:val="it-CH"/>
              </w:rPr>
              <w:t>al</w:t>
            </w:r>
            <w:r w:rsidR="0049094B" w:rsidRPr="009224CC">
              <w:rPr>
                <w:rFonts w:ascii="Arial" w:hAnsi="Arial" w:cs="Arial"/>
                <w:color w:val="auto"/>
                <w:lang w:val="it-CH"/>
              </w:rPr>
              <w:t xml:space="preserve">: </w:t>
            </w:r>
            <w:r w:rsidR="0049094B" w:rsidRPr="009224CC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9094B" w:rsidRPr="009224CC">
              <w:rPr>
                <w:rFonts w:ascii="Arial" w:hAnsi="Arial" w:cs="Arial"/>
                <w:color w:val="auto"/>
                <w:lang w:val="it-CH"/>
              </w:rPr>
              <w:instrText xml:space="preserve"> FORMTEXT </w:instrText>
            </w:r>
            <w:r w:rsidR="0049094B" w:rsidRPr="009224CC">
              <w:rPr>
                <w:rFonts w:ascii="Arial" w:hAnsi="Arial" w:cs="Arial"/>
                <w:lang w:val="it-CH"/>
              </w:rPr>
            </w:r>
            <w:r w:rsidR="0049094B" w:rsidRPr="009224CC">
              <w:rPr>
                <w:rFonts w:ascii="Arial" w:hAnsi="Arial" w:cs="Arial"/>
                <w:lang w:val="it-CH"/>
              </w:rPr>
              <w:fldChar w:fldCharType="separate"/>
            </w:r>
            <w:r w:rsidR="0049094B" w:rsidRPr="009224CC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49094B" w:rsidRPr="009224CC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49094B" w:rsidRPr="009224CC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49094B" w:rsidRPr="009224CC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49094B" w:rsidRPr="009224CC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49094B" w:rsidRPr="009224CC">
              <w:rPr>
                <w:rFonts w:ascii="Arial" w:hAnsi="Arial" w:cs="Arial"/>
                <w:lang w:val="it-CH"/>
              </w:rPr>
              <w:fldChar w:fldCharType="end"/>
            </w:r>
            <w:r w:rsidR="0049094B" w:rsidRPr="009224CC">
              <w:rPr>
                <w:rFonts w:ascii="Arial" w:hAnsi="Arial" w:cs="Arial"/>
                <w:color w:val="auto"/>
                <w:lang w:val="it-CH"/>
              </w:rPr>
              <w:t xml:space="preserve"> (</w:t>
            </w:r>
            <w:r w:rsidRPr="009224CC">
              <w:rPr>
                <w:rFonts w:ascii="Arial" w:hAnsi="Arial" w:cs="Arial"/>
                <w:color w:val="auto"/>
                <w:lang w:val="it-CH"/>
              </w:rPr>
              <w:t>GG</w:t>
            </w:r>
            <w:r w:rsidR="0049094B" w:rsidRPr="009224CC">
              <w:rPr>
                <w:rFonts w:ascii="Arial" w:hAnsi="Arial" w:cs="Arial"/>
                <w:color w:val="auto"/>
                <w:lang w:val="it-CH"/>
              </w:rPr>
              <w:t>.MM.</w:t>
            </w:r>
            <w:r w:rsidRPr="009224CC">
              <w:rPr>
                <w:rFonts w:ascii="Arial" w:hAnsi="Arial" w:cs="Arial"/>
                <w:color w:val="auto"/>
                <w:lang w:val="it-CH"/>
              </w:rPr>
              <w:t>AAAA</w:t>
            </w:r>
            <w:r w:rsidR="0049094B" w:rsidRPr="009224CC">
              <w:rPr>
                <w:rFonts w:ascii="Arial" w:hAnsi="Arial" w:cs="Arial"/>
                <w:color w:val="auto"/>
                <w:lang w:val="it-CH"/>
              </w:rPr>
              <w:t>)</w:t>
            </w:r>
          </w:p>
        </w:tc>
      </w:tr>
      <w:tr w:rsidR="0002607D" w:rsidRPr="006D79A9" w14:paraId="28FEA65F" w14:textId="77777777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2986AA58" w14:textId="6F3C0D2A" w:rsidR="0002607D" w:rsidRPr="006D79A9" w:rsidRDefault="003F6576" w:rsidP="00526BF6">
            <w:pPr>
              <w:rPr>
                <w:rFonts w:ascii="Arial" w:hAnsi="Arial" w:cs="Arial"/>
                <w:lang w:val="it-CH"/>
              </w:rPr>
            </w:pPr>
            <w:r w:rsidRPr="006D79A9">
              <w:rPr>
                <w:rFonts w:ascii="Arial" w:hAnsi="Arial" w:cs="Arial"/>
                <w:lang w:val="it-CH"/>
              </w:rPr>
              <w:t>Luogo d’insegnamento</w:t>
            </w:r>
          </w:p>
        </w:tc>
        <w:tc>
          <w:tcPr>
            <w:tcW w:w="4290" w:type="dxa"/>
            <w:gridSpan w:val="2"/>
          </w:tcPr>
          <w:p w14:paraId="2E41AFB6" w14:textId="77777777" w:rsidR="0002607D" w:rsidRPr="009224CC" w:rsidRDefault="0002607D" w:rsidP="00526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9224CC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4CC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lang w:val="it-CH"/>
              </w:rPr>
            </w:r>
            <w:r w:rsidRPr="009224CC">
              <w:rPr>
                <w:rFonts w:ascii="Arial" w:hAnsi="Arial" w:cs="Arial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927B2B" w:rsidRPr="006D79A9" w14:paraId="70D08051" w14:textId="77777777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C414867" w14:textId="6CA49C84" w:rsidR="00927B2B" w:rsidRPr="006D79A9" w:rsidRDefault="00081373" w:rsidP="00526BF6">
            <w:pPr>
              <w:rPr>
                <w:rFonts w:ascii="Arial" w:hAnsi="Arial" w:cs="Arial"/>
                <w:lang w:val="it-CH"/>
              </w:rPr>
            </w:pPr>
            <w:r w:rsidRPr="006D79A9">
              <w:rPr>
                <w:rFonts w:ascii="Arial" w:hAnsi="Arial" w:cs="Arial"/>
                <w:lang w:val="it-CH"/>
              </w:rPr>
              <w:t>Livello</w:t>
            </w:r>
            <w:r w:rsidR="005D0CAF" w:rsidRPr="006D79A9">
              <w:rPr>
                <w:rFonts w:ascii="Arial" w:hAnsi="Arial" w:cs="Arial"/>
                <w:lang w:val="it-CH"/>
              </w:rPr>
              <w:t xml:space="preserve"> </w:t>
            </w:r>
            <w:r w:rsidRPr="006D79A9">
              <w:rPr>
                <w:rFonts w:ascii="Arial" w:hAnsi="Arial" w:cs="Arial"/>
                <w:lang w:val="it-CH"/>
              </w:rPr>
              <w:t>e</w:t>
            </w:r>
            <w:r w:rsidR="005D0CAF" w:rsidRPr="006D79A9">
              <w:rPr>
                <w:rFonts w:ascii="Arial" w:hAnsi="Arial" w:cs="Arial"/>
                <w:lang w:val="it-CH"/>
              </w:rPr>
              <w:t xml:space="preserve"> </w:t>
            </w:r>
            <w:r w:rsidRPr="006D79A9">
              <w:rPr>
                <w:rFonts w:ascii="Arial" w:hAnsi="Arial" w:cs="Arial"/>
                <w:lang w:val="it-CH"/>
              </w:rPr>
              <w:t>classe</w:t>
            </w:r>
          </w:p>
        </w:tc>
        <w:tc>
          <w:tcPr>
            <w:tcW w:w="4290" w:type="dxa"/>
            <w:gridSpan w:val="2"/>
          </w:tcPr>
          <w:p w14:paraId="7F83729A" w14:textId="77777777" w:rsidR="00927B2B" w:rsidRPr="009224CC" w:rsidRDefault="002045CF" w:rsidP="00526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9224CC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4CC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lang w:val="it-CH"/>
              </w:rPr>
            </w:r>
            <w:r w:rsidRPr="009224CC">
              <w:rPr>
                <w:rFonts w:ascii="Arial" w:hAnsi="Arial" w:cs="Arial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766FE2" w:rsidRPr="006D79A9" w14:paraId="0DC75819" w14:textId="77777777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09D7A5BB" w14:textId="4D82F88F" w:rsidR="00766FE2" w:rsidRPr="006D79A9" w:rsidRDefault="00081373" w:rsidP="000053EE">
            <w:pPr>
              <w:rPr>
                <w:rFonts w:ascii="Arial" w:hAnsi="Arial" w:cs="Arial"/>
                <w:lang w:val="it-CH"/>
              </w:rPr>
            </w:pPr>
            <w:r w:rsidRPr="006D79A9">
              <w:rPr>
                <w:rFonts w:ascii="Arial" w:hAnsi="Arial" w:cs="Arial"/>
                <w:lang w:val="it-CH"/>
              </w:rPr>
              <w:t>Questo stage è parte del programma d’in</w:t>
            </w:r>
            <w:r w:rsidR="00935C78" w:rsidRPr="006D79A9">
              <w:rPr>
                <w:rFonts w:ascii="Arial" w:hAnsi="Arial" w:cs="Arial"/>
                <w:lang w:val="it-CH"/>
              </w:rPr>
              <w:t>s</w:t>
            </w:r>
            <w:r w:rsidRPr="006D79A9">
              <w:rPr>
                <w:rFonts w:ascii="Arial" w:hAnsi="Arial" w:cs="Arial"/>
                <w:lang w:val="it-CH"/>
              </w:rPr>
              <w:t xml:space="preserve">egnamento </w:t>
            </w:r>
            <w:r w:rsidR="00935C78" w:rsidRPr="006D79A9">
              <w:rPr>
                <w:rFonts w:ascii="Arial" w:hAnsi="Arial" w:cs="Arial"/>
                <w:lang w:val="it-CH"/>
              </w:rPr>
              <w:t xml:space="preserve">e di conseguenza obbligatorio / parte integrante del </w:t>
            </w:r>
            <w:r w:rsidR="00CC212F" w:rsidRPr="006D79A9">
              <w:rPr>
                <w:rFonts w:ascii="Arial" w:hAnsi="Arial" w:cs="Arial"/>
                <w:lang w:val="it-CH"/>
              </w:rPr>
              <w:t xml:space="preserve">corso </w:t>
            </w:r>
            <w:r w:rsidR="00935C78" w:rsidRPr="006D79A9">
              <w:rPr>
                <w:rFonts w:ascii="Arial" w:hAnsi="Arial" w:cs="Arial"/>
                <w:lang w:val="it-CH"/>
              </w:rPr>
              <w:t>di studio</w:t>
            </w:r>
            <w:r w:rsidR="00BF1ED7" w:rsidRPr="006D79A9">
              <w:rPr>
                <w:rFonts w:ascii="Arial" w:hAnsi="Arial" w:cs="Arial"/>
                <w:lang w:val="it-CH"/>
              </w:rPr>
              <w:t xml:space="preserve"> </w:t>
            </w:r>
          </w:p>
        </w:tc>
        <w:tc>
          <w:tcPr>
            <w:tcW w:w="4290" w:type="dxa"/>
            <w:gridSpan w:val="2"/>
          </w:tcPr>
          <w:p w14:paraId="30FDA59D" w14:textId="7BB20AC4" w:rsidR="00766FE2" w:rsidRPr="009224CC" w:rsidRDefault="00970371" w:rsidP="00526BF6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lang w:val="it-CH"/>
                </w:rPr>
                <w:id w:val="19080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F6" w:rsidRPr="009224CC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526BF6" w:rsidRPr="009224CC">
              <w:rPr>
                <w:rFonts w:ascii="Arial" w:hAnsi="Arial" w:cs="Arial"/>
                <w:lang w:val="it-CH"/>
              </w:rPr>
              <w:t xml:space="preserve"> </w:t>
            </w:r>
            <w:r w:rsidR="00935C78" w:rsidRPr="009224CC">
              <w:rPr>
                <w:rFonts w:ascii="Arial" w:hAnsi="Arial" w:cs="Arial"/>
                <w:lang w:val="it-CH"/>
              </w:rPr>
              <w:t>Sì</w:t>
            </w:r>
            <w:r w:rsidR="00526BF6" w:rsidRPr="009224CC">
              <w:rPr>
                <w:rFonts w:ascii="Arial" w:hAnsi="Arial" w:cs="Arial"/>
                <w:lang w:val="it-CH"/>
              </w:rPr>
              <w:tab/>
            </w:r>
            <w:sdt>
              <w:sdtPr>
                <w:rPr>
                  <w:rFonts w:ascii="Arial" w:hAnsi="Arial" w:cs="Arial"/>
                  <w:lang w:val="it-CH"/>
                </w:rPr>
                <w:id w:val="117560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F6" w:rsidRPr="009224CC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526BF6" w:rsidRPr="009224CC">
              <w:rPr>
                <w:rFonts w:ascii="Arial" w:hAnsi="Arial" w:cs="Arial"/>
                <w:lang w:val="it-CH"/>
              </w:rPr>
              <w:t xml:space="preserve"> N</w:t>
            </w:r>
            <w:r w:rsidR="00935C78" w:rsidRPr="009224CC">
              <w:rPr>
                <w:rFonts w:ascii="Arial" w:hAnsi="Arial" w:cs="Arial"/>
                <w:lang w:val="it-CH"/>
              </w:rPr>
              <w:t>o</w:t>
            </w:r>
          </w:p>
        </w:tc>
      </w:tr>
      <w:tr w:rsidR="00235DD9" w:rsidRPr="006D79A9" w14:paraId="7D8D1502" w14:textId="77777777" w:rsidTr="00810D2D">
        <w:trPr>
          <w:trHeight w:val="2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  <w:tcBorders>
              <w:bottom w:val="single" w:sz="4" w:space="0" w:color="auto"/>
            </w:tcBorders>
          </w:tcPr>
          <w:p w14:paraId="338B6550" w14:textId="3883278D" w:rsidR="00235DD9" w:rsidRPr="006D79A9" w:rsidRDefault="00A35ECD" w:rsidP="002D6D7E">
            <w:pPr>
              <w:rPr>
                <w:rFonts w:ascii="Arial" w:hAnsi="Arial" w:cs="Arial"/>
                <w:lang w:val="it-CH"/>
              </w:rPr>
            </w:pPr>
            <w:r w:rsidRPr="006D79A9">
              <w:rPr>
                <w:rFonts w:ascii="Arial" w:hAnsi="Arial" w:cs="Arial"/>
                <w:lang w:val="it-CH"/>
              </w:rPr>
              <w:t xml:space="preserve">Al termine dello stage, l’istituto </w:t>
            </w:r>
            <w:r w:rsidR="00F67616" w:rsidRPr="006D79A9">
              <w:rPr>
                <w:rFonts w:ascii="Arial" w:hAnsi="Arial" w:cs="Arial"/>
                <w:lang w:val="it-CH"/>
              </w:rPr>
              <w:t>dà un riconoscimento</w:t>
            </w:r>
            <w:r w:rsidR="00FE40B0" w:rsidRPr="006D79A9">
              <w:rPr>
                <w:rFonts w:ascii="Arial" w:hAnsi="Arial" w:cs="Arial"/>
                <w:lang w:val="it-CH"/>
              </w:rPr>
              <w:t xml:space="preserve"> per il lavoro svolto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05BA8AAE" w14:textId="6F481FA6" w:rsidR="00235DD9" w:rsidRPr="009224CC" w:rsidRDefault="00970371" w:rsidP="00526BF6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lang w:val="it-CH"/>
                </w:rPr>
                <w:id w:val="49931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D9" w:rsidRPr="009224CC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235DD9" w:rsidRPr="009224CC">
              <w:rPr>
                <w:rFonts w:ascii="Arial" w:hAnsi="Arial" w:cs="Arial"/>
                <w:lang w:val="it-CH"/>
              </w:rPr>
              <w:t xml:space="preserve"> </w:t>
            </w:r>
            <w:r w:rsidR="00CA7968" w:rsidRPr="009224CC">
              <w:rPr>
                <w:rFonts w:ascii="Arial" w:hAnsi="Arial" w:cs="Arial"/>
                <w:lang w:val="it-CH"/>
              </w:rPr>
              <w:t>Sì</w:t>
            </w:r>
            <w:r w:rsidR="00235DD9" w:rsidRPr="009224CC">
              <w:rPr>
                <w:rFonts w:ascii="Arial" w:hAnsi="Arial" w:cs="Arial"/>
                <w:lang w:val="it-CH"/>
              </w:rPr>
              <w:tab/>
            </w:r>
            <w:sdt>
              <w:sdtPr>
                <w:rPr>
                  <w:rFonts w:ascii="Arial" w:hAnsi="Arial" w:cs="Arial"/>
                  <w:lang w:val="it-CH"/>
                </w:rPr>
                <w:id w:val="205720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D9" w:rsidRPr="009224CC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235DD9" w:rsidRPr="009224CC">
              <w:rPr>
                <w:rFonts w:ascii="Arial" w:hAnsi="Arial" w:cs="Arial"/>
                <w:lang w:val="it-CH"/>
              </w:rPr>
              <w:t xml:space="preserve"> N</w:t>
            </w:r>
            <w:r w:rsidR="00CA7968" w:rsidRPr="009224CC">
              <w:rPr>
                <w:rFonts w:ascii="Arial" w:hAnsi="Arial" w:cs="Arial"/>
                <w:lang w:val="it-CH"/>
              </w:rPr>
              <w:t>o</w:t>
            </w:r>
          </w:p>
          <w:p w14:paraId="6066D5CE" w14:textId="77777777" w:rsidR="00235DD9" w:rsidRPr="009224CC" w:rsidRDefault="00235DD9" w:rsidP="00526BF6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14:paraId="64251A33" w14:textId="3A51EC69" w:rsidR="00235DD9" w:rsidRPr="009224CC" w:rsidRDefault="00CA7968" w:rsidP="00526BF6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9224CC">
              <w:rPr>
                <w:rFonts w:ascii="Arial" w:hAnsi="Arial" w:cs="Arial"/>
                <w:lang w:val="it-CH"/>
              </w:rPr>
              <w:t>Se sì</w:t>
            </w:r>
            <w:r w:rsidR="00235DD9" w:rsidRPr="009224CC">
              <w:rPr>
                <w:rFonts w:ascii="Arial" w:hAnsi="Arial" w:cs="Arial"/>
                <w:lang w:val="it-CH"/>
              </w:rPr>
              <w:t xml:space="preserve">, in </w:t>
            </w:r>
            <w:r w:rsidRPr="009224CC">
              <w:rPr>
                <w:rFonts w:ascii="Arial" w:hAnsi="Arial" w:cs="Arial"/>
                <w:lang w:val="it-CH"/>
              </w:rPr>
              <w:t>che forma</w:t>
            </w:r>
            <w:r w:rsidR="00235DD9" w:rsidRPr="009224CC">
              <w:rPr>
                <w:rFonts w:ascii="Arial" w:hAnsi="Arial" w:cs="Arial"/>
                <w:lang w:val="it-CH"/>
              </w:rPr>
              <w:t>:</w:t>
            </w:r>
          </w:p>
          <w:p w14:paraId="7E6AF29C" w14:textId="554EF859" w:rsidR="00235DD9" w:rsidRPr="009224CC" w:rsidRDefault="00CA7968" w:rsidP="00521959">
            <w:pPr>
              <w:pStyle w:val="Paragrafoelenco"/>
              <w:numPr>
                <w:ilvl w:val="0"/>
                <w:numId w:val="32"/>
              </w:numPr>
              <w:tabs>
                <w:tab w:val="left" w:pos="826"/>
                <w:tab w:val="left" w:pos="1434"/>
              </w:tabs>
              <w:ind w:left="106" w:hanging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9224CC">
              <w:rPr>
                <w:rFonts w:ascii="Arial" w:hAnsi="Arial" w:cs="Arial"/>
                <w:lang w:val="it-CH"/>
              </w:rPr>
              <w:t xml:space="preserve">crediti </w:t>
            </w:r>
            <w:r w:rsidR="00235DD9" w:rsidRPr="009224CC">
              <w:rPr>
                <w:rFonts w:ascii="Arial" w:hAnsi="Arial" w:cs="Arial"/>
                <w:lang w:val="it-CH"/>
              </w:rPr>
              <w:t>ECTS</w:t>
            </w:r>
          </w:p>
          <w:p w14:paraId="67EA53F0" w14:textId="77777777" w:rsidR="003B0E4A" w:rsidRPr="009224CC" w:rsidRDefault="003B0E4A" w:rsidP="00810D2D">
            <w:pPr>
              <w:pStyle w:val="Aufzhlung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14:paraId="23A31567" w14:textId="77777777" w:rsidR="00496486" w:rsidRPr="009224CC" w:rsidRDefault="00496486" w:rsidP="00496486">
            <w:pPr>
              <w:pStyle w:val="Aufzhlung1"/>
              <w:numPr>
                <w:ilvl w:val="0"/>
                <w:numId w:val="0"/>
              </w:numPr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14:paraId="4278C385" w14:textId="1A910B64" w:rsidR="00496486" w:rsidRPr="009224CC" w:rsidRDefault="00FC1CDB" w:rsidP="00496486">
            <w:pPr>
              <w:pStyle w:val="Aufzhlung1"/>
              <w:numPr>
                <w:ilvl w:val="0"/>
                <w:numId w:val="32"/>
              </w:numPr>
              <w:ind w:left="106" w:hanging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9224CC">
              <w:rPr>
                <w:rFonts w:ascii="Arial" w:hAnsi="Arial" w:cs="Arial"/>
                <w:lang w:val="it-CH"/>
              </w:rPr>
              <w:t>i</w:t>
            </w:r>
            <w:r w:rsidR="00CA7968" w:rsidRPr="009224CC">
              <w:rPr>
                <w:rFonts w:ascii="Arial" w:hAnsi="Arial" w:cs="Arial"/>
                <w:lang w:val="it-CH"/>
              </w:rPr>
              <w:t>ntegrazione al diploma</w:t>
            </w:r>
            <w:r w:rsidR="00235DD9" w:rsidRPr="009224CC">
              <w:rPr>
                <w:rFonts w:ascii="Arial" w:hAnsi="Arial" w:cs="Arial"/>
                <w:lang w:val="it-CH"/>
              </w:rPr>
              <w:t xml:space="preserve"> </w:t>
            </w:r>
            <w:r w:rsidR="00FE6291" w:rsidRPr="009224CC">
              <w:rPr>
                <w:rFonts w:ascii="Arial" w:hAnsi="Arial" w:cs="Arial"/>
                <w:lang w:val="it-CH"/>
              </w:rPr>
              <w:t>(</w:t>
            </w:r>
            <w:r w:rsidR="00CA7968" w:rsidRPr="009224CC">
              <w:rPr>
                <w:rFonts w:ascii="Arial" w:hAnsi="Arial" w:cs="Arial"/>
                <w:lang w:val="it-CH"/>
              </w:rPr>
              <w:t>«</w:t>
            </w:r>
            <w:r w:rsidR="00FE6291" w:rsidRPr="009224CC">
              <w:rPr>
                <w:rFonts w:ascii="Arial" w:hAnsi="Arial" w:cs="Arial"/>
                <w:lang w:val="it-CH"/>
              </w:rPr>
              <w:t>Diploma Supplement</w:t>
            </w:r>
            <w:r w:rsidR="00CA7968" w:rsidRPr="009224CC">
              <w:rPr>
                <w:rFonts w:ascii="Arial" w:hAnsi="Arial" w:cs="Arial"/>
                <w:lang w:val="it-CH"/>
              </w:rPr>
              <w:t>»</w:t>
            </w:r>
            <w:r w:rsidR="00FE6291" w:rsidRPr="009224CC">
              <w:rPr>
                <w:rFonts w:ascii="Arial" w:hAnsi="Arial" w:cs="Arial"/>
                <w:lang w:val="it-CH"/>
              </w:rPr>
              <w:t>)</w:t>
            </w:r>
          </w:p>
          <w:p w14:paraId="2DF19A83" w14:textId="77777777" w:rsidR="00496486" w:rsidRPr="009224CC" w:rsidRDefault="00496486" w:rsidP="00496486">
            <w:pPr>
              <w:pStyle w:val="Aufzhlung1"/>
              <w:numPr>
                <w:ilvl w:val="0"/>
                <w:numId w:val="0"/>
              </w:numPr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14:paraId="28C15B39" w14:textId="496EB386" w:rsidR="00235DD9" w:rsidRPr="009224CC" w:rsidRDefault="00FC1CDB" w:rsidP="00521959">
            <w:pPr>
              <w:pStyle w:val="Paragrafoelenco"/>
              <w:numPr>
                <w:ilvl w:val="0"/>
                <w:numId w:val="32"/>
              </w:numPr>
              <w:tabs>
                <w:tab w:val="left" w:pos="826"/>
                <w:tab w:val="left" w:pos="1434"/>
              </w:tabs>
              <w:spacing w:before="100"/>
              <w:ind w:left="106" w:hanging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9224CC">
              <w:rPr>
                <w:rFonts w:ascii="Arial" w:hAnsi="Arial" w:cs="Arial"/>
                <w:lang w:val="it-CH"/>
              </w:rPr>
              <w:t>a</w:t>
            </w:r>
            <w:r w:rsidR="00CA7968" w:rsidRPr="009224CC">
              <w:rPr>
                <w:rFonts w:ascii="Arial" w:hAnsi="Arial" w:cs="Arial"/>
                <w:lang w:val="it-CH"/>
              </w:rPr>
              <w:t>ltro riconoscimento</w:t>
            </w:r>
            <w:r w:rsidR="00ED68C2" w:rsidRPr="009224CC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1CD56610" w14:textId="77777777" w:rsidR="00235DD9" w:rsidRPr="009224CC" w:rsidRDefault="00235DD9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41B92ACF" w14:textId="77777777" w:rsidR="00235DD9" w:rsidRPr="009224CC" w:rsidRDefault="00235DD9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77AC2D79" w14:textId="77777777" w:rsidR="00235DD9" w:rsidRPr="009224CC" w:rsidRDefault="00235DD9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235978D7" w14:textId="2C9EB139" w:rsidR="00235DD9" w:rsidRPr="009224CC" w:rsidRDefault="00970371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lang w:val="it-CH"/>
                </w:rPr>
                <w:id w:val="194242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D9" w:rsidRPr="009224CC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235DD9" w:rsidRPr="009224CC">
              <w:rPr>
                <w:rFonts w:ascii="Arial" w:hAnsi="Arial" w:cs="Arial"/>
                <w:lang w:val="it-CH"/>
              </w:rPr>
              <w:t xml:space="preserve"> </w:t>
            </w:r>
            <w:r w:rsidR="00CA7968" w:rsidRPr="009224CC">
              <w:rPr>
                <w:rFonts w:ascii="Arial" w:hAnsi="Arial" w:cs="Arial"/>
                <w:lang w:val="it-CH"/>
              </w:rPr>
              <w:t>Sì</w:t>
            </w:r>
            <w:r w:rsidR="00235DD9" w:rsidRPr="009224CC">
              <w:rPr>
                <w:rFonts w:ascii="Arial" w:hAnsi="Arial" w:cs="Arial"/>
                <w:lang w:val="it-CH"/>
              </w:rPr>
              <w:tab/>
            </w:r>
            <w:sdt>
              <w:sdtPr>
                <w:rPr>
                  <w:rFonts w:ascii="Arial" w:hAnsi="Arial" w:cs="Arial"/>
                  <w:lang w:val="it-CH"/>
                </w:rPr>
                <w:id w:val="126125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D9" w:rsidRPr="009224CC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235DD9" w:rsidRPr="009224CC">
              <w:rPr>
                <w:rFonts w:ascii="Arial" w:hAnsi="Arial" w:cs="Arial"/>
                <w:lang w:val="it-CH"/>
              </w:rPr>
              <w:t xml:space="preserve"> </w:t>
            </w:r>
            <w:r w:rsidR="00CA7968" w:rsidRPr="009224CC">
              <w:rPr>
                <w:rFonts w:ascii="Arial" w:hAnsi="Arial" w:cs="Arial"/>
                <w:lang w:val="it-CH"/>
              </w:rPr>
              <w:t>No</w:t>
            </w:r>
          </w:p>
          <w:p w14:paraId="3A7D8993" w14:textId="240A92B2" w:rsidR="00496486" w:rsidRPr="009224CC" w:rsidRDefault="00CA7968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9224CC">
              <w:rPr>
                <w:rFonts w:ascii="Arial" w:hAnsi="Arial" w:cs="Arial"/>
                <w:lang w:val="it-CH"/>
              </w:rPr>
              <w:t>Numero</w:t>
            </w:r>
            <w:r w:rsidR="003B0E4A" w:rsidRPr="009224CC">
              <w:rPr>
                <w:rFonts w:ascii="Arial" w:hAnsi="Arial" w:cs="Arial"/>
                <w:lang w:val="it-CH"/>
              </w:rPr>
              <w:t xml:space="preserve"> </w:t>
            </w:r>
            <w:r w:rsidR="00324DC3" w:rsidRPr="009224CC">
              <w:rPr>
                <w:rFonts w:ascii="Arial" w:hAnsi="Arial" w:cs="Arial"/>
                <w:lang w:val="it-CH"/>
              </w:rPr>
              <w:t>ECTS</w:t>
            </w:r>
            <w:r w:rsidR="003B0E4A" w:rsidRPr="009224CC">
              <w:rPr>
                <w:rFonts w:ascii="Arial" w:hAnsi="Arial" w:cs="Arial"/>
                <w:lang w:val="it-CH"/>
              </w:rPr>
              <w:t xml:space="preserve">: </w:t>
            </w:r>
            <w:r w:rsidR="003B0E4A" w:rsidRPr="009224CC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B0E4A" w:rsidRPr="009224CC">
              <w:rPr>
                <w:rFonts w:ascii="Arial" w:hAnsi="Arial" w:cs="Arial"/>
                <w:lang w:val="it-CH"/>
              </w:rPr>
              <w:instrText xml:space="preserve"> FORMTEXT </w:instrText>
            </w:r>
            <w:r w:rsidR="003B0E4A" w:rsidRPr="009224CC">
              <w:rPr>
                <w:rFonts w:ascii="Arial" w:hAnsi="Arial" w:cs="Arial"/>
                <w:lang w:val="it-CH"/>
              </w:rPr>
            </w:r>
            <w:r w:rsidR="003B0E4A" w:rsidRPr="009224CC">
              <w:rPr>
                <w:rFonts w:ascii="Arial" w:hAnsi="Arial" w:cs="Arial"/>
                <w:lang w:val="it-CH"/>
              </w:rPr>
              <w:fldChar w:fldCharType="separate"/>
            </w:r>
            <w:r w:rsidR="003B0E4A" w:rsidRPr="009224CC">
              <w:rPr>
                <w:rFonts w:ascii="Arial" w:hAnsi="Arial" w:cs="Arial"/>
                <w:lang w:val="it-CH"/>
              </w:rPr>
              <w:t> </w:t>
            </w:r>
            <w:r w:rsidR="003B0E4A" w:rsidRPr="009224CC">
              <w:rPr>
                <w:rFonts w:ascii="Arial" w:hAnsi="Arial" w:cs="Arial"/>
                <w:lang w:val="it-CH"/>
              </w:rPr>
              <w:t> </w:t>
            </w:r>
            <w:r w:rsidR="003B0E4A" w:rsidRPr="009224CC">
              <w:rPr>
                <w:rFonts w:ascii="Arial" w:hAnsi="Arial" w:cs="Arial"/>
                <w:lang w:val="it-CH"/>
              </w:rPr>
              <w:t> </w:t>
            </w:r>
            <w:r w:rsidR="003B0E4A" w:rsidRPr="009224CC">
              <w:rPr>
                <w:rFonts w:ascii="Arial" w:hAnsi="Arial" w:cs="Arial"/>
                <w:lang w:val="it-CH"/>
              </w:rPr>
              <w:t> </w:t>
            </w:r>
            <w:r w:rsidR="003B0E4A" w:rsidRPr="009224CC">
              <w:rPr>
                <w:rFonts w:ascii="Arial" w:hAnsi="Arial" w:cs="Arial"/>
                <w:lang w:val="it-CH"/>
              </w:rPr>
              <w:t> </w:t>
            </w:r>
            <w:r w:rsidR="003B0E4A" w:rsidRPr="009224CC">
              <w:rPr>
                <w:rFonts w:ascii="Arial" w:hAnsi="Arial" w:cs="Arial"/>
                <w:lang w:val="it-CH"/>
              </w:rPr>
              <w:fldChar w:fldCharType="end"/>
            </w:r>
          </w:p>
          <w:p w14:paraId="7D13B274" w14:textId="77777777" w:rsidR="00496486" w:rsidRPr="009224CC" w:rsidRDefault="00496486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14:paraId="77B1F51D" w14:textId="77777777" w:rsidR="00496486" w:rsidRPr="009224CC" w:rsidRDefault="00496486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14:paraId="011545D0" w14:textId="5D993B9A" w:rsidR="00235DD9" w:rsidRPr="009224CC" w:rsidRDefault="00970371" w:rsidP="00235DD9">
            <w:pPr>
              <w:tabs>
                <w:tab w:val="left" w:pos="826"/>
                <w:tab w:val="left" w:pos="1434"/>
              </w:tabs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lang w:val="it-CH"/>
                </w:rPr>
                <w:id w:val="116080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D9" w:rsidRPr="009224CC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235DD9" w:rsidRPr="009224CC">
              <w:rPr>
                <w:rFonts w:ascii="Arial" w:hAnsi="Arial" w:cs="Arial"/>
                <w:lang w:val="it-CH"/>
              </w:rPr>
              <w:t xml:space="preserve"> </w:t>
            </w:r>
            <w:r w:rsidR="00CA7968" w:rsidRPr="009224CC">
              <w:rPr>
                <w:rFonts w:ascii="Arial" w:hAnsi="Arial" w:cs="Arial"/>
                <w:lang w:val="it-CH"/>
              </w:rPr>
              <w:t>Sì</w:t>
            </w:r>
            <w:r w:rsidR="00235DD9" w:rsidRPr="009224CC">
              <w:rPr>
                <w:rFonts w:ascii="Arial" w:hAnsi="Arial" w:cs="Arial"/>
                <w:lang w:val="it-CH"/>
              </w:rPr>
              <w:tab/>
            </w:r>
            <w:sdt>
              <w:sdtPr>
                <w:rPr>
                  <w:rFonts w:ascii="Arial" w:hAnsi="Arial" w:cs="Arial"/>
                  <w:lang w:val="it-CH"/>
                </w:rPr>
                <w:id w:val="165371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D9" w:rsidRPr="009224CC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235DD9" w:rsidRPr="009224CC">
              <w:rPr>
                <w:rFonts w:ascii="Arial" w:hAnsi="Arial" w:cs="Arial"/>
                <w:lang w:val="it-CH"/>
              </w:rPr>
              <w:t xml:space="preserve"> N</w:t>
            </w:r>
            <w:r w:rsidR="00CA7968" w:rsidRPr="009224CC">
              <w:rPr>
                <w:rFonts w:ascii="Arial" w:hAnsi="Arial" w:cs="Arial"/>
                <w:lang w:val="it-CH"/>
              </w:rPr>
              <w:t>o</w:t>
            </w:r>
          </w:p>
          <w:p w14:paraId="2823DBCF" w14:textId="77777777" w:rsidR="00235DD9" w:rsidRPr="009224CC" w:rsidRDefault="00235DD9" w:rsidP="00235DD9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14:paraId="02B4643A" w14:textId="77777777" w:rsidR="00235DD9" w:rsidRPr="009224CC" w:rsidRDefault="00235DD9" w:rsidP="00235DD9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14:paraId="5D75C3BF" w14:textId="4D058052" w:rsidR="00235DD9" w:rsidRPr="009224CC" w:rsidRDefault="00970371" w:rsidP="00235DD9">
            <w:pPr>
              <w:tabs>
                <w:tab w:val="left" w:pos="826"/>
                <w:tab w:val="left" w:pos="1434"/>
              </w:tabs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lang w:val="it-CH"/>
                </w:rPr>
                <w:id w:val="-186897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D9" w:rsidRPr="009224CC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235DD9" w:rsidRPr="009224CC">
              <w:rPr>
                <w:rFonts w:ascii="Arial" w:hAnsi="Arial" w:cs="Arial"/>
                <w:lang w:val="it-CH"/>
              </w:rPr>
              <w:t xml:space="preserve"> </w:t>
            </w:r>
            <w:r w:rsidR="00CA7968" w:rsidRPr="009224CC">
              <w:rPr>
                <w:rFonts w:ascii="Arial" w:hAnsi="Arial" w:cs="Arial"/>
                <w:lang w:val="it-CH"/>
              </w:rPr>
              <w:t>Sì</w:t>
            </w:r>
            <w:r w:rsidR="00235DD9" w:rsidRPr="009224CC">
              <w:rPr>
                <w:rFonts w:ascii="Arial" w:hAnsi="Arial" w:cs="Arial"/>
                <w:lang w:val="it-CH"/>
              </w:rPr>
              <w:tab/>
            </w:r>
            <w:sdt>
              <w:sdtPr>
                <w:rPr>
                  <w:rFonts w:ascii="Arial" w:hAnsi="Arial" w:cs="Arial"/>
                  <w:lang w:val="it-CH"/>
                </w:rPr>
                <w:id w:val="209829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D9" w:rsidRPr="009224CC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235DD9" w:rsidRPr="009224CC">
              <w:rPr>
                <w:rFonts w:ascii="Arial" w:hAnsi="Arial" w:cs="Arial"/>
                <w:lang w:val="it-CH"/>
              </w:rPr>
              <w:t xml:space="preserve"> N</w:t>
            </w:r>
            <w:r w:rsidR="00CA7968" w:rsidRPr="009224CC">
              <w:rPr>
                <w:rFonts w:ascii="Arial" w:hAnsi="Arial" w:cs="Arial"/>
                <w:lang w:val="it-CH"/>
              </w:rPr>
              <w:t>o</w:t>
            </w:r>
          </w:p>
          <w:p w14:paraId="09E36134" w14:textId="77777777" w:rsidR="00ED68C2" w:rsidRPr="009224CC" w:rsidRDefault="00ED68C2" w:rsidP="00235DD9">
            <w:pPr>
              <w:tabs>
                <w:tab w:val="left" w:pos="826"/>
                <w:tab w:val="left" w:pos="1434"/>
              </w:tabs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9224CC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4CC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lang w:val="it-CH"/>
              </w:rPr>
            </w:r>
            <w:r w:rsidRPr="009224CC">
              <w:rPr>
                <w:rFonts w:ascii="Arial" w:hAnsi="Arial" w:cs="Arial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lang w:val="it-CH"/>
              </w:rPr>
              <w:t> </w:t>
            </w:r>
            <w:r w:rsidRPr="009224CC">
              <w:rPr>
                <w:rFonts w:ascii="Arial" w:hAnsi="Arial" w:cs="Arial"/>
                <w:lang w:val="it-CH"/>
              </w:rPr>
              <w:t> </w:t>
            </w:r>
            <w:r w:rsidRPr="009224CC">
              <w:rPr>
                <w:rFonts w:ascii="Arial" w:hAnsi="Arial" w:cs="Arial"/>
                <w:lang w:val="it-CH"/>
              </w:rPr>
              <w:t> </w:t>
            </w:r>
            <w:r w:rsidRPr="009224CC">
              <w:rPr>
                <w:rFonts w:ascii="Arial" w:hAnsi="Arial" w:cs="Arial"/>
                <w:lang w:val="it-CH"/>
              </w:rPr>
              <w:t> </w:t>
            </w:r>
            <w:r w:rsidRPr="009224CC">
              <w:rPr>
                <w:rFonts w:ascii="Arial" w:hAnsi="Arial" w:cs="Arial"/>
                <w:lang w:val="it-CH"/>
              </w:rPr>
              <w:t> </w:t>
            </w:r>
            <w:r w:rsidRPr="009224CC">
              <w:rPr>
                <w:rFonts w:ascii="Arial" w:hAnsi="Arial" w:cs="Arial"/>
                <w:lang w:val="it-CH"/>
              </w:rPr>
              <w:fldChar w:fldCharType="end"/>
            </w:r>
          </w:p>
          <w:p w14:paraId="7314BC6A" w14:textId="77777777" w:rsidR="00235DD9" w:rsidRPr="009224CC" w:rsidRDefault="00235DD9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</w:tc>
      </w:tr>
      <w:tr w:rsidR="007D45F6" w:rsidRPr="006D79A9" w14:paraId="3332BF7A" w14:textId="77777777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286BDA26" w14:textId="28278DA1" w:rsidR="007D45F6" w:rsidRPr="006D79A9" w:rsidRDefault="00C05548" w:rsidP="00810D2D">
            <w:pPr>
              <w:rPr>
                <w:rFonts w:ascii="Arial" w:hAnsi="Arial" w:cs="Arial"/>
                <w:lang w:val="it-CH"/>
              </w:rPr>
            </w:pPr>
            <w:r w:rsidRPr="006D79A9">
              <w:rPr>
                <w:rFonts w:ascii="Arial" w:hAnsi="Arial" w:cs="Arial"/>
                <w:lang w:val="it-CH"/>
              </w:rPr>
              <w:t>Principali compiti dello stagista e obiettivi di apprendimento</w:t>
            </w:r>
            <w:r w:rsidR="00D75624" w:rsidRPr="006D79A9">
              <w:rPr>
                <w:rStyle w:val="Rimandonotaapidipagina"/>
                <w:rFonts w:ascii="Arial" w:hAnsi="Arial" w:cs="Arial"/>
                <w:lang w:val="it-CH"/>
              </w:rPr>
              <w:footnoteReference w:id="1"/>
            </w:r>
          </w:p>
        </w:tc>
        <w:tc>
          <w:tcPr>
            <w:tcW w:w="4290" w:type="dxa"/>
            <w:gridSpan w:val="2"/>
          </w:tcPr>
          <w:p w14:paraId="4C9CB759" w14:textId="77777777" w:rsidR="007D45F6" w:rsidRPr="009224CC" w:rsidRDefault="007D45F6" w:rsidP="00526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9224CC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4CC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lang w:val="it-CH"/>
              </w:rPr>
            </w:r>
            <w:r w:rsidRPr="009224CC">
              <w:rPr>
                <w:rFonts w:ascii="Arial" w:hAnsi="Arial" w:cs="Arial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7D45F6" w:rsidRPr="006D79A9" w14:paraId="0EF1DA6A" w14:textId="77777777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3CE8859C" w14:textId="092645D6" w:rsidR="007D45F6" w:rsidRPr="006D79A9" w:rsidRDefault="00C05548" w:rsidP="009256BC">
            <w:pPr>
              <w:rPr>
                <w:rFonts w:ascii="Arial" w:hAnsi="Arial" w:cs="Arial"/>
                <w:vertAlign w:val="superscript"/>
                <w:lang w:val="it-CH"/>
              </w:rPr>
            </w:pPr>
            <w:r w:rsidRPr="006D79A9">
              <w:rPr>
                <w:rFonts w:ascii="Arial" w:hAnsi="Arial" w:cs="Arial"/>
                <w:lang w:val="it-CH"/>
              </w:rPr>
              <w:t xml:space="preserve">Numero di ore d’insegnamento concordate </w:t>
            </w:r>
            <w:r w:rsidR="007D45F6" w:rsidRPr="006D79A9">
              <w:rPr>
                <w:rFonts w:ascii="Arial" w:hAnsi="Arial" w:cs="Arial"/>
                <w:lang w:val="it-CH"/>
              </w:rPr>
              <w:t>(total</w:t>
            </w:r>
            <w:r w:rsidRPr="006D79A9">
              <w:rPr>
                <w:rFonts w:ascii="Arial" w:hAnsi="Arial" w:cs="Arial"/>
                <w:lang w:val="it-CH"/>
              </w:rPr>
              <w:t>e</w:t>
            </w:r>
            <w:r w:rsidR="007D45F6" w:rsidRPr="006D79A9">
              <w:rPr>
                <w:rFonts w:ascii="Arial" w:hAnsi="Arial" w:cs="Arial"/>
                <w:lang w:val="it-CH"/>
              </w:rPr>
              <w:t>)</w:t>
            </w:r>
            <w:r w:rsidR="000318F4" w:rsidRPr="006D79A9">
              <w:rPr>
                <w:rFonts w:ascii="Arial" w:hAnsi="Arial" w:cs="Arial"/>
                <w:lang w:val="it-CH"/>
              </w:rPr>
              <w:t>,</w:t>
            </w:r>
            <w:r w:rsidRPr="006D79A9">
              <w:rPr>
                <w:rFonts w:ascii="Arial" w:hAnsi="Arial" w:cs="Arial"/>
                <w:lang w:val="it-CH"/>
              </w:rPr>
              <w:t xml:space="preserve"> svolte completamente dallo stagista</w:t>
            </w:r>
            <w:r w:rsidR="00D75624" w:rsidRPr="006D79A9">
              <w:rPr>
                <w:rFonts w:ascii="Arial" w:hAnsi="Arial" w:cs="Arial"/>
                <w:vertAlign w:val="superscript"/>
                <w:lang w:val="it-CH"/>
              </w:rPr>
              <w:t>1</w:t>
            </w:r>
          </w:p>
        </w:tc>
        <w:tc>
          <w:tcPr>
            <w:tcW w:w="4290" w:type="dxa"/>
            <w:gridSpan w:val="2"/>
          </w:tcPr>
          <w:p w14:paraId="3F5A86CA" w14:textId="77777777" w:rsidR="007D45F6" w:rsidRPr="009224CC" w:rsidRDefault="007D45F6" w:rsidP="00526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9224CC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4CC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lang w:val="it-CH"/>
              </w:rPr>
            </w:r>
            <w:r w:rsidRPr="009224CC">
              <w:rPr>
                <w:rFonts w:ascii="Arial" w:hAnsi="Arial" w:cs="Arial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7D45F6" w:rsidRPr="006D79A9" w14:paraId="1FACE97A" w14:textId="77777777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6F54BE9D" w14:textId="05E7E3A3" w:rsidR="007D45F6" w:rsidRPr="006D79A9" w:rsidRDefault="00C05548" w:rsidP="00526BF6">
            <w:pPr>
              <w:rPr>
                <w:rFonts w:ascii="Arial" w:hAnsi="Arial" w:cs="Arial"/>
                <w:vertAlign w:val="superscript"/>
                <w:lang w:val="it-CH"/>
              </w:rPr>
            </w:pPr>
            <w:r w:rsidRPr="006D79A9">
              <w:rPr>
                <w:rFonts w:ascii="Arial" w:hAnsi="Arial" w:cs="Arial"/>
                <w:lang w:val="it-CH"/>
              </w:rPr>
              <w:t xml:space="preserve">Numero di ore d’insegnamento concordate </w:t>
            </w:r>
            <w:r w:rsidR="007D45F6" w:rsidRPr="006D79A9">
              <w:rPr>
                <w:rFonts w:ascii="Arial" w:hAnsi="Arial" w:cs="Arial"/>
                <w:lang w:val="it-CH"/>
              </w:rPr>
              <w:t>(total</w:t>
            </w:r>
            <w:r w:rsidRPr="006D79A9">
              <w:rPr>
                <w:rFonts w:ascii="Arial" w:hAnsi="Arial" w:cs="Arial"/>
                <w:lang w:val="it-CH"/>
              </w:rPr>
              <w:t>e</w:t>
            </w:r>
            <w:r w:rsidR="007D45F6" w:rsidRPr="006D79A9">
              <w:rPr>
                <w:rFonts w:ascii="Arial" w:hAnsi="Arial" w:cs="Arial"/>
                <w:lang w:val="it-CH"/>
              </w:rPr>
              <w:t xml:space="preserve">), </w:t>
            </w:r>
            <w:r w:rsidRPr="006D79A9">
              <w:rPr>
                <w:rFonts w:ascii="Arial" w:hAnsi="Arial" w:cs="Arial"/>
                <w:lang w:val="it-CH"/>
              </w:rPr>
              <w:t>durante le quali lo stagista insegna la prop</w:t>
            </w:r>
            <w:r w:rsidR="00182426" w:rsidRPr="006D79A9">
              <w:rPr>
                <w:rFonts w:ascii="Arial" w:hAnsi="Arial" w:cs="Arial"/>
                <w:lang w:val="it-CH"/>
              </w:rPr>
              <w:t>r</w:t>
            </w:r>
            <w:r w:rsidRPr="006D79A9">
              <w:rPr>
                <w:rFonts w:ascii="Arial" w:hAnsi="Arial" w:cs="Arial"/>
                <w:lang w:val="it-CH"/>
              </w:rPr>
              <w:t>ia lingua madre</w:t>
            </w:r>
            <w:r w:rsidR="00D75624" w:rsidRPr="006D79A9">
              <w:rPr>
                <w:rFonts w:ascii="Arial" w:hAnsi="Arial" w:cs="Arial"/>
                <w:vertAlign w:val="superscript"/>
                <w:lang w:val="it-CH"/>
              </w:rPr>
              <w:t>1</w:t>
            </w:r>
          </w:p>
        </w:tc>
        <w:tc>
          <w:tcPr>
            <w:tcW w:w="4290" w:type="dxa"/>
            <w:gridSpan w:val="2"/>
          </w:tcPr>
          <w:p w14:paraId="21219063" w14:textId="77777777" w:rsidR="007D45F6" w:rsidRPr="009224CC" w:rsidRDefault="007D45F6" w:rsidP="00526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9224CC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4CC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lang w:val="it-CH"/>
              </w:rPr>
            </w:r>
            <w:r w:rsidRPr="009224CC">
              <w:rPr>
                <w:rFonts w:ascii="Arial" w:hAnsi="Arial" w:cs="Arial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noProof/>
                <w:lang w:val="it-CH"/>
              </w:rPr>
              <w:t> </w:t>
            </w:r>
            <w:r w:rsidRPr="009224CC">
              <w:rPr>
                <w:rFonts w:ascii="Arial" w:hAnsi="Arial" w:cs="Arial"/>
                <w:lang w:val="it-CH"/>
              </w:rPr>
              <w:fldChar w:fldCharType="end"/>
            </w:r>
          </w:p>
        </w:tc>
      </w:tr>
    </w:tbl>
    <w:p w14:paraId="703F3832" w14:textId="36972514" w:rsidR="006C2E94" w:rsidRPr="006D79A9" w:rsidRDefault="008A286D" w:rsidP="006C2E94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6D79A9">
        <w:rPr>
          <w:rFonts w:ascii="Arial" w:hAnsi="Arial" w:cs="Arial"/>
          <w:lang w:val="it-CH"/>
        </w:rPr>
        <w:lastRenderedPageBreak/>
        <w:t>Sovvenzione per lo stagista</w:t>
      </w:r>
      <w:r w:rsidR="006C2E94" w:rsidRPr="006D79A9">
        <w:rPr>
          <w:rFonts w:ascii="Arial" w:hAnsi="Arial" w:cs="Arial"/>
          <w:lang w:val="it-CH"/>
        </w:rPr>
        <w:t xml:space="preserve"> </w:t>
      </w:r>
    </w:p>
    <w:tbl>
      <w:tblPr>
        <w:tblStyle w:val="MovetiaStandard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290"/>
      </w:tblGrid>
      <w:tr w:rsidR="006C2E94" w:rsidRPr="006D79A9" w14:paraId="215FEC57" w14:textId="77777777" w:rsidTr="00054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45BCE33" w14:textId="539CA7DB" w:rsidR="006C2E94" w:rsidRPr="006D79A9" w:rsidRDefault="008A286D" w:rsidP="00690388">
            <w:pPr>
              <w:rPr>
                <w:rFonts w:ascii="Arial" w:hAnsi="Arial" w:cs="Arial"/>
                <w:lang w:val="it-CH"/>
              </w:rPr>
            </w:pPr>
            <w:r w:rsidRPr="006D79A9">
              <w:rPr>
                <w:rFonts w:ascii="Arial" w:hAnsi="Arial" w:cs="Arial"/>
                <w:lang w:val="it-CH"/>
              </w:rPr>
              <w:t>Sovvenzione</w:t>
            </w:r>
            <w:r w:rsidR="00690388" w:rsidRPr="006D79A9">
              <w:rPr>
                <w:rFonts w:ascii="Arial" w:hAnsi="Arial" w:cs="Arial"/>
                <w:lang w:val="it-CH"/>
              </w:rPr>
              <w:t xml:space="preserve"> (</w:t>
            </w:r>
            <w:r w:rsidRPr="006D79A9">
              <w:rPr>
                <w:rFonts w:ascii="Arial" w:hAnsi="Arial" w:cs="Arial"/>
                <w:lang w:val="it-CH"/>
              </w:rPr>
              <w:t>importo massimo</w:t>
            </w:r>
            <w:r w:rsidR="00690388" w:rsidRPr="006D79A9">
              <w:rPr>
                <w:rFonts w:ascii="Arial" w:hAnsi="Arial" w:cs="Arial"/>
                <w:lang w:val="it-CH"/>
              </w:rPr>
              <w:t xml:space="preserve">): </w:t>
            </w:r>
          </w:p>
        </w:tc>
        <w:tc>
          <w:tcPr>
            <w:tcW w:w="4290" w:type="dxa"/>
          </w:tcPr>
          <w:p w14:paraId="11025412" w14:textId="77777777" w:rsidR="006C2E94" w:rsidRPr="006D79A9" w:rsidRDefault="00004C43" w:rsidP="00322E61">
            <w:pPr>
              <w:autoSpaceDE w:val="0"/>
              <w:autoSpaceDN w:val="0"/>
              <w:adjustRightInd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Cs w:val="18"/>
                <w:lang w:val="it-CH"/>
              </w:rPr>
            </w:pPr>
            <w:r w:rsidRPr="009224CC">
              <w:rPr>
                <w:rFonts w:ascii="Arial" w:hAnsi="Arial" w:cs="Arial"/>
                <w:iCs/>
                <w:color w:val="auto"/>
                <w:szCs w:val="18"/>
                <w:lang w:val="it-CH"/>
              </w:rPr>
              <w:t xml:space="preserve">CHF </w:t>
            </w:r>
            <w:r w:rsidRPr="009224CC">
              <w:rPr>
                <w:rFonts w:ascii="Arial" w:hAnsi="Arial" w:cs="Arial"/>
                <w:iCs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4CC">
              <w:rPr>
                <w:rFonts w:ascii="Arial" w:hAnsi="Arial" w:cs="Arial"/>
                <w:iCs/>
                <w:color w:val="auto"/>
                <w:szCs w:val="18"/>
                <w:lang w:val="it-CH"/>
              </w:rPr>
              <w:instrText xml:space="preserve"> FORMTEXT </w:instrText>
            </w:r>
            <w:r w:rsidRPr="009224CC">
              <w:rPr>
                <w:rFonts w:ascii="Arial" w:hAnsi="Arial" w:cs="Arial"/>
                <w:iCs/>
                <w:szCs w:val="18"/>
                <w:lang w:val="it-CH"/>
              </w:rPr>
            </w:r>
            <w:r w:rsidRPr="009224CC">
              <w:rPr>
                <w:rFonts w:ascii="Arial" w:hAnsi="Arial" w:cs="Arial"/>
                <w:iCs/>
                <w:szCs w:val="18"/>
                <w:lang w:val="it-CH"/>
              </w:rPr>
              <w:fldChar w:fldCharType="separate"/>
            </w:r>
            <w:r w:rsidRPr="009224CC">
              <w:rPr>
                <w:rFonts w:ascii="Arial" w:hAnsi="Arial" w:cs="Arial"/>
                <w:iCs/>
                <w:noProof/>
                <w:color w:val="auto"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iCs/>
                <w:noProof/>
                <w:color w:val="auto"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iCs/>
                <w:noProof/>
                <w:color w:val="auto"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iCs/>
                <w:noProof/>
                <w:color w:val="auto"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iCs/>
                <w:noProof/>
                <w:color w:val="auto"/>
                <w:szCs w:val="18"/>
                <w:lang w:val="it-CH"/>
              </w:rPr>
              <w:t> </w:t>
            </w:r>
            <w:r w:rsidRPr="009224CC">
              <w:rPr>
                <w:rFonts w:ascii="Arial" w:hAnsi="Arial" w:cs="Arial"/>
                <w:iCs/>
                <w:szCs w:val="18"/>
                <w:lang w:val="it-CH"/>
              </w:rPr>
              <w:fldChar w:fldCharType="end"/>
            </w:r>
            <w:r w:rsidR="00322E61" w:rsidRPr="009224CC">
              <w:rPr>
                <w:rFonts w:ascii="Arial" w:hAnsi="Arial" w:cs="Arial"/>
                <w:iCs/>
                <w:color w:val="auto"/>
                <w:szCs w:val="18"/>
                <w:lang w:val="it-CH"/>
              </w:rPr>
              <w:t xml:space="preserve"> </w:t>
            </w:r>
          </w:p>
        </w:tc>
      </w:tr>
    </w:tbl>
    <w:p w14:paraId="77FA891D" w14:textId="69FB0A04" w:rsidR="006C2E94" w:rsidRPr="006D79A9" w:rsidRDefault="00B54BE9" w:rsidP="00A266B5">
      <w:pPr>
        <w:spacing w:line="240" w:lineRule="auto"/>
        <w:rPr>
          <w:rFonts w:ascii="Arial" w:hAnsi="Arial" w:cs="Arial"/>
          <w:sz w:val="14"/>
          <w:szCs w:val="18"/>
          <w:lang w:val="it-CH"/>
        </w:rPr>
      </w:pPr>
      <w:r w:rsidRPr="006D79A9">
        <w:rPr>
          <w:rFonts w:ascii="Arial" w:hAnsi="Arial" w:cs="Arial"/>
          <w:b/>
          <w:sz w:val="14"/>
          <w:szCs w:val="18"/>
          <w:lang w:val="it-CH"/>
        </w:rPr>
        <w:t>Sovvenzione</w:t>
      </w:r>
      <w:r w:rsidR="00A266B5" w:rsidRPr="006D79A9">
        <w:rPr>
          <w:rFonts w:ascii="Arial" w:hAnsi="Arial" w:cs="Arial"/>
          <w:sz w:val="14"/>
          <w:szCs w:val="18"/>
          <w:lang w:val="it-CH"/>
        </w:rPr>
        <w:t xml:space="preserve">: </w:t>
      </w:r>
      <w:r w:rsidR="00927728" w:rsidRPr="006D79A9">
        <w:rPr>
          <w:rFonts w:ascii="Arial" w:hAnsi="Arial" w:cs="Arial"/>
          <w:sz w:val="14"/>
          <w:szCs w:val="18"/>
          <w:lang w:val="it-CH"/>
        </w:rPr>
        <w:t xml:space="preserve">l’istituto d’origine s’impegna a sostenere finanziariamente lo stagista </w:t>
      </w:r>
      <w:r w:rsidR="00C6563B" w:rsidRPr="006D79A9">
        <w:rPr>
          <w:rFonts w:ascii="Arial" w:hAnsi="Arial" w:cs="Arial"/>
          <w:sz w:val="14"/>
          <w:szCs w:val="18"/>
          <w:lang w:val="it-CH"/>
        </w:rPr>
        <w:t xml:space="preserve">ai fini dell’attuazione dello stage </w:t>
      </w:r>
      <w:r w:rsidR="00927728" w:rsidRPr="006D79A9">
        <w:rPr>
          <w:rFonts w:ascii="Arial" w:hAnsi="Arial" w:cs="Arial"/>
          <w:sz w:val="14"/>
          <w:szCs w:val="18"/>
          <w:lang w:val="it-CH"/>
        </w:rPr>
        <w:t xml:space="preserve">nell’ambito </w:t>
      </w:r>
      <w:r w:rsidR="00C6563B" w:rsidRPr="006D79A9">
        <w:rPr>
          <w:rFonts w:ascii="Arial" w:hAnsi="Arial" w:cs="Arial"/>
          <w:sz w:val="14"/>
          <w:szCs w:val="18"/>
          <w:lang w:val="it-CH"/>
        </w:rPr>
        <w:t>della Mobilità nazionale</w:t>
      </w:r>
      <w:r w:rsidR="00182426" w:rsidRPr="006D79A9">
        <w:rPr>
          <w:rFonts w:ascii="Arial" w:hAnsi="Arial" w:cs="Arial"/>
          <w:sz w:val="14"/>
          <w:szCs w:val="18"/>
          <w:lang w:val="it-CH"/>
        </w:rPr>
        <w:t xml:space="preserve"> per</w:t>
      </w:r>
      <w:r w:rsidR="00C6563B" w:rsidRPr="006D79A9">
        <w:rPr>
          <w:rFonts w:ascii="Arial" w:hAnsi="Arial" w:cs="Arial"/>
          <w:sz w:val="14"/>
          <w:szCs w:val="18"/>
          <w:lang w:val="it-CH"/>
        </w:rPr>
        <w:t xml:space="preserve"> insegnanti (programma pilota) finanziato dalla Confederazione</w:t>
      </w:r>
      <w:r w:rsidR="00A266B5" w:rsidRPr="006D79A9">
        <w:rPr>
          <w:rFonts w:ascii="Arial" w:hAnsi="Arial" w:cs="Arial"/>
          <w:sz w:val="14"/>
          <w:szCs w:val="18"/>
          <w:lang w:val="it-CH"/>
        </w:rPr>
        <w:t xml:space="preserve">. </w:t>
      </w:r>
      <w:r w:rsidR="00C6563B" w:rsidRPr="006D79A9">
        <w:rPr>
          <w:rFonts w:ascii="Arial" w:hAnsi="Arial" w:cs="Arial"/>
          <w:sz w:val="14"/>
          <w:szCs w:val="18"/>
          <w:lang w:val="it-CH"/>
        </w:rPr>
        <w:t>Il</w:t>
      </w:r>
      <w:r w:rsidR="00A266B5" w:rsidRPr="006D79A9">
        <w:rPr>
          <w:rFonts w:ascii="Arial" w:hAnsi="Arial" w:cs="Arial"/>
          <w:sz w:val="14"/>
          <w:szCs w:val="18"/>
          <w:lang w:val="it-CH"/>
        </w:rPr>
        <w:t xml:space="preserve"> </w:t>
      </w:r>
      <w:r w:rsidR="00C6563B" w:rsidRPr="006D79A9">
        <w:rPr>
          <w:rFonts w:ascii="Arial" w:hAnsi="Arial" w:cs="Arial"/>
          <w:b/>
          <w:sz w:val="14"/>
          <w:szCs w:val="18"/>
          <w:lang w:val="it-CH"/>
        </w:rPr>
        <w:t>versamento</w:t>
      </w:r>
      <w:r w:rsidR="00322E61" w:rsidRPr="006D79A9">
        <w:rPr>
          <w:rFonts w:ascii="Arial" w:hAnsi="Arial" w:cs="Arial"/>
          <w:sz w:val="14"/>
          <w:szCs w:val="18"/>
          <w:lang w:val="it-CH"/>
        </w:rPr>
        <w:t xml:space="preserve"> </w:t>
      </w:r>
      <w:r w:rsidR="00C6563B" w:rsidRPr="006D79A9">
        <w:rPr>
          <w:rFonts w:ascii="Arial" w:hAnsi="Arial" w:cs="Arial"/>
          <w:sz w:val="14"/>
          <w:szCs w:val="18"/>
          <w:lang w:val="it-CH"/>
        </w:rPr>
        <w:t>deve avvenire al più tardi entro l’inizio dell</w:t>
      </w:r>
      <w:r w:rsidR="00E156F1" w:rsidRPr="006D79A9">
        <w:rPr>
          <w:rFonts w:ascii="Arial" w:hAnsi="Arial" w:cs="Arial"/>
          <w:sz w:val="14"/>
          <w:szCs w:val="18"/>
          <w:lang w:val="it-CH"/>
        </w:rPr>
        <w:t>a</w:t>
      </w:r>
      <w:r w:rsidR="00C6563B" w:rsidRPr="006D79A9">
        <w:rPr>
          <w:rFonts w:ascii="Arial" w:hAnsi="Arial" w:cs="Arial"/>
          <w:sz w:val="14"/>
          <w:szCs w:val="18"/>
          <w:lang w:val="it-CH"/>
        </w:rPr>
        <w:t xml:space="preserve"> </w:t>
      </w:r>
      <w:r w:rsidR="00E156F1" w:rsidRPr="006D79A9">
        <w:rPr>
          <w:rFonts w:ascii="Arial" w:hAnsi="Arial" w:cs="Arial"/>
          <w:sz w:val="14"/>
          <w:szCs w:val="18"/>
          <w:lang w:val="it-CH"/>
        </w:rPr>
        <w:t>mobilità.</w:t>
      </w:r>
    </w:p>
    <w:p w14:paraId="616B10A0" w14:textId="77777777" w:rsidR="00295F15" w:rsidRPr="006D79A9" w:rsidRDefault="00295F15" w:rsidP="004F759F">
      <w:pPr>
        <w:spacing w:after="120"/>
        <w:rPr>
          <w:rFonts w:ascii="Arial" w:hAnsi="Arial" w:cs="Arial"/>
          <w:lang w:val="it-CH"/>
        </w:rPr>
      </w:pPr>
    </w:p>
    <w:p w14:paraId="6369A3F6" w14:textId="15A5F3FD" w:rsidR="002018D7" w:rsidRPr="00874D69" w:rsidRDefault="0045133D" w:rsidP="004F759F">
      <w:pPr>
        <w:spacing w:after="120"/>
        <w:rPr>
          <w:rFonts w:ascii="Arial" w:hAnsi="Arial" w:cs="Arial"/>
          <w:lang w:val="it-CH"/>
        </w:rPr>
      </w:pPr>
      <w:r w:rsidRPr="00874D69">
        <w:rPr>
          <w:rFonts w:ascii="Arial" w:hAnsi="Arial" w:cs="Arial"/>
          <w:lang w:val="it-CH"/>
        </w:rPr>
        <w:t xml:space="preserve">L’accordo entra in vigore </w:t>
      </w:r>
      <w:r w:rsidR="00AD03F4" w:rsidRPr="00874D69">
        <w:rPr>
          <w:rFonts w:ascii="Arial" w:hAnsi="Arial" w:cs="Arial"/>
          <w:lang w:val="it-CH"/>
        </w:rPr>
        <w:t>quando anche l’ultima delle due parti contraenti lo ha sottoscritto</w:t>
      </w:r>
      <w:r w:rsidR="002018D7" w:rsidRPr="00874D69">
        <w:rPr>
          <w:rFonts w:ascii="Arial" w:hAnsi="Arial" w:cs="Arial"/>
          <w:lang w:val="it-CH"/>
        </w:rPr>
        <w:t>.</w:t>
      </w:r>
    </w:p>
    <w:p w14:paraId="66C40C66" w14:textId="5DBBDFF2" w:rsidR="00DA1317" w:rsidRPr="00874D69" w:rsidRDefault="00573DBB" w:rsidP="004F759F">
      <w:pPr>
        <w:spacing w:after="120"/>
        <w:rPr>
          <w:rFonts w:ascii="Arial" w:hAnsi="Arial" w:cs="Arial"/>
          <w:lang w:val="it-CH"/>
        </w:rPr>
      </w:pPr>
      <w:r w:rsidRPr="00874D69">
        <w:rPr>
          <w:rFonts w:ascii="Arial" w:hAnsi="Arial" w:cs="Arial"/>
          <w:lang w:val="it-CH"/>
        </w:rPr>
        <w:t>Con la firma di questo documento, lo stagista, l</w:t>
      </w:r>
      <w:r w:rsidR="0044523F" w:rsidRPr="00874D69">
        <w:rPr>
          <w:rFonts w:ascii="Arial" w:hAnsi="Arial" w:cs="Arial"/>
          <w:lang w:val="it-CH"/>
        </w:rPr>
        <w:t>’</w:t>
      </w:r>
      <w:r w:rsidRPr="00874D69">
        <w:rPr>
          <w:rFonts w:ascii="Arial" w:hAnsi="Arial" w:cs="Arial"/>
          <w:lang w:val="it-CH"/>
        </w:rPr>
        <w:t>istituto d</w:t>
      </w:r>
      <w:r w:rsidR="00436535" w:rsidRPr="00874D69">
        <w:rPr>
          <w:rFonts w:ascii="Arial" w:hAnsi="Arial" w:cs="Arial"/>
          <w:lang w:val="it-CH"/>
        </w:rPr>
        <w:t>’</w:t>
      </w:r>
      <w:r w:rsidRPr="00874D69">
        <w:rPr>
          <w:rFonts w:ascii="Arial" w:hAnsi="Arial" w:cs="Arial"/>
          <w:lang w:val="it-CH"/>
        </w:rPr>
        <w:t xml:space="preserve">origine e la scuola ospitante confermano di aver preso atto e di accettare le condizioni stabilite nel presente accordo e di rispettare i principi </w:t>
      </w:r>
      <w:r w:rsidR="00CF69E7" w:rsidRPr="00874D69">
        <w:rPr>
          <w:rFonts w:ascii="Arial" w:hAnsi="Arial" w:cs="Arial"/>
          <w:lang w:val="it-CH"/>
        </w:rPr>
        <w:t>dei requisiti</w:t>
      </w:r>
      <w:r w:rsidRPr="00874D69">
        <w:rPr>
          <w:rFonts w:ascii="Arial" w:hAnsi="Arial" w:cs="Arial"/>
          <w:lang w:val="it-CH"/>
        </w:rPr>
        <w:t xml:space="preserve"> di qualità</w:t>
      </w:r>
      <w:r w:rsidR="009B452F" w:rsidRPr="00874D69">
        <w:rPr>
          <w:rFonts w:ascii="Arial" w:hAnsi="Arial" w:cs="Arial"/>
          <w:lang w:val="it-CH"/>
        </w:rPr>
        <w:t>.</w:t>
      </w:r>
      <w:r w:rsidR="00DA1317" w:rsidRPr="00874D69">
        <w:rPr>
          <w:rFonts w:ascii="Arial" w:hAnsi="Arial" w:cs="Arial"/>
          <w:vertAlign w:val="superscript"/>
          <w:lang w:val="it-CH"/>
        </w:rPr>
        <w:footnoteReference w:id="2"/>
      </w:r>
      <w:r w:rsidR="009B452F" w:rsidRPr="00874D69">
        <w:rPr>
          <w:rFonts w:ascii="Arial" w:hAnsi="Arial" w:cs="Arial"/>
          <w:lang w:val="it-CH"/>
        </w:rPr>
        <w:t xml:space="preserve"> </w:t>
      </w:r>
    </w:p>
    <w:p w14:paraId="5F890AC5" w14:textId="77777777" w:rsidR="00874D69" w:rsidRPr="003B6765" w:rsidRDefault="00874D69" w:rsidP="00874D69">
      <w:pPr>
        <w:rPr>
          <w:rFonts w:ascii="Arial" w:hAnsi="Arial" w:cs="Arial"/>
          <w:sz w:val="24"/>
          <w:lang w:val="it-IT"/>
        </w:rPr>
      </w:pPr>
      <w:r w:rsidRPr="00874D69">
        <w:rPr>
          <w:rFonts w:ascii="Arial" w:hAnsi="Arial" w:cs="Arial"/>
          <w:lang w:val="it-CH"/>
        </w:rPr>
        <w:t>La/lo studente prende atto che l’istituto d’origine elabora i suoi dati personali e i dati generati durante il soggiorno ai fini della mobilità. Lo/la studente accetta che l’istituto d’origine possa trasmettere questi dati all’istituto ospitante, se necessario. La/lo studente riconosce inoltre che l’istituto d’origine è tenuto a trasmettere i suddetti dati all'Agenzia nazionale svizzera "Movetia" al fine di garantire la corretta implementazione del programma nazionale per la mobilità degli insegnanti. "Movetia" è stata incaricata dal governo svizzero con la realizzazione del programma nazionale per la mobilità degli insegnanti</w:t>
      </w:r>
      <w:r w:rsidRPr="003B6765">
        <w:rPr>
          <w:rFonts w:ascii="Arial" w:hAnsi="Arial" w:cs="Arial"/>
          <w:lang w:val="it-IT"/>
        </w:rPr>
        <w:t>.</w:t>
      </w:r>
    </w:p>
    <w:p w14:paraId="7A5830D4" w14:textId="77777777" w:rsidR="00874D69" w:rsidRPr="006D79A9" w:rsidRDefault="00874D69" w:rsidP="004F759F">
      <w:pPr>
        <w:spacing w:after="120"/>
        <w:rPr>
          <w:rFonts w:ascii="Arial" w:hAnsi="Arial" w:cs="Arial"/>
          <w:lang w:val="it-CH"/>
        </w:rPr>
      </w:pPr>
    </w:p>
    <w:p w14:paraId="07EB676E" w14:textId="10294EC4" w:rsidR="00BD6C0C" w:rsidRDefault="002666DC" w:rsidP="001702A9">
      <w:pPr>
        <w:spacing w:after="120"/>
        <w:rPr>
          <w:rFonts w:ascii="Arial" w:hAnsi="Arial" w:cs="Arial"/>
          <w:szCs w:val="18"/>
          <w:lang w:val="it-CH"/>
        </w:rPr>
      </w:pPr>
      <w:r w:rsidRPr="006D79A9">
        <w:rPr>
          <w:rFonts w:ascii="Arial" w:hAnsi="Arial" w:cs="Arial"/>
          <w:lang w:val="it-CH"/>
        </w:rPr>
        <w:t>Eventuali modifiche o aggiunte al presente accordo devono essere fatte per iscritto</w:t>
      </w:r>
      <w:r w:rsidR="002018D7" w:rsidRPr="006D79A9">
        <w:rPr>
          <w:rFonts w:ascii="Arial" w:hAnsi="Arial" w:cs="Arial"/>
          <w:szCs w:val="18"/>
          <w:lang w:val="it-CH"/>
        </w:rPr>
        <w:t>.</w:t>
      </w:r>
    </w:p>
    <w:p w14:paraId="1BBF79FD" w14:textId="77777777" w:rsidR="00CB204B" w:rsidRPr="006D79A9" w:rsidRDefault="00CB204B" w:rsidP="001702A9">
      <w:pPr>
        <w:spacing w:after="120"/>
        <w:rPr>
          <w:rFonts w:ascii="Arial" w:hAnsi="Arial" w:cs="Arial"/>
          <w:szCs w:val="18"/>
          <w:lang w:val="it-CH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93"/>
        <w:gridCol w:w="4296"/>
      </w:tblGrid>
      <w:tr w:rsidR="001702A9" w:rsidRPr="006D79A9" w14:paraId="39AFBB84" w14:textId="77777777" w:rsidTr="00503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  <w:tcBorders>
              <w:bottom w:val="nil"/>
            </w:tcBorders>
          </w:tcPr>
          <w:p w14:paraId="6CEB8C59" w14:textId="73773DA7" w:rsidR="001702A9" w:rsidRPr="00CB204B" w:rsidRDefault="002666DC" w:rsidP="001702A9">
            <w:pPr>
              <w:spacing w:after="120"/>
              <w:rPr>
                <w:rFonts w:ascii="Arial" w:hAnsi="Arial" w:cs="Arial"/>
                <w:b/>
                <w:lang w:val="it-CH"/>
              </w:rPr>
            </w:pPr>
            <w:r w:rsidRPr="00CB204B">
              <w:rPr>
                <w:rFonts w:ascii="Arial" w:hAnsi="Arial" w:cs="Arial"/>
                <w:b/>
                <w:lang w:val="it-CH"/>
              </w:rPr>
              <w:t>Per l’istituto d</w:t>
            </w:r>
            <w:r w:rsidR="002C14D5" w:rsidRPr="00CB204B">
              <w:rPr>
                <w:rFonts w:ascii="Arial" w:hAnsi="Arial" w:cs="Arial"/>
                <w:b/>
                <w:lang w:val="it-CH"/>
              </w:rPr>
              <w:t>’</w:t>
            </w:r>
            <w:r w:rsidRPr="00CB204B">
              <w:rPr>
                <w:rFonts w:ascii="Arial" w:hAnsi="Arial" w:cs="Arial"/>
                <w:b/>
                <w:lang w:val="it-CH"/>
              </w:rPr>
              <w:t xml:space="preserve">origine </w:t>
            </w:r>
            <w:r w:rsidR="001702A9" w:rsidRPr="00CB204B">
              <w:rPr>
                <w:rFonts w:ascii="Arial" w:hAnsi="Arial" w:cs="Arial"/>
                <w:b/>
                <w:lang w:val="it-CH"/>
              </w:rPr>
              <w:t xml:space="preserve"> </w:t>
            </w:r>
          </w:p>
        </w:tc>
        <w:tc>
          <w:tcPr>
            <w:tcW w:w="4296" w:type="dxa"/>
            <w:tcBorders>
              <w:bottom w:val="nil"/>
            </w:tcBorders>
          </w:tcPr>
          <w:p w14:paraId="237424AD" w14:textId="53524323" w:rsidR="001702A9" w:rsidRPr="00CB204B" w:rsidRDefault="002666DC" w:rsidP="001702A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it-CH"/>
              </w:rPr>
            </w:pPr>
            <w:r w:rsidRPr="00CB204B">
              <w:rPr>
                <w:rFonts w:ascii="Arial" w:hAnsi="Arial" w:cs="Arial"/>
                <w:b/>
                <w:lang w:val="it-CH"/>
              </w:rPr>
              <w:t>Per la scuola ospitante</w:t>
            </w:r>
          </w:p>
        </w:tc>
      </w:tr>
      <w:tr w:rsidR="001702A9" w:rsidRPr="00970371" w14:paraId="56A6D7B9" w14:textId="77777777" w:rsidTr="00503AEA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  <w:tcBorders>
              <w:top w:val="nil"/>
              <w:bottom w:val="single" w:sz="4" w:space="0" w:color="auto"/>
            </w:tcBorders>
          </w:tcPr>
          <w:p w14:paraId="6284AEE2" w14:textId="7E17DCC3" w:rsidR="001702A9" w:rsidRPr="006D79A9" w:rsidRDefault="002666DC" w:rsidP="00D23260">
            <w:pPr>
              <w:spacing w:after="120"/>
              <w:rPr>
                <w:rFonts w:ascii="Arial" w:hAnsi="Arial" w:cs="Arial"/>
                <w:color w:val="auto"/>
                <w:lang w:val="it-CH"/>
              </w:rPr>
            </w:pPr>
            <w:r w:rsidRPr="006D79A9">
              <w:rPr>
                <w:rFonts w:ascii="Arial" w:hAnsi="Arial" w:cs="Arial"/>
                <w:color w:val="auto"/>
                <w:lang w:val="it-CH"/>
              </w:rPr>
              <w:t>Nome</w:t>
            </w:r>
            <w:r w:rsidR="001702A9" w:rsidRPr="006D79A9">
              <w:rPr>
                <w:rFonts w:ascii="Arial" w:hAnsi="Arial" w:cs="Arial"/>
                <w:color w:val="auto"/>
                <w:lang w:val="it-CH"/>
              </w:rPr>
              <w:t xml:space="preserve">, </w:t>
            </w:r>
            <w:r w:rsidR="008024F0" w:rsidRPr="006D79A9">
              <w:rPr>
                <w:rFonts w:ascii="Arial" w:hAnsi="Arial" w:cs="Arial"/>
                <w:color w:val="auto"/>
                <w:lang w:val="it-CH"/>
              </w:rPr>
              <w:t>cognome</w:t>
            </w:r>
            <w:r w:rsidR="001702A9" w:rsidRPr="006D79A9">
              <w:rPr>
                <w:rFonts w:ascii="Arial" w:hAnsi="Arial" w:cs="Arial"/>
                <w:color w:val="auto"/>
                <w:lang w:val="it-CH"/>
              </w:rPr>
              <w:t xml:space="preserve"> (in </w:t>
            </w:r>
            <w:r w:rsidR="008024F0" w:rsidRPr="006D79A9">
              <w:rPr>
                <w:rFonts w:ascii="Arial" w:hAnsi="Arial" w:cs="Arial"/>
                <w:color w:val="auto"/>
                <w:lang w:val="it-CH"/>
              </w:rPr>
              <w:t>stampatello</w:t>
            </w:r>
            <w:r w:rsidR="001702A9" w:rsidRPr="006D79A9">
              <w:rPr>
                <w:rFonts w:ascii="Arial" w:hAnsi="Arial" w:cs="Arial"/>
                <w:color w:val="auto"/>
                <w:lang w:val="it-CH"/>
              </w:rPr>
              <w:t xml:space="preserve">) </w:t>
            </w:r>
            <w:r w:rsidR="008024F0" w:rsidRPr="006D79A9">
              <w:rPr>
                <w:rFonts w:ascii="Arial" w:hAnsi="Arial" w:cs="Arial"/>
                <w:color w:val="auto"/>
                <w:lang w:val="it-CH"/>
              </w:rPr>
              <w:t>persona di contatto</w:t>
            </w:r>
            <w:r w:rsidR="00503AEA">
              <w:rPr>
                <w:rFonts w:ascii="Arial" w:hAnsi="Arial" w:cs="Arial"/>
                <w:color w:val="auto"/>
                <w:lang w:val="it-CH"/>
              </w:rPr>
              <w:br/>
            </w:r>
            <w:r w:rsidR="00503AEA" w:rsidRPr="006D79A9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03AEA" w:rsidRPr="006D79A9">
              <w:rPr>
                <w:rFonts w:ascii="Arial" w:hAnsi="Arial" w:cs="Arial"/>
                <w:color w:val="auto"/>
                <w:lang w:val="it-CH"/>
              </w:rPr>
              <w:instrText xml:space="preserve"> FORMTEXT </w:instrText>
            </w:r>
            <w:r w:rsidR="00503AEA" w:rsidRPr="006D79A9">
              <w:rPr>
                <w:rFonts w:ascii="Arial" w:hAnsi="Arial" w:cs="Arial"/>
                <w:lang w:val="it-CH"/>
              </w:rPr>
            </w:r>
            <w:r w:rsidR="00503AEA" w:rsidRPr="006D79A9">
              <w:rPr>
                <w:rFonts w:ascii="Arial" w:hAnsi="Arial" w:cs="Arial"/>
                <w:lang w:val="it-CH"/>
              </w:rPr>
              <w:fldChar w:fldCharType="separate"/>
            </w:r>
            <w:r w:rsidR="00503AEA" w:rsidRPr="006D79A9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4296" w:type="dxa"/>
            <w:tcBorders>
              <w:top w:val="nil"/>
              <w:bottom w:val="single" w:sz="4" w:space="0" w:color="auto"/>
            </w:tcBorders>
          </w:tcPr>
          <w:p w14:paraId="0B69030E" w14:textId="21FCD8B1" w:rsidR="001702A9" w:rsidRPr="00503AEA" w:rsidRDefault="008024F0" w:rsidP="0050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it-CH"/>
              </w:rPr>
            </w:pPr>
            <w:r w:rsidRPr="006D79A9">
              <w:rPr>
                <w:rFonts w:ascii="Arial" w:hAnsi="Arial" w:cs="Arial"/>
                <w:lang w:val="it-CH"/>
              </w:rPr>
              <w:t>Nome, cognome (in stampatello)</w:t>
            </w:r>
            <w:r w:rsidR="001702A9" w:rsidRPr="006D79A9">
              <w:rPr>
                <w:rFonts w:ascii="Arial" w:hAnsi="Arial" w:cs="Arial"/>
                <w:bCs/>
                <w:lang w:val="it-CH"/>
              </w:rPr>
              <w:t xml:space="preserve"> </w:t>
            </w:r>
            <w:r w:rsidRPr="006D79A9">
              <w:rPr>
                <w:rFonts w:ascii="Arial" w:hAnsi="Arial" w:cs="Arial"/>
                <w:bCs/>
                <w:lang w:val="it-CH"/>
              </w:rPr>
              <w:t>insegnante e</w:t>
            </w:r>
            <w:r w:rsidR="001702A9" w:rsidRPr="006D79A9">
              <w:rPr>
                <w:rFonts w:ascii="Arial" w:hAnsi="Arial" w:cs="Arial"/>
                <w:bCs/>
                <w:lang w:val="it-CH"/>
              </w:rPr>
              <w:t>/</w:t>
            </w:r>
            <w:r w:rsidRPr="006D79A9">
              <w:rPr>
                <w:rFonts w:ascii="Arial" w:hAnsi="Arial" w:cs="Arial"/>
                <w:bCs/>
                <w:lang w:val="it-CH"/>
              </w:rPr>
              <w:t>o</w:t>
            </w:r>
            <w:r w:rsidR="001702A9" w:rsidRPr="006D79A9">
              <w:rPr>
                <w:rFonts w:ascii="Arial" w:hAnsi="Arial" w:cs="Arial"/>
                <w:bCs/>
                <w:lang w:val="it-CH"/>
              </w:rPr>
              <w:t xml:space="preserve"> </w:t>
            </w:r>
            <w:r w:rsidRPr="006D79A9">
              <w:rPr>
                <w:rFonts w:ascii="Arial" w:hAnsi="Arial" w:cs="Arial"/>
                <w:bCs/>
                <w:lang w:val="it-CH"/>
              </w:rPr>
              <w:t>dir</w:t>
            </w:r>
            <w:r w:rsidR="00503AEA">
              <w:rPr>
                <w:rFonts w:ascii="Arial" w:hAnsi="Arial" w:cs="Arial"/>
                <w:bCs/>
                <w:lang w:val="it-CH"/>
              </w:rPr>
              <w:t>. s</w:t>
            </w:r>
            <w:r w:rsidRPr="006D79A9">
              <w:rPr>
                <w:rFonts w:ascii="Arial" w:hAnsi="Arial" w:cs="Arial"/>
                <w:bCs/>
                <w:lang w:val="it-CH"/>
              </w:rPr>
              <w:t>colastica</w:t>
            </w:r>
            <w:r w:rsidR="00503AEA">
              <w:rPr>
                <w:rFonts w:ascii="Arial" w:hAnsi="Arial" w:cs="Arial"/>
                <w:bCs/>
                <w:lang w:val="it-CH"/>
              </w:rPr>
              <w:br/>
            </w:r>
            <w:r w:rsidR="00503AEA" w:rsidRPr="006D79A9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03AEA" w:rsidRPr="006D79A9">
              <w:rPr>
                <w:rFonts w:ascii="Arial" w:hAnsi="Arial" w:cs="Arial"/>
                <w:lang w:val="it-CH"/>
              </w:rPr>
              <w:instrText xml:space="preserve"> FORMTEXT </w:instrText>
            </w:r>
            <w:r w:rsidR="00503AEA" w:rsidRPr="006D79A9">
              <w:rPr>
                <w:rFonts w:ascii="Arial" w:hAnsi="Arial" w:cs="Arial"/>
                <w:lang w:val="it-CH"/>
              </w:rPr>
            </w:r>
            <w:r w:rsidR="00503AEA" w:rsidRPr="006D79A9">
              <w:rPr>
                <w:rFonts w:ascii="Arial" w:hAnsi="Arial" w:cs="Arial"/>
                <w:lang w:val="it-CH"/>
              </w:rPr>
              <w:fldChar w:fldCharType="separate"/>
            </w:r>
            <w:r w:rsidR="00503AEA" w:rsidRPr="006D79A9">
              <w:rPr>
                <w:rFonts w:ascii="Arial" w:hAnsi="Arial" w:cs="Arial"/>
                <w:noProof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noProof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noProof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noProof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noProof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1702A9" w:rsidRPr="006D79A9" w14:paraId="3E05A8E7" w14:textId="77777777" w:rsidTr="0050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  <w:tcBorders>
              <w:top w:val="nil"/>
              <w:bottom w:val="single" w:sz="4" w:space="0" w:color="auto"/>
            </w:tcBorders>
          </w:tcPr>
          <w:p w14:paraId="26DE1AF6" w14:textId="2C41791B" w:rsidR="001702A9" w:rsidRPr="006D79A9" w:rsidRDefault="008024F0" w:rsidP="001702A9">
            <w:pPr>
              <w:spacing w:after="120"/>
              <w:rPr>
                <w:rFonts w:ascii="Arial" w:hAnsi="Arial" w:cs="Arial"/>
                <w:color w:val="auto"/>
                <w:lang w:val="it-CH"/>
              </w:rPr>
            </w:pPr>
            <w:r w:rsidRPr="006D79A9">
              <w:rPr>
                <w:rFonts w:ascii="Arial" w:hAnsi="Arial" w:cs="Arial"/>
                <w:color w:val="auto"/>
                <w:lang w:val="it-CH"/>
              </w:rPr>
              <w:t>Luogo</w:t>
            </w:r>
            <w:r w:rsidR="001702A9" w:rsidRPr="006D79A9">
              <w:rPr>
                <w:rFonts w:ascii="Arial" w:hAnsi="Arial" w:cs="Arial"/>
                <w:color w:val="auto"/>
                <w:lang w:val="it-CH"/>
              </w:rPr>
              <w:t xml:space="preserve">, </w:t>
            </w:r>
            <w:r w:rsidRPr="006D79A9">
              <w:rPr>
                <w:rFonts w:ascii="Arial" w:hAnsi="Arial" w:cs="Arial"/>
                <w:color w:val="auto"/>
                <w:lang w:val="it-CH"/>
              </w:rPr>
              <w:t>data</w:t>
            </w:r>
            <w:r w:rsidR="00503AEA">
              <w:rPr>
                <w:rFonts w:ascii="Arial" w:hAnsi="Arial" w:cs="Arial"/>
                <w:color w:val="auto"/>
                <w:lang w:val="it-CH"/>
              </w:rPr>
              <w:t xml:space="preserve"> </w:t>
            </w:r>
            <w:r w:rsidR="00503AEA" w:rsidRPr="006D79A9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03AEA" w:rsidRPr="006D79A9">
              <w:rPr>
                <w:rFonts w:ascii="Arial" w:hAnsi="Arial" w:cs="Arial"/>
                <w:color w:val="auto"/>
                <w:lang w:val="it-CH"/>
              </w:rPr>
              <w:instrText xml:space="preserve"> FORMTEXT </w:instrText>
            </w:r>
            <w:r w:rsidR="00503AEA" w:rsidRPr="006D79A9">
              <w:rPr>
                <w:rFonts w:ascii="Arial" w:hAnsi="Arial" w:cs="Arial"/>
                <w:lang w:val="it-CH"/>
              </w:rPr>
            </w:r>
            <w:r w:rsidR="00503AEA" w:rsidRPr="006D79A9">
              <w:rPr>
                <w:rFonts w:ascii="Arial" w:hAnsi="Arial" w:cs="Arial"/>
                <w:lang w:val="it-CH"/>
              </w:rPr>
              <w:fldChar w:fldCharType="separate"/>
            </w:r>
            <w:r w:rsidR="00503AEA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4296" w:type="dxa"/>
            <w:tcBorders>
              <w:top w:val="nil"/>
              <w:bottom w:val="single" w:sz="4" w:space="0" w:color="auto"/>
            </w:tcBorders>
          </w:tcPr>
          <w:p w14:paraId="31BD161A" w14:textId="56EC181A" w:rsidR="001702A9" w:rsidRPr="006D79A9" w:rsidRDefault="008024F0" w:rsidP="001702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  <w:r w:rsidRPr="006D79A9">
              <w:rPr>
                <w:rFonts w:ascii="Arial" w:hAnsi="Arial" w:cs="Arial"/>
                <w:szCs w:val="18"/>
                <w:lang w:val="it-CH"/>
              </w:rPr>
              <w:t>Luogo</w:t>
            </w:r>
            <w:r w:rsidR="001702A9" w:rsidRPr="006D79A9">
              <w:rPr>
                <w:rFonts w:ascii="Arial" w:hAnsi="Arial" w:cs="Arial"/>
                <w:szCs w:val="18"/>
                <w:lang w:val="it-CH"/>
              </w:rPr>
              <w:t xml:space="preserve">, </w:t>
            </w:r>
            <w:r w:rsidRPr="006D79A9">
              <w:rPr>
                <w:rFonts w:ascii="Arial" w:hAnsi="Arial" w:cs="Arial"/>
                <w:szCs w:val="18"/>
                <w:lang w:val="it-CH"/>
              </w:rPr>
              <w:t>data</w:t>
            </w:r>
            <w:r w:rsidR="00503AEA">
              <w:rPr>
                <w:rFonts w:ascii="Arial" w:hAnsi="Arial" w:cs="Arial"/>
                <w:szCs w:val="18"/>
                <w:lang w:val="it-CH"/>
              </w:rPr>
              <w:t xml:space="preserve"> </w:t>
            </w:r>
            <w:r w:rsidR="00503AEA" w:rsidRPr="006D79A9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03AEA" w:rsidRPr="006D79A9">
              <w:rPr>
                <w:rFonts w:ascii="Arial" w:hAnsi="Arial" w:cs="Arial"/>
                <w:lang w:val="it-CH"/>
              </w:rPr>
              <w:instrText xml:space="preserve"> FORMTEXT </w:instrText>
            </w:r>
            <w:r w:rsidR="00503AEA" w:rsidRPr="006D79A9">
              <w:rPr>
                <w:rFonts w:ascii="Arial" w:hAnsi="Arial" w:cs="Arial"/>
                <w:lang w:val="it-CH"/>
              </w:rPr>
            </w:r>
            <w:r w:rsidR="00503AEA" w:rsidRPr="006D79A9">
              <w:rPr>
                <w:rFonts w:ascii="Arial" w:hAnsi="Arial" w:cs="Arial"/>
                <w:lang w:val="it-CH"/>
              </w:rPr>
              <w:fldChar w:fldCharType="separate"/>
            </w:r>
            <w:r w:rsidR="00503AEA" w:rsidRPr="006D79A9">
              <w:rPr>
                <w:rFonts w:ascii="Arial" w:hAnsi="Arial" w:cs="Arial"/>
                <w:noProof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noProof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noProof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noProof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noProof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1702A9" w:rsidRPr="006D79A9" w14:paraId="245AFA91" w14:textId="77777777" w:rsidTr="00503AE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14:paraId="2CEA41CD" w14:textId="1C4357E6" w:rsidR="001702A9" w:rsidRPr="006D79A9" w:rsidRDefault="0027355F" w:rsidP="001702A9">
            <w:pPr>
              <w:spacing w:after="120"/>
              <w:rPr>
                <w:rFonts w:ascii="Arial" w:hAnsi="Arial" w:cs="Arial"/>
                <w:color w:val="auto"/>
                <w:lang w:val="it-CH"/>
              </w:rPr>
            </w:pPr>
            <w:r w:rsidRPr="006D79A9">
              <w:rPr>
                <w:rFonts w:ascii="Arial" w:hAnsi="Arial" w:cs="Arial"/>
                <w:color w:val="auto"/>
                <w:lang w:val="it-CH"/>
              </w:rPr>
              <w:t>Firma</w:t>
            </w:r>
            <w:r w:rsidR="001702A9" w:rsidRPr="006D79A9">
              <w:rPr>
                <w:rFonts w:ascii="Arial" w:hAnsi="Arial" w:cs="Arial"/>
                <w:color w:val="auto"/>
                <w:lang w:val="it-CH"/>
              </w:rPr>
              <w:t xml:space="preserve"> 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14:paraId="31EB20ED" w14:textId="2995E386" w:rsidR="001702A9" w:rsidRPr="006D79A9" w:rsidRDefault="0027355F" w:rsidP="001702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  <w:r w:rsidRPr="006D79A9">
              <w:rPr>
                <w:rFonts w:ascii="Arial" w:hAnsi="Arial" w:cs="Arial"/>
                <w:szCs w:val="18"/>
                <w:lang w:val="it-CH"/>
              </w:rPr>
              <w:t>Firma</w:t>
            </w:r>
          </w:p>
        </w:tc>
      </w:tr>
      <w:tr w:rsidR="00795899" w:rsidRPr="006D79A9" w14:paraId="76835407" w14:textId="77777777" w:rsidTr="0050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  <w:tcBorders>
              <w:top w:val="single" w:sz="4" w:space="0" w:color="auto"/>
              <w:bottom w:val="nil"/>
            </w:tcBorders>
          </w:tcPr>
          <w:p w14:paraId="514B57AE" w14:textId="77777777" w:rsidR="008D338D" w:rsidRPr="006D79A9" w:rsidRDefault="008D338D" w:rsidP="001702A9">
            <w:pPr>
              <w:spacing w:after="120"/>
              <w:rPr>
                <w:rFonts w:ascii="Arial" w:hAnsi="Arial" w:cs="Arial"/>
                <w:color w:val="FF675D" w:themeColor="accent1"/>
                <w:lang w:val="it-CH"/>
              </w:rPr>
            </w:pPr>
          </w:p>
          <w:p w14:paraId="526F813B" w14:textId="49047203" w:rsidR="00795899" w:rsidRPr="00CB204B" w:rsidRDefault="0027355F" w:rsidP="001702A9">
            <w:pPr>
              <w:spacing w:after="120"/>
              <w:rPr>
                <w:rFonts w:ascii="Arial" w:hAnsi="Arial" w:cs="Arial"/>
                <w:b/>
                <w:color w:val="FF675D" w:themeColor="accent1"/>
                <w:szCs w:val="18"/>
                <w:lang w:val="it-CH"/>
              </w:rPr>
            </w:pPr>
            <w:r w:rsidRPr="00CB204B">
              <w:rPr>
                <w:rFonts w:ascii="Arial" w:hAnsi="Arial" w:cs="Arial"/>
                <w:b/>
                <w:color w:val="FF675D" w:themeColor="accent1"/>
                <w:lang w:val="it-CH"/>
              </w:rPr>
              <w:t>Stagista</w:t>
            </w:r>
          </w:p>
        </w:tc>
        <w:tc>
          <w:tcPr>
            <w:tcW w:w="4296" w:type="dxa"/>
            <w:tcBorders>
              <w:top w:val="single" w:sz="4" w:space="0" w:color="auto"/>
              <w:bottom w:val="nil"/>
            </w:tcBorders>
          </w:tcPr>
          <w:p w14:paraId="1ABD982A" w14:textId="77777777" w:rsidR="00795899" w:rsidRPr="006D79A9" w:rsidRDefault="00795899" w:rsidP="001702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</w:p>
        </w:tc>
      </w:tr>
      <w:tr w:rsidR="00795899" w:rsidRPr="006D79A9" w14:paraId="1E1A745E" w14:textId="77777777" w:rsidTr="0050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  <w:tcBorders>
              <w:top w:val="nil"/>
            </w:tcBorders>
          </w:tcPr>
          <w:p w14:paraId="0FE8FD5A" w14:textId="40F2AFB8" w:rsidR="00795899" w:rsidRPr="006D79A9" w:rsidRDefault="0027355F" w:rsidP="001702A9">
            <w:pPr>
              <w:spacing w:after="120"/>
              <w:rPr>
                <w:rFonts w:ascii="Arial" w:hAnsi="Arial" w:cs="Arial"/>
                <w:color w:val="auto"/>
                <w:lang w:val="it-CH"/>
              </w:rPr>
            </w:pPr>
            <w:r w:rsidRPr="006D79A9">
              <w:rPr>
                <w:rFonts w:ascii="Arial" w:hAnsi="Arial" w:cs="Arial"/>
                <w:color w:val="auto"/>
                <w:lang w:val="it-CH"/>
              </w:rPr>
              <w:t>Nome</w:t>
            </w:r>
            <w:r w:rsidR="006C2E94" w:rsidRPr="006D79A9">
              <w:rPr>
                <w:rFonts w:ascii="Arial" w:hAnsi="Arial" w:cs="Arial"/>
                <w:color w:val="auto"/>
                <w:lang w:val="it-CH"/>
              </w:rPr>
              <w:t xml:space="preserve">, </w:t>
            </w:r>
            <w:r w:rsidRPr="006D79A9">
              <w:rPr>
                <w:rFonts w:ascii="Arial" w:hAnsi="Arial" w:cs="Arial"/>
                <w:color w:val="auto"/>
                <w:lang w:val="it-CH"/>
              </w:rPr>
              <w:t>cognome</w:t>
            </w:r>
            <w:r w:rsidR="006C2E94" w:rsidRPr="006D79A9">
              <w:rPr>
                <w:rFonts w:ascii="Arial" w:hAnsi="Arial" w:cs="Arial"/>
                <w:color w:val="auto"/>
                <w:lang w:val="it-CH"/>
              </w:rPr>
              <w:t xml:space="preserve"> (in </w:t>
            </w:r>
            <w:r w:rsidRPr="006D79A9">
              <w:rPr>
                <w:rFonts w:ascii="Arial" w:hAnsi="Arial" w:cs="Arial"/>
                <w:color w:val="auto"/>
                <w:lang w:val="it-CH"/>
              </w:rPr>
              <w:t>stampatello</w:t>
            </w:r>
            <w:r w:rsidR="006C2E94" w:rsidRPr="006D79A9">
              <w:rPr>
                <w:rFonts w:ascii="Arial" w:hAnsi="Arial" w:cs="Arial"/>
                <w:color w:val="auto"/>
                <w:lang w:val="it-CH"/>
              </w:rPr>
              <w:t>)</w:t>
            </w:r>
            <w:r w:rsidR="00503AEA">
              <w:rPr>
                <w:rFonts w:ascii="Arial" w:hAnsi="Arial" w:cs="Arial"/>
                <w:color w:val="auto"/>
                <w:lang w:val="it-CH"/>
              </w:rPr>
              <w:t xml:space="preserve"> </w:t>
            </w:r>
            <w:r w:rsidR="00503AEA" w:rsidRPr="006D79A9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03AEA" w:rsidRPr="006D79A9">
              <w:rPr>
                <w:rFonts w:ascii="Arial" w:hAnsi="Arial" w:cs="Arial"/>
                <w:color w:val="auto"/>
                <w:lang w:val="it-CH"/>
              </w:rPr>
              <w:instrText xml:space="preserve"> FORMTEXT </w:instrText>
            </w:r>
            <w:r w:rsidR="00503AEA" w:rsidRPr="006D79A9">
              <w:rPr>
                <w:rFonts w:ascii="Arial" w:hAnsi="Arial" w:cs="Arial"/>
                <w:lang w:val="it-CH"/>
              </w:rPr>
            </w:r>
            <w:r w:rsidR="00503AEA" w:rsidRPr="006D79A9">
              <w:rPr>
                <w:rFonts w:ascii="Arial" w:hAnsi="Arial" w:cs="Arial"/>
                <w:lang w:val="it-CH"/>
              </w:rPr>
              <w:fldChar w:fldCharType="separate"/>
            </w:r>
            <w:r w:rsidR="00503AEA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4296" w:type="dxa"/>
            <w:tcBorders>
              <w:top w:val="nil"/>
            </w:tcBorders>
          </w:tcPr>
          <w:p w14:paraId="784C31AB" w14:textId="77777777" w:rsidR="00795899" w:rsidRPr="006D79A9" w:rsidRDefault="00795899" w:rsidP="001702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</w:p>
        </w:tc>
      </w:tr>
      <w:tr w:rsidR="006C2E94" w:rsidRPr="006D79A9" w14:paraId="7F5EF6C6" w14:textId="77777777" w:rsidTr="00886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641F5959" w14:textId="5F102D47" w:rsidR="006C2E94" w:rsidRPr="006D79A9" w:rsidRDefault="0027355F" w:rsidP="001702A9">
            <w:pPr>
              <w:spacing w:after="120"/>
              <w:rPr>
                <w:rFonts w:ascii="Arial" w:hAnsi="Arial" w:cs="Arial"/>
                <w:color w:val="auto"/>
                <w:lang w:val="it-CH"/>
              </w:rPr>
            </w:pPr>
            <w:r w:rsidRPr="006D79A9">
              <w:rPr>
                <w:rFonts w:ascii="Arial" w:hAnsi="Arial" w:cs="Arial"/>
                <w:color w:val="auto"/>
                <w:lang w:val="it-CH"/>
              </w:rPr>
              <w:t>Luogo</w:t>
            </w:r>
            <w:r w:rsidR="006C2E94" w:rsidRPr="006D79A9">
              <w:rPr>
                <w:rFonts w:ascii="Arial" w:hAnsi="Arial" w:cs="Arial"/>
                <w:color w:val="auto"/>
                <w:lang w:val="it-CH"/>
              </w:rPr>
              <w:t xml:space="preserve">, </w:t>
            </w:r>
            <w:r w:rsidRPr="006D79A9">
              <w:rPr>
                <w:rFonts w:ascii="Arial" w:hAnsi="Arial" w:cs="Arial"/>
                <w:color w:val="auto"/>
                <w:lang w:val="it-CH"/>
              </w:rPr>
              <w:t>data</w:t>
            </w:r>
            <w:r w:rsidR="00503AEA">
              <w:rPr>
                <w:rFonts w:ascii="Arial" w:hAnsi="Arial" w:cs="Arial"/>
                <w:color w:val="auto"/>
                <w:lang w:val="it-CH"/>
              </w:rPr>
              <w:t xml:space="preserve"> </w:t>
            </w:r>
            <w:r w:rsidR="00503AEA" w:rsidRPr="006D79A9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03AEA" w:rsidRPr="006D79A9">
              <w:rPr>
                <w:rFonts w:ascii="Arial" w:hAnsi="Arial" w:cs="Arial"/>
                <w:color w:val="auto"/>
                <w:lang w:val="it-CH"/>
              </w:rPr>
              <w:instrText xml:space="preserve"> FORMTEXT </w:instrText>
            </w:r>
            <w:r w:rsidR="00503AEA" w:rsidRPr="006D79A9">
              <w:rPr>
                <w:rFonts w:ascii="Arial" w:hAnsi="Arial" w:cs="Arial"/>
                <w:lang w:val="it-CH"/>
              </w:rPr>
            </w:r>
            <w:r w:rsidR="00503AEA" w:rsidRPr="006D79A9">
              <w:rPr>
                <w:rFonts w:ascii="Arial" w:hAnsi="Arial" w:cs="Arial"/>
                <w:lang w:val="it-CH"/>
              </w:rPr>
              <w:fldChar w:fldCharType="separate"/>
            </w:r>
            <w:r w:rsidR="00503AEA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="00503AEA" w:rsidRPr="006D79A9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4296" w:type="dxa"/>
          </w:tcPr>
          <w:p w14:paraId="21B3876C" w14:textId="77777777" w:rsidR="006C2E94" w:rsidRPr="006D79A9" w:rsidRDefault="006C2E94" w:rsidP="001702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</w:p>
        </w:tc>
      </w:tr>
      <w:tr w:rsidR="006C2E94" w:rsidRPr="006D79A9" w14:paraId="69CC8EAB" w14:textId="77777777" w:rsidTr="00886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14:paraId="0087AFC6" w14:textId="28223100" w:rsidR="006C2E94" w:rsidRPr="006D79A9" w:rsidRDefault="0027355F" w:rsidP="001702A9">
            <w:pPr>
              <w:spacing w:after="120"/>
              <w:rPr>
                <w:rFonts w:ascii="Arial" w:hAnsi="Arial" w:cs="Arial"/>
                <w:lang w:val="it-CH"/>
              </w:rPr>
            </w:pPr>
            <w:r w:rsidRPr="006D79A9">
              <w:rPr>
                <w:rFonts w:ascii="Arial" w:hAnsi="Arial" w:cs="Arial"/>
                <w:color w:val="auto"/>
                <w:szCs w:val="18"/>
                <w:lang w:val="it-CH"/>
              </w:rPr>
              <w:t>Firma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14:paraId="706EE824" w14:textId="77777777" w:rsidR="006C2E94" w:rsidRPr="006D79A9" w:rsidRDefault="006C2E94" w:rsidP="001702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</w:p>
        </w:tc>
      </w:tr>
    </w:tbl>
    <w:p w14:paraId="678A22B1" w14:textId="77777777" w:rsidR="00BC07B9" w:rsidRPr="006D79A9" w:rsidRDefault="00BC07B9" w:rsidP="008D338D">
      <w:pPr>
        <w:rPr>
          <w:rFonts w:ascii="Arial" w:hAnsi="Arial" w:cs="Arial"/>
          <w:lang w:val="it-CH"/>
        </w:rPr>
      </w:pPr>
    </w:p>
    <w:sectPr w:rsidR="00BC07B9" w:rsidRPr="006D79A9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39494" w14:textId="77777777" w:rsidR="00B170CD" w:rsidRDefault="00B170CD" w:rsidP="00F91D37">
      <w:pPr>
        <w:spacing w:line="240" w:lineRule="auto"/>
      </w:pPr>
      <w:r>
        <w:separator/>
      </w:r>
    </w:p>
  </w:endnote>
  <w:endnote w:type="continuationSeparator" w:id="0">
    <w:p w14:paraId="690E1099" w14:textId="77777777" w:rsidR="00B170CD" w:rsidRDefault="00B170C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8D92" w14:textId="77777777" w:rsidR="00E83F4E" w:rsidRPr="00372E9E" w:rsidRDefault="00E83F4E" w:rsidP="00E83F4E">
    <w:pPr>
      <w:pStyle w:val="Pidipagina"/>
      <w:tabs>
        <w:tab w:val="left" w:pos="2142"/>
        <w:tab w:val="left" w:pos="4298"/>
        <w:tab w:val="left" w:pos="6439"/>
      </w:tabs>
      <w:rPr>
        <w:lang w:val="it-CH"/>
      </w:rPr>
    </w:pPr>
    <w:proofErr w:type="spellStart"/>
    <w:r w:rsidRPr="00372E9E">
      <w:rPr>
        <w:lang w:val="it-CH"/>
      </w:rPr>
      <w:t>Movetia</w:t>
    </w:r>
    <w:proofErr w:type="spellEnd"/>
    <w:r w:rsidRPr="00372E9E">
      <w:rPr>
        <w:lang w:val="it-CH"/>
      </w:rPr>
      <w:tab/>
    </w:r>
    <w:proofErr w:type="spellStart"/>
    <w:r>
      <w:rPr>
        <w:lang w:val="it-CH"/>
      </w:rPr>
      <w:t>Effingerstrasse</w:t>
    </w:r>
    <w:proofErr w:type="spellEnd"/>
    <w:r>
      <w:rPr>
        <w:lang w:val="it-CH"/>
      </w:rPr>
      <w:t xml:space="preserve"> 47</w:t>
    </w:r>
    <w:r w:rsidRPr="00372E9E">
      <w:rPr>
        <w:lang w:val="it-CH"/>
      </w:rPr>
      <w:tab/>
    </w:r>
    <w:r w:rsidR="00970371">
      <w:fldChar w:fldCharType="begin"/>
    </w:r>
    <w:r w:rsidR="00970371" w:rsidRPr="00970371">
      <w:rPr>
        <w:lang w:val="it-CH"/>
      </w:rPr>
      <w:instrText xml:space="preserve"> HYPERLINK "mailto:nale@movetia.ch" </w:instrText>
    </w:r>
    <w:r w:rsidR="00970371">
      <w:fldChar w:fldCharType="separate"/>
    </w:r>
    <w:r w:rsidRPr="0024005E">
      <w:rPr>
        <w:lang w:val="it-CH"/>
      </w:rPr>
      <w:t>nale@movetia.ch</w:t>
    </w:r>
    <w:r w:rsidR="00970371">
      <w:rPr>
        <w:lang w:val="it-CH"/>
      </w:rPr>
      <w:fldChar w:fldCharType="end"/>
    </w:r>
    <w:r>
      <w:rPr>
        <w:lang w:val="it-CH"/>
      </w:rPr>
      <w:tab/>
      <w:t>movetia.ch</w:t>
    </w:r>
  </w:p>
  <w:p w14:paraId="64A8FC6B" w14:textId="77777777" w:rsidR="00E83F4E" w:rsidRPr="00372E9E" w:rsidRDefault="00E83F4E" w:rsidP="00E83F4E">
    <w:pPr>
      <w:pStyle w:val="Pidipagina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41E881AB" wp14:editId="0FC34D13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45124" w14:textId="77777777" w:rsidR="00E83F4E" w:rsidRPr="005C6148" w:rsidRDefault="00E83F4E" w:rsidP="00E83F4E">
                          <w:pPr>
                            <w:jc w:val="right"/>
                            <w:rPr>
                              <w:rStyle w:val="Numeropagina"/>
                            </w:rPr>
                          </w:pPr>
                          <w:r w:rsidRPr="005C6148">
                            <w:rPr>
                              <w:rStyle w:val="Numeropagina"/>
                            </w:rPr>
                            <w:fldChar w:fldCharType="begin"/>
                          </w:r>
                          <w:r w:rsidRPr="005C6148">
                            <w:rPr>
                              <w:rStyle w:val="Numeropagina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eropagina"/>
                            </w:rPr>
                            <w:fldChar w:fldCharType="separate"/>
                          </w:r>
                          <w:r w:rsidRPr="003B6765">
                            <w:rPr>
                              <w:rStyle w:val="Numeropagina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Numeropagina"/>
                            </w:rPr>
                            <w:fldChar w:fldCharType="end"/>
                          </w:r>
                          <w:r w:rsidRPr="005C6148">
                            <w:rPr>
                              <w:rStyle w:val="Numeropagina"/>
                            </w:rPr>
                            <w:t>/</w:t>
                          </w:r>
                          <w:r w:rsidRPr="005C6148">
                            <w:rPr>
                              <w:rStyle w:val="Numeropagina"/>
                            </w:rPr>
                            <w:fldChar w:fldCharType="begin"/>
                          </w:r>
                          <w:r w:rsidRPr="005C6148">
                            <w:rPr>
                              <w:rStyle w:val="Numeropagina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 w:rsidRPr="005C6148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881AB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379.75pt;margin-top:774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" filled="f" stroked="f" strokeweight=".5pt">
              <v:textbox inset="0,0,0,13mm">
                <w:txbxContent>
                  <w:p w14:paraId="19045124" w14:textId="77777777" w:rsidR="00E83F4E" w:rsidRPr="005C6148" w:rsidRDefault="00E83F4E" w:rsidP="00E83F4E">
                    <w:pPr>
                      <w:jc w:val="right"/>
                      <w:rPr>
                        <w:rStyle w:val="Numeropagina"/>
                      </w:rPr>
                    </w:pPr>
                    <w:r w:rsidRPr="005C6148">
                      <w:rPr>
                        <w:rStyle w:val="Numeropagina"/>
                      </w:rPr>
                      <w:fldChar w:fldCharType="begin"/>
                    </w:r>
                    <w:r w:rsidRPr="005C6148">
                      <w:rPr>
                        <w:rStyle w:val="Numeropagina"/>
                      </w:rPr>
                      <w:instrText>PAGE   \* MERGEFORMAT</w:instrText>
                    </w:r>
                    <w:r w:rsidRPr="005C6148">
                      <w:rPr>
                        <w:rStyle w:val="Numeropagina"/>
                      </w:rPr>
                      <w:fldChar w:fldCharType="separate"/>
                    </w:r>
                    <w:r w:rsidRPr="003B6765">
                      <w:rPr>
                        <w:rStyle w:val="Numeropagina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Numeropagina"/>
                      </w:rPr>
                      <w:fldChar w:fldCharType="end"/>
                    </w:r>
                    <w:r w:rsidRPr="005C6148">
                      <w:rPr>
                        <w:rStyle w:val="Numeropagina"/>
                      </w:rPr>
                      <w:t>/</w:t>
                    </w:r>
                    <w:r w:rsidRPr="005C6148">
                      <w:rPr>
                        <w:rStyle w:val="Numeropagina"/>
                      </w:rPr>
                      <w:fldChar w:fldCharType="begin"/>
                    </w:r>
                    <w:r w:rsidRPr="005C6148">
                      <w:rPr>
                        <w:rStyle w:val="Numeropagina"/>
                      </w:rPr>
                      <w:instrText xml:space="preserve"> NUMPAGES   \* MERGEFORMAT </w:instrText>
                    </w:r>
                    <w:r w:rsidRPr="005C6148"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4</w:t>
                    </w:r>
                    <w:r w:rsidRPr="005C6148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it-CH"/>
      </w:rPr>
      <w:tab/>
    </w:r>
    <w:r>
      <w:rPr>
        <w:lang w:val="it-CH"/>
      </w:rPr>
      <w:t>3008 Berna</w:t>
    </w:r>
    <w:r w:rsidRPr="00372E9E">
      <w:rPr>
        <w:lang w:val="it-CH"/>
      </w:rPr>
      <w:tab/>
      <w:t>+41 3</w:t>
    </w:r>
    <w:r>
      <w:rPr>
        <w:lang w:val="it-CH"/>
      </w:rPr>
      <w:t>1</w:t>
    </w:r>
    <w:r w:rsidRPr="00372E9E">
      <w:rPr>
        <w:lang w:val="it-CH"/>
      </w:rPr>
      <w:t xml:space="preserve"> </w:t>
    </w:r>
    <w:r>
      <w:rPr>
        <w:lang w:val="it-CH"/>
      </w:rPr>
      <w:t>303</w:t>
    </w:r>
    <w:r w:rsidRPr="00372E9E">
      <w:rPr>
        <w:lang w:val="it-CH"/>
      </w:rPr>
      <w:t xml:space="preserve"> </w:t>
    </w:r>
    <w:r>
      <w:rPr>
        <w:lang w:val="it-CH"/>
      </w:rPr>
      <w:t>22 30</w:t>
    </w:r>
    <w:r w:rsidRPr="00372E9E">
      <w:rPr>
        <w:lang w:val="it-CH"/>
      </w:rPr>
      <w:tab/>
    </w:r>
    <w:r>
      <w:rPr>
        <w:lang w:val="it-CH"/>
      </w:rPr>
      <w:t>Nov. 2023</w:t>
    </w:r>
  </w:p>
  <w:p w14:paraId="46FF4464" w14:textId="77777777" w:rsidR="006C2E94" w:rsidRPr="00E83F4E" w:rsidRDefault="006C2E94" w:rsidP="00E83F4E">
    <w:pPr>
      <w:pStyle w:val="Pidipagina"/>
      <w:rPr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3A2D" w14:textId="1B2B9E2A" w:rsidR="002A4BB9" w:rsidRPr="00372E9E" w:rsidRDefault="002A4BB9" w:rsidP="000E33D0">
    <w:pPr>
      <w:pStyle w:val="Pidipagina"/>
      <w:tabs>
        <w:tab w:val="left" w:pos="2142"/>
        <w:tab w:val="left" w:pos="4298"/>
        <w:tab w:val="left" w:pos="6439"/>
      </w:tabs>
      <w:rPr>
        <w:lang w:val="it-CH"/>
      </w:rPr>
    </w:pPr>
    <w:proofErr w:type="spellStart"/>
    <w:r w:rsidRPr="00372E9E">
      <w:rPr>
        <w:lang w:val="it-CH"/>
      </w:rPr>
      <w:t>Movetia</w:t>
    </w:r>
    <w:proofErr w:type="spellEnd"/>
    <w:r w:rsidRPr="00372E9E">
      <w:rPr>
        <w:lang w:val="it-CH"/>
      </w:rPr>
      <w:tab/>
    </w:r>
    <w:proofErr w:type="spellStart"/>
    <w:r w:rsidR="0024005E">
      <w:rPr>
        <w:lang w:val="it-CH"/>
      </w:rPr>
      <w:t>Effingerstrasse</w:t>
    </w:r>
    <w:proofErr w:type="spellEnd"/>
    <w:r w:rsidR="0024005E">
      <w:rPr>
        <w:lang w:val="it-CH"/>
      </w:rPr>
      <w:t xml:space="preserve"> 47</w:t>
    </w:r>
    <w:r w:rsidRPr="00372E9E">
      <w:rPr>
        <w:lang w:val="it-CH"/>
      </w:rPr>
      <w:tab/>
    </w:r>
    <w:hyperlink r:id="rId1" w:history="1">
      <w:r w:rsidR="0024005E" w:rsidRPr="0024005E">
        <w:rPr>
          <w:lang w:val="it-CH"/>
        </w:rPr>
        <w:t>nale@movetia.ch</w:t>
      </w:r>
    </w:hyperlink>
    <w:r w:rsidR="0024005E">
      <w:rPr>
        <w:lang w:val="it-CH"/>
      </w:rPr>
      <w:tab/>
      <w:t>movetia.ch</w:t>
    </w:r>
  </w:p>
  <w:p w14:paraId="0B8CBD12" w14:textId="700ADF3D" w:rsidR="002A4BB9" w:rsidRPr="00372E9E" w:rsidRDefault="002A4BB9" w:rsidP="000E33D0">
    <w:pPr>
      <w:pStyle w:val="Pidipagina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313E2498" wp14:editId="380EB8E1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58314D" w14:textId="77777777" w:rsidR="002A4BB9" w:rsidRPr="005C6148" w:rsidRDefault="002A4BB9" w:rsidP="005C6148">
                          <w:pPr>
                            <w:jc w:val="right"/>
                            <w:rPr>
                              <w:rStyle w:val="Numeropagina"/>
                            </w:rPr>
                          </w:pPr>
                          <w:r w:rsidRPr="005C6148">
                            <w:rPr>
                              <w:rStyle w:val="Numeropagina"/>
                            </w:rPr>
                            <w:fldChar w:fldCharType="begin"/>
                          </w:r>
                          <w:r w:rsidRPr="005C6148">
                            <w:rPr>
                              <w:rStyle w:val="Numeropagina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B6765" w:rsidRPr="003B6765">
                            <w:rPr>
                              <w:rStyle w:val="Numeropagina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Numeropagina"/>
                            </w:rPr>
                            <w:fldChar w:fldCharType="end"/>
                          </w:r>
                          <w:r w:rsidRPr="005C6148">
                            <w:rPr>
                              <w:rStyle w:val="Numeropagina"/>
                            </w:rPr>
                            <w:t>/</w:t>
                          </w:r>
                          <w:r w:rsidRPr="005C6148">
                            <w:rPr>
                              <w:rStyle w:val="Numeropagina"/>
                            </w:rPr>
                            <w:fldChar w:fldCharType="begin"/>
                          </w:r>
                          <w:r w:rsidRPr="005C6148">
                            <w:rPr>
                              <w:rStyle w:val="Numeropagina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B6765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 w:rsidRPr="005C6148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E2498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" filled="f" stroked="f" strokeweight=".5pt">
              <v:textbox inset="0,0,0,13mm">
                <w:txbxContent>
                  <w:p w14:paraId="4858314D" w14:textId="77777777" w:rsidR="002A4BB9" w:rsidRPr="005C6148" w:rsidRDefault="002A4BB9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3B6765" w:rsidRPr="003B6765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3B6765">
                      <w:rPr>
                        <w:rStyle w:val="Seitenzahl"/>
                        <w:noProof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it-CH"/>
      </w:rPr>
      <w:tab/>
    </w:r>
    <w:r w:rsidR="0024005E">
      <w:rPr>
        <w:lang w:val="it-CH"/>
      </w:rPr>
      <w:t>3008 Berna</w:t>
    </w:r>
    <w:r w:rsidRPr="00372E9E">
      <w:rPr>
        <w:lang w:val="it-CH"/>
      </w:rPr>
      <w:tab/>
      <w:t>+41 3</w:t>
    </w:r>
    <w:r w:rsidR="0024005E">
      <w:rPr>
        <w:lang w:val="it-CH"/>
      </w:rPr>
      <w:t>1</w:t>
    </w:r>
    <w:r w:rsidRPr="00372E9E">
      <w:rPr>
        <w:lang w:val="it-CH"/>
      </w:rPr>
      <w:t xml:space="preserve"> </w:t>
    </w:r>
    <w:r w:rsidR="0024005E">
      <w:rPr>
        <w:lang w:val="it-CH"/>
      </w:rPr>
      <w:t>303</w:t>
    </w:r>
    <w:r w:rsidRPr="00372E9E">
      <w:rPr>
        <w:lang w:val="it-CH"/>
      </w:rPr>
      <w:t xml:space="preserve"> </w:t>
    </w:r>
    <w:r w:rsidR="0024005E">
      <w:rPr>
        <w:lang w:val="it-CH"/>
      </w:rPr>
      <w:t>22 30</w:t>
    </w:r>
    <w:r w:rsidRPr="00372E9E">
      <w:rPr>
        <w:lang w:val="it-CH"/>
      </w:rPr>
      <w:tab/>
    </w:r>
    <w:r w:rsidR="0024005E">
      <w:rPr>
        <w:lang w:val="it-CH"/>
      </w:rPr>
      <w:t>Nov. 2023</w:t>
    </w:r>
  </w:p>
  <w:p w14:paraId="1D201019" w14:textId="77777777" w:rsidR="006C2E94" w:rsidRPr="002A4BB9" w:rsidRDefault="006C2E94" w:rsidP="00C40C67">
    <w:pPr>
      <w:pStyle w:val="Pidipagina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E3195" w14:textId="77777777" w:rsidR="00B170CD" w:rsidRPr="0025086B" w:rsidRDefault="00B170CD" w:rsidP="0025086B">
      <w:pPr>
        <w:pStyle w:val="Pidipagina"/>
        <w:rPr>
          <w:color w:val="000000" w:themeColor="text1"/>
        </w:rPr>
      </w:pPr>
    </w:p>
  </w:footnote>
  <w:footnote w:type="continuationSeparator" w:id="0">
    <w:p w14:paraId="4AA8FF6D" w14:textId="77777777" w:rsidR="00B170CD" w:rsidRDefault="00B170CD" w:rsidP="00F91D37">
      <w:pPr>
        <w:spacing w:line="240" w:lineRule="auto"/>
      </w:pPr>
      <w:r>
        <w:continuationSeparator/>
      </w:r>
    </w:p>
  </w:footnote>
  <w:footnote w:id="1">
    <w:p w14:paraId="02B88915" w14:textId="3A8FEFC7" w:rsidR="00D75624" w:rsidRPr="00CF69E7" w:rsidRDefault="00D75624">
      <w:pPr>
        <w:pStyle w:val="Testonotaapidipagina"/>
        <w:rPr>
          <w:rFonts w:ascii="Arial" w:hAnsi="Arial" w:cs="Arial"/>
          <w:lang w:val="it-CH"/>
        </w:rPr>
      </w:pPr>
      <w:r w:rsidRPr="00CF69E7">
        <w:rPr>
          <w:rStyle w:val="Rimandonotaapidipagina"/>
          <w:rFonts w:ascii="Arial" w:hAnsi="Arial" w:cs="Arial"/>
          <w:vertAlign w:val="baseline"/>
        </w:rPr>
        <w:footnoteRef/>
      </w:r>
      <w:r w:rsidRPr="00CF69E7">
        <w:rPr>
          <w:rFonts w:ascii="Arial" w:hAnsi="Arial" w:cs="Arial"/>
          <w:lang w:val="it-CH"/>
        </w:rPr>
        <w:t xml:space="preserve"> </w:t>
      </w:r>
      <w:r w:rsidRPr="00CF69E7">
        <w:rPr>
          <w:rFonts w:ascii="Arial" w:hAnsi="Arial" w:cs="Arial"/>
          <w:lang w:val="it-CH"/>
        </w:rPr>
        <w:tab/>
      </w:r>
      <w:r w:rsidR="00B54BE9" w:rsidRPr="00CF69E7">
        <w:rPr>
          <w:rFonts w:ascii="Arial" w:hAnsi="Arial" w:cs="Arial"/>
          <w:lang w:val="it-CH"/>
        </w:rPr>
        <w:t>Se la risposta a quest</w:t>
      </w:r>
      <w:r w:rsidR="00F70AB5" w:rsidRPr="00CF69E7">
        <w:rPr>
          <w:rFonts w:ascii="Arial" w:hAnsi="Arial" w:cs="Arial"/>
          <w:lang w:val="it-CH"/>
        </w:rPr>
        <w:t>a</w:t>
      </w:r>
      <w:r w:rsidR="00B54BE9" w:rsidRPr="00CF69E7">
        <w:rPr>
          <w:rFonts w:ascii="Arial" w:hAnsi="Arial" w:cs="Arial"/>
          <w:lang w:val="it-CH"/>
        </w:rPr>
        <w:t xml:space="preserve"> domand</w:t>
      </w:r>
      <w:r w:rsidR="00F70AB5" w:rsidRPr="00CF69E7">
        <w:rPr>
          <w:rFonts w:ascii="Arial" w:hAnsi="Arial" w:cs="Arial"/>
          <w:lang w:val="it-CH"/>
        </w:rPr>
        <w:t>a</w:t>
      </w:r>
      <w:r w:rsidR="00B54BE9" w:rsidRPr="00CF69E7">
        <w:rPr>
          <w:rFonts w:ascii="Arial" w:hAnsi="Arial" w:cs="Arial"/>
          <w:lang w:val="it-CH"/>
        </w:rPr>
        <w:t xml:space="preserve"> si trova in altri documenti già disponibili</w:t>
      </w:r>
      <w:r w:rsidRPr="00CF69E7">
        <w:rPr>
          <w:rFonts w:ascii="Arial" w:hAnsi="Arial" w:cs="Arial"/>
          <w:lang w:val="it-CH"/>
        </w:rPr>
        <w:t xml:space="preserve"> (</w:t>
      </w:r>
      <w:r w:rsidR="00B54BE9" w:rsidRPr="00CF69E7">
        <w:rPr>
          <w:rFonts w:ascii="Arial" w:hAnsi="Arial" w:cs="Arial"/>
          <w:lang w:val="it-CH"/>
        </w:rPr>
        <w:t>p.es</w:t>
      </w:r>
      <w:r w:rsidRPr="00CF69E7">
        <w:rPr>
          <w:rFonts w:ascii="Arial" w:hAnsi="Arial" w:cs="Arial"/>
          <w:lang w:val="it-CH"/>
        </w:rPr>
        <w:t xml:space="preserve">. </w:t>
      </w:r>
      <w:r w:rsidR="00B54BE9" w:rsidRPr="00CF69E7">
        <w:rPr>
          <w:rFonts w:ascii="Arial" w:hAnsi="Arial" w:cs="Arial"/>
          <w:lang w:val="it-CH"/>
        </w:rPr>
        <w:t>programma di stage</w:t>
      </w:r>
      <w:r w:rsidRPr="00CF69E7">
        <w:rPr>
          <w:rFonts w:ascii="Arial" w:hAnsi="Arial" w:cs="Arial"/>
          <w:lang w:val="it-CH"/>
        </w:rPr>
        <w:t xml:space="preserve">), </w:t>
      </w:r>
      <w:r w:rsidR="00AE2BA3">
        <w:rPr>
          <w:rFonts w:ascii="Arial" w:hAnsi="Arial" w:cs="Arial"/>
          <w:lang w:val="it-CH"/>
        </w:rPr>
        <w:t>questi possono essere inclusi</w:t>
      </w:r>
      <w:r w:rsidR="00B54BE9" w:rsidRPr="00CF69E7">
        <w:rPr>
          <w:rFonts w:ascii="Arial" w:hAnsi="Arial" w:cs="Arial"/>
          <w:lang w:val="it-CH"/>
        </w:rPr>
        <w:t xml:space="preserve"> al presente accordo e non </w:t>
      </w:r>
      <w:r w:rsidR="00FC1CDB" w:rsidRPr="00CF69E7">
        <w:rPr>
          <w:rFonts w:ascii="Arial" w:hAnsi="Arial" w:cs="Arial"/>
          <w:lang w:val="it-CH"/>
        </w:rPr>
        <w:t xml:space="preserve">è </w:t>
      </w:r>
      <w:r w:rsidR="00B54BE9" w:rsidRPr="00CF69E7">
        <w:rPr>
          <w:rFonts w:ascii="Arial" w:hAnsi="Arial" w:cs="Arial"/>
          <w:lang w:val="it-CH"/>
        </w:rPr>
        <w:t>necessario rispondere qui</w:t>
      </w:r>
      <w:r w:rsidRPr="00CF69E7">
        <w:rPr>
          <w:rFonts w:ascii="Arial" w:hAnsi="Arial" w:cs="Arial"/>
          <w:lang w:val="it-CH"/>
        </w:rPr>
        <w:t>.</w:t>
      </w:r>
    </w:p>
  </w:footnote>
  <w:footnote w:id="2">
    <w:p w14:paraId="7C6F9E1A" w14:textId="5B2477C3" w:rsidR="006C2E94" w:rsidRPr="008E7E35" w:rsidRDefault="006C2E94" w:rsidP="00DA1317">
      <w:pPr>
        <w:pStyle w:val="Testonotaapidipagina"/>
        <w:rPr>
          <w:rFonts w:ascii="Arial" w:hAnsi="Arial" w:cs="Arial"/>
          <w:szCs w:val="14"/>
          <w:lang w:val="it-CH"/>
        </w:rPr>
      </w:pPr>
      <w:r w:rsidRPr="00CF69E7">
        <w:rPr>
          <w:rStyle w:val="Rimandonotaapidipagina"/>
          <w:rFonts w:ascii="Arial" w:hAnsi="Arial" w:cs="Arial"/>
          <w:szCs w:val="14"/>
          <w:vertAlign w:val="baseline"/>
        </w:rPr>
        <w:footnoteRef/>
      </w:r>
      <w:r w:rsidR="00FE6291" w:rsidRPr="00CF69E7">
        <w:rPr>
          <w:rFonts w:ascii="Arial" w:hAnsi="Arial" w:cs="Arial"/>
          <w:szCs w:val="14"/>
          <w:lang w:val="it-CH"/>
        </w:rPr>
        <w:t xml:space="preserve"> </w:t>
      </w:r>
      <w:r w:rsidR="00FE6291" w:rsidRPr="00CF69E7">
        <w:rPr>
          <w:rFonts w:ascii="Arial" w:hAnsi="Arial" w:cs="Arial"/>
          <w:szCs w:val="14"/>
          <w:lang w:val="it-CH"/>
        </w:rPr>
        <w:tab/>
      </w:r>
      <w:r w:rsidR="00BB6792" w:rsidRPr="00CF69E7">
        <w:rPr>
          <w:rFonts w:ascii="Arial" w:hAnsi="Arial" w:cs="Arial"/>
          <w:szCs w:val="14"/>
          <w:lang w:val="it-CH"/>
        </w:rPr>
        <w:t xml:space="preserve">L’istituto d’origine conserva l’originale del documento e ne invia copia a Movetia al termine del progetto </w:t>
      </w:r>
      <w:r w:rsidR="00860315" w:rsidRPr="00CF69E7">
        <w:rPr>
          <w:rFonts w:ascii="Arial" w:hAnsi="Arial" w:cs="Arial"/>
          <w:szCs w:val="14"/>
          <w:lang w:val="it-CH"/>
        </w:rPr>
        <w:t>insieme</w:t>
      </w:r>
      <w:r w:rsidR="00BB6792" w:rsidRPr="00CF69E7">
        <w:rPr>
          <w:rFonts w:ascii="Arial" w:hAnsi="Arial" w:cs="Arial"/>
          <w:szCs w:val="14"/>
          <w:lang w:val="it-CH"/>
        </w:rPr>
        <w:t xml:space="preserve"> al rapporto finale</w:t>
      </w:r>
      <w:r w:rsidR="00E26234" w:rsidRPr="00CF69E7">
        <w:rPr>
          <w:rFonts w:ascii="Arial" w:hAnsi="Arial" w:cs="Arial"/>
          <w:szCs w:val="14"/>
          <w:lang w:val="it-CH"/>
        </w:rPr>
        <w:t xml:space="preserve">. </w:t>
      </w:r>
      <w:r w:rsidR="00BB6792" w:rsidRPr="00CF69E7">
        <w:rPr>
          <w:rFonts w:ascii="Arial" w:hAnsi="Arial" w:cs="Arial"/>
          <w:szCs w:val="14"/>
          <w:lang w:val="it-CH"/>
        </w:rPr>
        <w:t>Allo stagista e alla scuola ospitante ne viene consegnata copia</w:t>
      </w:r>
      <w:r w:rsidRPr="00CF69E7">
        <w:rPr>
          <w:rFonts w:ascii="Arial" w:hAnsi="Arial" w:cs="Arial"/>
          <w:szCs w:val="14"/>
          <w:lang w:val="it-CH"/>
        </w:rPr>
        <w:t xml:space="preserve">. </w:t>
      </w:r>
      <w:r w:rsidR="00BB6792" w:rsidRPr="00CF69E7">
        <w:rPr>
          <w:rFonts w:ascii="Arial" w:hAnsi="Arial" w:cs="Arial"/>
          <w:szCs w:val="14"/>
          <w:lang w:val="it-CH"/>
        </w:rPr>
        <w:t>L’accordo deve essere sottoscritto dalle parti interessate al più tardi prima dell’inizio dello stage</w:t>
      </w:r>
      <w:r w:rsidRPr="00CF69E7">
        <w:rPr>
          <w:rFonts w:ascii="Arial" w:hAnsi="Arial" w:cs="Arial"/>
          <w:szCs w:val="14"/>
          <w:lang w:val="it-CH"/>
        </w:rPr>
        <w:t>.</w:t>
      </w:r>
      <w:r w:rsidR="004D21CD" w:rsidRPr="008E7E35">
        <w:rPr>
          <w:rFonts w:ascii="Arial" w:hAnsi="Arial" w:cs="Arial"/>
          <w:szCs w:val="14"/>
          <w:lang w:val="it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4733" w14:textId="77777777" w:rsidR="006C2E94" w:rsidRDefault="006C2E94">
    <w:pPr>
      <w:pStyle w:val="Intestazio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2814A47A" wp14:editId="3AF6929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C55A4F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08244" w14:textId="77777777" w:rsidR="006C2E94" w:rsidRDefault="006C2E94" w:rsidP="0093297E">
    <w:pPr>
      <w:pStyle w:val="Intestazion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2C810217" wp14:editId="6C39E8E5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622021" w14:textId="77777777" w:rsidR="006C2E94" w:rsidRDefault="006C2E94" w:rsidP="00582A4B">
    <w:pPr>
      <w:pStyle w:val="Intestazion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04A89068" wp14:editId="51B898F5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8A611" w14:textId="77777777" w:rsidR="006C2E94" w:rsidRDefault="006C2E94" w:rsidP="00DD6095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51F7A674" w14:textId="77777777" w:rsidR="006C2E94" w:rsidRDefault="006C2E94" w:rsidP="00DD6095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89068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25A8A611" w14:textId="77777777" w:rsidR="006C2E94" w:rsidRDefault="006C2E94" w:rsidP="00DD6095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51F7A674" w14:textId="77777777" w:rsidR="006C2E94" w:rsidRDefault="006C2E94" w:rsidP="00DD6095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1A2568"/>
    <w:multiLevelType w:val="hybridMultilevel"/>
    <w:tmpl w:val="9618B70A"/>
    <w:lvl w:ilvl="0" w:tplc="7172988A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9517D"/>
    <w:multiLevelType w:val="hybridMultilevel"/>
    <w:tmpl w:val="D78EE054"/>
    <w:lvl w:ilvl="0" w:tplc="E846765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EC671F"/>
    <w:multiLevelType w:val="hybridMultilevel"/>
    <w:tmpl w:val="CE88AF40"/>
    <w:lvl w:ilvl="0" w:tplc="8A569230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Puntoelenco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Puntoelenco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Puntoelenco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16"/>
  </w:num>
  <w:num w:numId="14">
    <w:abstractNumId w:val="28"/>
  </w:num>
  <w:num w:numId="15">
    <w:abstractNumId w:val="27"/>
  </w:num>
  <w:num w:numId="16">
    <w:abstractNumId w:val="11"/>
  </w:num>
  <w:num w:numId="17">
    <w:abstractNumId w:val="1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3"/>
  </w:num>
  <w:num w:numId="22">
    <w:abstractNumId w:val="22"/>
  </w:num>
  <w:num w:numId="23">
    <w:abstractNumId w:val="12"/>
  </w:num>
  <w:num w:numId="24">
    <w:abstractNumId w:val="18"/>
  </w:num>
  <w:num w:numId="25">
    <w:abstractNumId w:val="26"/>
  </w:num>
  <w:num w:numId="26">
    <w:abstractNumId w:val="10"/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1"/>
  </w:num>
  <w:num w:numId="29">
    <w:abstractNumId w:val="21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4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pt-PT" w:vendorID="64" w:dllVersion="4096" w:nlCheck="1" w:checkStyle="0"/>
  <w:activeWritingStyle w:appName="MSWord" w:lang="it-CH" w:vendorID="64" w:dllVersion="4096" w:nlCheck="1" w:checkStyle="0"/>
  <w:proofState w:spelling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0C"/>
    <w:rsid w:val="00002978"/>
    <w:rsid w:val="00004C43"/>
    <w:rsid w:val="000053EE"/>
    <w:rsid w:val="0001010F"/>
    <w:rsid w:val="00012463"/>
    <w:rsid w:val="00017C67"/>
    <w:rsid w:val="0002607D"/>
    <w:rsid w:val="000266B7"/>
    <w:rsid w:val="000318F4"/>
    <w:rsid w:val="000409C8"/>
    <w:rsid w:val="00041700"/>
    <w:rsid w:val="00052C09"/>
    <w:rsid w:val="00063BC2"/>
    <w:rsid w:val="000701F1"/>
    <w:rsid w:val="00071780"/>
    <w:rsid w:val="00081373"/>
    <w:rsid w:val="00084A6D"/>
    <w:rsid w:val="00085377"/>
    <w:rsid w:val="00090362"/>
    <w:rsid w:val="000941DA"/>
    <w:rsid w:val="00094579"/>
    <w:rsid w:val="00096E8E"/>
    <w:rsid w:val="000A1A98"/>
    <w:rsid w:val="000A6E8B"/>
    <w:rsid w:val="000B595D"/>
    <w:rsid w:val="000C2C78"/>
    <w:rsid w:val="000C49C1"/>
    <w:rsid w:val="000C547A"/>
    <w:rsid w:val="000C681C"/>
    <w:rsid w:val="000D1743"/>
    <w:rsid w:val="000E33D0"/>
    <w:rsid w:val="000E5CF0"/>
    <w:rsid w:val="000E756F"/>
    <w:rsid w:val="000F38F7"/>
    <w:rsid w:val="000F4867"/>
    <w:rsid w:val="00102345"/>
    <w:rsid w:val="00106688"/>
    <w:rsid w:val="00107F09"/>
    <w:rsid w:val="00111E46"/>
    <w:rsid w:val="001134C7"/>
    <w:rsid w:val="00113CB8"/>
    <w:rsid w:val="00115B62"/>
    <w:rsid w:val="0012151C"/>
    <w:rsid w:val="00125862"/>
    <w:rsid w:val="001375AB"/>
    <w:rsid w:val="0014039B"/>
    <w:rsid w:val="00140713"/>
    <w:rsid w:val="0014383C"/>
    <w:rsid w:val="00143C09"/>
    <w:rsid w:val="00144122"/>
    <w:rsid w:val="00146443"/>
    <w:rsid w:val="00151080"/>
    <w:rsid w:val="00154677"/>
    <w:rsid w:val="00156ACE"/>
    <w:rsid w:val="00157864"/>
    <w:rsid w:val="00160ADE"/>
    <w:rsid w:val="00160D42"/>
    <w:rsid w:val="00167916"/>
    <w:rsid w:val="001702A9"/>
    <w:rsid w:val="00177C77"/>
    <w:rsid w:val="00182426"/>
    <w:rsid w:val="001A1CEB"/>
    <w:rsid w:val="001B43CB"/>
    <w:rsid w:val="001B728A"/>
    <w:rsid w:val="001B7B1E"/>
    <w:rsid w:val="001B7FE1"/>
    <w:rsid w:val="001E564A"/>
    <w:rsid w:val="001E6956"/>
    <w:rsid w:val="001F4A7E"/>
    <w:rsid w:val="001F4B8C"/>
    <w:rsid w:val="001F5700"/>
    <w:rsid w:val="002018D7"/>
    <w:rsid w:val="00203EFF"/>
    <w:rsid w:val="002045CF"/>
    <w:rsid w:val="00204DCF"/>
    <w:rsid w:val="00205B1D"/>
    <w:rsid w:val="00215AAE"/>
    <w:rsid w:val="002226F1"/>
    <w:rsid w:val="00222D44"/>
    <w:rsid w:val="0022685B"/>
    <w:rsid w:val="00226C04"/>
    <w:rsid w:val="00226FC5"/>
    <w:rsid w:val="0023205B"/>
    <w:rsid w:val="00235DD9"/>
    <w:rsid w:val="0024005E"/>
    <w:rsid w:val="0025086B"/>
    <w:rsid w:val="0025644A"/>
    <w:rsid w:val="00260A3C"/>
    <w:rsid w:val="002666DC"/>
    <w:rsid w:val="00266E46"/>
    <w:rsid w:val="00267F71"/>
    <w:rsid w:val="0027355F"/>
    <w:rsid w:val="00276B30"/>
    <w:rsid w:val="002809E3"/>
    <w:rsid w:val="00283F82"/>
    <w:rsid w:val="00290E37"/>
    <w:rsid w:val="0029300D"/>
    <w:rsid w:val="00295F15"/>
    <w:rsid w:val="002A37B4"/>
    <w:rsid w:val="002A4BB9"/>
    <w:rsid w:val="002A70BF"/>
    <w:rsid w:val="002B4758"/>
    <w:rsid w:val="002B5338"/>
    <w:rsid w:val="002C14D5"/>
    <w:rsid w:val="002C1DA4"/>
    <w:rsid w:val="002C3F5D"/>
    <w:rsid w:val="002C530C"/>
    <w:rsid w:val="002C6313"/>
    <w:rsid w:val="002D38AE"/>
    <w:rsid w:val="002D4F7C"/>
    <w:rsid w:val="002D6D7E"/>
    <w:rsid w:val="002F06AA"/>
    <w:rsid w:val="002F68A2"/>
    <w:rsid w:val="0030245A"/>
    <w:rsid w:val="00303B7B"/>
    <w:rsid w:val="00306E88"/>
    <w:rsid w:val="00310EF6"/>
    <w:rsid w:val="0031275D"/>
    <w:rsid w:val="00322E61"/>
    <w:rsid w:val="0032330D"/>
    <w:rsid w:val="00324DC3"/>
    <w:rsid w:val="00325695"/>
    <w:rsid w:val="00333A1B"/>
    <w:rsid w:val="00350387"/>
    <w:rsid w:val="003514EE"/>
    <w:rsid w:val="00353C86"/>
    <w:rsid w:val="00354517"/>
    <w:rsid w:val="003547E6"/>
    <w:rsid w:val="00355780"/>
    <w:rsid w:val="00361E7F"/>
    <w:rsid w:val="00362E16"/>
    <w:rsid w:val="00364EE3"/>
    <w:rsid w:val="00372E9E"/>
    <w:rsid w:val="00374D3D"/>
    <w:rsid w:val="003757E4"/>
    <w:rsid w:val="00375834"/>
    <w:rsid w:val="00376566"/>
    <w:rsid w:val="00383598"/>
    <w:rsid w:val="003939C6"/>
    <w:rsid w:val="003A5A44"/>
    <w:rsid w:val="003B0316"/>
    <w:rsid w:val="003B0E4A"/>
    <w:rsid w:val="003B5BCD"/>
    <w:rsid w:val="003B6765"/>
    <w:rsid w:val="003D0FAA"/>
    <w:rsid w:val="003E7977"/>
    <w:rsid w:val="003E7F6F"/>
    <w:rsid w:val="003F1A56"/>
    <w:rsid w:val="003F522D"/>
    <w:rsid w:val="003F6576"/>
    <w:rsid w:val="00417A6A"/>
    <w:rsid w:val="004210E6"/>
    <w:rsid w:val="00430FC2"/>
    <w:rsid w:val="00435A39"/>
    <w:rsid w:val="00436535"/>
    <w:rsid w:val="0044371B"/>
    <w:rsid w:val="0044523F"/>
    <w:rsid w:val="00447FBF"/>
    <w:rsid w:val="0045133D"/>
    <w:rsid w:val="00457802"/>
    <w:rsid w:val="00473845"/>
    <w:rsid w:val="00480162"/>
    <w:rsid w:val="00482C0E"/>
    <w:rsid w:val="00486DBB"/>
    <w:rsid w:val="00487FAA"/>
    <w:rsid w:val="0049094B"/>
    <w:rsid w:val="00493895"/>
    <w:rsid w:val="00494FD7"/>
    <w:rsid w:val="00496486"/>
    <w:rsid w:val="004A039B"/>
    <w:rsid w:val="004A7CDC"/>
    <w:rsid w:val="004B0FDB"/>
    <w:rsid w:val="004B451E"/>
    <w:rsid w:val="004B4A08"/>
    <w:rsid w:val="004B5F12"/>
    <w:rsid w:val="004B79A6"/>
    <w:rsid w:val="004C1329"/>
    <w:rsid w:val="004C325E"/>
    <w:rsid w:val="004C3880"/>
    <w:rsid w:val="004C47EB"/>
    <w:rsid w:val="004D0F2F"/>
    <w:rsid w:val="004D179F"/>
    <w:rsid w:val="004D21CD"/>
    <w:rsid w:val="004D5B31"/>
    <w:rsid w:val="004E15AC"/>
    <w:rsid w:val="004E5D88"/>
    <w:rsid w:val="004E62C2"/>
    <w:rsid w:val="004F1C9C"/>
    <w:rsid w:val="004F759F"/>
    <w:rsid w:val="00500294"/>
    <w:rsid w:val="0050222A"/>
    <w:rsid w:val="00503AEA"/>
    <w:rsid w:val="00506434"/>
    <w:rsid w:val="00513228"/>
    <w:rsid w:val="005149D6"/>
    <w:rsid w:val="00521959"/>
    <w:rsid w:val="00526BF6"/>
    <w:rsid w:val="00526C93"/>
    <w:rsid w:val="00533728"/>
    <w:rsid w:val="00535EA2"/>
    <w:rsid w:val="00537410"/>
    <w:rsid w:val="00550787"/>
    <w:rsid w:val="0056057B"/>
    <w:rsid w:val="00563A4A"/>
    <w:rsid w:val="00566FF1"/>
    <w:rsid w:val="00573DBB"/>
    <w:rsid w:val="0058221D"/>
    <w:rsid w:val="00582A4B"/>
    <w:rsid w:val="00591832"/>
    <w:rsid w:val="00592841"/>
    <w:rsid w:val="005A662C"/>
    <w:rsid w:val="005B4DEC"/>
    <w:rsid w:val="005B6FD0"/>
    <w:rsid w:val="005B7EA8"/>
    <w:rsid w:val="005C6148"/>
    <w:rsid w:val="005D0CAF"/>
    <w:rsid w:val="005D4706"/>
    <w:rsid w:val="005E5014"/>
    <w:rsid w:val="005E5C1E"/>
    <w:rsid w:val="005F79F1"/>
    <w:rsid w:val="006044D5"/>
    <w:rsid w:val="0061032F"/>
    <w:rsid w:val="00617818"/>
    <w:rsid w:val="00617C7F"/>
    <w:rsid w:val="00622FDC"/>
    <w:rsid w:val="00625020"/>
    <w:rsid w:val="006262EA"/>
    <w:rsid w:val="0062675E"/>
    <w:rsid w:val="0063724E"/>
    <w:rsid w:val="00642F26"/>
    <w:rsid w:val="00644FA1"/>
    <w:rsid w:val="00651411"/>
    <w:rsid w:val="0065274C"/>
    <w:rsid w:val="006606D5"/>
    <w:rsid w:val="00662445"/>
    <w:rsid w:val="00664A73"/>
    <w:rsid w:val="0066623D"/>
    <w:rsid w:val="00671A77"/>
    <w:rsid w:val="00682D5C"/>
    <w:rsid w:val="00686D14"/>
    <w:rsid w:val="00687ED7"/>
    <w:rsid w:val="00690388"/>
    <w:rsid w:val="0069515B"/>
    <w:rsid w:val="00695F88"/>
    <w:rsid w:val="006A7292"/>
    <w:rsid w:val="006B2B43"/>
    <w:rsid w:val="006C2E94"/>
    <w:rsid w:val="006C5CD6"/>
    <w:rsid w:val="006D0243"/>
    <w:rsid w:val="006D79A9"/>
    <w:rsid w:val="006E0F4E"/>
    <w:rsid w:val="006E58B8"/>
    <w:rsid w:val="006F0345"/>
    <w:rsid w:val="006F0469"/>
    <w:rsid w:val="006F18A0"/>
    <w:rsid w:val="006F5B64"/>
    <w:rsid w:val="0070038C"/>
    <w:rsid w:val="007040B6"/>
    <w:rsid w:val="00705076"/>
    <w:rsid w:val="00710E38"/>
    <w:rsid w:val="00711147"/>
    <w:rsid w:val="00711567"/>
    <w:rsid w:val="007156C5"/>
    <w:rsid w:val="00716063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496"/>
    <w:rsid w:val="00763E83"/>
    <w:rsid w:val="007658F1"/>
    <w:rsid w:val="00766FE2"/>
    <w:rsid w:val="00774E70"/>
    <w:rsid w:val="00782F13"/>
    <w:rsid w:val="00783F18"/>
    <w:rsid w:val="0078439C"/>
    <w:rsid w:val="00787EB0"/>
    <w:rsid w:val="00793FE9"/>
    <w:rsid w:val="00795899"/>
    <w:rsid w:val="00796CEE"/>
    <w:rsid w:val="007C0B2A"/>
    <w:rsid w:val="007C57D8"/>
    <w:rsid w:val="007D061E"/>
    <w:rsid w:val="007D45F6"/>
    <w:rsid w:val="007E0460"/>
    <w:rsid w:val="00801CD9"/>
    <w:rsid w:val="008024F0"/>
    <w:rsid w:val="008026A9"/>
    <w:rsid w:val="00805A18"/>
    <w:rsid w:val="00810D2D"/>
    <w:rsid w:val="0081756B"/>
    <w:rsid w:val="008218B1"/>
    <w:rsid w:val="008360E3"/>
    <w:rsid w:val="00841B44"/>
    <w:rsid w:val="008520A2"/>
    <w:rsid w:val="00857D8A"/>
    <w:rsid w:val="00860315"/>
    <w:rsid w:val="00860AB1"/>
    <w:rsid w:val="0086247A"/>
    <w:rsid w:val="008667B9"/>
    <w:rsid w:val="00870017"/>
    <w:rsid w:val="00874D69"/>
    <w:rsid w:val="00882E50"/>
    <w:rsid w:val="00883CC4"/>
    <w:rsid w:val="00885749"/>
    <w:rsid w:val="00885750"/>
    <w:rsid w:val="00886ECB"/>
    <w:rsid w:val="008902DA"/>
    <w:rsid w:val="008957DE"/>
    <w:rsid w:val="008A286D"/>
    <w:rsid w:val="008A3185"/>
    <w:rsid w:val="008A712B"/>
    <w:rsid w:val="008B218C"/>
    <w:rsid w:val="008B742E"/>
    <w:rsid w:val="008C60A5"/>
    <w:rsid w:val="008D269A"/>
    <w:rsid w:val="008D338D"/>
    <w:rsid w:val="008D35D0"/>
    <w:rsid w:val="008E7E35"/>
    <w:rsid w:val="008F19E8"/>
    <w:rsid w:val="00907BC0"/>
    <w:rsid w:val="009139B5"/>
    <w:rsid w:val="009144D5"/>
    <w:rsid w:val="00920B7F"/>
    <w:rsid w:val="009224CC"/>
    <w:rsid w:val="00923EAE"/>
    <w:rsid w:val="009256BC"/>
    <w:rsid w:val="00927728"/>
    <w:rsid w:val="00927B2B"/>
    <w:rsid w:val="0093297E"/>
    <w:rsid w:val="0093381E"/>
    <w:rsid w:val="00934507"/>
    <w:rsid w:val="00935C78"/>
    <w:rsid w:val="0093619F"/>
    <w:rsid w:val="00936ACF"/>
    <w:rsid w:val="00940937"/>
    <w:rsid w:val="009427E5"/>
    <w:rsid w:val="00942A06"/>
    <w:rsid w:val="009454B7"/>
    <w:rsid w:val="00953A8D"/>
    <w:rsid w:val="00953C69"/>
    <w:rsid w:val="009554A9"/>
    <w:rsid w:val="00957073"/>
    <w:rsid w:val="009613D8"/>
    <w:rsid w:val="0096434C"/>
    <w:rsid w:val="00967CDD"/>
    <w:rsid w:val="00970371"/>
    <w:rsid w:val="00974275"/>
    <w:rsid w:val="00974484"/>
    <w:rsid w:val="00982C4C"/>
    <w:rsid w:val="009857B2"/>
    <w:rsid w:val="00995CBA"/>
    <w:rsid w:val="0099678C"/>
    <w:rsid w:val="009A2E67"/>
    <w:rsid w:val="009A3C9D"/>
    <w:rsid w:val="009A6C88"/>
    <w:rsid w:val="009B0C96"/>
    <w:rsid w:val="009B452F"/>
    <w:rsid w:val="009B4911"/>
    <w:rsid w:val="009B4AD1"/>
    <w:rsid w:val="009B521C"/>
    <w:rsid w:val="009B6FD7"/>
    <w:rsid w:val="009C222B"/>
    <w:rsid w:val="009C67A8"/>
    <w:rsid w:val="009C7A5B"/>
    <w:rsid w:val="009D201B"/>
    <w:rsid w:val="009D5D9C"/>
    <w:rsid w:val="009D64B2"/>
    <w:rsid w:val="009E2171"/>
    <w:rsid w:val="009F0A25"/>
    <w:rsid w:val="009F2A0D"/>
    <w:rsid w:val="009F2F01"/>
    <w:rsid w:val="00A000BC"/>
    <w:rsid w:val="00A06F53"/>
    <w:rsid w:val="00A120AB"/>
    <w:rsid w:val="00A17FA4"/>
    <w:rsid w:val="00A25106"/>
    <w:rsid w:val="00A266B5"/>
    <w:rsid w:val="00A27CC0"/>
    <w:rsid w:val="00A35ECD"/>
    <w:rsid w:val="00A502AA"/>
    <w:rsid w:val="00A52AC2"/>
    <w:rsid w:val="00A57815"/>
    <w:rsid w:val="00A62776"/>
    <w:rsid w:val="00A62F82"/>
    <w:rsid w:val="00A70CDC"/>
    <w:rsid w:val="00A7133D"/>
    <w:rsid w:val="00A73C28"/>
    <w:rsid w:val="00AA52F0"/>
    <w:rsid w:val="00AB392A"/>
    <w:rsid w:val="00AB4A24"/>
    <w:rsid w:val="00AC2D5B"/>
    <w:rsid w:val="00AC4626"/>
    <w:rsid w:val="00AD03F4"/>
    <w:rsid w:val="00AD21A3"/>
    <w:rsid w:val="00AD36B2"/>
    <w:rsid w:val="00AE0D91"/>
    <w:rsid w:val="00AE2BA3"/>
    <w:rsid w:val="00AF47AE"/>
    <w:rsid w:val="00AF541A"/>
    <w:rsid w:val="00AF7CA8"/>
    <w:rsid w:val="00B019E3"/>
    <w:rsid w:val="00B11980"/>
    <w:rsid w:val="00B11A9B"/>
    <w:rsid w:val="00B170CD"/>
    <w:rsid w:val="00B17B4B"/>
    <w:rsid w:val="00B21A2F"/>
    <w:rsid w:val="00B3042F"/>
    <w:rsid w:val="00B32ABB"/>
    <w:rsid w:val="00B41FD3"/>
    <w:rsid w:val="00B42570"/>
    <w:rsid w:val="00B426D3"/>
    <w:rsid w:val="00B431DE"/>
    <w:rsid w:val="00B45724"/>
    <w:rsid w:val="00B46D72"/>
    <w:rsid w:val="00B5170C"/>
    <w:rsid w:val="00B519F1"/>
    <w:rsid w:val="00B54BE9"/>
    <w:rsid w:val="00B555BD"/>
    <w:rsid w:val="00B5677F"/>
    <w:rsid w:val="00B67867"/>
    <w:rsid w:val="00B70D03"/>
    <w:rsid w:val="00B71B95"/>
    <w:rsid w:val="00B759E9"/>
    <w:rsid w:val="00B760BD"/>
    <w:rsid w:val="00B803E7"/>
    <w:rsid w:val="00B82E14"/>
    <w:rsid w:val="00B8504C"/>
    <w:rsid w:val="00B855C1"/>
    <w:rsid w:val="00B94485"/>
    <w:rsid w:val="00B96369"/>
    <w:rsid w:val="00B9775C"/>
    <w:rsid w:val="00BA4DDE"/>
    <w:rsid w:val="00BB6792"/>
    <w:rsid w:val="00BC07B9"/>
    <w:rsid w:val="00BC655F"/>
    <w:rsid w:val="00BD6C0C"/>
    <w:rsid w:val="00BE1E62"/>
    <w:rsid w:val="00BF1ED7"/>
    <w:rsid w:val="00BF358A"/>
    <w:rsid w:val="00BF5B66"/>
    <w:rsid w:val="00BF7052"/>
    <w:rsid w:val="00C01961"/>
    <w:rsid w:val="00C05548"/>
    <w:rsid w:val="00C05FAB"/>
    <w:rsid w:val="00C26CCC"/>
    <w:rsid w:val="00C40C67"/>
    <w:rsid w:val="00C431D2"/>
    <w:rsid w:val="00C51D2F"/>
    <w:rsid w:val="00C53C34"/>
    <w:rsid w:val="00C60FCF"/>
    <w:rsid w:val="00C6563B"/>
    <w:rsid w:val="00C6767A"/>
    <w:rsid w:val="00C7271F"/>
    <w:rsid w:val="00C73682"/>
    <w:rsid w:val="00C747EC"/>
    <w:rsid w:val="00C818C7"/>
    <w:rsid w:val="00C82173"/>
    <w:rsid w:val="00C86267"/>
    <w:rsid w:val="00C96756"/>
    <w:rsid w:val="00CA348A"/>
    <w:rsid w:val="00CA3B96"/>
    <w:rsid w:val="00CA7968"/>
    <w:rsid w:val="00CA7F13"/>
    <w:rsid w:val="00CB0527"/>
    <w:rsid w:val="00CB0B33"/>
    <w:rsid w:val="00CB204B"/>
    <w:rsid w:val="00CB2CE6"/>
    <w:rsid w:val="00CC1D4F"/>
    <w:rsid w:val="00CC212F"/>
    <w:rsid w:val="00CD2E49"/>
    <w:rsid w:val="00CE0E16"/>
    <w:rsid w:val="00CE24C9"/>
    <w:rsid w:val="00CE3368"/>
    <w:rsid w:val="00CE49EC"/>
    <w:rsid w:val="00CE79A8"/>
    <w:rsid w:val="00CF08BB"/>
    <w:rsid w:val="00CF2FC2"/>
    <w:rsid w:val="00CF6011"/>
    <w:rsid w:val="00CF69E7"/>
    <w:rsid w:val="00D02DFE"/>
    <w:rsid w:val="00D23260"/>
    <w:rsid w:val="00D32DE2"/>
    <w:rsid w:val="00D37D65"/>
    <w:rsid w:val="00D42C3E"/>
    <w:rsid w:val="00D506F6"/>
    <w:rsid w:val="00D51A3F"/>
    <w:rsid w:val="00D55422"/>
    <w:rsid w:val="00D618F7"/>
    <w:rsid w:val="00D61996"/>
    <w:rsid w:val="00D62FCF"/>
    <w:rsid w:val="00D65F40"/>
    <w:rsid w:val="00D66BE9"/>
    <w:rsid w:val="00D75624"/>
    <w:rsid w:val="00D771B7"/>
    <w:rsid w:val="00D80B03"/>
    <w:rsid w:val="00D84AE8"/>
    <w:rsid w:val="00D867C8"/>
    <w:rsid w:val="00D91A2D"/>
    <w:rsid w:val="00D91AF9"/>
    <w:rsid w:val="00D9415C"/>
    <w:rsid w:val="00DA0536"/>
    <w:rsid w:val="00DA1317"/>
    <w:rsid w:val="00DA469E"/>
    <w:rsid w:val="00DB12DB"/>
    <w:rsid w:val="00DB3C40"/>
    <w:rsid w:val="00DB7675"/>
    <w:rsid w:val="00DC1DA4"/>
    <w:rsid w:val="00DC7332"/>
    <w:rsid w:val="00DD5E61"/>
    <w:rsid w:val="00DD6095"/>
    <w:rsid w:val="00DE0B4B"/>
    <w:rsid w:val="00DE2722"/>
    <w:rsid w:val="00DE3880"/>
    <w:rsid w:val="00DE4C8D"/>
    <w:rsid w:val="00DF18C6"/>
    <w:rsid w:val="00DF7D00"/>
    <w:rsid w:val="00E00955"/>
    <w:rsid w:val="00E11DC1"/>
    <w:rsid w:val="00E12082"/>
    <w:rsid w:val="00E156F1"/>
    <w:rsid w:val="00E234A8"/>
    <w:rsid w:val="00E25D5A"/>
    <w:rsid w:val="00E25DCD"/>
    <w:rsid w:val="00E26234"/>
    <w:rsid w:val="00E269E1"/>
    <w:rsid w:val="00E3599E"/>
    <w:rsid w:val="00E426CD"/>
    <w:rsid w:val="00E445A1"/>
    <w:rsid w:val="00E45988"/>
    <w:rsid w:val="00E45F13"/>
    <w:rsid w:val="00E508BB"/>
    <w:rsid w:val="00E510BC"/>
    <w:rsid w:val="00E510DA"/>
    <w:rsid w:val="00E52C0D"/>
    <w:rsid w:val="00E61256"/>
    <w:rsid w:val="00E6148D"/>
    <w:rsid w:val="00E6189E"/>
    <w:rsid w:val="00E713A4"/>
    <w:rsid w:val="00E73CB2"/>
    <w:rsid w:val="00E839BA"/>
    <w:rsid w:val="00E83F4E"/>
    <w:rsid w:val="00E97DD5"/>
    <w:rsid w:val="00E97F6C"/>
    <w:rsid w:val="00EA59B8"/>
    <w:rsid w:val="00EB7E3F"/>
    <w:rsid w:val="00EC2DF9"/>
    <w:rsid w:val="00EC466A"/>
    <w:rsid w:val="00EC4D23"/>
    <w:rsid w:val="00ED1417"/>
    <w:rsid w:val="00ED43A4"/>
    <w:rsid w:val="00ED6313"/>
    <w:rsid w:val="00ED66EF"/>
    <w:rsid w:val="00ED68C2"/>
    <w:rsid w:val="00EE5E06"/>
    <w:rsid w:val="00EE6E36"/>
    <w:rsid w:val="00EF4033"/>
    <w:rsid w:val="00EF6C5A"/>
    <w:rsid w:val="00F016BC"/>
    <w:rsid w:val="00F0660B"/>
    <w:rsid w:val="00F123AE"/>
    <w:rsid w:val="00F127EC"/>
    <w:rsid w:val="00F12842"/>
    <w:rsid w:val="00F16C91"/>
    <w:rsid w:val="00F30A32"/>
    <w:rsid w:val="00F31450"/>
    <w:rsid w:val="00F37342"/>
    <w:rsid w:val="00F43E13"/>
    <w:rsid w:val="00F52717"/>
    <w:rsid w:val="00F54788"/>
    <w:rsid w:val="00F5767A"/>
    <w:rsid w:val="00F57B4D"/>
    <w:rsid w:val="00F57C79"/>
    <w:rsid w:val="00F669BD"/>
    <w:rsid w:val="00F67616"/>
    <w:rsid w:val="00F70AB5"/>
    <w:rsid w:val="00F73331"/>
    <w:rsid w:val="00F87174"/>
    <w:rsid w:val="00F91D37"/>
    <w:rsid w:val="00F922F3"/>
    <w:rsid w:val="00F9610D"/>
    <w:rsid w:val="00F97BC1"/>
    <w:rsid w:val="00FA0E11"/>
    <w:rsid w:val="00FA7427"/>
    <w:rsid w:val="00FB0424"/>
    <w:rsid w:val="00FB1936"/>
    <w:rsid w:val="00FB4534"/>
    <w:rsid w:val="00FB657F"/>
    <w:rsid w:val="00FC1CDB"/>
    <w:rsid w:val="00FC317B"/>
    <w:rsid w:val="00FD3684"/>
    <w:rsid w:val="00FD5ADF"/>
    <w:rsid w:val="00FE40B0"/>
    <w:rsid w:val="00FE4FBC"/>
    <w:rsid w:val="00FE6291"/>
    <w:rsid w:val="00FE63E0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0DF56A93"/>
  <w15:docId w15:val="{5A959029-0FD3-4963-B1D5-98D0C843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45A1"/>
    <w:pPr>
      <w:spacing w:after="0" w:line="220" w:lineRule="atLeast"/>
    </w:pPr>
    <w:rPr>
      <w:sz w:val="18"/>
    </w:rPr>
  </w:style>
  <w:style w:type="paragraph" w:styleId="Titolo1">
    <w:name w:val="heading 1"/>
    <w:basedOn w:val="Normale"/>
    <w:next w:val="Normale"/>
    <w:link w:val="Titolo1Carattere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6F18A0"/>
    <w:rPr>
      <w:color w:val="auto"/>
      <w:u w:val="none"/>
    </w:rPr>
  </w:style>
  <w:style w:type="paragraph" w:styleId="Intestazione">
    <w:name w:val="header"/>
    <w:basedOn w:val="Normale"/>
    <w:link w:val="IntestazioneCarattere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IntestazioneCarattere">
    <w:name w:val="Intestazione Carattere"/>
    <w:basedOn w:val="Carpredefinitoparagrafo"/>
    <w:link w:val="Intestazione"/>
    <w:uiPriority w:val="79"/>
    <w:semiHidden/>
    <w:rsid w:val="00E445A1"/>
    <w:rPr>
      <w:color w:val="30D2A9" w:themeColor="accent2"/>
      <w:sz w:val="14"/>
    </w:rPr>
  </w:style>
  <w:style w:type="paragraph" w:styleId="Pidipagina">
    <w:name w:val="footer"/>
    <w:basedOn w:val="Normale"/>
    <w:link w:val="PidipaginaCarattere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e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foelenco">
    <w:name w:val="List Paragraph"/>
    <w:basedOn w:val="Normale"/>
    <w:uiPriority w:val="34"/>
    <w:semiHidden/>
    <w:rsid w:val="009C67A8"/>
    <w:pPr>
      <w:ind w:left="720"/>
      <w:contextualSpacing/>
    </w:pPr>
  </w:style>
  <w:style w:type="paragraph" w:styleId="Puntoelenco">
    <w:name w:val="List Bullet"/>
    <w:basedOn w:val="Paragrafoelenco"/>
    <w:uiPriority w:val="99"/>
    <w:semiHidden/>
    <w:rsid w:val="009C67A8"/>
    <w:pPr>
      <w:numPr>
        <w:numId w:val="12"/>
      </w:numPr>
    </w:pPr>
  </w:style>
  <w:style w:type="paragraph" w:styleId="Puntoelenco2">
    <w:name w:val="List Bullet 2"/>
    <w:basedOn w:val="Paragrafoelenco"/>
    <w:uiPriority w:val="99"/>
    <w:semiHidden/>
    <w:rsid w:val="009C67A8"/>
    <w:pPr>
      <w:numPr>
        <w:ilvl w:val="1"/>
        <w:numId w:val="12"/>
      </w:numPr>
    </w:pPr>
  </w:style>
  <w:style w:type="paragraph" w:styleId="Puntoelenco3">
    <w:name w:val="List Bullet 3"/>
    <w:basedOn w:val="Paragrafoelenco"/>
    <w:uiPriority w:val="99"/>
    <w:semiHidden/>
    <w:rsid w:val="009C67A8"/>
    <w:pPr>
      <w:numPr>
        <w:ilvl w:val="2"/>
        <w:numId w:val="12"/>
      </w:numPr>
    </w:pPr>
  </w:style>
  <w:style w:type="table" w:styleId="Grigliatabella">
    <w:name w:val="Table Grid"/>
    <w:basedOn w:val="Tabellanorma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oloCarattere">
    <w:name w:val="Titolo Carattere"/>
    <w:basedOn w:val="Carpredefinitoparagrafo"/>
    <w:link w:val="Titolo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e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Carpredefinitoparagrafo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e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ellanormale"/>
    <w:next w:val="Grigliatabella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foelenco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e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Collegamentovisitato">
    <w:name w:val="FollowedHyperlink"/>
    <w:basedOn w:val="Collegamentoipertestuale"/>
    <w:uiPriority w:val="75"/>
    <w:semiHidden/>
    <w:rsid w:val="006F18A0"/>
    <w:rPr>
      <w:color w:val="auto"/>
      <w:u w:val="none"/>
    </w:rPr>
  </w:style>
  <w:style w:type="paragraph" w:styleId="Sottotitolo">
    <w:name w:val="Subtitle"/>
    <w:basedOn w:val="Normale"/>
    <w:next w:val="Normale"/>
    <w:link w:val="SottotitoloCarattere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ttotitoloCarattere">
    <w:name w:val="Sottotitolo Carattere"/>
    <w:basedOn w:val="Carpredefinitoparagrafo"/>
    <w:link w:val="Sottotitolo"/>
    <w:uiPriority w:val="12"/>
    <w:rsid w:val="00C26CCC"/>
    <w:rPr>
      <w:color w:val="FF675D" w:themeColor="accent1"/>
      <w:sz w:val="18"/>
    </w:rPr>
  </w:style>
  <w:style w:type="paragraph" w:styleId="Data">
    <w:name w:val="Date"/>
    <w:basedOn w:val="Normale"/>
    <w:next w:val="Normale"/>
    <w:link w:val="DataCarattere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aCarattere">
    <w:name w:val="Data Carattere"/>
    <w:basedOn w:val="Carpredefinitoparagrafo"/>
    <w:link w:val="Data"/>
    <w:uiPriority w:val="15"/>
    <w:semiHidden/>
    <w:rsid w:val="00E445A1"/>
    <w:rPr>
      <w:spacing w:val="-3"/>
      <w:sz w:val="15"/>
    </w:rPr>
  </w:style>
  <w:style w:type="paragraph" w:styleId="Testonotaapidipagina">
    <w:name w:val="footnote text"/>
    <w:basedOn w:val="Normale"/>
    <w:link w:val="TestonotaapidipaginaCarattere"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45A1"/>
    <w:rPr>
      <w:sz w:val="14"/>
      <w:szCs w:val="20"/>
    </w:rPr>
  </w:style>
  <w:style w:type="character" w:styleId="Rimandonotaapidipagina">
    <w:name w:val="footnote reference"/>
    <w:basedOn w:val="Carpredefinitoparagrafo"/>
    <w:unhideWhenUsed/>
    <w:rsid w:val="00642F26"/>
    <w:rPr>
      <w:vertAlign w:val="superscript"/>
    </w:rPr>
  </w:style>
  <w:style w:type="table" w:customStyle="1" w:styleId="TabelleohneRahmen">
    <w:name w:val="Tabelle ohne Rahmen"/>
    <w:basedOn w:val="Tabellanorma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Testonotadichiusura">
    <w:name w:val="endnote text"/>
    <w:basedOn w:val="Testonotaapidipagina"/>
    <w:link w:val="TestonotadichiusuraCarattere"/>
    <w:uiPriority w:val="99"/>
    <w:semiHidden/>
    <w:unhideWhenUsed/>
    <w:rsid w:val="00113CB8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2151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Didascalia">
    <w:name w:val="caption"/>
    <w:basedOn w:val="Normale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Titolosommario">
    <w:name w:val="TOC Heading"/>
    <w:basedOn w:val="Titolo1"/>
    <w:next w:val="Normale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eropagina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olo1"/>
    <w:next w:val="Normale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Titolo2"/>
    <w:next w:val="Normale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Titolo3"/>
    <w:next w:val="Normale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Titolo4"/>
    <w:next w:val="Normale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Sommario1">
    <w:name w:val="toc 1"/>
    <w:basedOn w:val="Normale"/>
    <w:next w:val="Normale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Sommario2">
    <w:name w:val="toc 2"/>
    <w:basedOn w:val="Normale"/>
    <w:next w:val="Normale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Sommario3">
    <w:name w:val="toc 3"/>
    <w:basedOn w:val="Normale"/>
    <w:next w:val="Normale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eWeb">
    <w:name w:val="Normal (Web)"/>
    <w:basedOn w:val="Normale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Indicedellefigure">
    <w:name w:val="table of figures"/>
    <w:basedOn w:val="Normale"/>
    <w:next w:val="Normale"/>
    <w:uiPriority w:val="40"/>
    <w:semiHidden/>
    <w:rsid w:val="00857D8A"/>
  </w:style>
  <w:style w:type="paragraph" w:customStyle="1" w:styleId="Empfnger">
    <w:name w:val="Empfänger"/>
    <w:basedOn w:val="Normale"/>
    <w:uiPriority w:val="98"/>
    <w:semiHidden/>
    <w:rsid w:val="004B5F12"/>
  </w:style>
  <w:style w:type="paragraph" w:customStyle="1" w:styleId="Lead">
    <w:name w:val="Lead"/>
    <w:basedOn w:val="Normale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ellanorma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Tabellanorma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ellanorma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zione">
    <w:name w:val="Quote"/>
    <w:basedOn w:val="Normale"/>
    <w:link w:val="CitazioneCarattere"/>
    <w:uiPriority w:val="29"/>
    <w:rsid w:val="00F57C79"/>
    <w:rPr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Tabellanorma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Normale"/>
    <w:next w:val="Normale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Tabellanorma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e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7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7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7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7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75C"/>
    <w:rPr>
      <w:b/>
      <w:bCs/>
      <w:sz w:val="20"/>
      <w:szCs w:val="20"/>
    </w:rPr>
  </w:style>
  <w:style w:type="table" w:customStyle="1" w:styleId="MovetiaStandard1">
    <w:name w:val="Movetia Standard1"/>
    <w:basedOn w:val="Tabellanormale"/>
    <w:uiPriority w:val="99"/>
    <w:rsid w:val="004A7CDC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240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le@movetia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E6A8D26E-9931-4781-8CFC-53C54A94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Hansen</dc:creator>
  <cp:keywords/>
  <dc:description/>
  <cp:lastModifiedBy>Lara Netzer</cp:lastModifiedBy>
  <cp:revision>15</cp:revision>
  <cp:lastPrinted>2019-05-01T16:09:00Z</cp:lastPrinted>
  <dcterms:created xsi:type="dcterms:W3CDTF">2019-05-01T16:17:00Z</dcterms:created>
  <dcterms:modified xsi:type="dcterms:W3CDTF">2023-11-01T13:49:00Z</dcterms:modified>
</cp:coreProperties>
</file>