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0333D" w14:textId="34538500" w:rsidR="00755529" w:rsidRPr="001B4035" w:rsidRDefault="00511FD5" w:rsidP="00511FD5">
      <w:pPr>
        <w:pStyle w:val="Sottotitolo"/>
        <w:rPr>
          <w:rFonts w:ascii="Arial" w:hAnsi="Arial" w:cs="Arial"/>
        </w:rPr>
      </w:pPr>
      <w:r w:rsidRPr="001B4035">
        <w:rPr>
          <w:rFonts w:ascii="Arial" w:hAnsi="Arial" w:cs="Arial"/>
        </w:rPr>
        <w:t>Nationaler Lehrpersonenaustausch</w:t>
      </w:r>
    </w:p>
    <w:p w14:paraId="442A8573" w14:textId="04CA418C" w:rsidR="00511FD5" w:rsidRPr="001B4035" w:rsidRDefault="00511FD5" w:rsidP="00511FD5">
      <w:pPr>
        <w:pStyle w:val="Titolo"/>
        <w:rPr>
          <w:rFonts w:ascii="Arial" w:hAnsi="Arial" w:cs="Arial"/>
        </w:rPr>
      </w:pPr>
      <w:r w:rsidRPr="001B4035">
        <w:rPr>
          <w:rFonts w:ascii="Arial" w:hAnsi="Arial" w:cs="Arial"/>
        </w:rPr>
        <w:t>Arbeitsbestätigung</w:t>
      </w:r>
      <w:r w:rsidR="0022478D" w:rsidRPr="001B4035">
        <w:rPr>
          <w:rStyle w:val="Rimandonotaapidipagina"/>
          <w:rFonts w:ascii="Arial" w:hAnsi="Arial" w:cs="Arial"/>
        </w:rPr>
        <w:footnoteReference w:id="1"/>
      </w:r>
    </w:p>
    <w:p w14:paraId="2E4E61E6" w14:textId="77777777" w:rsidR="00511FD5" w:rsidRPr="001B4035" w:rsidRDefault="00511FD5" w:rsidP="00295F2C">
      <w:pPr>
        <w:pStyle w:val="berschrift2nummeriert"/>
        <w:numPr>
          <w:ilvl w:val="0"/>
          <w:numId w:val="0"/>
        </w:numPr>
        <w:ind w:left="567" w:hanging="567"/>
        <w:rPr>
          <w:rFonts w:ascii="Arial" w:hAnsi="Arial" w:cs="Arial"/>
        </w:rPr>
      </w:pPr>
      <w:r w:rsidRPr="001B4035">
        <w:rPr>
          <w:rFonts w:ascii="Arial" w:hAnsi="Arial" w:cs="Arial"/>
        </w:rPr>
        <w:t>Angaben zum Praktikant / zur Praktikantin</w:t>
      </w:r>
    </w:p>
    <w:tbl>
      <w:tblPr>
        <w:tblStyle w:val="MovetiaStandard"/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142"/>
        <w:gridCol w:w="1628"/>
        <w:gridCol w:w="1462"/>
        <w:gridCol w:w="1357"/>
      </w:tblGrid>
      <w:tr w:rsidR="00511FD5" w:rsidRPr="001B4035" w14:paraId="2A52EFEA" w14:textId="77777777" w:rsidTr="00E52A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pct"/>
          </w:tcPr>
          <w:p w14:paraId="100E7539" w14:textId="77777777" w:rsidR="00511FD5" w:rsidRPr="001B4035" w:rsidRDefault="00511FD5" w:rsidP="0044196B">
            <w:pPr>
              <w:tabs>
                <w:tab w:val="left" w:pos="3119"/>
              </w:tabs>
              <w:rPr>
                <w:rFonts w:ascii="Arial" w:hAnsi="Arial" w:cs="Arial"/>
                <w:color w:val="30D2A9" w:themeColor="accent2"/>
                <w:szCs w:val="20"/>
              </w:rPr>
            </w:pPr>
            <w:r w:rsidRPr="001B4035">
              <w:rPr>
                <w:rFonts w:ascii="Arial" w:hAnsi="Arial" w:cs="Arial"/>
                <w:bCs/>
                <w:color w:val="30D2A9" w:themeColor="accent2"/>
              </w:rPr>
              <w:t>Vorname, Name</w:t>
            </w:r>
          </w:p>
        </w:tc>
        <w:tc>
          <w:tcPr>
            <w:tcW w:w="2589" w:type="pct"/>
            <w:gridSpan w:val="3"/>
          </w:tcPr>
          <w:p w14:paraId="15B3B5D2" w14:textId="77777777" w:rsidR="00511FD5" w:rsidRPr="00CB428E" w:rsidRDefault="00511FD5" w:rsidP="0044196B">
            <w:pPr>
              <w:tabs>
                <w:tab w:val="left" w:pos="311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CB428E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CB428E">
              <w:rPr>
                <w:rFonts w:ascii="Arial" w:hAnsi="Arial" w:cs="Arial"/>
                <w:color w:val="auto"/>
                <w:szCs w:val="20"/>
              </w:rPr>
              <w:instrText xml:space="preserve"> FORMTEXT </w:instrText>
            </w:r>
            <w:r w:rsidRPr="00CB428E">
              <w:rPr>
                <w:rFonts w:ascii="Arial" w:hAnsi="Arial" w:cs="Arial"/>
                <w:szCs w:val="20"/>
              </w:rPr>
            </w:r>
            <w:r w:rsidRPr="00CB428E">
              <w:rPr>
                <w:rFonts w:ascii="Arial" w:hAnsi="Arial" w:cs="Arial"/>
                <w:szCs w:val="20"/>
              </w:rPr>
              <w:fldChar w:fldCharType="separate"/>
            </w:r>
            <w:r w:rsidRPr="00CB428E">
              <w:rPr>
                <w:rFonts w:ascii="Arial" w:hAnsi="Arial" w:cs="Arial"/>
                <w:color w:val="auto"/>
                <w:szCs w:val="20"/>
              </w:rPr>
              <w:t> </w:t>
            </w:r>
            <w:r w:rsidRPr="00CB428E">
              <w:rPr>
                <w:rFonts w:ascii="Arial" w:hAnsi="Arial" w:cs="Arial"/>
                <w:color w:val="auto"/>
                <w:szCs w:val="20"/>
              </w:rPr>
              <w:t> </w:t>
            </w:r>
            <w:r w:rsidRPr="00CB428E">
              <w:rPr>
                <w:rFonts w:ascii="Arial" w:hAnsi="Arial" w:cs="Arial"/>
                <w:color w:val="auto"/>
                <w:szCs w:val="20"/>
              </w:rPr>
              <w:t> </w:t>
            </w:r>
            <w:r w:rsidRPr="00CB428E">
              <w:rPr>
                <w:rFonts w:ascii="Arial" w:hAnsi="Arial" w:cs="Arial"/>
                <w:color w:val="auto"/>
                <w:szCs w:val="20"/>
              </w:rPr>
              <w:t> </w:t>
            </w:r>
            <w:r w:rsidRPr="00CB428E">
              <w:rPr>
                <w:rFonts w:ascii="Arial" w:hAnsi="Arial" w:cs="Arial"/>
                <w:color w:val="auto"/>
                <w:szCs w:val="20"/>
              </w:rPr>
              <w:t> </w:t>
            </w:r>
            <w:r w:rsidRPr="00CB428E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11FD5" w:rsidRPr="001B4035" w14:paraId="52D623F2" w14:textId="77777777" w:rsidTr="00E52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pct"/>
          </w:tcPr>
          <w:p w14:paraId="4ACAA771" w14:textId="77777777" w:rsidR="00511FD5" w:rsidRPr="001B4035" w:rsidRDefault="008E6353" w:rsidP="0044196B">
            <w:pPr>
              <w:tabs>
                <w:tab w:val="left" w:pos="3119"/>
              </w:tabs>
              <w:rPr>
                <w:rFonts w:ascii="Arial" w:hAnsi="Arial" w:cs="Arial"/>
                <w:bCs/>
              </w:rPr>
            </w:pPr>
            <w:r w:rsidRPr="001B4035">
              <w:rPr>
                <w:rFonts w:ascii="Arial" w:hAnsi="Arial" w:cs="Arial"/>
                <w:szCs w:val="20"/>
              </w:rPr>
              <w:t xml:space="preserve">Geburtsdatum </w:t>
            </w:r>
            <w:r w:rsidR="00511FD5" w:rsidRPr="001B4035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2589" w:type="pct"/>
            <w:gridSpan w:val="3"/>
          </w:tcPr>
          <w:p w14:paraId="5B86862C" w14:textId="77777777" w:rsidR="00511FD5" w:rsidRPr="00CB428E" w:rsidRDefault="00511FD5" w:rsidP="0044196B">
            <w:pPr>
              <w:tabs>
                <w:tab w:val="left" w:pos="31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CB428E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CB428E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CB428E">
              <w:rPr>
                <w:rFonts w:ascii="Arial" w:hAnsi="Arial" w:cs="Arial"/>
                <w:szCs w:val="20"/>
              </w:rPr>
            </w:r>
            <w:r w:rsidRPr="00CB428E">
              <w:rPr>
                <w:rFonts w:ascii="Arial" w:hAnsi="Arial" w:cs="Arial"/>
                <w:szCs w:val="20"/>
              </w:rPr>
              <w:fldChar w:fldCharType="separate"/>
            </w:r>
            <w:r w:rsidRPr="00CB428E">
              <w:rPr>
                <w:rFonts w:ascii="Arial" w:hAnsi="Arial" w:cs="Arial"/>
                <w:szCs w:val="20"/>
              </w:rPr>
              <w:t> </w:t>
            </w:r>
            <w:r w:rsidRPr="00CB428E">
              <w:rPr>
                <w:rFonts w:ascii="Arial" w:hAnsi="Arial" w:cs="Arial"/>
                <w:szCs w:val="20"/>
              </w:rPr>
              <w:t> </w:t>
            </w:r>
            <w:r w:rsidRPr="00CB428E">
              <w:rPr>
                <w:rFonts w:ascii="Arial" w:hAnsi="Arial" w:cs="Arial"/>
                <w:szCs w:val="20"/>
              </w:rPr>
              <w:t> </w:t>
            </w:r>
            <w:r w:rsidRPr="00CB428E">
              <w:rPr>
                <w:rFonts w:ascii="Arial" w:hAnsi="Arial" w:cs="Arial"/>
                <w:szCs w:val="20"/>
              </w:rPr>
              <w:t> </w:t>
            </w:r>
            <w:r w:rsidRPr="00CB428E">
              <w:rPr>
                <w:rFonts w:ascii="Arial" w:hAnsi="Arial" w:cs="Arial"/>
                <w:szCs w:val="20"/>
              </w:rPr>
              <w:t> </w:t>
            </w:r>
            <w:r w:rsidRPr="00CB428E">
              <w:rPr>
                <w:rFonts w:ascii="Arial" w:hAnsi="Arial" w:cs="Arial"/>
                <w:szCs w:val="20"/>
              </w:rPr>
              <w:fldChar w:fldCharType="end"/>
            </w:r>
            <w:r w:rsidR="008E6353" w:rsidRPr="00CB428E">
              <w:rPr>
                <w:rFonts w:ascii="Arial" w:hAnsi="Arial" w:cs="Arial"/>
                <w:szCs w:val="20"/>
              </w:rPr>
              <w:t xml:space="preserve"> (TT.MM.JJJJ)</w:t>
            </w:r>
          </w:p>
        </w:tc>
      </w:tr>
      <w:tr w:rsidR="008603E3" w:rsidRPr="001B4035" w14:paraId="1186EDE0" w14:textId="77777777" w:rsidTr="00E52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pct"/>
          </w:tcPr>
          <w:p w14:paraId="7C2DCC35" w14:textId="77777777" w:rsidR="008603E3" w:rsidRPr="001B4035" w:rsidRDefault="008603E3" w:rsidP="0044196B">
            <w:pPr>
              <w:tabs>
                <w:tab w:val="left" w:pos="3119"/>
              </w:tabs>
              <w:rPr>
                <w:rFonts w:ascii="Arial" w:hAnsi="Arial" w:cs="Arial"/>
                <w:szCs w:val="20"/>
              </w:rPr>
            </w:pPr>
            <w:r w:rsidRPr="001B4035">
              <w:rPr>
                <w:rFonts w:ascii="Arial" w:hAnsi="Arial" w:cs="Arial"/>
                <w:szCs w:val="20"/>
              </w:rPr>
              <w:t>Geschlecht</w:t>
            </w:r>
            <w:r w:rsidRPr="001B4035">
              <w:rPr>
                <w:rFonts w:ascii="Arial" w:hAnsi="Arial" w:cs="Arial"/>
                <w:szCs w:val="20"/>
              </w:rPr>
              <w:tab/>
            </w:r>
          </w:p>
        </w:tc>
        <w:tc>
          <w:tcPr>
            <w:tcW w:w="2589" w:type="pct"/>
            <w:gridSpan w:val="3"/>
          </w:tcPr>
          <w:p w14:paraId="04001088" w14:textId="77777777" w:rsidR="008603E3" w:rsidRPr="00CB428E" w:rsidRDefault="0044196B" w:rsidP="0044196B">
            <w:pPr>
              <w:tabs>
                <w:tab w:val="left" w:pos="31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CB428E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CB428E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CB428E">
              <w:rPr>
                <w:rFonts w:ascii="Arial" w:hAnsi="Arial" w:cs="Arial"/>
                <w:szCs w:val="20"/>
              </w:rPr>
            </w:r>
            <w:r w:rsidRPr="00CB428E">
              <w:rPr>
                <w:rFonts w:ascii="Arial" w:hAnsi="Arial" w:cs="Arial"/>
                <w:szCs w:val="20"/>
              </w:rPr>
              <w:fldChar w:fldCharType="separate"/>
            </w:r>
            <w:r w:rsidRPr="00CB428E">
              <w:rPr>
                <w:rFonts w:ascii="Arial" w:hAnsi="Arial" w:cs="Arial"/>
                <w:szCs w:val="20"/>
              </w:rPr>
              <w:t> </w:t>
            </w:r>
            <w:r w:rsidRPr="00CB428E">
              <w:rPr>
                <w:rFonts w:ascii="Arial" w:hAnsi="Arial" w:cs="Arial"/>
                <w:szCs w:val="20"/>
              </w:rPr>
              <w:t> </w:t>
            </w:r>
            <w:r w:rsidRPr="00CB428E">
              <w:rPr>
                <w:rFonts w:ascii="Arial" w:hAnsi="Arial" w:cs="Arial"/>
                <w:szCs w:val="20"/>
              </w:rPr>
              <w:t> </w:t>
            </w:r>
            <w:r w:rsidRPr="00CB428E">
              <w:rPr>
                <w:rFonts w:ascii="Arial" w:hAnsi="Arial" w:cs="Arial"/>
                <w:szCs w:val="20"/>
              </w:rPr>
              <w:t> </w:t>
            </w:r>
            <w:r w:rsidRPr="00CB428E">
              <w:rPr>
                <w:rFonts w:ascii="Arial" w:hAnsi="Arial" w:cs="Arial"/>
                <w:szCs w:val="20"/>
              </w:rPr>
              <w:t> </w:t>
            </w:r>
            <w:r w:rsidRPr="00CB428E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870DF0" w:rsidRPr="001B4035" w14:paraId="5AABDC59" w14:textId="77777777" w:rsidTr="00E52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pct"/>
          </w:tcPr>
          <w:p w14:paraId="00607442" w14:textId="77777777" w:rsidR="00870DF0" w:rsidRPr="001B4035" w:rsidRDefault="0044196B" w:rsidP="0044196B">
            <w:pPr>
              <w:tabs>
                <w:tab w:val="left" w:pos="3119"/>
              </w:tabs>
              <w:rPr>
                <w:rFonts w:ascii="Arial" w:hAnsi="Arial" w:cs="Arial"/>
                <w:szCs w:val="20"/>
              </w:rPr>
            </w:pPr>
            <w:r w:rsidRPr="001B4035">
              <w:rPr>
                <w:rFonts w:ascii="Arial" w:hAnsi="Arial" w:cs="Arial"/>
                <w:szCs w:val="20"/>
              </w:rPr>
              <w:t xml:space="preserve">Name der </w:t>
            </w:r>
            <w:r w:rsidR="00870DF0" w:rsidRPr="001B4035">
              <w:rPr>
                <w:rFonts w:ascii="Arial" w:hAnsi="Arial" w:cs="Arial"/>
                <w:szCs w:val="20"/>
              </w:rPr>
              <w:t>Heiminstitution</w:t>
            </w:r>
          </w:p>
        </w:tc>
        <w:tc>
          <w:tcPr>
            <w:tcW w:w="2589" w:type="pct"/>
            <w:gridSpan w:val="3"/>
          </w:tcPr>
          <w:p w14:paraId="0F58BF34" w14:textId="77777777" w:rsidR="00870DF0" w:rsidRPr="00CB428E" w:rsidRDefault="00870DF0" w:rsidP="0044196B">
            <w:pPr>
              <w:tabs>
                <w:tab w:val="left" w:pos="31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CB428E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CB428E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CB428E">
              <w:rPr>
                <w:rFonts w:ascii="Arial" w:hAnsi="Arial" w:cs="Arial"/>
                <w:szCs w:val="20"/>
              </w:rPr>
            </w:r>
            <w:r w:rsidRPr="00CB428E">
              <w:rPr>
                <w:rFonts w:ascii="Arial" w:hAnsi="Arial" w:cs="Arial"/>
                <w:szCs w:val="20"/>
              </w:rPr>
              <w:fldChar w:fldCharType="separate"/>
            </w:r>
            <w:r w:rsidRPr="00CB428E">
              <w:rPr>
                <w:rFonts w:ascii="Arial" w:hAnsi="Arial" w:cs="Arial"/>
                <w:szCs w:val="20"/>
              </w:rPr>
              <w:t> </w:t>
            </w:r>
            <w:r w:rsidRPr="00CB428E">
              <w:rPr>
                <w:rFonts w:ascii="Arial" w:hAnsi="Arial" w:cs="Arial"/>
                <w:szCs w:val="20"/>
              </w:rPr>
              <w:t> </w:t>
            </w:r>
            <w:r w:rsidRPr="00CB428E">
              <w:rPr>
                <w:rFonts w:ascii="Arial" w:hAnsi="Arial" w:cs="Arial"/>
                <w:szCs w:val="20"/>
              </w:rPr>
              <w:t> </w:t>
            </w:r>
            <w:r w:rsidRPr="00CB428E">
              <w:rPr>
                <w:rFonts w:ascii="Arial" w:hAnsi="Arial" w:cs="Arial"/>
                <w:szCs w:val="20"/>
              </w:rPr>
              <w:t> </w:t>
            </w:r>
            <w:r w:rsidRPr="00CB428E">
              <w:rPr>
                <w:rFonts w:ascii="Arial" w:hAnsi="Arial" w:cs="Arial"/>
                <w:szCs w:val="20"/>
              </w:rPr>
              <w:t> </w:t>
            </w:r>
            <w:r w:rsidRPr="00CB428E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9338B2" w:rsidRPr="001B4035" w14:paraId="237E20BB" w14:textId="77777777" w:rsidTr="00E52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pct"/>
          </w:tcPr>
          <w:p w14:paraId="0E311BDB" w14:textId="77777777" w:rsidR="009338B2" w:rsidRPr="001B4035" w:rsidRDefault="009338B2" w:rsidP="0044196B">
            <w:pPr>
              <w:tabs>
                <w:tab w:val="left" w:pos="3119"/>
              </w:tabs>
              <w:rPr>
                <w:rFonts w:ascii="Arial" w:hAnsi="Arial" w:cs="Arial"/>
                <w:szCs w:val="20"/>
              </w:rPr>
            </w:pPr>
            <w:r w:rsidRPr="001B4035">
              <w:rPr>
                <w:rFonts w:ascii="Arial" w:hAnsi="Arial" w:cs="Arial"/>
                <w:szCs w:val="20"/>
              </w:rPr>
              <w:t xml:space="preserve">Studienfach </w:t>
            </w:r>
          </w:p>
          <w:p w14:paraId="442882F4" w14:textId="77777777" w:rsidR="00993518" w:rsidRPr="001B4035" w:rsidRDefault="00993518" w:rsidP="0044196B">
            <w:pPr>
              <w:tabs>
                <w:tab w:val="left" w:pos="3119"/>
              </w:tabs>
              <w:rPr>
                <w:rFonts w:ascii="Arial" w:hAnsi="Arial" w:cs="Arial"/>
                <w:bCs/>
              </w:rPr>
            </w:pPr>
          </w:p>
          <w:p w14:paraId="48599D5A" w14:textId="77777777" w:rsidR="001E1916" w:rsidRPr="001B4035" w:rsidRDefault="001E1916" w:rsidP="0044196B">
            <w:pPr>
              <w:tabs>
                <w:tab w:val="left" w:pos="3119"/>
              </w:tabs>
              <w:rPr>
                <w:rFonts w:ascii="Arial" w:hAnsi="Arial" w:cs="Arial"/>
                <w:bCs/>
              </w:rPr>
            </w:pPr>
            <w:r w:rsidRPr="001B4035">
              <w:rPr>
                <w:rFonts w:ascii="Arial" w:hAnsi="Arial" w:cs="Arial"/>
                <w:bCs/>
              </w:rPr>
              <w:t>Semester</w:t>
            </w:r>
          </w:p>
        </w:tc>
        <w:tc>
          <w:tcPr>
            <w:tcW w:w="948" w:type="pct"/>
          </w:tcPr>
          <w:p w14:paraId="30F66E12" w14:textId="77777777" w:rsidR="001E1916" w:rsidRPr="00CB428E" w:rsidRDefault="009338B2" w:rsidP="0044196B">
            <w:pPr>
              <w:tabs>
                <w:tab w:val="left" w:pos="31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CB428E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CB428E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CB428E">
              <w:rPr>
                <w:rFonts w:ascii="Arial" w:hAnsi="Arial" w:cs="Arial"/>
                <w:szCs w:val="20"/>
              </w:rPr>
            </w:r>
            <w:r w:rsidRPr="00CB428E">
              <w:rPr>
                <w:rFonts w:ascii="Arial" w:hAnsi="Arial" w:cs="Arial"/>
                <w:szCs w:val="20"/>
              </w:rPr>
              <w:fldChar w:fldCharType="separate"/>
            </w:r>
            <w:r w:rsidRPr="00CB428E">
              <w:rPr>
                <w:rFonts w:ascii="Arial" w:hAnsi="Arial" w:cs="Arial"/>
                <w:szCs w:val="20"/>
              </w:rPr>
              <w:t> </w:t>
            </w:r>
            <w:r w:rsidRPr="00CB428E">
              <w:rPr>
                <w:rFonts w:ascii="Arial" w:hAnsi="Arial" w:cs="Arial"/>
                <w:szCs w:val="20"/>
              </w:rPr>
              <w:t> </w:t>
            </w:r>
            <w:r w:rsidRPr="00CB428E">
              <w:rPr>
                <w:rFonts w:ascii="Arial" w:hAnsi="Arial" w:cs="Arial"/>
                <w:szCs w:val="20"/>
              </w:rPr>
              <w:t> </w:t>
            </w:r>
            <w:r w:rsidRPr="00CB428E">
              <w:rPr>
                <w:rFonts w:ascii="Arial" w:hAnsi="Arial" w:cs="Arial"/>
                <w:szCs w:val="20"/>
              </w:rPr>
              <w:t> </w:t>
            </w:r>
            <w:r w:rsidRPr="00CB428E">
              <w:rPr>
                <w:rFonts w:ascii="Arial" w:hAnsi="Arial" w:cs="Arial"/>
                <w:szCs w:val="20"/>
              </w:rPr>
              <w:t> </w:t>
            </w:r>
            <w:r w:rsidRPr="00CB428E">
              <w:rPr>
                <w:rFonts w:ascii="Arial" w:hAnsi="Arial" w:cs="Arial"/>
                <w:szCs w:val="20"/>
              </w:rPr>
              <w:fldChar w:fldCharType="end"/>
            </w:r>
          </w:p>
          <w:p w14:paraId="78E98359" w14:textId="77777777" w:rsidR="00E41644" w:rsidRPr="00CB428E" w:rsidRDefault="00E41644" w:rsidP="00441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  <w:p w14:paraId="3160F33B" w14:textId="77777777" w:rsidR="009338B2" w:rsidRPr="00CB428E" w:rsidRDefault="001E1916" w:rsidP="00441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CB428E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CB428E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CB428E">
              <w:rPr>
                <w:rFonts w:ascii="Arial" w:hAnsi="Arial" w:cs="Arial"/>
                <w:szCs w:val="20"/>
              </w:rPr>
            </w:r>
            <w:r w:rsidRPr="00CB428E">
              <w:rPr>
                <w:rFonts w:ascii="Arial" w:hAnsi="Arial" w:cs="Arial"/>
                <w:szCs w:val="20"/>
              </w:rPr>
              <w:fldChar w:fldCharType="separate"/>
            </w:r>
            <w:r w:rsidRPr="00CB428E">
              <w:rPr>
                <w:rFonts w:ascii="Arial" w:hAnsi="Arial" w:cs="Arial"/>
                <w:szCs w:val="20"/>
              </w:rPr>
              <w:t> </w:t>
            </w:r>
            <w:r w:rsidRPr="00CB428E">
              <w:rPr>
                <w:rFonts w:ascii="Arial" w:hAnsi="Arial" w:cs="Arial"/>
                <w:szCs w:val="20"/>
              </w:rPr>
              <w:t> </w:t>
            </w:r>
            <w:r w:rsidRPr="00CB428E">
              <w:rPr>
                <w:rFonts w:ascii="Arial" w:hAnsi="Arial" w:cs="Arial"/>
                <w:szCs w:val="20"/>
              </w:rPr>
              <w:t> </w:t>
            </w:r>
            <w:r w:rsidRPr="00CB428E">
              <w:rPr>
                <w:rFonts w:ascii="Arial" w:hAnsi="Arial" w:cs="Arial"/>
                <w:szCs w:val="20"/>
              </w:rPr>
              <w:t> </w:t>
            </w:r>
            <w:r w:rsidRPr="00CB428E">
              <w:rPr>
                <w:rFonts w:ascii="Arial" w:hAnsi="Arial" w:cs="Arial"/>
                <w:szCs w:val="20"/>
              </w:rPr>
              <w:t> </w:t>
            </w:r>
            <w:r w:rsidRPr="00CB428E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642" w:type="pct"/>
            <w:gridSpan w:val="2"/>
          </w:tcPr>
          <w:p w14:paraId="4D6E8200" w14:textId="3755D290" w:rsidR="001E1916" w:rsidRPr="00CB428E" w:rsidRDefault="001E1916" w:rsidP="0044196B">
            <w:pPr>
              <w:tabs>
                <w:tab w:val="left" w:pos="31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993518" w:rsidRPr="001B4035" w14:paraId="0D011EE9" w14:textId="77777777" w:rsidTr="00E52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pct"/>
          </w:tcPr>
          <w:p w14:paraId="0782437E" w14:textId="58F8AC19" w:rsidR="00993518" w:rsidRPr="001B4035" w:rsidRDefault="00993518" w:rsidP="0044196B">
            <w:pPr>
              <w:tabs>
                <w:tab w:val="left" w:pos="3119"/>
              </w:tabs>
              <w:rPr>
                <w:rFonts w:ascii="Arial" w:hAnsi="Arial" w:cs="Arial"/>
                <w:bCs/>
              </w:rPr>
            </w:pPr>
            <w:r w:rsidRPr="001B4035">
              <w:rPr>
                <w:rFonts w:ascii="Arial" w:hAnsi="Arial" w:cs="Arial"/>
                <w:bCs/>
              </w:rPr>
              <w:t>Studienniveau</w:t>
            </w:r>
          </w:p>
        </w:tc>
        <w:tc>
          <w:tcPr>
            <w:tcW w:w="2589" w:type="pct"/>
            <w:gridSpan w:val="3"/>
          </w:tcPr>
          <w:p w14:paraId="6F5A920E" w14:textId="77777777" w:rsidR="00993518" w:rsidRPr="00CB428E" w:rsidRDefault="00B21915" w:rsidP="00993518">
            <w:pPr>
              <w:tabs>
                <w:tab w:val="left" w:pos="31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41269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518" w:rsidRPr="00CB428E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  <w:r w:rsidR="00993518" w:rsidRPr="00CB428E">
              <w:rPr>
                <w:rFonts w:ascii="Arial" w:hAnsi="Arial" w:cs="Arial"/>
                <w:szCs w:val="20"/>
              </w:rPr>
              <w:t xml:space="preserve"> Bachelor         </w:t>
            </w:r>
            <w:sdt>
              <w:sdtPr>
                <w:rPr>
                  <w:rFonts w:ascii="Arial" w:hAnsi="Arial" w:cs="Arial"/>
                  <w:szCs w:val="20"/>
                </w:rPr>
                <w:id w:val="85292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518" w:rsidRPr="00CB428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993518" w:rsidRPr="00CB428E">
              <w:rPr>
                <w:rFonts w:ascii="Arial" w:hAnsi="Arial" w:cs="Arial"/>
                <w:szCs w:val="20"/>
              </w:rPr>
              <w:t xml:space="preserve"> Master</w:t>
            </w:r>
          </w:p>
          <w:p w14:paraId="3370E4AA" w14:textId="00A224CA" w:rsidR="00993518" w:rsidRPr="00CB428E" w:rsidRDefault="00B21915" w:rsidP="0044196B">
            <w:pPr>
              <w:tabs>
                <w:tab w:val="left" w:pos="31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41643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518" w:rsidRPr="00CB428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993518" w:rsidRPr="00CB428E">
              <w:rPr>
                <w:rFonts w:ascii="Arial" w:hAnsi="Arial" w:cs="Arial"/>
                <w:szCs w:val="20"/>
              </w:rPr>
              <w:t xml:space="preserve"> Nach Abschluss Studium</w:t>
            </w:r>
          </w:p>
        </w:tc>
      </w:tr>
      <w:tr w:rsidR="00E52A05" w:rsidRPr="001B4035" w14:paraId="56AEB5B1" w14:textId="79A70F15" w:rsidTr="00E52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pct"/>
          </w:tcPr>
          <w:p w14:paraId="38BA5A89" w14:textId="77777777" w:rsidR="00E52A05" w:rsidRPr="001B4035" w:rsidRDefault="00E52A05" w:rsidP="0044196B">
            <w:pPr>
              <w:rPr>
                <w:rFonts w:ascii="Arial" w:hAnsi="Arial" w:cs="Arial"/>
              </w:rPr>
            </w:pPr>
            <w:r w:rsidRPr="001B4035">
              <w:rPr>
                <w:rFonts w:ascii="Arial" w:hAnsi="Arial" w:cs="Arial"/>
              </w:rPr>
              <w:t>Unterrichtsstufe</w:t>
            </w:r>
          </w:p>
        </w:tc>
        <w:tc>
          <w:tcPr>
            <w:tcW w:w="948" w:type="pct"/>
          </w:tcPr>
          <w:p w14:paraId="603000E0" w14:textId="77777777" w:rsidR="00E52A05" w:rsidRPr="00CB428E" w:rsidRDefault="00E52A05" w:rsidP="00441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428E">
              <w:rPr>
                <w:rFonts w:ascii="Segoe UI Symbol" w:hAnsi="Segoe UI Symbol" w:cs="Segoe UI Symbol"/>
              </w:rPr>
              <w:t>☐</w:t>
            </w:r>
            <w:r w:rsidRPr="00CB428E">
              <w:rPr>
                <w:rFonts w:ascii="Arial" w:hAnsi="Arial" w:cs="Arial"/>
              </w:rPr>
              <w:t xml:space="preserve"> Primar</w:t>
            </w:r>
          </w:p>
        </w:tc>
        <w:tc>
          <w:tcPr>
            <w:tcW w:w="851" w:type="pct"/>
            <w:tcBorders>
              <w:top w:val="nil"/>
              <w:bottom w:val="single" w:sz="4" w:space="0" w:color="auto"/>
              <w:right w:val="nil"/>
            </w:tcBorders>
          </w:tcPr>
          <w:p w14:paraId="2C9E79AD" w14:textId="77777777" w:rsidR="00E52A05" w:rsidRPr="00CB428E" w:rsidRDefault="00E52A05" w:rsidP="00441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428E">
              <w:rPr>
                <w:rFonts w:ascii="Segoe UI Symbol" w:hAnsi="Segoe UI Symbol" w:cs="Segoe UI Symbol"/>
              </w:rPr>
              <w:t>☐</w:t>
            </w:r>
            <w:r w:rsidRPr="00CB428E">
              <w:rPr>
                <w:rFonts w:ascii="Arial" w:hAnsi="Arial" w:cs="Arial"/>
              </w:rPr>
              <w:t xml:space="preserve"> Sek I 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</w:tcBorders>
          </w:tcPr>
          <w:p w14:paraId="18FA8368" w14:textId="781A3846" w:rsidR="00E52A05" w:rsidRPr="00CB428E" w:rsidRDefault="00E52A05" w:rsidP="00E52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428E">
              <w:rPr>
                <w:rFonts w:ascii="Segoe UI Symbol" w:hAnsi="Segoe UI Symbol" w:cs="Segoe UI Symbol"/>
              </w:rPr>
              <w:t>☐</w:t>
            </w:r>
            <w:r w:rsidRPr="00CB428E">
              <w:rPr>
                <w:rFonts w:ascii="Arial" w:hAnsi="Arial" w:cs="Arial"/>
              </w:rPr>
              <w:t xml:space="preserve"> Sek </w:t>
            </w:r>
            <w:r>
              <w:rPr>
                <w:rFonts w:ascii="Arial" w:hAnsi="Arial" w:cs="Arial"/>
              </w:rPr>
              <w:t>II</w:t>
            </w:r>
          </w:p>
        </w:tc>
      </w:tr>
    </w:tbl>
    <w:p w14:paraId="077D2AF6" w14:textId="77777777" w:rsidR="00CB7286" w:rsidRPr="001B4035" w:rsidRDefault="00CB7286" w:rsidP="00295F2C">
      <w:pPr>
        <w:pStyle w:val="berschrift2nummeriert"/>
        <w:numPr>
          <w:ilvl w:val="0"/>
          <w:numId w:val="0"/>
        </w:numPr>
        <w:ind w:left="567" w:hanging="567"/>
        <w:rPr>
          <w:rFonts w:ascii="Arial" w:hAnsi="Arial" w:cs="Arial"/>
        </w:rPr>
      </w:pPr>
      <w:r w:rsidRPr="001B4035">
        <w:rPr>
          <w:rFonts w:ascii="Arial" w:hAnsi="Arial" w:cs="Arial"/>
        </w:rPr>
        <w:t xml:space="preserve">Angaben zur Gastschule </w:t>
      </w:r>
    </w:p>
    <w:tbl>
      <w:tblPr>
        <w:tblStyle w:val="MovetiaStandard"/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336"/>
      </w:tblGrid>
      <w:tr w:rsidR="00CB7286" w:rsidRPr="001B4035" w14:paraId="6E3C0BDD" w14:textId="77777777" w:rsidTr="004419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67E5C2CE" w14:textId="77777777" w:rsidR="00CB7286" w:rsidRPr="001B4035" w:rsidRDefault="00CB7286" w:rsidP="0044196B">
            <w:pPr>
              <w:rPr>
                <w:rFonts w:ascii="Arial" w:hAnsi="Arial" w:cs="Arial"/>
                <w:color w:val="30D2A9" w:themeColor="accent2"/>
                <w:szCs w:val="20"/>
                <w:lang w:eastAsia="en-GB"/>
              </w:rPr>
            </w:pPr>
            <w:r w:rsidRPr="001B4035">
              <w:rPr>
                <w:rFonts w:ascii="Arial" w:hAnsi="Arial" w:cs="Arial"/>
                <w:color w:val="30D2A9" w:themeColor="accent2"/>
                <w:szCs w:val="20"/>
                <w:lang w:eastAsia="en-GB"/>
              </w:rPr>
              <w:t xml:space="preserve">Name </w:t>
            </w:r>
          </w:p>
        </w:tc>
        <w:tc>
          <w:tcPr>
            <w:tcW w:w="2524" w:type="pct"/>
          </w:tcPr>
          <w:p w14:paraId="746F55D0" w14:textId="77777777" w:rsidR="00CB7286" w:rsidRPr="00CB428E" w:rsidRDefault="00CB7286" w:rsidP="004419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Cs w:val="20"/>
                <w:lang w:eastAsia="en-GB"/>
              </w:rPr>
            </w:pPr>
            <w:r w:rsidRPr="00CB428E">
              <w:rPr>
                <w:rFonts w:ascii="Arial" w:hAnsi="Arial" w:cs="Arial"/>
                <w:b/>
                <w:szCs w:val="20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B428E">
              <w:rPr>
                <w:rFonts w:ascii="Arial" w:hAnsi="Arial" w:cs="Arial"/>
                <w:b/>
                <w:color w:val="auto"/>
                <w:szCs w:val="20"/>
                <w:lang w:eastAsia="en-GB"/>
              </w:rPr>
              <w:instrText xml:space="preserve"> FORMTEXT </w:instrText>
            </w:r>
            <w:r w:rsidRPr="00CB428E">
              <w:rPr>
                <w:rFonts w:ascii="Arial" w:hAnsi="Arial" w:cs="Arial"/>
                <w:b/>
                <w:szCs w:val="20"/>
                <w:lang w:eastAsia="en-GB"/>
              </w:rPr>
            </w:r>
            <w:r w:rsidRPr="00CB428E">
              <w:rPr>
                <w:rFonts w:ascii="Arial" w:hAnsi="Arial" w:cs="Arial"/>
                <w:b/>
                <w:szCs w:val="20"/>
                <w:lang w:eastAsia="en-GB"/>
              </w:rPr>
              <w:fldChar w:fldCharType="separate"/>
            </w:r>
            <w:r w:rsidRPr="00CB428E">
              <w:rPr>
                <w:rFonts w:ascii="Arial" w:hAnsi="Arial" w:cs="Arial"/>
                <w:b/>
                <w:color w:val="auto"/>
                <w:szCs w:val="20"/>
                <w:lang w:eastAsia="en-GB"/>
              </w:rPr>
              <w:t> </w:t>
            </w:r>
            <w:r w:rsidRPr="00CB428E">
              <w:rPr>
                <w:rFonts w:ascii="Arial" w:hAnsi="Arial" w:cs="Arial"/>
                <w:b/>
                <w:color w:val="auto"/>
                <w:szCs w:val="20"/>
                <w:lang w:eastAsia="en-GB"/>
              </w:rPr>
              <w:t> </w:t>
            </w:r>
            <w:r w:rsidRPr="00CB428E">
              <w:rPr>
                <w:rFonts w:ascii="Arial" w:hAnsi="Arial" w:cs="Arial"/>
                <w:b/>
                <w:color w:val="auto"/>
                <w:szCs w:val="20"/>
                <w:lang w:eastAsia="en-GB"/>
              </w:rPr>
              <w:t> </w:t>
            </w:r>
            <w:r w:rsidRPr="00CB428E">
              <w:rPr>
                <w:rFonts w:ascii="Arial" w:hAnsi="Arial" w:cs="Arial"/>
                <w:b/>
                <w:color w:val="auto"/>
                <w:szCs w:val="20"/>
                <w:lang w:eastAsia="en-GB"/>
              </w:rPr>
              <w:t> </w:t>
            </w:r>
            <w:r w:rsidRPr="00CB428E">
              <w:rPr>
                <w:rFonts w:ascii="Arial" w:hAnsi="Arial" w:cs="Arial"/>
                <w:b/>
                <w:color w:val="auto"/>
                <w:szCs w:val="20"/>
                <w:lang w:eastAsia="en-GB"/>
              </w:rPr>
              <w:t> </w:t>
            </w:r>
            <w:r w:rsidRPr="00CB428E">
              <w:rPr>
                <w:rFonts w:ascii="Arial" w:hAnsi="Arial" w:cs="Arial"/>
                <w:b/>
                <w:szCs w:val="20"/>
                <w:lang w:eastAsia="en-GB"/>
              </w:rPr>
              <w:fldChar w:fldCharType="end"/>
            </w:r>
          </w:p>
        </w:tc>
      </w:tr>
      <w:tr w:rsidR="00CB7286" w:rsidRPr="001B4035" w14:paraId="639422C1" w14:textId="77777777" w:rsidTr="00441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10A00E81" w14:textId="77777777" w:rsidR="00CB7286" w:rsidRPr="001B4035" w:rsidRDefault="008E6353" w:rsidP="0044196B">
            <w:pPr>
              <w:rPr>
                <w:rFonts w:ascii="Arial" w:hAnsi="Arial" w:cs="Arial"/>
                <w:szCs w:val="20"/>
                <w:lang w:eastAsia="en-GB"/>
              </w:rPr>
            </w:pPr>
            <w:r w:rsidRPr="001B4035">
              <w:rPr>
                <w:rFonts w:ascii="Arial" w:hAnsi="Arial" w:cs="Arial"/>
                <w:szCs w:val="20"/>
                <w:lang w:eastAsia="en-GB"/>
              </w:rPr>
              <w:t>Adresse (Strasse, Ort)</w:t>
            </w:r>
          </w:p>
        </w:tc>
        <w:tc>
          <w:tcPr>
            <w:tcW w:w="2524" w:type="pct"/>
          </w:tcPr>
          <w:p w14:paraId="67593005" w14:textId="77777777" w:rsidR="00CB7286" w:rsidRPr="00CB428E" w:rsidRDefault="00CB7286" w:rsidP="00441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eastAsia="en-GB"/>
              </w:rPr>
            </w:pPr>
            <w:r w:rsidRPr="00CB428E">
              <w:rPr>
                <w:rFonts w:ascii="Arial" w:hAnsi="Arial" w:cs="Arial"/>
                <w:szCs w:val="20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CB428E">
              <w:rPr>
                <w:rFonts w:ascii="Arial" w:hAnsi="Arial" w:cs="Arial"/>
                <w:szCs w:val="20"/>
                <w:lang w:eastAsia="en-GB"/>
              </w:rPr>
              <w:instrText xml:space="preserve"> FORMTEXT </w:instrText>
            </w:r>
            <w:r w:rsidRPr="00CB428E">
              <w:rPr>
                <w:rFonts w:ascii="Arial" w:hAnsi="Arial" w:cs="Arial"/>
                <w:szCs w:val="20"/>
                <w:lang w:eastAsia="en-GB"/>
              </w:rPr>
            </w:r>
            <w:r w:rsidRPr="00CB428E">
              <w:rPr>
                <w:rFonts w:ascii="Arial" w:hAnsi="Arial" w:cs="Arial"/>
                <w:szCs w:val="20"/>
                <w:lang w:eastAsia="en-GB"/>
              </w:rPr>
              <w:fldChar w:fldCharType="separate"/>
            </w:r>
            <w:r w:rsidRPr="00CB428E">
              <w:rPr>
                <w:rFonts w:ascii="Arial" w:hAnsi="Arial" w:cs="Arial"/>
                <w:szCs w:val="20"/>
                <w:lang w:eastAsia="en-GB"/>
              </w:rPr>
              <w:t> </w:t>
            </w:r>
            <w:r w:rsidRPr="00CB428E">
              <w:rPr>
                <w:rFonts w:ascii="Arial" w:hAnsi="Arial" w:cs="Arial"/>
                <w:szCs w:val="20"/>
                <w:lang w:eastAsia="en-GB"/>
              </w:rPr>
              <w:t> </w:t>
            </w:r>
            <w:r w:rsidRPr="00CB428E">
              <w:rPr>
                <w:rFonts w:ascii="Arial" w:hAnsi="Arial" w:cs="Arial"/>
                <w:szCs w:val="20"/>
                <w:lang w:eastAsia="en-GB"/>
              </w:rPr>
              <w:t> </w:t>
            </w:r>
            <w:r w:rsidRPr="00CB428E">
              <w:rPr>
                <w:rFonts w:ascii="Arial" w:hAnsi="Arial" w:cs="Arial"/>
                <w:szCs w:val="20"/>
                <w:lang w:eastAsia="en-GB"/>
              </w:rPr>
              <w:t> </w:t>
            </w:r>
            <w:r w:rsidRPr="00CB428E">
              <w:rPr>
                <w:rFonts w:ascii="Arial" w:hAnsi="Arial" w:cs="Arial"/>
                <w:szCs w:val="20"/>
                <w:lang w:eastAsia="en-GB"/>
              </w:rPr>
              <w:t> </w:t>
            </w:r>
            <w:r w:rsidRPr="00CB428E">
              <w:rPr>
                <w:rFonts w:ascii="Arial" w:hAnsi="Arial" w:cs="Arial"/>
                <w:szCs w:val="20"/>
                <w:lang w:eastAsia="en-GB"/>
              </w:rPr>
              <w:fldChar w:fldCharType="end"/>
            </w:r>
          </w:p>
        </w:tc>
      </w:tr>
      <w:tr w:rsidR="00D1257F" w:rsidRPr="001B4035" w14:paraId="15F19FD0" w14:textId="77777777" w:rsidTr="00441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45063861" w14:textId="77777777" w:rsidR="00D1257F" w:rsidRPr="001B4035" w:rsidRDefault="008E6353" w:rsidP="00531A79">
            <w:pPr>
              <w:rPr>
                <w:rFonts w:ascii="Arial" w:hAnsi="Arial" w:cs="Arial"/>
                <w:szCs w:val="20"/>
                <w:lang w:eastAsia="en-GB"/>
              </w:rPr>
            </w:pPr>
            <w:r w:rsidRPr="001B4035">
              <w:rPr>
                <w:rFonts w:ascii="Arial" w:hAnsi="Arial" w:cs="Arial"/>
                <w:szCs w:val="20"/>
                <w:lang w:eastAsia="en-GB"/>
              </w:rPr>
              <w:t xml:space="preserve">Vorname, </w:t>
            </w:r>
            <w:r w:rsidR="00D1257F" w:rsidRPr="001B4035">
              <w:rPr>
                <w:rFonts w:ascii="Arial" w:hAnsi="Arial" w:cs="Arial"/>
                <w:szCs w:val="20"/>
                <w:lang w:eastAsia="en-GB"/>
              </w:rPr>
              <w:t xml:space="preserve">Name und </w:t>
            </w:r>
            <w:r w:rsidR="004E0A6B" w:rsidRPr="001B4035">
              <w:rPr>
                <w:rFonts w:ascii="Arial" w:hAnsi="Arial" w:cs="Arial"/>
                <w:szCs w:val="20"/>
                <w:lang w:eastAsia="en-GB"/>
              </w:rPr>
              <w:t xml:space="preserve">Funktion der </w:t>
            </w:r>
            <w:r w:rsidR="00531A79" w:rsidRPr="001B4035">
              <w:rPr>
                <w:rFonts w:ascii="Arial" w:hAnsi="Arial" w:cs="Arial"/>
                <w:szCs w:val="20"/>
                <w:lang w:eastAsia="en-GB"/>
              </w:rPr>
              <w:t>Gastlehrperson</w:t>
            </w:r>
          </w:p>
        </w:tc>
        <w:tc>
          <w:tcPr>
            <w:tcW w:w="2524" w:type="pct"/>
          </w:tcPr>
          <w:p w14:paraId="1AADBB28" w14:textId="77777777" w:rsidR="00D1257F" w:rsidRPr="00CB428E" w:rsidRDefault="00D1257F" w:rsidP="00441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eastAsia="en-GB"/>
              </w:rPr>
            </w:pPr>
            <w:r w:rsidRPr="00CB428E">
              <w:rPr>
                <w:rFonts w:ascii="Arial" w:hAnsi="Arial" w:cs="Arial"/>
                <w:szCs w:val="20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CB428E">
              <w:rPr>
                <w:rFonts w:ascii="Arial" w:hAnsi="Arial" w:cs="Arial"/>
                <w:szCs w:val="20"/>
                <w:lang w:eastAsia="en-GB"/>
              </w:rPr>
              <w:instrText xml:space="preserve"> FORMTEXT </w:instrText>
            </w:r>
            <w:r w:rsidRPr="00CB428E">
              <w:rPr>
                <w:rFonts w:ascii="Arial" w:hAnsi="Arial" w:cs="Arial"/>
                <w:szCs w:val="20"/>
                <w:lang w:eastAsia="en-GB"/>
              </w:rPr>
            </w:r>
            <w:r w:rsidRPr="00CB428E">
              <w:rPr>
                <w:rFonts w:ascii="Arial" w:hAnsi="Arial" w:cs="Arial"/>
                <w:szCs w:val="20"/>
                <w:lang w:eastAsia="en-GB"/>
              </w:rPr>
              <w:fldChar w:fldCharType="separate"/>
            </w:r>
            <w:r w:rsidRPr="00CB428E">
              <w:rPr>
                <w:rFonts w:ascii="Arial" w:hAnsi="Arial" w:cs="Arial"/>
                <w:szCs w:val="20"/>
                <w:lang w:eastAsia="en-GB"/>
              </w:rPr>
              <w:t> </w:t>
            </w:r>
            <w:r w:rsidRPr="00CB428E">
              <w:rPr>
                <w:rFonts w:ascii="Arial" w:hAnsi="Arial" w:cs="Arial"/>
                <w:szCs w:val="20"/>
                <w:lang w:eastAsia="en-GB"/>
              </w:rPr>
              <w:t> </w:t>
            </w:r>
            <w:r w:rsidRPr="00CB428E">
              <w:rPr>
                <w:rFonts w:ascii="Arial" w:hAnsi="Arial" w:cs="Arial"/>
                <w:szCs w:val="20"/>
                <w:lang w:eastAsia="en-GB"/>
              </w:rPr>
              <w:t> </w:t>
            </w:r>
            <w:r w:rsidRPr="00CB428E">
              <w:rPr>
                <w:rFonts w:ascii="Arial" w:hAnsi="Arial" w:cs="Arial"/>
                <w:szCs w:val="20"/>
                <w:lang w:eastAsia="en-GB"/>
              </w:rPr>
              <w:t> </w:t>
            </w:r>
            <w:r w:rsidRPr="00CB428E">
              <w:rPr>
                <w:rFonts w:ascii="Arial" w:hAnsi="Arial" w:cs="Arial"/>
                <w:szCs w:val="20"/>
                <w:lang w:eastAsia="en-GB"/>
              </w:rPr>
              <w:t> </w:t>
            </w:r>
            <w:r w:rsidRPr="00CB428E">
              <w:rPr>
                <w:rFonts w:ascii="Arial" w:hAnsi="Arial" w:cs="Arial"/>
                <w:szCs w:val="20"/>
                <w:lang w:eastAsia="en-GB"/>
              </w:rPr>
              <w:fldChar w:fldCharType="end"/>
            </w:r>
          </w:p>
        </w:tc>
      </w:tr>
      <w:tr w:rsidR="00D1257F" w:rsidRPr="001B4035" w14:paraId="218FED79" w14:textId="77777777" w:rsidTr="00441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718C9D77" w14:textId="77777777" w:rsidR="00D1257F" w:rsidRPr="001B4035" w:rsidRDefault="00D1257F" w:rsidP="0044196B">
            <w:pPr>
              <w:rPr>
                <w:rFonts w:ascii="Arial" w:hAnsi="Arial" w:cs="Arial"/>
                <w:szCs w:val="20"/>
                <w:lang w:eastAsia="en-GB"/>
              </w:rPr>
            </w:pPr>
            <w:r w:rsidRPr="001B4035">
              <w:rPr>
                <w:rFonts w:ascii="Arial" w:hAnsi="Arial" w:cs="Arial"/>
                <w:szCs w:val="20"/>
                <w:lang w:eastAsia="en-GB"/>
              </w:rPr>
              <w:t xml:space="preserve">Arbeitssprache(n) </w:t>
            </w:r>
            <w:r w:rsidR="004E0A6B" w:rsidRPr="001B4035">
              <w:rPr>
                <w:rFonts w:ascii="Arial" w:hAnsi="Arial" w:cs="Arial"/>
                <w:szCs w:val="20"/>
                <w:lang w:eastAsia="en-GB"/>
              </w:rPr>
              <w:t>im Unterricht</w:t>
            </w:r>
          </w:p>
        </w:tc>
        <w:tc>
          <w:tcPr>
            <w:tcW w:w="2524" w:type="pct"/>
          </w:tcPr>
          <w:p w14:paraId="3A81D332" w14:textId="77777777" w:rsidR="00D1257F" w:rsidRPr="00CB428E" w:rsidRDefault="00D1257F" w:rsidP="00441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eastAsia="en-GB"/>
              </w:rPr>
            </w:pPr>
            <w:r w:rsidRPr="00CB428E">
              <w:rPr>
                <w:rFonts w:ascii="Arial" w:hAnsi="Arial" w:cs="Arial"/>
                <w:szCs w:val="20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CB428E">
              <w:rPr>
                <w:rFonts w:ascii="Arial" w:hAnsi="Arial" w:cs="Arial"/>
                <w:szCs w:val="20"/>
                <w:lang w:eastAsia="en-GB"/>
              </w:rPr>
              <w:instrText xml:space="preserve"> FORMTEXT </w:instrText>
            </w:r>
            <w:r w:rsidRPr="00CB428E">
              <w:rPr>
                <w:rFonts w:ascii="Arial" w:hAnsi="Arial" w:cs="Arial"/>
                <w:szCs w:val="20"/>
                <w:lang w:eastAsia="en-GB"/>
              </w:rPr>
            </w:r>
            <w:r w:rsidRPr="00CB428E">
              <w:rPr>
                <w:rFonts w:ascii="Arial" w:hAnsi="Arial" w:cs="Arial"/>
                <w:szCs w:val="20"/>
                <w:lang w:eastAsia="en-GB"/>
              </w:rPr>
              <w:fldChar w:fldCharType="separate"/>
            </w:r>
            <w:r w:rsidRPr="00CB428E">
              <w:rPr>
                <w:rFonts w:ascii="Arial" w:hAnsi="Arial" w:cs="Arial"/>
                <w:szCs w:val="20"/>
                <w:lang w:eastAsia="en-GB"/>
              </w:rPr>
              <w:t> </w:t>
            </w:r>
            <w:r w:rsidRPr="00CB428E">
              <w:rPr>
                <w:rFonts w:ascii="Arial" w:hAnsi="Arial" w:cs="Arial"/>
                <w:szCs w:val="20"/>
                <w:lang w:eastAsia="en-GB"/>
              </w:rPr>
              <w:t> </w:t>
            </w:r>
            <w:r w:rsidRPr="00CB428E">
              <w:rPr>
                <w:rFonts w:ascii="Arial" w:hAnsi="Arial" w:cs="Arial"/>
                <w:szCs w:val="20"/>
                <w:lang w:eastAsia="en-GB"/>
              </w:rPr>
              <w:t> </w:t>
            </w:r>
            <w:r w:rsidRPr="00CB428E">
              <w:rPr>
                <w:rFonts w:ascii="Arial" w:hAnsi="Arial" w:cs="Arial"/>
                <w:szCs w:val="20"/>
                <w:lang w:eastAsia="en-GB"/>
              </w:rPr>
              <w:t> </w:t>
            </w:r>
            <w:r w:rsidRPr="00CB428E">
              <w:rPr>
                <w:rFonts w:ascii="Arial" w:hAnsi="Arial" w:cs="Arial"/>
                <w:szCs w:val="20"/>
                <w:lang w:eastAsia="en-GB"/>
              </w:rPr>
              <w:t> </w:t>
            </w:r>
            <w:r w:rsidRPr="00CB428E">
              <w:rPr>
                <w:rFonts w:ascii="Arial" w:hAnsi="Arial" w:cs="Arial"/>
                <w:szCs w:val="20"/>
                <w:lang w:eastAsia="en-GB"/>
              </w:rPr>
              <w:fldChar w:fldCharType="end"/>
            </w:r>
          </w:p>
        </w:tc>
      </w:tr>
    </w:tbl>
    <w:p w14:paraId="2995F94D" w14:textId="77777777" w:rsidR="00963C44" w:rsidRPr="001B4035" w:rsidRDefault="00AA36A0" w:rsidP="00295F2C">
      <w:pPr>
        <w:pStyle w:val="berschrift2nummeriert"/>
        <w:numPr>
          <w:ilvl w:val="0"/>
          <w:numId w:val="0"/>
        </w:numPr>
        <w:ind w:left="567" w:hanging="567"/>
        <w:rPr>
          <w:rFonts w:ascii="Arial" w:hAnsi="Arial" w:cs="Arial"/>
        </w:rPr>
      </w:pPr>
      <w:r w:rsidRPr="001B4035">
        <w:rPr>
          <w:rFonts w:ascii="Arial" w:hAnsi="Arial" w:cs="Arial"/>
        </w:rPr>
        <w:t>Angaben zum Praktikum</w:t>
      </w:r>
    </w:p>
    <w:tbl>
      <w:tblPr>
        <w:tblStyle w:val="MovetiaStandard"/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336"/>
      </w:tblGrid>
      <w:tr w:rsidR="00D83706" w:rsidRPr="001B4035" w14:paraId="60180951" w14:textId="77777777" w:rsidTr="004419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7989B73E" w14:textId="77777777" w:rsidR="00D83706" w:rsidRPr="001B4035" w:rsidRDefault="004E0A6B" w:rsidP="0044196B">
            <w:pPr>
              <w:rPr>
                <w:rFonts w:ascii="Arial" w:hAnsi="Arial" w:cs="Arial"/>
                <w:color w:val="30D2A9" w:themeColor="accent2"/>
                <w:szCs w:val="20"/>
                <w:lang w:eastAsia="en-GB"/>
              </w:rPr>
            </w:pPr>
            <w:r w:rsidRPr="001B4035">
              <w:rPr>
                <w:rFonts w:ascii="Arial" w:hAnsi="Arial" w:cs="Arial"/>
                <w:color w:val="30D2A9" w:themeColor="accent2"/>
                <w:szCs w:val="20"/>
                <w:lang w:eastAsia="en-GB"/>
              </w:rPr>
              <w:t>Dauer</w:t>
            </w:r>
          </w:p>
        </w:tc>
        <w:tc>
          <w:tcPr>
            <w:tcW w:w="2524" w:type="pct"/>
          </w:tcPr>
          <w:p w14:paraId="3347AF2C" w14:textId="77777777" w:rsidR="00D83706" w:rsidRPr="00CB428E" w:rsidRDefault="00D83706" w:rsidP="004419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0"/>
                <w:lang w:eastAsia="en-GB"/>
              </w:rPr>
            </w:pPr>
            <w:r w:rsidRPr="00CB428E">
              <w:rPr>
                <w:rFonts w:ascii="Arial" w:hAnsi="Arial" w:cs="Arial"/>
                <w:color w:val="auto"/>
                <w:szCs w:val="20"/>
                <w:lang w:eastAsia="en-GB"/>
              </w:rPr>
              <w:t xml:space="preserve">Von </w:t>
            </w:r>
            <w:r w:rsidRPr="00CB428E">
              <w:rPr>
                <w:rFonts w:ascii="Arial" w:hAnsi="Arial" w:cs="Arial"/>
                <w:szCs w:val="20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CB428E">
              <w:rPr>
                <w:rFonts w:ascii="Arial" w:hAnsi="Arial" w:cs="Arial"/>
                <w:color w:val="auto"/>
                <w:szCs w:val="20"/>
                <w:lang w:eastAsia="en-GB"/>
              </w:rPr>
              <w:instrText xml:space="preserve"> FORMTEXT </w:instrText>
            </w:r>
            <w:r w:rsidRPr="00CB428E">
              <w:rPr>
                <w:rFonts w:ascii="Arial" w:hAnsi="Arial" w:cs="Arial"/>
                <w:szCs w:val="20"/>
                <w:lang w:eastAsia="en-GB"/>
              </w:rPr>
            </w:r>
            <w:r w:rsidRPr="00CB428E">
              <w:rPr>
                <w:rFonts w:ascii="Arial" w:hAnsi="Arial" w:cs="Arial"/>
                <w:szCs w:val="20"/>
                <w:lang w:eastAsia="en-GB"/>
              </w:rPr>
              <w:fldChar w:fldCharType="separate"/>
            </w:r>
            <w:r w:rsidRPr="00CB428E">
              <w:rPr>
                <w:rFonts w:ascii="Arial" w:hAnsi="Arial" w:cs="Arial"/>
                <w:color w:val="auto"/>
                <w:szCs w:val="20"/>
                <w:lang w:eastAsia="en-GB"/>
              </w:rPr>
              <w:t> </w:t>
            </w:r>
            <w:r w:rsidRPr="00CB428E">
              <w:rPr>
                <w:rFonts w:ascii="Arial" w:hAnsi="Arial" w:cs="Arial"/>
                <w:color w:val="auto"/>
                <w:szCs w:val="20"/>
                <w:lang w:eastAsia="en-GB"/>
              </w:rPr>
              <w:t> </w:t>
            </w:r>
            <w:r w:rsidRPr="00CB428E">
              <w:rPr>
                <w:rFonts w:ascii="Arial" w:hAnsi="Arial" w:cs="Arial"/>
                <w:color w:val="auto"/>
                <w:szCs w:val="20"/>
                <w:lang w:eastAsia="en-GB"/>
              </w:rPr>
              <w:t> </w:t>
            </w:r>
            <w:r w:rsidRPr="00CB428E">
              <w:rPr>
                <w:rFonts w:ascii="Arial" w:hAnsi="Arial" w:cs="Arial"/>
                <w:color w:val="auto"/>
                <w:szCs w:val="20"/>
                <w:lang w:eastAsia="en-GB"/>
              </w:rPr>
              <w:t> </w:t>
            </w:r>
            <w:r w:rsidRPr="00CB428E">
              <w:rPr>
                <w:rFonts w:ascii="Arial" w:hAnsi="Arial" w:cs="Arial"/>
                <w:color w:val="auto"/>
                <w:szCs w:val="20"/>
                <w:lang w:eastAsia="en-GB"/>
              </w:rPr>
              <w:t> </w:t>
            </w:r>
            <w:r w:rsidRPr="00CB428E">
              <w:rPr>
                <w:rFonts w:ascii="Arial" w:hAnsi="Arial" w:cs="Arial"/>
                <w:szCs w:val="20"/>
                <w:lang w:eastAsia="en-GB"/>
              </w:rPr>
              <w:fldChar w:fldCharType="end"/>
            </w:r>
            <w:r w:rsidRPr="00CB428E">
              <w:rPr>
                <w:rFonts w:ascii="Arial" w:hAnsi="Arial" w:cs="Arial"/>
                <w:color w:val="auto"/>
                <w:szCs w:val="20"/>
                <w:lang w:eastAsia="en-GB"/>
              </w:rPr>
              <w:t xml:space="preserve"> bis </w:t>
            </w:r>
            <w:r w:rsidRPr="00CB428E">
              <w:rPr>
                <w:rFonts w:ascii="Arial" w:hAnsi="Arial" w:cs="Arial"/>
                <w:szCs w:val="20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CB428E">
              <w:rPr>
                <w:rFonts w:ascii="Arial" w:hAnsi="Arial" w:cs="Arial"/>
                <w:color w:val="auto"/>
                <w:szCs w:val="20"/>
                <w:lang w:eastAsia="en-GB"/>
              </w:rPr>
              <w:instrText xml:space="preserve"> FORMTEXT </w:instrText>
            </w:r>
            <w:r w:rsidRPr="00CB428E">
              <w:rPr>
                <w:rFonts w:ascii="Arial" w:hAnsi="Arial" w:cs="Arial"/>
                <w:szCs w:val="20"/>
                <w:lang w:eastAsia="en-GB"/>
              </w:rPr>
            </w:r>
            <w:r w:rsidRPr="00CB428E">
              <w:rPr>
                <w:rFonts w:ascii="Arial" w:hAnsi="Arial" w:cs="Arial"/>
                <w:szCs w:val="20"/>
                <w:lang w:eastAsia="en-GB"/>
              </w:rPr>
              <w:fldChar w:fldCharType="separate"/>
            </w:r>
            <w:r w:rsidRPr="00CB428E">
              <w:rPr>
                <w:rFonts w:ascii="Arial" w:hAnsi="Arial" w:cs="Arial"/>
                <w:color w:val="auto"/>
                <w:szCs w:val="20"/>
                <w:lang w:eastAsia="en-GB"/>
              </w:rPr>
              <w:t> </w:t>
            </w:r>
            <w:r w:rsidRPr="00CB428E">
              <w:rPr>
                <w:rFonts w:ascii="Arial" w:hAnsi="Arial" w:cs="Arial"/>
                <w:color w:val="auto"/>
                <w:szCs w:val="20"/>
                <w:lang w:eastAsia="en-GB"/>
              </w:rPr>
              <w:t> </w:t>
            </w:r>
            <w:r w:rsidRPr="00CB428E">
              <w:rPr>
                <w:rFonts w:ascii="Arial" w:hAnsi="Arial" w:cs="Arial"/>
                <w:color w:val="auto"/>
                <w:szCs w:val="20"/>
                <w:lang w:eastAsia="en-GB"/>
              </w:rPr>
              <w:t> </w:t>
            </w:r>
            <w:r w:rsidRPr="00CB428E">
              <w:rPr>
                <w:rFonts w:ascii="Arial" w:hAnsi="Arial" w:cs="Arial"/>
                <w:color w:val="auto"/>
                <w:szCs w:val="20"/>
                <w:lang w:eastAsia="en-GB"/>
              </w:rPr>
              <w:t> </w:t>
            </w:r>
            <w:r w:rsidRPr="00CB428E">
              <w:rPr>
                <w:rFonts w:ascii="Arial" w:hAnsi="Arial" w:cs="Arial"/>
                <w:color w:val="auto"/>
                <w:szCs w:val="20"/>
                <w:lang w:eastAsia="en-GB"/>
              </w:rPr>
              <w:t> </w:t>
            </w:r>
            <w:r w:rsidRPr="00CB428E">
              <w:rPr>
                <w:rFonts w:ascii="Arial" w:hAnsi="Arial" w:cs="Arial"/>
                <w:szCs w:val="20"/>
                <w:lang w:eastAsia="en-GB"/>
              </w:rPr>
              <w:fldChar w:fldCharType="end"/>
            </w:r>
            <w:r w:rsidR="008E6353" w:rsidRPr="00CB428E">
              <w:rPr>
                <w:rFonts w:ascii="Arial" w:hAnsi="Arial" w:cs="Arial"/>
                <w:color w:val="auto"/>
                <w:szCs w:val="20"/>
                <w:lang w:eastAsia="en-GB"/>
              </w:rPr>
              <w:t xml:space="preserve"> </w:t>
            </w:r>
            <w:r w:rsidR="008E6353" w:rsidRPr="00CB428E">
              <w:rPr>
                <w:rFonts w:ascii="Arial" w:hAnsi="Arial" w:cs="Arial"/>
                <w:color w:val="auto"/>
                <w:szCs w:val="20"/>
              </w:rPr>
              <w:t>(TT.MM.JJJJ)</w:t>
            </w:r>
          </w:p>
        </w:tc>
      </w:tr>
      <w:tr w:rsidR="00D83706" w:rsidRPr="001B4035" w14:paraId="1E35F7E4" w14:textId="77777777" w:rsidTr="00441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152A5C91" w14:textId="77777777" w:rsidR="00D83706" w:rsidRPr="001B4035" w:rsidRDefault="004E0A6B" w:rsidP="0044196B">
            <w:pPr>
              <w:rPr>
                <w:rFonts w:ascii="Arial" w:hAnsi="Arial" w:cs="Arial"/>
                <w:szCs w:val="20"/>
                <w:lang w:eastAsia="en-GB"/>
              </w:rPr>
            </w:pPr>
            <w:r w:rsidRPr="001B4035">
              <w:rPr>
                <w:rFonts w:ascii="Arial" w:hAnsi="Arial" w:cs="Arial"/>
                <w:szCs w:val="20"/>
                <w:lang w:eastAsia="en-GB"/>
              </w:rPr>
              <w:t xml:space="preserve">Detaillierte Angaben zum Inhalt </w:t>
            </w:r>
            <w:r w:rsidR="00AC714F" w:rsidRPr="001B4035">
              <w:rPr>
                <w:rFonts w:ascii="Arial" w:hAnsi="Arial" w:cs="Arial"/>
                <w:szCs w:val="20"/>
                <w:lang w:eastAsia="en-GB"/>
              </w:rPr>
              <w:t>des Praktikums</w:t>
            </w:r>
            <w:r w:rsidR="00A26FBE" w:rsidRPr="001B4035">
              <w:rPr>
                <w:rFonts w:ascii="Arial" w:hAnsi="Arial" w:cs="Arial"/>
                <w:szCs w:val="20"/>
                <w:lang w:eastAsia="en-GB"/>
              </w:rPr>
              <w:t>, inkl. Unterrichtslektionen</w:t>
            </w:r>
            <w:r w:rsidR="00870DF0" w:rsidRPr="001B4035">
              <w:rPr>
                <w:rFonts w:ascii="Arial" w:hAnsi="Arial" w:cs="Arial"/>
                <w:szCs w:val="20"/>
                <w:lang w:eastAsia="en-GB"/>
              </w:rPr>
              <w:t xml:space="preserve"> </w:t>
            </w:r>
            <w:r w:rsidR="00A26FBE" w:rsidRPr="001B4035">
              <w:rPr>
                <w:rFonts w:ascii="Arial" w:hAnsi="Arial" w:cs="Arial"/>
                <w:szCs w:val="20"/>
                <w:lang w:eastAsia="en-GB"/>
              </w:rPr>
              <w:t>(Anzahl, Sprache, etc.)</w:t>
            </w:r>
            <w:r w:rsidR="00AC714F" w:rsidRPr="001B4035">
              <w:rPr>
                <w:rFonts w:ascii="Arial" w:hAnsi="Arial" w:cs="Arial"/>
                <w:szCs w:val="20"/>
                <w:lang w:eastAsia="en-GB"/>
              </w:rPr>
              <w:t xml:space="preserve"> </w:t>
            </w:r>
          </w:p>
        </w:tc>
        <w:tc>
          <w:tcPr>
            <w:tcW w:w="2524" w:type="pct"/>
          </w:tcPr>
          <w:p w14:paraId="152DEEFC" w14:textId="77777777" w:rsidR="00D83706" w:rsidRPr="00CB428E" w:rsidRDefault="0071190D" w:rsidP="00441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eastAsia="en-GB"/>
              </w:rPr>
            </w:pPr>
            <w:r w:rsidRPr="00CB428E">
              <w:rPr>
                <w:rFonts w:ascii="Arial" w:hAnsi="Arial" w:cs="Arial"/>
                <w:szCs w:val="20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CB428E">
              <w:rPr>
                <w:rFonts w:ascii="Arial" w:hAnsi="Arial" w:cs="Arial"/>
                <w:szCs w:val="20"/>
                <w:lang w:eastAsia="en-GB"/>
              </w:rPr>
              <w:instrText xml:space="preserve"> FORMTEXT </w:instrText>
            </w:r>
            <w:r w:rsidRPr="00CB428E">
              <w:rPr>
                <w:rFonts w:ascii="Arial" w:hAnsi="Arial" w:cs="Arial"/>
                <w:szCs w:val="20"/>
                <w:lang w:eastAsia="en-GB"/>
              </w:rPr>
            </w:r>
            <w:r w:rsidRPr="00CB428E">
              <w:rPr>
                <w:rFonts w:ascii="Arial" w:hAnsi="Arial" w:cs="Arial"/>
                <w:szCs w:val="20"/>
                <w:lang w:eastAsia="en-GB"/>
              </w:rPr>
              <w:fldChar w:fldCharType="separate"/>
            </w:r>
            <w:r w:rsidRPr="00CB428E">
              <w:rPr>
                <w:rFonts w:ascii="Arial" w:hAnsi="Arial" w:cs="Arial"/>
                <w:szCs w:val="20"/>
                <w:lang w:eastAsia="en-GB"/>
              </w:rPr>
              <w:t> </w:t>
            </w:r>
            <w:r w:rsidRPr="00CB428E">
              <w:rPr>
                <w:rFonts w:ascii="Arial" w:hAnsi="Arial" w:cs="Arial"/>
                <w:szCs w:val="20"/>
                <w:lang w:eastAsia="en-GB"/>
              </w:rPr>
              <w:t> </w:t>
            </w:r>
            <w:r w:rsidRPr="00CB428E">
              <w:rPr>
                <w:rFonts w:ascii="Arial" w:hAnsi="Arial" w:cs="Arial"/>
                <w:szCs w:val="20"/>
                <w:lang w:eastAsia="en-GB"/>
              </w:rPr>
              <w:t> </w:t>
            </w:r>
            <w:r w:rsidRPr="00CB428E">
              <w:rPr>
                <w:rFonts w:ascii="Arial" w:hAnsi="Arial" w:cs="Arial"/>
                <w:szCs w:val="20"/>
                <w:lang w:eastAsia="en-GB"/>
              </w:rPr>
              <w:t> </w:t>
            </w:r>
            <w:r w:rsidRPr="00CB428E">
              <w:rPr>
                <w:rFonts w:ascii="Arial" w:hAnsi="Arial" w:cs="Arial"/>
                <w:szCs w:val="20"/>
                <w:lang w:eastAsia="en-GB"/>
              </w:rPr>
              <w:t> </w:t>
            </w:r>
            <w:r w:rsidRPr="00CB428E">
              <w:rPr>
                <w:rFonts w:ascii="Arial" w:hAnsi="Arial" w:cs="Arial"/>
                <w:szCs w:val="20"/>
                <w:lang w:eastAsia="en-GB"/>
              </w:rPr>
              <w:fldChar w:fldCharType="end"/>
            </w:r>
          </w:p>
        </w:tc>
      </w:tr>
      <w:tr w:rsidR="00365D1A" w:rsidRPr="001B4035" w14:paraId="1092FA1F" w14:textId="77777777" w:rsidTr="00441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17739E1A" w14:textId="77777777" w:rsidR="00365D1A" w:rsidRPr="001B4035" w:rsidRDefault="00365D1A" w:rsidP="0044196B">
            <w:pPr>
              <w:rPr>
                <w:rFonts w:ascii="Arial" w:hAnsi="Arial" w:cs="Arial"/>
                <w:szCs w:val="20"/>
                <w:lang w:eastAsia="en-GB"/>
              </w:rPr>
            </w:pPr>
            <w:r w:rsidRPr="001B4035">
              <w:rPr>
                <w:rFonts w:ascii="Arial" w:hAnsi="Arial" w:cs="Arial"/>
                <w:szCs w:val="20"/>
                <w:lang w:eastAsia="en-GB"/>
              </w:rPr>
              <w:t>Lernergebnisse: welche Kompetenzen, Fähigkeiten wurden erworben?</w:t>
            </w:r>
          </w:p>
        </w:tc>
        <w:tc>
          <w:tcPr>
            <w:tcW w:w="2524" w:type="pct"/>
          </w:tcPr>
          <w:p w14:paraId="49850EBB" w14:textId="77777777" w:rsidR="00365D1A" w:rsidRPr="00CB428E" w:rsidRDefault="00365D1A" w:rsidP="00441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eastAsia="en-GB"/>
              </w:rPr>
            </w:pPr>
            <w:r w:rsidRPr="00CB428E">
              <w:rPr>
                <w:rFonts w:ascii="Arial" w:hAnsi="Arial" w:cs="Arial"/>
                <w:szCs w:val="20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CB428E">
              <w:rPr>
                <w:rFonts w:ascii="Arial" w:hAnsi="Arial" w:cs="Arial"/>
                <w:szCs w:val="20"/>
                <w:lang w:eastAsia="en-GB"/>
              </w:rPr>
              <w:instrText xml:space="preserve"> FORMTEXT </w:instrText>
            </w:r>
            <w:r w:rsidRPr="00CB428E">
              <w:rPr>
                <w:rFonts w:ascii="Arial" w:hAnsi="Arial" w:cs="Arial"/>
                <w:szCs w:val="20"/>
                <w:lang w:eastAsia="en-GB"/>
              </w:rPr>
            </w:r>
            <w:r w:rsidRPr="00CB428E">
              <w:rPr>
                <w:rFonts w:ascii="Arial" w:hAnsi="Arial" w:cs="Arial"/>
                <w:szCs w:val="20"/>
                <w:lang w:eastAsia="en-GB"/>
              </w:rPr>
              <w:fldChar w:fldCharType="separate"/>
            </w:r>
            <w:r w:rsidRPr="00CB428E">
              <w:rPr>
                <w:rFonts w:ascii="Arial" w:hAnsi="Arial" w:cs="Arial"/>
                <w:szCs w:val="20"/>
                <w:lang w:eastAsia="en-GB"/>
              </w:rPr>
              <w:t> </w:t>
            </w:r>
            <w:r w:rsidRPr="00CB428E">
              <w:rPr>
                <w:rFonts w:ascii="Arial" w:hAnsi="Arial" w:cs="Arial"/>
                <w:szCs w:val="20"/>
                <w:lang w:eastAsia="en-GB"/>
              </w:rPr>
              <w:t> </w:t>
            </w:r>
            <w:r w:rsidRPr="00CB428E">
              <w:rPr>
                <w:rFonts w:ascii="Arial" w:hAnsi="Arial" w:cs="Arial"/>
                <w:szCs w:val="20"/>
                <w:lang w:eastAsia="en-GB"/>
              </w:rPr>
              <w:t> </w:t>
            </w:r>
            <w:r w:rsidRPr="00CB428E">
              <w:rPr>
                <w:rFonts w:ascii="Arial" w:hAnsi="Arial" w:cs="Arial"/>
                <w:szCs w:val="20"/>
                <w:lang w:eastAsia="en-GB"/>
              </w:rPr>
              <w:t> </w:t>
            </w:r>
            <w:r w:rsidRPr="00CB428E">
              <w:rPr>
                <w:rFonts w:ascii="Arial" w:hAnsi="Arial" w:cs="Arial"/>
                <w:szCs w:val="20"/>
                <w:lang w:eastAsia="en-GB"/>
              </w:rPr>
              <w:t> </w:t>
            </w:r>
            <w:r w:rsidRPr="00CB428E">
              <w:rPr>
                <w:rFonts w:ascii="Arial" w:hAnsi="Arial" w:cs="Arial"/>
                <w:szCs w:val="20"/>
                <w:lang w:eastAsia="en-GB"/>
              </w:rPr>
              <w:fldChar w:fldCharType="end"/>
            </w:r>
          </w:p>
        </w:tc>
      </w:tr>
      <w:tr w:rsidR="00146A3D" w:rsidRPr="001B4035" w14:paraId="128AE44E" w14:textId="77777777" w:rsidTr="00441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71923719" w14:textId="77777777" w:rsidR="00146A3D" w:rsidRPr="001B4035" w:rsidRDefault="00146A3D" w:rsidP="0044196B">
            <w:pPr>
              <w:rPr>
                <w:rFonts w:ascii="Arial" w:hAnsi="Arial" w:cs="Arial"/>
                <w:szCs w:val="20"/>
                <w:lang w:eastAsia="en-GB"/>
              </w:rPr>
            </w:pPr>
            <w:r w:rsidRPr="001B4035">
              <w:rPr>
                <w:rFonts w:ascii="Arial" w:hAnsi="Arial" w:cs="Arial"/>
                <w:szCs w:val="20"/>
                <w:lang w:eastAsia="en-GB"/>
              </w:rPr>
              <w:t>Allgemeine Be</w:t>
            </w:r>
            <w:r w:rsidR="0044196B" w:rsidRPr="001B4035">
              <w:rPr>
                <w:rFonts w:ascii="Arial" w:hAnsi="Arial" w:cs="Arial"/>
                <w:szCs w:val="20"/>
                <w:lang w:eastAsia="en-GB"/>
              </w:rPr>
              <w:t>urteilung zum/r Praktikant/in</w:t>
            </w:r>
          </w:p>
        </w:tc>
        <w:tc>
          <w:tcPr>
            <w:tcW w:w="2524" w:type="pct"/>
          </w:tcPr>
          <w:p w14:paraId="1158B0FF" w14:textId="77777777" w:rsidR="00146A3D" w:rsidRPr="00CB428E" w:rsidRDefault="00146A3D" w:rsidP="00441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eastAsia="en-GB"/>
              </w:rPr>
            </w:pPr>
            <w:r w:rsidRPr="00CB428E">
              <w:rPr>
                <w:rFonts w:ascii="Arial" w:hAnsi="Arial" w:cs="Arial"/>
                <w:szCs w:val="20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CB428E">
              <w:rPr>
                <w:rFonts w:ascii="Arial" w:hAnsi="Arial" w:cs="Arial"/>
                <w:szCs w:val="20"/>
                <w:lang w:eastAsia="en-GB"/>
              </w:rPr>
              <w:instrText xml:space="preserve"> FORMTEXT </w:instrText>
            </w:r>
            <w:r w:rsidRPr="00CB428E">
              <w:rPr>
                <w:rFonts w:ascii="Arial" w:hAnsi="Arial" w:cs="Arial"/>
                <w:szCs w:val="20"/>
                <w:lang w:eastAsia="en-GB"/>
              </w:rPr>
            </w:r>
            <w:r w:rsidRPr="00CB428E">
              <w:rPr>
                <w:rFonts w:ascii="Arial" w:hAnsi="Arial" w:cs="Arial"/>
                <w:szCs w:val="20"/>
                <w:lang w:eastAsia="en-GB"/>
              </w:rPr>
              <w:fldChar w:fldCharType="separate"/>
            </w:r>
            <w:r w:rsidRPr="00CB428E">
              <w:rPr>
                <w:rFonts w:ascii="Arial" w:hAnsi="Arial" w:cs="Arial"/>
                <w:szCs w:val="20"/>
                <w:lang w:eastAsia="en-GB"/>
              </w:rPr>
              <w:t> </w:t>
            </w:r>
            <w:r w:rsidRPr="00CB428E">
              <w:rPr>
                <w:rFonts w:ascii="Arial" w:hAnsi="Arial" w:cs="Arial"/>
                <w:szCs w:val="20"/>
                <w:lang w:eastAsia="en-GB"/>
              </w:rPr>
              <w:t> </w:t>
            </w:r>
            <w:r w:rsidRPr="00CB428E">
              <w:rPr>
                <w:rFonts w:ascii="Arial" w:hAnsi="Arial" w:cs="Arial"/>
                <w:szCs w:val="20"/>
                <w:lang w:eastAsia="en-GB"/>
              </w:rPr>
              <w:t> </w:t>
            </w:r>
            <w:r w:rsidRPr="00CB428E">
              <w:rPr>
                <w:rFonts w:ascii="Arial" w:hAnsi="Arial" w:cs="Arial"/>
                <w:szCs w:val="20"/>
                <w:lang w:eastAsia="en-GB"/>
              </w:rPr>
              <w:t> </w:t>
            </w:r>
            <w:r w:rsidRPr="00CB428E">
              <w:rPr>
                <w:rFonts w:ascii="Arial" w:hAnsi="Arial" w:cs="Arial"/>
                <w:szCs w:val="20"/>
                <w:lang w:eastAsia="en-GB"/>
              </w:rPr>
              <w:t> </w:t>
            </w:r>
            <w:r w:rsidRPr="00CB428E">
              <w:rPr>
                <w:rFonts w:ascii="Arial" w:hAnsi="Arial" w:cs="Arial"/>
                <w:szCs w:val="20"/>
                <w:lang w:eastAsia="en-GB"/>
              </w:rPr>
              <w:fldChar w:fldCharType="end"/>
            </w:r>
          </w:p>
        </w:tc>
      </w:tr>
    </w:tbl>
    <w:p w14:paraId="3B173AD9" w14:textId="77777777" w:rsidR="00AD7C09" w:rsidRPr="001B4035" w:rsidRDefault="00AD7C09" w:rsidP="00753119">
      <w:pPr>
        <w:rPr>
          <w:rFonts w:ascii="Arial" w:hAnsi="Arial" w:cs="Arial"/>
        </w:rPr>
      </w:pPr>
    </w:p>
    <w:p w14:paraId="053967D5" w14:textId="77777777" w:rsidR="00AD7C09" w:rsidRPr="001B4035" w:rsidRDefault="00AD7C09" w:rsidP="00753119">
      <w:pPr>
        <w:rPr>
          <w:rFonts w:ascii="Arial" w:hAnsi="Arial" w:cs="Arial"/>
        </w:rPr>
      </w:pPr>
    </w:p>
    <w:p w14:paraId="2EE1FC8A" w14:textId="5CF083D1" w:rsidR="00F73A95" w:rsidRDefault="00F73A95" w:rsidP="00CB428E">
      <w:pPr>
        <w:rPr>
          <w:rFonts w:ascii="Arial" w:hAnsi="Arial" w:cs="Arial"/>
        </w:rPr>
      </w:pPr>
    </w:p>
    <w:p w14:paraId="11FDBFC5" w14:textId="77777777" w:rsidR="00E55B12" w:rsidRDefault="00E55B12" w:rsidP="00CB428E">
      <w:pPr>
        <w:rPr>
          <w:rFonts w:ascii="Arial" w:hAnsi="Arial" w:cs="Arial"/>
        </w:rPr>
      </w:pPr>
    </w:p>
    <w:p w14:paraId="47FE10AA" w14:textId="78D221B8" w:rsidR="00E55B12" w:rsidRDefault="00E55B12" w:rsidP="00CB428E">
      <w:pPr>
        <w:rPr>
          <w:rFonts w:ascii="Arial" w:hAnsi="Arial" w:cs="Arial"/>
        </w:rPr>
      </w:pPr>
    </w:p>
    <w:p w14:paraId="3064997D" w14:textId="1E611DD0" w:rsidR="00E55B12" w:rsidRDefault="00E55B12" w:rsidP="00CB428E">
      <w:pPr>
        <w:rPr>
          <w:rFonts w:ascii="Arial" w:hAnsi="Arial" w:cs="Arial"/>
        </w:rPr>
      </w:pPr>
    </w:p>
    <w:p w14:paraId="30674F46" w14:textId="0B27B453" w:rsidR="00E55B12" w:rsidRPr="00E55B12" w:rsidRDefault="00E55B12" w:rsidP="00E55B12">
      <w:pPr>
        <w:spacing w:after="120"/>
        <w:rPr>
          <w:rFonts w:ascii="Arial" w:hAnsi="Arial" w:cs="Arial"/>
          <w:color w:val="FF675D" w:themeColor="accent1"/>
        </w:rPr>
      </w:pPr>
      <w:r w:rsidRPr="00E55B12">
        <w:rPr>
          <w:rFonts w:ascii="Arial" w:hAnsi="Arial" w:cs="Arial"/>
          <w:color w:val="FF675D" w:themeColor="accent1"/>
        </w:rPr>
        <w:lastRenderedPageBreak/>
        <w:t>Für die aufnehmende Gastschule</w:t>
      </w:r>
    </w:p>
    <w:tbl>
      <w:tblPr>
        <w:tblStyle w:val="MovetiaStandard"/>
        <w:tblW w:w="9174" w:type="dxa"/>
        <w:tblLook w:val="04A0" w:firstRow="1" w:lastRow="0" w:firstColumn="1" w:lastColumn="0" w:noHBand="0" w:noVBand="1"/>
      </w:tblPr>
      <w:tblGrid>
        <w:gridCol w:w="9174"/>
      </w:tblGrid>
      <w:tr w:rsidR="00E55B12" w:rsidRPr="00E55B12" w14:paraId="215BE5B2" w14:textId="77777777" w:rsidTr="00F522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4" w:type="dxa"/>
            <w:tcBorders>
              <w:top w:val="nil"/>
            </w:tcBorders>
          </w:tcPr>
          <w:p w14:paraId="06590D32" w14:textId="7E6E5AE9" w:rsidR="00E55B12" w:rsidRPr="00E55B12" w:rsidRDefault="00E55B12" w:rsidP="00F52248">
            <w:pPr>
              <w:spacing w:after="120"/>
              <w:rPr>
                <w:rFonts w:ascii="Arial" w:hAnsi="Arial" w:cs="Arial"/>
                <w:color w:val="auto"/>
                <w:lang w:val="de-DE"/>
              </w:rPr>
            </w:pPr>
            <w:r w:rsidRPr="001B4035">
              <w:rPr>
                <w:rFonts w:ascii="Arial" w:hAnsi="Arial" w:cs="Arial"/>
                <w:bCs/>
                <w:color w:val="auto"/>
              </w:rPr>
              <w:t>Vorname, Name (in Blockschrift) Gastlehrperson</w:t>
            </w:r>
            <w:r w:rsidRPr="00E55B12">
              <w:rPr>
                <w:rFonts w:ascii="Arial" w:hAnsi="Arial" w:cs="Arial"/>
                <w:color w:val="auto"/>
                <w:lang w:val="de-DE"/>
              </w:rPr>
              <w:t xml:space="preserve"> </w:t>
            </w:r>
            <w:r w:rsidRPr="006D79A9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55B12">
              <w:rPr>
                <w:rFonts w:ascii="Arial" w:hAnsi="Arial" w:cs="Arial"/>
                <w:color w:val="auto"/>
                <w:lang w:val="de-DE"/>
              </w:rPr>
              <w:instrText xml:space="preserve"> FORMTEXT </w:instrText>
            </w:r>
            <w:r w:rsidRPr="006D79A9">
              <w:rPr>
                <w:rFonts w:ascii="Arial" w:hAnsi="Arial" w:cs="Arial"/>
                <w:lang w:val="it-CH"/>
              </w:rPr>
            </w:r>
            <w:r w:rsidRPr="006D79A9">
              <w:rPr>
                <w:rFonts w:ascii="Arial" w:hAnsi="Arial" w:cs="Arial"/>
                <w:lang w:val="it-CH"/>
              </w:rPr>
              <w:fldChar w:fldCharType="separate"/>
            </w:r>
            <w:r w:rsidRPr="006D79A9">
              <w:rPr>
                <w:rFonts w:ascii="Arial" w:hAnsi="Arial" w:cs="Arial"/>
                <w:color w:val="auto"/>
                <w:lang w:val="it-CH"/>
              </w:rPr>
              <w:t> </w:t>
            </w:r>
            <w:r w:rsidRPr="006D79A9">
              <w:rPr>
                <w:rFonts w:ascii="Arial" w:hAnsi="Arial" w:cs="Arial"/>
                <w:color w:val="auto"/>
                <w:lang w:val="it-CH"/>
              </w:rPr>
              <w:t> </w:t>
            </w:r>
            <w:r w:rsidRPr="006D79A9">
              <w:rPr>
                <w:rFonts w:ascii="Arial" w:hAnsi="Arial" w:cs="Arial"/>
                <w:color w:val="auto"/>
                <w:lang w:val="it-CH"/>
              </w:rPr>
              <w:t> </w:t>
            </w:r>
            <w:r w:rsidRPr="006D79A9">
              <w:rPr>
                <w:rFonts w:ascii="Arial" w:hAnsi="Arial" w:cs="Arial"/>
                <w:color w:val="auto"/>
                <w:lang w:val="it-CH"/>
              </w:rPr>
              <w:t> </w:t>
            </w:r>
            <w:r w:rsidRPr="006D79A9">
              <w:rPr>
                <w:rFonts w:ascii="Arial" w:hAnsi="Arial" w:cs="Arial"/>
                <w:color w:val="auto"/>
                <w:lang w:val="it-CH"/>
              </w:rPr>
              <w:t> </w:t>
            </w:r>
            <w:r w:rsidRPr="006D79A9">
              <w:rPr>
                <w:rFonts w:ascii="Arial" w:hAnsi="Arial" w:cs="Arial"/>
                <w:lang w:val="it-CH"/>
              </w:rPr>
              <w:fldChar w:fldCharType="end"/>
            </w:r>
          </w:p>
        </w:tc>
      </w:tr>
      <w:tr w:rsidR="00E55B12" w:rsidRPr="006D79A9" w14:paraId="396F8EDB" w14:textId="77777777" w:rsidTr="00F52248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4" w:type="dxa"/>
          </w:tcPr>
          <w:p w14:paraId="5D87AFC9" w14:textId="28078C6B" w:rsidR="00E55B12" w:rsidRPr="006D79A9" w:rsidRDefault="00E55B12" w:rsidP="00F52248">
            <w:pPr>
              <w:spacing w:after="120"/>
              <w:rPr>
                <w:rFonts w:ascii="Arial" w:hAnsi="Arial" w:cs="Arial"/>
                <w:color w:val="auto"/>
                <w:lang w:val="it-CH"/>
              </w:rPr>
            </w:pPr>
            <w:proofErr w:type="spellStart"/>
            <w:r>
              <w:rPr>
                <w:rFonts w:ascii="Arial" w:hAnsi="Arial" w:cs="Arial"/>
                <w:color w:val="auto"/>
                <w:lang w:val="it-CH"/>
              </w:rPr>
              <w:t>Ort</w:t>
            </w:r>
            <w:proofErr w:type="spellEnd"/>
            <w:r>
              <w:rPr>
                <w:rFonts w:ascii="Arial" w:hAnsi="Arial" w:cs="Arial"/>
                <w:color w:val="auto"/>
                <w:lang w:val="it-CH"/>
              </w:rPr>
              <w:t xml:space="preserve">, Datum </w:t>
            </w:r>
            <w:r w:rsidRPr="006D79A9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D79A9">
              <w:rPr>
                <w:rFonts w:ascii="Arial" w:hAnsi="Arial" w:cs="Arial"/>
                <w:color w:val="auto"/>
                <w:lang w:val="it-CH"/>
              </w:rPr>
              <w:instrText xml:space="preserve"> FORMTEXT </w:instrText>
            </w:r>
            <w:r w:rsidRPr="006D79A9">
              <w:rPr>
                <w:rFonts w:ascii="Arial" w:hAnsi="Arial" w:cs="Arial"/>
                <w:lang w:val="it-CH"/>
              </w:rPr>
            </w:r>
            <w:r w:rsidRPr="006D79A9">
              <w:rPr>
                <w:rFonts w:ascii="Arial" w:hAnsi="Arial" w:cs="Arial"/>
                <w:lang w:val="it-CH"/>
              </w:rPr>
              <w:fldChar w:fldCharType="separate"/>
            </w:r>
            <w:r w:rsidRPr="006D79A9">
              <w:rPr>
                <w:rFonts w:ascii="Arial" w:hAnsi="Arial" w:cs="Arial"/>
                <w:color w:val="auto"/>
                <w:lang w:val="it-CH"/>
              </w:rPr>
              <w:t> </w:t>
            </w:r>
            <w:r w:rsidRPr="006D79A9">
              <w:rPr>
                <w:rFonts w:ascii="Arial" w:hAnsi="Arial" w:cs="Arial"/>
                <w:color w:val="auto"/>
                <w:lang w:val="it-CH"/>
              </w:rPr>
              <w:t> </w:t>
            </w:r>
            <w:r w:rsidRPr="006D79A9">
              <w:rPr>
                <w:rFonts w:ascii="Arial" w:hAnsi="Arial" w:cs="Arial"/>
                <w:color w:val="auto"/>
                <w:lang w:val="it-CH"/>
              </w:rPr>
              <w:t> </w:t>
            </w:r>
            <w:r w:rsidRPr="006D79A9">
              <w:rPr>
                <w:rFonts w:ascii="Arial" w:hAnsi="Arial" w:cs="Arial"/>
                <w:color w:val="auto"/>
                <w:lang w:val="it-CH"/>
              </w:rPr>
              <w:t> </w:t>
            </w:r>
            <w:r w:rsidRPr="006D79A9">
              <w:rPr>
                <w:rFonts w:ascii="Arial" w:hAnsi="Arial" w:cs="Arial"/>
                <w:color w:val="auto"/>
                <w:lang w:val="it-CH"/>
              </w:rPr>
              <w:t> </w:t>
            </w:r>
            <w:r w:rsidRPr="006D79A9">
              <w:rPr>
                <w:rFonts w:ascii="Arial" w:hAnsi="Arial" w:cs="Arial"/>
                <w:lang w:val="it-CH"/>
              </w:rPr>
              <w:fldChar w:fldCharType="end"/>
            </w:r>
          </w:p>
        </w:tc>
      </w:tr>
      <w:tr w:rsidR="00E55B12" w:rsidRPr="006D79A9" w14:paraId="28CF543D" w14:textId="77777777" w:rsidTr="00F52248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4" w:type="dxa"/>
            <w:tcBorders>
              <w:top w:val="single" w:sz="4" w:space="0" w:color="auto"/>
              <w:bottom w:val="single" w:sz="4" w:space="0" w:color="auto"/>
            </w:tcBorders>
          </w:tcPr>
          <w:p w14:paraId="07C8436D" w14:textId="554CF2EE" w:rsidR="00E55B12" w:rsidRPr="006D79A9" w:rsidRDefault="00E55B12" w:rsidP="00F52248">
            <w:pPr>
              <w:spacing w:after="120"/>
              <w:rPr>
                <w:rFonts w:ascii="Arial" w:hAnsi="Arial" w:cs="Arial"/>
                <w:lang w:val="it-CH"/>
              </w:rPr>
            </w:pPr>
            <w:proofErr w:type="spellStart"/>
            <w:r>
              <w:rPr>
                <w:rFonts w:ascii="Arial" w:hAnsi="Arial" w:cs="Arial"/>
                <w:color w:val="auto"/>
                <w:szCs w:val="18"/>
                <w:lang w:val="it-CH"/>
              </w:rPr>
              <w:t>Unterschrift</w:t>
            </w:r>
            <w:proofErr w:type="spellEnd"/>
          </w:p>
        </w:tc>
      </w:tr>
    </w:tbl>
    <w:p w14:paraId="34DF5F02" w14:textId="77777777" w:rsidR="00E55B12" w:rsidRDefault="00E55B12" w:rsidP="00E55B12">
      <w:pPr>
        <w:spacing w:after="120"/>
        <w:rPr>
          <w:rFonts w:ascii="Arial" w:hAnsi="Arial" w:cs="Arial"/>
          <w:lang w:val="fr-CH"/>
        </w:rPr>
      </w:pPr>
    </w:p>
    <w:p w14:paraId="0EC18065" w14:textId="77777777" w:rsidR="00E55B12" w:rsidRPr="00990800" w:rsidRDefault="00E55B12" w:rsidP="00CB428E">
      <w:pPr>
        <w:rPr>
          <w:rFonts w:ascii="Arial" w:hAnsi="Arial" w:cs="Arial"/>
        </w:rPr>
      </w:pPr>
    </w:p>
    <w:sectPr w:rsidR="00E55B12" w:rsidRPr="00990800" w:rsidSect="00215A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361" w:bottom="1747" w:left="1956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1DA20" w14:textId="77777777" w:rsidR="00511FD5" w:rsidRDefault="00511FD5" w:rsidP="00F91D37">
      <w:pPr>
        <w:spacing w:line="240" w:lineRule="auto"/>
      </w:pPr>
      <w:r>
        <w:separator/>
      </w:r>
    </w:p>
  </w:endnote>
  <w:endnote w:type="continuationSeparator" w:id="0">
    <w:p w14:paraId="7857AD35" w14:textId="77777777" w:rsidR="00511FD5" w:rsidRDefault="00511FD5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2D023" w14:textId="77777777" w:rsidR="00B21915" w:rsidRDefault="00B2191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F7818" w14:textId="77777777" w:rsidR="00215AAE" w:rsidRPr="00F73A95" w:rsidRDefault="00215AAE" w:rsidP="000E33D0">
    <w:pPr>
      <w:pStyle w:val="Pidipagina"/>
      <w:tabs>
        <w:tab w:val="left" w:pos="2142"/>
        <w:tab w:val="left" w:pos="4298"/>
        <w:tab w:val="left" w:pos="6439"/>
      </w:tabs>
      <w:rPr>
        <w:rFonts w:ascii="Arial" w:hAnsi="Arial" w:cs="Arial"/>
        <w:lang w:val="it-CH"/>
      </w:rPr>
    </w:pPr>
    <w:proofErr w:type="spellStart"/>
    <w:r w:rsidRPr="00F73A95">
      <w:rPr>
        <w:rFonts w:ascii="Arial" w:hAnsi="Arial" w:cs="Arial"/>
        <w:lang w:val="it-CH"/>
      </w:rPr>
      <w:t>Movetia</w:t>
    </w:r>
    <w:proofErr w:type="spellEnd"/>
    <w:r w:rsidRPr="00F73A95">
      <w:rPr>
        <w:rFonts w:ascii="Arial" w:hAnsi="Arial" w:cs="Arial"/>
        <w:lang w:val="it-CH"/>
      </w:rPr>
      <w:tab/>
    </w:r>
    <w:proofErr w:type="spellStart"/>
    <w:r w:rsidRPr="00F73A95">
      <w:rPr>
        <w:rFonts w:ascii="Arial" w:hAnsi="Arial" w:cs="Arial"/>
        <w:lang w:val="it-CH"/>
      </w:rPr>
      <w:t>Dornacherstrasse</w:t>
    </w:r>
    <w:proofErr w:type="spellEnd"/>
    <w:r w:rsidRPr="00F73A95">
      <w:rPr>
        <w:rFonts w:ascii="Arial" w:hAnsi="Arial" w:cs="Arial"/>
        <w:lang w:val="it-CH"/>
      </w:rPr>
      <w:t xml:space="preserve"> 28A</w:t>
    </w:r>
    <w:r w:rsidRPr="00F73A95">
      <w:rPr>
        <w:rFonts w:ascii="Arial" w:hAnsi="Arial" w:cs="Arial"/>
        <w:lang w:val="it-CH"/>
      </w:rPr>
      <w:tab/>
      <w:t>info@movetia.ch</w:t>
    </w:r>
  </w:p>
  <w:p w14:paraId="5F1F151F" w14:textId="77777777" w:rsidR="00215AAE" w:rsidRPr="00F73A95" w:rsidRDefault="00215AAE" w:rsidP="000E33D0">
    <w:pPr>
      <w:pStyle w:val="Pidipagina"/>
      <w:tabs>
        <w:tab w:val="left" w:pos="2142"/>
        <w:tab w:val="left" w:pos="4298"/>
        <w:tab w:val="left" w:pos="6439"/>
      </w:tabs>
      <w:rPr>
        <w:rFonts w:ascii="Arial" w:hAnsi="Arial" w:cs="Arial"/>
      </w:rPr>
    </w:pPr>
    <w:r w:rsidRPr="00F73A95">
      <w:rPr>
        <w:rFonts w:ascii="Arial" w:hAnsi="Arial" w:cs="Arial"/>
      </w:rPr>
      <w:t>Austausch und Mobilität</w:t>
    </w:r>
    <w:r w:rsidRPr="00F73A95">
      <w:rPr>
        <w:rFonts w:ascii="Arial" w:hAnsi="Arial" w:cs="Arial"/>
        <w:noProof/>
        <w:lang w:eastAsia="de-CH"/>
      </w:rPr>
      <mc:AlternateContent>
        <mc:Choice Requires="wps">
          <w:drawing>
            <wp:anchor distT="0" distB="0" distL="114300" distR="114300" simplePos="0" relativeHeight="251684863" behindDoc="0" locked="1" layoutInCell="1" allowOverlap="1" wp14:anchorId="473A5223" wp14:editId="236DD718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7F3BD2" w14:textId="77777777" w:rsidR="00215AAE" w:rsidRPr="00F73A95" w:rsidRDefault="00215AAE" w:rsidP="005C6148">
                          <w:pPr>
                            <w:jc w:val="right"/>
                            <w:rPr>
                              <w:rStyle w:val="Numeropagina"/>
                              <w:rFonts w:ascii="Arial" w:hAnsi="Arial" w:cs="Arial"/>
                            </w:rPr>
                          </w:pPr>
                          <w:r w:rsidRPr="00F73A95">
                            <w:rPr>
                              <w:rStyle w:val="Numeropagina"/>
                              <w:rFonts w:ascii="Arial" w:hAnsi="Arial" w:cs="Arial"/>
                            </w:rPr>
                            <w:fldChar w:fldCharType="begin"/>
                          </w:r>
                          <w:r w:rsidRPr="00F73A95">
                            <w:rPr>
                              <w:rStyle w:val="Numeropagina"/>
                              <w:rFonts w:ascii="Arial" w:hAnsi="Arial" w:cs="Arial"/>
                            </w:rPr>
                            <w:instrText>PAGE   \* MERGEFORMAT</w:instrText>
                          </w:r>
                          <w:r w:rsidRPr="00F73A95">
                            <w:rPr>
                              <w:rStyle w:val="Numeropagina"/>
                              <w:rFonts w:ascii="Arial" w:hAnsi="Arial" w:cs="Arial"/>
                            </w:rPr>
                            <w:fldChar w:fldCharType="separate"/>
                          </w:r>
                          <w:r w:rsidR="00546AB0" w:rsidRPr="00546AB0">
                            <w:rPr>
                              <w:rStyle w:val="Numeropagina"/>
                              <w:rFonts w:ascii="Arial" w:hAnsi="Arial" w:cs="Arial"/>
                              <w:noProof/>
                              <w:lang w:val="de-DE"/>
                            </w:rPr>
                            <w:t>2</w:t>
                          </w:r>
                          <w:r w:rsidRPr="00F73A95">
                            <w:rPr>
                              <w:rStyle w:val="Numeropagina"/>
                              <w:rFonts w:ascii="Arial" w:hAnsi="Arial" w:cs="Arial"/>
                            </w:rPr>
                            <w:fldChar w:fldCharType="end"/>
                          </w:r>
                          <w:r w:rsidRPr="00F73A95">
                            <w:rPr>
                              <w:rStyle w:val="Numeropagina"/>
                              <w:rFonts w:ascii="Arial" w:hAnsi="Arial" w:cs="Arial"/>
                            </w:rPr>
                            <w:t>/</w:t>
                          </w:r>
                          <w:r w:rsidRPr="00F73A95">
                            <w:rPr>
                              <w:rStyle w:val="Numeropagina"/>
                              <w:rFonts w:ascii="Arial" w:hAnsi="Arial" w:cs="Arial"/>
                            </w:rPr>
                            <w:fldChar w:fldCharType="begin"/>
                          </w:r>
                          <w:r w:rsidRPr="00F73A95">
                            <w:rPr>
                              <w:rStyle w:val="Numeropagina"/>
                              <w:rFonts w:ascii="Arial" w:hAnsi="Arial" w:cs="Arial"/>
                            </w:rPr>
                            <w:instrText xml:space="preserve"> NUMPAGES   \* MERGEFORMAT </w:instrText>
                          </w:r>
                          <w:r w:rsidRPr="00F73A95">
                            <w:rPr>
                              <w:rStyle w:val="Numeropagina"/>
                              <w:rFonts w:ascii="Arial" w:hAnsi="Arial" w:cs="Arial"/>
                            </w:rPr>
                            <w:fldChar w:fldCharType="separate"/>
                          </w:r>
                          <w:r w:rsidR="00546AB0">
                            <w:rPr>
                              <w:rStyle w:val="Numeropagina"/>
                              <w:rFonts w:ascii="Arial" w:hAnsi="Arial" w:cs="Arial"/>
                              <w:noProof/>
                            </w:rPr>
                            <w:t>2</w:t>
                          </w:r>
                          <w:r w:rsidRPr="00F73A95">
                            <w:rPr>
                              <w:rStyle w:val="Numeropagina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3A5223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379.75pt;margin-top:774pt;width:49.6pt;height:67.8pt;z-index:2516848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" filled="f" stroked="f" strokeweight=".5pt">
              <v:textbox inset="0,0,0,13mm">
                <w:txbxContent>
                  <w:p w14:paraId="537F3BD2" w14:textId="77777777" w:rsidR="00215AAE" w:rsidRPr="00F73A95" w:rsidRDefault="00215AAE" w:rsidP="005C6148">
                    <w:pPr>
                      <w:jc w:val="right"/>
                      <w:rPr>
                        <w:rStyle w:val="Numeropagina"/>
                        <w:rFonts w:ascii="Arial" w:hAnsi="Arial" w:cs="Arial"/>
                      </w:rPr>
                    </w:pPr>
                    <w:r w:rsidRPr="00F73A95">
                      <w:rPr>
                        <w:rStyle w:val="Numeropagina"/>
                        <w:rFonts w:ascii="Arial" w:hAnsi="Arial" w:cs="Arial"/>
                      </w:rPr>
                      <w:fldChar w:fldCharType="begin"/>
                    </w:r>
                    <w:r w:rsidRPr="00F73A95">
                      <w:rPr>
                        <w:rStyle w:val="Numeropagina"/>
                        <w:rFonts w:ascii="Arial" w:hAnsi="Arial" w:cs="Arial"/>
                      </w:rPr>
                      <w:instrText>PAGE   \* MERGEFORMAT</w:instrText>
                    </w:r>
                    <w:r w:rsidRPr="00F73A95">
                      <w:rPr>
                        <w:rStyle w:val="Numeropagina"/>
                        <w:rFonts w:ascii="Arial" w:hAnsi="Arial" w:cs="Arial"/>
                      </w:rPr>
                      <w:fldChar w:fldCharType="separate"/>
                    </w:r>
                    <w:r w:rsidR="00546AB0" w:rsidRPr="00546AB0">
                      <w:rPr>
                        <w:rStyle w:val="Numeropagina"/>
                        <w:rFonts w:ascii="Arial" w:hAnsi="Arial" w:cs="Arial"/>
                        <w:noProof/>
                        <w:lang w:val="de-DE"/>
                      </w:rPr>
                      <w:t>2</w:t>
                    </w:r>
                    <w:r w:rsidRPr="00F73A95">
                      <w:rPr>
                        <w:rStyle w:val="Numeropagina"/>
                        <w:rFonts w:ascii="Arial" w:hAnsi="Arial" w:cs="Arial"/>
                      </w:rPr>
                      <w:fldChar w:fldCharType="end"/>
                    </w:r>
                    <w:r w:rsidRPr="00F73A95">
                      <w:rPr>
                        <w:rStyle w:val="Numeropagina"/>
                        <w:rFonts w:ascii="Arial" w:hAnsi="Arial" w:cs="Arial"/>
                      </w:rPr>
                      <w:t>/</w:t>
                    </w:r>
                    <w:r w:rsidRPr="00F73A95">
                      <w:rPr>
                        <w:rStyle w:val="Numeropagina"/>
                        <w:rFonts w:ascii="Arial" w:hAnsi="Arial" w:cs="Arial"/>
                      </w:rPr>
                      <w:fldChar w:fldCharType="begin"/>
                    </w:r>
                    <w:r w:rsidRPr="00F73A95">
                      <w:rPr>
                        <w:rStyle w:val="Numeropagina"/>
                        <w:rFonts w:ascii="Arial" w:hAnsi="Arial" w:cs="Arial"/>
                      </w:rPr>
                      <w:instrText xml:space="preserve"> NUMPAGES   \* MERGEFORMAT </w:instrText>
                    </w:r>
                    <w:r w:rsidRPr="00F73A95">
                      <w:rPr>
                        <w:rStyle w:val="Numeropagina"/>
                        <w:rFonts w:ascii="Arial" w:hAnsi="Arial" w:cs="Arial"/>
                      </w:rPr>
                      <w:fldChar w:fldCharType="separate"/>
                    </w:r>
                    <w:r w:rsidR="00546AB0">
                      <w:rPr>
                        <w:rStyle w:val="Numeropagina"/>
                        <w:rFonts w:ascii="Arial" w:hAnsi="Arial" w:cs="Arial"/>
                        <w:noProof/>
                      </w:rPr>
                      <w:t>2</w:t>
                    </w:r>
                    <w:r w:rsidRPr="00F73A95">
                      <w:rPr>
                        <w:rStyle w:val="Numeropagina"/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F73A95">
      <w:rPr>
        <w:rFonts w:ascii="Arial" w:hAnsi="Arial" w:cs="Arial"/>
      </w:rPr>
      <w:tab/>
      <w:t>4500 Solothurn</w:t>
    </w:r>
    <w:r w:rsidRPr="00F73A95">
      <w:rPr>
        <w:rFonts w:ascii="Arial" w:hAnsi="Arial" w:cs="Arial"/>
      </w:rPr>
      <w:tab/>
      <w:t>+41 32 462 00 50</w:t>
    </w:r>
    <w:r w:rsidRPr="00F73A95">
      <w:rPr>
        <w:rFonts w:ascii="Arial" w:hAnsi="Arial" w:cs="Arial"/>
      </w:rPr>
      <w:tab/>
      <w:t>movetia.ch</w:t>
    </w:r>
  </w:p>
  <w:p w14:paraId="467A2F63" w14:textId="77777777" w:rsidR="005149D6" w:rsidRPr="00F73A95" w:rsidRDefault="005149D6" w:rsidP="000E33D0">
    <w:pPr>
      <w:pStyle w:val="Pidipagina"/>
      <w:tabs>
        <w:tab w:val="left" w:pos="2142"/>
        <w:tab w:val="left" w:pos="4298"/>
        <w:tab w:val="left" w:pos="6439"/>
      </w:tabs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81610" w14:textId="6876269F" w:rsidR="00E25D5A" w:rsidRPr="00B21915" w:rsidRDefault="00E25D5A" w:rsidP="000E33D0">
    <w:pPr>
      <w:pStyle w:val="Pidipagina"/>
      <w:tabs>
        <w:tab w:val="left" w:pos="2142"/>
        <w:tab w:val="left" w:pos="4298"/>
        <w:tab w:val="left" w:pos="6439"/>
      </w:tabs>
      <w:rPr>
        <w:rFonts w:ascii="Arial" w:hAnsi="Arial" w:cs="Arial"/>
        <w:lang w:val="it-CH"/>
      </w:rPr>
    </w:pPr>
    <w:proofErr w:type="spellStart"/>
    <w:r w:rsidRPr="00B21915">
      <w:rPr>
        <w:rFonts w:ascii="Arial" w:hAnsi="Arial" w:cs="Arial"/>
        <w:lang w:val="it-CH"/>
      </w:rPr>
      <w:t>Movetia</w:t>
    </w:r>
    <w:proofErr w:type="spellEnd"/>
    <w:r w:rsidRPr="00B21915">
      <w:rPr>
        <w:rFonts w:ascii="Arial" w:hAnsi="Arial" w:cs="Arial"/>
        <w:lang w:val="it-CH"/>
      </w:rPr>
      <w:tab/>
    </w:r>
    <w:proofErr w:type="spellStart"/>
    <w:r w:rsidR="00B21915" w:rsidRPr="00B21915">
      <w:rPr>
        <w:rFonts w:ascii="Arial" w:hAnsi="Arial" w:cs="Arial"/>
        <w:lang w:val="it-CH"/>
      </w:rPr>
      <w:t>Effingerstrasse</w:t>
    </w:r>
    <w:proofErr w:type="spellEnd"/>
    <w:r w:rsidR="00B21915" w:rsidRPr="00B21915">
      <w:rPr>
        <w:rFonts w:ascii="Arial" w:hAnsi="Arial" w:cs="Arial"/>
        <w:lang w:val="it-CH"/>
      </w:rPr>
      <w:t xml:space="preserve"> 47</w:t>
    </w:r>
    <w:r w:rsidRPr="00B21915">
      <w:rPr>
        <w:rFonts w:ascii="Arial" w:hAnsi="Arial" w:cs="Arial"/>
        <w:lang w:val="it-CH"/>
      </w:rPr>
      <w:tab/>
    </w:r>
    <w:hyperlink r:id="rId1" w:history="1">
      <w:r w:rsidR="00B21915" w:rsidRPr="00B21915">
        <w:rPr>
          <w:lang w:val="it-CH"/>
        </w:rPr>
        <w:t>nale@movetia.ch</w:t>
      </w:r>
    </w:hyperlink>
    <w:r w:rsidR="00B21915" w:rsidRPr="00B21915">
      <w:rPr>
        <w:rFonts w:ascii="Arial" w:hAnsi="Arial" w:cs="Arial"/>
        <w:lang w:val="it-CH"/>
      </w:rPr>
      <w:tab/>
    </w:r>
    <w:r w:rsidR="00B21915">
      <w:rPr>
        <w:rFonts w:ascii="Arial" w:hAnsi="Arial" w:cs="Arial"/>
        <w:lang w:val="it-CH"/>
      </w:rPr>
      <w:t>movetia.ch</w:t>
    </w:r>
  </w:p>
  <w:p w14:paraId="41E34A2A" w14:textId="579749D4" w:rsidR="005149D6" w:rsidRPr="00F73A95" w:rsidRDefault="00E25D5A" w:rsidP="00C40C67">
    <w:pPr>
      <w:pStyle w:val="Pidipagina"/>
      <w:tabs>
        <w:tab w:val="left" w:pos="2142"/>
        <w:tab w:val="left" w:pos="4298"/>
        <w:tab w:val="left" w:pos="6439"/>
      </w:tabs>
      <w:rPr>
        <w:rFonts w:ascii="Arial" w:hAnsi="Arial" w:cs="Arial"/>
      </w:rPr>
    </w:pPr>
    <w:r w:rsidRPr="00F73A95">
      <w:rPr>
        <w:rFonts w:ascii="Arial" w:hAnsi="Arial" w:cs="Arial"/>
      </w:rPr>
      <w:t>Austausch und Mobilität</w:t>
    </w:r>
    <w:r w:rsidRPr="00F73A95">
      <w:rPr>
        <w:rFonts w:ascii="Arial" w:hAnsi="Arial" w:cs="Arial"/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21DCFDC8" wp14:editId="3600B07B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bookmarkStart w:id="0" w:name="_GoBack"/>
                        <w:p w14:paraId="7A4D30F1" w14:textId="77777777" w:rsidR="00E25D5A" w:rsidRPr="00F73A95" w:rsidRDefault="00E25D5A" w:rsidP="005C6148">
                          <w:pPr>
                            <w:jc w:val="right"/>
                            <w:rPr>
                              <w:rStyle w:val="Numeropagina"/>
                              <w:rFonts w:ascii="Arial" w:hAnsi="Arial" w:cs="Arial"/>
                            </w:rPr>
                          </w:pPr>
                          <w:r w:rsidRPr="00F73A95">
                            <w:rPr>
                              <w:rStyle w:val="Numeropagina"/>
                              <w:rFonts w:ascii="Arial" w:hAnsi="Arial" w:cs="Arial"/>
                            </w:rPr>
                            <w:fldChar w:fldCharType="begin"/>
                          </w:r>
                          <w:r w:rsidRPr="00F73A95">
                            <w:rPr>
                              <w:rStyle w:val="Numeropagina"/>
                              <w:rFonts w:ascii="Arial" w:hAnsi="Arial" w:cs="Arial"/>
                            </w:rPr>
                            <w:instrText>PAGE   \* MERGEFORMAT</w:instrText>
                          </w:r>
                          <w:r w:rsidRPr="00F73A95">
                            <w:rPr>
                              <w:rStyle w:val="Numeropagina"/>
                              <w:rFonts w:ascii="Arial" w:hAnsi="Arial" w:cs="Arial"/>
                            </w:rPr>
                            <w:fldChar w:fldCharType="separate"/>
                          </w:r>
                          <w:r w:rsidR="00546AB0" w:rsidRPr="00546AB0">
                            <w:rPr>
                              <w:rStyle w:val="Numeropagina"/>
                              <w:rFonts w:ascii="Arial" w:hAnsi="Arial" w:cs="Arial"/>
                              <w:noProof/>
                              <w:lang w:val="de-DE"/>
                            </w:rPr>
                            <w:t>1</w:t>
                          </w:r>
                          <w:r w:rsidRPr="00F73A95">
                            <w:rPr>
                              <w:rStyle w:val="Numeropagina"/>
                              <w:rFonts w:ascii="Arial" w:hAnsi="Arial" w:cs="Arial"/>
                            </w:rPr>
                            <w:fldChar w:fldCharType="end"/>
                          </w:r>
                          <w:r w:rsidRPr="00F73A95">
                            <w:rPr>
                              <w:rStyle w:val="Numeropagina"/>
                              <w:rFonts w:ascii="Arial" w:hAnsi="Arial" w:cs="Arial"/>
                            </w:rPr>
                            <w:t>/</w:t>
                          </w:r>
                          <w:r w:rsidRPr="00F73A95">
                            <w:rPr>
                              <w:rStyle w:val="Numeropagina"/>
                              <w:rFonts w:ascii="Arial" w:hAnsi="Arial" w:cs="Arial"/>
                            </w:rPr>
                            <w:fldChar w:fldCharType="begin"/>
                          </w:r>
                          <w:r w:rsidRPr="00F73A95">
                            <w:rPr>
                              <w:rStyle w:val="Numeropagina"/>
                              <w:rFonts w:ascii="Arial" w:hAnsi="Arial" w:cs="Arial"/>
                            </w:rPr>
                            <w:instrText xml:space="preserve"> NUMPAGES   \* MERGEFORMAT </w:instrText>
                          </w:r>
                          <w:r w:rsidRPr="00F73A95">
                            <w:rPr>
                              <w:rStyle w:val="Numeropagina"/>
                              <w:rFonts w:ascii="Arial" w:hAnsi="Arial" w:cs="Arial"/>
                            </w:rPr>
                            <w:fldChar w:fldCharType="separate"/>
                          </w:r>
                          <w:r w:rsidR="00546AB0">
                            <w:rPr>
                              <w:rStyle w:val="Numeropagina"/>
                              <w:rFonts w:ascii="Arial" w:hAnsi="Arial" w:cs="Arial"/>
                              <w:noProof/>
                            </w:rPr>
                            <w:t>2</w:t>
                          </w:r>
                          <w:r w:rsidRPr="00F73A95">
                            <w:rPr>
                              <w:rStyle w:val="Numeropagina"/>
                              <w:rFonts w:ascii="Arial" w:hAnsi="Arial" w:cs="Arial"/>
                            </w:rPr>
                            <w:fldChar w:fldCharType="end"/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DCFDC8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margin-left:379.75pt;margin-top:774pt;width:49.6pt;height:67.8pt;z-index:2516776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" filled="f" stroked="f" strokeweight=".5pt">
              <v:textbox inset="0,0,0,13mm">
                <w:txbxContent>
                  <w:bookmarkStart w:id="1" w:name="_GoBack"/>
                  <w:p w14:paraId="7A4D30F1" w14:textId="77777777" w:rsidR="00E25D5A" w:rsidRPr="00F73A95" w:rsidRDefault="00E25D5A" w:rsidP="005C6148">
                    <w:pPr>
                      <w:jc w:val="right"/>
                      <w:rPr>
                        <w:rStyle w:val="Numeropagina"/>
                        <w:rFonts w:ascii="Arial" w:hAnsi="Arial" w:cs="Arial"/>
                      </w:rPr>
                    </w:pPr>
                    <w:r w:rsidRPr="00F73A95">
                      <w:rPr>
                        <w:rStyle w:val="Numeropagina"/>
                        <w:rFonts w:ascii="Arial" w:hAnsi="Arial" w:cs="Arial"/>
                      </w:rPr>
                      <w:fldChar w:fldCharType="begin"/>
                    </w:r>
                    <w:r w:rsidRPr="00F73A95">
                      <w:rPr>
                        <w:rStyle w:val="Numeropagina"/>
                        <w:rFonts w:ascii="Arial" w:hAnsi="Arial" w:cs="Arial"/>
                      </w:rPr>
                      <w:instrText>PAGE   \* MERGEFORMAT</w:instrText>
                    </w:r>
                    <w:r w:rsidRPr="00F73A95">
                      <w:rPr>
                        <w:rStyle w:val="Numeropagina"/>
                        <w:rFonts w:ascii="Arial" w:hAnsi="Arial" w:cs="Arial"/>
                      </w:rPr>
                      <w:fldChar w:fldCharType="separate"/>
                    </w:r>
                    <w:r w:rsidR="00546AB0" w:rsidRPr="00546AB0">
                      <w:rPr>
                        <w:rStyle w:val="Numeropagina"/>
                        <w:rFonts w:ascii="Arial" w:hAnsi="Arial" w:cs="Arial"/>
                        <w:noProof/>
                        <w:lang w:val="de-DE"/>
                      </w:rPr>
                      <w:t>1</w:t>
                    </w:r>
                    <w:r w:rsidRPr="00F73A95">
                      <w:rPr>
                        <w:rStyle w:val="Numeropagina"/>
                        <w:rFonts w:ascii="Arial" w:hAnsi="Arial" w:cs="Arial"/>
                      </w:rPr>
                      <w:fldChar w:fldCharType="end"/>
                    </w:r>
                    <w:r w:rsidRPr="00F73A95">
                      <w:rPr>
                        <w:rStyle w:val="Numeropagina"/>
                        <w:rFonts w:ascii="Arial" w:hAnsi="Arial" w:cs="Arial"/>
                      </w:rPr>
                      <w:t>/</w:t>
                    </w:r>
                    <w:r w:rsidRPr="00F73A95">
                      <w:rPr>
                        <w:rStyle w:val="Numeropagina"/>
                        <w:rFonts w:ascii="Arial" w:hAnsi="Arial" w:cs="Arial"/>
                      </w:rPr>
                      <w:fldChar w:fldCharType="begin"/>
                    </w:r>
                    <w:r w:rsidRPr="00F73A95">
                      <w:rPr>
                        <w:rStyle w:val="Numeropagina"/>
                        <w:rFonts w:ascii="Arial" w:hAnsi="Arial" w:cs="Arial"/>
                      </w:rPr>
                      <w:instrText xml:space="preserve"> NUMPAGES   \* MERGEFORMAT </w:instrText>
                    </w:r>
                    <w:r w:rsidRPr="00F73A95">
                      <w:rPr>
                        <w:rStyle w:val="Numeropagina"/>
                        <w:rFonts w:ascii="Arial" w:hAnsi="Arial" w:cs="Arial"/>
                      </w:rPr>
                      <w:fldChar w:fldCharType="separate"/>
                    </w:r>
                    <w:r w:rsidR="00546AB0">
                      <w:rPr>
                        <w:rStyle w:val="Numeropagina"/>
                        <w:rFonts w:ascii="Arial" w:hAnsi="Arial" w:cs="Arial"/>
                        <w:noProof/>
                      </w:rPr>
                      <w:t>2</w:t>
                    </w:r>
                    <w:r w:rsidRPr="00F73A95">
                      <w:rPr>
                        <w:rStyle w:val="Numeropagina"/>
                        <w:rFonts w:ascii="Arial" w:hAnsi="Arial" w:cs="Arial"/>
                      </w:rPr>
                      <w:fldChar w:fldCharType="end"/>
                    </w:r>
                    <w:bookmarkEnd w:id="1"/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F73A95">
      <w:rPr>
        <w:rFonts w:ascii="Arial" w:hAnsi="Arial" w:cs="Arial"/>
      </w:rPr>
      <w:tab/>
    </w:r>
    <w:r w:rsidR="00B21915">
      <w:rPr>
        <w:rFonts w:ascii="Arial" w:hAnsi="Arial" w:cs="Arial"/>
      </w:rPr>
      <w:t>3008 Bern</w:t>
    </w:r>
    <w:r w:rsidRPr="00F73A95">
      <w:rPr>
        <w:rFonts w:ascii="Arial" w:hAnsi="Arial" w:cs="Arial"/>
      </w:rPr>
      <w:tab/>
      <w:t>+41 3</w:t>
    </w:r>
    <w:r w:rsidR="00B21915">
      <w:rPr>
        <w:rFonts w:ascii="Arial" w:hAnsi="Arial" w:cs="Arial"/>
      </w:rPr>
      <w:t>1 303 22 30</w:t>
    </w:r>
    <w:r w:rsidRPr="00F73A95">
      <w:rPr>
        <w:rFonts w:ascii="Arial" w:hAnsi="Arial" w:cs="Arial"/>
      </w:rPr>
      <w:tab/>
    </w:r>
    <w:r w:rsidR="00B21915">
      <w:rPr>
        <w:rFonts w:ascii="Arial" w:hAnsi="Arial" w:cs="Arial"/>
      </w:rPr>
      <w:t>Nov.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AE913" w14:textId="77777777" w:rsidR="00511FD5" w:rsidRPr="0025086B" w:rsidRDefault="00511FD5" w:rsidP="0025086B">
      <w:pPr>
        <w:pStyle w:val="Pidipagina"/>
        <w:rPr>
          <w:color w:val="000000" w:themeColor="text1"/>
        </w:rPr>
      </w:pPr>
    </w:p>
  </w:footnote>
  <w:footnote w:type="continuationSeparator" w:id="0">
    <w:p w14:paraId="35BF93BC" w14:textId="77777777" w:rsidR="00511FD5" w:rsidRDefault="00511FD5" w:rsidP="00F91D37">
      <w:pPr>
        <w:spacing w:line="240" w:lineRule="auto"/>
      </w:pPr>
      <w:r>
        <w:continuationSeparator/>
      </w:r>
    </w:p>
  </w:footnote>
  <w:footnote w:id="1">
    <w:p w14:paraId="5E41548D" w14:textId="6EA513A7" w:rsidR="0022478D" w:rsidRPr="00EF6D5F" w:rsidRDefault="0022478D">
      <w:pPr>
        <w:pStyle w:val="Testonotaapidipagina"/>
        <w:rPr>
          <w:rFonts w:ascii="Arial" w:hAnsi="Arial" w:cs="Arial"/>
        </w:rPr>
      </w:pPr>
      <w:r w:rsidRPr="00EF6D5F">
        <w:rPr>
          <w:rStyle w:val="Rimandonotaapidipagina"/>
          <w:rFonts w:ascii="Arial" w:hAnsi="Arial" w:cs="Arial"/>
          <w:vertAlign w:val="baseline"/>
        </w:rPr>
        <w:footnoteRef/>
      </w:r>
      <w:r w:rsidRPr="00EF6D5F">
        <w:rPr>
          <w:rFonts w:ascii="Arial" w:hAnsi="Arial" w:cs="Arial"/>
        </w:rPr>
        <w:t xml:space="preserve"> </w:t>
      </w:r>
      <w:r w:rsidRPr="00EF6D5F">
        <w:rPr>
          <w:rFonts w:ascii="Arial" w:hAnsi="Arial" w:cs="Arial"/>
        </w:rPr>
        <w:tab/>
        <w:t>Eine Kopie dieser Arbeitsbestätigung ist nach Erhalt der zuständigen Person der Heiminstitution zu übermitteln für die Ablage im Mobilitätsdossier.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CB408" w14:textId="77777777" w:rsidR="00B21915" w:rsidRDefault="00B2191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60D17" w14:textId="77777777" w:rsidR="004C47EB" w:rsidRDefault="004C47EB">
    <w:pPr>
      <w:pStyle w:val="Intestazion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733539B9" wp14:editId="5BF453A9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628856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D54FC" w14:textId="77777777" w:rsidR="00582A4B" w:rsidRDefault="00582A4B" w:rsidP="0093297E">
    <w:pPr>
      <w:pStyle w:val="Intestazione"/>
      <w:jc w:val="right"/>
    </w:pPr>
    <w:r>
      <w:rPr>
        <w:noProof/>
        <w:lang w:eastAsia="de-CH"/>
      </w:rPr>
      <w:drawing>
        <wp:anchor distT="0" distB="0" distL="114300" distR="114300" simplePos="0" relativeHeight="251675647" behindDoc="0" locked="0" layoutInCell="1" allowOverlap="1" wp14:anchorId="47E1670B" wp14:editId="2D3AFB19">
          <wp:simplePos x="0" y="0"/>
          <wp:positionH relativeFrom="margin">
            <wp:posOffset>1854</wp:posOffset>
          </wp:positionH>
          <wp:positionV relativeFrom="page">
            <wp:posOffset>362465</wp:posOffset>
          </wp:positionV>
          <wp:extent cx="3826510" cy="582930"/>
          <wp:effectExtent l="0" t="0" r="2540" b="762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51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E21578" w14:textId="77777777" w:rsidR="005149D6" w:rsidRDefault="0093297E" w:rsidP="00582A4B">
    <w:pPr>
      <w:pStyle w:val="Intestazione"/>
      <w:spacing w:after="1540"/>
      <w:jc w:val="righ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4623" behindDoc="0" locked="1" layoutInCell="1" allowOverlap="1" wp14:anchorId="4ABFA95A" wp14:editId="35D0AF2C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600" cy="273600"/>
              <wp:effectExtent l="0" t="0" r="13335" b="1270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6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870F47" w14:textId="77777777" w:rsidR="0093297E" w:rsidRDefault="0093297E" w:rsidP="005C0289">
                          <w:pPr>
                            <w:pStyle w:val="Anleitung"/>
                          </w:pPr>
                          <w:r>
                            <w:t>Logo ein-/ausblenden: Einfügen &gt; Kopf- und Fusszeile.</w:t>
                          </w:r>
                        </w:p>
                        <w:p w14:paraId="4B61CF24" w14:textId="77777777" w:rsidR="0093297E" w:rsidRDefault="0093297E" w:rsidP="005C0289">
                          <w:pPr>
                            <w:pStyle w:val="Anleitung"/>
                          </w:pPr>
                          <w: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BFA95A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style="position:absolute;left:0;text-align:left;margin-left:9.9pt;margin-top:9.9pt;width:228.45pt;height:21.55pt;z-index:2516746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" filled="f" stroked="f" strokeweight=".5pt">
              <v:textbox inset="0,0,0,0">
                <w:txbxContent>
                  <w:p w14:paraId="0F870F47" w14:textId="77777777" w:rsidR="0093297E" w:rsidRDefault="0093297E" w:rsidP="005C0289">
                    <w:pPr>
                      <w:pStyle w:val="Anleitung"/>
                    </w:pPr>
                    <w:r>
                      <w:t>Logo ein-/ausblenden: Einfügen &gt; Kopf- und Fusszeile.</w:t>
                    </w:r>
                  </w:p>
                  <w:p w14:paraId="4B61CF24" w14:textId="77777777" w:rsidR="0093297E" w:rsidRDefault="0093297E" w:rsidP="005C0289">
                    <w:pPr>
                      <w:pStyle w:val="Anleitung"/>
                    </w:pPr>
                    <w: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Puntoelenco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Puntoelenco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Puntoelenco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8B20F38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4"/>
  </w:num>
  <w:num w:numId="14">
    <w:abstractNumId w:val="25"/>
  </w:num>
  <w:num w:numId="15">
    <w:abstractNumId w:val="24"/>
  </w:num>
  <w:num w:numId="16">
    <w:abstractNumId w:val="11"/>
  </w:num>
  <w:num w:numId="17">
    <w:abstractNumId w:val="1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3"/>
  </w:num>
  <w:num w:numId="21">
    <w:abstractNumId w:val="20"/>
  </w:num>
  <w:num w:numId="22">
    <w:abstractNumId w:val="19"/>
  </w:num>
  <w:num w:numId="23">
    <w:abstractNumId w:val="12"/>
  </w:num>
  <w:num w:numId="24">
    <w:abstractNumId w:val="16"/>
  </w:num>
  <w:num w:numId="25">
    <w:abstractNumId w:val="23"/>
  </w:num>
  <w:num w:numId="26">
    <w:abstractNumId w:val="10"/>
  </w:num>
  <w:num w:numId="27">
    <w:abstractNumId w:val="16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18"/>
  </w:num>
  <w:num w:numId="29">
    <w:abstractNumId w:val="18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proofState w:spelling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FD5"/>
    <w:rsid w:val="00002978"/>
    <w:rsid w:val="0001010F"/>
    <w:rsid w:val="00016E1F"/>
    <w:rsid w:val="00017C67"/>
    <w:rsid w:val="000266B7"/>
    <w:rsid w:val="000409C8"/>
    <w:rsid w:val="00041700"/>
    <w:rsid w:val="00063BC2"/>
    <w:rsid w:val="000701F1"/>
    <w:rsid w:val="00071780"/>
    <w:rsid w:val="00081AE2"/>
    <w:rsid w:val="00090A09"/>
    <w:rsid w:val="00096E8E"/>
    <w:rsid w:val="000B595D"/>
    <w:rsid w:val="000C49C1"/>
    <w:rsid w:val="000D1743"/>
    <w:rsid w:val="000D5C4C"/>
    <w:rsid w:val="000E33D0"/>
    <w:rsid w:val="000E756F"/>
    <w:rsid w:val="000F38F7"/>
    <w:rsid w:val="000F4867"/>
    <w:rsid w:val="00102345"/>
    <w:rsid w:val="00106688"/>
    <w:rsid w:val="00107F09"/>
    <w:rsid w:val="001134C7"/>
    <w:rsid w:val="00113CB8"/>
    <w:rsid w:val="0012151C"/>
    <w:rsid w:val="001375AB"/>
    <w:rsid w:val="00140713"/>
    <w:rsid w:val="00144122"/>
    <w:rsid w:val="00146A3D"/>
    <w:rsid w:val="00154677"/>
    <w:rsid w:val="00156ACE"/>
    <w:rsid w:val="00167916"/>
    <w:rsid w:val="00167B7E"/>
    <w:rsid w:val="001B4035"/>
    <w:rsid w:val="001E1916"/>
    <w:rsid w:val="001F4A7E"/>
    <w:rsid w:val="001F4B8C"/>
    <w:rsid w:val="00205B1D"/>
    <w:rsid w:val="002158DC"/>
    <w:rsid w:val="00215AAE"/>
    <w:rsid w:val="002226F1"/>
    <w:rsid w:val="00222D44"/>
    <w:rsid w:val="0022478D"/>
    <w:rsid w:val="0022685B"/>
    <w:rsid w:val="00226C04"/>
    <w:rsid w:val="00226FC5"/>
    <w:rsid w:val="0023205B"/>
    <w:rsid w:val="0025086B"/>
    <w:rsid w:val="0025644A"/>
    <w:rsid w:val="00260A3C"/>
    <w:rsid w:val="00267F71"/>
    <w:rsid w:val="002813CF"/>
    <w:rsid w:val="00283F82"/>
    <w:rsid w:val="00290E37"/>
    <w:rsid w:val="00295F2C"/>
    <w:rsid w:val="002C3F5D"/>
    <w:rsid w:val="002C4AA7"/>
    <w:rsid w:val="002D38AE"/>
    <w:rsid w:val="002F06AA"/>
    <w:rsid w:val="002F68A2"/>
    <w:rsid w:val="0030245A"/>
    <w:rsid w:val="0032330D"/>
    <w:rsid w:val="00324A6A"/>
    <w:rsid w:val="00325695"/>
    <w:rsid w:val="00333A1B"/>
    <w:rsid w:val="00350387"/>
    <w:rsid w:val="003514EE"/>
    <w:rsid w:val="00362E16"/>
    <w:rsid w:val="00364EE3"/>
    <w:rsid w:val="00365D1A"/>
    <w:rsid w:val="00372E9E"/>
    <w:rsid w:val="003757E4"/>
    <w:rsid w:val="00375834"/>
    <w:rsid w:val="00375FA9"/>
    <w:rsid w:val="003A5A44"/>
    <w:rsid w:val="003A70BB"/>
    <w:rsid w:val="003C1B98"/>
    <w:rsid w:val="003D0FAA"/>
    <w:rsid w:val="003F1A56"/>
    <w:rsid w:val="00430FC2"/>
    <w:rsid w:val="0044196B"/>
    <w:rsid w:val="0044371B"/>
    <w:rsid w:val="00443D11"/>
    <w:rsid w:val="00483F4C"/>
    <w:rsid w:val="00486DBB"/>
    <w:rsid w:val="00494FD7"/>
    <w:rsid w:val="004A039B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4E0A6B"/>
    <w:rsid w:val="00500294"/>
    <w:rsid w:val="00506434"/>
    <w:rsid w:val="00511FD5"/>
    <w:rsid w:val="00513228"/>
    <w:rsid w:val="005149D6"/>
    <w:rsid w:val="00526C93"/>
    <w:rsid w:val="00531A79"/>
    <w:rsid w:val="00535EA2"/>
    <w:rsid w:val="00537410"/>
    <w:rsid w:val="00544CB6"/>
    <w:rsid w:val="00546AB0"/>
    <w:rsid w:val="00550787"/>
    <w:rsid w:val="00565BCA"/>
    <w:rsid w:val="00582A4B"/>
    <w:rsid w:val="00591832"/>
    <w:rsid w:val="00592841"/>
    <w:rsid w:val="005A662C"/>
    <w:rsid w:val="005B4DEC"/>
    <w:rsid w:val="005B582C"/>
    <w:rsid w:val="005B6FD0"/>
    <w:rsid w:val="005B7EA8"/>
    <w:rsid w:val="005C6148"/>
    <w:rsid w:val="005D4706"/>
    <w:rsid w:val="005E5C1E"/>
    <w:rsid w:val="005F79F1"/>
    <w:rsid w:val="006044D5"/>
    <w:rsid w:val="00622FDC"/>
    <w:rsid w:val="00625020"/>
    <w:rsid w:val="0062675E"/>
    <w:rsid w:val="00642F26"/>
    <w:rsid w:val="0065274C"/>
    <w:rsid w:val="006606D5"/>
    <w:rsid w:val="00663071"/>
    <w:rsid w:val="00664A73"/>
    <w:rsid w:val="00671A77"/>
    <w:rsid w:val="00686D14"/>
    <w:rsid w:val="00687ED7"/>
    <w:rsid w:val="006B2B43"/>
    <w:rsid w:val="006C5CD6"/>
    <w:rsid w:val="006E0F4E"/>
    <w:rsid w:val="006F0345"/>
    <w:rsid w:val="006F0469"/>
    <w:rsid w:val="006F18A0"/>
    <w:rsid w:val="006F1F47"/>
    <w:rsid w:val="0070038C"/>
    <w:rsid w:val="007040B6"/>
    <w:rsid w:val="00705076"/>
    <w:rsid w:val="00710E38"/>
    <w:rsid w:val="00711147"/>
    <w:rsid w:val="0071190D"/>
    <w:rsid w:val="007277E3"/>
    <w:rsid w:val="00731A17"/>
    <w:rsid w:val="00734458"/>
    <w:rsid w:val="007419CF"/>
    <w:rsid w:val="0074487E"/>
    <w:rsid w:val="00746273"/>
    <w:rsid w:val="00753119"/>
    <w:rsid w:val="00755529"/>
    <w:rsid w:val="00756FC5"/>
    <w:rsid w:val="00761676"/>
    <w:rsid w:val="00763E83"/>
    <w:rsid w:val="00774E70"/>
    <w:rsid w:val="00782F13"/>
    <w:rsid w:val="0078439C"/>
    <w:rsid w:val="00793FE9"/>
    <w:rsid w:val="00796CEE"/>
    <w:rsid w:val="007C0B2A"/>
    <w:rsid w:val="007C57D8"/>
    <w:rsid w:val="007E0460"/>
    <w:rsid w:val="00805A18"/>
    <w:rsid w:val="00841B44"/>
    <w:rsid w:val="008520A2"/>
    <w:rsid w:val="00857D8A"/>
    <w:rsid w:val="008603E3"/>
    <w:rsid w:val="00860AB1"/>
    <w:rsid w:val="0086247A"/>
    <w:rsid w:val="00870017"/>
    <w:rsid w:val="008707B4"/>
    <w:rsid w:val="00870DF0"/>
    <w:rsid w:val="00883CC4"/>
    <w:rsid w:val="00885749"/>
    <w:rsid w:val="008957DE"/>
    <w:rsid w:val="008D269A"/>
    <w:rsid w:val="008E6353"/>
    <w:rsid w:val="00907BC0"/>
    <w:rsid w:val="009144D5"/>
    <w:rsid w:val="00920B7F"/>
    <w:rsid w:val="0093297E"/>
    <w:rsid w:val="009338B2"/>
    <w:rsid w:val="0093619F"/>
    <w:rsid w:val="009427E5"/>
    <w:rsid w:val="00942A06"/>
    <w:rsid w:val="009454B7"/>
    <w:rsid w:val="009613D8"/>
    <w:rsid w:val="00963C44"/>
    <w:rsid w:val="0096434C"/>
    <w:rsid w:val="00966CDD"/>
    <w:rsid w:val="00967CDD"/>
    <w:rsid w:val="00974275"/>
    <w:rsid w:val="00990800"/>
    <w:rsid w:val="00993518"/>
    <w:rsid w:val="00995CBA"/>
    <w:rsid w:val="0099678C"/>
    <w:rsid w:val="009B0C96"/>
    <w:rsid w:val="009B4911"/>
    <w:rsid w:val="009C222B"/>
    <w:rsid w:val="009C67A8"/>
    <w:rsid w:val="009D201B"/>
    <w:rsid w:val="009D5D9C"/>
    <w:rsid w:val="009E0562"/>
    <w:rsid w:val="009E2171"/>
    <w:rsid w:val="00A000BC"/>
    <w:rsid w:val="00A06F53"/>
    <w:rsid w:val="00A17FA4"/>
    <w:rsid w:val="00A25106"/>
    <w:rsid w:val="00A26FBE"/>
    <w:rsid w:val="00A57815"/>
    <w:rsid w:val="00A6176F"/>
    <w:rsid w:val="00A62F82"/>
    <w:rsid w:val="00A70CDC"/>
    <w:rsid w:val="00A7133D"/>
    <w:rsid w:val="00AA36A0"/>
    <w:rsid w:val="00AA42F2"/>
    <w:rsid w:val="00AB4A24"/>
    <w:rsid w:val="00AC2D5B"/>
    <w:rsid w:val="00AC714F"/>
    <w:rsid w:val="00AD36B2"/>
    <w:rsid w:val="00AD7C09"/>
    <w:rsid w:val="00AF47AE"/>
    <w:rsid w:val="00AF7CA8"/>
    <w:rsid w:val="00B019E3"/>
    <w:rsid w:val="00B11A9B"/>
    <w:rsid w:val="00B21915"/>
    <w:rsid w:val="00B32ABB"/>
    <w:rsid w:val="00B415C3"/>
    <w:rsid w:val="00B41FD3"/>
    <w:rsid w:val="00B426D3"/>
    <w:rsid w:val="00B431DE"/>
    <w:rsid w:val="00B46D72"/>
    <w:rsid w:val="00B70D03"/>
    <w:rsid w:val="00B71B95"/>
    <w:rsid w:val="00B803E7"/>
    <w:rsid w:val="00B82E14"/>
    <w:rsid w:val="00B8504C"/>
    <w:rsid w:val="00B855C1"/>
    <w:rsid w:val="00BA4DDE"/>
    <w:rsid w:val="00BC2F7E"/>
    <w:rsid w:val="00BC655F"/>
    <w:rsid w:val="00BD0B2A"/>
    <w:rsid w:val="00BD5D75"/>
    <w:rsid w:val="00BE1E62"/>
    <w:rsid w:val="00BF7052"/>
    <w:rsid w:val="00C05FAB"/>
    <w:rsid w:val="00C26CCC"/>
    <w:rsid w:val="00C40C67"/>
    <w:rsid w:val="00C51D2F"/>
    <w:rsid w:val="00C621C1"/>
    <w:rsid w:val="00C82173"/>
    <w:rsid w:val="00CA348A"/>
    <w:rsid w:val="00CB2CE6"/>
    <w:rsid w:val="00CB428E"/>
    <w:rsid w:val="00CB7286"/>
    <w:rsid w:val="00CC1D4F"/>
    <w:rsid w:val="00CE79A8"/>
    <w:rsid w:val="00CF08BB"/>
    <w:rsid w:val="00CF2FC2"/>
    <w:rsid w:val="00CF6011"/>
    <w:rsid w:val="00D1257F"/>
    <w:rsid w:val="00D37D65"/>
    <w:rsid w:val="00D55422"/>
    <w:rsid w:val="00D61996"/>
    <w:rsid w:val="00D62FCF"/>
    <w:rsid w:val="00D80B03"/>
    <w:rsid w:val="00D83706"/>
    <w:rsid w:val="00D867C8"/>
    <w:rsid w:val="00D91A2D"/>
    <w:rsid w:val="00D9415C"/>
    <w:rsid w:val="00DA469E"/>
    <w:rsid w:val="00DB7675"/>
    <w:rsid w:val="00DE75C0"/>
    <w:rsid w:val="00E234A8"/>
    <w:rsid w:val="00E25D5A"/>
    <w:rsid w:val="00E25DCD"/>
    <w:rsid w:val="00E269E1"/>
    <w:rsid w:val="00E3599E"/>
    <w:rsid w:val="00E41644"/>
    <w:rsid w:val="00E445A1"/>
    <w:rsid w:val="00E45F13"/>
    <w:rsid w:val="00E510BC"/>
    <w:rsid w:val="00E52A05"/>
    <w:rsid w:val="00E55B12"/>
    <w:rsid w:val="00E61256"/>
    <w:rsid w:val="00E6148D"/>
    <w:rsid w:val="00E73CB2"/>
    <w:rsid w:val="00E839BA"/>
    <w:rsid w:val="00E97DD5"/>
    <w:rsid w:val="00EA59B8"/>
    <w:rsid w:val="00EB7E3F"/>
    <w:rsid w:val="00EC2DF9"/>
    <w:rsid w:val="00EC4D23"/>
    <w:rsid w:val="00ED6313"/>
    <w:rsid w:val="00ED66EF"/>
    <w:rsid w:val="00EE6E36"/>
    <w:rsid w:val="00EF6D5F"/>
    <w:rsid w:val="00F016BC"/>
    <w:rsid w:val="00F0660B"/>
    <w:rsid w:val="00F10B42"/>
    <w:rsid w:val="00F123AE"/>
    <w:rsid w:val="00F16C91"/>
    <w:rsid w:val="00F21EC3"/>
    <w:rsid w:val="00F30A32"/>
    <w:rsid w:val="00F52818"/>
    <w:rsid w:val="00F57C79"/>
    <w:rsid w:val="00F73331"/>
    <w:rsid w:val="00F73A95"/>
    <w:rsid w:val="00F87174"/>
    <w:rsid w:val="00F91D37"/>
    <w:rsid w:val="00F9610D"/>
    <w:rsid w:val="00F97BC1"/>
    <w:rsid w:val="00FA7427"/>
    <w:rsid w:val="00FB4534"/>
    <w:rsid w:val="00FB657F"/>
    <w:rsid w:val="00FD368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."/>
  <w:listSeparator w:val=";"/>
  <w14:docId w14:val="0D497F55"/>
  <w15:chartTrackingRefBased/>
  <w15:docId w15:val="{74C703D2-9D1B-41F8-A29B-346FA933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445A1"/>
    <w:pPr>
      <w:spacing w:after="0" w:line="220" w:lineRule="atLeast"/>
    </w:pPr>
    <w:rPr>
      <w:sz w:val="18"/>
    </w:rPr>
  </w:style>
  <w:style w:type="paragraph" w:styleId="Titolo1">
    <w:name w:val="heading 1"/>
    <w:basedOn w:val="Normale"/>
    <w:next w:val="Normale"/>
    <w:link w:val="Titolo1Carattere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Titolo6">
    <w:name w:val="heading 6"/>
    <w:basedOn w:val="Normale"/>
    <w:next w:val="Normale"/>
    <w:link w:val="Titolo6Carattere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Titolo7">
    <w:name w:val="heading 7"/>
    <w:basedOn w:val="Normale"/>
    <w:next w:val="Normale"/>
    <w:link w:val="Titolo7Carattere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rsid w:val="006F18A0"/>
    <w:rPr>
      <w:color w:val="auto"/>
      <w:u w:val="none"/>
    </w:rPr>
  </w:style>
  <w:style w:type="paragraph" w:styleId="Intestazione">
    <w:name w:val="header"/>
    <w:basedOn w:val="Normale"/>
    <w:link w:val="IntestazioneCarattere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IntestazioneCarattere">
    <w:name w:val="Intestazione Carattere"/>
    <w:basedOn w:val="Carpredefinitoparagrafo"/>
    <w:link w:val="Intestazione"/>
    <w:uiPriority w:val="79"/>
    <w:semiHidden/>
    <w:rsid w:val="00E445A1"/>
    <w:rPr>
      <w:color w:val="30D2A9" w:themeColor="accent2"/>
      <w:sz w:val="14"/>
    </w:rPr>
  </w:style>
  <w:style w:type="paragraph" w:styleId="Pidipagina">
    <w:name w:val="footer"/>
    <w:basedOn w:val="Normale"/>
    <w:link w:val="PidipaginaCarattere"/>
    <w:uiPriority w:val="80"/>
    <w:semiHidden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PidipaginaCarattere">
    <w:name w:val="Piè di pagina Carattere"/>
    <w:basedOn w:val="Carpredefinitoparagrafo"/>
    <w:link w:val="Pidipagina"/>
    <w:uiPriority w:val="80"/>
    <w:semiHidden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Normale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foelenco">
    <w:name w:val="List Paragraph"/>
    <w:basedOn w:val="Normale"/>
    <w:uiPriority w:val="34"/>
    <w:semiHidden/>
    <w:rsid w:val="009C67A8"/>
    <w:pPr>
      <w:ind w:left="720"/>
      <w:contextualSpacing/>
    </w:pPr>
  </w:style>
  <w:style w:type="paragraph" w:styleId="Puntoelenco">
    <w:name w:val="List Bullet"/>
    <w:basedOn w:val="Paragrafoelenco"/>
    <w:uiPriority w:val="99"/>
    <w:semiHidden/>
    <w:rsid w:val="009C67A8"/>
    <w:pPr>
      <w:numPr>
        <w:numId w:val="12"/>
      </w:numPr>
    </w:pPr>
  </w:style>
  <w:style w:type="paragraph" w:styleId="Puntoelenco2">
    <w:name w:val="List Bullet 2"/>
    <w:basedOn w:val="Paragrafoelenco"/>
    <w:uiPriority w:val="99"/>
    <w:semiHidden/>
    <w:rsid w:val="009C67A8"/>
    <w:pPr>
      <w:numPr>
        <w:ilvl w:val="1"/>
        <w:numId w:val="12"/>
      </w:numPr>
    </w:pPr>
  </w:style>
  <w:style w:type="paragraph" w:styleId="Puntoelenco3">
    <w:name w:val="List Bullet 3"/>
    <w:basedOn w:val="Paragrafoelenco"/>
    <w:uiPriority w:val="99"/>
    <w:semiHidden/>
    <w:rsid w:val="009C67A8"/>
    <w:pPr>
      <w:numPr>
        <w:ilvl w:val="2"/>
        <w:numId w:val="12"/>
      </w:numPr>
    </w:pPr>
  </w:style>
  <w:style w:type="table" w:styleId="Grigliatabella">
    <w:name w:val="Table Grid"/>
    <w:basedOn w:val="Tabellanorma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olo">
    <w:name w:val="Title"/>
    <w:basedOn w:val="Normale"/>
    <w:next w:val="Normale"/>
    <w:link w:val="TitoloCarattere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oloCarattere">
    <w:name w:val="Titolo Carattere"/>
    <w:basedOn w:val="Carpredefinitoparagrafo"/>
    <w:link w:val="Titolo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Normale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Carpredefinitoparagrafo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Normale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Tabellanormale"/>
    <w:next w:val="Grigliatabella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Paragrafoelenco"/>
    <w:uiPriority w:val="2"/>
    <w:qFormat/>
    <w:rsid w:val="00226C04"/>
    <w:pPr>
      <w:numPr>
        <w:numId w:val="19"/>
      </w:numPr>
      <w:spacing w:before="100" w:after="100"/>
      <w:ind w:left="567" w:hanging="567"/>
      <w:contextualSpacing w:val="0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Normale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Collegamentovisitato">
    <w:name w:val="FollowedHyperlink"/>
    <w:basedOn w:val="Collegamentoipertestuale"/>
    <w:uiPriority w:val="75"/>
    <w:semiHidden/>
    <w:rsid w:val="006F18A0"/>
    <w:rPr>
      <w:color w:val="auto"/>
      <w:u w:val="none"/>
    </w:rPr>
  </w:style>
  <w:style w:type="paragraph" w:styleId="Sottotitolo">
    <w:name w:val="Subtitle"/>
    <w:basedOn w:val="Normale"/>
    <w:next w:val="Normale"/>
    <w:link w:val="SottotitoloCarattere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SottotitoloCarattere">
    <w:name w:val="Sottotitolo Carattere"/>
    <w:basedOn w:val="Carpredefinitoparagrafo"/>
    <w:link w:val="Sottotitolo"/>
    <w:uiPriority w:val="12"/>
    <w:rsid w:val="00C26CCC"/>
    <w:rPr>
      <w:color w:val="FF675D" w:themeColor="accent1"/>
      <w:sz w:val="18"/>
    </w:rPr>
  </w:style>
  <w:style w:type="paragraph" w:styleId="Data">
    <w:name w:val="Date"/>
    <w:basedOn w:val="Normale"/>
    <w:next w:val="Normale"/>
    <w:link w:val="DataCarattere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aCarattere">
    <w:name w:val="Data Carattere"/>
    <w:basedOn w:val="Carpredefinitoparagrafo"/>
    <w:link w:val="Data"/>
    <w:uiPriority w:val="15"/>
    <w:semiHidden/>
    <w:rsid w:val="00E445A1"/>
    <w:rPr>
      <w:spacing w:val="-3"/>
      <w:sz w:val="15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45A1"/>
    <w:rPr>
      <w:sz w:val="14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Tabellanorma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Testonotadichiusura">
    <w:name w:val="endnote text"/>
    <w:basedOn w:val="Testonotaapidipagina"/>
    <w:link w:val="TestonotadichiusuraCarattere"/>
    <w:uiPriority w:val="99"/>
    <w:semiHidden/>
    <w:unhideWhenUsed/>
    <w:rsid w:val="00113CB8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2151C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Didascalia">
    <w:name w:val="caption"/>
    <w:basedOn w:val="Normale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Titolosommario">
    <w:name w:val="TOC Heading"/>
    <w:basedOn w:val="Titolo1"/>
    <w:next w:val="Normale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Numeropagina">
    <w:name w:val="page number"/>
    <w:uiPriority w:val="81"/>
    <w:semiHidden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Titolo1"/>
    <w:next w:val="Normale"/>
    <w:uiPriority w:val="10"/>
    <w:qFormat/>
    <w:rsid w:val="00920B7F"/>
    <w:pPr>
      <w:numPr>
        <w:numId w:val="28"/>
      </w:numPr>
      <w:ind w:left="567" w:hanging="567"/>
    </w:pPr>
  </w:style>
  <w:style w:type="paragraph" w:customStyle="1" w:styleId="berschrift2nummeriert">
    <w:name w:val="Überschrift 2 nummeriert"/>
    <w:basedOn w:val="Titolo2"/>
    <w:next w:val="Normale"/>
    <w:uiPriority w:val="10"/>
    <w:qFormat/>
    <w:rsid w:val="00920B7F"/>
    <w:pPr>
      <w:numPr>
        <w:ilvl w:val="1"/>
        <w:numId w:val="28"/>
      </w:numPr>
      <w:spacing w:after="220"/>
      <w:ind w:left="567" w:hanging="567"/>
      <w:contextualSpacing/>
    </w:pPr>
  </w:style>
  <w:style w:type="paragraph" w:customStyle="1" w:styleId="berschrift3nummeriert">
    <w:name w:val="Überschrift 3 nummeriert"/>
    <w:basedOn w:val="Titolo3"/>
    <w:next w:val="Normale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Titolo4"/>
    <w:next w:val="Normale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Sommario1">
    <w:name w:val="toc 1"/>
    <w:basedOn w:val="Normale"/>
    <w:next w:val="Normale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Sommario2">
    <w:name w:val="toc 2"/>
    <w:basedOn w:val="Normale"/>
    <w:next w:val="Normale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Sommario3">
    <w:name w:val="toc 3"/>
    <w:basedOn w:val="Normale"/>
    <w:next w:val="Normale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NormaleWeb">
    <w:name w:val="Normal (Web)"/>
    <w:basedOn w:val="Normale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Indicedellefigure">
    <w:name w:val="table of figures"/>
    <w:basedOn w:val="Normale"/>
    <w:next w:val="Normale"/>
    <w:uiPriority w:val="40"/>
    <w:semiHidden/>
    <w:rsid w:val="00857D8A"/>
  </w:style>
  <w:style w:type="paragraph" w:customStyle="1" w:styleId="Empfnger">
    <w:name w:val="Empfänger"/>
    <w:basedOn w:val="Normale"/>
    <w:uiPriority w:val="98"/>
    <w:semiHidden/>
    <w:rsid w:val="004B5F12"/>
  </w:style>
  <w:style w:type="paragraph" w:customStyle="1" w:styleId="Lead">
    <w:name w:val="Lead"/>
    <w:basedOn w:val="Normale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Tabellanormale"/>
    <w:uiPriority w:val="99"/>
    <w:rsid w:val="008957DE"/>
    <w:pPr>
      <w:spacing w:after="0" w:line="240" w:lineRule="auto"/>
    </w:pPr>
    <w:tblPr>
      <w:tblBorders>
        <w:insideH w:val="single" w:sz="4" w:space="0" w:color="auto"/>
      </w:tblBorders>
      <w:tblCellMar>
        <w:top w:w="85" w:type="dxa"/>
        <w:left w:w="0" w:type="dxa"/>
        <w:bottom w:w="68" w:type="dxa"/>
        <w:right w:w="28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710E38"/>
    <w:pPr>
      <w:numPr>
        <w:ilvl w:val="7"/>
      </w:numPr>
    </w:pPr>
  </w:style>
  <w:style w:type="table" w:customStyle="1" w:styleId="MovetiaInfotabelleRot">
    <w:name w:val="Movetia Infotabelle Rot"/>
    <w:basedOn w:val="Tabellanormale"/>
    <w:uiPriority w:val="99"/>
    <w:rsid w:val="00B71B95"/>
    <w:pPr>
      <w:spacing w:after="0" w:line="165" w:lineRule="atLeast"/>
    </w:pPr>
    <w:rPr>
      <w:sz w:val="14"/>
    </w:rPr>
    <w:tblPr>
      <w:tblCellMar>
        <w:left w:w="0" w:type="dxa"/>
        <w:right w:w="28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Tabellanormale"/>
    <w:uiPriority w:val="99"/>
    <w:rsid w:val="00805A18"/>
    <w:pPr>
      <w:spacing w:after="0" w:line="240" w:lineRule="auto"/>
    </w:pPr>
    <w:tblPr>
      <w:tblCellMar>
        <w:left w:w="0" w:type="dxa"/>
        <w:right w:w="28" w:type="dxa"/>
      </w:tblCellMar>
    </w:tblPr>
    <w:tblStylePr w:type="firstCol">
      <w:rPr>
        <w:color w:val="30D2A9" w:themeColor="accent2"/>
      </w:rPr>
    </w:tblStyle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Citazione">
    <w:name w:val="Quote"/>
    <w:basedOn w:val="Normale"/>
    <w:link w:val="CitazioneCarattere"/>
    <w:uiPriority w:val="29"/>
    <w:rsid w:val="00F57C79"/>
    <w:rPr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57C79"/>
    <w:rPr>
      <w:sz w:val="24"/>
      <w:szCs w:val="24"/>
    </w:rPr>
  </w:style>
  <w:style w:type="table" w:customStyle="1" w:styleId="TabelleohneRahmen1">
    <w:name w:val="Tabelle ohne Rahmen1"/>
    <w:basedOn w:val="Tabellanormale"/>
    <w:uiPriority w:val="99"/>
    <w:rsid w:val="00755529"/>
    <w:pPr>
      <w:spacing w:after="0" w:line="240" w:lineRule="auto"/>
    </w:pPr>
    <w:rPr>
      <w:rFonts w:ascii="Akkurat Pro" w:eastAsia="Akkurat Pro" w:hAnsi="Akkurat Pro" w:cs="Times New Roman"/>
    </w:rPr>
    <w:tblPr>
      <w:tblInd w:w="0" w:type="nil"/>
      <w:tblCellMar>
        <w:left w:w="0" w:type="dxa"/>
        <w:right w:w="28" w:type="dxa"/>
      </w:tblCellMar>
    </w:tblPr>
  </w:style>
  <w:style w:type="paragraph" w:customStyle="1" w:styleId="Bildrandabfallend">
    <w:name w:val="Bild randabfallend"/>
    <w:basedOn w:val="Normale"/>
    <w:next w:val="Normale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Bildplatzhalter1">
    <w:name w:val="Bildplatzhalter 1"/>
    <w:basedOn w:val="Tabellanorma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Normale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paragraph" w:customStyle="1" w:styleId="Default">
    <w:name w:val="Default"/>
    <w:rsid w:val="00365D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imandocommento">
    <w:name w:val="annotation reference"/>
    <w:semiHidden/>
    <w:rsid w:val="008603E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8603E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8603E3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F7E"/>
    <w:rPr>
      <w:rFonts w:asciiTheme="minorHAnsi" w:eastAsiaTheme="minorHAnsi" w:hAnsiTheme="minorHAnsi" w:cstheme="minorBidi"/>
      <w:b/>
      <w:bCs/>
      <w:lang w:val="de-CH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F7E"/>
    <w:rPr>
      <w:rFonts w:ascii="Times New Roman" w:eastAsia="Times New Roman" w:hAnsi="Times New Roman" w:cs="Times New Roman"/>
      <w:b/>
      <w:bCs/>
      <w:sz w:val="20"/>
      <w:szCs w:val="20"/>
      <w:lang w:val="hu-HU" w:eastAsia="hu-HU"/>
    </w:rPr>
  </w:style>
  <w:style w:type="character" w:styleId="Menzionenonrisolta">
    <w:name w:val="Unresolved Mention"/>
    <w:basedOn w:val="Carpredefinitoparagrafo"/>
    <w:uiPriority w:val="99"/>
    <w:semiHidden/>
    <w:unhideWhenUsed/>
    <w:rsid w:val="00B219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nale@movetia.ch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90AB0308-2BA4-4C88-9E95-328706574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Hansen</dc:creator>
  <cp:keywords/>
  <dc:description/>
  <cp:lastModifiedBy>Lara Netzer</cp:lastModifiedBy>
  <cp:revision>59</cp:revision>
  <cp:lastPrinted>2018-09-24T15:37:00Z</cp:lastPrinted>
  <dcterms:created xsi:type="dcterms:W3CDTF">2019-02-13T21:56:00Z</dcterms:created>
  <dcterms:modified xsi:type="dcterms:W3CDTF">2023-11-01T13:48:00Z</dcterms:modified>
</cp:coreProperties>
</file>