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7D3D" w14:textId="54C0849B" w:rsidR="0099568A" w:rsidRPr="001E7538" w:rsidRDefault="0099568A" w:rsidP="0099568A">
      <w:pPr>
        <w:pStyle w:val="Untertitel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Programme suisse pour Erasmus+ / Swiss-European Mobility Programme SEMP</w:t>
      </w:r>
      <w:r w:rsidRPr="001E7538">
        <w:rPr>
          <w:rFonts w:ascii="Arial" w:hAnsi="Arial" w:cs="Arial"/>
          <w:lang w:val="fr-CH"/>
        </w:rPr>
        <w:br/>
        <w:t xml:space="preserve">Appel à projets </w:t>
      </w:r>
      <w:r w:rsidR="00DD65D8" w:rsidRPr="001E7538">
        <w:rPr>
          <w:rFonts w:ascii="Arial" w:hAnsi="Arial" w:cs="Arial"/>
          <w:lang w:val="fr-CH"/>
        </w:rPr>
        <w:t>2023</w:t>
      </w:r>
    </w:p>
    <w:p w14:paraId="6AC36B7E" w14:textId="0109E595" w:rsidR="00AF1BAB" w:rsidRPr="001E7538" w:rsidRDefault="00DD65D8" w:rsidP="00AF1BAB">
      <w:pPr>
        <w:pStyle w:val="Titel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Accréditation</w:t>
      </w:r>
      <w:r w:rsidR="00AF1BAB" w:rsidRPr="001E7538">
        <w:rPr>
          <w:rFonts w:ascii="Arial" w:hAnsi="Arial" w:cs="Arial"/>
          <w:lang w:val="fr-CH"/>
        </w:rPr>
        <w:t xml:space="preserve"> pour les consorti</w:t>
      </w:r>
      <w:r w:rsidR="00CF1EED" w:rsidRPr="001E7538">
        <w:rPr>
          <w:rFonts w:ascii="Arial" w:hAnsi="Arial" w:cs="Arial"/>
          <w:lang w:val="fr-CH"/>
        </w:rPr>
        <w:t>ums</w:t>
      </w:r>
      <w:r w:rsidR="00AF1BAB" w:rsidRPr="001E7538">
        <w:rPr>
          <w:rFonts w:ascii="Arial" w:hAnsi="Arial" w:cs="Arial"/>
          <w:lang w:val="fr-CH"/>
        </w:rPr>
        <w:t xml:space="preserve"> de mobilité</w:t>
      </w:r>
    </w:p>
    <w:p w14:paraId="65FFB4E9" w14:textId="77777777" w:rsidR="0099568A" w:rsidRPr="001E7538" w:rsidRDefault="0099568A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Informations générales</w:t>
      </w:r>
    </w:p>
    <w:p w14:paraId="44D2D295" w14:textId="5CA891A1" w:rsidR="00B64D27" w:rsidRPr="001E7538" w:rsidRDefault="0099568A" w:rsidP="0099568A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 présent formulaire doit être rempli par les organisations ou institutions désireuses d’être accréditées </w:t>
      </w:r>
      <w:r w:rsidR="00E7582E">
        <w:rPr>
          <w:rFonts w:ascii="Arial" w:hAnsi="Arial" w:cs="Arial"/>
          <w:lang w:val="fr-CH"/>
        </w:rPr>
        <w:t>en tant que</w:t>
      </w:r>
      <w:r w:rsidRPr="001E7538">
        <w:rPr>
          <w:rFonts w:ascii="Arial" w:hAnsi="Arial" w:cs="Arial"/>
          <w:lang w:val="fr-CH"/>
        </w:rPr>
        <w:t xml:space="preserve"> </w:t>
      </w:r>
      <w:r w:rsidR="00E7582E">
        <w:rPr>
          <w:rFonts w:ascii="Arial" w:hAnsi="Arial" w:cs="Arial"/>
          <w:lang w:val="fr-CH"/>
        </w:rPr>
        <w:t xml:space="preserve">consortium </w:t>
      </w:r>
      <w:r w:rsidRPr="001E7538">
        <w:rPr>
          <w:rFonts w:ascii="Arial" w:hAnsi="Arial" w:cs="Arial"/>
          <w:lang w:val="fr-CH"/>
        </w:rPr>
        <w:t xml:space="preserve">de mobilité dans le cadre du </w:t>
      </w:r>
      <w:r w:rsidR="00E7582E">
        <w:rPr>
          <w:rFonts w:ascii="Arial" w:hAnsi="Arial" w:cs="Arial"/>
          <w:lang w:val="fr-CH"/>
        </w:rPr>
        <w:t>P</w:t>
      </w:r>
      <w:r w:rsidRPr="001E7538">
        <w:rPr>
          <w:rFonts w:ascii="Arial" w:hAnsi="Arial" w:cs="Arial"/>
          <w:lang w:val="fr-CH"/>
        </w:rPr>
        <w:t>rogramme suisse pour Erasmus+</w:t>
      </w:r>
      <w:r w:rsidR="00E7582E">
        <w:rPr>
          <w:rFonts w:ascii="Arial" w:hAnsi="Arial" w:cs="Arial"/>
          <w:lang w:val="fr-CH"/>
        </w:rPr>
        <w:t xml:space="preserve"> </w:t>
      </w:r>
      <w:r w:rsidR="00CF1EED" w:rsidRPr="001E7538">
        <w:rPr>
          <w:rFonts w:ascii="Arial" w:hAnsi="Arial" w:cs="Arial"/>
          <w:lang w:val="fr-CH"/>
        </w:rPr>
        <w:t>/</w:t>
      </w:r>
      <w:r w:rsidR="00E7582E">
        <w:rPr>
          <w:rFonts w:ascii="Arial" w:hAnsi="Arial" w:cs="Arial"/>
          <w:lang w:val="fr-CH"/>
        </w:rPr>
        <w:t xml:space="preserve"> </w:t>
      </w:r>
      <w:r w:rsidR="00CF1EED" w:rsidRPr="001E7538">
        <w:rPr>
          <w:rFonts w:ascii="Arial" w:hAnsi="Arial" w:cs="Arial"/>
          <w:lang w:val="fr-CH"/>
        </w:rPr>
        <w:t>Swiss</w:t>
      </w:r>
      <w:r w:rsidR="005B234D">
        <w:rPr>
          <w:rFonts w:ascii="Arial" w:hAnsi="Arial" w:cs="Arial"/>
          <w:lang w:val="fr-CH"/>
        </w:rPr>
        <w:t>-</w:t>
      </w:r>
      <w:bookmarkStart w:id="0" w:name="_GoBack"/>
      <w:bookmarkEnd w:id="0"/>
      <w:r w:rsidR="00CF1EED" w:rsidRPr="001E7538">
        <w:rPr>
          <w:rFonts w:ascii="Arial" w:hAnsi="Arial" w:cs="Arial"/>
          <w:lang w:val="fr-CH"/>
        </w:rPr>
        <w:t>European Mobility Programme SEMP</w:t>
      </w:r>
      <w:r w:rsidRPr="001E7538">
        <w:rPr>
          <w:rFonts w:ascii="Arial" w:hAnsi="Arial" w:cs="Arial"/>
          <w:lang w:val="fr-CH"/>
        </w:rPr>
        <w:t xml:space="preserve">. </w:t>
      </w:r>
    </w:p>
    <w:p w14:paraId="0A9A4964" w14:textId="77777777" w:rsidR="00B64D27" w:rsidRPr="001E7538" w:rsidRDefault="00B64D27" w:rsidP="0099568A">
      <w:pPr>
        <w:rPr>
          <w:rFonts w:ascii="Arial" w:hAnsi="Arial" w:cs="Arial"/>
          <w:lang w:val="fr-CH"/>
        </w:rPr>
      </w:pPr>
    </w:p>
    <w:p w14:paraId="1DCC3D51" w14:textId="57BA35AF" w:rsidR="0099568A" w:rsidRPr="001E7538" w:rsidRDefault="0099568A" w:rsidP="0099568A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Pour être approuvé, un consortium doit compter au moins </w:t>
      </w:r>
      <w:r w:rsidR="00CF1EED" w:rsidRPr="001E7538">
        <w:rPr>
          <w:rFonts w:ascii="Arial" w:hAnsi="Arial" w:cs="Arial"/>
          <w:lang w:val="fr-CH"/>
        </w:rPr>
        <w:t>deux</w:t>
      </w:r>
      <w:r w:rsidRPr="001E7538">
        <w:rPr>
          <w:rFonts w:ascii="Arial" w:hAnsi="Arial" w:cs="Arial"/>
          <w:lang w:val="fr-CH"/>
        </w:rPr>
        <w:t xml:space="preserve"> institutions</w:t>
      </w:r>
      <w:r w:rsidR="00CF1EED" w:rsidRPr="001E7538">
        <w:rPr>
          <w:rFonts w:ascii="Arial" w:hAnsi="Arial" w:cs="Arial"/>
          <w:lang w:val="fr-CH"/>
        </w:rPr>
        <w:t xml:space="preserve">, dont au moins </w:t>
      </w:r>
      <w:r w:rsidR="00E7582E">
        <w:rPr>
          <w:rFonts w:ascii="Arial" w:hAnsi="Arial" w:cs="Arial"/>
          <w:lang w:val="fr-CH"/>
        </w:rPr>
        <w:t>étant une</w:t>
      </w:r>
      <w:r w:rsidR="00CF1EED" w:rsidRPr="001E7538">
        <w:rPr>
          <w:rFonts w:ascii="Arial" w:hAnsi="Arial" w:cs="Arial"/>
          <w:lang w:val="fr-CH"/>
        </w:rPr>
        <w:t xml:space="preserve"> </w:t>
      </w:r>
      <w:hyperlink r:id="rId8" w:history="1">
        <w:r w:rsidR="00CF1EED" w:rsidRPr="001E7538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haute école</w:t>
        </w:r>
      </w:hyperlink>
      <w:r w:rsidR="00CF1EED" w:rsidRPr="001E7538">
        <w:rPr>
          <w:rStyle w:val="Hyperlink"/>
          <w:rFonts w:ascii="Arial" w:hAnsi="Arial" w:cs="Arial"/>
          <w:color w:val="30D2A9" w:themeColor="accent2"/>
          <w:lang w:val="fr-CH"/>
        </w:rPr>
        <w:t xml:space="preserve"> </w:t>
      </w:r>
      <w:r w:rsidR="00CF1EED" w:rsidRPr="001E7538">
        <w:rPr>
          <w:rFonts w:ascii="Arial" w:hAnsi="Arial" w:cs="Arial"/>
          <w:lang w:val="fr-CH"/>
        </w:rPr>
        <w:t xml:space="preserve">officiellement reconnue ou une </w:t>
      </w:r>
      <w:hyperlink r:id="rId9" w:history="1">
        <w:r w:rsidR="00CF1EED" w:rsidRPr="001E7538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école supérieure</w:t>
        </w:r>
      </w:hyperlink>
      <w:r w:rsidR="00CF1EED" w:rsidRPr="001E7538">
        <w:rPr>
          <w:rFonts w:ascii="Arial" w:hAnsi="Arial" w:cs="Arial"/>
          <w:lang w:val="fr-CH"/>
        </w:rPr>
        <w:t xml:space="preserve"> délivrant des cursus de formation tertiaire reconnus par la Confédération</w:t>
      </w:r>
      <w:r w:rsidRPr="001E7538">
        <w:rPr>
          <w:rFonts w:ascii="Arial" w:hAnsi="Arial" w:cs="Arial"/>
          <w:lang w:val="fr-CH"/>
        </w:rPr>
        <w:t>. Vous trouverez de plus amples informations sur l’accréditation des consorti</w:t>
      </w:r>
      <w:r w:rsidR="00CF1EED" w:rsidRPr="001E7538">
        <w:rPr>
          <w:rFonts w:ascii="Arial" w:hAnsi="Arial" w:cs="Arial"/>
          <w:lang w:val="fr-CH"/>
        </w:rPr>
        <w:t>ums</w:t>
      </w:r>
      <w:r w:rsidRPr="001E7538">
        <w:rPr>
          <w:rFonts w:ascii="Arial" w:hAnsi="Arial" w:cs="Arial"/>
          <w:lang w:val="fr-CH"/>
        </w:rPr>
        <w:t xml:space="preserve"> de mobilité pour l’enseignement tertiaire dans le </w:t>
      </w:r>
      <w:hyperlink r:id="rId10" w:history="1">
        <w:r w:rsidR="00E7582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G</w:t>
        </w:r>
        <w:r w:rsidRPr="001E7538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 xml:space="preserve">uide </w:t>
        </w:r>
        <w:r w:rsidR="00B64D27" w:rsidRPr="001E7538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du</w:t>
        </w:r>
      </w:hyperlink>
      <w:r w:rsidR="00B64D27" w:rsidRPr="001E7538">
        <w:rPr>
          <w:rStyle w:val="Hyperlink"/>
          <w:rFonts w:ascii="Arial" w:hAnsi="Arial" w:cs="Arial"/>
          <w:color w:val="30D2A9" w:themeColor="accent2"/>
          <w:u w:val="single"/>
          <w:lang w:val="fr-CH"/>
        </w:rPr>
        <w:t xml:space="preserve"> Swiss-European Mobility Programme (SEMP)</w:t>
      </w:r>
      <w:r w:rsidR="00C95831" w:rsidRPr="001E7538">
        <w:rPr>
          <w:rFonts w:ascii="Arial" w:hAnsi="Arial" w:cs="Arial"/>
          <w:lang w:val="fr-CH"/>
        </w:rPr>
        <w:t xml:space="preserve"> </w:t>
      </w:r>
      <w:r w:rsidR="00B64D27" w:rsidRPr="001E7538">
        <w:rPr>
          <w:rFonts w:ascii="Arial" w:hAnsi="Arial" w:cs="Arial"/>
          <w:lang w:val="fr-CH"/>
        </w:rPr>
        <w:t>pour le call</w:t>
      </w:r>
      <w:r w:rsidR="00C95831" w:rsidRPr="001E7538">
        <w:rPr>
          <w:rFonts w:ascii="Arial" w:hAnsi="Arial" w:cs="Arial"/>
          <w:lang w:val="fr-CH"/>
        </w:rPr>
        <w:t xml:space="preserve"> </w:t>
      </w:r>
      <w:r w:rsidR="005723A1" w:rsidRPr="001E7538">
        <w:rPr>
          <w:rFonts w:ascii="Arial" w:hAnsi="Arial" w:cs="Arial"/>
          <w:lang w:val="fr-CH"/>
        </w:rPr>
        <w:t>2023</w:t>
      </w:r>
      <w:r w:rsidR="00C95831" w:rsidRPr="001E7538">
        <w:rPr>
          <w:rFonts w:ascii="Arial" w:hAnsi="Arial" w:cs="Arial"/>
          <w:lang w:val="fr-CH"/>
        </w:rPr>
        <w:t>.</w:t>
      </w:r>
    </w:p>
    <w:p w14:paraId="3F590AC4" w14:textId="77777777" w:rsidR="0099568A" w:rsidRPr="001E7538" w:rsidRDefault="00802634" w:rsidP="0099568A">
      <w:pPr>
        <w:rPr>
          <w:rFonts w:ascii="Arial" w:hAnsi="Arial" w:cs="Arial"/>
          <w:lang w:val="fr-CH"/>
        </w:rPr>
      </w:pPr>
      <w:r w:rsidRPr="001E7538">
        <w:fldChar w:fldCharType="begin"/>
      </w:r>
      <w:r w:rsidRPr="001E7538">
        <w:rPr>
          <w:rFonts w:ascii="Arial" w:hAnsi="Arial" w:cs="Arial"/>
          <w:lang w:val="fr-CH"/>
        </w:rPr>
        <w:instrText xml:space="preserve"> "https://ec.europa.eu/programmes/erasmus-plus/resources/programme-guide_en" </w:instrText>
      </w:r>
      <w:r w:rsidRPr="001E7538">
        <w:fldChar w:fldCharType="separate"/>
      </w:r>
      <w:r w:rsidRPr="001E7538">
        <w:rPr>
          <w:rStyle w:val="Hyperlink"/>
          <w:rFonts w:ascii="Arial" w:hAnsi="Arial" w:cs="Arial"/>
          <w:color w:val="30D2A9" w:themeColor="accent2"/>
          <w:u w:val="single"/>
          <w:lang w:val="fr-CH"/>
        </w:rPr>
        <w:t>Erasmus+ programme Guide</w:t>
      </w:r>
      <w:r w:rsidRPr="001E7538">
        <w:rPr>
          <w:rStyle w:val="Hyperlink"/>
          <w:rFonts w:ascii="Arial" w:hAnsi="Arial" w:cs="Arial"/>
          <w:color w:val="30D2A9" w:themeColor="accent2"/>
          <w:u w:val="single"/>
          <w:lang w:val="fr-CH"/>
        </w:rPr>
        <w:fldChar w:fldCharType="end"/>
      </w:r>
    </w:p>
    <w:p w14:paraId="55FEDFD6" w14:textId="0B5B1D24" w:rsidR="0099568A" w:rsidRPr="001E7538" w:rsidRDefault="0099568A" w:rsidP="0099568A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L’accréditation sera valide durant toute la durée du </w:t>
      </w:r>
      <w:r w:rsidR="00E7582E">
        <w:rPr>
          <w:rFonts w:ascii="Arial" w:hAnsi="Arial" w:cs="Arial"/>
          <w:lang w:val="fr-CH"/>
        </w:rPr>
        <w:t>P</w:t>
      </w:r>
      <w:r w:rsidRPr="001E7538">
        <w:rPr>
          <w:rFonts w:ascii="Arial" w:hAnsi="Arial" w:cs="Arial"/>
          <w:lang w:val="fr-CH"/>
        </w:rPr>
        <w:t>rogramme suisse pour Erasmus+ (2018-202</w:t>
      </w:r>
      <w:r w:rsidR="00B64D27" w:rsidRPr="001E7538">
        <w:rPr>
          <w:rFonts w:ascii="Arial" w:hAnsi="Arial" w:cs="Arial"/>
          <w:lang w:val="fr-CH"/>
        </w:rPr>
        <w:t>3</w:t>
      </w:r>
      <w:r w:rsidRPr="001E7538">
        <w:rPr>
          <w:rFonts w:ascii="Arial" w:hAnsi="Arial" w:cs="Arial"/>
          <w:lang w:val="fr-CH"/>
        </w:rPr>
        <w:t>). Dans le cas d’une association au programme Erasmus+, cette accréditation perdrait sa validité.</w:t>
      </w:r>
    </w:p>
    <w:p w14:paraId="2DDDFE64" w14:textId="77777777" w:rsidR="0099568A" w:rsidRPr="001E7538" w:rsidRDefault="0099568A" w:rsidP="0099568A">
      <w:pPr>
        <w:rPr>
          <w:rFonts w:ascii="Arial" w:hAnsi="Arial" w:cs="Arial"/>
          <w:lang w:val="fr-CH"/>
        </w:rPr>
      </w:pPr>
    </w:p>
    <w:p w14:paraId="38752084" w14:textId="7E075F4D" w:rsidR="0099568A" w:rsidRPr="001E7538" w:rsidRDefault="00CF1EED" w:rsidP="0099568A">
      <w:pPr>
        <w:rPr>
          <w:rFonts w:ascii="Arial" w:hAnsi="Arial" w:cs="Arial"/>
          <w:lang w:val="fr-CH"/>
        </w:rPr>
      </w:pPr>
      <w:bookmarkStart w:id="1" w:name="_Hlk88209239"/>
      <w:r w:rsidRPr="001E7538">
        <w:rPr>
          <w:rFonts w:ascii="Arial" w:hAnsi="Arial" w:cs="Arial"/>
          <w:lang w:val="fr-CH"/>
        </w:rPr>
        <w:t xml:space="preserve">L’accréditation autorise les consortiums à demander des fonds pour la mobilité </w:t>
      </w:r>
      <w:r w:rsidR="00E7582E">
        <w:rPr>
          <w:rFonts w:ascii="Arial" w:hAnsi="Arial" w:cs="Arial"/>
          <w:lang w:val="fr-CH"/>
        </w:rPr>
        <w:t>de personnes issues du</w:t>
      </w:r>
      <w:r w:rsidRPr="001E7538">
        <w:rPr>
          <w:rFonts w:ascii="Arial" w:hAnsi="Arial" w:cs="Arial"/>
          <w:lang w:val="fr-CH"/>
        </w:rPr>
        <w:t xml:space="preserve"> degré tertiaire dans le cadre du Programme suisse pour Erasmus+ (Swiss</w:t>
      </w:r>
      <w:r w:rsidR="005B234D">
        <w:rPr>
          <w:rFonts w:ascii="Arial" w:hAnsi="Arial" w:cs="Arial"/>
          <w:lang w:val="fr-CH"/>
        </w:rPr>
        <w:t>-</w:t>
      </w:r>
      <w:r w:rsidRPr="001E7538">
        <w:rPr>
          <w:rFonts w:ascii="Arial" w:hAnsi="Arial" w:cs="Arial"/>
          <w:lang w:val="fr-CH"/>
        </w:rPr>
        <w:t xml:space="preserve">European Mobility Programme SEMP) et à subventionner ces mobilités. </w:t>
      </w:r>
      <w:bookmarkEnd w:id="1"/>
      <w:r w:rsidR="00AF1BAB" w:rsidRPr="001E7538">
        <w:rPr>
          <w:rFonts w:ascii="Arial" w:hAnsi="Arial" w:cs="Arial"/>
          <w:lang w:val="fr-CH"/>
        </w:rPr>
        <w:t xml:space="preserve">Les </w:t>
      </w:r>
      <w:r w:rsidRPr="001E7538">
        <w:rPr>
          <w:rFonts w:ascii="Arial" w:hAnsi="Arial" w:cs="Arial"/>
          <w:lang w:val="fr-CH"/>
        </w:rPr>
        <w:t>consortiums</w:t>
      </w:r>
      <w:r w:rsidR="00AF1BAB" w:rsidRPr="001E7538">
        <w:rPr>
          <w:rFonts w:ascii="Arial" w:hAnsi="Arial" w:cs="Arial"/>
          <w:lang w:val="fr-CH"/>
        </w:rPr>
        <w:t xml:space="preserve"> qui ont l’intention d’effectuer des activités de mobilité en 202</w:t>
      </w:r>
      <w:r w:rsidR="00B64D27" w:rsidRPr="001E7538">
        <w:rPr>
          <w:rFonts w:ascii="Arial" w:hAnsi="Arial" w:cs="Arial"/>
          <w:lang w:val="fr-CH"/>
        </w:rPr>
        <w:t>3</w:t>
      </w:r>
      <w:r w:rsidR="00AF1BAB" w:rsidRPr="001E7538">
        <w:rPr>
          <w:rFonts w:ascii="Arial" w:hAnsi="Arial" w:cs="Arial"/>
          <w:lang w:val="fr-CH"/>
        </w:rPr>
        <w:t xml:space="preserve"> sont priés de soumettre parallèlement une demande de subventions</w:t>
      </w:r>
      <w:r w:rsidRPr="001E7538">
        <w:rPr>
          <w:rFonts w:ascii="Arial" w:hAnsi="Arial" w:cs="Arial"/>
          <w:lang w:val="fr-CH"/>
        </w:rPr>
        <w:t xml:space="preserve"> (en ligne)</w:t>
      </w:r>
      <w:r w:rsidR="00AF1BAB" w:rsidRPr="001E7538">
        <w:rPr>
          <w:rFonts w:ascii="Arial" w:hAnsi="Arial" w:cs="Arial"/>
          <w:lang w:val="fr-CH"/>
        </w:rPr>
        <w:t xml:space="preserve"> pour leurs activités de mobilité. </w:t>
      </w:r>
    </w:p>
    <w:p w14:paraId="006D27CC" w14:textId="77777777" w:rsidR="00AF1BAB" w:rsidRPr="001E7538" w:rsidRDefault="00AF1BAB" w:rsidP="0099568A">
      <w:pPr>
        <w:rPr>
          <w:rFonts w:ascii="Arial" w:hAnsi="Arial" w:cs="Arial"/>
          <w:lang w:val="fr-CH"/>
        </w:rPr>
      </w:pPr>
    </w:p>
    <w:p w14:paraId="769C674A" w14:textId="77777777" w:rsidR="00AF1BAB" w:rsidRPr="001E7538" w:rsidRDefault="00AF1BAB" w:rsidP="0099568A">
      <w:pPr>
        <w:rPr>
          <w:rFonts w:ascii="Arial" w:hAnsi="Arial" w:cs="Arial"/>
          <w:i/>
          <w:lang w:val="fr-CH"/>
        </w:rPr>
      </w:pPr>
      <w:r w:rsidRPr="001E7538">
        <w:rPr>
          <w:rFonts w:ascii="Arial" w:hAnsi="Arial" w:cs="Arial"/>
          <w:i/>
          <w:lang w:val="fr-CH"/>
        </w:rPr>
        <w:t>Veuillez remplir le formulaire ci-dessous en répondant de manière aussi détaillée que possible. Il n’est pas nécessaire de joindre des annexes supplémentaires. Les demandes incomplètes ne seront pas évaluées.</w:t>
      </w:r>
    </w:p>
    <w:p w14:paraId="69338C33" w14:textId="77777777" w:rsidR="00D55422" w:rsidRPr="001E7538" w:rsidRDefault="0007044D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Soumission</w:t>
      </w: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4289"/>
        <w:gridCol w:w="4290"/>
      </w:tblGrid>
      <w:tr w:rsidR="0099568A" w:rsidRPr="001E7538" w14:paraId="758BF4B6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99671BE" w14:textId="46157BE2" w:rsidR="0099568A" w:rsidRPr="001E7538" w:rsidRDefault="00AF1BAB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Soumission par e-mail</w:t>
            </w:r>
            <w:r w:rsidR="00B64D27" w:rsidRPr="001E7538">
              <w:rPr>
                <w:rFonts w:ascii="Arial" w:hAnsi="Arial" w:cs="Arial"/>
                <w:szCs w:val="18"/>
                <w:lang w:val="fr-CH"/>
              </w:rPr>
              <w:t xml:space="preserve"> (Word et PDF)</w:t>
            </w:r>
            <w:r w:rsidRPr="001E7538">
              <w:rPr>
                <w:rFonts w:ascii="Arial" w:hAnsi="Arial" w:cs="Arial"/>
                <w:szCs w:val="18"/>
                <w:lang w:val="fr-CH"/>
              </w:rPr>
              <w:t xml:space="preserve"> auprès de</w:t>
            </w:r>
          </w:p>
        </w:tc>
        <w:tc>
          <w:tcPr>
            <w:tcW w:w="4290" w:type="dxa"/>
          </w:tcPr>
          <w:p w14:paraId="1B967179" w14:textId="77777777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Movetia</w:t>
            </w:r>
          </w:p>
        </w:tc>
      </w:tr>
      <w:tr w:rsidR="0099568A" w:rsidRPr="001E7538" w14:paraId="650E90FC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537EE72" w14:textId="77777777" w:rsidR="0099568A" w:rsidRPr="001E7538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 xml:space="preserve">E-mail </w:t>
            </w:r>
          </w:p>
        </w:tc>
        <w:tc>
          <w:tcPr>
            <w:tcW w:w="4290" w:type="dxa"/>
          </w:tcPr>
          <w:p w14:paraId="1DC33680" w14:textId="77777777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u w:val="single"/>
                <w:lang w:val="fr-CH"/>
              </w:rPr>
            </w:pPr>
            <w:r w:rsidRPr="001E7538">
              <w:rPr>
                <w:rFonts w:ascii="Arial" w:hAnsi="Arial" w:cs="Arial"/>
                <w:color w:val="30D2A9" w:themeColor="accent2"/>
                <w:szCs w:val="18"/>
                <w:u w:val="single"/>
                <w:lang w:val="fr-CH"/>
              </w:rPr>
              <w:t>erasmus@movetia.ch</w:t>
            </w:r>
          </w:p>
        </w:tc>
      </w:tr>
      <w:tr w:rsidR="0099568A" w:rsidRPr="001E7538" w14:paraId="432A2983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ADCEE22" w14:textId="77777777" w:rsidR="0099568A" w:rsidRPr="001E7538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 xml:space="preserve">Contact </w:t>
            </w:r>
          </w:p>
        </w:tc>
        <w:tc>
          <w:tcPr>
            <w:tcW w:w="4290" w:type="dxa"/>
          </w:tcPr>
          <w:p w14:paraId="08A87F59" w14:textId="77777777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+41 32 462 00 50</w:t>
            </w:r>
          </w:p>
        </w:tc>
      </w:tr>
      <w:tr w:rsidR="0099568A" w:rsidRPr="001E7538" w14:paraId="2A810AB9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3875890" w14:textId="77777777" w:rsidR="0099568A" w:rsidRPr="001E7538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 xml:space="preserve">Site internet </w:t>
            </w:r>
          </w:p>
        </w:tc>
        <w:tc>
          <w:tcPr>
            <w:tcW w:w="4290" w:type="dxa"/>
          </w:tcPr>
          <w:p w14:paraId="3A5D5B36" w14:textId="77777777" w:rsidR="0099568A" w:rsidRPr="001E7538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 xml:space="preserve">www.movetia.ch </w:t>
            </w:r>
          </w:p>
        </w:tc>
      </w:tr>
      <w:tr w:rsidR="00185941" w:rsidRPr="001E7538" w14:paraId="381BF4D8" w14:textId="77777777" w:rsidTr="001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tbl>
            <w:tblPr>
              <w:tblStyle w:val="MovetiaInfotabellegrn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1709"/>
            </w:tblGrid>
            <w:tr w:rsidR="00185941" w:rsidRPr="001E7538" w14:paraId="07B288A3" w14:textId="77777777" w:rsidTr="009012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8" w:type="dxa"/>
                </w:tcPr>
                <w:p w14:paraId="45D386D2" w14:textId="77777777" w:rsidR="00185941" w:rsidRPr="001E7538" w:rsidRDefault="00185941" w:rsidP="00185941">
                  <w:pPr>
                    <w:rPr>
                      <w:rFonts w:ascii="Arial" w:hAnsi="Arial" w:cs="Arial"/>
                      <w:lang w:val="fr-CH"/>
                    </w:rPr>
                  </w:pPr>
                  <w:r w:rsidRPr="001E7538">
                    <w:rPr>
                      <w:rFonts w:ascii="Arial" w:hAnsi="Arial" w:cs="Arial"/>
                      <w:lang w:val="fr-CH"/>
                    </w:rPr>
                    <w:t>Délai pour la soumission</w:t>
                  </w:r>
                </w:p>
              </w:tc>
              <w:tc>
                <w:tcPr>
                  <w:tcW w:w="3901" w:type="dxa"/>
                </w:tcPr>
                <w:p w14:paraId="5EE80FC9" w14:textId="77777777" w:rsidR="00185941" w:rsidRPr="001E7538" w:rsidRDefault="00185941" w:rsidP="001859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0D2A9" w:themeColor="accent2"/>
                      <w:lang w:val="fr-CH"/>
                    </w:rPr>
                  </w:pPr>
                </w:p>
              </w:tc>
            </w:tr>
          </w:tbl>
          <w:p w14:paraId="080F41C0" w14:textId="77777777" w:rsidR="00185941" w:rsidRPr="001E7538" w:rsidRDefault="00185941" w:rsidP="0018594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4290" w:type="dxa"/>
          </w:tcPr>
          <w:tbl>
            <w:tblPr>
              <w:tblStyle w:val="MovetiaInfotabellegrn"/>
              <w:tblW w:w="0" w:type="auto"/>
              <w:tblLook w:val="04A0" w:firstRow="1" w:lastRow="0" w:firstColumn="1" w:lastColumn="0" w:noHBand="0" w:noVBand="1"/>
            </w:tblPr>
            <w:tblGrid>
              <w:gridCol w:w="1825"/>
            </w:tblGrid>
            <w:tr w:rsidR="00185941" w:rsidRPr="001E7538" w14:paraId="494F7E9F" w14:textId="77777777" w:rsidTr="009012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5" w:type="dxa"/>
                </w:tcPr>
                <w:p w14:paraId="673076EE" w14:textId="1A720BEC" w:rsidR="00185941" w:rsidRPr="001E7538" w:rsidRDefault="003B6EED" w:rsidP="00185941">
                  <w:pPr>
                    <w:rPr>
                      <w:rFonts w:ascii="Arial" w:hAnsi="Arial" w:cs="Arial"/>
                      <w:lang w:val="fr-CH"/>
                    </w:rPr>
                  </w:pPr>
                  <w:r w:rsidRPr="001E7538">
                    <w:rPr>
                      <w:rFonts w:ascii="Arial" w:hAnsi="Arial" w:cs="Arial"/>
                      <w:color w:val="auto"/>
                      <w:lang w:val="fr-CH"/>
                    </w:rPr>
                    <w:t>2</w:t>
                  </w:r>
                  <w:r w:rsidR="00B64D27" w:rsidRPr="001E7538">
                    <w:rPr>
                      <w:rFonts w:ascii="Arial" w:hAnsi="Arial" w:cs="Arial"/>
                      <w:color w:val="auto"/>
                      <w:lang w:val="fr-CH"/>
                    </w:rPr>
                    <w:t xml:space="preserve"> </w:t>
                  </w:r>
                  <w:r w:rsidR="00185941" w:rsidRPr="001E7538">
                    <w:rPr>
                      <w:rFonts w:ascii="Arial" w:hAnsi="Arial" w:cs="Arial"/>
                      <w:color w:val="auto"/>
                      <w:lang w:val="fr-CH"/>
                    </w:rPr>
                    <w:t>mars 202</w:t>
                  </w:r>
                  <w:r w:rsidR="00B64D27" w:rsidRPr="001E7538">
                    <w:rPr>
                      <w:rFonts w:ascii="Arial" w:hAnsi="Arial" w:cs="Arial"/>
                      <w:color w:val="auto"/>
                      <w:lang w:val="fr-CH"/>
                    </w:rPr>
                    <w:t>3</w:t>
                  </w:r>
                </w:p>
              </w:tc>
            </w:tr>
          </w:tbl>
          <w:p w14:paraId="4C5A1D1E" w14:textId="77777777" w:rsidR="00185941" w:rsidRPr="001E7538" w:rsidRDefault="00185941" w:rsidP="0018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18"/>
                <w:lang w:val="fr-CH"/>
              </w:rPr>
            </w:pPr>
          </w:p>
        </w:tc>
      </w:tr>
    </w:tbl>
    <w:p w14:paraId="33852876" w14:textId="53F7836A" w:rsidR="0099568A" w:rsidRPr="001E7538" w:rsidRDefault="00B64D27" w:rsidP="00AF1BAB">
      <w:pPr>
        <w:pStyle w:val="berschrift1nummeriert"/>
        <w:pageBreakBefore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>Composition</w:t>
      </w:r>
      <w:r w:rsidR="0099568A" w:rsidRPr="001E7538">
        <w:rPr>
          <w:rFonts w:ascii="Arial" w:hAnsi="Arial" w:cs="Arial"/>
          <w:lang w:val="fr-CH"/>
        </w:rPr>
        <w:t xml:space="preserve"> du consortium</w:t>
      </w:r>
    </w:p>
    <w:p w14:paraId="166DF4C3" w14:textId="3922F646" w:rsidR="0099568A" w:rsidRPr="001E7538" w:rsidRDefault="00581989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Organisation </w:t>
      </w:r>
      <w:r w:rsidR="00B64D27" w:rsidRPr="001E7538">
        <w:rPr>
          <w:rFonts w:ascii="Arial" w:hAnsi="Arial" w:cs="Arial"/>
          <w:lang w:val="fr-CH"/>
        </w:rPr>
        <w:t>déposant</w:t>
      </w:r>
      <w:r w:rsidRPr="001E7538">
        <w:rPr>
          <w:rFonts w:ascii="Arial" w:hAnsi="Arial" w:cs="Arial"/>
          <w:lang w:val="fr-CH"/>
        </w:rPr>
        <w:t xml:space="preserve"> la demande</w:t>
      </w:r>
      <w:r w:rsidR="00B64D27" w:rsidRPr="001E7538">
        <w:rPr>
          <w:rFonts w:ascii="Arial" w:hAnsi="Arial" w:cs="Arial"/>
          <w:lang w:val="fr-CH"/>
        </w:rPr>
        <w:t xml:space="preserve"> (</w:t>
      </w:r>
      <w:r w:rsidR="004F4915" w:rsidRPr="001E7538">
        <w:rPr>
          <w:rFonts w:ascii="Arial" w:hAnsi="Arial" w:cs="Arial"/>
          <w:lang w:val="fr-CH"/>
        </w:rPr>
        <w:t>organisation en charge</w:t>
      </w:r>
      <w:r w:rsidR="00B64D27" w:rsidRPr="001E7538">
        <w:rPr>
          <w:rFonts w:ascii="Arial" w:hAnsi="Arial" w:cs="Arial"/>
          <w:lang w:val="fr-CH"/>
        </w:rPr>
        <w:t>)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1E7538" w14:paraId="365F1B8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35391AB" w14:textId="77777777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290" w:type="dxa"/>
          </w:tcPr>
          <w:p w14:paraId="080802C6" w14:textId="77777777" w:rsidR="0007044D" w:rsidRPr="001E7538" w:rsidRDefault="005B234D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599561114"/>
                <w:placeholder>
                  <w:docPart w:val="E268EA9AFDB2400289BE8FC561BCABD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5EF2C06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9AEF8D4" w14:textId="77777777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290" w:type="dxa"/>
          </w:tcPr>
          <w:p w14:paraId="488CDC78" w14:textId="77777777" w:rsidR="0007044D" w:rsidRPr="001E7538" w:rsidRDefault="005B234D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63235404"/>
                <w:placeholder>
                  <w:docPart w:val="24F9B1E5F0CB478CAFDE542C9754A54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4C5A57E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1CB52CF" w14:textId="0017B3FF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 xml:space="preserve">ieu </w:t>
            </w:r>
          </w:p>
        </w:tc>
        <w:tc>
          <w:tcPr>
            <w:tcW w:w="4290" w:type="dxa"/>
          </w:tcPr>
          <w:p w14:paraId="1034958F" w14:textId="77777777" w:rsidR="0007044D" w:rsidRPr="001E7538" w:rsidRDefault="005B234D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38695391"/>
                <w:placeholder>
                  <w:docPart w:val="EEA9AA88FC8E483582E68204103C7D0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63A99EC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0EC1C27" w14:textId="77777777" w:rsidR="0007044D" w:rsidRPr="001E7538" w:rsidRDefault="0007044D" w:rsidP="00B039B3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290" w:type="dxa"/>
          </w:tcPr>
          <w:p w14:paraId="3D00E414" w14:textId="77777777" w:rsidR="0007044D" w:rsidRPr="001E7538" w:rsidRDefault="005B234D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652175929"/>
                <w:placeholder>
                  <w:docPart w:val="C60C0D929F53445B956EEE4413C5E60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712FD796" w14:textId="5F6FC574" w:rsidR="0099568A" w:rsidRPr="001E7538" w:rsidRDefault="0099568A" w:rsidP="00581989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Personne de contact</w:t>
      </w:r>
      <w:r w:rsidR="00B64D27" w:rsidRPr="001E7538">
        <w:rPr>
          <w:rFonts w:ascii="Arial" w:hAnsi="Arial" w:cs="Arial"/>
          <w:lang w:val="fr-CH"/>
        </w:rPr>
        <w:t xml:space="preserve"> auprès de Movetia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1E7538" w14:paraId="49ED0026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36E8210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290" w:type="dxa"/>
          </w:tcPr>
          <w:p w14:paraId="5180814B" w14:textId="77777777" w:rsidR="0007044D" w:rsidRPr="001E7538" w:rsidRDefault="005B234D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19507998"/>
                <w:placeholder>
                  <w:docPart w:val="706CB39E2C1D4079B02CEF3A931B832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F9FA0A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42B8CD8" w14:textId="3FEA94A9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B64D27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290" w:type="dxa"/>
          </w:tcPr>
          <w:p w14:paraId="35C7088C" w14:textId="77777777" w:rsidR="0007044D" w:rsidRPr="001E7538" w:rsidRDefault="005B234D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308828872"/>
                <w:placeholder>
                  <w:docPart w:val="B5F4BC3DD5DD434DB81F2E2C0B7C276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9C39743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9E3E112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290" w:type="dxa"/>
          </w:tcPr>
          <w:p w14:paraId="563E294F" w14:textId="77777777" w:rsidR="0007044D" w:rsidRPr="001E7538" w:rsidRDefault="005B234D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366350828"/>
                <w:placeholder>
                  <w:docPart w:val="A3FB73B334484F3AA817F018725AB93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86C2BF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F8EBDD4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290" w:type="dxa"/>
          </w:tcPr>
          <w:p w14:paraId="32155BB6" w14:textId="77777777" w:rsidR="0007044D" w:rsidRPr="001E7538" w:rsidRDefault="005B234D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97572214"/>
                <w:placeholder>
                  <w:docPart w:val="AE4FAC659316477AA3CD15D2390B69D7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101C604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8DF43D9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290" w:type="dxa"/>
          </w:tcPr>
          <w:p w14:paraId="583AC0C2" w14:textId="77777777" w:rsidR="0007044D" w:rsidRPr="001E7538" w:rsidRDefault="005B234D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44954745"/>
                <w:placeholder>
                  <w:docPart w:val="AC0EC4CEEFA843689385C73C8B3F9D9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47D756BB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C1664BE" w14:textId="12DA88BE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>ieu</w:t>
            </w:r>
          </w:p>
        </w:tc>
        <w:tc>
          <w:tcPr>
            <w:tcW w:w="4290" w:type="dxa"/>
          </w:tcPr>
          <w:p w14:paraId="222385F9" w14:textId="77777777" w:rsidR="0007044D" w:rsidRPr="001E7538" w:rsidRDefault="005B234D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466883612"/>
                <w:placeholder>
                  <w:docPart w:val="25DE549B9B724C6E8DE13C293CEF35A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BE1212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B272365" w14:textId="77777777" w:rsidR="0007044D" w:rsidRPr="001E7538" w:rsidRDefault="0007044D" w:rsidP="009572BE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290" w:type="dxa"/>
          </w:tcPr>
          <w:p w14:paraId="17859CE8" w14:textId="77777777" w:rsidR="0007044D" w:rsidRPr="001E7538" w:rsidRDefault="005B234D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867796270"/>
                <w:placeholder>
                  <w:docPart w:val="0C8257104A4246F8AD7A3B70C2E557B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6C0FFAE" w14:textId="77777777" w:rsidR="0099568A" w:rsidRPr="001E7538" w:rsidRDefault="0099568A" w:rsidP="00581989">
      <w:pPr>
        <w:pStyle w:val="berschrift2nummeriert"/>
        <w:ind w:left="567" w:hanging="567"/>
        <w:rPr>
          <w:rFonts w:ascii="Arial" w:hAnsi="Arial" w:cs="Arial"/>
          <w:lang w:val="fr-CH"/>
        </w:rPr>
      </w:pPr>
      <w:proofErr w:type="spellStart"/>
      <w:r w:rsidRPr="001E7538">
        <w:rPr>
          <w:rFonts w:ascii="Arial" w:hAnsi="Arial" w:cs="Arial"/>
          <w:lang w:val="fr-CH"/>
        </w:rPr>
        <w:t>Représentant-e</w:t>
      </w:r>
      <w:proofErr w:type="spellEnd"/>
      <w:r w:rsidRPr="001E7538">
        <w:rPr>
          <w:rFonts w:ascii="Arial" w:hAnsi="Arial" w:cs="Arial"/>
          <w:lang w:val="fr-CH"/>
        </w:rPr>
        <w:t xml:space="preserve"> </w:t>
      </w:r>
      <w:proofErr w:type="spellStart"/>
      <w:r w:rsidRPr="001E7538">
        <w:rPr>
          <w:rFonts w:ascii="Arial" w:hAnsi="Arial" w:cs="Arial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1E7538" w14:paraId="680E860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51D601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290" w:type="dxa"/>
          </w:tcPr>
          <w:p w14:paraId="42FC672A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82405397"/>
                <w:placeholder>
                  <w:docPart w:val="A84D04CB03A446F18D3B0DF62DE6EA0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5B298E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039B216" w14:textId="7DE002C8" w:rsidR="0007044D" w:rsidRPr="001E7538" w:rsidRDefault="00AF1BAB" w:rsidP="00AF1BAB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B64D27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290" w:type="dxa"/>
          </w:tcPr>
          <w:p w14:paraId="1071B828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358486947"/>
                <w:placeholder>
                  <w:docPart w:val="60B2A31A809F4F869B856B752AD3DE6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676B5D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FA146A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290" w:type="dxa"/>
          </w:tcPr>
          <w:p w14:paraId="4920B2C3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83080589"/>
                <w:placeholder>
                  <w:docPart w:val="7F093A58F2734E7FBB4B06005F848DC5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930588C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32B9CA8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290" w:type="dxa"/>
          </w:tcPr>
          <w:p w14:paraId="0B258372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63076927"/>
                <w:placeholder>
                  <w:docPart w:val="35B3FCBB186645C4B7722D5A634398A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4BE872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EC1CC2D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290" w:type="dxa"/>
          </w:tcPr>
          <w:p w14:paraId="3BC2A19B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820545774"/>
                <w:placeholder>
                  <w:docPart w:val="79F1539BD69B42E18F2979E807B989E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2F8165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C54E1AE" w14:textId="28561E22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>ieu</w:t>
            </w:r>
          </w:p>
        </w:tc>
        <w:tc>
          <w:tcPr>
            <w:tcW w:w="4290" w:type="dxa"/>
          </w:tcPr>
          <w:p w14:paraId="2F628E41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18689053"/>
                <w:placeholder>
                  <w:docPart w:val="118D9C0EB85C44089764D6921DE85C7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75A002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27F34A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290" w:type="dxa"/>
          </w:tcPr>
          <w:p w14:paraId="55137AC7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58186427"/>
                <w:placeholder>
                  <w:docPart w:val="2CC6DD4F0BA04D40B22A25E1581136A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2C4CC89" w14:textId="77777777" w:rsidR="0099568A" w:rsidRPr="001E7538" w:rsidRDefault="0099568A" w:rsidP="00FB1A31">
      <w:pPr>
        <w:pStyle w:val="berschrift2nummeriert"/>
        <w:ind w:left="567" w:hanging="567"/>
        <w:rPr>
          <w:rFonts w:ascii="Arial" w:hAnsi="Arial" w:cs="Arial"/>
          <w:b/>
          <w:lang w:val="fr-CH"/>
        </w:rPr>
      </w:pPr>
      <w:r w:rsidRPr="001E7538">
        <w:rPr>
          <w:rFonts w:ascii="Arial" w:hAnsi="Arial" w:cs="Arial"/>
          <w:lang w:val="fr-CH"/>
        </w:rPr>
        <w:t>Informations générales et expérience</w:t>
      </w:r>
    </w:p>
    <w:p w14:paraId="52E75A9E" w14:textId="77777777" w:rsidR="0007044D" w:rsidRPr="001E7538" w:rsidRDefault="0099568A" w:rsidP="0099568A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présenter brièvement votre organisation, en indiquant également ses buts, ses groupes cibles, ses activités habituelles et les autres aspects pertinents.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1E7538" w14:paraId="25A4B941" w14:textId="77777777" w:rsidTr="0099568A">
        <w:tc>
          <w:tcPr>
            <w:tcW w:w="8579" w:type="dxa"/>
          </w:tcPr>
          <w:p w14:paraId="108C37BF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  <w:p w14:paraId="6E43446B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B63BA2C" w14:textId="77777777" w:rsidR="0099568A" w:rsidRPr="001E7538" w:rsidRDefault="0099568A" w:rsidP="0099568A">
      <w:pPr>
        <w:rPr>
          <w:rFonts w:ascii="Arial" w:hAnsi="Arial" w:cs="Arial"/>
          <w:lang w:val="fr-CH"/>
        </w:rPr>
      </w:pPr>
    </w:p>
    <w:p w14:paraId="7BE9EF5D" w14:textId="14EF30C7" w:rsidR="0007044D" w:rsidRPr="001E7538" w:rsidRDefault="0099568A" w:rsidP="00FB1A31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Quelles sont les activités et l’expérience de votre organisation dans les domaines qui concernent ce consortium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Votre organisation a-t-elle déjà coordonné un consortium de mobilité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1E7538" w14:paraId="1B467F3D" w14:textId="77777777" w:rsidTr="0099568A">
        <w:tc>
          <w:tcPr>
            <w:tcW w:w="8579" w:type="dxa"/>
          </w:tcPr>
          <w:p w14:paraId="5890CAA1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  <w:p w14:paraId="45BA6877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7A8C111C" w14:textId="77777777" w:rsidR="0099568A" w:rsidRPr="001E7538" w:rsidRDefault="0099568A" w:rsidP="0099568A">
      <w:pPr>
        <w:rPr>
          <w:rFonts w:ascii="Arial" w:hAnsi="Arial" w:cs="Arial"/>
          <w:lang w:val="fr-CH"/>
        </w:rPr>
      </w:pPr>
    </w:p>
    <w:p w14:paraId="6A796A16" w14:textId="277C1D16" w:rsidR="0007044D" w:rsidRPr="001E7538" w:rsidRDefault="0099568A" w:rsidP="0099568A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De quelles compétences et de quelle expertise le personnel clé / la personne clé de votre organisation dispose-t-il-elle en lien avec ce consortium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1E7538" w14:paraId="0D5CB941" w14:textId="77777777" w:rsidTr="0099568A">
        <w:tc>
          <w:tcPr>
            <w:tcW w:w="8579" w:type="dxa"/>
          </w:tcPr>
          <w:p w14:paraId="4EE7C534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  <w:p w14:paraId="2C85355B" w14:textId="77777777" w:rsidR="0099568A" w:rsidRPr="001E7538" w:rsidRDefault="0099568A" w:rsidP="0099568A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93BBA3F" w14:textId="77777777" w:rsidR="00537F50" w:rsidRPr="001E7538" w:rsidRDefault="00537F50" w:rsidP="0099568A">
      <w:pPr>
        <w:rPr>
          <w:rFonts w:ascii="Arial" w:hAnsi="Arial" w:cs="Arial"/>
          <w:lang w:val="fr-CH"/>
        </w:rPr>
      </w:pPr>
    </w:p>
    <w:p w14:paraId="4364CF3D" w14:textId="77777777" w:rsidR="00537F50" w:rsidRPr="001E7538" w:rsidRDefault="00537F50" w:rsidP="0099568A">
      <w:pPr>
        <w:rPr>
          <w:rFonts w:ascii="Arial" w:hAnsi="Arial" w:cs="Arial"/>
          <w:lang w:val="fr-CH"/>
        </w:rPr>
      </w:pPr>
    </w:p>
    <w:p w14:paraId="0D6F3486" w14:textId="18BF99A1" w:rsidR="00537F50" w:rsidRPr="001E7538" w:rsidRDefault="0099568A" w:rsidP="00537F50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citer vos partenaires nationaux qui participeront au consortium de mobilité</w:t>
      </w:r>
      <w:r w:rsidR="00F63BE7" w:rsidRPr="001E7538">
        <w:rPr>
          <w:rFonts w:ascii="Arial" w:hAnsi="Arial" w:cs="Arial"/>
          <w:lang w:val="fr-CH"/>
        </w:rPr>
        <w:t> :</w:t>
      </w:r>
    </w:p>
    <w:p w14:paraId="7E3EB897" w14:textId="77777777" w:rsidR="0099568A" w:rsidRPr="001E7538" w:rsidRDefault="008C3E21" w:rsidP="008C3E21">
      <w:pPr>
        <w:pStyle w:val="berschrift2nummeriert"/>
        <w:pageBreakBefore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>Organisation partenaire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2C59DA0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3C76BC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75A3EA21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6783676"/>
                <w:placeholder>
                  <w:docPart w:val="7D20273FF9834F4596BC01CEDD19703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89BC59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E0E9AC3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043" w:type="dxa"/>
          </w:tcPr>
          <w:p w14:paraId="6153D83F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849029518"/>
                <w:placeholder>
                  <w:docPart w:val="4D49A0254ABF4576AC14E91DF205F7B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45FB40F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AF76654" w14:textId="453F67D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B64D27" w:rsidRPr="001E7538">
              <w:rPr>
                <w:rFonts w:ascii="Arial" w:hAnsi="Arial" w:cs="Arial"/>
                <w:lang w:val="fr-CH"/>
              </w:rPr>
              <w:t>, l</w:t>
            </w:r>
            <w:r w:rsidRPr="001E7538">
              <w:rPr>
                <w:rFonts w:ascii="Arial" w:hAnsi="Arial" w:cs="Arial"/>
                <w:lang w:val="fr-CH"/>
              </w:rPr>
              <w:t xml:space="preserve">ieu </w:t>
            </w:r>
          </w:p>
        </w:tc>
        <w:tc>
          <w:tcPr>
            <w:tcW w:w="4043" w:type="dxa"/>
          </w:tcPr>
          <w:p w14:paraId="401D7AC2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12484520"/>
                <w:placeholder>
                  <w:docPart w:val="D9E6766C4F9544D98CA818F3BE46A69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8F6B24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F7169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043" w:type="dxa"/>
          </w:tcPr>
          <w:p w14:paraId="6C29C1A4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428763"/>
                <w:placeholder>
                  <w:docPart w:val="90B82147E41C4ECA8A8864414ECA478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4E54F8A1" w14:textId="52A2529F" w:rsidR="00636615" w:rsidRPr="001E7538" w:rsidRDefault="002E2B6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r w:rsidRPr="001E7538">
        <w:rPr>
          <w:rFonts w:ascii="Arial" w:hAnsi="Arial" w:cs="Arial"/>
          <w:b w:val="0"/>
          <w:lang w:val="fr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6153259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D32A75" w14:textId="67CCE245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une collectivité publique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3C10888C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044527075"/>
                <w:placeholder>
                  <w:docPart w:val="2EC94E8C058F426E8B05F1716CBE36A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7F1C4A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D71888" w14:textId="41CA5DFE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sans but lucratif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4FD4F618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83019207"/>
                <w:placeholder>
                  <w:docPart w:val="582980B7BD18481BB3371950DA9A806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5111C42F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proofErr w:type="spellStart"/>
      <w:r w:rsidRPr="001E7538">
        <w:rPr>
          <w:rFonts w:ascii="Arial" w:hAnsi="Arial" w:cs="Arial"/>
          <w:b w:val="0"/>
          <w:lang w:val="fr-CH"/>
        </w:rPr>
        <w:t>Représentant-e</w:t>
      </w:r>
      <w:proofErr w:type="spellEnd"/>
      <w:r w:rsidRPr="001E7538">
        <w:rPr>
          <w:rFonts w:ascii="Arial" w:hAnsi="Arial" w:cs="Arial"/>
          <w:b w:val="0"/>
          <w:lang w:val="fr-CH"/>
        </w:rPr>
        <w:t xml:space="preserve"> </w:t>
      </w:r>
      <w:proofErr w:type="spellStart"/>
      <w:r w:rsidRPr="001E7538">
        <w:rPr>
          <w:rFonts w:ascii="Arial" w:hAnsi="Arial" w:cs="Arial"/>
          <w:b w:val="0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3B2358C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1A01B8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043" w:type="dxa"/>
          </w:tcPr>
          <w:p w14:paraId="664D3627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534031994"/>
                <w:placeholder>
                  <w:docPart w:val="9A41EEED068940E5A6EAED7A78DCAB1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FE6035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117F44" w14:textId="094D8D2D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2E2B65" w:rsidRPr="001E7538">
              <w:rPr>
                <w:rFonts w:ascii="Arial" w:hAnsi="Arial" w:cs="Arial"/>
                <w:lang w:val="fr-CH"/>
              </w:rPr>
              <w:t>, n</w:t>
            </w:r>
            <w:r w:rsidRPr="001E7538">
              <w:rPr>
                <w:rFonts w:ascii="Arial" w:hAnsi="Arial" w:cs="Arial"/>
                <w:lang w:val="fr-CH"/>
              </w:rPr>
              <w:t xml:space="preserve">om </w:t>
            </w:r>
          </w:p>
        </w:tc>
        <w:tc>
          <w:tcPr>
            <w:tcW w:w="4043" w:type="dxa"/>
          </w:tcPr>
          <w:p w14:paraId="784C3DA6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19859349"/>
                <w:placeholder>
                  <w:docPart w:val="E320207E74984E9B8AAA68393DE0FB3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B13B46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1BDC94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043" w:type="dxa"/>
          </w:tcPr>
          <w:p w14:paraId="05E9F2C9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180391200"/>
                <w:placeholder>
                  <w:docPart w:val="5CBCEDAC59F34629A4D4B691E1D899B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5540BE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DFCB3C7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043" w:type="dxa"/>
          </w:tcPr>
          <w:p w14:paraId="2289A38D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923023583"/>
                <w:placeholder>
                  <w:docPart w:val="F2001BF09D1242458542D7B17C2F3922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C633EB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45A434F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043" w:type="dxa"/>
          </w:tcPr>
          <w:p w14:paraId="25D52117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043716930"/>
                <w:placeholder>
                  <w:docPart w:val="C6F1E529CFD540CAB4B8A4A572E0099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3CC9CE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66966F2" w14:textId="195E6CE4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>lieu</w:t>
            </w:r>
          </w:p>
        </w:tc>
        <w:tc>
          <w:tcPr>
            <w:tcW w:w="4043" w:type="dxa"/>
          </w:tcPr>
          <w:p w14:paraId="149F0697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522666626"/>
                <w:placeholder>
                  <w:docPart w:val="B7C200E6831940879DD8EEE5FB405C0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9E0673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BAD3AA4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043" w:type="dxa"/>
          </w:tcPr>
          <w:p w14:paraId="4FAF79CC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653442838"/>
                <w:placeholder>
                  <w:docPart w:val="E97EF0A464904A72BF46B3A75BC994E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50E59116" w14:textId="77777777" w:rsidR="00636615" w:rsidRPr="001E7538" w:rsidRDefault="00636615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Organisation partenaire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142BE51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1FBD17C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04A04962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224761838"/>
                <w:placeholder>
                  <w:docPart w:val="B2764AAFFE8D4AAB8A6F377FD15625F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CE7DBF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3001E1C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043" w:type="dxa"/>
          </w:tcPr>
          <w:p w14:paraId="668FFCF3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787082237"/>
                <w:placeholder>
                  <w:docPart w:val="F1697F2C63C643AF890CDA47F149616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B1F3C3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EE0C24" w14:textId="60D3F554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l, </w:t>
            </w:r>
            <w:r w:rsidRPr="001E7538">
              <w:rPr>
                <w:rFonts w:ascii="Arial" w:hAnsi="Arial" w:cs="Arial"/>
                <w:lang w:val="fr-CH"/>
              </w:rPr>
              <w:t xml:space="preserve">lieu </w:t>
            </w:r>
          </w:p>
        </w:tc>
        <w:tc>
          <w:tcPr>
            <w:tcW w:w="4043" w:type="dxa"/>
          </w:tcPr>
          <w:p w14:paraId="38547527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63161137"/>
                <w:placeholder>
                  <w:docPart w:val="EE4F51B948F546E2A63CFA9C249E7D2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5F3539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56357E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043" w:type="dxa"/>
          </w:tcPr>
          <w:p w14:paraId="3E4EF3FF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272475467"/>
                <w:placeholder>
                  <w:docPart w:val="62C85BA1A5904408AA510505AED08D32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3782663A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r w:rsidRPr="001E7538">
        <w:rPr>
          <w:rFonts w:ascii="Arial" w:hAnsi="Arial" w:cs="Arial"/>
          <w:b w:val="0"/>
          <w:lang w:val="fr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1A36B12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0988AFA" w14:textId="678A875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une collectivité publique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17184C60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950701426"/>
                <w:placeholder>
                  <w:docPart w:val="861E8F4B4CED4E9AAF772D9B9E33DED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7FE041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F36FA70" w14:textId="662699E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sans but lucratif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3B32694A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52093003"/>
                <w:placeholder>
                  <w:docPart w:val="138DC16DFA74480B88EC89940017795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6F0AA46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proofErr w:type="spellStart"/>
      <w:r w:rsidRPr="001E7538">
        <w:rPr>
          <w:rFonts w:ascii="Arial" w:hAnsi="Arial" w:cs="Arial"/>
          <w:b w:val="0"/>
          <w:lang w:val="fr-CH"/>
        </w:rPr>
        <w:t>Représentant-e</w:t>
      </w:r>
      <w:proofErr w:type="spellEnd"/>
      <w:r w:rsidRPr="001E7538">
        <w:rPr>
          <w:rFonts w:ascii="Arial" w:hAnsi="Arial" w:cs="Arial"/>
          <w:b w:val="0"/>
          <w:lang w:val="fr-CH"/>
        </w:rPr>
        <w:t xml:space="preserve"> </w:t>
      </w:r>
      <w:proofErr w:type="spellStart"/>
      <w:r w:rsidRPr="001E7538">
        <w:rPr>
          <w:rFonts w:ascii="Arial" w:hAnsi="Arial" w:cs="Arial"/>
          <w:b w:val="0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477BC60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9C0FBD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043" w:type="dxa"/>
          </w:tcPr>
          <w:p w14:paraId="5B899090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411239169"/>
                <w:placeholder>
                  <w:docPart w:val="7C6503A000114CE4A2D798C05AB199B1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50984FC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2688242" w14:textId="74FE3EDF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2E5A1304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317343777"/>
                <w:placeholder>
                  <w:docPart w:val="C75EA9F141DE46819209BC9AF795160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1C6BAC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E3A530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043" w:type="dxa"/>
          </w:tcPr>
          <w:p w14:paraId="1E8FE812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39237592"/>
                <w:placeholder>
                  <w:docPart w:val="86AB2356BAFA490DACD7F12A71539254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4FB042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FF74B2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043" w:type="dxa"/>
          </w:tcPr>
          <w:p w14:paraId="1D0A736E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719818457"/>
                <w:placeholder>
                  <w:docPart w:val="66B5EB5DDB134F1DB4F54EC6C0887FD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978E0E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CDB00B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043" w:type="dxa"/>
          </w:tcPr>
          <w:p w14:paraId="18B66CCE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903904595"/>
                <w:placeholder>
                  <w:docPart w:val="544339BFDC9B4806A3BBBE979F31C90E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495757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D5884AA" w14:textId="03A5FFCC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>,</w:t>
            </w:r>
            <w:r w:rsidRPr="001E7538">
              <w:rPr>
                <w:rFonts w:ascii="Arial" w:hAnsi="Arial" w:cs="Arial"/>
                <w:lang w:val="fr-CH"/>
              </w:rPr>
              <w:t xml:space="preserve"> lieu</w:t>
            </w:r>
          </w:p>
        </w:tc>
        <w:tc>
          <w:tcPr>
            <w:tcW w:w="4043" w:type="dxa"/>
          </w:tcPr>
          <w:p w14:paraId="67E62E92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50434762"/>
                <w:placeholder>
                  <w:docPart w:val="BF99E104C7BD42FFBF7B10461EF85BE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BEA548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C7918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043" w:type="dxa"/>
          </w:tcPr>
          <w:p w14:paraId="272685DE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145998894"/>
                <w:placeholder>
                  <w:docPart w:val="CEAF0D6C21864F31846EB0E911C9AD37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37B90EA4" w14:textId="77777777" w:rsidR="00636615" w:rsidRPr="001E7538" w:rsidRDefault="00334FCC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Organisation partenaire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4185C1E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1737661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5591480B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634134625"/>
                <w:placeholder>
                  <w:docPart w:val="A0ECECD4DA71421BAB997A989BB42E98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207B95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6CE169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043" w:type="dxa"/>
          </w:tcPr>
          <w:p w14:paraId="431043D9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550960882"/>
                <w:placeholder>
                  <w:docPart w:val="A734C8EB0E834862A469220DE042298E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34A181E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D5E32D1" w14:textId="1DB5F9D8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lieu </w:t>
            </w:r>
          </w:p>
        </w:tc>
        <w:tc>
          <w:tcPr>
            <w:tcW w:w="4043" w:type="dxa"/>
          </w:tcPr>
          <w:p w14:paraId="01D07191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043953137"/>
                <w:placeholder>
                  <w:docPart w:val="1234197E1A844053A7693D4944B2904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06F6C5E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3010D34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Site internet </w:t>
            </w:r>
          </w:p>
        </w:tc>
        <w:tc>
          <w:tcPr>
            <w:tcW w:w="4043" w:type="dxa"/>
          </w:tcPr>
          <w:p w14:paraId="4A645AA8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65617403"/>
                <w:placeholder>
                  <w:docPart w:val="53BC69C987F9419EB423AF82753603D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50DF415D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r w:rsidRPr="001E7538">
        <w:rPr>
          <w:rFonts w:ascii="Arial" w:hAnsi="Arial" w:cs="Arial"/>
          <w:b w:val="0"/>
          <w:lang w:val="fr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6F95C52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FDB662D" w14:textId="77C49F84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une collectivité publique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3EEB9A93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335889874"/>
                <w:placeholder>
                  <w:docPart w:val="F14D54D0B33741968EB1CB40A56715FD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937A56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FB95B82" w14:textId="17E2A2D8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Votre organisation partenaire est-elle sans but lucratif</w:t>
            </w:r>
            <w:r w:rsidR="00F63BE7" w:rsidRPr="001E7538">
              <w:rPr>
                <w:rFonts w:ascii="Arial" w:hAnsi="Arial" w:cs="Arial"/>
                <w:lang w:val="fr-CH"/>
              </w:rPr>
              <w:t> ?</w:t>
            </w:r>
          </w:p>
        </w:tc>
        <w:tc>
          <w:tcPr>
            <w:tcW w:w="4043" w:type="dxa"/>
          </w:tcPr>
          <w:p w14:paraId="64F86B42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52360267"/>
                <w:placeholder>
                  <w:docPart w:val="C07CFD503E4A4EC5AC4307499FEABC1C"/>
                </w:placeholder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>_____________________</w:t>
                </w:r>
              </w:sdtContent>
            </w:sdt>
          </w:p>
        </w:tc>
      </w:tr>
    </w:tbl>
    <w:p w14:paraId="56D260B9" w14:textId="77777777" w:rsidR="00636615" w:rsidRPr="001E7538" w:rsidRDefault="00636615" w:rsidP="00DE592A">
      <w:pPr>
        <w:pStyle w:val="berschrift3nummeriert"/>
        <w:ind w:left="567"/>
        <w:rPr>
          <w:rFonts w:ascii="Arial" w:hAnsi="Arial" w:cs="Arial"/>
          <w:b w:val="0"/>
          <w:lang w:val="fr-CH"/>
        </w:rPr>
      </w:pPr>
      <w:proofErr w:type="spellStart"/>
      <w:r w:rsidRPr="001E7538">
        <w:rPr>
          <w:rFonts w:ascii="Arial" w:hAnsi="Arial" w:cs="Arial"/>
          <w:b w:val="0"/>
          <w:lang w:val="fr-CH"/>
        </w:rPr>
        <w:lastRenderedPageBreak/>
        <w:t>Représentant-e</w:t>
      </w:r>
      <w:proofErr w:type="spellEnd"/>
      <w:r w:rsidRPr="001E7538">
        <w:rPr>
          <w:rFonts w:ascii="Arial" w:hAnsi="Arial" w:cs="Arial"/>
          <w:b w:val="0"/>
          <w:lang w:val="fr-CH"/>
        </w:rPr>
        <w:t xml:space="preserve"> </w:t>
      </w:r>
      <w:proofErr w:type="spellStart"/>
      <w:r w:rsidRPr="001E7538">
        <w:rPr>
          <w:rFonts w:ascii="Arial" w:hAnsi="Arial" w:cs="Arial"/>
          <w:b w:val="0"/>
          <w:lang w:val="fr-CH"/>
        </w:rPr>
        <w:t>légal-e</w:t>
      </w:r>
      <w:proofErr w:type="spellEnd"/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1E7538" w14:paraId="3BB42BC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FD58B6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4043" w:type="dxa"/>
          </w:tcPr>
          <w:p w14:paraId="1E519B01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35617386"/>
                <w:placeholder>
                  <w:docPart w:val="AB864EEB55CB423BBCC139E6D3F34ACD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7E6F37B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9FFACBD" w14:textId="01D58439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Prénom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 xml:space="preserve">nom </w:t>
            </w:r>
          </w:p>
        </w:tc>
        <w:tc>
          <w:tcPr>
            <w:tcW w:w="4043" w:type="dxa"/>
          </w:tcPr>
          <w:p w14:paraId="30927A6B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33464974"/>
                <w:placeholder>
                  <w:docPart w:val="19AB094E27884C0FACADD1D6CB93608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2D7BBB0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B8F69F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Département</w:t>
            </w:r>
          </w:p>
        </w:tc>
        <w:tc>
          <w:tcPr>
            <w:tcW w:w="4043" w:type="dxa"/>
          </w:tcPr>
          <w:p w14:paraId="51D9D98C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280795910"/>
                <w:placeholder>
                  <w:docPart w:val="805705CAC1044E2D9F749D12676AF36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1290C2F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EC20BD2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Fonction</w:t>
            </w:r>
          </w:p>
        </w:tc>
        <w:tc>
          <w:tcPr>
            <w:tcW w:w="4043" w:type="dxa"/>
          </w:tcPr>
          <w:p w14:paraId="754C7E28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800420416"/>
                <w:placeholder>
                  <w:docPart w:val="C05EBF9AB72E427AB67D4D40A919B900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2C6D84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933525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Adresse (si différente de celle de l’organisation) </w:t>
            </w:r>
          </w:p>
        </w:tc>
        <w:tc>
          <w:tcPr>
            <w:tcW w:w="4043" w:type="dxa"/>
          </w:tcPr>
          <w:p w14:paraId="686AC2FA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41813392"/>
                <w:placeholder>
                  <w:docPart w:val="86552DEC73064AB380C6272D1AF950B5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5FEF3DC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164AF89" w14:textId="42B0A4A8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Code postal</w:t>
            </w:r>
            <w:r w:rsidR="002E2B65" w:rsidRPr="001E7538">
              <w:rPr>
                <w:rFonts w:ascii="Arial" w:hAnsi="Arial" w:cs="Arial"/>
                <w:lang w:val="fr-CH"/>
              </w:rPr>
              <w:t xml:space="preserve">, </w:t>
            </w:r>
            <w:r w:rsidRPr="001E7538">
              <w:rPr>
                <w:rFonts w:ascii="Arial" w:hAnsi="Arial" w:cs="Arial"/>
                <w:lang w:val="fr-CH"/>
              </w:rPr>
              <w:t>lieu</w:t>
            </w:r>
          </w:p>
        </w:tc>
        <w:tc>
          <w:tcPr>
            <w:tcW w:w="4043" w:type="dxa"/>
          </w:tcPr>
          <w:p w14:paraId="0EAEB8AB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33389779"/>
                <w:placeholder>
                  <w:docPart w:val="DCC659CC5EB44EDB85A377EB7742D32F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07044D" w:rsidRPr="001E7538" w14:paraId="6BADAD0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22EA53" w14:textId="77777777" w:rsidR="0007044D" w:rsidRPr="001E7538" w:rsidRDefault="0007044D" w:rsidP="0007044D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043" w:type="dxa"/>
          </w:tcPr>
          <w:p w14:paraId="6E847C9E" w14:textId="77777777" w:rsidR="0007044D" w:rsidRPr="001E7538" w:rsidRDefault="005B234D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499079391"/>
                <w:placeholder>
                  <w:docPart w:val="B0323CBAEC724638B88DA673F0A1261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00D3306C" w14:textId="77777777" w:rsidR="00636615" w:rsidRPr="001E7538" w:rsidRDefault="00636615" w:rsidP="00DE592A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Description du consortium</w:t>
      </w:r>
    </w:p>
    <w:p w14:paraId="40F55B1A" w14:textId="66F4D2A9" w:rsidR="00A12CD6" w:rsidRPr="001E7538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Quels sont les objectifs du consortium de mobilité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</w:t>
      </w:r>
    </w:p>
    <w:p w14:paraId="1FB4D34F" w14:textId="77777777" w:rsidR="00FB1A31" w:rsidRPr="001E7538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fr-CH"/>
        </w:rPr>
      </w:pPr>
    </w:p>
    <w:p w14:paraId="771B3AFD" w14:textId="6E92A776" w:rsidR="00FB1A31" w:rsidRPr="001E7538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Quelles problématiques voulez-vous aborder et à quels besoins cherchez-vous à répondre en créant ce consortium, en particulier par rapport aux différentes institutions </w:t>
      </w:r>
      <w:r w:rsidR="002E2B65" w:rsidRPr="001E7538">
        <w:rPr>
          <w:rFonts w:ascii="Arial" w:hAnsi="Arial" w:cs="Arial"/>
          <w:lang w:val="fr-CH"/>
        </w:rPr>
        <w:t xml:space="preserve">d’enseignement supérieur et de formation professionnelle supérieure </w:t>
      </w:r>
      <w:r w:rsidR="00C95831" w:rsidRPr="001E7538">
        <w:rPr>
          <w:rFonts w:ascii="Arial" w:hAnsi="Arial" w:cs="Arial"/>
          <w:lang w:val="fr-CH"/>
        </w:rPr>
        <w:t xml:space="preserve">ou autres </w:t>
      </w:r>
      <w:r w:rsidRPr="001E7538">
        <w:rPr>
          <w:rFonts w:ascii="Arial" w:hAnsi="Arial" w:cs="Arial"/>
          <w:lang w:val="fr-CH"/>
        </w:rPr>
        <w:t>membres du consortium</w:t>
      </w:r>
      <w:r w:rsidR="00F63BE7" w:rsidRPr="001E7538">
        <w:rPr>
          <w:rFonts w:ascii="Arial" w:hAnsi="Arial" w:cs="Arial"/>
          <w:lang w:val="fr-CH"/>
        </w:rPr>
        <w:t> ?</w:t>
      </w:r>
    </w:p>
    <w:p w14:paraId="6AB2EC13" w14:textId="77777777" w:rsidR="00FB1A31" w:rsidRPr="001E7538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fr-CH"/>
        </w:rPr>
      </w:pPr>
    </w:p>
    <w:p w14:paraId="6D1791F5" w14:textId="311038B7" w:rsidR="00636615" w:rsidRPr="001E7538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Quels types d’activités de mobilité seront organisées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02DC149E" w14:textId="77777777" w:rsidTr="00636615">
        <w:tc>
          <w:tcPr>
            <w:tcW w:w="8579" w:type="dxa"/>
          </w:tcPr>
          <w:p w14:paraId="3C4743EA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15052EAB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500F913E" w14:textId="77777777" w:rsidR="00A12CD6" w:rsidRPr="001E7538" w:rsidRDefault="00A12CD6" w:rsidP="00A12CD6">
      <w:pPr>
        <w:pStyle w:val="Listenabsatz"/>
        <w:ind w:left="360"/>
        <w:rPr>
          <w:rFonts w:ascii="Arial" w:hAnsi="Arial" w:cs="Arial"/>
          <w:lang w:val="fr-CH"/>
        </w:rPr>
      </w:pPr>
    </w:p>
    <w:p w14:paraId="0043D8F0" w14:textId="09E170F0" w:rsidR="00FB1A31" w:rsidRPr="001E7538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Pourquoi et comment avez-vous choisi vos partenaires</w:t>
      </w:r>
      <w:r w:rsidR="00F63BE7" w:rsidRPr="001E7538">
        <w:rPr>
          <w:rFonts w:ascii="Arial" w:hAnsi="Arial" w:cs="Arial"/>
          <w:lang w:val="fr-CH"/>
        </w:rPr>
        <w:t> ?</w:t>
      </w:r>
    </w:p>
    <w:p w14:paraId="45E61866" w14:textId="77777777" w:rsidR="00FB1A31" w:rsidRPr="001E7538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fr-CH"/>
        </w:rPr>
      </w:pPr>
    </w:p>
    <w:p w14:paraId="2742D727" w14:textId="21AEAE0B" w:rsidR="0007044D" w:rsidRPr="001E7538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De quelle expérience et de quelles compétences les entreprises et/ou les autres organisations </w:t>
      </w:r>
      <w:proofErr w:type="spellStart"/>
      <w:r w:rsidRPr="001E7538">
        <w:rPr>
          <w:rFonts w:ascii="Arial" w:hAnsi="Arial" w:cs="Arial"/>
          <w:lang w:val="fr-CH"/>
        </w:rPr>
        <w:t>feront-elles</w:t>
      </w:r>
      <w:proofErr w:type="spellEnd"/>
      <w:r w:rsidRPr="001E7538">
        <w:rPr>
          <w:rFonts w:ascii="Arial" w:hAnsi="Arial" w:cs="Arial"/>
          <w:lang w:val="fr-CH"/>
        </w:rPr>
        <w:t xml:space="preserve"> profiter le consortium (si applicable)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0C252AF2" w14:textId="77777777" w:rsidTr="00636615">
        <w:tc>
          <w:tcPr>
            <w:tcW w:w="8579" w:type="dxa"/>
          </w:tcPr>
          <w:p w14:paraId="4A44A9B7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472FB450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08ED3D24" w14:textId="77777777" w:rsidR="00636615" w:rsidRPr="001E7538" w:rsidRDefault="00312C9A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Gestion</w:t>
      </w:r>
    </w:p>
    <w:p w14:paraId="104F3C89" w14:textId="457CD8DB" w:rsidR="00FF7758" w:rsidRPr="001E7538" w:rsidRDefault="00636615" w:rsidP="00FB1A31">
      <w:pPr>
        <w:pStyle w:val="Listenabsatz"/>
        <w:numPr>
          <w:ilvl w:val="0"/>
          <w:numId w:val="11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décrire la gestion de votre consortium en ce qui concerne, par exemple</w:t>
      </w:r>
      <w:r w:rsidR="002E2B65" w:rsidRPr="001E7538">
        <w:rPr>
          <w:rFonts w:ascii="Arial" w:hAnsi="Arial" w:cs="Arial"/>
          <w:lang w:val="fr-CH"/>
        </w:rPr>
        <w:t> :</w:t>
      </w:r>
      <w:r w:rsidRPr="001E7538">
        <w:rPr>
          <w:rFonts w:ascii="Arial" w:hAnsi="Arial" w:cs="Arial"/>
          <w:lang w:val="fr-CH"/>
        </w:rPr>
        <w:t xml:space="preserve"> </w:t>
      </w:r>
    </w:p>
    <w:p w14:paraId="4AD21EEC" w14:textId="77777777" w:rsidR="00FF7758" w:rsidRPr="001E7538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la mise en commun et le partage des tâches / les ressources au sein du consortium, </w:t>
      </w:r>
    </w:p>
    <w:p w14:paraId="79F924B0" w14:textId="61C26D5A" w:rsidR="00FF7758" w:rsidRPr="001E7538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l’établissement d’accords interinstitutionnels avec les partenaires internationaux, </w:t>
      </w:r>
    </w:p>
    <w:p w14:paraId="660175C9" w14:textId="77777777" w:rsidR="00FF7758" w:rsidRPr="001E7538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la recherche d’organisations / entreprises d’accueil et </w:t>
      </w:r>
    </w:p>
    <w:p w14:paraId="611097FA" w14:textId="2DCEAF47" w:rsidR="0007044D" w:rsidRPr="001E7538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la préparation des </w:t>
      </w:r>
      <w:r w:rsidR="001006EC" w:rsidRPr="001E7538">
        <w:rPr>
          <w:rFonts w:ascii="Arial" w:hAnsi="Arial" w:cs="Arial"/>
          <w:lang w:val="fr-CH"/>
        </w:rPr>
        <w:t>« </w:t>
      </w:r>
      <w:r w:rsidRPr="001E7538">
        <w:rPr>
          <w:rFonts w:ascii="Arial" w:hAnsi="Arial" w:cs="Arial"/>
          <w:lang w:val="fr-CH"/>
        </w:rPr>
        <w:t xml:space="preserve">Learning </w:t>
      </w:r>
      <w:proofErr w:type="spellStart"/>
      <w:r w:rsidRPr="001E7538">
        <w:rPr>
          <w:rFonts w:ascii="Arial" w:hAnsi="Arial" w:cs="Arial"/>
          <w:lang w:val="fr-CH"/>
        </w:rPr>
        <w:t>Agreements</w:t>
      </w:r>
      <w:proofErr w:type="spellEnd"/>
      <w:r w:rsidR="001006EC" w:rsidRPr="001E7538">
        <w:rPr>
          <w:rFonts w:ascii="Arial" w:hAnsi="Arial" w:cs="Arial"/>
          <w:lang w:val="fr-CH"/>
        </w:rPr>
        <w:t> »</w:t>
      </w:r>
      <w:r w:rsidRPr="001E7538">
        <w:rPr>
          <w:rFonts w:ascii="Arial" w:hAnsi="Arial" w:cs="Arial"/>
          <w:lang w:val="fr-CH"/>
        </w:rPr>
        <w:t xml:space="preserve"> ou des </w:t>
      </w:r>
      <w:r w:rsidR="001006EC" w:rsidRPr="001E7538">
        <w:rPr>
          <w:rFonts w:ascii="Arial" w:hAnsi="Arial" w:cs="Arial"/>
          <w:lang w:val="fr-CH"/>
        </w:rPr>
        <w:t>« </w:t>
      </w:r>
      <w:r w:rsidRPr="001E7538">
        <w:rPr>
          <w:rFonts w:ascii="Arial" w:hAnsi="Arial" w:cs="Arial"/>
          <w:lang w:val="fr-CH"/>
        </w:rPr>
        <w:t xml:space="preserve">Mobility </w:t>
      </w:r>
      <w:proofErr w:type="spellStart"/>
      <w:r w:rsidRPr="001E7538">
        <w:rPr>
          <w:rFonts w:ascii="Arial" w:hAnsi="Arial" w:cs="Arial"/>
          <w:lang w:val="fr-CH"/>
        </w:rPr>
        <w:t>Agreements</w:t>
      </w:r>
      <w:proofErr w:type="spellEnd"/>
      <w:r w:rsidR="001006EC" w:rsidRPr="001E7538">
        <w:rPr>
          <w:rFonts w:ascii="Arial" w:hAnsi="Arial" w:cs="Arial"/>
          <w:lang w:val="fr-CH"/>
        </w:rPr>
        <w:t> »</w:t>
      </w:r>
      <w:r w:rsidRPr="001E7538">
        <w:rPr>
          <w:rFonts w:ascii="Arial" w:hAnsi="Arial" w:cs="Arial"/>
          <w:lang w:val="fr-CH"/>
        </w:rPr>
        <w:t xml:space="preserve"> avec les participant-e-s si cela apporte une valeur ajoutée par rapport à une préparation individuelle par les</w:t>
      </w:r>
      <w:r w:rsidR="000402F4" w:rsidRPr="001E7538">
        <w:rPr>
          <w:rFonts w:ascii="Arial" w:hAnsi="Arial" w:cs="Arial"/>
          <w:lang w:val="fr-CH"/>
        </w:rPr>
        <w:t xml:space="preserve"> institutions d’enseignement supérieur</w:t>
      </w:r>
      <w:r w:rsidRPr="001E7538">
        <w:rPr>
          <w:rFonts w:ascii="Arial" w:hAnsi="Arial" w:cs="Arial"/>
          <w:lang w:val="fr-CH"/>
        </w:rPr>
        <w:t xml:space="preserve"> membres du consortium.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08DD6E6A" w14:textId="77777777" w:rsidTr="00636615">
        <w:tc>
          <w:tcPr>
            <w:tcW w:w="8579" w:type="dxa"/>
          </w:tcPr>
          <w:p w14:paraId="54A34A9B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1771EEA8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1E181A5" w14:textId="262B6738" w:rsidR="00636615" w:rsidRPr="001E7538" w:rsidRDefault="00536594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Mobilité</w:t>
      </w:r>
      <w:r w:rsidR="00F63BE7" w:rsidRPr="001E7538">
        <w:rPr>
          <w:rFonts w:ascii="Arial" w:hAnsi="Arial" w:cs="Arial"/>
          <w:lang w:val="fr-CH"/>
        </w:rPr>
        <w:t> :</w:t>
      </w:r>
      <w:r w:rsidRPr="001E7538">
        <w:rPr>
          <w:rFonts w:ascii="Arial" w:hAnsi="Arial" w:cs="Arial"/>
          <w:lang w:val="fr-CH"/>
        </w:rPr>
        <w:t xml:space="preserve"> préparation des participant-e-s </w:t>
      </w:r>
    </w:p>
    <w:p w14:paraId="33376611" w14:textId="2C5BAEF2" w:rsidR="00A12CD6" w:rsidRPr="001E7538" w:rsidRDefault="00636615" w:rsidP="00FB1A31">
      <w:pPr>
        <w:pStyle w:val="Listenabsatz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Quel type de préparation le consortium </w:t>
      </w:r>
      <w:proofErr w:type="spellStart"/>
      <w:r w:rsidRPr="001E7538">
        <w:rPr>
          <w:rFonts w:ascii="Arial" w:hAnsi="Arial" w:cs="Arial"/>
          <w:lang w:val="fr-CH"/>
        </w:rPr>
        <w:t>offrira-t-il</w:t>
      </w:r>
      <w:proofErr w:type="spellEnd"/>
      <w:r w:rsidRPr="001E7538">
        <w:rPr>
          <w:rFonts w:ascii="Arial" w:hAnsi="Arial" w:cs="Arial"/>
          <w:lang w:val="fr-CH"/>
        </w:rPr>
        <w:t xml:space="preserve"> aux participant-e-s en plus ou à la place des dispositions prises par les différentes </w:t>
      </w:r>
      <w:r w:rsidR="000402F4" w:rsidRPr="001E7538">
        <w:rPr>
          <w:rFonts w:ascii="Arial" w:hAnsi="Arial" w:cs="Arial"/>
          <w:lang w:val="fr-CH"/>
        </w:rPr>
        <w:t xml:space="preserve">institutions d’enseignement supérieur </w:t>
      </w:r>
      <w:r w:rsidRPr="001E7538">
        <w:rPr>
          <w:rFonts w:ascii="Arial" w:hAnsi="Arial" w:cs="Arial"/>
          <w:lang w:val="fr-CH"/>
        </w:rPr>
        <w:t>membres du consortium (par exemple préparation liée aux tâches, interculturelle ou linguistique, prévention des risques, besoins spécifiques, etc.)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</w:t>
      </w:r>
    </w:p>
    <w:p w14:paraId="6F536CD2" w14:textId="77777777" w:rsidR="00A12CD6" w:rsidRPr="001E7538" w:rsidRDefault="00A12CD6" w:rsidP="00FB1A31">
      <w:pPr>
        <w:pStyle w:val="Listenabsatz"/>
        <w:spacing w:before="100" w:after="100"/>
        <w:ind w:left="360"/>
        <w:rPr>
          <w:rFonts w:ascii="Arial" w:hAnsi="Arial" w:cs="Arial"/>
          <w:lang w:val="fr-CH"/>
        </w:rPr>
      </w:pPr>
    </w:p>
    <w:p w14:paraId="6E829B8A" w14:textId="788A4608" w:rsidR="0007044D" w:rsidRPr="001E7538" w:rsidRDefault="00636615" w:rsidP="00FB1A31">
      <w:pPr>
        <w:pStyle w:val="Listenabsatz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Qui organisera ces activités préparatoires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59E29231" w14:textId="77777777" w:rsidTr="00636615">
        <w:tc>
          <w:tcPr>
            <w:tcW w:w="8579" w:type="dxa"/>
          </w:tcPr>
          <w:p w14:paraId="2395E2AA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48254C07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40F3FFC" w14:textId="77777777" w:rsidR="00636615" w:rsidRPr="001E7538" w:rsidRDefault="00636615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Activités principales</w:t>
      </w:r>
    </w:p>
    <w:p w14:paraId="38168CC0" w14:textId="7AA4E4A3" w:rsidR="00A12CD6" w:rsidRPr="001E7538" w:rsidRDefault="00A12CD6" w:rsidP="00515E0C">
      <w:pPr>
        <w:pStyle w:val="Listenabsatz"/>
        <w:numPr>
          <w:ilvl w:val="0"/>
          <w:numId w:val="12"/>
        </w:numPr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Veuillez fournir des informations à propos des aspects suivants</w:t>
      </w:r>
      <w:r w:rsidR="00F63BE7" w:rsidRPr="001E7538">
        <w:rPr>
          <w:rFonts w:ascii="Arial" w:hAnsi="Arial" w:cs="Arial"/>
          <w:lang w:val="fr-CH"/>
        </w:rPr>
        <w:t> :</w:t>
      </w:r>
    </w:p>
    <w:p w14:paraId="5422724C" w14:textId="3CCFAB43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 xml:space="preserve">Quel rôle et quelles responsabilités chaque partenaire (y compris l’organisation qui dépose la demande / </w:t>
      </w:r>
      <w:r w:rsidR="002E2B65" w:rsidRPr="001E7538">
        <w:rPr>
          <w:rFonts w:ascii="Arial" w:hAnsi="Arial" w:cs="Arial"/>
          <w:lang w:val="fr-CH"/>
        </w:rPr>
        <w:t>dirige</w:t>
      </w:r>
      <w:r w:rsidRPr="001E7538">
        <w:rPr>
          <w:rFonts w:ascii="Arial" w:hAnsi="Arial" w:cs="Arial"/>
          <w:lang w:val="fr-CH"/>
        </w:rPr>
        <w:t xml:space="preserve"> le consortium) aura-t-il</w:t>
      </w:r>
      <w:r w:rsidR="00F63BE7" w:rsidRPr="001E7538">
        <w:rPr>
          <w:rFonts w:ascii="Arial" w:hAnsi="Arial" w:cs="Arial"/>
          <w:lang w:val="fr-CH"/>
        </w:rPr>
        <w:t> ?</w:t>
      </w:r>
      <w:r w:rsidRPr="001E7538">
        <w:rPr>
          <w:rFonts w:ascii="Arial" w:hAnsi="Arial" w:cs="Arial"/>
          <w:lang w:val="fr-CH"/>
        </w:rPr>
        <w:t xml:space="preserve"> </w:t>
      </w:r>
    </w:p>
    <w:p w14:paraId="4887B190" w14:textId="05EA06C7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 consortium ou les différents </w:t>
      </w:r>
      <w:r w:rsidR="00C95831" w:rsidRPr="001E7538">
        <w:rPr>
          <w:rFonts w:ascii="Arial" w:hAnsi="Arial" w:cs="Arial"/>
          <w:lang w:val="fr-CH"/>
        </w:rPr>
        <w:t>membres</w:t>
      </w:r>
      <w:r w:rsidRPr="001E7538">
        <w:rPr>
          <w:rFonts w:ascii="Arial" w:hAnsi="Arial" w:cs="Arial"/>
          <w:lang w:val="fr-CH"/>
        </w:rPr>
        <w:t xml:space="preserve"> qui en font partie </w:t>
      </w:r>
      <w:proofErr w:type="spellStart"/>
      <w:r w:rsidRPr="001E7538">
        <w:rPr>
          <w:rFonts w:ascii="Arial" w:hAnsi="Arial" w:cs="Arial"/>
          <w:lang w:val="fr-CH"/>
        </w:rPr>
        <w:t>informeront-ils</w:t>
      </w:r>
      <w:proofErr w:type="spellEnd"/>
      <w:r w:rsidRPr="001E7538">
        <w:rPr>
          <w:rFonts w:ascii="Arial" w:hAnsi="Arial" w:cs="Arial"/>
          <w:lang w:val="fr-CH"/>
        </w:rPr>
        <w:t xml:space="preserve"> et </w:t>
      </w:r>
      <w:proofErr w:type="spellStart"/>
      <w:r w:rsidRPr="001E7538">
        <w:rPr>
          <w:rFonts w:ascii="Arial" w:hAnsi="Arial" w:cs="Arial"/>
          <w:lang w:val="fr-CH"/>
        </w:rPr>
        <w:t>aideront-ils</w:t>
      </w:r>
      <w:proofErr w:type="spellEnd"/>
      <w:r w:rsidRPr="001E7538">
        <w:rPr>
          <w:rFonts w:ascii="Arial" w:hAnsi="Arial" w:cs="Arial"/>
          <w:lang w:val="fr-CH"/>
        </w:rPr>
        <w:t xml:space="preserve"> les participant-e-s avant, pendant et après la mobilité, y compris en ce qui concerne les questions de reconnaissance</w:t>
      </w:r>
      <w:r w:rsidR="00F63BE7" w:rsidRPr="001E7538">
        <w:rPr>
          <w:rFonts w:ascii="Arial" w:hAnsi="Arial" w:cs="Arial"/>
          <w:lang w:val="fr-CH"/>
        </w:rPr>
        <w:t> ?</w:t>
      </w:r>
    </w:p>
    <w:p w14:paraId="18B3C6FE" w14:textId="796C8F51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Qui est </w:t>
      </w:r>
      <w:proofErr w:type="spellStart"/>
      <w:r w:rsidRPr="001E7538">
        <w:rPr>
          <w:rFonts w:ascii="Arial" w:hAnsi="Arial" w:cs="Arial"/>
          <w:lang w:val="fr-CH"/>
        </w:rPr>
        <w:t>chargé-e</w:t>
      </w:r>
      <w:proofErr w:type="spellEnd"/>
      <w:r w:rsidRPr="001E7538">
        <w:rPr>
          <w:rFonts w:ascii="Arial" w:hAnsi="Arial" w:cs="Arial"/>
          <w:lang w:val="fr-CH"/>
        </w:rPr>
        <w:t xml:space="preserve"> de sélectionner les participant-e-s et de prendre des mesures pour encourager la participation de groupes défavorisés</w:t>
      </w:r>
      <w:r w:rsidR="00F63BE7" w:rsidRPr="001E7538">
        <w:rPr>
          <w:rFonts w:ascii="Arial" w:hAnsi="Arial" w:cs="Arial"/>
          <w:lang w:val="fr-CH"/>
        </w:rPr>
        <w:t> ?</w:t>
      </w:r>
    </w:p>
    <w:p w14:paraId="43E5C468" w14:textId="3C3261F8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Si le consortium fait face à ces questions, veuillez décrire</w:t>
      </w:r>
      <w:r w:rsidR="0083562C" w:rsidRPr="001E7538">
        <w:rPr>
          <w:rFonts w:ascii="Arial" w:hAnsi="Arial" w:cs="Arial"/>
          <w:lang w:val="fr-CH"/>
        </w:rPr>
        <w:t> :</w:t>
      </w:r>
    </w:p>
    <w:p w14:paraId="60ACA438" w14:textId="202AA495" w:rsidR="00A12CD6" w:rsidRPr="001E7538" w:rsidRDefault="00636615" w:rsidP="0083562C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Comment prévoyez-vous de coopérer et de communiquer avec vos partenaires et avec les autres parties prenantes concernées</w:t>
      </w:r>
      <w:r w:rsidR="00F63BE7" w:rsidRPr="001E7538">
        <w:rPr>
          <w:rFonts w:ascii="Arial" w:hAnsi="Arial" w:cs="Arial"/>
          <w:lang w:val="fr-CH"/>
        </w:rPr>
        <w:t> ?</w:t>
      </w:r>
    </w:p>
    <w:p w14:paraId="5A24DB66" w14:textId="2409C48B" w:rsidR="00A12CD6" w:rsidRPr="001E7538" w:rsidRDefault="00636615" w:rsidP="0083562C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Comment les participant-e-s seront-ils-elles suivi-e-s pendant leurs périodes de mobilité</w:t>
      </w:r>
      <w:r w:rsidR="00F63BE7" w:rsidRPr="001E7538">
        <w:rPr>
          <w:rFonts w:ascii="Arial" w:hAnsi="Arial" w:cs="Arial"/>
          <w:lang w:val="fr-CH"/>
        </w:rPr>
        <w:t> ?</w:t>
      </w:r>
    </w:p>
    <w:p w14:paraId="5301B6D7" w14:textId="4E7E65BA" w:rsidR="0007044D" w:rsidRPr="001E7538" w:rsidRDefault="00636615" w:rsidP="0083562C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Qui suivra leur programme de mobilité et leur progression</w:t>
      </w:r>
      <w:r w:rsidR="00F63BE7" w:rsidRPr="001E7538">
        <w:rPr>
          <w:rFonts w:ascii="Arial" w:hAnsi="Arial" w:cs="Arial"/>
          <w:lang w:val="fr-CH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7D9C4A74" w14:textId="77777777" w:rsidTr="00636615">
        <w:tc>
          <w:tcPr>
            <w:tcW w:w="8579" w:type="dxa"/>
          </w:tcPr>
          <w:p w14:paraId="03D02755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63819775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FE13402" w14:textId="77777777" w:rsidR="00636615" w:rsidRPr="001E7538" w:rsidRDefault="00A12CD6" w:rsidP="00DE592A">
      <w:pPr>
        <w:pStyle w:val="berschrift2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Résumé </w:t>
      </w:r>
    </w:p>
    <w:p w14:paraId="2D9511E9" w14:textId="6D3ADBFC" w:rsidR="00A12CD6" w:rsidRPr="001E7538" w:rsidRDefault="00636615" w:rsidP="00515E0C">
      <w:pPr>
        <w:pStyle w:val="Listenabsatz"/>
        <w:numPr>
          <w:ilvl w:val="0"/>
          <w:numId w:val="13"/>
        </w:numPr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Veuillez synthétiser succinctement votre consortium de mobilité. Veuillez être </w:t>
      </w:r>
      <w:proofErr w:type="spellStart"/>
      <w:r w:rsidRPr="001E7538">
        <w:rPr>
          <w:rFonts w:ascii="Arial" w:hAnsi="Arial" w:cs="Arial"/>
          <w:lang w:val="fr-CH"/>
        </w:rPr>
        <w:t>concis-e</w:t>
      </w:r>
      <w:proofErr w:type="spellEnd"/>
      <w:r w:rsidRPr="001E7538">
        <w:rPr>
          <w:rFonts w:ascii="Arial" w:hAnsi="Arial" w:cs="Arial"/>
          <w:lang w:val="fr-CH"/>
        </w:rPr>
        <w:t xml:space="preserve"> et </w:t>
      </w:r>
      <w:proofErr w:type="spellStart"/>
      <w:r w:rsidRPr="001E7538">
        <w:rPr>
          <w:rFonts w:ascii="Arial" w:hAnsi="Arial" w:cs="Arial"/>
          <w:lang w:val="fr-CH"/>
        </w:rPr>
        <w:t>clair-e</w:t>
      </w:r>
      <w:proofErr w:type="spellEnd"/>
      <w:r w:rsidRPr="001E7538">
        <w:rPr>
          <w:rFonts w:ascii="Arial" w:hAnsi="Arial" w:cs="Arial"/>
          <w:lang w:val="fr-CH"/>
        </w:rPr>
        <w:t xml:space="preserve"> et mentionner au moins</w:t>
      </w:r>
      <w:r w:rsidR="00F63BE7" w:rsidRPr="001E7538">
        <w:rPr>
          <w:rFonts w:ascii="Arial" w:hAnsi="Arial" w:cs="Arial"/>
          <w:lang w:val="fr-CH"/>
        </w:rPr>
        <w:t> :</w:t>
      </w:r>
      <w:r w:rsidRPr="001E7538">
        <w:rPr>
          <w:rFonts w:ascii="Arial" w:hAnsi="Arial" w:cs="Arial"/>
          <w:lang w:val="fr-CH"/>
        </w:rPr>
        <w:t xml:space="preserve"> </w:t>
      </w:r>
    </w:p>
    <w:p w14:paraId="4ADCE1C0" w14:textId="77777777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les objectifs de votre consortium, </w:t>
      </w:r>
    </w:p>
    <w:p w14:paraId="16CD4EE1" w14:textId="77777777" w:rsidR="00A12CD6" w:rsidRPr="001E7538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les éléments de base des activités principales et </w:t>
      </w:r>
    </w:p>
    <w:p w14:paraId="5D57D631" w14:textId="77777777" w:rsidR="0007044D" w:rsidRPr="001E7538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une brève description des résultats et des effets attendus.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E7538" w14:paraId="27A3B273" w14:textId="77777777" w:rsidTr="00636615">
        <w:tc>
          <w:tcPr>
            <w:tcW w:w="8579" w:type="dxa"/>
          </w:tcPr>
          <w:p w14:paraId="0DC10872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  <w:p w14:paraId="416DAD71" w14:textId="77777777" w:rsidR="00636615" w:rsidRPr="001E7538" w:rsidRDefault="00636615" w:rsidP="0063661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4E01BCEB" w14:textId="77777777" w:rsidR="000B7BB3" w:rsidRPr="001E7538" w:rsidRDefault="000B7BB3" w:rsidP="000B7BB3">
      <w:pPr>
        <w:rPr>
          <w:rFonts w:ascii="Arial" w:eastAsiaTheme="majorEastAsia" w:hAnsi="Arial" w:cs="Arial"/>
          <w:color w:val="FF675D" w:themeColor="accent1"/>
          <w:sz w:val="24"/>
          <w:szCs w:val="26"/>
          <w:lang w:val="fr-CH"/>
        </w:rPr>
      </w:pPr>
      <w:r w:rsidRPr="001E7538">
        <w:rPr>
          <w:rFonts w:ascii="Arial" w:hAnsi="Arial" w:cs="Arial"/>
          <w:lang w:val="fr-CH"/>
        </w:rPr>
        <w:br w:type="page"/>
      </w:r>
    </w:p>
    <w:p w14:paraId="33B966BA" w14:textId="48590F5B" w:rsidR="0089542D" w:rsidRPr="001E7538" w:rsidRDefault="002E2B65" w:rsidP="0089542D">
      <w:pPr>
        <w:pStyle w:val="berschrift1nummeriert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lastRenderedPageBreak/>
        <w:t>Liste</w:t>
      </w:r>
      <w:r w:rsidR="00636615" w:rsidRPr="001E7538">
        <w:rPr>
          <w:rFonts w:ascii="Arial" w:hAnsi="Arial" w:cs="Arial"/>
          <w:lang w:val="fr-CH"/>
        </w:rPr>
        <w:t xml:space="preserve"> des organisations partenaires participant au consortium de mobilité</w:t>
      </w:r>
    </w:p>
    <w:p w14:paraId="6AA6C1DD" w14:textId="77777777" w:rsidR="0089542D" w:rsidRPr="001E7538" w:rsidRDefault="0089542D" w:rsidP="0089542D">
      <w:pPr>
        <w:rPr>
          <w:rFonts w:ascii="Arial" w:hAnsi="Arial" w:cs="Arial"/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89542D" w:rsidRPr="001E7538" w14:paraId="0AB4F9A6" w14:textId="77777777" w:rsidTr="0089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682264" w14:textId="3D091CD3" w:rsidR="0089542D" w:rsidRPr="001E7538" w:rsidRDefault="0089542D" w:rsidP="00EA2226">
            <w:pPr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Nom de l’</w:t>
            </w:r>
            <w:r w:rsidR="00C95831" w:rsidRPr="001E7538">
              <w:rPr>
                <w:rFonts w:ascii="Arial" w:hAnsi="Arial" w:cs="Arial"/>
                <w:lang w:val="fr-CH"/>
              </w:rPr>
              <w:t>institution/</w:t>
            </w:r>
            <w:r w:rsidRPr="001E7538">
              <w:rPr>
                <w:rFonts w:ascii="Arial" w:hAnsi="Arial" w:cs="Arial"/>
                <w:lang w:val="fr-CH"/>
              </w:rPr>
              <w:t>organisation</w:t>
            </w:r>
          </w:p>
        </w:tc>
        <w:tc>
          <w:tcPr>
            <w:tcW w:w="4043" w:type="dxa"/>
          </w:tcPr>
          <w:p w14:paraId="27FC0768" w14:textId="0E6F9B40" w:rsidR="0089542D" w:rsidRPr="001E7538" w:rsidRDefault="0089542D" w:rsidP="00EA2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Type d’</w:t>
            </w:r>
            <w:r w:rsidR="00C95831" w:rsidRPr="001E7538">
              <w:rPr>
                <w:rFonts w:ascii="Arial" w:hAnsi="Arial" w:cs="Arial"/>
                <w:lang w:val="fr-CH"/>
              </w:rPr>
              <w:t>institution/</w:t>
            </w:r>
            <w:r w:rsidRPr="001E7538">
              <w:rPr>
                <w:rFonts w:ascii="Arial" w:hAnsi="Arial" w:cs="Arial"/>
                <w:lang w:val="fr-CH"/>
              </w:rPr>
              <w:t>organisation</w:t>
            </w:r>
          </w:p>
        </w:tc>
      </w:tr>
      <w:tr w:rsidR="0089542D" w:rsidRPr="001E7538" w14:paraId="49AF4612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BDA191D" w14:textId="77777777" w:rsidR="0089542D" w:rsidRPr="001E7538" w:rsidRDefault="005B234D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-570969645"/>
                <w:placeholder>
                  <w:docPart w:val="1E186DB6A62F4B33B118CE532ED675EB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59025622" w14:textId="77777777" w:rsidR="0089542D" w:rsidRPr="001E7538" w:rsidRDefault="005B234D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767490240"/>
                <w:placeholder>
                  <w:docPart w:val="2F959F295E3D4553AE23BDBF8593F5E8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89542D" w:rsidRPr="001E7538" w14:paraId="6BADEFC3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41FF3B5" w14:textId="77777777" w:rsidR="0089542D" w:rsidRPr="001E7538" w:rsidRDefault="005B234D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1153255650"/>
                <w:placeholder>
                  <w:docPart w:val="6B01CEA08C0149A3B00B5DDBD76DD9AA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8D5586C" w14:textId="77777777" w:rsidR="0089542D" w:rsidRPr="001E7538" w:rsidRDefault="005B234D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621142742"/>
                <w:placeholder>
                  <w:docPart w:val="9224DF3D614C4B65BA33F4BDEF7499A3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89542D" w:rsidRPr="001E7538" w14:paraId="2E399A01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AD40574" w14:textId="77777777" w:rsidR="0089542D" w:rsidRPr="001E7538" w:rsidRDefault="005B234D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1902718249"/>
                <w:placeholder>
                  <w:docPart w:val="210FC31F9AF24A64865C6A037D4E911C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02E1DF21" w14:textId="77777777" w:rsidR="0089542D" w:rsidRPr="001E7538" w:rsidRDefault="005B234D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638958085"/>
                <w:placeholder>
                  <w:docPart w:val="44CD8944A64347AFBABBCBDE6EAA70A6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89542D" w:rsidRPr="001E7538" w14:paraId="3DE97F2A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2D5E7DD" w14:textId="77777777" w:rsidR="0089542D" w:rsidRPr="001E7538" w:rsidRDefault="005B234D" w:rsidP="00EA2226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-432199464"/>
                <w:placeholder>
                  <w:docPart w:val="81176AB7F0EB46A6BA4E36B9E6F7303E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color w:val="000000" w:themeColor="text1"/>
                    <w:lang w:val="fr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132CEF6A" w14:textId="77777777" w:rsidR="0089542D" w:rsidRPr="001E7538" w:rsidRDefault="005B234D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1907093"/>
                <w:placeholder>
                  <w:docPart w:val="EEA00ADA4E2846269DE981E412B53249"/>
                </w:placeholder>
                <w:showingPlcHdr/>
                <w:text w:multiLine="1"/>
              </w:sdtPr>
              <w:sdtEndPr/>
              <w:sdtContent>
                <w:r w:rsidR="003B598A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</w:tbl>
    <w:p w14:paraId="41C036F0" w14:textId="77777777" w:rsidR="00636615" w:rsidRPr="001E7538" w:rsidRDefault="0089542D" w:rsidP="00DE592A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>Signature</w:t>
      </w:r>
    </w:p>
    <w:p w14:paraId="06087660" w14:textId="4D50A0F5" w:rsidR="0061636E" w:rsidRPr="001E7538" w:rsidRDefault="00636615" w:rsidP="00636615">
      <w:pPr>
        <w:rPr>
          <w:rFonts w:ascii="Arial" w:hAnsi="Arial" w:cs="Arial"/>
          <w:lang w:val="fr-CH"/>
        </w:rPr>
      </w:pPr>
      <w:r w:rsidRPr="001E7538">
        <w:rPr>
          <w:rFonts w:ascii="Arial" w:hAnsi="Arial" w:cs="Arial"/>
          <w:lang w:val="fr-CH"/>
        </w:rPr>
        <w:t xml:space="preserve">Je, </w:t>
      </w:r>
      <w:proofErr w:type="spellStart"/>
      <w:r w:rsidRPr="001E7538">
        <w:rPr>
          <w:rFonts w:ascii="Arial" w:hAnsi="Arial" w:cs="Arial"/>
          <w:lang w:val="fr-CH"/>
        </w:rPr>
        <w:t>le-la</w:t>
      </w:r>
      <w:proofErr w:type="spellEnd"/>
      <w:r w:rsidRPr="001E7538">
        <w:rPr>
          <w:rFonts w:ascii="Arial" w:hAnsi="Arial" w:cs="Arial"/>
          <w:lang w:val="fr-CH"/>
        </w:rPr>
        <w:t xml:space="preserve"> </w:t>
      </w:r>
      <w:proofErr w:type="spellStart"/>
      <w:r w:rsidRPr="001E7538">
        <w:rPr>
          <w:rFonts w:ascii="Arial" w:hAnsi="Arial" w:cs="Arial"/>
          <w:lang w:val="fr-CH"/>
        </w:rPr>
        <w:t>soussigné-e</w:t>
      </w:r>
      <w:proofErr w:type="spellEnd"/>
      <w:r w:rsidRPr="001E7538">
        <w:rPr>
          <w:rFonts w:ascii="Arial" w:hAnsi="Arial" w:cs="Arial"/>
          <w:lang w:val="fr-CH"/>
        </w:rPr>
        <w:t xml:space="preserve">, </w:t>
      </w:r>
      <w:proofErr w:type="spellStart"/>
      <w:r w:rsidRPr="001E7538">
        <w:rPr>
          <w:rFonts w:ascii="Arial" w:hAnsi="Arial" w:cs="Arial"/>
          <w:lang w:val="fr-CH"/>
        </w:rPr>
        <w:t>représentant-e</w:t>
      </w:r>
      <w:proofErr w:type="spellEnd"/>
      <w:r w:rsidRPr="001E7538">
        <w:rPr>
          <w:rFonts w:ascii="Arial" w:hAnsi="Arial" w:cs="Arial"/>
          <w:lang w:val="fr-CH"/>
        </w:rPr>
        <w:t xml:space="preserve"> </w:t>
      </w:r>
      <w:proofErr w:type="spellStart"/>
      <w:r w:rsidRPr="001E7538">
        <w:rPr>
          <w:rFonts w:ascii="Arial" w:hAnsi="Arial" w:cs="Arial"/>
          <w:lang w:val="fr-CH"/>
        </w:rPr>
        <w:t>légal-e</w:t>
      </w:r>
      <w:proofErr w:type="spellEnd"/>
      <w:r w:rsidRPr="001E7538">
        <w:rPr>
          <w:rFonts w:ascii="Arial" w:hAnsi="Arial" w:cs="Arial"/>
          <w:lang w:val="fr-CH"/>
        </w:rPr>
        <w:t xml:space="preserve"> de l’</w:t>
      </w:r>
      <w:r w:rsidR="00987EE0" w:rsidRPr="001E7538">
        <w:rPr>
          <w:rFonts w:ascii="Arial" w:hAnsi="Arial" w:cs="Arial"/>
          <w:lang w:val="fr-CH"/>
        </w:rPr>
        <w:t xml:space="preserve">institution </w:t>
      </w:r>
      <w:r w:rsidRPr="001E7538">
        <w:rPr>
          <w:rFonts w:ascii="Arial" w:hAnsi="Arial" w:cs="Arial"/>
          <w:lang w:val="fr-CH"/>
        </w:rPr>
        <w:t>qui dépose la demande, certifie que les informations contenues dans cette candidature sont complètes et exactes à ma connaissance.</w:t>
      </w:r>
    </w:p>
    <w:p w14:paraId="0DB1E48B" w14:textId="77777777" w:rsidR="003719C0" w:rsidRPr="001E7538" w:rsidRDefault="003719C0" w:rsidP="00636615">
      <w:pPr>
        <w:rPr>
          <w:rFonts w:ascii="Arial" w:hAnsi="Arial" w:cs="Arial"/>
          <w:lang w:val="fr-CH"/>
        </w:rPr>
      </w:pP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3686"/>
        <w:gridCol w:w="4893"/>
      </w:tblGrid>
      <w:tr w:rsidR="003719C0" w:rsidRPr="001E7538" w14:paraId="07D536BA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C996DA7" w14:textId="77777777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Lieu, date</w:t>
            </w:r>
          </w:p>
        </w:tc>
        <w:tc>
          <w:tcPr>
            <w:tcW w:w="4893" w:type="dxa"/>
          </w:tcPr>
          <w:p w14:paraId="2510929C" w14:textId="77777777" w:rsidR="003719C0" w:rsidRPr="001E7538" w:rsidRDefault="005B234D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-116608679"/>
                <w:placeholder>
                  <w:docPart w:val="4B2349FB61A946FA909BA0089B31F657"/>
                </w:placeholder>
                <w:showingPlcHdr/>
                <w:text w:multiLine="1"/>
              </w:sdtPr>
              <w:sdtEndPr/>
              <w:sdtContent>
                <w:r w:rsidR="003719C0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3719C0" w:rsidRPr="001E7538" w14:paraId="57FD44D9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9A13F0F" w14:textId="11FF7310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>Nom de l’</w:t>
            </w:r>
            <w:r w:rsidR="00987EE0" w:rsidRPr="001E7538">
              <w:rPr>
                <w:rFonts w:ascii="Arial" w:hAnsi="Arial" w:cs="Arial"/>
                <w:lang w:val="fr-CH"/>
              </w:rPr>
              <w:t xml:space="preserve">institution </w:t>
            </w:r>
            <w:r w:rsidRPr="001E7538">
              <w:rPr>
                <w:rFonts w:ascii="Arial" w:hAnsi="Arial" w:cs="Arial"/>
                <w:lang w:val="fr-CH"/>
              </w:rPr>
              <w:t>qui dépose la demande</w:t>
            </w:r>
          </w:p>
        </w:tc>
        <w:tc>
          <w:tcPr>
            <w:tcW w:w="4893" w:type="dxa"/>
          </w:tcPr>
          <w:p w14:paraId="59FCF2D9" w14:textId="77777777" w:rsidR="003719C0" w:rsidRPr="001E7538" w:rsidRDefault="005B234D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1478342213"/>
                <w:placeholder>
                  <w:docPart w:val="BA14DB9CCCA74E1EA776E24F85BFB9CB"/>
                </w:placeholder>
                <w:showingPlcHdr/>
                <w:text w:multiLine="1"/>
              </w:sdtPr>
              <w:sdtEndPr/>
              <w:sdtContent>
                <w:r w:rsidR="003719C0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3719C0" w:rsidRPr="001E7538" w14:paraId="3C760C9E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A4726C1" w14:textId="76F78E57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Nom du-de la </w:t>
            </w:r>
            <w:proofErr w:type="spellStart"/>
            <w:r w:rsidRPr="001E7538">
              <w:rPr>
                <w:rFonts w:ascii="Arial" w:hAnsi="Arial" w:cs="Arial"/>
                <w:lang w:val="fr-CH"/>
              </w:rPr>
              <w:t>représentant-e</w:t>
            </w:r>
            <w:proofErr w:type="spellEnd"/>
            <w:r w:rsidRPr="001E7538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1E7538">
              <w:rPr>
                <w:rFonts w:ascii="Arial" w:hAnsi="Arial" w:cs="Arial"/>
                <w:lang w:val="fr-CH"/>
              </w:rPr>
              <w:t>légal-e</w:t>
            </w:r>
            <w:proofErr w:type="spellEnd"/>
            <w:r w:rsidR="00C95831" w:rsidRPr="001E7538">
              <w:rPr>
                <w:rFonts w:ascii="Arial" w:hAnsi="Arial" w:cs="Arial"/>
                <w:lang w:val="fr-CH"/>
              </w:rPr>
              <w:t xml:space="preserve"> (personne autorisée à signer)</w:t>
            </w:r>
          </w:p>
        </w:tc>
        <w:tc>
          <w:tcPr>
            <w:tcW w:w="4893" w:type="dxa"/>
          </w:tcPr>
          <w:p w14:paraId="06A67F80" w14:textId="77777777" w:rsidR="003719C0" w:rsidRPr="001E7538" w:rsidRDefault="005B234D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2018103465"/>
                <w:placeholder>
                  <w:docPart w:val="A5DF3AFAD90748B7969405B809B0B452"/>
                </w:placeholder>
                <w:showingPlcHdr/>
                <w:text w:multiLine="1"/>
              </w:sdtPr>
              <w:sdtEndPr/>
              <w:sdtContent>
                <w:r w:rsidR="003719C0" w:rsidRPr="001E7538">
                  <w:rPr>
                    <w:rFonts w:ascii="Arial" w:hAnsi="Arial" w:cs="Arial"/>
                    <w:lang w:val="fr-CH"/>
                  </w:rPr>
                  <w:t xml:space="preserve">_____________________ </w:t>
                </w:r>
              </w:sdtContent>
            </w:sdt>
          </w:p>
        </w:tc>
      </w:tr>
      <w:tr w:rsidR="003719C0" w:rsidRPr="001E7538" w14:paraId="5AD4992A" w14:textId="77777777" w:rsidTr="003020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7CEEF4E" w14:textId="77777777" w:rsidR="003719C0" w:rsidRPr="001E7538" w:rsidRDefault="00C23C6B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szCs w:val="18"/>
                <w:lang w:val="fr-CH"/>
              </w:rPr>
              <w:t>Signature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78BF3802" w14:textId="77777777" w:rsidR="003719C0" w:rsidRPr="001E7538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</w:p>
        </w:tc>
      </w:tr>
      <w:tr w:rsidR="003719C0" w:rsidRPr="001E7538" w14:paraId="2C180832" w14:textId="77777777" w:rsidTr="003020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904C497" w14:textId="77777777" w:rsidR="003719C0" w:rsidRPr="001E7538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fr-CH"/>
              </w:rPr>
            </w:pPr>
            <w:r w:rsidRPr="001E7538">
              <w:rPr>
                <w:rFonts w:ascii="Arial" w:hAnsi="Arial" w:cs="Arial"/>
                <w:lang w:val="fr-CH"/>
              </w:rPr>
              <w:t xml:space="preserve">Cachet de l’institution 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14:paraId="36F690A6" w14:textId="77777777" w:rsidR="003719C0" w:rsidRPr="001E7538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</w:p>
        </w:tc>
      </w:tr>
    </w:tbl>
    <w:p w14:paraId="30FF427A" w14:textId="77777777" w:rsidR="003719C0" w:rsidRPr="001E7538" w:rsidRDefault="003719C0" w:rsidP="00636615">
      <w:pPr>
        <w:rPr>
          <w:rFonts w:ascii="Arial" w:hAnsi="Arial" w:cs="Arial"/>
          <w:lang w:val="fr-CH"/>
        </w:rPr>
      </w:pPr>
    </w:p>
    <w:p w14:paraId="4BA613C4" w14:textId="77777777" w:rsidR="00636615" w:rsidRPr="001E7538" w:rsidRDefault="00636615" w:rsidP="00636615">
      <w:pPr>
        <w:rPr>
          <w:rFonts w:ascii="Arial" w:hAnsi="Arial" w:cs="Arial"/>
          <w:lang w:val="fr-CH"/>
        </w:rPr>
      </w:pPr>
    </w:p>
    <w:sectPr w:rsidR="00636615" w:rsidRPr="001E7538" w:rsidSect="00215A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88DA" w14:textId="77777777" w:rsidR="003B598A" w:rsidRDefault="003B598A" w:rsidP="00F91D37">
      <w:pPr>
        <w:spacing w:line="240" w:lineRule="auto"/>
      </w:pPr>
      <w:r>
        <w:separator/>
      </w:r>
    </w:p>
  </w:endnote>
  <w:endnote w:type="continuationSeparator" w:id="0">
    <w:p w14:paraId="7160D1F6" w14:textId="77777777" w:rsidR="003B598A" w:rsidRDefault="003B598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4A74" w14:textId="77777777" w:rsidR="002D1351" w:rsidRDefault="002D13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5006" w14:textId="77777777" w:rsidR="00E23F1C" w:rsidRPr="00CF1EED" w:rsidRDefault="00E23F1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CF1EED">
      <w:rPr>
        <w:rFonts w:ascii="Arial" w:hAnsi="Arial"/>
        <w:lang w:val="it-IT"/>
      </w:rPr>
      <w:t>Movetia</w:t>
    </w:r>
    <w:r w:rsidRPr="00CF1EED">
      <w:rPr>
        <w:rFonts w:ascii="Arial" w:hAnsi="Arial"/>
        <w:lang w:val="it-IT"/>
      </w:rPr>
      <w:tab/>
      <w:t>Dornacherstrasse 28A</w:t>
    </w:r>
    <w:r w:rsidRPr="00CF1EED">
      <w:rPr>
        <w:rFonts w:ascii="Arial" w:hAnsi="Arial"/>
        <w:lang w:val="it-IT"/>
      </w:rPr>
      <w:tab/>
      <w:t>info@movetia.ch</w:t>
    </w:r>
  </w:p>
  <w:p w14:paraId="1546CC6D" w14:textId="77777777" w:rsidR="00E23F1C" w:rsidRPr="002D1351" w:rsidRDefault="00E23F1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Echanges et mobilité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1A55695E" wp14:editId="59B7F30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5DD2D" w14:textId="3836435D" w:rsidR="00E23F1C" w:rsidRPr="005C6148" w:rsidRDefault="00E23F1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3373E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3373E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695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BLhlh2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3865DD2D" w14:textId="3836435D" w:rsidR="00E23F1C" w:rsidRPr="005C6148" w:rsidRDefault="00E23F1C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93373E"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93373E"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Soleure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581D27B2" w14:textId="77777777" w:rsidR="005149D6" w:rsidRPr="00CF1EED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6152" w14:textId="77777777" w:rsidR="00E25D5A" w:rsidRPr="00CF1EED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CF1EED">
      <w:rPr>
        <w:rFonts w:ascii="Arial" w:hAnsi="Arial"/>
        <w:lang w:val="it-IT"/>
      </w:rPr>
      <w:t>Movetia</w:t>
    </w:r>
    <w:r w:rsidRPr="00CF1EED">
      <w:rPr>
        <w:rFonts w:ascii="Arial" w:hAnsi="Arial"/>
        <w:lang w:val="it-IT"/>
      </w:rPr>
      <w:tab/>
      <w:t>Dornacherstrasse 28A</w:t>
    </w:r>
    <w:r w:rsidRPr="00CF1EED">
      <w:rPr>
        <w:rFonts w:ascii="Arial" w:hAnsi="Arial"/>
        <w:lang w:val="it-IT"/>
      </w:rPr>
      <w:tab/>
      <w:t>info@movetia.ch</w:t>
    </w:r>
  </w:p>
  <w:p w14:paraId="2F805C82" w14:textId="77777777" w:rsidR="005149D6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Echanges et mobilité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1EC06BA" wp14:editId="56CAAD4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1BFEC" w14:textId="112C50F1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3373E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3373E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C06B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4331BFEC" w14:textId="112C50F1" w:rsidR="00E25D5A" w:rsidRPr="005C6148" w:rsidRDefault="00E25D5A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93373E">
                      <w:rPr>
                        <w:rStyle w:val="Numrodepage"/>
                        <w:noProof/>
                      </w:rPr>
                      <w:t>1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93373E"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Soleure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6A69B945" w14:textId="77777777" w:rsidR="002D1351" w:rsidRPr="002D1351" w:rsidRDefault="002D1351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91D8" w14:textId="77777777" w:rsidR="003B598A" w:rsidRPr="0025086B" w:rsidRDefault="003B598A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7A2606F2" w14:textId="77777777" w:rsidR="003B598A" w:rsidRDefault="003B598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70F6" w14:textId="77777777" w:rsidR="002D1351" w:rsidRDefault="002D13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5655" w14:textId="77777777" w:rsidR="004C47EB" w:rsidRDefault="004C47EB">
    <w:pPr>
      <w:pStyle w:val="Kopfzeil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F15B3EC" wp14:editId="1EA4261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DEA1C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29F8" w14:textId="77777777" w:rsidR="00582A4B" w:rsidRDefault="00582A4B" w:rsidP="0093297E">
    <w:pPr>
      <w:pStyle w:val="Kopfzeile"/>
      <w:jc w:val="right"/>
    </w:pPr>
    <w:r>
      <w:rPr>
        <w:noProof/>
        <w:lang w:eastAsia="fr-FR"/>
      </w:rPr>
      <w:drawing>
        <wp:anchor distT="0" distB="0" distL="114300" distR="114300" simplePos="0" relativeHeight="251675647" behindDoc="0" locked="0" layoutInCell="1" allowOverlap="1" wp14:anchorId="00F3DA2C" wp14:editId="2605700D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DC412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39A860B1" wp14:editId="0B922D99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98239A" w14:textId="77777777" w:rsidR="0093297E" w:rsidRPr="009347C8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9347C8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3F9AA084" w14:textId="77777777" w:rsidR="0093297E" w:rsidRPr="009347C8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9347C8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860B1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3898239A" w14:textId="77777777" w:rsidR="0093297E" w:rsidRPr="009347C8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9347C8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3F9AA084" w14:textId="77777777" w:rsidR="0093297E" w:rsidRPr="009347C8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9347C8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630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CEB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A514C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4E6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84D5D"/>
    <w:multiLevelType w:val="hybridMultilevel"/>
    <w:tmpl w:val="7D06D4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77022B"/>
    <w:multiLevelType w:val="multilevel"/>
    <w:tmpl w:val="82BCD1D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ascii="Arial" w:hAnsi="Arial" w:cs="Arial" w:hint="default"/>
        <w:color w:val="30D2A9" w:themeColor="accent2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pStyle w:val="berschrift3nummeriert"/>
      <w:lvlText w:val="%1.%2.%3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9" w15:restartNumberingAfterBreak="0">
    <w:nsid w:val="6AE06DE1"/>
    <w:multiLevelType w:val="multilevel"/>
    <w:tmpl w:val="8B20F388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7C1292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A"/>
    <w:rsid w:val="00002978"/>
    <w:rsid w:val="0001010F"/>
    <w:rsid w:val="00017C67"/>
    <w:rsid w:val="000266B7"/>
    <w:rsid w:val="000402F4"/>
    <w:rsid w:val="000409C8"/>
    <w:rsid w:val="00041700"/>
    <w:rsid w:val="00063BC2"/>
    <w:rsid w:val="000701F1"/>
    <w:rsid w:val="0007044D"/>
    <w:rsid w:val="00071780"/>
    <w:rsid w:val="00085417"/>
    <w:rsid w:val="00096E8E"/>
    <w:rsid w:val="000B595D"/>
    <w:rsid w:val="000B7BB3"/>
    <w:rsid w:val="000C49C1"/>
    <w:rsid w:val="000D1743"/>
    <w:rsid w:val="000E33D0"/>
    <w:rsid w:val="000E756F"/>
    <w:rsid w:val="000F38F7"/>
    <w:rsid w:val="000F4867"/>
    <w:rsid w:val="001006EC"/>
    <w:rsid w:val="00102345"/>
    <w:rsid w:val="00106688"/>
    <w:rsid w:val="00107F09"/>
    <w:rsid w:val="001134C7"/>
    <w:rsid w:val="00113CB8"/>
    <w:rsid w:val="0012151C"/>
    <w:rsid w:val="001363C0"/>
    <w:rsid w:val="001375AB"/>
    <w:rsid w:val="00140713"/>
    <w:rsid w:val="00144122"/>
    <w:rsid w:val="00154677"/>
    <w:rsid w:val="00156ACE"/>
    <w:rsid w:val="00167916"/>
    <w:rsid w:val="00185941"/>
    <w:rsid w:val="001966B3"/>
    <w:rsid w:val="001E7538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87CB8"/>
    <w:rsid w:val="00290E37"/>
    <w:rsid w:val="002C3F5D"/>
    <w:rsid w:val="002D1351"/>
    <w:rsid w:val="002D38AE"/>
    <w:rsid w:val="002E2B65"/>
    <w:rsid w:val="002F06AA"/>
    <w:rsid w:val="002F68A2"/>
    <w:rsid w:val="0030245A"/>
    <w:rsid w:val="00312C9A"/>
    <w:rsid w:val="0032330D"/>
    <w:rsid w:val="00325695"/>
    <w:rsid w:val="00333A1B"/>
    <w:rsid w:val="00334FCC"/>
    <w:rsid w:val="0033711B"/>
    <w:rsid w:val="00350387"/>
    <w:rsid w:val="003514EE"/>
    <w:rsid w:val="00362E16"/>
    <w:rsid w:val="00364EE3"/>
    <w:rsid w:val="003719C0"/>
    <w:rsid w:val="00372E9E"/>
    <w:rsid w:val="003757E4"/>
    <w:rsid w:val="00375834"/>
    <w:rsid w:val="003A5A44"/>
    <w:rsid w:val="003B598A"/>
    <w:rsid w:val="003B6EED"/>
    <w:rsid w:val="003D0FAA"/>
    <w:rsid w:val="003E4A9E"/>
    <w:rsid w:val="003F1A56"/>
    <w:rsid w:val="003F1F3C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4D9"/>
    <w:rsid w:val="004C47EB"/>
    <w:rsid w:val="004D0F2F"/>
    <w:rsid w:val="004D179F"/>
    <w:rsid w:val="004D5B31"/>
    <w:rsid w:val="004F4915"/>
    <w:rsid w:val="00500294"/>
    <w:rsid w:val="005021BE"/>
    <w:rsid w:val="00506434"/>
    <w:rsid w:val="00513228"/>
    <w:rsid w:val="005149D6"/>
    <w:rsid w:val="00515E0C"/>
    <w:rsid w:val="005172EF"/>
    <w:rsid w:val="00523319"/>
    <w:rsid w:val="00525BB0"/>
    <w:rsid w:val="00526C93"/>
    <w:rsid w:val="00535EA2"/>
    <w:rsid w:val="00536594"/>
    <w:rsid w:val="00537410"/>
    <w:rsid w:val="00537F50"/>
    <w:rsid w:val="00550787"/>
    <w:rsid w:val="005671CF"/>
    <w:rsid w:val="005723A1"/>
    <w:rsid w:val="00581989"/>
    <w:rsid w:val="00582A4B"/>
    <w:rsid w:val="00591832"/>
    <w:rsid w:val="005927E5"/>
    <w:rsid w:val="00592841"/>
    <w:rsid w:val="00594335"/>
    <w:rsid w:val="005A662C"/>
    <w:rsid w:val="005B234D"/>
    <w:rsid w:val="005B4DEC"/>
    <w:rsid w:val="005B6FD0"/>
    <w:rsid w:val="005B7EA8"/>
    <w:rsid w:val="005C6148"/>
    <w:rsid w:val="005D4706"/>
    <w:rsid w:val="005E5C1E"/>
    <w:rsid w:val="005F79F1"/>
    <w:rsid w:val="006044D5"/>
    <w:rsid w:val="0061636E"/>
    <w:rsid w:val="00622FDC"/>
    <w:rsid w:val="00625020"/>
    <w:rsid w:val="0062675E"/>
    <w:rsid w:val="00636615"/>
    <w:rsid w:val="00642F26"/>
    <w:rsid w:val="0065274C"/>
    <w:rsid w:val="006606D5"/>
    <w:rsid w:val="00664A73"/>
    <w:rsid w:val="00671A77"/>
    <w:rsid w:val="00686D14"/>
    <w:rsid w:val="00687ED7"/>
    <w:rsid w:val="006B2B43"/>
    <w:rsid w:val="006B79DA"/>
    <w:rsid w:val="006C5CD6"/>
    <w:rsid w:val="006C6717"/>
    <w:rsid w:val="006D239E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6151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2634"/>
    <w:rsid w:val="00805A18"/>
    <w:rsid w:val="0083562C"/>
    <w:rsid w:val="00841B44"/>
    <w:rsid w:val="008520A2"/>
    <w:rsid w:val="00857D8A"/>
    <w:rsid w:val="00860AB1"/>
    <w:rsid w:val="0086247A"/>
    <w:rsid w:val="00870017"/>
    <w:rsid w:val="00876DB3"/>
    <w:rsid w:val="00883CC4"/>
    <w:rsid w:val="00885749"/>
    <w:rsid w:val="0089542D"/>
    <w:rsid w:val="008957DE"/>
    <w:rsid w:val="008A4052"/>
    <w:rsid w:val="008C3E21"/>
    <w:rsid w:val="008D269A"/>
    <w:rsid w:val="00907BC0"/>
    <w:rsid w:val="009144D5"/>
    <w:rsid w:val="00914A17"/>
    <w:rsid w:val="00920B7F"/>
    <w:rsid w:val="0093297E"/>
    <w:rsid w:val="0093373E"/>
    <w:rsid w:val="009347C8"/>
    <w:rsid w:val="0093619F"/>
    <w:rsid w:val="009427E5"/>
    <w:rsid w:val="00942A06"/>
    <w:rsid w:val="009454B7"/>
    <w:rsid w:val="009572BE"/>
    <w:rsid w:val="009613D8"/>
    <w:rsid w:val="0096434C"/>
    <w:rsid w:val="00967CDD"/>
    <w:rsid w:val="00974275"/>
    <w:rsid w:val="0098167D"/>
    <w:rsid w:val="00987EE0"/>
    <w:rsid w:val="0099568A"/>
    <w:rsid w:val="00995CBA"/>
    <w:rsid w:val="0099678C"/>
    <w:rsid w:val="009B0C96"/>
    <w:rsid w:val="009B4911"/>
    <w:rsid w:val="009C222B"/>
    <w:rsid w:val="009C67A8"/>
    <w:rsid w:val="009D0AF4"/>
    <w:rsid w:val="009D201B"/>
    <w:rsid w:val="009D5D9C"/>
    <w:rsid w:val="009E2171"/>
    <w:rsid w:val="00A000BC"/>
    <w:rsid w:val="00A06F53"/>
    <w:rsid w:val="00A12A4A"/>
    <w:rsid w:val="00A12CD6"/>
    <w:rsid w:val="00A16A07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1BAB"/>
    <w:rsid w:val="00AF47AE"/>
    <w:rsid w:val="00AF7CA8"/>
    <w:rsid w:val="00B019E3"/>
    <w:rsid w:val="00B039B3"/>
    <w:rsid w:val="00B11A9B"/>
    <w:rsid w:val="00B32ABB"/>
    <w:rsid w:val="00B41FD3"/>
    <w:rsid w:val="00B426D3"/>
    <w:rsid w:val="00B431DE"/>
    <w:rsid w:val="00B46D72"/>
    <w:rsid w:val="00B64D27"/>
    <w:rsid w:val="00B70D03"/>
    <w:rsid w:val="00B71B95"/>
    <w:rsid w:val="00B803E7"/>
    <w:rsid w:val="00B82E14"/>
    <w:rsid w:val="00B8504C"/>
    <w:rsid w:val="00B855C1"/>
    <w:rsid w:val="00BA4DDE"/>
    <w:rsid w:val="00BA6F29"/>
    <w:rsid w:val="00BC655F"/>
    <w:rsid w:val="00BE1E62"/>
    <w:rsid w:val="00BF7052"/>
    <w:rsid w:val="00C05FAB"/>
    <w:rsid w:val="00C23C6B"/>
    <w:rsid w:val="00C26CCC"/>
    <w:rsid w:val="00C357BB"/>
    <w:rsid w:val="00C3581C"/>
    <w:rsid w:val="00C40973"/>
    <w:rsid w:val="00C40C67"/>
    <w:rsid w:val="00C51D2F"/>
    <w:rsid w:val="00C82173"/>
    <w:rsid w:val="00C95831"/>
    <w:rsid w:val="00CA348A"/>
    <w:rsid w:val="00CB2CE6"/>
    <w:rsid w:val="00CC1D4F"/>
    <w:rsid w:val="00CE79A8"/>
    <w:rsid w:val="00CF08BB"/>
    <w:rsid w:val="00CF1EED"/>
    <w:rsid w:val="00CF2FC2"/>
    <w:rsid w:val="00CF6011"/>
    <w:rsid w:val="00D37D65"/>
    <w:rsid w:val="00D55422"/>
    <w:rsid w:val="00D61996"/>
    <w:rsid w:val="00D62FCF"/>
    <w:rsid w:val="00D80B03"/>
    <w:rsid w:val="00D867C8"/>
    <w:rsid w:val="00D90E2C"/>
    <w:rsid w:val="00D91A2D"/>
    <w:rsid w:val="00D9415C"/>
    <w:rsid w:val="00DA469E"/>
    <w:rsid w:val="00DB7675"/>
    <w:rsid w:val="00DD65D8"/>
    <w:rsid w:val="00DE592A"/>
    <w:rsid w:val="00E234A8"/>
    <w:rsid w:val="00E23F1C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7582E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63BE7"/>
    <w:rsid w:val="00F70BCD"/>
    <w:rsid w:val="00F73331"/>
    <w:rsid w:val="00F87174"/>
    <w:rsid w:val="00F91D37"/>
    <w:rsid w:val="00F9610D"/>
    <w:rsid w:val="00F97898"/>
    <w:rsid w:val="00F97BC1"/>
    <w:rsid w:val="00FA37CF"/>
    <w:rsid w:val="00FA7427"/>
    <w:rsid w:val="00FA7600"/>
    <w:rsid w:val="00FB1A31"/>
    <w:rsid w:val="00FB4534"/>
    <w:rsid w:val="00FB657F"/>
    <w:rsid w:val="00FD3684"/>
    <w:rsid w:val="00FE7D09"/>
    <w:rsid w:val="00FF31D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27BF98AF"/>
  <w15:docId w15:val="{1367291E-1FBC-4EE8-9752-34070C4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6615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spacing w:before="100" w:after="100"/>
      <w:ind w:left="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7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7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7BB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263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universities.ch/fr/themes/etudes/hautes-ecoles-suisses-reconnues-ou-accredite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rasmus-plus.ec.europa.eu/fr/programme-guide/erasmus-guide-du-program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bfi.admin.ch/sbfi/fr/home/formation/fps/ecoles-superieure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8EA9AFDB2400289BE8FC561BC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9D8B3-0313-4318-9F9B-66BA505D91F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4F9B1E5F0CB478CAFDE542C9754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ED9D-84ED-4D50-B9A5-EAFF53494A7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9AA88FC8E483582E68204103C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1E03-5972-4AF2-8AEE-D8EAA9D52B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0C0D929F53445B956EEE4413C5E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D8CC-7B5F-4473-B54F-812957F8F3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06CB39E2C1D4079B02CEF3A931B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BB1C-0701-4B01-9192-E20D7B94CD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5F4BC3DD5DD434DB81F2E2C0B7C2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E5DB-707E-47F8-879D-55093AEFC0F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3FB73B334484F3AA817F018725A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40ED-6068-49E7-869D-10CBB1577E0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E4FAC659316477AA3CD15D2390B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9AF-F3C6-482D-ABEB-2E223246B37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C0EC4CEEFA843689385C73C8B3F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3704C-41FE-4215-8300-B0AB973D41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5DE549B9B724C6E8DE13C293CEF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11E0C-AFD4-47BE-8BBB-C71E5C4D12E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0C8257104A4246F8AD7A3B70C2E5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63706-D002-4F64-AA8A-F39DC6B980D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84D04CB03A446F18D3B0DF62DE6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A2C6-38FA-4D11-842B-605A800E81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0B2A31A809F4F869B856B752AD3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B439-EBD2-462F-93FE-F0B00804704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F093A58F2734E7FBB4B06005F84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519C-5D6E-4853-945B-3F9C8F54E92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35B3FCBB186645C4B7722D5A63439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EEF4-A290-4AF0-B6F6-0A53A4E18E9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9F1539BD69B42E18F2979E807B9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55CA-8D17-45F3-AC94-24A6688CB31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18D9C0EB85C44089764D6921DE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E6D2-253F-4A6B-98F2-A8BA935E021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CC6DD4F0BA04D40B22A25E15811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4439-5D91-4F45-9032-F534D95992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D20273FF9834F4596BC01CEDD19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579A-7028-4D5F-9538-861B334FF5B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D49A0254ABF4576AC14E91DF205F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BA6C-FCD8-4EF5-ABFA-075D2059269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9E6766C4F9544D98CA818F3BE46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474D-D9B7-40A1-BA1B-B4905AB0705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0B82147E41C4ECA8A8864414ECA4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D06EB-8532-4D60-9478-3C64BD291C1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EC94E8C058F426E8B05F1716CBE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769B-ABC9-4321-BDFA-E74BC8ECD53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82980B7BD18481BB3371950DA9A8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104F-B639-466B-A043-41011F37314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A41EEED068940E5A6EAED7A78DC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9000-37EE-405B-8040-32E60E818C8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320207E74984E9B8AAA68393DE0F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0015-36DA-4D70-9A00-E61F610906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CBCEDAC59F34629A4D4B691E1D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F36D-4E41-45CA-A460-82EA93573AB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2001BF09D1242458542D7B17C2F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D5BD-2AFB-482C-A72F-64AF58D10DC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F1E529CFD540CAB4B8A4A572E0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CC15-8672-4949-B8CC-6BCF13C0DF6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7C200E6831940879DD8EEE5FB40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AEB3-4631-4C4D-8696-20CE9C2A0DE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97EF0A464904A72BF46B3A75BC99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0CDD1-A0C2-49D6-AEF5-23F6C61373E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2764AAFFE8D4AAB8A6F377FD1562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E745-534D-4ECB-B103-E51FCDFA627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697F2C63C643AF890CDA47F14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18BA-EA53-4D2F-B6C7-8AF6E9A5D10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4F51B948F546E2A63CFA9C249E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5531-D492-424F-9BC9-A538EE28BF2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2C85BA1A5904408AA510505AED08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FC3E-140B-4A23-ADB9-8782AF6913C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1E8F4B4CED4E9AAF772D9B9E33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FE49-38F1-4C32-A20A-E17945C935A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38DC16DFA74480B88EC89940017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F1EB4-B8F3-4DEA-B33F-7B05B827689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C6503A000114CE4A2D798C05AB1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8D03E-2926-4115-943B-5096B1A83B4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75EA9F141DE46819209BC9AF7951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02D6C-F22D-4313-B881-EFD974FB479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AB2356BAFA490DACD7F12A71539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052AA-134B-4A7D-8C47-BA8582D27A7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6B5EB5DDB134F1DB4F54EC6C0887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436FF-FA7E-4BDD-9084-FCF6AB7F51A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44339BFDC9B4806A3BBBE979F31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40C7-24C2-4C18-B6B9-56BD1BA39B4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F99E104C7BD42FFBF7B10461EF85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75D2-11C1-4671-BB49-5758ED12E5C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EAF0D6C21864F31846EB0E911C9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700A-FEE4-41FC-9984-C52752DEC8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0ECECD4DA71421BAB997A989BB4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E7A7-3974-4B7F-95F5-C23E0BE2A78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734C8EB0E834862A469220DE042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A831-D97C-4775-9327-4F037C23E4E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234197E1A844053A7693D4944B2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5813-FF26-4B69-B540-3579F1D4F91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3BC69C987F9419EB423AF8275360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B40F-841B-414A-85B1-4F89D6B00F3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4D54D0B33741968EB1CB40A567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9500-91AA-4CF2-A45E-84327860FB3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7CFD503E4A4EC5AC4307499FEA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D92-3E31-4F59-85F0-114DADA4999A}"/>
      </w:docPartPr>
      <w:docPartBody>
        <w:p w:rsidR="00360413" w:rsidRDefault="00873724" w:rsidP="00873724">
          <w:pPr>
            <w:pStyle w:val="C07CFD503E4A4EC5AC4307499FEABC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B864EEB55CB423BBCC139E6D3F3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ABC29-E306-4D91-AC99-8720E450EB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9AB094E27884C0FACADD1D6CB936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1365-7715-4D8A-B820-499C0E495F0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05705CAC1044E2D9F749D12676AF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4FC3-07DA-4406-8955-34432ADBF35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5EBF9AB72E427AB67D4D40A919B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6962-241F-496C-8ADA-1A320480CB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552DEC73064AB380C6272D1AF9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F7084-A8ED-4202-989D-1404F2DE8E5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CC659CC5EB44EDB85A377EB7742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A2AA-0BCC-4CA6-855D-2C7B5033574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0323CBAEC724638B88DA673F0A1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A82B-D5E1-45E1-9324-4CC9D7AE6F1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F959F295E3D4553AE23BDBF8593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9CF1C-4542-4B80-B8E0-3F146B4B0233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224DF3D614C4B65BA33F4BDEF749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96EE-ADE8-4828-9694-51F92715E0D4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4CD8944A64347AFBABBCBDE6EAA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70C3-9449-446B-97CE-5DC151AFB052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00ADA4E2846269DE981E412B5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1913-40EA-4616-BC5F-A39C1441F1A8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E186DB6A62F4B33B118CE532ED6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EDBD-F2C2-47AE-8DE5-E5EB580EFDCE}"/>
      </w:docPartPr>
      <w:docPartBody>
        <w:p w:rsidR="00EE0976" w:rsidRDefault="00DF2610" w:rsidP="00DF2610">
          <w:pPr>
            <w:pStyle w:val="1E186DB6A62F4B33B118CE532ED675E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B01CEA08C0149A3B00B5DDBD76D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F921-4D41-46CF-974D-EF764200B4C1}"/>
      </w:docPartPr>
      <w:docPartBody>
        <w:p w:rsidR="00EE0976" w:rsidRDefault="00DF2610" w:rsidP="00DF2610">
          <w:pPr>
            <w:pStyle w:val="6B01CEA08C0149A3B00B5DDBD76DD9A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10FC31F9AF24A64865C6A037D4E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63AB-D174-45BB-AC5A-FFB2B88E5E9E}"/>
      </w:docPartPr>
      <w:docPartBody>
        <w:p w:rsidR="00EE0976" w:rsidRDefault="00DF2610" w:rsidP="00DF2610">
          <w:pPr>
            <w:pStyle w:val="210FC31F9AF24A64865C6A037D4E91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1176AB7F0EB46A6BA4E36B9E6F7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1605-62B5-426F-B00E-2ED2EA008105}"/>
      </w:docPartPr>
      <w:docPartBody>
        <w:p w:rsidR="00EE0976" w:rsidRDefault="00DF2610" w:rsidP="00DF2610">
          <w:pPr>
            <w:pStyle w:val="81176AB7F0EB46A6BA4E36B9E6F7303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B2349FB61A946FA909BA0089B31F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4599-AFC4-4E8B-BCEF-9801386B75CB}"/>
      </w:docPartPr>
      <w:docPartBody>
        <w:p w:rsidR="002C2C3E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A14DB9CCCA74E1EA776E24F85BF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4C8C-3409-4B08-B75E-8337528E1D6B}"/>
      </w:docPartPr>
      <w:docPartBody>
        <w:p w:rsidR="002C2C3E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5DF3AFAD90748B7969405B809B0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4650-FBB0-4CF7-A000-A07D79706C5B}"/>
      </w:docPartPr>
      <w:docPartBody>
        <w:p w:rsidR="002C2C3E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4"/>
    <w:rsid w:val="002C2C3E"/>
    <w:rsid w:val="00360413"/>
    <w:rsid w:val="003B4DC7"/>
    <w:rsid w:val="005442A0"/>
    <w:rsid w:val="00873724"/>
    <w:rsid w:val="00DF2610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9C00858B61E4657B215C61CA2DC481F">
    <w:name w:val="B9C00858B61E4657B215C61CA2DC481F"/>
    <w:rsid w:val="00873724"/>
  </w:style>
  <w:style w:type="paragraph" w:customStyle="1" w:styleId="A6B12797EDC5404CA65F6ECEC10FCE0D">
    <w:name w:val="A6B12797EDC5404CA65F6ECEC10FCE0D"/>
    <w:rsid w:val="00873724"/>
  </w:style>
  <w:style w:type="paragraph" w:customStyle="1" w:styleId="6A5B0FCFCF594161980F1F96CB831C76">
    <w:name w:val="6A5B0FCFCF594161980F1F96CB831C76"/>
    <w:rsid w:val="00873724"/>
  </w:style>
  <w:style w:type="paragraph" w:customStyle="1" w:styleId="F66DDDE187154FDA967B9B6AB22CC09D">
    <w:name w:val="F66DDDE187154FDA967B9B6AB22CC09D"/>
    <w:rsid w:val="00873724"/>
  </w:style>
  <w:style w:type="paragraph" w:customStyle="1" w:styleId="2A1ECB9867D1483DA28A04D8D4B86307">
    <w:name w:val="2A1ECB9867D1483DA28A04D8D4B86307"/>
    <w:rsid w:val="00873724"/>
  </w:style>
  <w:style w:type="paragraph" w:customStyle="1" w:styleId="F3B1114DD59D40A29310765874F5CFA6">
    <w:name w:val="F3B1114DD59D40A29310765874F5CFA6"/>
    <w:rsid w:val="00873724"/>
  </w:style>
  <w:style w:type="paragraph" w:customStyle="1" w:styleId="894825F5711448F7855DA11B5B9EA534">
    <w:name w:val="894825F5711448F7855DA11B5B9EA534"/>
    <w:rsid w:val="00873724"/>
  </w:style>
  <w:style w:type="paragraph" w:customStyle="1" w:styleId="EAE3918F4F8949E891463F2A74ACAAA3">
    <w:name w:val="EAE3918F4F8949E891463F2A74ACAAA3"/>
    <w:rsid w:val="00873724"/>
  </w:style>
  <w:style w:type="paragraph" w:customStyle="1" w:styleId="77408E4CAA894F30B9477D51FD3D8575">
    <w:name w:val="77408E4CAA894F30B9477D51FD3D8575"/>
    <w:rsid w:val="00873724"/>
  </w:style>
  <w:style w:type="paragraph" w:customStyle="1" w:styleId="52229844C251461887B003436C3E9BBC">
    <w:name w:val="52229844C251461887B003436C3E9BBC"/>
    <w:rsid w:val="00873724"/>
  </w:style>
  <w:style w:type="paragraph" w:customStyle="1" w:styleId="9ED63913B584431191872BD28607541A">
    <w:name w:val="9ED63913B584431191872BD28607541A"/>
    <w:rsid w:val="00873724"/>
  </w:style>
  <w:style w:type="paragraph" w:customStyle="1" w:styleId="D14F639DC58743928B12979084AAA1BE">
    <w:name w:val="D14F639DC58743928B12979084AAA1BE"/>
    <w:rsid w:val="00873724"/>
  </w:style>
  <w:style w:type="paragraph" w:customStyle="1" w:styleId="C6C0EC2FCDBE436E8F8725907C8134AB">
    <w:name w:val="C6C0EC2FCDBE436E8F8725907C8134AB"/>
    <w:rsid w:val="00873724"/>
  </w:style>
  <w:style w:type="paragraph" w:customStyle="1" w:styleId="D756F524E1C2482082D49D21A675478F">
    <w:name w:val="D756F524E1C2482082D49D21A675478F"/>
    <w:rsid w:val="00873724"/>
  </w:style>
  <w:style w:type="paragraph" w:customStyle="1" w:styleId="D5EEC862832D4CA5A0028A47C5414FA0">
    <w:name w:val="D5EEC862832D4CA5A0028A47C5414FA0"/>
    <w:rsid w:val="00873724"/>
  </w:style>
  <w:style w:type="paragraph" w:customStyle="1" w:styleId="2AF01229AB284A49BA2B08243E068F66">
    <w:name w:val="2AF01229AB284A49BA2B08243E068F66"/>
    <w:rsid w:val="00873724"/>
  </w:style>
  <w:style w:type="paragraph" w:customStyle="1" w:styleId="15CE1B4FD47A417E9E8F79129506E883">
    <w:name w:val="15CE1B4FD47A417E9E8F79129506E883"/>
    <w:rsid w:val="00873724"/>
  </w:style>
  <w:style w:type="paragraph" w:customStyle="1" w:styleId="C1344D4E86A5435A8411D9A330D6CF02">
    <w:name w:val="C1344D4E86A5435A8411D9A330D6CF02"/>
    <w:rsid w:val="00873724"/>
  </w:style>
  <w:style w:type="paragraph" w:customStyle="1" w:styleId="5F10128255DE4290900C76A5F2657134">
    <w:name w:val="5F10128255DE4290900C76A5F2657134"/>
    <w:rsid w:val="00873724"/>
  </w:style>
  <w:style w:type="paragraph" w:customStyle="1" w:styleId="22369491E1124FB79D1D4000B05B5487">
    <w:name w:val="22369491E1124FB79D1D4000B05B5487"/>
    <w:rsid w:val="00873724"/>
  </w:style>
  <w:style w:type="paragraph" w:customStyle="1" w:styleId="6D33F09F1803410E80E9C8A9F5286443">
    <w:name w:val="6D33F09F1803410E80E9C8A9F5286443"/>
    <w:rsid w:val="00873724"/>
  </w:style>
  <w:style w:type="paragraph" w:customStyle="1" w:styleId="C063AC0770FD4B859EF6AA768698456B">
    <w:name w:val="C063AC0770FD4B859EF6AA768698456B"/>
    <w:rsid w:val="00873724"/>
  </w:style>
  <w:style w:type="paragraph" w:customStyle="1" w:styleId="41EA6FBF723742CB8A848B978885F94E">
    <w:name w:val="41EA6FBF723742CB8A848B978885F94E"/>
    <w:rsid w:val="00873724"/>
  </w:style>
  <w:style w:type="paragraph" w:customStyle="1" w:styleId="3407137038CB46E7B3062E23E8B1BCD4">
    <w:name w:val="3407137038CB46E7B3062E23E8B1BCD4"/>
    <w:rsid w:val="00873724"/>
  </w:style>
  <w:style w:type="paragraph" w:customStyle="1" w:styleId="7B7CC4A1DF474CD08463C278887AB7C5">
    <w:name w:val="7B7CC4A1DF474CD08463C278887AB7C5"/>
    <w:rsid w:val="00873724"/>
  </w:style>
  <w:style w:type="paragraph" w:customStyle="1" w:styleId="4CEBFA319AB045B8ACAA5BD2E0F26761">
    <w:name w:val="4CEBFA319AB045B8ACAA5BD2E0F26761"/>
    <w:rsid w:val="00873724"/>
  </w:style>
  <w:style w:type="paragraph" w:customStyle="1" w:styleId="7C73D0229FA649DD9AA11BB2AF2845D1">
    <w:name w:val="7C73D0229FA649DD9AA11BB2AF2845D1"/>
    <w:rsid w:val="00873724"/>
  </w:style>
  <w:style w:type="paragraph" w:customStyle="1" w:styleId="4A32CA0EAFE249D48F8967AC71181099">
    <w:name w:val="4A32CA0EAFE249D48F8967AC71181099"/>
    <w:rsid w:val="00873724"/>
  </w:style>
  <w:style w:type="paragraph" w:customStyle="1" w:styleId="3446037D58BD47ABADF6C31A574FE4CF">
    <w:name w:val="3446037D58BD47ABADF6C31A574FE4CF"/>
    <w:rsid w:val="00873724"/>
  </w:style>
  <w:style w:type="paragraph" w:customStyle="1" w:styleId="379BA79A28614E21BC92E69F917313E4">
    <w:name w:val="379BA79A28614E21BC92E69F917313E4"/>
    <w:rsid w:val="00873724"/>
  </w:style>
  <w:style w:type="paragraph" w:customStyle="1" w:styleId="F19D6C73A21042919F3A67FAE68A6B83">
    <w:name w:val="F19D6C73A21042919F3A67FAE68A6B83"/>
    <w:rsid w:val="00873724"/>
  </w:style>
  <w:style w:type="paragraph" w:customStyle="1" w:styleId="C6B0DF72C3A349F38588F9D69B521F45">
    <w:name w:val="C6B0DF72C3A349F38588F9D69B521F45"/>
    <w:rsid w:val="00873724"/>
  </w:style>
  <w:style w:type="paragraph" w:customStyle="1" w:styleId="56388F4208A046BCA29B9D2FA265F73D">
    <w:name w:val="56388F4208A046BCA29B9D2FA265F73D"/>
    <w:rsid w:val="00873724"/>
  </w:style>
  <w:style w:type="paragraph" w:customStyle="1" w:styleId="F854FA11524A408AA70BE1A3932739D6">
    <w:name w:val="F854FA11524A408AA70BE1A3932739D6"/>
    <w:rsid w:val="00873724"/>
  </w:style>
  <w:style w:type="paragraph" w:customStyle="1" w:styleId="556DED1C72CD4AFE944219544FA6B5F0">
    <w:name w:val="556DED1C72CD4AFE944219544FA6B5F0"/>
    <w:rsid w:val="00873724"/>
  </w:style>
  <w:style w:type="paragraph" w:customStyle="1" w:styleId="27A20D52E32E42A8B00F9E35829D179D">
    <w:name w:val="27A20D52E32E42A8B00F9E35829D179D"/>
    <w:rsid w:val="00873724"/>
  </w:style>
  <w:style w:type="paragraph" w:customStyle="1" w:styleId="EC281D0919964FC78845238BD3C1ABA8">
    <w:name w:val="EC281D0919964FC78845238BD3C1ABA8"/>
    <w:rsid w:val="00873724"/>
  </w:style>
  <w:style w:type="paragraph" w:customStyle="1" w:styleId="71572B3365FB4D90A1DA86F49185773E">
    <w:name w:val="71572B3365FB4D90A1DA86F49185773E"/>
    <w:rsid w:val="00873724"/>
  </w:style>
  <w:style w:type="paragraph" w:customStyle="1" w:styleId="452A89AFE51342D6964FEBAE486007A1">
    <w:name w:val="452A89AFE51342D6964FEBAE486007A1"/>
    <w:rsid w:val="00873724"/>
  </w:style>
  <w:style w:type="paragraph" w:customStyle="1" w:styleId="4E8A581CA0E34291852565FEED014486">
    <w:name w:val="4E8A581CA0E34291852565FEED014486"/>
    <w:rsid w:val="00873724"/>
  </w:style>
  <w:style w:type="paragraph" w:customStyle="1" w:styleId="A400D6571DAC46A7A41F5D6A92BA435A">
    <w:name w:val="A400D6571DAC46A7A41F5D6A92BA435A"/>
    <w:rsid w:val="00873724"/>
  </w:style>
  <w:style w:type="paragraph" w:customStyle="1" w:styleId="D27EFE1576094857BC1268BDC49610CB">
    <w:name w:val="D27EFE1576094857BC1268BDC49610CB"/>
    <w:rsid w:val="00873724"/>
  </w:style>
  <w:style w:type="paragraph" w:customStyle="1" w:styleId="CC96BBECE1FB41B98350D542E572323E">
    <w:name w:val="CC96BBECE1FB41B98350D542E572323E"/>
    <w:rsid w:val="00873724"/>
  </w:style>
  <w:style w:type="paragraph" w:customStyle="1" w:styleId="9B461AB85EF24446BF28E5DC2CA86B19">
    <w:name w:val="9B461AB85EF24446BF28E5DC2CA86B19"/>
    <w:rsid w:val="00873724"/>
  </w:style>
  <w:style w:type="paragraph" w:customStyle="1" w:styleId="D91CCA0129B8430D9FB071A82520C4DF">
    <w:name w:val="D91CCA0129B8430D9FB071A82520C4DF"/>
    <w:rsid w:val="00873724"/>
  </w:style>
  <w:style w:type="paragraph" w:customStyle="1" w:styleId="C6D00AC9B5AC4EDB98C7973CACA02C6E">
    <w:name w:val="C6D00AC9B5AC4EDB98C7973CACA02C6E"/>
    <w:rsid w:val="00873724"/>
  </w:style>
  <w:style w:type="paragraph" w:customStyle="1" w:styleId="713F1BA3CFA74481AC5209F615FF9839">
    <w:name w:val="713F1BA3CFA74481AC5209F615FF9839"/>
    <w:rsid w:val="00873724"/>
  </w:style>
  <w:style w:type="paragraph" w:customStyle="1" w:styleId="2EABEED60D054737A2D5FAF405BB8C92">
    <w:name w:val="2EABEED60D054737A2D5FAF405BB8C92"/>
    <w:rsid w:val="00873724"/>
  </w:style>
  <w:style w:type="paragraph" w:customStyle="1" w:styleId="52E876E810D346EE877BE20026A64327">
    <w:name w:val="52E876E810D346EE877BE20026A64327"/>
    <w:rsid w:val="00873724"/>
  </w:style>
  <w:style w:type="paragraph" w:customStyle="1" w:styleId="98A0CAEBEDA24A5CB416DD55E7C5888C">
    <w:name w:val="98A0CAEBEDA24A5CB416DD55E7C5888C"/>
    <w:rsid w:val="00873724"/>
  </w:style>
  <w:style w:type="paragraph" w:customStyle="1" w:styleId="38DF1D9D86064E26A0DE624FBD3A05AA">
    <w:name w:val="38DF1D9D86064E26A0DE624FBD3A05AA"/>
    <w:rsid w:val="00873724"/>
  </w:style>
  <w:style w:type="paragraph" w:customStyle="1" w:styleId="84C9987ED5254965B4994D84E62A4C35">
    <w:name w:val="84C9987ED5254965B4994D84E62A4C35"/>
    <w:rsid w:val="00873724"/>
  </w:style>
  <w:style w:type="paragraph" w:customStyle="1" w:styleId="D1C7ACC1033C401D934DCA77DD4C751A">
    <w:name w:val="D1C7ACC1033C401D934DCA77DD4C751A"/>
    <w:rsid w:val="00873724"/>
  </w:style>
  <w:style w:type="paragraph" w:customStyle="1" w:styleId="C8409EA64ACD46729A580AC426E716E4">
    <w:name w:val="C8409EA64ACD46729A580AC426E716E4"/>
    <w:rsid w:val="00873724"/>
  </w:style>
  <w:style w:type="paragraph" w:customStyle="1" w:styleId="6FA972044FA447828DEB41AE2B12A43E">
    <w:name w:val="6FA972044FA447828DEB41AE2B12A43E"/>
    <w:rsid w:val="00873724"/>
  </w:style>
  <w:style w:type="paragraph" w:customStyle="1" w:styleId="468B6F1888314EA7B6EDC0EDE22C266F">
    <w:name w:val="468B6F1888314EA7B6EDC0EDE22C266F"/>
    <w:rsid w:val="00873724"/>
  </w:style>
  <w:style w:type="paragraph" w:customStyle="1" w:styleId="842D250C7F7849E698A7FAED88F5A674">
    <w:name w:val="842D250C7F7849E698A7FAED88F5A674"/>
    <w:rsid w:val="00873724"/>
  </w:style>
  <w:style w:type="paragraph" w:customStyle="1" w:styleId="F0E2D349CF2C4D09B0DFED2AEDBC9CDA">
    <w:name w:val="F0E2D349CF2C4D09B0DFED2AEDBC9CDA"/>
    <w:rsid w:val="00873724"/>
  </w:style>
  <w:style w:type="paragraph" w:customStyle="1" w:styleId="8847B1094BB349CC9FC965843A6166AE">
    <w:name w:val="8847B1094BB349CC9FC965843A6166AE"/>
    <w:rsid w:val="00873724"/>
  </w:style>
  <w:style w:type="paragraph" w:customStyle="1" w:styleId="2E8B0A8F99794B67A5DEE2B2C1ED9088">
    <w:name w:val="2E8B0A8F99794B67A5DEE2B2C1ED9088"/>
    <w:rsid w:val="00873724"/>
  </w:style>
  <w:style w:type="paragraph" w:customStyle="1" w:styleId="1E14E9A6F6C34B9FB0468A71869E52E8">
    <w:name w:val="1E14E9A6F6C34B9FB0468A71869E52E8"/>
    <w:rsid w:val="00873724"/>
  </w:style>
  <w:style w:type="paragraph" w:customStyle="1" w:styleId="8F74D8A13CFB45A58F7D815B0093F894">
    <w:name w:val="8F74D8A13CFB45A58F7D815B0093F894"/>
    <w:rsid w:val="00873724"/>
  </w:style>
  <w:style w:type="paragraph" w:customStyle="1" w:styleId="FF80826F20DD433691858AE773A0E567">
    <w:name w:val="FF80826F20DD433691858AE773A0E567"/>
    <w:rsid w:val="00873724"/>
  </w:style>
  <w:style w:type="paragraph" w:customStyle="1" w:styleId="6DA7368962C04D1FA6A09620EB3D913C">
    <w:name w:val="6DA7368962C04D1FA6A09620EB3D913C"/>
    <w:rsid w:val="00873724"/>
  </w:style>
  <w:style w:type="paragraph" w:customStyle="1" w:styleId="4413BDE0B5A4421BAF42E354D7FC2115">
    <w:name w:val="4413BDE0B5A4421BAF42E354D7FC2115"/>
    <w:rsid w:val="00873724"/>
  </w:style>
  <w:style w:type="paragraph" w:customStyle="1" w:styleId="CDB7D67A25E04A02A74EE0A5C08A2F80">
    <w:name w:val="CDB7D67A25E04A02A74EE0A5C08A2F80"/>
    <w:rsid w:val="00873724"/>
  </w:style>
  <w:style w:type="paragraph" w:customStyle="1" w:styleId="1845FDB75732400D93857D43AB4370CE">
    <w:name w:val="1845FDB75732400D93857D43AB4370CE"/>
    <w:rsid w:val="00873724"/>
  </w:style>
  <w:style w:type="paragraph" w:customStyle="1" w:styleId="FDCA67E6366B4A6BB290CCAF9CED2ECD">
    <w:name w:val="FDCA67E6366B4A6BB290CCAF9CED2ECD"/>
    <w:rsid w:val="00873724"/>
  </w:style>
  <w:style w:type="paragraph" w:customStyle="1" w:styleId="E268EA9AFDB2400289BE8FC561BCABD1">
    <w:name w:val="E268EA9AFDB2400289BE8FC561BCABD1"/>
    <w:rsid w:val="00873724"/>
  </w:style>
  <w:style w:type="paragraph" w:customStyle="1" w:styleId="24F9B1E5F0CB478CAFDE542C9754A54A">
    <w:name w:val="24F9B1E5F0CB478CAFDE542C9754A54A"/>
    <w:rsid w:val="00873724"/>
  </w:style>
  <w:style w:type="paragraph" w:customStyle="1" w:styleId="EEA9AA88FC8E483582E68204103C7D01">
    <w:name w:val="EEA9AA88FC8E483582E68204103C7D01"/>
    <w:rsid w:val="00873724"/>
  </w:style>
  <w:style w:type="paragraph" w:customStyle="1" w:styleId="C60C0D929F53445B956EEE4413C5E609">
    <w:name w:val="C60C0D929F53445B956EEE4413C5E609"/>
    <w:rsid w:val="00873724"/>
  </w:style>
  <w:style w:type="paragraph" w:customStyle="1" w:styleId="706CB39E2C1D4079B02CEF3A931B832B">
    <w:name w:val="706CB39E2C1D4079B02CEF3A931B832B"/>
    <w:rsid w:val="00873724"/>
  </w:style>
  <w:style w:type="paragraph" w:customStyle="1" w:styleId="B5F4BC3DD5DD434DB81F2E2C0B7C2769">
    <w:name w:val="B5F4BC3DD5DD434DB81F2E2C0B7C2769"/>
    <w:rsid w:val="00873724"/>
  </w:style>
  <w:style w:type="paragraph" w:customStyle="1" w:styleId="A3FB73B334484F3AA817F018725AB93B">
    <w:name w:val="A3FB73B334484F3AA817F018725AB93B"/>
    <w:rsid w:val="00873724"/>
  </w:style>
  <w:style w:type="paragraph" w:customStyle="1" w:styleId="AE4FAC659316477AA3CD15D2390B69D7">
    <w:name w:val="AE4FAC659316477AA3CD15D2390B69D7"/>
    <w:rsid w:val="00873724"/>
  </w:style>
  <w:style w:type="paragraph" w:customStyle="1" w:styleId="AC0EC4CEEFA843689385C73C8B3F9D99">
    <w:name w:val="AC0EC4CEEFA843689385C73C8B3F9D99"/>
    <w:rsid w:val="00873724"/>
  </w:style>
  <w:style w:type="paragraph" w:customStyle="1" w:styleId="25DE549B9B724C6E8DE13C293CEF35A4">
    <w:name w:val="25DE549B9B724C6E8DE13C293CEF35A4"/>
    <w:rsid w:val="00873724"/>
  </w:style>
  <w:style w:type="paragraph" w:customStyle="1" w:styleId="0C8257104A4246F8AD7A3B70C2E557B3">
    <w:name w:val="0C8257104A4246F8AD7A3B70C2E557B3"/>
    <w:rsid w:val="00873724"/>
  </w:style>
  <w:style w:type="paragraph" w:customStyle="1" w:styleId="A84D04CB03A446F18D3B0DF62DE6EA04">
    <w:name w:val="A84D04CB03A446F18D3B0DF62DE6EA04"/>
    <w:rsid w:val="00873724"/>
  </w:style>
  <w:style w:type="paragraph" w:customStyle="1" w:styleId="60B2A31A809F4F869B856B752AD3DE6F">
    <w:name w:val="60B2A31A809F4F869B856B752AD3DE6F"/>
    <w:rsid w:val="00873724"/>
  </w:style>
  <w:style w:type="paragraph" w:customStyle="1" w:styleId="7F093A58F2734E7FBB4B06005F848DC5">
    <w:name w:val="7F093A58F2734E7FBB4B06005F848DC5"/>
    <w:rsid w:val="00873724"/>
  </w:style>
  <w:style w:type="paragraph" w:customStyle="1" w:styleId="35B3FCBB186645C4B7722D5A634398A6">
    <w:name w:val="35B3FCBB186645C4B7722D5A634398A6"/>
    <w:rsid w:val="00873724"/>
  </w:style>
  <w:style w:type="paragraph" w:customStyle="1" w:styleId="79F1539BD69B42E18F2979E807B989E3">
    <w:name w:val="79F1539BD69B42E18F2979E807B989E3"/>
    <w:rsid w:val="00873724"/>
  </w:style>
  <w:style w:type="paragraph" w:customStyle="1" w:styleId="118D9C0EB85C44089764D6921DE85C7B">
    <w:name w:val="118D9C0EB85C44089764D6921DE85C7B"/>
    <w:rsid w:val="00873724"/>
  </w:style>
  <w:style w:type="paragraph" w:customStyle="1" w:styleId="2CC6DD4F0BA04D40B22A25E1581136A3">
    <w:name w:val="2CC6DD4F0BA04D40B22A25E1581136A3"/>
    <w:rsid w:val="00873724"/>
  </w:style>
  <w:style w:type="paragraph" w:customStyle="1" w:styleId="7D20273FF9834F4596BC01CEDD19703C">
    <w:name w:val="7D20273FF9834F4596BC01CEDD19703C"/>
    <w:rsid w:val="00873724"/>
  </w:style>
  <w:style w:type="paragraph" w:customStyle="1" w:styleId="4D49A0254ABF4576AC14E91DF205F7BB">
    <w:name w:val="4D49A0254ABF4576AC14E91DF205F7BB"/>
    <w:rsid w:val="00873724"/>
  </w:style>
  <w:style w:type="paragraph" w:customStyle="1" w:styleId="D9E6766C4F9544D98CA818F3BE46A69A">
    <w:name w:val="D9E6766C4F9544D98CA818F3BE46A69A"/>
    <w:rsid w:val="00873724"/>
  </w:style>
  <w:style w:type="paragraph" w:customStyle="1" w:styleId="90B82147E41C4ECA8A8864414ECA478A">
    <w:name w:val="90B82147E41C4ECA8A8864414ECA478A"/>
    <w:rsid w:val="00873724"/>
  </w:style>
  <w:style w:type="paragraph" w:customStyle="1" w:styleId="8A2C438EDC514C9CA6DFAB04740AB166">
    <w:name w:val="8A2C438EDC514C9CA6DFAB04740AB166"/>
    <w:rsid w:val="00873724"/>
  </w:style>
  <w:style w:type="paragraph" w:customStyle="1" w:styleId="3D5C626163FD4A8986FA2FFC09D1F2C7">
    <w:name w:val="3D5C626163FD4A8986FA2FFC09D1F2C7"/>
    <w:rsid w:val="00873724"/>
  </w:style>
  <w:style w:type="paragraph" w:customStyle="1" w:styleId="2EC94E8C058F426E8B05F1716CBE36AC">
    <w:name w:val="2EC94E8C058F426E8B05F1716CBE36AC"/>
    <w:rsid w:val="00873724"/>
  </w:style>
  <w:style w:type="paragraph" w:customStyle="1" w:styleId="582980B7BD18481BB3371950DA9A806B">
    <w:name w:val="582980B7BD18481BB3371950DA9A806B"/>
    <w:rsid w:val="00873724"/>
  </w:style>
  <w:style w:type="paragraph" w:customStyle="1" w:styleId="9A41EEED068940E5A6EAED7A78DCAB16">
    <w:name w:val="9A41EEED068940E5A6EAED7A78DCAB16"/>
    <w:rsid w:val="00873724"/>
  </w:style>
  <w:style w:type="paragraph" w:customStyle="1" w:styleId="E320207E74984E9B8AAA68393DE0FB3C">
    <w:name w:val="E320207E74984E9B8AAA68393DE0FB3C"/>
    <w:rsid w:val="00873724"/>
  </w:style>
  <w:style w:type="paragraph" w:customStyle="1" w:styleId="5CBCEDAC59F34629A4D4B691E1D899BB">
    <w:name w:val="5CBCEDAC59F34629A4D4B691E1D899BB"/>
    <w:rsid w:val="00873724"/>
  </w:style>
  <w:style w:type="paragraph" w:customStyle="1" w:styleId="F2001BF09D1242458542D7B17C2F3922">
    <w:name w:val="F2001BF09D1242458542D7B17C2F3922"/>
    <w:rsid w:val="00873724"/>
  </w:style>
  <w:style w:type="paragraph" w:customStyle="1" w:styleId="C6F1E529CFD540CAB4B8A4A572E00993">
    <w:name w:val="C6F1E529CFD540CAB4B8A4A572E00993"/>
    <w:rsid w:val="00873724"/>
  </w:style>
  <w:style w:type="paragraph" w:customStyle="1" w:styleId="B7C200E6831940879DD8EEE5FB405C06">
    <w:name w:val="B7C200E6831940879DD8EEE5FB405C06"/>
    <w:rsid w:val="00873724"/>
  </w:style>
  <w:style w:type="paragraph" w:customStyle="1" w:styleId="E97EF0A464904A72BF46B3A75BC994EF">
    <w:name w:val="E97EF0A464904A72BF46B3A75BC994EF"/>
    <w:rsid w:val="00873724"/>
  </w:style>
  <w:style w:type="paragraph" w:customStyle="1" w:styleId="B2764AAFFE8D4AAB8A6F377FD15625F3">
    <w:name w:val="B2764AAFFE8D4AAB8A6F377FD15625F3"/>
    <w:rsid w:val="00873724"/>
  </w:style>
  <w:style w:type="paragraph" w:customStyle="1" w:styleId="F1697F2C63C643AF890CDA47F1496161">
    <w:name w:val="F1697F2C63C643AF890CDA47F1496161"/>
    <w:rsid w:val="00873724"/>
  </w:style>
  <w:style w:type="paragraph" w:customStyle="1" w:styleId="EE4F51B948F546E2A63CFA9C249E7D26">
    <w:name w:val="EE4F51B948F546E2A63CFA9C249E7D26"/>
    <w:rsid w:val="00873724"/>
  </w:style>
  <w:style w:type="paragraph" w:customStyle="1" w:styleId="62C85BA1A5904408AA510505AED08D32">
    <w:name w:val="62C85BA1A5904408AA510505AED08D32"/>
    <w:rsid w:val="00873724"/>
  </w:style>
  <w:style w:type="paragraph" w:customStyle="1" w:styleId="8A59F2481C994E42A2E8A950CF90CDF6">
    <w:name w:val="8A59F2481C994E42A2E8A950CF90CDF6"/>
    <w:rsid w:val="00873724"/>
  </w:style>
  <w:style w:type="paragraph" w:customStyle="1" w:styleId="DA8BDB189C354D5FB3AF2A95C0E47B8B">
    <w:name w:val="DA8BDB189C354D5FB3AF2A95C0E47B8B"/>
    <w:rsid w:val="00873724"/>
  </w:style>
  <w:style w:type="paragraph" w:customStyle="1" w:styleId="861E8F4B4CED4E9AAF772D9B9E33DED9">
    <w:name w:val="861E8F4B4CED4E9AAF772D9B9E33DED9"/>
    <w:rsid w:val="00873724"/>
  </w:style>
  <w:style w:type="paragraph" w:customStyle="1" w:styleId="138DC16DFA74480B88EC89940017795B">
    <w:name w:val="138DC16DFA74480B88EC89940017795B"/>
    <w:rsid w:val="00873724"/>
  </w:style>
  <w:style w:type="paragraph" w:customStyle="1" w:styleId="7C6503A000114CE4A2D798C05AB199B1">
    <w:name w:val="7C6503A000114CE4A2D798C05AB199B1"/>
    <w:rsid w:val="00873724"/>
  </w:style>
  <w:style w:type="paragraph" w:customStyle="1" w:styleId="C75EA9F141DE46819209BC9AF7951604">
    <w:name w:val="C75EA9F141DE46819209BC9AF7951604"/>
    <w:rsid w:val="00873724"/>
  </w:style>
  <w:style w:type="paragraph" w:customStyle="1" w:styleId="86AB2356BAFA490DACD7F12A71539254">
    <w:name w:val="86AB2356BAFA490DACD7F12A71539254"/>
    <w:rsid w:val="00873724"/>
  </w:style>
  <w:style w:type="paragraph" w:customStyle="1" w:styleId="66B5EB5DDB134F1DB4F54EC6C0887FD6">
    <w:name w:val="66B5EB5DDB134F1DB4F54EC6C0887FD6"/>
    <w:rsid w:val="00873724"/>
  </w:style>
  <w:style w:type="paragraph" w:customStyle="1" w:styleId="544339BFDC9B4806A3BBBE979F31C90E">
    <w:name w:val="544339BFDC9B4806A3BBBE979F31C90E"/>
    <w:rsid w:val="00873724"/>
  </w:style>
  <w:style w:type="paragraph" w:customStyle="1" w:styleId="BF99E104C7BD42FFBF7B10461EF85BEF">
    <w:name w:val="BF99E104C7BD42FFBF7B10461EF85BEF"/>
    <w:rsid w:val="00873724"/>
  </w:style>
  <w:style w:type="paragraph" w:customStyle="1" w:styleId="CEAF0D6C21864F31846EB0E911C9AD37">
    <w:name w:val="CEAF0D6C21864F31846EB0E911C9AD37"/>
    <w:rsid w:val="00873724"/>
  </w:style>
  <w:style w:type="paragraph" w:customStyle="1" w:styleId="A0ECECD4DA71421BAB997A989BB42E98">
    <w:name w:val="A0ECECD4DA71421BAB997A989BB42E98"/>
    <w:rsid w:val="00873724"/>
  </w:style>
  <w:style w:type="paragraph" w:customStyle="1" w:styleId="A734C8EB0E834862A469220DE042298E">
    <w:name w:val="A734C8EB0E834862A469220DE042298E"/>
    <w:rsid w:val="00873724"/>
  </w:style>
  <w:style w:type="paragraph" w:customStyle="1" w:styleId="1234197E1A844053A7693D4944B2904A">
    <w:name w:val="1234197E1A844053A7693D4944B2904A"/>
    <w:rsid w:val="00873724"/>
  </w:style>
  <w:style w:type="paragraph" w:customStyle="1" w:styleId="53BC69C987F9419EB423AF82753603D9">
    <w:name w:val="53BC69C987F9419EB423AF82753603D9"/>
    <w:rsid w:val="00873724"/>
  </w:style>
  <w:style w:type="paragraph" w:customStyle="1" w:styleId="F647961BD46A4258864827FDA2EEF225">
    <w:name w:val="F647961BD46A4258864827FDA2EEF225"/>
    <w:rsid w:val="00873724"/>
  </w:style>
  <w:style w:type="paragraph" w:customStyle="1" w:styleId="68A97BF7CCFB49DE9CEA76BADC15AFE1">
    <w:name w:val="68A97BF7CCFB49DE9CEA76BADC15AFE1"/>
    <w:rsid w:val="00873724"/>
  </w:style>
  <w:style w:type="paragraph" w:customStyle="1" w:styleId="F14D54D0B33741968EB1CB40A56715FD">
    <w:name w:val="F14D54D0B33741968EB1CB40A56715FD"/>
    <w:rsid w:val="00873724"/>
  </w:style>
  <w:style w:type="paragraph" w:customStyle="1" w:styleId="C07CFD503E4A4EC5AC4307499FEABC1C">
    <w:name w:val="C07CFD503E4A4EC5AC4307499FEABC1C"/>
    <w:rsid w:val="00873724"/>
  </w:style>
  <w:style w:type="paragraph" w:customStyle="1" w:styleId="AB864EEB55CB423BBCC139E6D3F34ACD">
    <w:name w:val="AB864EEB55CB423BBCC139E6D3F34ACD"/>
    <w:rsid w:val="00873724"/>
  </w:style>
  <w:style w:type="paragraph" w:customStyle="1" w:styleId="19AB094E27884C0FACADD1D6CB936086">
    <w:name w:val="19AB094E27884C0FACADD1D6CB936086"/>
    <w:rsid w:val="00873724"/>
  </w:style>
  <w:style w:type="paragraph" w:customStyle="1" w:styleId="805705CAC1044E2D9F749D12676AF366">
    <w:name w:val="805705CAC1044E2D9F749D12676AF366"/>
    <w:rsid w:val="00873724"/>
  </w:style>
  <w:style w:type="paragraph" w:customStyle="1" w:styleId="C05EBF9AB72E427AB67D4D40A919B900">
    <w:name w:val="C05EBF9AB72E427AB67D4D40A919B900"/>
    <w:rsid w:val="00873724"/>
  </w:style>
  <w:style w:type="paragraph" w:customStyle="1" w:styleId="86552DEC73064AB380C6272D1AF950B5">
    <w:name w:val="86552DEC73064AB380C6272D1AF950B5"/>
    <w:rsid w:val="00873724"/>
  </w:style>
  <w:style w:type="paragraph" w:customStyle="1" w:styleId="DCC659CC5EB44EDB85A377EB7742D32F">
    <w:name w:val="DCC659CC5EB44EDB85A377EB7742D32F"/>
    <w:rsid w:val="00873724"/>
  </w:style>
  <w:style w:type="paragraph" w:customStyle="1" w:styleId="B0323CBAEC724638B88DA673F0A12613">
    <w:name w:val="B0323CBAEC724638B88DA673F0A12613"/>
    <w:rsid w:val="00873724"/>
  </w:style>
  <w:style w:type="paragraph" w:customStyle="1" w:styleId="5AB0665B0D1C448494EB68C3A9CFB54B">
    <w:name w:val="5AB0665B0D1C448494EB68C3A9CFB54B"/>
    <w:rsid w:val="00873724"/>
  </w:style>
  <w:style w:type="paragraph" w:customStyle="1" w:styleId="B4BC0AB901794CE6B3C950041A6BFCB2">
    <w:name w:val="B4BC0AB901794CE6B3C950041A6BFCB2"/>
    <w:rsid w:val="00873724"/>
  </w:style>
  <w:style w:type="paragraph" w:customStyle="1" w:styleId="7B4744B9D0E64683BB519F1A53A7BF80">
    <w:name w:val="7B4744B9D0E64683BB519F1A53A7BF80"/>
    <w:rsid w:val="00873724"/>
  </w:style>
  <w:style w:type="paragraph" w:customStyle="1" w:styleId="63EE76175799464398C69211FE41B1F8">
    <w:name w:val="63EE76175799464398C69211FE41B1F8"/>
    <w:rsid w:val="00873724"/>
  </w:style>
  <w:style w:type="paragraph" w:customStyle="1" w:styleId="CCB1DC7588404EC5AE0349920639E2C9">
    <w:name w:val="CCB1DC7588404EC5AE0349920639E2C9"/>
    <w:rsid w:val="00873724"/>
  </w:style>
  <w:style w:type="paragraph" w:customStyle="1" w:styleId="75EE445DC7D54FFDB82B5EF6266C0C63">
    <w:name w:val="75EE445DC7D54FFDB82B5EF6266C0C63"/>
    <w:rsid w:val="00873724"/>
  </w:style>
  <w:style w:type="paragraph" w:customStyle="1" w:styleId="A9437FBDB20044C883DDE9AC0E06FB39">
    <w:name w:val="A9437FBDB20044C883DDE9AC0E06FB39"/>
    <w:rsid w:val="00873724"/>
  </w:style>
  <w:style w:type="paragraph" w:customStyle="1" w:styleId="4383658009E440D0BC27B7955F9B9539">
    <w:name w:val="4383658009E440D0BC27B7955F9B9539"/>
    <w:rsid w:val="00873724"/>
  </w:style>
  <w:style w:type="paragraph" w:customStyle="1" w:styleId="183AA6BD3C1847D99AC7C2E26BC93772">
    <w:name w:val="183AA6BD3C1847D99AC7C2E26BC93772"/>
    <w:rsid w:val="00873724"/>
  </w:style>
  <w:style w:type="paragraph" w:customStyle="1" w:styleId="A579ACE934664CC4903600A4557721FC">
    <w:name w:val="A579ACE934664CC4903600A4557721FC"/>
    <w:rsid w:val="00873724"/>
  </w:style>
  <w:style w:type="paragraph" w:customStyle="1" w:styleId="A106A97205564859A609E8F29D625B63">
    <w:name w:val="A106A97205564859A609E8F29D625B63"/>
    <w:rsid w:val="00873724"/>
  </w:style>
  <w:style w:type="paragraph" w:customStyle="1" w:styleId="9C6E620F9B15410BBF41D415022F9412">
    <w:name w:val="9C6E620F9B15410BBF41D415022F9412"/>
    <w:rsid w:val="00873724"/>
  </w:style>
  <w:style w:type="paragraph" w:customStyle="1" w:styleId="A4AC61B879724905B486F803D4309956">
    <w:name w:val="A4AC61B879724905B486F803D4309956"/>
    <w:rsid w:val="00873724"/>
  </w:style>
  <w:style w:type="paragraph" w:customStyle="1" w:styleId="74351044A49F44E289D563DEC29AB033">
    <w:name w:val="74351044A49F44E289D563DEC29AB033"/>
    <w:rsid w:val="00873724"/>
  </w:style>
  <w:style w:type="paragraph" w:customStyle="1" w:styleId="AE2D600277684CC1BB4E42263BB39D6E">
    <w:name w:val="AE2D600277684CC1BB4E42263BB39D6E"/>
    <w:rsid w:val="00873724"/>
  </w:style>
  <w:style w:type="paragraph" w:customStyle="1" w:styleId="706D5FD3AB074FEB99C66D3CFA579DA0">
    <w:name w:val="706D5FD3AB074FEB99C66D3CFA579DA0"/>
    <w:rsid w:val="00873724"/>
  </w:style>
  <w:style w:type="paragraph" w:customStyle="1" w:styleId="5F6FF02CED364515BE92751FB5A3D87C">
    <w:name w:val="5F6FF02CED364515BE92751FB5A3D87C"/>
    <w:rsid w:val="00DF2610"/>
  </w:style>
  <w:style w:type="paragraph" w:customStyle="1" w:styleId="B132E327C0A2417881F44A5616BF64E2">
    <w:name w:val="B132E327C0A2417881F44A5616BF64E2"/>
    <w:rsid w:val="00DF2610"/>
  </w:style>
  <w:style w:type="paragraph" w:customStyle="1" w:styleId="A11425FACBD44B759AE1D7FB56A5C1E4">
    <w:name w:val="A11425FACBD44B759AE1D7FB56A5C1E4"/>
    <w:rsid w:val="00DF2610"/>
  </w:style>
  <w:style w:type="paragraph" w:customStyle="1" w:styleId="4CB25D7AAC8F4702B3C6E7A6A194531C">
    <w:name w:val="4CB25D7AAC8F4702B3C6E7A6A194531C"/>
    <w:rsid w:val="00DF2610"/>
  </w:style>
  <w:style w:type="paragraph" w:customStyle="1" w:styleId="C0395AA9B8CA42909A7AF84FF1DC343F">
    <w:name w:val="C0395AA9B8CA42909A7AF84FF1DC343F"/>
    <w:rsid w:val="00DF2610"/>
  </w:style>
  <w:style w:type="paragraph" w:customStyle="1" w:styleId="45BBC088F73446F7A30D9342FC73E7EE">
    <w:name w:val="45BBC088F73446F7A30D9342FC73E7EE"/>
    <w:rsid w:val="00DF2610"/>
  </w:style>
  <w:style w:type="paragraph" w:customStyle="1" w:styleId="AC49276868C4432980FA66A009436E79">
    <w:name w:val="AC49276868C4432980FA66A009436E79"/>
    <w:rsid w:val="00DF2610"/>
  </w:style>
  <w:style w:type="paragraph" w:customStyle="1" w:styleId="C2B110A0A7F34CA99B8586A79EB8D19C">
    <w:name w:val="C2B110A0A7F34CA99B8586A79EB8D19C"/>
    <w:rsid w:val="00DF2610"/>
  </w:style>
  <w:style w:type="paragraph" w:customStyle="1" w:styleId="82192F79497848ACBB607C2787681F83">
    <w:name w:val="82192F79497848ACBB607C2787681F83"/>
    <w:rsid w:val="00DF2610"/>
  </w:style>
  <w:style w:type="paragraph" w:customStyle="1" w:styleId="60DFE324BC7A46E99AE6386CCE2F6C8F">
    <w:name w:val="60DFE324BC7A46E99AE6386CCE2F6C8F"/>
    <w:rsid w:val="00DF2610"/>
  </w:style>
  <w:style w:type="paragraph" w:customStyle="1" w:styleId="F48CA79C89A54168B75BD0D1DB123C63">
    <w:name w:val="F48CA79C89A54168B75BD0D1DB123C63"/>
    <w:rsid w:val="00DF2610"/>
  </w:style>
  <w:style w:type="paragraph" w:customStyle="1" w:styleId="DCAE03F1DA8B4276A482E342AAEBB7A5">
    <w:name w:val="DCAE03F1DA8B4276A482E342AAEBB7A5"/>
    <w:rsid w:val="00DF2610"/>
  </w:style>
  <w:style w:type="paragraph" w:customStyle="1" w:styleId="C40F619885EB4CD296C27E3D4BFCD146">
    <w:name w:val="C40F619885EB4CD296C27E3D4BFCD146"/>
    <w:rsid w:val="00DF2610"/>
  </w:style>
  <w:style w:type="paragraph" w:customStyle="1" w:styleId="8BD0E860D02948FC8F536FE4F69DB553">
    <w:name w:val="8BD0E860D02948FC8F536FE4F69DB553"/>
    <w:rsid w:val="00DF2610"/>
  </w:style>
  <w:style w:type="paragraph" w:customStyle="1" w:styleId="8476D15EE4A8427EA2354BAB35D77DA5">
    <w:name w:val="8476D15EE4A8427EA2354BAB35D77DA5"/>
    <w:rsid w:val="00DF2610"/>
  </w:style>
  <w:style w:type="paragraph" w:customStyle="1" w:styleId="DE43E34036FF466DB0060138A3A52D5B">
    <w:name w:val="DE43E34036FF466DB0060138A3A52D5B"/>
    <w:rsid w:val="00DF2610"/>
  </w:style>
  <w:style w:type="paragraph" w:customStyle="1" w:styleId="1899CA477ED54EC6BC7AA5C990FEB214">
    <w:name w:val="1899CA477ED54EC6BC7AA5C990FEB214"/>
    <w:rsid w:val="00DF2610"/>
  </w:style>
  <w:style w:type="paragraph" w:customStyle="1" w:styleId="2F959F295E3D4553AE23BDBF8593F5E8">
    <w:name w:val="2F959F295E3D4553AE23BDBF8593F5E8"/>
    <w:rsid w:val="00DF2610"/>
  </w:style>
  <w:style w:type="paragraph" w:customStyle="1" w:styleId="9224DF3D614C4B65BA33F4BDEF7499A3">
    <w:name w:val="9224DF3D614C4B65BA33F4BDEF7499A3"/>
    <w:rsid w:val="00DF2610"/>
  </w:style>
  <w:style w:type="paragraph" w:customStyle="1" w:styleId="44CD8944A64347AFBABBCBDE6EAA70A6">
    <w:name w:val="44CD8944A64347AFBABBCBDE6EAA70A6"/>
    <w:rsid w:val="00DF2610"/>
  </w:style>
  <w:style w:type="paragraph" w:customStyle="1" w:styleId="EEA00ADA4E2846269DE981E412B53249">
    <w:name w:val="EEA00ADA4E2846269DE981E412B53249"/>
    <w:rsid w:val="00DF2610"/>
  </w:style>
  <w:style w:type="paragraph" w:customStyle="1" w:styleId="4E4A593BB5A2435B896443D854D00157">
    <w:name w:val="4E4A593BB5A2435B896443D854D00157"/>
    <w:rsid w:val="00DF2610"/>
  </w:style>
  <w:style w:type="paragraph" w:customStyle="1" w:styleId="1E186DB6A62F4B33B118CE532ED675EB">
    <w:name w:val="1E186DB6A62F4B33B118CE532ED675EB"/>
    <w:rsid w:val="00DF2610"/>
  </w:style>
  <w:style w:type="paragraph" w:customStyle="1" w:styleId="6B01CEA08C0149A3B00B5DDBD76DD9AA">
    <w:name w:val="6B01CEA08C0149A3B00B5DDBD76DD9AA"/>
    <w:rsid w:val="00DF2610"/>
  </w:style>
  <w:style w:type="paragraph" w:customStyle="1" w:styleId="210FC31F9AF24A64865C6A037D4E911C">
    <w:name w:val="210FC31F9AF24A64865C6A037D4E911C"/>
    <w:rsid w:val="00DF2610"/>
  </w:style>
  <w:style w:type="paragraph" w:customStyle="1" w:styleId="81176AB7F0EB46A6BA4E36B9E6F7303E">
    <w:name w:val="81176AB7F0EB46A6BA4E36B9E6F7303E"/>
    <w:rsid w:val="00DF2610"/>
  </w:style>
  <w:style w:type="paragraph" w:customStyle="1" w:styleId="5D7F6586A549436186AD0612D367D157">
    <w:name w:val="5D7F6586A549436186AD0612D367D157"/>
    <w:rsid w:val="00DF2610"/>
  </w:style>
  <w:style w:type="paragraph" w:customStyle="1" w:styleId="4B2349FB61A946FA909BA0089B31F657">
    <w:name w:val="4B2349FB61A946FA909BA0089B31F657"/>
    <w:rsid w:val="005442A0"/>
  </w:style>
  <w:style w:type="paragraph" w:customStyle="1" w:styleId="BA14DB9CCCA74E1EA776E24F85BFB9CB">
    <w:name w:val="BA14DB9CCCA74E1EA776E24F85BFB9CB"/>
    <w:rsid w:val="005442A0"/>
  </w:style>
  <w:style w:type="paragraph" w:customStyle="1" w:styleId="A5DF3AFAD90748B7969405B809B0B452">
    <w:name w:val="A5DF3AFAD90748B7969405B809B0B452"/>
    <w:rsid w:val="00544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316939C-6BDE-43B9-98EB-CC3DB062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8147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Exchange and mobility</dc:creator>
  <cp:lastModifiedBy>Leslie Hansen</cp:lastModifiedBy>
  <cp:revision>11</cp:revision>
  <cp:lastPrinted>2018-09-24T15:37:00Z</cp:lastPrinted>
  <dcterms:created xsi:type="dcterms:W3CDTF">2022-10-25T09:34:00Z</dcterms:created>
  <dcterms:modified xsi:type="dcterms:W3CDTF">2022-11-23T06:32:00Z</dcterms:modified>
</cp:coreProperties>
</file>