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0B578" w14:textId="4013A3EC" w:rsidR="0099568A" w:rsidRPr="00A02184" w:rsidRDefault="0099568A" w:rsidP="0099568A">
      <w:pPr>
        <w:pStyle w:val="Untertitel"/>
        <w:rPr>
          <w:rFonts w:ascii="Arial" w:hAnsi="Arial" w:cs="Arial"/>
          <w:lang w:val="en-GB"/>
        </w:rPr>
      </w:pPr>
      <w:bookmarkStart w:id="0" w:name="_GoBack"/>
      <w:r w:rsidRPr="00A02184">
        <w:rPr>
          <w:rFonts w:ascii="Arial" w:hAnsi="Arial" w:cs="Arial"/>
          <w:lang w:val="en-GB"/>
        </w:rPr>
        <w:t>Swiss Programm</w:t>
      </w:r>
      <w:r w:rsidR="0007044D" w:rsidRPr="00A02184">
        <w:rPr>
          <w:rFonts w:ascii="Arial" w:hAnsi="Arial" w:cs="Arial"/>
          <w:lang w:val="en-GB"/>
        </w:rPr>
        <w:t>e</w:t>
      </w:r>
      <w:r w:rsidRPr="00A02184">
        <w:rPr>
          <w:rFonts w:ascii="Arial" w:hAnsi="Arial" w:cs="Arial"/>
          <w:lang w:val="en-GB"/>
        </w:rPr>
        <w:t xml:space="preserve"> for Erasmus+</w:t>
      </w:r>
      <w:r w:rsidR="005927E5" w:rsidRPr="00A02184">
        <w:rPr>
          <w:rFonts w:ascii="Arial" w:hAnsi="Arial" w:cs="Arial"/>
          <w:lang w:val="en-GB"/>
        </w:rPr>
        <w:t xml:space="preserve"> / Swiss-European Mobility Programme SEMP</w:t>
      </w:r>
      <w:r w:rsidR="00F97898" w:rsidRPr="00A02184">
        <w:rPr>
          <w:rFonts w:ascii="Arial" w:hAnsi="Arial" w:cs="Arial"/>
          <w:lang w:val="en-GB"/>
        </w:rPr>
        <w:br/>
        <w:t xml:space="preserve">Call </w:t>
      </w:r>
      <w:r w:rsidR="00FA7600" w:rsidRPr="00A02184">
        <w:rPr>
          <w:rFonts w:ascii="Arial" w:hAnsi="Arial" w:cs="Arial"/>
          <w:lang w:val="en-GB"/>
        </w:rPr>
        <w:t>202</w:t>
      </w:r>
      <w:r w:rsidR="00A21D84" w:rsidRPr="00A02184">
        <w:rPr>
          <w:rFonts w:ascii="Arial" w:hAnsi="Arial" w:cs="Arial"/>
          <w:lang w:val="en-GB"/>
        </w:rPr>
        <w:t>3</w:t>
      </w:r>
    </w:p>
    <w:p w14:paraId="4355052F" w14:textId="2894FF88" w:rsidR="00AF1BAB" w:rsidRPr="00A02184" w:rsidRDefault="00AF1BAB" w:rsidP="00AF1BAB">
      <w:pPr>
        <w:pStyle w:val="Titel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A</w:t>
      </w:r>
      <w:r w:rsidR="00A21D84" w:rsidRPr="00A02184">
        <w:rPr>
          <w:rFonts w:ascii="Arial" w:hAnsi="Arial" w:cs="Arial"/>
          <w:lang w:val="en-GB"/>
        </w:rPr>
        <w:t xml:space="preserve">ccreditation </w:t>
      </w:r>
      <w:r w:rsidRPr="00A02184">
        <w:rPr>
          <w:rFonts w:ascii="Arial" w:hAnsi="Arial" w:cs="Arial"/>
          <w:lang w:val="en-GB"/>
        </w:rPr>
        <w:t xml:space="preserve">for mobility consortium </w:t>
      </w:r>
    </w:p>
    <w:p w14:paraId="76AD9AAE" w14:textId="77777777" w:rsidR="0099568A" w:rsidRPr="00A02184" w:rsidRDefault="0099568A" w:rsidP="00DE592A">
      <w:pPr>
        <w:pStyle w:val="berschrift1nummeriert"/>
        <w:numPr>
          <w:ilvl w:val="0"/>
          <w:numId w:val="0"/>
        </w:numPr>
        <w:ind w:left="425" w:hanging="425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General information</w:t>
      </w:r>
    </w:p>
    <w:p w14:paraId="477D1D2F" w14:textId="77777777" w:rsidR="00653823" w:rsidRPr="00A02184" w:rsidRDefault="0099568A" w:rsidP="0099568A">
      <w:pPr>
        <w:rPr>
          <w:rFonts w:ascii="Arial" w:hAnsi="Arial" w:cs="Arial"/>
          <w:szCs w:val="18"/>
          <w:lang w:val="en-GB"/>
        </w:rPr>
      </w:pPr>
      <w:r w:rsidRPr="00A02184">
        <w:rPr>
          <w:rFonts w:ascii="Arial" w:hAnsi="Arial" w:cs="Arial"/>
          <w:szCs w:val="18"/>
          <w:lang w:val="en-GB"/>
        </w:rPr>
        <w:t xml:space="preserve">This form is to be filled out by </w:t>
      </w:r>
      <w:r w:rsidR="00AF1BAB" w:rsidRPr="00A02184">
        <w:rPr>
          <w:rFonts w:ascii="Arial" w:hAnsi="Arial" w:cs="Arial"/>
          <w:szCs w:val="18"/>
          <w:lang w:val="en-GB"/>
        </w:rPr>
        <w:t>organisations or institutions</w:t>
      </w:r>
      <w:r w:rsidRPr="00A02184">
        <w:rPr>
          <w:rFonts w:ascii="Arial" w:hAnsi="Arial" w:cs="Arial"/>
          <w:szCs w:val="18"/>
          <w:lang w:val="en-GB"/>
        </w:rPr>
        <w:t xml:space="preserve"> wishing to be accredited as mobility consortium under the Swiss Programme for Erasmus+</w:t>
      </w:r>
      <w:r w:rsidR="00653823" w:rsidRPr="00A02184">
        <w:rPr>
          <w:rFonts w:ascii="Arial" w:hAnsi="Arial" w:cs="Arial"/>
          <w:szCs w:val="18"/>
          <w:lang w:val="en-GB"/>
        </w:rPr>
        <w:t xml:space="preserve"> / Swiss-European Mobility Programme SEMP</w:t>
      </w:r>
      <w:r w:rsidRPr="00A02184">
        <w:rPr>
          <w:rFonts w:ascii="Arial" w:hAnsi="Arial" w:cs="Arial"/>
          <w:szCs w:val="18"/>
          <w:lang w:val="en-GB"/>
        </w:rPr>
        <w:t xml:space="preserve">. </w:t>
      </w:r>
    </w:p>
    <w:p w14:paraId="7D140F87" w14:textId="33BF02BA" w:rsidR="0099568A" w:rsidRPr="00A02184" w:rsidRDefault="00A16A07" w:rsidP="0099568A">
      <w:pPr>
        <w:rPr>
          <w:rFonts w:ascii="Arial" w:hAnsi="Arial" w:cs="Arial"/>
          <w:szCs w:val="18"/>
          <w:lang w:val="en-GB"/>
        </w:rPr>
      </w:pPr>
      <w:r w:rsidRPr="00A02184">
        <w:rPr>
          <w:rFonts w:ascii="Arial" w:hAnsi="Arial" w:cs="Arial"/>
          <w:szCs w:val="18"/>
          <w:lang w:val="en-GB"/>
        </w:rPr>
        <w:t xml:space="preserve">At least </w:t>
      </w:r>
      <w:r w:rsidR="00202320" w:rsidRPr="00A02184">
        <w:rPr>
          <w:rFonts w:ascii="Arial" w:hAnsi="Arial" w:cs="Arial"/>
          <w:szCs w:val="18"/>
          <w:lang w:val="en-GB"/>
        </w:rPr>
        <w:t>two</w:t>
      </w:r>
      <w:r w:rsidRPr="00A02184">
        <w:rPr>
          <w:rFonts w:ascii="Arial" w:hAnsi="Arial" w:cs="Arial"/>
          <w:szCs w:val="18"/>
          <w:lang w:val="en-GB"/>
        </w:rPr>
        <w:t xml:space="preserve"> </w:t>
      </w:r>
      <w:r w:rsidR="008C2BEF" w:rsidRPr="00A02184">
        <w:rPr>
          <w:rFonts w:ascii="Arial" w:hAnsi="Arial" w:cs="Arial"/>
          <w:szCs w:val="18"/>
          <w:lang w:val="en-GB"/>
        </w:rPr>
        <w:t>org</w:t>
      </w:r>
      <w:r w:rsidR="00BD1F25" w:rsidRPr="00A02184">
        <w:rPr>
          <w:rFonts w:ascii="Arial" w:hAnsi="Arial" w:cs="Arial"/>
          <w:szCs w:val="18"/>
          <w:lang w:val="en-GB"/>
        </w:rPr>
        <w:t>anisations</w:t>
      </w:r>
      <w:r w:rsidR="008C2BEF" w:rsidRPr="00A02184">
        <w:rPr>
          <w:rFonts w:ascii="Arial" w:hAnsi="Arial" w:cs="Arial"/>
          <w:szCs w:val="18"/>
          <w:lang w:val="en-GB"/>
        </w:rPr>
        <w:t xml:space="preserve"> </w:t>
      </w:r>
      <w:r w:rsidRPr="00A02184">
        <w:rPr>
          <w:rFonts w:ascii="Arial" w:hAnsi="Arial" w:cs="Arial"/>
          <w:szCs w:val="18"/>
          <w:lang w:val="en-GB"/>
        </w:rPr>
        <w:t>must be part of the consortium</w:t>
      </w:r>
      <w:r w:rsidR="00202320" w:rsidRPr="00A02184">
        <w:rPr>
          <w:rFonts w:ascii="Arial" w:hAnsi="Arial" w:cs="Arial"/>
          <w:szCs w:val="18"/>
          <w:lang w:val="en-GB"/>
        </w:rPr>
        <w:t>, of which at least one has to be a</w:t>
      </w:r>
      <w:r w:rsidR="00653823" w:rsidRPr="00A02184">
        <w:rPr>
          <w:rFonts w:ascii="Arial" w:hAnsi="Arial" w:cs="Arial"/>
          <w:szCs w:val="18"/>
          <w:lang w:val="en-GB"/>
        </w:rPr>
        <w:t>n</w:t>
      </w:r>
      <w:r w:rsidR="00BD1F25" w:rsidRPr="00A02184">
        <w:rPr>
          <w:rFonts w:ascii="Arial" w:hAnsi="Arial" w:cs="Arial"/>
          <w:szCs w:val="18"/>
          <w:lang w:val="en-GB"/>
        </w:rPr>
        <w:t xml:space="preserve"> officially </w:t>
      </w:r>
      <w:r w:rsidR="00653823" w:rsidRPr="00A02184">
        <w:rPr>
          <w:rFonts w:ascii="Arial" w:hAnsi="Arial" w:cs="Arial"/>
          <w:szCs w:val="18"/>
          <w:lang w:val="en-GB"/>
        </w:rPr>
        <w:t xml:space="preserve">recognised </w:t>
      </w:r>
      <w:hyperlink r:id="rId8" w:history="1">
        <w:r w:rsidR="00653823" w:rsidRPr="00A02184">
          <w:rPr>
            <w:rStyle w:val="Hyperlink"/>
            <w:rFonts w:ascii="Arial" w:hAnsi="Arial" w:cs="Arial"/>
            <w:color w:val="30D2A9" w:themeColor="accent2"/>
            <w:szCs w:val="18"/>
            <w:u w:val="single"/>
            <w:lang w:val="en-GB"/>
          </w:rPr>
          <w:t>Swiss university</w:t>
        </w:r>
      </w:hyperlink>
      <w:r w:rsidR="00653823" w:rsidRPr="00A02184">
        <w:rPr>
          <w:rFonts w:ascii="Arial" w:hAnsi="Arial" w:cs="Arial"/>
          <w:szCs w:val="18"/>
          <w:lang w:val="en-GB"/>
        </w:rPr>
        <w:t xml:space="preserve"> or a </w:t>
      </w:r>
      <w:hyperlink r:id="rId9" w:history="1">
        <w:r w:rsidR="00653823" w:rsidRPr="00A02184">
          <w:rPr>
            <w:rStyle w:val="Hyperlink"/>
            <w:rFonts w:ascii="Arial" w:hAnsi="Arial" w:cs="Arial"/>
            <w:color w:val="30D2A9" w:themeColor="accent2"/>
            <w:szCs w:val="18"/>
            <w:u w:val="single"/>
            <w:lang w:val="en-GB"/>
          </w:rPr>
          <w:t>college of higher education</w:t>
        </w:r>
      </w:hyperlink>
      <w:r w:rsidR="00653823" w:rsidRPr="00A02184">
        <w:rPr>
          <w:rFonts w:ascii="Arial" w:hAnsi="Arial" w:cs="Arial"/>
          <w:szCs w:val="18"/>
          <w:shd w:val="clear" w:color="auto" w:fill="FFFFFF"/>
          <w:lang w:val="en-GB"/>
        </w:rPr>
        <w:t xml:space="preserve"> with federally recognised education and training programmes</w:t>
      </w:r>
      <w:r w:rsidRPr="00A02184">
        <w:rPr>
          <w:rFonts w:ascii="Arial" w:hAnsi="Arial" w:cs="Arial"/>
          <w:szCs w:val="18"/>
          <w:lang w:val="en-GB"/>
        </w:rPr>
        <w:t xml:space="preserve">. </w:t>
      </w:r>
      <w:r w:rsidR="0099568A" w:rsidRPr="00A02184">
        <w:rPr>
          <w:rFonts w:ascii="Arial" w:hAnsi="Arial" w:cs="Arial"/>
          <w:szCs w:val="18"/>
          <w:lang w:val="en-GB"/>
        </w:rPr>
        <w:t>Please see the</w:t>
      </w:r>
      <w:r w:rsidR="00802634" w:rsidRPr="00A02184">
        <w:rPr>
          <w:rFonts w:ascii="Arial" w:hAnsi="Arial" w:cs="Arial"/>
          <w:szCs w:val="18"/>
          <w:lang w:val="en-GB"/>
        </w:rPr>
        <w:t xml:space="preserve"> </w:t>
      </w:r>
      <w:r w:rsidR="006721F5" w:rsidRPr="00A02184">
        <w:rPr>
          <w:rFonts w:ascii="Arial" w:hAnsi="Arial" w:cs="Arial"/>
          <w:szCs w:val="18"/>
          <w:lang w:val="en-GB"/>
        </w:rPr>
        <w:t>SEMP Guide Call 202</w:t>
      </w:r>
      <w:r w:rsidR="00A21D84" w:rsidRPr="00A02184">
        <w:rPr>
          <w:rFonts w:ascii="Arial" w:hAnsi="Arial" w:cs="Arial"/>
          <w:szCs w:val="18"/>
          <w:lang w:val="en-GB"/>
        </w:rPr>
        <w:t>3</w:t>
      </w:r>
      <w:r w:rsidR="006721F5" w:rsidRPr="00A02184">
        <w:rPr>
          <w:rFonts w:ascii="Arial" w:hAnsi="Arial" w:cs="Arial"/>
          <w:szCs w:val="18"/>
          <w:lang w:val="en-GB"/>
        </w:rPr>
        <w:t xml:space="preserve"> </w:t>
      </w:r>
      <w:r w:rsidR="00AF1BAB" w:rsidRPr="00A02184">
        <w:rPr>
          <w:rFonts w:ascii="Arial" w:hAnsi="Arial" w:cs="Arial"/>
          <w:szCs w:val="18"/>
          <w:lang w:val="en-GB"/>
        </w:rPr>
        <w:t>for more in</w:t>
      </w:r>
      <w:r w:rsidR="0099568A" w:rsidRPr="00A02184">
        <w:rPr>
          <w:rFonts w:ascii="Arial" w:hAnsi="Arial" w:cs="Arial"/>
          <w:szCs w:val="18"/>
          <w:lang w:val="en-GB"/>
        </w:rPr>
        <w:t xml:space="preserve">formation about mobility consortium for higher education. </w:t>
      </w:r>
    </w:p>
    <w:p w14:paraId="05A49F43" w14:textId="2E9C7EE0" w:rsidR="0099568A" w:rsidRPr="00A02184" w:rsidRDefault="00802634" w:rsidP="0099568A">
      <w:pPr>
        <w:rPr>
          <w:rFonts w:ascii="Arial" w:hAnsi="Arial" w:cs="Arial"/>
          <w:szCs w:val="18"/>
          <w:lang w:val="en-GB"/>
        </w:rPr>
      </w:pPr>
      <w:r w:rsidRPr="00A02184">
        <w:rPr>
          <w:lang w:val="en-GB"/>
        </w:rPr>
        <w:fldChar w:fldCharType="begin"/>
      </w:r>
      <w:r w:rsidRPr="00A02184">
        <w:rPr>
          <w:rFonts w:ascii="Arial" w:hAnsi="Arial" w:cs="Arial"/>
          <w:szCs w:val="18"/>
          <w:lang w:val="en-GB"/>
        </w:rPr>
        <w:instrText xml:space="preserve"> "https://ec.europa.eu/programmes/erasmus-plus/resources/programme-guide_en" </w:instrText>
      </w:r>
      <w:r w:rsidRPr="00A02184">
        <w:rPr>
          <w:lang w:val="en-GB"/>
        </w:rPr>
        <w:fldChar w:fldCharType="separate"/>
      </w:r>
      <w:r w:rsidRPr="00A02184">
        <w:rPr>
          <w:rStyle w:val="Hyperlink"/>
          <w:rFonts w:ascii="Arial" w:hAnsi="Arial" w:cs="Arial"/>
          <w:szCs w:val="18"/>
          <w:u w:val="single"/>
          <w:lang w:val="en-GB"/>
        </w:rPr>
        <w:t>Erasmus+ programme Guide</w:t>
      </w:r>
      <w:r w:rsidRPr="00A02184">
        <w:rPr>
          <w:rStyle w:val="Hyperlink"/>
          <w:rFonts w:ascii="Arial" w:hAnsi="Arial" w:cs="Arial"/>
          <w:szCs w:val="18"/>
          <w:u w:val="single"/>
          <w:lang w:val="en-GB"/>
        </w:rPr>
        <w:fldChar w:fldCharType="end"/>
      </w:r>
    </w:p>
    <w:p w14:paraId="177E9280" w14:textId="0C9BD49F" w:rsidR="0099568A" w:rsidRPr="00A02184" w:rsidRDefault="0099568A" w:rsidP="0099568A">
      <w:pPr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szCs w:val="18"/>
          <w:lang w:val="en-GB"/>
        </w:rPr>
        <w:t>This accreditation is valid for the whole duration of the Swiss</w:t>
      </w:r>
      <w:r w:rsidRPr="00A02184">
        <w:rPr>
          <w:rFonts w:ascii="Arial" w:hAnsi="Arial" w:cs="Arial"/>
          <w:lang w:val="en-GB"/>
        </w:rPr>
        <w:t xml:space="preserve"> Programme for Erasmus+ (2018-</w:t>
      </w:r>
      <w:r w:rsidR="00A16A07" w:rsidRPr="00A02184">
        <w:rPr>
          <w:rFonts w:ascii="Arial" w:hAnsi="Arial" w:cs="Arial"/>
          <w:lang w:val="en-GB"/>
        </w:rPr>
        <w:t>202</w:t>
      </w:r>
      <w:r w:rsidR="00A21D84" w:rsidRPr="00A02184">
        <w:rPr>
          <w:rFonts w:ascii="Arial" w:hAnsi="Arial" w:cs="Arial"/>
          <w:lang w:val="en-GB"/>
        </w:rPr>
        <w:t>3</w:t>
      </w:r>
      <w:r w:rsidRPr="00A02184">
        <w:rPr>
          <w:rFonts w:ascii="Arial" w:hAnsi="Arial" w:cs="Arial"/>
          <w:lang w:val="en-GB"/>
        </w:rPr>
        <w:t>). In case Switzerland will be associated to the Erasmus+ programme, this accreditation is no longer valid.</w:t>
      </w:r>
    </w:p>
    <w:p w14:paraId="09EFB73E" w14:textId="77777777" w:rsidR="00653823" w:rsidRPr="00A02184" w:rsidRDefault="00653823" w:rsidP="0099568A">
      <w:pPr>
        <w:rPr>
          <w:rFonts w:ascii="Arial" w:hAnsi="Arial" w:cs="Arial"/>
          <w:lang w:val="en-GB"/>
        </w:rPr>
      </w:pPr>
    </w:p>
    <w:p w14:paraId="071A9C2C" w14:textId="4C1D7408" w:rsidR="0099568A" w:rsidRPr="00A02184" w:rsidRDefault="00722FCA" w:rsidP="0099568A">
      <w:pPr>
        <w:rPr>
          <w:rFonts w:ascii="Arial" w:hAnsi="Arial" w:cs="Arial"/>
          <w:lang w:val="en-GB"/>
        </w:rPr>
      </w:pPr>
      <w:bookmarkStart w:id="1" w:name="_Hlk88209239"/>
      <w:r w:rsidRPr="00A02184">
        <w:rPr>
          <w:rFonts w:ascii="Arial" w:hAnsi="Arial" w:cs="Arial"/>
          <w:lang w:val="en-GB"/>
        </w:rPr>
        <w:t>Within the framework of the Swiss programme on Erasmus+ at tertiary level</w:t>
      </w:r>
      <w:r w:rsidR="00A21D84" w:rsidRPr="00A02184">
        <w:rPr>
          <w:rFonts w:ascii="Arial" w:hAnsi="Arial" w:cs="Arial"/>
          <w:lang w:val="en-GB"/>
        </w:rPr>
        <w:t xml:space="preserve"> (Swiss-European Mobility Programme SEMP)</w:t>
      </w:r>
      <w:r w:rsidRPr="00A02184">
        <w:rPr>
          <w:rFonts w:ascii="Arial" w:hAnsi="Arial" w:cs="Arial"/>
          <w:lang w:val="en-GB"/>
        </w:rPr>
        <w:t>, consortia with an accreditation are entitled to apply for funding for mobility of individuals and to promote mobilities</w:t>
      </w:r>
      <w:r w:rsidR="00286153" w:rsidRPr="00A02184">
        <w:rPr>
          <w:rFonts w:ascii="Arial" w:hAnsi="Arial" w:cs="Arial"/>
          <w:lang w:val="en-GB"/>
        </w:rPr>
        <w:t>.</w:t>
      </w:r>
      <w:r w:rsidR="00653823" w:rsidRPr="00A02184">
        <w:rPr>
          <w:rFonts w:ascii="Arial" w:hAnsi="Arial" w:cs="Arial"/>
          <w:lang w:val="en-GB"/>
        </w:rPr>
        <w:t xml:space="preserve"> </w:t>
      </w:r>
      <w:bookmarkEnd w:id="1"/>
      <w:r w:rsidR="00653823" w:rsidRPr="00A02184">
        <w:rPr>
          <w:rFonts w:ascii="Arial" w:hAnsi="Arial" w:cs="Arial"/>
          <w:lang w:val="en-GB"/>
        </w:rPr>
        <w:t>Consortia</w:t>
      </w:r>
      <w:r w:rsidR="0099568A" w:rsidRPr="00A02184">
        <w:rPr>
          <w:rFonts w:ascii="Arial" w:hAnsi="Arial" w:cs="Arial"/>
          <w:lang w:val="en-GB"/>
        </w:rPr>
        <w:t xml:space="preserve"> planning to impl</w:t>
      </w:r>
      <w:r w:rsidR="00F97898" w:rsidRPr="00A02184">
        <w:rPr>
          <w:rFonts w:ascii="Arial" w:hAnsi="Arial" w:cs="Arial"/>
          <w:lang w:val="en-GB"/>
        </w:rPr>
        <w:t xml:space="preserve">ement mobility activities in </w:t>
      </w:r>
      <w:r w:rsidR="005021BE" w:rsidRPr="00A02184">
        <w:rPr>
          <w:rFonts w:ascii="Arial" w:hAnsi="Arial" w:cs="Arial"/>
          <w:lang w:val="en-GB"/>
        </w:rPr>
        <w:t xml:space="preserve">Call </w:t>
      </w:r>
      <w:r w:rsidR="00A21D84" w:rsidRPr="00A02184">
        <w:rPr>
          <w:rFonts w:ascii="Arial" w:hAnsi="Arial" w:cs="Arial"/>
          <w:lang w:val="en-GB"/>
        </w:rPr>
        <w:t>2023</w:t>
      </w:r>
      <w:r w:rsidR="00FA7600" w:rsidRPr="00A02184">
        <w:rPr>
          <w:rFonts w:ascii="Arial" w:hAnsi="Arial" w:cs="Arial"/>
          <w:lang w:val="en-GB"/>
        </w:rPr>
        <w:t xml:space="preserve"> </w:t>
      </w:r>
      <w:r w:rsidR="0099568A" w:rsidRPr="00A02184">
        <w:rPr>
          <w:rFonts w:ascii="Arial" w:hAnsi="Arial" w:cs="Arial"/>
          <w:lang w:val="en-GB"/>
        </w:rPr>
        <w:t>also have to submit an application for mobility</w:t>
      </w:r>
      <w:r w:rsidR="00A21D84" w:rsidRPr="00A02184">
        <w:rPr>
          <w:rFonts w:ascii="Arial" w:hAnsi="Arial" w:cs="Arial"/>
          <w:lang w:val="en-GB"/>
        </w:rPr>
        <w:t xml:space="preserve"> via their consortium leader</w:t>
      </w:r>
      <w:r w:rsidR="0099568A" w:rsidRPr="00A02184">
        <w:rPr>
          <w:rFonts w:ascii="Arial" w:hAnsi="Arial" w:cs="Arial"/>
          <w:lang w:val="en-GB"/>
        </w:rPr>
        <w:t xml:space="preserve">. </w:t>
      </w:r>
    </w:p>
    <w:p w14:paraId="66D0FB5D" w14:textId="77777777" w:rsidR="00AF1BAB" w:rsidRPr="00A02184" w:rsidRDefault="00AF1BAB" w:rsidP="0099568A">
      <w:pPr>
        <w:rPr>
          <w:rFonts w:ascii="Arial" w:hAnsi="Arial" w:cs="Arial"/>
          <w:lang w:val="en-GB"/>
        </w:rPr>
      </w:pPr>
    </w:p>
    <w:p w14:paraId="7A4811A6" w14:textId="11BA53EB" w:rsidR="00AF1BAB" w:rsidRPr="00A02184" w:rsidRDefault="00AF1BAB" w:rsidP="0099568A">
      <w:pPr>
        <w:rPr>
          <w:rFonts w:ascii="Arial" w:hAnsi="Arial" w:cs="Arial"/>
          <w:i/>
          <w:lang w:val="en-GB"/>
        </w:rPr>
      </w:pPr>
      <w:r w:rsidRPr="00A02184">
        <w:rPr>
          <w:rFonts w:ascii="Arial" w:hAnsi="Arial" w:cs="Arial"/>
          <w:i/>
          <w:lang w:val="en-GB"/>
        </w:rPr>
        <w:t>Please fill in all fields and answer the questions as detailed as possible. Additional attachments to the document are not necessary. Incomplete applications will not be considered.</w:t>
      </w:r>
    </w:p>
    <w:p w14:paraId="22E5F79D" w14:textId="77777777" w:rsidR="00D55422" w:rsidRPr="00A02184" w:rsidRDefault="0007044D" w:rsidP="00DE592A">
      <w:pPr>
        <w:pStyle w:val="berschrift1nummeriert"/>
        <w:numPr>
          <w:ilvl w:val="0"/>
          <w:numId w:val="0"/>
        </w:numPr>
        <w:ind w:left="425" w:hanging="425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Submission</w:t>
      </w:r>
    </w:p>
    <w:tbl>
      <w:tblPr>
        <w:tblStyle w:val="MovetiaInfotabellegrn"/>
        <w:tblW w:w="8579" w:type="dxa"/>
        <w:tblLook w:val="04A0" w:firstRow="1" w:lastRow="0" w:firstColumn="1" w:lastColumn="0" w:noHBand="0" w:noVBand="1"/>
      </w:tblPr>
      <w:tblGrid>
        <w:gridCol w:w="4820"/>
        <w:gridCol w:w="3759"/>
      </w:tblGrid>
      <w:tr w:rsidR="0099568A" w:rsidRPr="00A02184" w14:paraId="32D9E163" w14:textId="77777777" w:rsidTr="00286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B58FB47" w14:textId="2868DD35" w:rsidR="0099568A" w:rsidRPr="00A02184" w:rsidRDefault="00AF1BAB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szCs w:val="18"/>
                <w:lang w:val="en-GB"/>
              </w:rPr>
              <w:t>Application form</w:t>
            </w:r>
            <w:r w:rsidR="0099568A" w:rsidRPr="00A02184">
              <w:rPr>
                <w:rFonts w:ascii="Arial" w:hAnsi="Arial" w:cs="Arial"/>
                <w:szCs w:val="18"/>
                <w:lang w:val="en-GB"/>
              </w:rPr>
              <w:t xml:space="preserve"> </w:t>
            </w:r>
            <w:r w:rsidR="00286153" w:rsidRPr="00A02184">
              <w:rPr>
                <w:rFonts w:ascii="Arial" w:hAnsi="Arial" w:cs="Arial"/>
                <w:szCs w:val="18"/>
                <w:lang w:val="en-GB"/>
              </w:rPr>
              <w:t xml:space="preserve">(PDF or Word) </w:t>
            </w:r>
            <w:r w:rsidR="0099568A" w:rsidRPr="00A02184">
              <w:rPr>
                <w:rFonts w:ascii="Arial" w:hAnsi="Arial" w:cs="Arial"/>
                <w:szCs w:val="18"/>
                <w:lang w:val="en-GB"/>
              </w:rPr>
              <w:t xml:space="preserve">be submitted </w:t>
            </w:r>
            <w:r w:rsidRPr="00A02184">
              <w:rPr>
                <w:rFonts w:ascii="Arial" w:hAnsi="Arial" w:cs="Arial"/>
                <w:szCs w:val="18"/>
                <w:lang w:val="en-GB"/>
              </w:rPr>
              <w:t xml:space="preserve">via e-mail </w:t>
            </w:r>
            <w:r w:rsidR="0099568A" w:rsidRPr="00A02184">
              <w:rPr>
                <w:rFonts w:ascii="Arial" w:hAnsi="Arial" w:cs="Arial"/>
                <w:szCs w:val="18"/>
                <w:lang w:val="en-GB"/>
              </w:rPr>
              <w:t>to</w:t>
            </w:r>
          </w:p>
        </w:tc>
        <w:tc>
          <w:tcPr>
            <w:tcW w:w="3759" w:type="dxa"/>
          </w:tcPr>
          <w:p w14:paraId="4FACCA4E" w14:textId="77777777" w:rsidR="0099568A" w:rsidRPr="00A02184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szCs w:val="18"/>
                <w:lang w:val="en-GB"/>
              </w:rPr>
              <w:t>Movetia</w:t>
            </w:r>
          </w:p>
        </w:tc>
      </w:tr>
      <w:tr w:rsidR="0099568A" w:rsidRPr="00A02184" w14:paraId="7F1BE35A" w14:textId="77777777" w:rsidTr="00286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BA85EA4" w14:textId="77777777" w:rsidR="0099568A" w:rsidRPr="00A02184" w:rsidRDefault="0099568A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szCs w:val="18"/>
                <w:lang w:val="en-GB"/>
              </w:rPr>
              <w:t xml:space="preserve">Email </w:t>
            </w:r>
          </w:p>
        </w:tc>
        <w:tc>
          <w:tcPr>
            <w:tcW w:w="3759" w:type="dxa"/>
          </w:tcPr>
          <w:p w14:paraId="3543A4F4" w14:textId="77777777" w:rsidR="0099568A" w:rsidRPr="00A02184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u w:val="single"/>
                <w:lang w:val="en-GB"/>
              </w:rPr>
            </w:pPr>
            <w:r w:rsidRPr="00A02184">
              <w:rPr>
                <w:rFonts w:ascii="Arial" w:hAnsi="Arial" w:cs="Arial"/>
                <w:color w:val="30D2A9" w:themeColor="accent2"/>
                <w:szCs w:val="18"/>
                <w:u w:val="single"/>
                <w:lang w:val="en-GB"/>
              </w:rPr>
              <w:t>erasmus@movetia.ch</w:t>
            </w:r>
          </w:p>
        </w:tc>
      </w:tr>
      <w:tr w:rsidR="0099568A" w:rsidRPr="00A02184" w14:paraId="0A00E2AE" w14:textId="77777777" w:rsidTr="00286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BEDF52B" w14:textId="77777777" w:rsidR="0099568A" w:rsidRPr="00A02184" w:rsidRDefault="0099568A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szCs w:val="18"/>
                <w:lang w:val="en-GB"/>
              </w:rPr>
              <w:t xml:space="preserve">Telephone </w:t>
            </w:r>
          </w:p>
        </w:tc>
        <w:tc>
          <w:tcPr>
            <w:tcW w:w="3759" w:type="dxa"/>
          </w:tcPr>
          <w:p w14:paraId="22E36E08" w14:textId="77777777" w:rsidR="0099568A" w:rsidRPr="00A02184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szCs w:val="18"/>
                <w:lang w:val="en-GB"/>
              </w:rPr>
              <w:t>+41 32 462 00 50</w:t>
            </w:r>
          </w:p>
        </w:tc>
      </w:tr>
      <w:tr w:rsidR="0099568A" w:rsidRPr="00A02184" w14:paraId="062E6A8D" w14:textId="77777777" w:rsidTr="00286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F04E269" w14:textId="77777777" w:rsidR="0099568A" w:rsidRPr="00A02184" w:rsidRDefault="0099568A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szCs w:val="18"/>
                <w:lang w:val="en-GB"/>
              </w:rPr>
              <w:t xml:space="preserve">Website </w:t>
            </w:r>
          </w:p>
        </w:tc>
        <w:tc>
          <w:tcPr>
            <w:tcW w:w="3759" w:type="dxa"/>
          </w:tcPr>
          <w:p w14:paraId="596EAEA2" w14:textId="77777777" w:rsidR="0099568A" w:rsidRPr="00A02184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color w:val="30D2A9" w:themeColor="accent2"/>
                <w:szCs w:val="18"/>
                <w:lang w:val="en-GB"/>
              </w:rPr>
              <w:t xml:space="preserve">www.movetia.ch </w:t>
            </w:r>
          </w:p>
        </w:tc>
      </w:tr>
      <w:tr w:rsidR="0086228D" w:rsidRPr="00A02184" w14:paraId="6B860698" w14:textId="77777777" w:rsidTr="00286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754DE98" w14:textId="5521D9EB" w:rsidR="0086228D" w:rsidRPr="00A02184" w:rsidRDefault="0086228D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szCs w:val="18"/>
                <w:lang w:val="en-GB"/>
              </w:rPr>
              <w:t>Submission deadline</w:t>
            </w:r>
          </w:p>
        </w:tc>
        <w:tc>
          <w:tcPr>
            <w:tcW w:w="3759" w:type="dxa"/>
          </w:tcPr>
          <w:p w14:paraId="7DEC40FC" w14:textId="2919A4C7" w:rsidR="0086228D" w:rsidRPr="00A02184" w:rsidRDefault="00AA4967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18"/>
                <w:lang w:val="en-GB"/>
              </w:rPr>
            </w:pPr>
            <w:r w:rsidRPr="00A02184">
              <w:rPr>
                <w:rFonts w:ascii="Arial" w:hAnsi="Arial" w:cs="Arial"/>
                <w:szCs w:val="18"/>
                <w:lang w:val="en-GB"/>
              </w:rPr>
              <w:t xml:space="preserve">2 </w:t>
            </w:r>
            <w:r w:rsidR="0086228D" w:rsidRPr="00A02184">
              <w:rPr>
                <w:rFonts w:ascii="Arial" w:hAnsi="Arial" w:cs="Arial"/>
                <w:szCs w:val="18"/>
                <w:lang w:val="en-GB"/>
              </w:rPr>
              <w:t>March 202</w:t>
            </w:r>
            <w:r w:rsidR="00A21D84" w:rsidRPr="00A02184">
              <w:rPr>
                <w:rFonts w:ascii="Arial" w:hAnsi="Arial" w:cs="Arial"/>
                <w:szCs w:val="18"/>
                <w:lang w:val="en-GB"/>
              </w:rPr>
              <w:t>3</w:t>
            </w:r>
          </w:p>
        </w:tc>
      </w:tr>
    </w:tbl>
    <w:p w14:paraId="3DBA53B4" w14:textId="1A7FAA5E" w:rsidR="0099568A" w:rsidRPr="00A02184" w:rsidRDefault="0099568A" w:rsidP="00AF1BAB">
      <w:pPr>
        <w:pStyle w:val="berschrift1nummeriert"/>
        <w:pageBreakBefore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lastRenderedPageBreak/>
        <w:t>Consortium organisation</w:t>
      </w:r>
    </w:p>
    <w:p w14:paraId="3029E7E0" w14:textId="71E1C4F4" w:rsidR="0099568A" w:rsidRPr="00A02184" w:rsidRDefault="00581989" w:rsidP="00DE592A">
      <w:pPr>
        <w:pStyle w:val="berschrift2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Applicant </w:t>
      </w:r>
      <w:r w:rsidR="002C088A" w:rsidRPr="00A02184">
        <w:rPr>
          <w:rFonts w:ascii="Arial" w:hAnsi="Arial" w:cs="Arial"/>
          <w:lang w:val="en-GB"/>
        </w:rPr>
        <w:t>institution</w:t>
      </w:r>
      <w:r w:rsidR="00A21D84" w:rsidRPr="00A02184">
        <w:rPr>
          <w:rFonts w:ascii="Arial" w:hAnsi="Arial" w:cs="Arial"/>
          <w:lang w:val="en-GB"/>
        </w:rPr>
        <w:t xml:space="preserve"> (leader)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289"/>
        <w:gridCol w:w="4290"/>
      </w:tblGrid>
      <w:tr w:rsidR="0007044D" w:rsidRPr="00A02184" w14:paraId="6D157513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52B13ACA" w14:textId="77777777" w:rsidR="0007044D" w:rsidRPr="00A02184" w:rsidRDefault="0007044D" w:rsidP="00B039B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Name </w:t>
            </w:r>
          </w:p>
        </w:tc>
        <w:tc>
          <w:tcPr>
            <w:tcW w:w="4290" w:type="dxa"/>
          </w:tcPr>
          <w:p w14:paraId="74293CFC" w14:textId="77777777" w:rsidR="0007044D" w:rsidRPr="00A02184" w:rsidRDefault="00A02184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99561114"/>
                <w:placeholder>
                  <w:docPart w:val="E268EA9AFDB2400289BE8FC561BCABD1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2350CC01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6B393889" w14:textId="77777777" w:rsidR="0007044D" w:rsidRPr="00A02184" w:rsidRDefault="0007044D" w:rsidP="00B039B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4290" w:type="dxa"/>
          </w:tcPr>
          <w:p w14:paraId="0D3AC97F" w14:textId="77777777" w:rsidR="0007044D" w:rsidRPr="00A02184" w:rsidRDefault="00A02184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963235404"/>
                <w:placeholder>
                  <w:docPart w:val="24F9B1E5F0CB478CAFDE542C9754A54A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2FF24590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6DAF050C" w14:textId="210D7C84" w:rsidR="0007044D" w:rsidRPr="00A02184" w:rsidRDefault="0007044D" w:rsidP="00B039B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Post code</w:t>
            </w:r>
            <w:r w:rsidR="008F408E" w:rsidRPr="00A02184">
              <w:rPr>
                <w:rFonts w:ascii="Arial" w:hAnsi="Arial" w:cs="Arial"/>
                <w:lang w:val="en-GB"/>
              </w:rPr>
              <w:t xml:space="preserve">, </w:t>
            </w:r>
            <w:r w:rsidR="00286153" w:rsidRPr="00A02184">
              <w:rPr>
                <w:rFonts w:ascii="Arial" w:hAnsi="Arial" w:cs="Arial"/>
                <w:lang w:val="en-GB"/>
              </w:rPr>
              <w:t>c</w:t>
            </w:r>
            <w:r w:rsidRPr="00A02184">
              <w:rPr>
                <w:rFonts w:ascii="Arial" w:hAnsi="Arial" w:cs="Arial"/>
                <w:lang w:val="en-GB"/>
              </w:rPr>
              <w:t xml:space="preserve">ity </w:t>
            </w:r>
          </w:p>
        </w:tc>
        <w:tc>
          <w:tcPr>
            <w:tcW w:w="4290" w:type="dxa"/>
          </w:tcPr>
          <w:p w14:paraId="6E619086" w14:textId="77777777" w:rsidR="0007044D" w:rsidRPr="00A02184" w:rsidRDefault="00A02184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038695391"/>
                <w:placeholder>
                  <w:docPart w:val="EEA9AA88FC8E483582E68204103C7D01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6EAB3925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7C6379E7" w14:textId="77777777" w:rsidR="0007044D" w:rsidRPr="00A02184" w:rsidRDefault="0007044D" w:rsidP="00B039B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Website </w:t>
            </w:r>
          </w:p>
        </w:tc>
        <w:tc>
          <w:tcPr>
            <w:tcW w:w="4290" w:type="dxa"/>
          </w:tcPr>
          <w:p w14:paraId="0F4895E5" w14:textId="77777777" w:rsidR="0007044D" w:rsidRPr="00A02184" w:rsidRDefault="00A02184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52175929"/>
                <w:placeholder>
                  <w:docPart w:val="C60C0D929F53445B956EEE4413C5E609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061CEADD" w14:textId="1B278CF4" w:rsidR="0099568A" w:rsidRPr="00A02184" w:rsidRDefault="0099568A" w:rsidP="00581989">
      <w:pPr>
        <w:pStyle w:val="berschrift2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Contact person</w:t>
      </w:r>
      <w:r w:rsidR="00A21D84" w:rsidRPr="00A02184">
        <w:rPr>
          <w:rFonts w:ascii="Arial" w:hAnsi="Arial" w:cs="Arial"/>
          <w:lang w:val="en-GB"/>
        </w:rPr>
        <w:t xml:space="preserve"> Movetia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289"/>
        <w:gridCol w:w="4290"/>
      </w:tblGrid>
      <w:tr w:rsidR="0007044D" w:rsidRPr="00A02184" w14:paraId="1525FC65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E6AC467" w14:textId="77777777" w:rsidR="0007044D" w:rsidRPr="00A02184" w:rsidRDefault="0007044D" w:rsidP="009572BE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Title</w:t>
            </w:r>
          </w:p>
        </w:tc>
        <w:tc>
          <w:tcPr>
            <w:tcW w:w="4290" w:type="dxa"/>
          </w:tcPr>
          <w:p w14:paraId="00FD6C07" w14:textId="77777777" w:rsidR="0007044D" w:rsidRPr="00A02184" w:rsidRDefault="00A02184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9507998"/>
                <w:placeholder>
                  <w:docPart w:val="706CB39E2C1D4079B02CEF3A931B832B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286153" w:rsidRPr="00A02184" w14:paraId="7324DCE5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6D507CD7" w14:textId="1B7BA0D1" w:rsidR="00286153" w:rsidRPr="00A02184" w:rsidRDefault="00286153" w:rsidP="0028615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First Name, surname </w:t>
            </w:r>
          </w:p>
        </w:tc>
        <w:tc>
          <w:tcPr>
            <w:tcW w:w="4290" w:type="dxa"/>
          </w:tcPr>
          <w:p w14:paraId="43D23AC1" w14:textId="77777777" w:rsidR="00286153" w:rsidRPr="00A02184" w:rsidRDefault="00A02184" w:rsidP="00286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308828872"/>
                <w:placeholder>
                  <w:docPart w:val="33D2B99D16E04C8F82E019A31E00EC74"/>
                </w:placeholder>
                <w:showingPlcHdr/>
                <w:text w:multiLine="1"/>
              </w:sdtPr>
              <w:sdtEndPr/>
              <w:sdtContent>
                <w:r w:rsidR="00286153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286153" w:rsidRPr="00A02184" w14:paraId="2664C0C0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683B34C6" w14:textId="77777777" w:rsidR="00286153" w:rsidRPr="00A02184" w:rsidRDefault="00286153" w:rsidP="0028615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Department</w:t>
            </w:r>
          </w:p>
        </w:tc>
        <w:tc>
          <w:tcPr>
            <w:tcW w:w="4290" w:type="dxa"/>
          </w:tcPr>
          <w:p w14:paraId="42648C3C" w14:textId="77777777" w:rsidR="00286153" w:rsidRPr="00A02184" w:rsidRDefault="00A02184" w:rsidP="00286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366350828"/>
                <w:placeholder>
                  <w:docPart w:val="55E7CDE48D78450EBA39955B062572E9"/>
                </w:placeholder>
                <w:showingPlcHdr/>
                <w:text w:multiLine="1"/>
              </w:sdtPr>
              <w:sdtEndPr/>
              <w:sdtContent>
                <w:r w:rsidR="00286153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286153" w:rsidRPr="00A02184" w14:paraId="36FFE945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02434F42" w14:textId="77777777" w:rsidR="00286153" w:rsidRPr="00A02184" w:rsidRDefault="00286153" w:rsidP="0028615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4290" w:type="dxa"/>
          </w:tcPr>
          <w:p w14:paraId="6B4451B8" w14:textId="77777777" w:rsidR="00286153" w:rsidRPr="00A02184" w:rsidRDefault="00A02184" w:rsidP="00286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997572214"/>
                <w:placeholder>
                  <w:docPart w:val="511D9A448D6A489588100C800E5BD198"/>
                </w:placeholder>
                <w:showingPlcHdr/>
                <w:text w:multiLine="1"/>
              </w:sdtPr>
              <w:sdtEndPr/>
              <w:sdtContent>
                <w:r w:rsidR="00286153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286153" w:rsidRPr="00A02184" w14:paraId="56EC5AA0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2A4DC5A" w14:textId="01D76CBA" w:rsidR="00286153" w:rsidRPr="00A02184" w:rsidRDefault="00286153" w:rsidP="0028615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Address (if different from the one of the institution) </w:t>
            </w:r>
          </w:p>
        </w:tc>
        <w:tc>
          <w:tcPr>
            <w:tcW w:w="4290" w:type="dxa"/>
          </w:tcPr>
          <w:p w14:paraId="59A62BD4" w14:textId="77777777" w:rsidR="00286153" w:rsidRPr="00A02184" w:rsidRDefault="00A02184" w:rsidP="00286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44954745"/>
                <w:placeholder>
                  <w:docPart w:val="D1A44237BD084EEBBAA41C478324BD1C"/>
                </w:placeholder>
                <w:showingPlcHdr/>
                <w:text w:multiLine="1"/>
              </w:sdtPr>
              <w:sdtEndPr/>
              <w:sdtContent>
                <w:r w:rsidR="00286153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286153" w:rsidRPr="00A02184" w14:paraId="4B16D6BD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45D9A92" w14:textId="2710FA19" w:rsidR="00286153" w:rsidRPr="00A02184" w:rsidRDefault="00286153" w:rsidP="0028615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Post code, city</w:t>
            </w:r>
          </w:p>
        </w:tc>
        <w:tc>
          <w:tcPr>
            <w:tcW w:w="4290" w:type="dxa"/>
          </w:tcPr>
          <w:p w14:paraId="55FFA2D6" w14:textId="77777777" w:rsidR="00286153" w:rsidRPr="00A02184" w:rsidRDefault="00A02184" w:rsidP="00286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6883612"/>
                <w:placeholder>
                  <w:docPart w:val="5D5DACFB3BC64D59AD911DAE4BDE79D0"/>
                </w:placeholder>
                <w:showingPlcHdr/>
                <w:text w:multiLine="1"/>
              </w:sdtPr>
              <w:sdtEndPr/>
              <w:sdtContent>
                <w:r w:rsidR="00286153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286153" w:rsidRPr="00A02184" w14:paraId="610E3DF1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638F92F" w14:textId="77777777" w:rsidR="00286153" w:rsidRPr="00A02184" w:rsidRDefault="00286153" w:rsidP="0028615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4290" w:type="dxa"/>
          </w:tcPr>
          <w:p w14:paraId="12BC68D4" w14:textId="77777777" w:rsidR="00286153" w:rsidRPr="00A02184" w:rsidRDefault="00A02184" w:rsidP="00286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867796270"/>
                <w:placeholder>
                  <w:docPart w:val="F7E6CFC498364E4D96F79A4660510D7E"/>
                </w:placeholder>
                <w:showingPlcHdr/>
                <w:text w:multiLine="1"/>
              </w:sdtPr>
              <w:sdtEndPr/>
              <w:sdtContent>
                <w:r w:rsidR="00286153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7A6B37D7" w14:textId="77777777" w:rsidR="0099568A" w:rsidRPr="00A02184" w:rsidRDefault="0099568A" w:rsidP="00581989">
      <w:pPr>
        <w:pStyle w:val="berschrift2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Legal representative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289"/>
        <w:gridCol w:w="4290"/>
      </w:tblGrid>
      <w:tr w:rsidR="0007044D" w:rsidRPr="00A02184" w14:paraId="564FECF7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7E4A2584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Title</w:t>
            </w:r>
          </w:p>
        </w:tc>
        <w:tc>
          <w:tcPr>
            <w:tcW w:w="4290" w:type="dxa"/>
          </w:tcPr>
          <w:p w14:paraId="7D8E473D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82405397"/>
                <w:placeholder>
                  <w:docPart w:val="A84D04CB03A446F18D3B0DF62DE6EA04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286153" w:rsidRPr="00A02184" w14:paraId="2320F3D2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534298AB" w14:textId="7982B0FB" w:rsidR="00286153" w:rsidRPr="00A02184" w:rsidRDefault="00286153" w:rsidP="0028615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First Name, surname </w:t>
            </w:r>
          </w:p>
        </w:tc>
        <w:tc>
          <w:tcPr>
            <w:tcW w:w="4290" w:type="dxa"/>
          </w:tcPr>
          <w:p w14:paraId="3CE7C943" w14:textId="77777777" w:rsidR="00286153" w:rsidRPr="00A02184" w:rsidRDefault="00A02184" w:rsidP="00286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358486947"/>
                <w:placeholder>
                  <w:docPart w:val="F0421496034746A1836F8CB55766FD81"/>
                </w:placeholder>
                <w:showingPlcHdr/>
                <w:text w:multiLine="1"/>
              </w:sdtPr>
              <w:sdtEndPr/>
              <w:sdtContent>
                <w:r w:rsidR="00286153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693C364A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2368905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Department</w:t>
            </w:r>
          </w:p>
        </w:tc>
        <w:tc>
          <w:tcPr>
            <w:tcW w:w="4290" w:type="dxa"/>
          </w:tcPr>
          <w:p w14:paraId="41335477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983080589"/>
                <w:placeholder>
                  <w:docPart w:val="7F093A58F2734E7FBB4B06005F848DC5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69E7C3AB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5FBA5A6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4290" w:type="dxa"/>
          </w:tcPr>
          <w:p w14:paraId="620EB94E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63076927"/>
                <w:placeholder>
                  <w:docPart w:val="35B3FCBB186645C4B7722D5A634398A6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6908EBB8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7B4A6B42" w14:textId="5C5B4B81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Address (if different from the one of the </w:t>
            </w:r>
            <w:r w:rsidR="002C088A" w:rsidRPr="00A02184">
              <w:rPr>
                <w:rFonts w:ascii="Arial" w:hAnsi="Arial" w:cs="Arial"/>
                <w:lang w:val="en-GB"/>
              </w:rPr>
              <w:t>institution</w:t>
            </w:r>
            <w:r w:rsidRPr="00A02184">
              <w:rPr>
                <w:rFonts w:ascii="Arial" w:hAnsi="Arial" w:cs="Arial"/>
                <w:lang w:val="en-GB"/>
              </w:rPr>
              <w:t xml:space="preserve">) </w:t>
            </w:r>
          </w:p>
        </w:tc>
        <w:tc>
          <w:tcPr>
            <w:tcW w:w="4290" w:type="dxa"/>
          </w:tcPr>
          <w:p w14:paraId="7101B1A5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820545774"/>
                <w:placeholder>
                  <w:docPart w:val="79F1539BD69B42E18F2979E807B989E3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479A0700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647D786" w14:textId="1CD6C926" w:rsidR="0007044D" w:rsidRPr="00A02184" w:rsidRDefault="00286153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Post code, city</w:t>
            </w:r>
          </w:p>
        </w:tc>
        <w:tc>
          <w:tcPr>
            <w:tcW w:w="4290" w:type="dxa"/>
          </w:tcPr>
          <w:p w14:paraId="5D23F5D0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18689053"/>
                <w:placeholder>
                  <w:docPart w:val="118D9C0EB85C44089764D6921DE85C7B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4677554F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7B0B6E0D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4290" w:type="dxa"/>
          </w:tcPr>
          <w:p w14:paraId="0089EDE0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58186427"/>
                <w:placeholder>
                  <w:docPart w:val="2CC6DD4F0BA04D40B22A25E1581136A3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762212F7" w14:textId="77777777" w:rsidR="0099568A" w:rsidRPr="00A02184" w:rsidRDefault="0099568A" w:rsidP="00FB1A31">
      <w:pPr>
        <w:pStyle w:val="berschrift2nummeriert"/>
        <w:ind w:left="567" w:hanging="567"/>
        <w:rPr>
          <w:rFonts w:ascii="Arial" w:hAnsi="Arial" w:cs="Arial"/>
          <w:b/>
          <w:lang w:val="en-GB"/>
        </w:rPr>
      </w:pPr>
      <w:r w:rsidRPr="00A02184">
        <w:rPr>
          <w:rFonts w:ascii="Arial" w:hAnsi="Arial" w:cs="Arial"/>
          <w:lang w:val="en-GB"/>
        </w:rPr>
        <w:t>Background and experience</w:t>
      </w:r>
    </w:p>
    <w:p w14:paraId="3B4004F5" w14:textId="1B5CF171" w:rsidR="0007044D" w:rsidRPr="00A02184" w:rsidRDefault="0099568A" w:rsidP="0099568A">
      <w:pPr>
        <w:pStyle w:val="Listenabsatz"/>
        <w:numPr>
          <w:ilvl w:val="0"/>
          <w:numId w:val="10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Please briefly present your </w:t>
      </w:r>
      <w:r w:rsidR="002C088A" w:rsidRPr="00A02184">
        <w:rPr>
          <w:rFonts w:ascii="Arial" w:hAnsi="Arial" w:cs="Arial"/>
          <w:lang w:val="en-GB"/>
        </w:rPr>
        <w:t>institution</w:t>
      </w:r>
      <w:r w:rsidRPr="00A02184">
        <w:rPr>
          <w:rFonts w:ascii="Arial" w:hAnsi="Arial" w:cs="Arial"/>
          <w:lang w:val="en-GB"/>
        </w:rPr>
        <w:t>, including information on its aims, target groups, regular activities and other relevant aspects.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99568A" w:rsidRPr="00A02184" w14:paraId="2A2071F2" w14:textId="77777777" w:rsidTr="0099568A">
        <w:tc>
          <w:tcPr>
            <w:tcW w:w="8579" w:type="dxa"/>
          </w:tcPr>
          <w:p w14:paraId="220AF363" w14:textId="77777777" w:rsidR="0099568A" w:rsidRPr="00A02184" w:rsidRDefault="0099568A" w:rsidP="0099568A">
            <w:pPr>
              <w:rPr>
                <w:rFonts w:ascii="Arial" w:hAnsi="Arial" w:cs="Arial"/>
                <w:lang w:val="en-GB"/>
              </w:rPr>
            </w:pPr>
          </w:p>
          <w:p w14:paraId="1927E247" w14:textId="77777777" w:rsidR="0099568A" w:rsidRPr="00A02184" w:rsidRDefault="0099568A" w:rsidP="0099568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9C01493" w14:textId="77777777" w:rsidR="0099568A" w:rsidRPr="00A02184" w:rsidRDefault="0099568A" w:rsidP="0099568A">
      <w:pPr>
        <w:rPr>
          <w:rFonts w:ascii="Arial" w:hAnsi="Arial" w:cs="Arial"/>
          <w:lang w:val="en-GB"/>
        </w:rPr>
      </w:pPr>
    </w:p>
    <w:p w14:paraId="36DB2BC6" w14:textId="57A748DA" w:rsidR="0007044D" w:rsidRPr="00A02184" w:rsidRDefault="0099568A" w:rsidP="00FB1A31">
      <w:pPr>
        <w:pStyle w:val="Listenabsatz"/>
        <w:numPr>
          <w:ilvl w:val="0"/>
          <w:numId w:val="10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What are the activities and experience of your </w:t>
      </w:r>
      <w:r w:rsidR="002C088A" w:rsidRPr="00A02184">
        <w:rPr>
          <w:rFonts w:ascii="Arial" w:hAnsi="Arial" w:cs="Arial"/>
          <w:lang w:val="en-GB"/>
        </w:rPr>
        <w:t xml:space="preserve">institution </w:t>
      </w:r>
      <w:r w:rsidRPr="00A02184">
        <w:rPr>
          <w:rFonts w:ascii="Arial" w:hAnsi="Arial" w:cs="Arial"/>
          <w:lang w:val="en-GB"/>
        </w:rPr>
        <w:t>in the a</w:t>
      </w:r>
      <w:r w:rsidR="00581989" w:rsidRPr="00A02184">
        <w:rPr>
          <w:rFonts w:ascii="Arial" w:hAnsi="Arial" w:cs="Arial"/>
          <w:lang w:val="en-GB"/>
        </w:rPr>
        <w:t>reas relevant for this consorti</w:t>
      </w:r>
      <w:r w:rsidRPr="00A02184">
        <w:rPr>
          <w:rFonts w:ascii="Arial" w:hAnsi="Arial" w:cs="Arial"/>
          <w:lang w:val="en-GB"/>
        </w:rPr>
        <w:t>um? Did your organisation already coordinate a mobility consortium?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99568A" w:rsidRPr="00A02184" w14:paraId="4D99E960" w14:textId="77777777" w:rsidTr="0099568A">
        <w:tc>
          <w:tcPr>
            <w:tcW w:w="8579" w:type="dxa"/>
          </w:tcPr>
          <w:p w14:paraId="112B1D5B" w14:textId="77777777" w:rsidR="0099568A" w:rsidRPr="00A02184" w:rsidRDefault="0099568A" w:rsidP="0099568A">
            <w:pPr>
              <w:rPr>
                <w:rFonts w:ascii="Arial" w:hAnsi="Arial" w:cs="Arial"/>
                <w:lang w:val="en-GB"/>
              </w:rPr>
            </w:pPr>
          </w:p>
          <w:p w14:paraId="3E11D80B" w14:textId="77777777" w:rsidR="0099568A" w:rsidRPr="00A02184" w:rsidRDefault="0099568A" w:rsidP="0099568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49AD760" w14:textId="77777777" w:rsidR="0099568A" w:rsidRPr="00A02184" w:rsidRDefault="0099568A" w:rsidP="0099568A">
      <w:pPr>
        <w:rPr>
          <w:rFonts w:ascii="Arial" w:hAnsi="Arial" w:cs="Arial"/>
          <w:lang w:val="en-GB"/>
        </w:rPr>
      </w:pPr>
    </w:p>
    <w:p w14:paraId="74A7CBA5" w14:textId="47A2B401" w:rsidR="0007044D" w:rsidRPr="00A02184" w:rsidRDefault="0099568A" w:rsidP="0099568A">
      <w:pPr>
        <w:pStyle w:val="Listenabsatz"/>
        <w:numPr>
          <w:ilvl w:val="0"/>
          <w:numId w:val="10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What are the skills an</w:t>
      </w:r>
      <w:r w:rsidR="00334FCC" w:rsidRPr="00A02184">
        <w:rPr>
          <w:rFonts w:ascii="Arial" w:hAnsi="Arial" w:cs="Arial"/>
          <w:lang w:val="en-GB"/>
        </w:rPr>
        <w:t>d expertise of key staff/person</w:t>
      </w:r>
      <w:r w:rsidRPr="00A02184">
        <w:rPr>
          <w:rFonts w:ascii="Arial" w:hAnsi="Arial" w:cs="Arial"/>
          <w:lang w:val="en-GB"/>
        </w:rPr>
        <w:t xml:space="preserve"> of your </w:t>
      </w:r>
      <w:r w:rsidR="002C088A" w:rsidRPr="00A02184">
        <w:rPr>
          <w:rFonts w:ascii="Arial" w:hAnsi="Arial" w:cs="Arial"/>
          <w:lang w:val="en-GB"/>
        </w:rPr>
        <w:t xml:space="preserve">institution </w:t>
      </w:r>
      <w:r w:rsidRPr="00A02184">
        <w:rPr>
          <w:rFonts w:ascii="Arial" w:hAnsi="Arial" w:cs="Arial"/>
          <w:lang w:val="en-GB"/>
        </w:rPr>
        <w:t>related to the purpose of this consortium?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99568A" w:rsidRPr="00A02184" w14:paraId="58C8FE13" w14:textId="77777777" w:rsidTr="0099568A">
        <w:tc>
          <w:tcPr>
            <w:tcW w:w="8579" w:type="dxa"/>
          </w:tcPr>
          <w:p w14:paraId="643C6031" w14:textId="77777777" w:rsidR="0099568A" w:rsidRPr="00A02184" w:rsidRDefault="0099568A" w:rsidP="0099568A">
            <w:pPr>
              <w:rPr>
                <w:rFonts w:ascii="Arial" w:hAnsi="Arial" w:cs="Arial"/>
                <w:lang w:val="en-GB"/>
              </w:rPr>
            </w:pPr>
          </w:p>
          <w:p w14:paraId="7B431D53" w14:textId="77777777" w:rsidR="0099568A" w:rsidRPr="00A02184" w:rsidRDefault="0099568A" w:rsidP="0099568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1C801BC" w14:textId="7A211373" w:rsidR="00537F50" w:rsidRPr="00A02184" w:rsidRDefault="00537F50" w:rsidP="0099568A">
      <w:pPr>
        <w:rPr>
          <w:rFonts w:ascii="Arial" w:hAnsi="Arial" w:cs="Arial"/>
          <w:lang w:val="en-GB"/>
        </w:rPr>
      </w:pPr>
    </w:p>
    <w:p w14:paraId="60F7532D" w14:textId="77777777" w:rsidR="00537F50" w:rsidRPr="00A02184" w:rsidRDefault="00537F50" w:rsidP="0099568A">
      <w:pPr>
        <w:rPr>
          <w:rFonts w:ascii="Arial" w:hAnsi="Arial" w:cs="Arial"/>
          <w:lang w:val="en-GB"/>
        </w:rPr>
      </w:pPr>
    </w:p>
    <w:p w14:paraId="01C91FA6" w14:textId="650C072D" w:rsidR="00537F50" w:rsidRPr="00A02184" w:rsidRDefault="0099568A" w:rsidP="00537F50">
      <w:pPr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Please add your national part</w:t>
      </w:r>
      <w:r w:rsidR="008C3E21" w:rsidRPr="00A02184">
        <w:rPr>
          <w:rFonts w:ascii="Arial" w:hAnsi="Arial" w:cs="Arial"/>
          <w:lang w:val="en-GB"/>
        </w:rPr>
        <w:t>ners of the mobility consortium:</w:t>
      </w:r>
    </w:p>
    <w:p w14:paraId="1BCFC819" w14:textId="7D139F5D" w:rsidR="0099568A" w:rsidRPr="00A02184" w:rsidRDefault="008C3E21" w:rsidP="008C3E21">
      <w:pPr>
        <w:pStyle w:val="berschrift2nummeriert"/>
        <w:pageBreakBefore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lastRenderedPageBreak/>
        <w:t>Pa</w:t>
      </w:r>
      <w:r w:rsidR="0099568A" w:rsidRPr="00A02184">
        <w:rPr>
          <w:rFonts w:ascii="Arial" w:hAnsi="Arial" w:cs="Arial"/>
          <w:lang w:val="en-GB"/>
        </w:rPr>
        <w:t xml:space="preserve">rtner </w:t>
      </w:r>
      <w:r w:rsidR="00581989" w:rsidRPr="00A02184">
        <w:rPr>
          <w:rFonts w:ascii="Arial" w:hAnsi="Arial" w:cs="Arial"/>
          <w:lang w:val="en-GB"/>
        </w:rPr>
        <w:t>organis</w:t>
      </w:r>
      <w:r w:rsidR="00636615" w:rsidRPr="00A02184">
        <w:rPr>
          <w:rFonts w:ascii="Arial" w:hAnsi="Arial" w:cs="Arial"/>
          <w:lang w:val="en-GB"/>
        </w:rPr>
        <w:t>ation</w:t>
      </w:r>
      <w:r w:rsidR="002C088A" w:rsidRPr="00A02184">
        <w:rPr>
          <w:rFonts w:ascii="Arial" w:hAnsi="Arial" w:cs="Arial"/>
          <w:lang w:val="en-GB"/>
        </w:rPr>
        <w:t xml:space="preserve"> 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A02184" w14:paraId="24E5BE10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D3C21AF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Name </w:t>
            </w:r>
          </w:p>
        </w:tc>
        <w:tc>
          <w:tcPr>
            <w:tcW w:w="4043" w:type="dxa"/>
          </w:tcPr>
          <w:p w14:paraId="56E4DC56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6783676"/>
                <w:placeholder>
                  <w:docPart w:val="7D20273FF9834F4596BC01CEDD19703C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6E88A9C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CB93818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4043" w:type="dxa"/>
          </w:tcPr>
          <w:p w14:paraId="08A9A0C0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49029518"/>
                <w:placeholder>
                  <w:docPart w:val="4D49A0254ABF4576AC14E91DF205F7BB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123FA66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BE65B2A" w14:textId="5B73AAD1" w:rsidR="0007044D" w:rsidRPr="00A02184" w:rsidRDefault="00286153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Post code, city</w:t>
            </w:r>
          </w:p>
        </w:tc>
        <w:tc>
          <w:tcPr>
            <w:tcW w:w="4043" w:type="dxa"/>
          </w:tcPr>
          <w:p w14:paraId="1F441754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2484520"/>
                <w:placeholder>
                  <w:docPart w:val="D9E6766C4F9544D98CA818F3BE46A69A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0E55D86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EE0137D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Website </w:t>
            </w:r>
          </w:p>
        </w:tc>
        <w:tc>
          <w:tcPr>
            <w:tcW w:w="4043" w:type="dxa"/>
          </w:tcPr>
          <w:p w14:paraId="65587A39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28763"/>
                <w:placeholder>
                  <w:docPart w:val="90B82147E41C4ECA8A8864414ECA478A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726BA890" w14:textId="77777777" w:rsidR="00636615" w:rsidRPr="00A02184" w:rsidRDefault="00636615" w:rsidP="00DE592A">
      <w:pPr>
        <w:pStyle w:val="berschrift3nummeriert"/>
        <w:ind w:left="567"/>
        <w:rPr>
          <w:rFonts w:ascii="Arial" w:hAnsi="Arial" w:cs="Arial"/>
          <w:b w:val="0"/>
          <w:lang w:val="en-GB"/>
        </w:rPr>
      </w:pPr>
      <w:r w:rsidRPr="00A02184">
        <w:rPr>
          <w:rFonts w:ascii="Arial" w:hAnsi="Arial" w:cs="Arial"/>
          <w:b w:val="0"/>
          <w:lang w:val="en-GB"/>
        </w:rPr>
        <w:t>Profile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A02184" w14:paraId="08C6BB14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72E9D6A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Is your partner organisation a public body?</w:t>
            </w:r>
          </w:p>
        </w:tc>
        <w:tc>
          <w:tcPr>
            <w:tcW w:w="4043" w:type="dxa"/>
          </w:tcPr>
          <w:p w14:paraId="4259C426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044527075"/>
                <w:placeholder>
                  <w:docPart w:val="2EC94E8C058F426E8B05F1716CBE36AC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2F97C575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B039680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Is your partner organisation a non-profit?</w:t>
            </w:r>
          </w:p>
        </w:tc>
        <w:tc>
          <w:tcPr>
            <w:tcW w:w="4043" w:type="dxa"/>
          </w:tcPr>
          <w:p w14:paraId="63B19B18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083019207"/>
                <w:placeholder>
                  <w:docPart w:val="582980B7BD18481BB3371950DA9A806B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6C7ED5E5" w14:textId="77777777" w:rsidR="00636615" w:rsidRPr="00A02184" w:rsidRDefault="00636615" w:rsidP="00DE592A">
      <w:pPr>
        <w:pStyle w:val="berschrift3nummeriert"/>
        <w:ind w:left="567"/>
        <w:rPr>
          <w:rFonts w:ascii="Arial" w:hAnsi="Arial" w:cs="Arial"/>
          <w:b w:val="0"/>
          <w:lang w:val="en-GB"/>
        </w:rPr>
      </w:pPr>
      <w:r w:rsidRPr="00A02184">
        <w:rPr>
          <w:rFonts w:ascii="Arial" w:hAnsi="Arial" w:cs="Arial"/>
          <w:b w:val="0"/>
          <w:lang w:val="en-GB"/>
        </w:rPr>
        <w:t>Legal representative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A02184" w14:paraId="44287C81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8E09B77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Title</w:t>
            </w:r>
          </w:p>
        </w:tc>
        <w:tc>
          <w:tcPr>
            <w:tcW w:w="4043" w:type="dxa"/>
          </w:tcPr>
          <w:p w14:paraId="3BB90603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34031994"/>
                <w:placeholder>
                  <w:docPart w:val="9A41EEED068940E5A6EAED7A78DCAB16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286153" w:rsidRPr="00A02184" w14:paraId="0A6E2683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03D2B6A" w14:textId="0A9AF485" w:rsidR="00286153" w:rsidRPr="00A02184" w:rsidRDefault="00286153" w:rsidP="0028615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First Name, surname </w:t>
            </w:r>
          </w:p>
        </w:tc>
        <w:tc>
          <w:tcPr>
            <w:tcW w:w="4043" w:type="dxa"/>
          </w:tcPr>
          <w:p w14:paraId="25B77772" w14:textId="77777777" w:rsidR="00286153" w:rsidRPr="00A02184" w:rsidRDefault="00A02184" w:rsidP="00286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919859349"/>
                <w:placeholder>
                  <w:docPart w:val="4EEA135E509A49188639E4F385DAA981"/>
                </w:placeholder>
                <w:showingPlcHdr/>
                <w:text w:multiLine="1"/>
              </w:sdtPr>
              <w:sdtEndPr/>
              <w:sdtContent>
                <w:r w:rsidR="00286153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56022CB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EC817C0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Department</w:t>
            </w:r>
          </w:p>
        </w:tc>
        <w:tc>
          <w:tcPr>
            <w:tcW w:w="4043" w:type="dxa"/>
          </w:tcPr>
          <w:p w14:paraId="1D440861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80391200"/>
                <w:placeholder>
                  <w:docPart w:val="5CBCEDAC59F34629A4D4B691E1D899BB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68A170DE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C7AE451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4043" w:type="dxa"/>
          </w:tcPr>
          <w:p w14:paraId="0195BDDD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923023583"/>
                <w:placeholder>
                  <w:docPart w:val="F2001BF09D1242458542D7B17C2F3922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2A546ADC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473ED96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Address (if different from the one of the organisation) </w:t>
            </w:r>
          </w:p>
        </w:tc>
        <w:tc>
          <w:tcPr>
            <w:tcW w:w="4043" w:type="dxa"/>
          </w:tcPr>
          <w:p w14:paraId="3E6E58E0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043716930"/>
                <w:placeholder>
                  <w:docPart w:val="C6F1E529CFD540CAB4B8A4A572E00993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4213185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3943977" w14:textId="120F7CB0" w:rsidR="0007044D" w:rsidRPr="00A02184" w:rsidRDefault="00286153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Post code, city</w:t>
            </w:r>
          </w:p>
        </w:tc>
        <w:tc>
          <w:tcPr>
            <w:tcW w:w="4043" w:type="dxa"/>
          </w:tcPr>
          <w:p w14:paraId="686D3EE7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22666626"/>
                <w:placeholder>
                  <w:docPart w:val="B7C200E6831940879DD8EEE5FB405C06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4884F85F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19A3F3C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4043" w:type="dxa"/>
          </w:tcPr>
          <w:p w14:paraId="4578DB61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653442838"/>
                <w:placeholder>
                  <w:docPart w:val="E97EF0A464904A72BF46B3A75BC994EF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30393013" w14:textId="46403A12" w:rsidR="00636615" w:rsidRPr="00A02184" w:rsidRDefault="00636615" w:rsidP="00DE592A">
      <w:pPr>
        <w:pStyle w:val="berschrift2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Partner </w:t>
      </w:r>
      <w:r w:rsidR="00334FCC" w:rsidRPr="00A02184">
        <w:rPr>
          <w:rFonts w:ascii="Arial" w:hAnsi="Arial" w:cs="Arial"/>
          <w:lang w:val="en-GB"/>
        </w:rPr>
        <w:t>organisation</w:t>
      </w:r>
      <w:r w:rsidR="002C088A" w:rsidRPr="00A02184">
        <w:rPr>
          <w:rFonts w:ascii="Arial" w:hAnsi="Arial" w:cs="Arial"/>
          <w:lang w:val="en-GB"/>
        </w:rPr>
        <w:t xml:space="preserve"> 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A02184" w14:paraId="2B8AA806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CF62165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Name </w:t>
            </w:r>
          </w:p>
        </w:tc>
        <w:tc>
          <w:tcPr>
            <w:tcW w:w="4043" w:type="dxa"/>
          </w:tcPr>
          <w:p w14:paraId="296BE706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24761838"/>
                <w:placeholder>
                  <w:docPart w:val="B2764AAFFE8D4AAB8A6F377FD15625F3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32B0F297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15CB5AA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4043" w:type="dxa"/>
          </w:tcPr>
          <w:p w14:paraId="5CB1F92C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787082237"/>
                <w:placeholder>
                  <w:docPart w:val="F1697F2C63C643AF890CDA47F1496161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19C20ED4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957557C" w14:textId="2016B10C" w:rsidR="0007044D" w:rsidRPr="00A02184" w:rsidRDefault="00286153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Post code, city</w:t>
            </w:r>
            <w:r w:rsidR="0007044D" w:rsidRPr="00A02184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043" w:type="dxa"/>
          </w:tcPr>
          <w:p w14:paraId="36774C97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963161137"/>
                <w:placeholder>
                  <w:docPart w:val="EE4F51B948F546E2A63CFA9C249E7D26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2B1BD7CA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4BFA9EA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Website </w:t>
            </w:r>
          </w:p>
        </w:tc>
        <w:tc>
          <w:tcPr>
            <w:tcW w:w="4043" w:type="dxa"/>
          </w:tcPr>
          <w:p w14:paraId="07E65A1E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72475467"/>
                <w:placeholder>
                  <w:docPart w:val="62C85BA1A5904408AA510505AED08D32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4C6FCDF1" w14:textId="77777777" w:rsidR="00636615" w:rsidRPr="00A02184" w:rsidRDefault="00636615" w:rsidP="00DE592A">
      <w:pPr>
        <w:pStyle w:val="berschrift3nummeriert"/>
        <w:ind w:left="567"/>
        <w:rPr>
          <w:rFonts w:ascii="Arial" w:hAnsi="Arial" w:cs="Arial"/>
          <w:b w:val="0"/>
          <w:lang w:val="en-GB"/>
        </w:rPr>
      </w:pPr>
      <w:r w:rsidRPr="00A02184">
        <w:rPr>
          <w:rFonts w:ascii="Arial" w:hAnsi="Arial" w:cs="Arial"/>
          <w:b w:val="0"/>
          <w:lang w:val="en-GB"/>
        </w:rPr>
        <w:t>Profile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A02184" w14:paraId="6DF72FD9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83C6AB1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Is your partner organisation a public body?</w:t>
            </w:r>
          </w:p>
        </w:tc>
        <w:tc>
          <w:tcPr>
            <w:tcW w:w="4043" w:type="dxa"/>
          </w:tcPr>
          <w:p w14:paraId="40D607D4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950701426"/>
                <w:placeholder>
                  <w:docPart w:val="861E8F4B4CED4E9AAF772D9B9E33DED9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6013F4D7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EF37DE3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Is your partner organisation a non-profit?</w:t>
            </w:r>
          </w:p>
        </w:tc>
        <w:tc>
          <w:tcPr>
            <w:tcW w:w="4043" w:type="dxa"/>
          </w:tcPr>
          <w:p w14:paraId="1E31303A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52093003"/>
                <w:placeholder>
                  <w:docPart w:val="138DC16DFA74480B88EC89940017795B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78A4B8CA" w14:textId="77777777" w:rsidR="00636615" w:rsidRPr="00A02184" w:rsidRDefault="00636615" w:rsidP="00DE592A">
      <w:pPr>
        <w:pStyle w:val="berschrift3nummeriert"/>
        <w:ind w:left="567"/>
        <w:rPr>
          <w:rFonts w:ascii="Arial" w:hAnsi="Arial" w:cs="Arial"/>
          <w:b w:val="0"/>
          <w:lang w:val="en-GB"/>
        </w:rPr>
      </w:pPr>
      <w:r w:rsidRPr="00A02184">
        <w:rPr>
          <w:rFonts w:ascii="Arial" w:hAnsi="Arial" w:cs="Arial"/>
          <w:b w:val="0"/>
          <w:lang w:val="en-GB"/>
        </w:rPr>
        <w:t>Legal representative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A02184" w14:paraId="2B53C109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25211AB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Title</w:t>
            </w:r>
          </w:p>
        </w:tc>
        <w:tc>
          <w:tcPr>
            <w:tcW w:w="4043" w:type="dxa"/>
          </w:tcPr>
          <w:p w14:paraId="017CC9BB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11239169"/>
                <w:placeholder>
                  <w:docPart w:val="7C6503A000114CE4A2D798C05AB199B1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286153" w:rsidRPr="00A02184" w14:paraId="6D452ED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7212F4B" w14:textId="163FA74C" w:rsidR="00286153" w:rsidRPr="00A02184" w:rsidRDefault="00286153" w:rsidP="00286153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First Name, surname </w:t>
            </w:r>
          </w:p>
        </w:tc>
        <w:tc>
          <w:tcPr>
            <w:tcW w:w="4043" w:type="dxa"/>
          </w:tcPr>
          <w:p w14:paraId="5F2017FD" w14:textId="77777777" w:rsidR="00286153" w:rsidRPr="00A02184" w:rsidRDefault="00A02184" w:rsidP="00286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317343777"/>
                <w:placeholder>
                  <w:docPart w:val="D3919805B2F141E18ED2CDC450FF100E"/>
                </w:placeholder>
                <w:showingPlcHdr/>
                <w:text w:multiLine="1"/>
              </w:sdtPr>
              <w:sdtEndPr/>
              <w:sdtContent>
                <w:r w:rsidR="00286153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15E710D2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223819F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Department</w:t>
            </w:r>
          </w:p>
        </w:tc>
        <w:tc>
          <w:tcPr>
            <w:tcW w:w="4043" w:type="dxa"/>
          </w:tcPr>
          <w:p w14:paraId="77306030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039237592"/>
                <w:placeholder>
                  <w:docPart w:val="86AB2356BAFA490DACD7F12A71539254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5F5D4192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C7CF3AC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4043" w:type="dxa"/>
          </w:tcPr>
          <w:p w14:paraId="409CEDD8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719818457"/>
                <w:placeholder>
                  <w:docPart w:val="66B5EB5DDB134F1DB4F54EC6C0887FD6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1E08BF91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7A97088" w14:textId="0546AE38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Address (if different from the one of the </w:t>
            </w:r>
            <w:r w:rsidR="00FB1A31" w:rsidRPr="00A02184">
              <w:rPr>
                <w:rFonts w:ascii="Arial" w:hAnsi="Arial" w:cs="Arial"/>
                <w:lang w:val="en-GB"/>
              </w:rPr>
              <w:t>organisation</w:t>
            </w:r>
            <w:r w:rsidRPr="00A02184">
              <w:rPr>
                <w:rFonts w:ascii="Arial" w:hAnsi="Arial" w:cs="Arial"/>
                <w:lang w:val="en-GB"/>
              </w:rPr>
              <w:t xml:space="preserve">) </w:t>
            </w:r>
          </w:p>
        </w:tc>
        <w:tc>
          <w:tcPr>
            <w:tcW w:w="4043" w:type="dxa"/>
          </w:tcPr>
          <w:p w14:paraId="5A4ED9DC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903904595"/>
                <w:placeholder>
                  <w:docPart w:val="544339BFDC9B4806A3BBBE979F31C90E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09058887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0A9CDB4" w14:textId="1C46CBB0" w:rsidR="0007044D" w:rsidRPr="00A02184" w:rsidRDefault="00286153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Post code, city</w:t>
            </w:r>
          </w:p>
        </w:tc>
        <w:tc>
          <w:tcPr>
            <w:tcW w:w="4043" w:type="dxa"/>
          </w:tcPr>
          <w:p w14:paraId="1D455CCB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950434762"/>
                <w:placeholder>
                  <w:docPart w:val="BF99E104C7BD42FFBF7B10461EF85BEF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4D4D346A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4536009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4043" w:type="dxa"/>
          </w:tcPr>
          <w:p w14:paraId="7D980D8F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145998894"/>
                <w:placeholder>
                  <w:docPart w:val="CEAF0D6C21864F31846EB0E911C9AD37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25E09DF3" w14:textId="502083FB" w:rsidR="00636615" w:rsidRPr="00A02184" w:rsidRDefault="00334FCC" w:rsidP="00DE592A">
      <w:pPr>
        <w:pStyle w:val="berschrift2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Partner organis</w:t>
      </w:r>
      <w:r w:rsidR="00636615" w:rsidRPr="00A02184">
        <w:rPr>
          <w:rFonts w:ascii="Arial" w:hAnsi="Arial" w:cs="Arial"/>
          <w:lang w:val="en-GB"/>
        </w:rPr>
        <w:t>ation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A02184" w14:paraId="7CA6DED9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5184C25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Name </w:t>
            </w:r>
          </w:p>
        </w:tc>
        <w:tc>
          <w:tcPr>
            <w:tcW w:w="4043" w:type="dxa"/>
          </w:tcPr>
          <w:p w14:paraId="002DEB41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34134625"/>
                <w:placeholder>
                  <w:docPart w:val="A0ECECD4DA71421BAB997A989BB42E98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3ADAC309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8C01A8E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4043" w:type="dxa"/>
          </w:tcPr>
          <w:p w14:paraId="6CC774DA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550960882"/>
                <w:placeholder>
                  <w:docPart w:val="A734C8EB0E834862A469220DE042298E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63EA1B11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5790336" w14:textId="31B1BCE3" w:rsidR="0007044D" w:rsidRPr="00A02184" w:rsidRDefault="00286153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Post code, city</w:t>
            </w:r>
          </w:p>
        </w:tc>
        <w:tc>
          <w:tcPr>
            <w:tcW w:w="4043" w:type="dxa"/>
          </w:tcPr>
          <w:p w14:paraId="3E7D31BE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043953137"/>
                <w:placeholder>
                  <w:docPart w:val="1234197E1A844053A7693D4944B2904A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7EB775F0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71D3B3C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Website </w:t>
            </w:r>
          </w:p>
        </w:tc>
        <w:tc>
          <w:tcPr>
            <w:tcW w:w="4043" w:type="dxa"/>
          </w:tcPr>
          <w:p w14:paraId="27764165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5617403"/>
                <w:placeholder>
                  <w:docPart w:val="53BC69C987F9419EB423AF82753603D9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354D1FE1" w14:textId="77777777" w:rsidR="00636615" w:rsidRPr="00A02184" w:rsidRDefault="00636615" w:rsidP="00DE592A">
      <w:pPr>
        <w:pStyle w:val="berschrift3nummeriert"/>
        <w:ind w:left="567"/>
        <w:rPr>
          <w:rFonts w:ascii="Arial" w:hAnsi="Arial" w:cs="Arial"/>
          <w:b w:val="0"/>
          <w:lang w:val="en-GB"/>
        </w:rPr>
      </w:pPr>
      <w:r w:rsidRPr="00A02184">
        <w:rPr>
          <w:rFonts w:ascii="Arial" w:hAnsi="Arial" w:cs="Arial"/>
          <w:b w:val="0"/>
          <w:lang w:val="en-GB"/>
        </w:rPr>
        <w:t>Profile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A02184" w14:paraId="40858AA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ACCD912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Is your partner organisation a public body?</w:t>
            </w:r>
          </w:p>
        </w:tc>
        <w:tc>
          <w:tcPr>
            <w:tcW w:w="4043" w:type="dxa"/>
          </w:tcPr>
          <w:p w14:paraId="4FB07BAD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335889874"/>
                <w:placeholder>
                  <w:docPart w:val="F14D54D0B33741968EB1CB40A56715FD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3841C0D0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E258E66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Is your partner organisation a non-profit?</w:t>
            </w:r>
          </w:p>
        </w:tc>
        <w:tc>
          <w:tcPr>
            <w:tcW w:w="4043" w:type="dxa"/>
          </w:tcPr>
          <w:p w14:paraId="61D4B572" w14:textId="4BE88220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952360267"/>
                <w:placeholder>
                  <w:docPart w:val="C07CFD503E4A4EC5AC4307499FEABC1C"/>
                </w:placeholder>
                <w:text w:multiLine="1"/>
              </w:sdtPr>
              <w:sdtEndPr/>
              <w:sdtContent>
                <w:r w:rsidR="009572BE" w:rsidRPr="00A02184">
                  <w:rPr>
                    <w:rFonts w:ascii="Arial" w:hAnsi="Arial" w:cs="Arial"/>
                    <w:lang w:val="en-GB"/>
                  </w:rPr>
                  <w:t>_____________________</w:t>
                </w:r>
              </w:sdtContent>
            </w:sdt>
          </w:p>
        </w:tc>
      </w:tr>
    </w:tbl>
    <w:p w14:paraId="4D8EC2B4" w14:textId="77777777" w:rsidR="00636615" w:rsidRPr="00A02184" w:rsidRDefault="00636615" w:rsidP="00DE592A">
      <w:pPr>
        <w:pStyle w:val="berschrift3nummeriert"/>
        <w:ind w:left="567"/>
        <w:rPr>
          <w:rFonts w:ascii="Arial" w:hAnsi="Arial" w:cs="Arial"/>
          <w:b w:val="0"/>
          <w:lang w:val="en-GB"/>
        </w:rPr>
      </w:pPr>
      <w:r w:rsidRPr="00A02184">
        <w:rPr>
          <w:rFonts w:ascii="Arial" w:hAnsi="Arial" w:cs="Arial"/>
          <w:b w:val="0"/>
          <w:lang w:val="en-GB"/>
        </w:rPr>
        <w:t>Legal representative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A02184" w14:paraId="75594762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8D056BE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Title</w:t>
            </w:r>
          </w:p>
        </w:tc>
        <w:tc>
          <w:tcPr>
            <w:tcW w:w="4043" w:type="dxa"/>
          </w:tcPr>
          <w:p w14:paraId="6B9CB1AE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035617386"/>
                <w:placeholder>
                  <w:docPart w:val="AB864EEB55CB423BBCC139E6D3F34ACD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045593C9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D147F72" w14:textId="203AE7AD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First Name</w:t>
            </w:r>
            <w:r w:rsidR="00286153" w:rsidRPr="00A02184">
              <w:rPr>
                <w:rFonts w:ascii="Arial" w:hAnsi="Arial" w:cs="Arial"/>
                <w:lang w:val="en-GB"/>
              </w:rPr>
              <w:t>, surname</w:t>
            </w:r>
            <w:r w:rsidRPr="00A02184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043" w:type="dxa"/>
          </w:tcPr>
          <w:p w14:paraId="166A3A91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33464974"/>
                <w:placeholder>
                  <w:docPart w:val="19AB094E27884C0FACADD1D6CB936086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0C36497D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21347F4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lastRenderedPageBreak/>
              <w:t>Department</w:t>
            </w:r>
          </w:p>
        </w:tc>
        <w:tc>
          <w:tcPr>
            <w:tcW w:w="4043" w:type="dxa"/>
          </w:tcPr>
          <w:p w14:paraId="18BC55DA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80795910"/>
                <w:placeholder>
                  <w:docPart w:val="805705CAC1044E2D9F749D12676AF366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2FCBE486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9AE0A38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4043" w:type="dxa"/>
          </w:tcPr>
          <w:p w14:paraId="44CAB699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800420416"/>
                <w:placeholder>
                  <w:docPart w:val="C05EBF9AB72E427AB67D4D40A919B900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10D5544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C0AB375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Address (if different from the one of the organisation) </w:t>
            </w:r>
          </w:p>
        </w:tc>
        <w:tc>
          <w:tcPr>
            <w:tcW w:w="4043" w:type="dxa"/>
          </w:tcPr>
          <w:p w14:paraId="019373FD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1813392"/>
                <w:placeholder>
                  <w:docPart w:val="86552DEC73064AB380C6272D1AF950B5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7F006A0C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30EF771" w14:textId="6FED49B2" w:rsidR="0007044D" w:rsidRPr="00A02184" w:rsidRDefault="00286153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Post code, city</w:t>
            </w:r>
          </w:p>
        </w:tc>
        <w:tc>
          <w:tcPr>
            <w:tcW w:w="4043" w:type="dxa"/>
          </w:tcPr>
          <w:p w14:paraId="5037929D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33389779"/>
                <w:placeholder>
                  <w:docPart w:val="DCC659CC5EB44EDB85A377EB7742D32F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07044D" w:rsidRPr="00A02184" w14:paraId="1709BF9E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DF14678" w14:textId="77777777" w:rsidR="0007044D" w:rsidRPr="00A02184" w:rsidRDefault="0007044D" w:rsidP="0007044D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4043" w:type="dxa"/>
          </w:tcPr>
          <w:p w14:paraId="3C294A07" w14:textId="77777777" w:rsidR="0007044D" w:rsidRPr="00A02184" w:rsidRDefault="00A02184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99079391"/>
                <w:placeholder>
                  <w:docPart w:val="B0323CBAEC724638B88DA673F0A12613"/>
                </w:placeholder>
                <w:showingPlcHdr/>
                <w:text w:multiLine="1"/>
              </w:sdtPr>
              <w:sdtEndPr/>
              <w:sdtContent>
                <w:r w:rsidR="0007044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6C08D867" w14:textId="77777777" w:rsidR="00636615" w:rsidRPr="00A02184" w:rsidRDefault="00636615" w:rsidP="00DE592A">
      <w:pPr>
        <w:pStyle w:val="berschrift1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Description of the consortium</w:t>
      </w:r>
    </w:p>
    <w:p w14:paraId="040D5715" w14:textId="1E047769" w:rsidR="00A12CD6" w:rsidRPr="00A02184" w:rsidRDefault="00636615" w:rsidP="00FB1A31">
      <w:pPr>
        <w:pStyle w:val="Listenabsatz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What are the objectives of the mobility consortium? </w:t>
      </w:r>
    </w:p>
    <w:p w14:paraId="2C65A946" w14:textId="77777777" w:rsidR="00FB1A31" w:rsidRPr="00A02184" w:rsidRDefault="00FB1A31" w:rsidP="00FB1A31">
      <w:pPr>
        <w:pStyle w:val="Listenabsatz"/>
        <w:spacing w:before="100" w:after="100"/>
        <w:ind w:left="567"/>
        <w:rPr>
          <w:rFonts w:ascii="Arial" w:hAnsi="Arial" w:cs="Arial"/>
          <w:lang w:val="en-GB"/>
        </w:rPr>
      </w:pPr>
    </w:p>
    <w:p w14:paraId="674C74AE" w14:textId="7B9EB2F2" w:rsidR="00FB1A31" w:rsidRPr="00A02184" w:rsidRDefault="00636615" w:rsidP="00FB1A31">
      <w:pPr>
        <w:pStyle w:val="Listenabsatz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What are the issues and needs you are seeking to address through the consortium, in particular compared to the individual </w:t>
      </w:r>
      <w:r w:rsidR="00312C9A" w:rsidRPr="00A02184">
        <w:rPr>
          <w:rFonts w:ascii="Arial" w:hAnsi="Arial" w:cs="Arial"/>
          <w:lang w:val="en-GB"/>
        </w:rPr>
        <w:t xml:space="preserve">higher education institution </w:t>
      </w:r>
      <w:r w:rsidR="002C088A" w:rsidRPr="00A02184">
        <w:rPr>
          <w:rFonts w:ascii="Arial" w:hAnsi="Arial" w:cs="Arial"/>
          <w:lang w:val="en-GB"/>
        </w:rPr>
        <w:t xml:space="preserve">or other </w:t>
      </w:r>
      <w:r w:rsidR="00CC1255" w:rsidRPr="00A02184">
        <w:rPr>
          <w:rFonts w:ascii="Arial" w:hAnsi="Arial" w:cs="Arial"/>
          <w:lang w:val="en-GB"/>
        </w:rPr>
        <w:t xml:space="preserve">partner organisations as </w:t>
      </w:r>
      <w:r w:rsidRPr="00A02184">
        <w:rPr>
          <w:rFonts w:ascii="Arial" w:hAnsi="Arial" w:cs="Arial"/>
          <w:lang w:val="en-GB"/>
        </w:rPr>
        <w:t xml:space="preserve">members of the consortium? </w:t>
      </w:r>
    </w:p>
    <w:p w14:paraId="1B72E5EF" w14:textId="77777777" w:rsidR="00FB1A31" w:rsidRPr="00A02184" w:rsidRDefault="00FB1A31" w:rsidP="00FB1A31">
      <w:pPr>
        <w:pStyle w:val="Listenabsatz"/>
        <w:spacing w:before="100" w:after="100"/>
        <w:ind w:left="567"/>
        <w:rPr>
          <w:rFonts w:ascii="Arial" w:hAnsi="Arial" w:cs="Arial"/>
          <w:lang w:val="en-GB"/>
        </w:rPr>
      </w:pPr>
    </w:p>
    <w:p w14:paraId="2A62D69D" w14:textId="4A78EEB9" w:rsidR="00636615" w:rsidRPr="00A02184" w:rsidRDefault="00636615" w:rsidP="00FB1A31">
      <w:pPr>
        <w:pStyle w:val="Listenabsatz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What mobility activity types will be carried out?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A02184" w14:paraId="510567BE" w14:textId="77777777" w:rsidTr="00636615">
        <w:tc>
          <w:tcPr>
            <w:tcW w:w="8579" w:type="dxa"/>
          </w:tcPr>
          <w:p w14:paraId="44ADE688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  <w:p w14:paraId="5E71DBAD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61F1AF1" w14:textId="77777777" w:rsidR="00A12CD6" w:rsidRPr="00A02184" w:rsidRDefault="00A12CD6" w:rsidP="00A12CD6">
      <w:pPr>
        <w:pStyle w:val="Listenabsatz"/>
        <w:ind w:left="360"/>
        <w:rPr>
          <w:rFonts w:ascii="Arial" w:hAnsi="Arial" w:cs="Arial"/>
          <w:lang w:val="en-GB"/>
        </w:rPr>
      </w:pPr>
    </w:p>
    <w:p w14:paraId="1C026AC5" w14:textId="4201DF10" w:rsidR="00FB1A31" w:rsidRPr="00A02184" w:rsidRDefault="00636615" w:rsidP="00FB1A31">
      <w:pPr>
        <w:pStyle w:val="Listenabsatz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Why and how did you choose your consortium partners? </w:t>
      </w:r>
    </w:p>
    <w:p w14:paraId="5CD73CAF" w14:textId="77777777" w:rsidR="00FB1A31" w:rsidRPr="00A02184" w:rsidRDefault="00FB1A31" w:rsidP="00FB1A31">
      <w:pPr>
        <w:pStyle w:val="Listenabsatz"/>
        <w:spacing w:before="100" w:after="100"/>
        <w:ind w:left="567"/>
        <w:rPr>
          <w:rFonts w:ascii="Arial" w:hAnsi="Arial" w:cs="Arial"/>
          <w:lang w:val="en-GB"/>
        </w:rPr>
      </w:pPr>
    </w:p>
    <w:p w14:paraId="11E173B7" w14:textId="25FD84CA" w:rsidR="0007044D" w:rsidRPr="00A02184" w:rsidRDefault="00636615" w:rsidP="00FB1A31">
      <w:pPr>
        <w:pStyle w:val="Listenabsatz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If appl</w:t>
      </w:r>
      <w:r w:rsidR="000B7BB3" w:rsidRPr="00A02184">
        <w:rPr>
          <w:rFonts w:ascii="Arial" w:hAnsi="Arial" w:cs="Arial"/>
          <w:lang w:val="en-GB"/>
        </w:rPr>
        <w:t>icable, what experience and compe</w:t>
      </w:r>
      <w:r w:rsidRPr="00A02184">
        <w:rPr>
          <w:rFonts w:ascii="Arial" w:hAnsi="Arial" w:cs="Arial"/>
          <w:lang w:val="en-GB"/>
        </w:rPr>
        <w:t>tences will enterprises and/or other organisations bring to the consortium?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A02184" w14:paraId="601E8565" w14:textId="77777777" w:rsidTr="00636615">
        <w:tc>
          <w:tcPr>
            <w:tcW w:w="8579" w:type="dxa"/>
          </w:tcPr>
          <w:p w14:paraId="1120E8E8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  <w:p w14:paraId="3693D350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DF04BA9" w14:textId="15CC350B" w:rsidR="00636615" w:rsidRPr="00A02184" w:rsidRDefault="00312C9A" w:rsidP="00DE592A">
      <w:pPr>
        <w:pStyle w:val="berschrift2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M</w:t>
      </w:r>
      <w:r w:rsidR="00636615" w:rsidRPr="00A02184">
        <w:rPr>
          <w:rFonts w:ascii="Arial" w:hAnsi="Arial" w:cs="Arial"/>
          <w:lang w:val="en-GB"/>
        </w:rPr>
        <w:t>anagement</w:t>
      </w:r>
    </w:p>
    <w:p w14:paraId="36B80243" w14:textId="77777777" w:rsidR="00FF7758" w:rsidRPr="00A02184" w:rsidRDefault="00636615" w:rsidP="00FB1A31">
      <w:pPr>
        <w:pStyle w:val="Listenabsatz"/>
        <w:numPr>
          <w:ilvl w:val="0"/>
          <w:numId w:val="11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Please describe your consortium management with reference to, for instance, </w:t>
      </w:r>
    </w:p>
    <w:p w14:paraId="47418011" w14:textId="77777777" w:rsidR="00FF7758" w:rsidRPr="00A02184" w:rsidRDefault="00636615" w:rsidP="00FB1A31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pooling and sharing of tasks/resources within the consortium, </w:t>
      </w:r>
    </w:p>
    <w:p w14:paraId="05300AB8" w14:textId="7331F5FE" w:rsidR="00FF7758" w:rsidRPr="00A02184" w:rsidRDefault="00636615" w:rsidP="00FB1A31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setting up of inter-institutional agreements with international partners, </w:t>
      </w:r>
    </w:p>
    <w:p w14:paraId="29F7AAF0" w14:textId="77777777" w:rsidR="00FF7758" w:rsidRPr="00A02184" w:rsidRDefault="00636615" w:rsidP="00FB1A31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finding host organisations/enterprises and </w:t>
      </w:r>
    </w:p>
    <w:p w14:paraId="6C567D63" w14:textId="51D7C707" w:rsidR="0007044D" w:rsidRPr="00A02184" w:rsidRDefault="00636615" w:rsidP="00636615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preparing </w:t>
      </w:r>
      <w:r w:rsidR="00A02184" w:rsidRPr="00A02184">
        <w:rPr>
          <w:rFonts w:ascii="Arial" w:hAnsi="Arial" w:cs="Arial"/>
          <w:lang w:val="en-GB"/>
        </w:rPr>
        <w:t>“L</w:t>
      </w:r>
      <w:r w:rsidRPr="00A02184">
        <w:rPr>
          <w:rFonts w:ascii="Arial" w:hAnsi="Arial" w:cs="Arial"/>
          <w:lang w:val="en-GB"/>
        </w:rPr>
        <w:t xml:space="preserve">earning </w:t>
      </w:r>
      <w:r w:rsidR="00A02184" w:rsidRPr="00A02184">
        <w:rPr>
          <w:rFonts w:ascii="Arial" w:hAnsi="Arial" w:cs="Arial"/>
          <w:lang w:val="en-GB"/>
        </w:rPr>
        <w:t>A</w:t>
      </w:r>
      <w:r w:rsidRPr="00A02184">
        <w:rPr>
          <w:rFonts w:ascii="Arial" w:hAnsi="Arial" w:cs="Arial"/>
          <w:lang w:val="en-GB"/>
        </w:rPr>
        <w:t>greements</w:t>
      </w:r>
      <w:r w:rsidR="00A02184" w:rsidRPr="00A02184">
        <w:rPr>
          <w:rFonts w:ascii="Arial" w:hAnsi="Arial" w:cs="Arial"/>
          <w:lang w:val="en-GB"/>
        </w:rPr>
        <w:t xml:space="preserve">” </w:t>
      </w:r>
      <w:r w:rsidRPr="00A02184">
        <w:rPr>
          <w:rFonts w:ascii="Arial" w:hAnsi="Arial" w:cs="Arial"/>
          <w:lang w:val="en-GB"/>
        </w:rPr>
        <w:t xml:space="preserve">or </w:t>
      </w:r>
      <w:r w:rsidR="00A02184" w:rsidRPr="00A02184">
        <w:rPr>
          <w:rFonts w:ascii="Arial" w:hAnsi="Arial" w:cs="Arial"/>
          <w:lang w:val="en-GB"/>
        </w:rPr>
        <w:t>“M</w:t>
      </w:r>
      <w:r w:rsidRPr="00A02184">
        <w:rPr>
          <w:rFonts w:ascii="Arial" w:hAnsi="Arial" w:cs="Arial"/>
          <w:lang w:val="en-GB"/>
        </w:rPr>
        <w:t xml:space="preserve">obility </w:t>
      </w:r>
      <w:r w:rsidR="00A02184" w:rsidRPr="00A02184">
        <w:rPr>
          <w:rFonts w:ascii="Arial" w:hAnsi="Arial" w:cs="Arial"/>
          <w:lang w:val="en-GB"/>
        </w:rPr>
        <w:t>A</w:t>
      </w:r>
      <w:r w:rsidRPr="00A02184">
        <w:rPr>
          <w:rFonts w:ascii="Arial" w:hAnsi="Arial" w:cs="Arial"/>
          <w:lang w:val="en-GB"/>
        </w:rPr>
        <w:t>greements</w:t>
      </w:r>
      <w:r w:rsidR="00A02184" w:rsidRPr="00A02184">
        <w:rPr>
          <w:rFonts w:ascii="Arial" w:hAnsi="Arial" w:cs="Arial"/>
          <w:lang w:val="en-GB"/>
        </w:rPr>
        <w:t>”</w:t>
      </w:r>
      <w:r w:rsidRPr="00A02184">
        <w:rPr>
          <w:rFonts w:ascii="Arial" w:hAnsi="Arial" w:cs="Arial"/>
          <w:lang w:val="en-GB"/>
        </w:rPr>
        <w:t xml:space="preserve"> with participants if it offers an added value compared to organising it individually by the </w:t>
      </w:r>
      <w:r w:rsidR="00525BB0" w:rsidRPr="00A02184">
        <w:rPr>
          <w:rFonts w:ascii="Arial" w:hAnsi="Arial" w:cs="Arial"/>
          <w:lang w:val="en-GB"/>
        </w:rPr>
        <w:t xml:space="preserve">consortium </w:t>
      </w:r>
      <w:r w:rsidRPr="00A02184">
        <w:rPr>
          <w:rFonts w:ascii="Arial" w:hAnsi="Arial" w:cs="Arial"/>
          <w:lang w:val="en-GB"/>
        </w:rPr>
        <w:t>HEI members.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A02184" w14:paraId="6639F31E" w14:textId="77777777" w:rsidTr="00636615">
        <w:tc>
          <w:tcPr>
            <w:tcW w:w="8579" w:type="dxa"/>
          </w:tcPr>
          <w:p w14:paraId="4D152A30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  <w:p w14:paraId="40004A94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830C08E" w14:textId="1243FAA2" w:rsidR="00636615" w:rsidRPr="00A02184" w:rsidRDefault="00536594" w:rsidP="00DE592A">
      <w:pPr>
        <w:pStyle w:val="berschrift2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Mobility: p</w:t>
      </w:r>
      <w:r w:rsidR="00636615" w:rsidRPr="00A02184">
        <w:rPr>
          <w:rFonts w:ascii="Arial" w:hAnsi="Arial" w:cs="Arial"/>
          <w:lang w:val="en-GB"/>
        </w:rPr>
        <w:t xml:space="preserve">reparation </w:t>
      </w:r>
      <w:r w:rsidR="003F1F3C" w:rsidRPr="00A02184">
        <w:rPr>
          <w:rFonts w:ascii="Arial" w:hAnsi="Arial" w:cs="Arial"/>
          <w:lang w:val="en-GB"/>
        </w:rPr>
        <w:t>for</w:t>
      </w:r>
      <w:r w:rsidR="00636615" w:rsidRPr="00A02184">
        <w:rPr>
          <w:rFonts w:ascii="Arial" w:hAnsi="Arial" w:cs="Arial"/>
          <w:lang w:val="en-GB"/>
        </w:rPr>
        <w:t xml:space="preserve"> </w:t>
      </w:r>
      <w:r w:rsidR="002C088A" w:rsidRPr="00A02184">
        <w:rPr>
          <w:rFonts w:ascii="Arial" w:hAnsi="Arial" w:cs="Arial"/>
          <w:lang w:val="en-GB"/>
        </w:rPr>
        <w:t xml:space="preserve">individual </w:t>
      </w:r>
      <w:r w:rsidR="00636615" w:rsidRPr="00A02184">
        <w:rPr>
          <w:rFonts w:ascii="Arial" w:hAnsi="Arial" w:cs="Arial"/>
          <w:lang w:val="en-GB"/>
        </w:rPr>
        <w:t xml:space="preserve">participants </w:t>
      </w:r>
    </w:p>
    <w:p w14:paraId="3CC7B438" w14:textId="39D44849" w:rsidR="00A12CD6" w:rsidRPr="00A02184" w:rsidRDefault="00636615" w:rsidP="00FB1A31">
      <w:pPr>
        <w:pStyle w:val="Listenabsatz"/>
        <w:numPr>
          <w:ilvl w:val="0"/>
          <w:numId w:val="9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What kind of preparation will be offered by the consortium to </w:t>
      </w:r>
      <w:r w:rsidR="002C088A" w:rsidRPr="00A02184">
        <w:rPr>
          <w:rFonts w:ascii="Arial" w:hAnsi="Arial" w:cs="Arial"/>
          <w:lang w:val="en-GB"/>
        </w:rPr>
        <w:t xml:space="preserve">mobile </w:t>
      </w:r>
      <w:r w:rsidRPr="00A02184">
        <w:rPr>
          <w:rFonts w:ascii="Arial" w:hAnsi="Arial" w:cs="Arial"/>
          <w:lang w:val="en-GB"/>
        </w:rPr>
        <w:t xml:space="preserve">participants in addition to or instead of the arrangements by the individual </w:t>
      </w:r>
      <w:r w:rsidR="00525BB0" w:rsidRPr="00A02184">
        <w:rPr>
          <w:rFonts w:ascii="Arial" w:hAnsi="Arial" w:cs="Arial"/>
          <w:lang w:val="en-GB"/>
        </w:rPr>
        <w:t xml:space="preserve">consortium </w:t>
      </w:r>
      <w:r w:rsidRPr="00A02184">
        <w:rPr>
          <w:rFonts w:ascii="Arial" w:hAnsi="Arial" w:cs="Arial"/>
          <w:lang w:val="en-GB"/>
        </w:rPr>
        <w:t xml:space="preserve">HEIs members (e.g. task-related, intercultural, linguistic, risk-prevention, special needs, etc.)? </w:t>
      </w:r>
    </w:p>
    <w:p w14:paraId="0D9E7787" w14:textId="77777777" w:rsidR="00A12CD6" w:rsidRPr="00A02184" w:rsidRDefault="00A12CD6" w:rsidP="00FB1A31">
      <w:pPr>
        <w:pStyle w:val="Listenabsatz"/>
        <w:spacing w:before="100" w:after="100"/>
        <w:ind w:left="360"/>
        <w:rPr>
          <w:rFonts w:ascii="Arial" w:hAnsi="Arial" w:cs="Arial"/>
          <w:lang w:val="en-GB"/>
        </w:rPr>
      </w:pPr>
    </w:p>
    <w:p w14:paraId="056CAD62" w14:textId="1C34937E" w:rsidR="0007044D" w:rsidRPr="00A02184" w:rsidRDefault="00636615" w:rsidP="00FB1A31">
      <w:pPr>
        <w:pStyle w:val="Listenabsatz"/>
        <w:numPr>
          <w:ilvl w:val="0"/>
          <w:numId w:val="9"/>
        </w:numPr>
        <w:spacing w:before="100" w:after="100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Who will provide such preparatory activities?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A02184" w14:paraId="261B1C00" w14:textId="77777777" w:rsidTr="00636615">
        <w:tc>
          <w:tcPr>
            <w:tcW w:w="8579" w:type="dxa"/>
          </w:tcPr>
          <w:p w14:paraId="35443B1B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  <w:p w14:paraId="159C3E9F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90DF55A" w14:textId="77777777" w:rsidR="00636615" w:rsidRPr="00A02184" w:rsidRDefault="00636615" w:rsidP="00DE592A">
      <w:pPr>
        <w:pStyle w:val="berschrift2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Main activities</w:t>
      </w:r>
    </w:p>
    <w:p w14:paraId="438D4972" w14:textId="77777777" w:rsidR="00A12CD6" w:rsidRPr="00A02184" w:rsidRDefault="00A12CD6" w:rsidP="00515E0C">
      <w:pPr>
        <w:pStyle w:val="Listenabsatz"/>
        <w:numPr>
          <w:ilvl w:val="0"/>
          <w:numId w:val="12"/>
        </w:numPr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Please provide information about the following aspects:</w:t>
      </w:r>
    </w:p>
    <w:p w14:paraId="2C69F97F" w14:textId="5642C19A" w:rsidR="00A12CD6" w:rsidRPr="00A02184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What are the roles and responsibilities of each partner (including the </w:t>
      </w:r>
      <w:r w:rsidR="00A21D84" w:rsidRPr="00A02184">
        <w:rPr>
          <w:rFonts w:ascii="Arial" w:hAnsi="Arial" w:cs="Arial"/>
          <w:lang w:val="en-GB"/>
        </w:rPr>
        <w:t xml:space="preserve">consortium </w:t>
      </w:r>
      <w:r w:rsidRPr="00A02184">
        <w:rPr>
          <w:rFonts w:ascii="Arial" w:hAnsi="Arial" w:cs="Arial"/>
          <w:lang w:val="en-GB"/>
        </w:rPr>
        <w:t xml:space="preserve">applicant / </w:t>
      </w:r>
      <w:r w:rsidR="00A21D84" w:rsidRPr="00A02184">
        <w:rPr>
          <w:rFonts w:ascii="Arial" w:hAnsi="Arial" w:cs="Arial"/>
          <w:lang w:val="en-GB"/>
        </w:rPr>
        <w:t>leader</w:t>
      </w:r>
      <w:r w:rsidRPr="00A02184">
        <w:rPr>
          <w:rFonts w:ascii="Arial" w:hAnsi="Arial" w:cs="Arial"/>
          <w:lang w:val="en-GB"/>
        </w:rPr>
        <w:t xml:space="preserve">) in the activities of the consortium? </w:t>
      </w:r>
    </w:p>
    <w:p w14:paraId="14D1BF83" w14:textId="30658439" w:rsidR="00A12CD6" w:rsidRPr="00A02184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Will the consortium or will the individual member</w:t>
      </w:r>
      <w:r w:rsidR="00CC1255" w:rsidRPr="00A02184">
        <w:rPr>
          <w:rFonts w:ascii="Arial" w:hAnsi="Arial" w:cs="Arial"/>
          <w:lang w:val="en-GB"/>
        </w:rPr>
        <w:t>s</w:t>
      </w:r>
      <w:r w:rsidRPr="00A02184">
        <w:rPr>
          <w:rFonts w:ascii="Arial" w:hAnsi="Arial" w:cs="Arial"/>
          <w:lang w:val="en-GB"/>
        </w:rPr>
        <w:t xml:space="preserve"> provide information and support to </w:t>
      </w:r>
      <w:r w:rsidR="00CC1255" w:rsidRPr="00A02184">
        <w:rPr>
          <w:rFonts w:ascii="Arial" w:hAnsi="Arial" w:cs="Arial"/>
          <w:lang w:val="en-GB"/>
        </w:rPr>
        <w:t xml:space="preserve">individual </w:t>
      </w:r>
      <w:r w:rsidRPr="00A02184">
        <w:rPr>
          <w:rFonts w:ascii="Arial" w:hAnsi="Arial" w:cs="Arial"/>
          <w:lang w:val="en-GB"/>
        </w:rPr>
        <w:t xml:space="preserve">participants before, during and after the mobility including on recognition issues? </w:t>
      </w:r>
    </w:p>
    <w:p w14:paraId="7732296E" w14:textId="77777777" w:rsidR="00A12CD6" w:rsidRPr="00A02184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lastRenderedPageBreak/>
        <w:t xml:space="preserve">Who is in charge of selecting participants and taking measures concerning the participation of disadvantaged groups? </w:t>
      </w:r>
    </w:p>
    <w:p w14:paraId="1E9C59A7" w14:textId="0D307BA0" w:rsidR="00A12CD6" w:rsidRPr="00A02184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If the consortium is dealing with these issues, please describe</w:t>
      </w:r>
      <w:r w:rsidR="006E72BA" w:rsidRPr="00A02184">
        <w:rPr>
          <w:rFonts w:ascii="Arial" w:hAnsi="Arial" w:cs="Arial"/>
          <w:lang w:val="en-GB"/>
        </w:rPr>
        <w:t>:</w:t>
      </w:r>
      <w:r w:rsidRPr="00A02184">
        <w:rPr>
          <w:rFonts w:ascii="Arial" w:hAnsi="Arial" w:cs="Arial"/>
          <w:lang w:val="en-GB"/>
        </w:rPr>
        <w:t xml:space="preserve"> </w:t>
      </w:r>
    </w:p>
    <w:p w14:paraId="3B05A9FB" w14:textId="77777777" w:rsidR="00A12CD6" w:rsidRPr="00A02184" w:rsidRDefault="00636615" w:rsidP="00051874">
      <w:pPr>
        <w:pStyle w:val="Aufzhlung1"/>
        <w:numPr>
          <w:ilvl w:val="1"/>
          <w:numId w:val="7"/>
        </w:numPr>
        <w:tabs>
          <w:tab w:val="left" w:pos="7513"/>
        </w:tabs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How do you intend to cooperate and communicate with your consortium partners and other relevant stakeholders? </w:t>
      </w:r>
    </w:p>
    <w:p w14:paraId="17A533F2" w14:textId="77777777" w:rsidR="00A12CD6" w:rsidRPr="00A02184" w:rsidRDefault="00636615" w:rsidP="00051874">
      <w:pPr>
        <w:pStyle w:val="Aufzhlung1"/>
        <w:numPr>
          <w:ilvl w:val="1"/>
          <w:numId w:val="7"/>
        </w:numPr>
        <w:tabs>
          <w:tab w:val="left" w:pos="7513"/>
        </w:tabs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How will monitoring arrangements be put in place for participants during their mobility periods? </w:t>
      </w:r>
    </w:p>
    <w:p w14:paraId="060CDDE4" w14:textId="1D5D8A44" w:rsidR="0007044D" w:rsidRPr="00A02184" w:rsidRDefault="00636615" w:rsidP="00051874">
      <w:pPr>
        <w:pStyle w:val="Aufzhlung1"/>
        <w:numPr>
          <w:ilvl w:val="1"/>
          <w:numId w:val="7"/>
        </w:numPr>
        <w:tabs>
          <w:tab w:val="left" w:pos="7513"/>
        </w:tabs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Who will monitor their mobility programme and progress?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A02184" w14:paraId="197A620A" w14:textId="77777777" w:rsidTr="00636615">
        <w:tc>
          <w:tcPr>
            <w:tcW w:w="8579" w:type="dxa"/>
          </w:tcPr>
          <w:p w14:paraId="36A923EF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  <w:p w14:paraId="11D452D5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70FD701" w14:textId="088366CE" w:rsidR="00636615" w:rsidRPr="00A02184" w:rsidRDefault="00A12CD6" w:rsidP="00DE592A">
      <w:pPr>
        <w:pStyle w:val="berschrift2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Summary </w:t>
      </w:r>
    </w:p>
    <w:p w14:paraId="340B9081" w14:textId="77777777" w:rsidR="00A12CD6" w:rsidRPr="00A02184" w:rsidRDefault="00636615" w:rsidP="00515E0C">
      <w:pPr>
        <w:pStyle w:val="Listenabsatz"/>
        <w:numPr>
          <w:ilvl w:val="0"/>
          <w:numId w:val="13"/>
        </w:numPr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Please provide a short summary of your mobility consortium. Please be concise and clear, and mention at least: </w:t>
      </w:r>
    </w:p>
    <w:p w14:paraId="19877672" w14:textId="77777777" w:rsidR="00A12CD6" w:rsidRPr="00A02184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the objectives of your consortium, </w:t>
      </w:r>
    </w:p>
    <w:p w14:paraId="79F355EF" w14:textId="77777777" w:rsidR="00A12CD6" w:rsidRPr="00A02184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the basic elements of the main activities, </w:t>
      </w:r>
    </w:p>
    <w:p w14:paraId="7BDCDD6C" w14:textId="4EC517F0" w:rsidR="0007044D" w:rsidRPr="00A02184" w:rsidRDefault="00636615" w:rsidP="00636615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a short description of th</w:t>
      </w:r>
      <w:r w:rsidR="00A12CD6" w:rsidRPr="00A02184">
        <w:rPr>
          <w:rFonts w:ascii="Arial" w:hAnsi="Arial" w:cs="Arial"/>
          <w:lang w:val="en-GB"/>
        </w:rPr>
        <w:t>e results and impact envisaged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A02184" w14:paraId="5B5FE793" w14:textId="77777777" w:rsidTr="00636615">
        <w:tc>
          <w:tcPr>
            <w:tcW w:w="8579" w:type="dxa"/>
          </w:tcPr>
          <w:p w14:paraId="632777E9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  <w:p w14:paraId="7C301343" w14:textId="77777777" w:rsidR="00636615" w:rsidRPr="00A02184" w:rsidRDefault="00636615" w:rsidP="0063661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943E486" w14:textId="5613F0E5" w:rsidR="000B7BB3" w:rsidRPr="00A02184" w:rsidRDefault="000B7BB3" w:rsidP="000B7BB3">
      <w:pPr>
        <w:rPr>
          <w:rFonts w:ascii="Arial" w:eastAsiaTheme="majorEastAsia" w:hAnsi="Arial" w:cs="Arial"/>
          <w:color w:val="FF675D" w:themeColor="accent1"/>
          <w:sz w:val="24"/>
          <w:szCs w:val="26"/>
          <w:lang w:val="en-GB"/>
        </w:rPr>
      </w:pPr>
      <w:r w:rsidRPr="00A02184">
        <w:rPr>
          <w:rFonts w:ascii="Arial" w:hAnsi="Arial" w:cs="Arial"/>
          <w:lang w:val="en-GB"/>
        </w:rPr>
        <w:br w:type="page"/>
      </w:r>
    </w:p>
    <w:p w14:paraId="2D067A0B" w14:textId="18035243" w:rsidR="0089542D" w:rsidRPr="00A02184" w:rsidRDefault="00636615" w:rsidP="0089542D">
      <w:pPr>
        <w:pStyle w:val="berschrift1nummeriert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lastRenderedPageBreak/>
        <w:t xml:space="preserve">Summary of </w:t>
      </w:r>
      <w:r w:rsidR="00CC1255" w:rsidRPr="00A02184">
        <w:rPr>
          <w:rFonts w:ascii="Arial" w:hAnsi="Arial" w:cs="Arial"/>
          <w:lang w:val="en-GB"/>
        </w:rPr>
        <w:t xml:space="preserve">members as </w:t>
      </w:r>
      <w:r w:rsidR="00A16A07" w:rsidRPr="00A02184">
        <w:rPr>
          <w:rFonts w:ascii="Arial" w:hAnsi="Arial" w:cs="Arial"/>
          <w:lang w:val="en-GB"/>
        </w:rPr>
        <w:t>partner</w:t>
      </w:r>
      <w:r w:rsidR="00CC1255" w:rsidRPr="00A02184">
        <w:rPr>
          <w:rFonts w:ascii="Arial" w:hAnsi="Arial" w:cs="Arial"/>
          <w:lang w:val="en-GB"/>
        </w:rPr>
        <w:t>s</w:t>
      </w:r>
      <w:r w:rsidRPr="00A02184">
        <w:rPr>
          <w:rFonts w:ascii="Arial" w:hAnsi="Arial" w:cs="Arial"/>
          <w:lang w:val="en-GB"/>
        </w:rPr>
        <w:t xml:space="preserve"> in the mobility consortium</w:t>
      </w:r>
    </w:p>
    <w:p w14:paraId="3B5BE221" w14:textId="77777777" w:rsidR="0089542D" w:rsidRPr="00A02184" w:rsidRDefault="0089542D" w:rsidP="0089542D">
      <w:pPr>
        <w:rPr>
          <w:lang w:val="en-GB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89542D" w:rsidRPr="00A02184" w14:paraId="6D0663EE" w14:textId="77777777" w:rsidTr="00895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748D979" w14:textId="02034AB9" w:rsidR="0089542D" w:rsidRPr="00A02184" w:rsidRDefault="0089542D" w:rsidP="00EA2226">
            <w:pPr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Name of the </w:t>
            </w:r>
            <w:r w:rsidR="006E72BA" w:rsidRPr="00A02184">
              <w:rPr>
                <w:rFonts w:ascii="Arial" w:hAnsi="Arial" w:cs="Arial"/>
                <w:lang w:val="en-GB"/>
              </w:rPr>
              <w:t>institution/</w:t>
            </w:r>
            <w:r w:rsidRPr="00A02184">
              <w:rPr>
                <w:rFonts w:ascii="Arial" w:hAnsi="Arial" w:cs="Arial"/>
                <w:lang w:val="en-GB"/>
              </w:rPr>
              <w:t>organisation</w:t>
            </w:r>
          </w:p>
        </w:tc>
        <w:tc>
          <w:tcPr>
            <w:tcW w:w="4043" w:type="dxa"/>
          </w:tcPr>
          <w:p w14:paraId="40CBFF1A" w14:textId="46040839" w:rsidR="0089542D" w:rsidRPr="00A02184" w:rsidRDefault="0089542D" w:rsidP="00EA2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Type of </w:t>
            </w:r>
            <w:r w:rsidR="006E72BA" w:rsidRPr="00A02184">
              <w:rPr>
                <w:rFonts w:ascii="Arial" w:hAnsi="Arial" w:cs="Arial"/>
                <w:lang w:val="en-GB"/>
              </w:rPr>
              <w:t>institution/</w:t>
            </w:r>
            <w:r w:rsidRPr="00A02184">
              <w:rPr>
                <w:rFonts w:ascii="Arial" w:hAnsi="Arial" w:cs="Arial"/>
                <w:lang w:val="en-GB"/>
              </w:rPr>
              <w:t>organisation</w:t>
            </w:r>
          </w:p>
        </w:tc>
      </w:tr>
      <w:tr w:rsidR="0089542D" w:rsidRPr="00A02184" w14:paraId="2AD0137D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9349959" w14:textId="25DBAEA0" w:rsidR="0089542D" w:rsidRPr="00A02184" w:rsidRDefault="00A02184" w:rsidP="00EA2226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en-GB"/>
                </w:rPr>
                <w:id w:val="-570969645"/>
                <w:placeholder>
                  <w:docPart w:val="1E186DB6A62F4B33B118CE532ED675EB"/>
                </w:placeholder>
                <w:showingPlcHdr/>
                <w:text w:multiLine="1"/>
              </w:sdtPr>
              <w:sdtEndPr/>
              <w:sdtContent>
                <w:r w:rsidR="0089542D" w:rsidRPr="00A02184">
                  <w:rPr>
                    <w:rFonts w:ascii="Arial" w:hAnsi="Arial" w:cs="Arial"/>
                    <w:color w:val="000000" w:themeColor="text1"/>
                    <w:lang w:val="en-GB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61EBB6C8" w14:textId="77777777" w:rsidR="0089542D" w:rsidRPr="00A02184" w:rsidRDefault="00A02184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767490240"/>
                <w:placeholder>
                  <w:docPart w:val="2F959F295E3D4553AE23BDBF8593F5E8"/>
                </w:placeholder>
                <w:showingPlcHdr/>
                <w:text w:multiLine="1"/>
              </w:sdtPr>
              <w:sdtEndPr/>
              <w:sdtContent>
                <w:r w:rsidR="0089542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89542D" w:rsidRPr="00A02184" w14:paraId="510374C6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B886D6B" w14:textId="29BC952D" w:rsidR="0089542D" w:rsidRPr="00A02184" w:rsidRDefault="00A02184" w:rsidP="00EA2226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en-GB"/>
                </w:rPr>
                <w:id w:val="1153255650"/>
                <w:placeholder>
                  <w:docPart w:val="6B01CEA08C0149A3B00B5DDBD76DD9AA"/>
                </w:placeholder>
                <w:showingPlcHdr/>
                <w:text w:multiLine="1"/>
              </w:sdtPr>
              <w:sdtEndPr/>
              <w:sdtContent>
                <w:r w:rsidR="0089542D" w:rsidRPr="00A02184">
                  <w:rPr>
                    <w:rFonts w:ascii="Arial" w:hAnsi="Arial" w:cs="Arial"/>
                    <w:color w:val="000000" w:themeColor="text1"/>
                    <w:lang w:val="en-GB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0BDA4E88" w14:textId="77777777" w:rsidR="0089542D" w:rsidRPr="00A02184" w:rsidRDefault="00A02184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621142742"/>
                <w:placeholder>
                  <w:docPart w:val="9224DF3D614C4B65BA33F4BDEF7499A3"/>
                </w:placeholder>
                <w:showingPlcHdr/>
                <w:text w:multiLine="1"/>
              </w:sdtPr>
              <w:sdtEndPr/>
              <w:sdtContent>
                <w:r w:rsidR="0089542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89542D" w:rsidRPr="00A02184" w14:paraId="7A5E3CC7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CA3A0B5" w14:textId="5D874794" w:rsidR="0089542D" w:rsidRPr="00A02184" w:rsidRDefault="00A02184" w:rsidP="00EA2226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en-GB"/>
                </w:rPr>
                <w:id w:val="1902718249"/>
                <w:placeholder>
                  <w:docPart w:val="210FC31F9AF24A64865C6A037D4E911C"/>
                </w:placeholder>
                <w:showingPlcHdr/>
                <w:text w:multiLine="1"/>
              </w:sdtPr>
              <w:sdtEndPr/>
              <w:sdtContent>
                <w:r w:rsidR="0089542D" w:rsidRPr="00A02184">
                  <w:rPr>
                    <w:rFonts w:ascii="Arial" w:hAnsi="Arial" w:cs="Arial"/>
                    <w:color w:val="000000" w:themeColor="text1"/>
                    <w:lang w:val="en-GB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7C58EBE2" w14:textId="77777777" w:rsidR="0089542D" w:rsidRPr="00A02184" w:rsidRDefault="00A02184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638958085"/>
                <w:placeholder>
                  <w:docPart w:val="44CD8944A64347AFBABBCBDE6EAA70A6"/>
                </w:placeholder>
                <w:showingPlcHdr/>
                <w:text w:multiLine="1"/>
              </w:sdtPr>
              <w:sdtEndPr/>
              <w:sdtContent>
                <w:r w:rsidR="0089542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89542D" w:rsidRPr="00A02184" w14:paraId="72200C92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C4E8BEB" w14:textId="232E1B89" w:rsidR="0089542D" w:rsidRPr="00A02184" w:rsidRDefault="00A02184" w:rsidP="00EA2226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en-GB"/>
                </w:rPr>
                <w:id w:val="-432199464"/>
                <w:placeholder>
                  <w:docPart w:val="81176AB7F0EB46A6BA4E36B9E6F7303E"/>
                </w:placeholder>
                <w:showingPlcHdr/>
                <w:text w:multiLine="1"/>
              </w:sdtPr>
              <w:sdtEndPr/>
              <w:sdtContent>
                <w:r w:rsidR="0089542D" w:rsidRPr="00A02184">
                  <w:rPr>
                    <w:rFonts w:ascii="Arial" w:hAnsi="Arial" w:cs="Arial"/>
                    <w:color w:val="000000" w:themeColor="text1"/>
                    <w:lang w:val="en-GB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3C5A5FF5" w14:textId="77777777" w:rsidR="0089542D" w:rsidRPr="00A02184" w:rsidRDefault="00A02184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91907093"/>
                <w:placeholder>
                  <w:docPart w:val="EEA00ADA4E2846269DE981E412B53249"/>
                </w:placeholder>
                <w:showingPlcHdr/>
                <w:text w:multiLine="1"/>
              </w:sdtPr>
              <w:sdtEndPr/>
              <w:sdtContent>
                <w:r w:rsidR="0089542D" w:rsidRPr="00A02184">
                  <w:rPr>
                    <w:rFonts w:ascii="Arial" w:hAnsi="Arial" w:cs="Arial"/>
                    <w:lang w:val="en-GB"/>
                  </w:rPr>
                  <w:t xml:space="preserve">_____________________ </w:t>
                </w:r>
              </w:sdtContent>
            </w:sdt>
          </w:p>
        </w:tc>
      </w:tr>
    </w:tbl>
    <w:p w14:paraId="34290AAA" w14:textId="39AC8FB4" w:rsidR="00636615" w:rsidRPr="00A02184" w:rsidRDefault="0089542D" w:rsidP="00DE592A">
      <w:pPr>
        <w:pStyle w:val="berschrift1nummeriert"/>
        <w:ind w:left="567" w:hanging="567"/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>S</w:t>
      </w:r>
      <w:r w:rsidR="00636615" w:rsidRPr="00A02184">
        <w:rPr>
          <w:rFonts w:ascii="Arial" w:hAnsi="Arial" w:cs="Arial"/>
          <w:lang w:val="en-GB"/>
        </w:rPr>
        <w:t>ignature</w:t>
      </w:r>
    </w:p>
    <w:p w14:paraId="30A73C42" w14:textId="25DDDD05" w:rsidR="0061636E" w:rsidRPr="00A02184" w:rsidRDefault="00636615" w:rsidP="00636615">
      <w:pPr>
        <w:rPr>
          <w:rFonts w:ascii="Arial" w:hAnsi="Arial" w:cs="Arial"/>
          <w:lang w:val="en-GB"/>
        </w:rPr>
      </w:pPr>
      <w:r w:rsidRPr="00A02184">
        <w:rPr>
          <w:rFonts w:ascii="Arial" w:hAnsi="Arial" w:cs="Arial"/>
          <w:lang w:val="en-GB"/>
        </w:rPr>
        <w:t xml:space="preserve">I, the undersigned, </w:t>
      </w:r>
      <w:r w:rsidR="00FB1A31" w:rsidRPr="00A02184">
        <w:rPr>
          <w:rFonts w:ascii="Arial" w:hAnsi="Arial" w:cs="Arial"/>
          <w:lang w:val="en-GB"/>
        </w:rPr>
        <w:t xml:space="preserve">legal representative of the applicant </w:t>
      </w:r>
      <w:r w:rsidR="006E72BA" w:rsidRPr="00A02184">
        <w:rPr>
          <w:rFonts w:ascii="Arial" w:hAnsi="Arial" w:cs="Arial"/>
          <w:lang w:val="en-GB"/>
        </w:rPr>
        <w:t>institution</w:t>
      </w:r>
      <w:r w:rsidR="00FB1A31" w:rsidRPr="00A02184">
        <w:rPr>
          <w:rFonts w:ascii="Arial" w:hAnsi="Arial" w:cs="Arial"/>
          <w:lang w:val="en-GB"/>
        </w:rPr>
        <w:t xml:space="preserve">, </w:t>
      </w:r>
      <w:r w:rsidRPr="00A02184">
        <w:rPr>
          <w:rFonts w:ascii="Arial" w:hAnsi="Arial" w:cs="Arial"/>
          <w:lang w:val="en-GB"/>
        </w:rPr>
        <w:t>certify that the information contained in this application form is correct to the best of my knowledge.</w:t>
      </w:r>
    </w:p>
    <w:p w14:paraId="36B9C136" w14:textId="0F3611AE" w:rsidR="003719C0" w:rsidRPr="00A02184" w:rsidRDefault="003719C0" w:rsidP="00636615">
      <w:pPr>
        <w:rPr>
          <w:rFonts w:ascii="Arial" w:hAnsi="Arial" w:cs="Arial"/>
          <w:lang w:val="en-GB"/>
        </w:rPr>
      </w:pPr>
    </w:p>
    <w:tbl>
      <w:tblPr>
        <w:tblStyle w:val="MovetiaInfotabellegrn"/>
        <w:tblW w:w="8579" w:type="dxa"/>
        <w:tblLook w:val="04A0" w:firstRow="1" w:lastRow="0" w:firstColumn="1" w:lastColumn="0" w:noHBand="0" w:noVBand="1"/>
      </w:tblPr>
      <w:tblGrid>
        <w:gridCol w:w="3686"/>
        <w:gridCol w:w="4893"/>
      </w:tblGrid>
      <w:tr w:rsidR="003719C0" w:rsidRPr="00A02184" w14:paraId="696B5C15" w14:textId="77777777" w:rsidTr="00302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48111109" w14:textId="18AD16EB" w:rsidR="003719C0" w:rsidRPr="00A02184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Place, date</w:t>
            </w:r>
          </w:p>
        </w:tc>
        <w:tc>
          <w:tcPr>
            <w:tcW w:w="4893" w:type="dxa"/>
          </w:tcPr>
          <w:p w14:paraId="51C7649A" w14:textId="77777777" w:rsidR="003719C0" w:rsidRPr="00A02184" w:rsidRDefault="00A02184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Cs w:val="18"/>
                  <w:lang w:val="en-GB"/>
                </w:rPr>
                <w:id w:val="-116608679"/>
                <w:placeholder>
                  <w:docPart w:val="4B2349FB61A946FA909BA0089B31F657"/>
                </w:placeholder>
                <w:showingPlcHdr/>
                <w:text w:multiLine="1"/>
              </w:sdtPr>
              <w:sdtEndPr/>
              <w:sdtContent>
                <w:r w:rsidR="003719C0" w:rsidRPr="00A02184">
                  <w:rPr>
                    <w:rFonts w:ascii="Arial" w:hAnsi="Arial" w:cs="Arial"/>
                    <w:szCs w:val="18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3719C0" w:rsidRPr="00A02184" w14:paraId="5AF783B2" w14:textId="77777777" w:rsidTr="00302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56B8804C" w14:textId="7289D0B4" w:rsidR="003719C0" w:rsidRPr="00A02184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Name of the applicant </w:t>
            </w:r>
            <w:r w:rsidR="006E72BA" w:rsidRPr="00A02184">
              <w:rPr>
                <w:rFonts w:ascii="Arial" w:hAnsi="Arial" w:cs="Arial"/>
                <w:lang w:val="en-GB"/>
              </w:rPr>
              <w:t>institution</w:t>
            </w:r>
          </w:p>
        </w:tc>
        <w:tc>
          <w:tcPr>
            <w:tcW w:w="4893" w:type="dxa"/>
          </w:tcPr>
          <w:p w14:paraId="7F1EC84F" w14:textId="77777777" w:rsidR="003719C0" w:rsidRPr="00A02184" w:rsidRDefault="00A02184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Cs w:val="18"/>
                  <w:lang w:val="en-GB"/>
                </w:rPr>
                <w:id w:val="1478342213"/>
                <w:placeholder>
                  <w:docPart w:val="BA14DB9CCCA74E1EA776E24F85BFB9CB"/>
                </w:placeholder>
                <w:showingPlcHdr/>
                <w:text w:multiLine="1"/>
              </w:sdtPr>
              <w:sdtEndPr/>
              <w:sdtContent>
                <w:r w:rsidR="003719C0" w:rsidRPr="00A02184">
                  <w:rPr>
                    <w:rFonts w:ascii="Arial" w:hAnsi="Arial" w:cs="Arial"/>
                    <w:szCs w:val="18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3719C0" w:rsidRPr="00A02184" w14:paraId="25E6A4FB" w14:textId="77777777" w:rsidTr="00302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2DD9D314" w14:textId="77777777" w:rsidR="001D7849" w:rsidRPr="00A02184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Name of legal representative</w:t>
            </w:r>
            <w:r w:rsidR="001D7849" w:rsidRPr="00A02184">
              <w:rPr>
                <w:rFonts w:ascii="Arial" w:hAnsi="Arial" w:cs="Arial"/>
                <w:lang w:val="en-GB"/>
              </w:rPr>
              <w:t xml:space="preserve"> </w:t>
            </w:r>
          </w:p>
          <w:p w14:paraId="64842D63" w14:textId="7DCFF43D" w:rsidR="003719C0" w:rsidRPr="00A02184" w:rsidRDefault="001D7849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>(authorised signatory)</w:t>
            </w:r>
          </w:p>
        </w:tc>
        <w:tc>
          <w:tcPr>
            <w:tcW w:w="4893" w:type="dxa"/>
          </w:tcPr>
          <w:p w14:paraId="3DCE141E" w14:textId="77777777" w:rsidR="003719C0" w:rsidRPr="00A02184" w:rsidRDefault="00A02184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Cs w:val="18"/>
                  <w:lang w:val="en-GB"/>
                </w:rPr>
                <w:id w:val="2018103465"/>
                <w:placeholder>
                  <w:docPart w:val="A5DF3AFAD90748B7969405B809B0B452"/>
                </w:placeholder>
                <w:showingPlcHdr/>
                <w:text w:multiLine="1"/>
              </w:sdtPr>
              <w:sdtEndPr/>
              <w:sdtContent>
                <w:r w:rsidR="003719C0" w:rsidRPr="00A02184">
                  <w:rPr>
                    <w:rFonts w:ascii="Arial" w:hAnsi="Arial" w:cs="Arial"/>
                    <w:szCs w:val="18"/>
                    <w:lang w:val="en-GB"/>
                  </w:rPr>
                  <w:t xml:space="preserve">_____________________ </w:t>
                </w:r>
              </w:sdtContent>
            </w:sdt>
          </w:p>
        </w:tc>
      </w:tr>
      <w:tr w:rsidR="003719C0" w:rsidRPr="00A02184" w14:paraId="34B36999" w14:textId="77777777" w:rsidTr="003020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C54021C" w14:textId="136A12AA" w:rsidR="003719C0" w:rsidRPr="00A02184" w:rsidRDefault="00C23C6B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szCs w:val="18"/>
                <w:lang w:val="en-GB"/>
              </w:rPr>
              <w:t>Signature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14:paraId="5DE1A63D" w14:textId="77777777" w:rsidR="003719C0" w:rsidRPr="00A02184" w:rsidRDefault="003719C0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en-GB"/>
              </w:rPr>
            </w:pPr>
          </w:p>
        </w:tc>
      </w:tr>
      <w:tr w:rsidR="003719C0" w:rsidRPr="00A02184" w14:paraId="2BCD77B2" w14:textId="77777777" w:rsidTr="0030205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61E6DA96" w14:textId="580EEE8B" w:rsidR="003719C0" w:rsidRPr="00A02184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en-GB"/>
              </w:rPr>
            </w:pPr>
            <w:r w:rsidRPr="00A02184">
              <w:rPr>
                <w:rFonts w:ascii="Arial" w:hAnsi="Arial" w:cs="Arial"/>
                <w:lang w:val="en-GB"/>
              </w:rPr>
              <w:t xml:space="preserve">Stamp </w:t>
            </w:r>
          </w:p>
        </w:tc>
        <w:tc>
          <w:tcPr>
            <w:tcW w:w="4893" w:type="dxa"/>
            <w:tcBorders>
              <w:top w:val="single" w:sz="4" w:space="0" w:color="auto"/>
            </w:tcBorders>
          </w:tcPr>
          <w:p w14:paraId="705C9BAF" w14:textId="77777777" w:rsidR="003719C0" w:rsidRPr="00A02184" w:rsidRDefault="003719C0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en-GB"/>
              </w:rPr>
            </w:pPr>
          </w:p>
        </w:tc>
      </w:tr>
    </w:tbl>
    <w:p w14:paraId="28510A9E" w14:textId="77777777" w:rsidR="003719C0" w:rsidRPr="00A02184" w:rsidRDefault="003719C0" w:rsidP="00636615">
      <w:pPr>
        <w:rPr>
          <w:rFonts w:ascii="Arial" w:hAnsi="Arial" w:cs="Arial"/>
          <w:lang w:val="en-GB"/>
        </w:rPr>
      </w:pPr>
    </w:p>
    <w:bookmarkEnd w:id="0"/>
    <w:p w14:paraId="761CF4ED" w14:textId="77777777" w:rsidR="00636615" w:rsidRPr="00A02184" w:rsidRDefault="00636615" w:rsidP="00636615">
      <w:pPr>
        <w:rPr>
          <w:rFonts w:ascii="Arial" w:hAnsi="Arial" w:cs="Arial"/>
          <w:lang w:val="en-GB"/>
        </w:rPr>
      </w:pPr>
    </w:p>
    <w:sectPr w:rsidR="00636615" w:rsidRPr="00A02184" w:rsidSect="00215A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04B2F" w14:textId="77777777" w:rsidR="0099568A" w:rsidRDefault="0099568A" w:rsidP="00F91D37">
      <w:pPr>
        <w:spacing w:line="240" w:lineRule="auto"/>
      </w:pPr>
      <w:r>
        <w:separator/>
      </w:r>
    </w:p>
  </w:endnote>
  <w:endnote w:type="continuationSeparator" w:id="0">
    <w:p w14:paraId="620E9481" w14:textId="77777777" w:rsidR="0099568A" w:rsidRDefault="0099568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9BFA" w14:textId="77777777" w:rsidR="002D1351" w:rsidRDefault="002D13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4A61" w14:textId="77777777" w:rsidR="00E23F1C" w:rsidRPr="002D1351" w:rsidRDefault="00E23F1C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2D1351">
      <w:rPr>
        <w:rFonts w:ascii="Arial" w:hAnsi="Arial" w:cs="Arial"/>
        <w:lang w:val="it-IT"/>
      </w:rPr>
      <w:t>Movetia</w:t>
    </w:r>
    <w:r w:rsidRPr="002D1351">
      <w:rPr>
        <w:rFonts w:ascii="Arial" w:hAnsi="Arial" w:cs="Arial"/>
        <w:lang w:val="it-IT"/>
      </w:rPr>
      <w:tab/>
      <w:t>Dornacherstrasse 28A</w:t>
    </w:r>
    <w:r w:rsidRPr="002D1351">
      <w:rPr>
        <w:rFonts w:ascii="Arial" w:hAnsi="Arial" w:cs="Arial"/>
        <w:lang w:val="it-IT"/>
      </w:rPr>
      <w:tab/>
      <w:t>info@movetia.ch</w:t>
    </w:r>
  </w:p>
  <w:p w14:paraId="245B1D38" w14:textId="77777777" w:rsidR="00E23F1C" w:rsidRPr="002D1351" w:rsidRDefault="00E23F1C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en-GB"/>
      </w:rPr>
    </w:pPr>
    <w:r w:rsidRPr="002D1351">
      <w:rPr>
        <w:rFonts w:ascii="Arial" w:hAnsi="Arial" w:cs="Arial"/>
        <w:lang w:val="en-GB"/>
      </w:rPr>
      <w:t>Exchange and mobility</w:t>
    </w:r>
    <w:r w:rsidRPr="002D1351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67CA6BD" wp14:editId="07157FBF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BD953" w14:textId="77777777" w:rsidR="00E23F1C" w:rsidRPr="005C6148" w:rsidRDefault="00E23F1C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2D1351" w:rsidRPr="002D1351">
                            <w:rPr>
                              <w:rStyle w:val="Seitenzahl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2D1351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CA6BD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BLhlh2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792BD953" w14:textId="77777777" w:rsidR="00E23F1C" w:rsidRPr="005C6148" w:rsidRDefault="00E23F1C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2D1351" w:rsidRPr="002D1351">
                      <w:rPr>
                        <w:rStyle w:val="Seitenzahl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2D1351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2D1351">
      <w:rPr>
        <w:rFonts w:ascii="Arial" w:hAnsi="Arial" w:cs="Arial"/>
        <w:lang w:val="en-GB"/>
      </w:rPr>
      <w:tab/>
      <w:t>4500 Solothurn</w:t>
    </w:r>
    <w:r w:rsidRPr="002D1351">
      <w:rPr>
        <w:rFonts w:ascii="Arial" w:hAnsi="Arial" w:cs="Arial"/>
        <w:lang w:val="en-GB"/>
      </w:rPr>
      <w:tab/>
      <w:t>+41 32 462 00 50</w:t>
    </w:r>
    <w:r w:rsidRPr="002D1351">
      <w:rPr>
        <w:rFonts w:ascii="Arial" w:hAnsi="Arial" w:cs="Arial"/>
        <w:lang w:val="en-GB"/>
      </w:rPr>
      <w:tab/>
      <w:t>movetia.ch</w:t>
    </w:r>
  </w:p>
  <w:p w14:paraId="6A26C490" w14:textId="77777777" w:rsidR="005149D6" w:rsidRPr="002D1351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6378" w14:textId="77777777" w:rsidR="00E25D5A" w:rsidRPr="002D1351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2D1351">
      <w:rPr>
        <w:rFonts w:ascii="Arial" w:hAnsi="Arial" w:cs="Arial"/>
        <w:lang w:val="it-CH"/>
      </w:rPr>
      <w:t>Movetia</w:t>
    </w:r>
    <w:r w:rsidRPr="002D1351">
      <w:rPr>
        <w:rFonts w:ascii="Arial" w:hAnsi="Arial" w:cs="Arial"/>
        <w:lang w:val="it-CH"/>
      </w:rPr>
      <w:tab/>
      <w:t>Dornacherstrasse 28A</w:t>
    </w:r>
    <w:r w:rsidRPr="002D1351">
      <w:rPr>
        <w:rFonts w:ascii="Arial" w:hAnsi="Arial" w:cs="Arial"/>
        <w:lang w:val="it-CH"/>
      </w:rPr>
      <w:tab/>
      <w:t>info@movetia.ch</w:t>
    </w:r>
  </w:p>
  <w:p w14:paraId="2322ABFE" w14:textId="77777777" w:rsidR="005149D6" w:rsidRDefault="00E25D5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2D1351">
      <w:rPr>
        <w:rFonts w:ascii="Arial" w:hAnsi="Arial" w:cs="Arial"/>
      </w:rPr>
      <w:t>Austausch und Mobilität</w:t>
    </w:r>
    <w:r w:rsidRPr="002D1351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4BC55A50" wp14:editId="6D2691B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F86321" w14:textId="77777777"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2D1351" w:rsidRPr="002D1351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2D1351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5A5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14:paraId="04F86321" w14:textId="77777777"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2D1351" w:rsidRPr="002D1351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2D1351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2D1351">
      <w:rPr>
        <w:rFonts w:ascii="Arial" w:hAnsi="Arial" w:cs="Arial"/>
      </w:rPr>
      <w:tab/>
      <w:t>4500 Solothurn</w:t>
    </w:r>
    <w:r w:rsidRPr="002D1351">
      <w:rPr>
        <w:rFonts w:ascii="Arial" w:hAnsi="Arial" w:cs="Arial"/>
      </w:rPr>
      <w:tab/>
      <w:t>+41 32 462 00 50</w:t>
    </w:r>
    <w:r w:rsidRPr="002D1351">
      <w:rPr>
        <w:rFonts w:ascii="Arial" w:hAnsi="Arial" w:cs="Arial"/>
      </w:rPr>
      <w:tab/>
      <w:t>movetia.ch</w:t>
    </w:r>
  </w:p>
  <w:p w14:paraId="403C1BE9" w14:textId="77777777" w:rsidR="002D1351" w:rsidRPr="002D1351" w:rsidRDefault="002D1351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AA3C" w14:textId="77777777" w:rsidR="0099568A" w:rsidRPr="0025086B" w:rsidRDefault="0099568A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65F16D7A" w14:textId="77777777" w:rsidR="0099568A" w:rsidRDefault="0099568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FB34B" w14:textId="77777777" w:rsidR="002D1351" w:rsidRDefault="002D13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C4747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54FB49F8" wp14:editId="4751978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6B07E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36C1A" w14:textId="77777777"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01DDB7D0" wp14:editId="31E14FC6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B6EF73" w14:textId="77777777"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2BBE3507" wp14:editId="3B050CB5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74581D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046529C7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507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4274581D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046529C7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630"/>
    <w:multiLevelType w:val="hybridMultilevel"/>
    <w:tmpl w:val="A9F004F0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02FF0"/>
    <w:multiLevelType w:val="hybridMultilevel"/>
    <w:tmpl w:val="95569EE0"/>
    <w:lvl w:ilvl="0" w:tplc="E846765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CEB"/>
    <w:multiLevelType w:val="hybridMultilevel"/>
    <w:tmpl w:val="6688DE94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A514C"/>
    <w:multiLevelType w:val="hybridMultilevel"/>
    <w:tmpl w:val="A9F004F0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334E6"/>
    <w:multiLevelType w:val="hybridMultilevel"/>
    <w:tmpl w:val="A9F004F0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484D5D"/>
    <w:multiLevelType w:val="hybridMultilevel"/>
    <w:tmpl w:val="7D06D4F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77022B"/>
    <w:multiLevelType w:val="multilevel"/>
    <w:tmpl w:val="82BCD1D8"/>
    <w:lvl w:ilvl="0">
      <w:start w:val="1"/>
      <w:numFmt w:val="upperLetter"/>
      <w:pStyle w:val="berschrift1nummeriert"/>
      <w:lvlText w:val="%1"/>
      <w:lvlJc w:val="left"/>
      <w:pPr>
        <w:ind w:left="425" w:hanging="425"/>
      </w:pPr>
      <w:rPr>
        <w:rFonts w:ascii="Arial" w:hAnsi="Arial" w:cs="Arial" w:hint="default"/>
        <w:color w:val="30D2A9" w:themeColor="accent2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pStyle w:val="berschrift3nummeriert"/>
      <w:lvlText w:val="%1.%2.%3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9" w15:restartNumberingAfterBreak="0">
    <w:nsid w:val="6AE06DE1"/>
    <w:multiLevelType w:val="multilevel"/>
    <w:tmpl w:val="8B20F388"/>
    <w:lvl w:ilvl="0">
      <w:start w:val="1"/>
      <w:numFmt w:val="bullet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07C1292"/>
    <w:multiLevelType w:val="hybridMultilevel"/>
    <w:tmpl w:val="6688DE94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8A"/>
    <w:rsid w:val="00002978"/>
    <w:rsid w:val="0001010F"/>
    <w:rsid w:val="00017C67"/>
    <w:rsid w:val="000266B7"/>
    <w:rsid w:val="000409C8"/>
    <w:rsid w:val="00041700"/>
    <w:rsid w:val="00051874"/>
    <w:rsid w:val="00063BC2"/>
    <w:rsid w:val="000701F1"/>
    <w:rsid w:val="0007044D"/>
    <w:rsid w:val="00071780"/>
    <w:rsid w:val="00096E8E"/>
    <w:rsid w:val="000B595D"/>
    <w:rsid w:val="000B7BB3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63C0"/>
    <w:rsid w:val="001375AB"/>
    <w:rsid w:val="00140713"/>
    <w:rsid w:val="00144122"/>
    <w:rsid w:val="00154677"/>
    <w:rsid w:val="00156ACE"/>
    <w:rsid w:val="00167916"/>
    <w:rsid w:val="001966B3"/>
    <w:rsid w:val="001D7849"/>
    <w:rsid w:val="001F4A7E"/>
    <w:rsid w:val="001F4B8C"/>
    <w:rsid w:val="00202320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86153"/>
    <w:rsid w:val="00290E37"/>
    <w:rsid w:val="002C088A"/>
    <w:rsid w:val="002C3F5D"/>
    <w:rsid w:val="002D1351"/>
    <w:rsid w:val="002D38AE"/>
    <w:rsid w:val="002F06AA"/>
    <w:rsid w:val="002F68A2"/>
    <w:rsid w:val="0030245A"/>
    <w:rsid w:val="00312C9A"/>
    <w:rsid w:val="0032330D"/>
    <w:rsid w:val="00325695"/>
    <w:rsid w:val="00333A1B"/>
    <w:rsid w:val="00334FCC"/>
    <w:rsid w:val="0033711B"/>
    <w:rsid w:val="00345341"/>
    <w:rsid w:val="00350387"/>
    <w:rsid w:val="003514EE"/>
    <w:rsid w:val="00362E16"/>
    <w:rsid w:val="00364EE3"/>
    <w:rsid w:val="003719C0"/>
    <w:rsid w:val="00372E9E"/>
    <w:rsid w:val="003757E4"/>
    <w:rsid w:val="00375834"/>
    <w:rsid w:val="003A5A44"/>
    <w:rsid w:val="003D0FAA"/>
    <w:rsid w:val="003E4A9E"/>
    <w:rsid w:val="003F1A56"/>
    <w:rsid w:val="003F1F3C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4D9"/>
    <w:rsid w:val="004C47EB"/>
    <w:rsid w:val="004D0F2F"/>
    <w:rsid w:val="004D179F"/>
    <w:rsid w:val="004D5B31"/>
    <w:rsid w:val="00500294"/>
    <w:rsid w:val="005021BE"/>
    <w:rsid w:val="00506434"/>
    <w:rsid w:val="00513228"/>
    <w:rsid w:val="005149D6"/>
    <w:rsid w:val="00515E0C"/>
    <w:rsid w:val="005172EF"/>
    <w:rsid w:val="00523319"/>
    <w:rsid w:val="00525BB0"/>
    <w:rsid w:val="00526C93"/>
    <w:rsid w:val="00535EA2"/>
    <w:rsid w:val="00536594"/>
    <w:rsid w:val="00537410"/>
    <w:rsid w:val="00537F50"/>
    <w:rsid w:val="00550787"/>
    <w:rsid w:val="005627DD"/>
    <w:rsid w:val="00581989"/>
    <w:rsid w:val="00582A4B"/>
    <w:rsid w:val="00591832"/>
    <w:rsid w:val="005927E5"/>
    <w:rsid w:val="00592841"/>
    <w:rsid w:val="00594335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1636E"/>
    <w:rsid w:val="00622FDC"/>
    <w:rsid w:val="00625020"/>
    <w:rsid w:val="0062675E"/>
    <w:rsid w:val="00636615"/>
    <w:rsid w:val="00642F26"/>
    <w:rsid w:val="0065274C"/>
    <w:rsid w:val="00653823"/>
    <w:rsid w:val="006606D5"/>
    <w:rsid w:val="00664A73"/>
    <w:rsid w:val="00671A77"/>
    <w:rsid w:val="006721F5"/>
    <w:rsid w:val="00686D14"/>
    <w:rsid w:val="00687ED7"/>
    <w:rsid w:val="006B2B43"/>
    <w:rsid w:val="006B79DA"/>
    <w:rsid w:val="006C5CD6"/>
    <w:rsid w:val="006C6717"/>
    <w:rsid w:val="006D239E"/>
    <w:rsid w:val="006E0F4E"/>
    <w:rsid w:val="006E72BA"/>
    <w:rsid w:val="006F0345"/>
    <w:rsid w:val="006F0469"/>
    <w:rsid w:val="006F18A0"/>
    <w:rsid w:val="0070038C"/>
    <w:rsid w:val="007040B6"/>
    <w:rsid w:val="00705076"/>
    <w:rsid w:val="00710E38"/>
    <w:rsid w:val="00711147"/>
    <w:rsid w:val="00716151"/>
    <w:rsid w:val="00722FC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E0460"/>
    <w:rsid w:val="00802634"/>
    <w:rsid w:val="00805A18"/>
    <w:rsid w:val="00841B44"/>
    <w:rsid w:val="008520A2"/>
    <w:rsid w:val="00857D8A"/>
    <w:rsid w:val="00860AB1"/>
    <w:rsid w:val="0086228D"/>
    <w:rsid w:val="0086247A"/>
    <w:rsid w:val="00870017"/>
    <w:rsid w:val="00876DB3"/>
    <w:rsid w:val="00883CC4"/>
    <w:rsid w:val="00885749"/>
    <w:rsid w:val="0089542D"/>
    <w:rsid w:val="008957DE"/>
    <w:rsid w:val="008A4052"/>
    <w:rsid w:val="008C2BEF"/>
    <w:rsid w:val="008C3E21"/>
    <w:rsid w:val="008D269A"/>
    <w:rsid w:val="008F408E"/>
    <w:rsid w:val="00907BC0"/>
    <w:rsid w:val="009144D5"/>
    <w:rsid w:val="00914A17"/>
    <w:rsid w:val="00920B7F"/>
    <w:rsid w:val="0093297E"/>
    <w:rsid w:val="0093619F"/>
    <w:rsid w:val="009427E5"/>
    <w:rsid w:val="00942A06"/>
    <w:rsid w:val="009454B7"/>
    <w:rsid w:val="009572BE"/>
    <w:rsid w:val="009613D8"/>
    <w:rsid w:val="0096434C"/>
    <w:rsid w:val="00967CDD"/>
    <w:rsid w:val="00974275"/>
    <w:rsid w:val="0099568A"/>
    <w:rsid w:val="00995CBA"/>
    <w:rsid w:val="0099678C"/>
    <w:rsid w:val="009B0C96"/>
    <w:rsid w:val="009B4911"/>
    <w:rsid w:val="009C222B"/>
    <w:rsid w:val="009C67A8"/>
    <w:rsid w:val="009D0AF4"/>
    <w:rsid w:val="009D201B"/>
    <w:rsid w:val="009D5D9C"/>
    <w:rsid w:val="009E2171"/>
    <w:rsid w:val="00A000BC"/>
    <w:rsid w:val="00A02184"/>
    <w:rsid w:val="00A06F53"/>
    <w:rsid w:val="00A12A4A"/>
    <w:rsid w:val="00A12CD6"/>
    <w:rsid w:val="00A16A07"/>
    <w:rsid w:val="00A17FA4"/>
    <w:rsid w:val="00A21D84"/>
    <w:rsid w:val="00A25106"/>
    <w:rsid w:val="00A57815"/>
    <w:rsid w:val="00A62F82"/>
    <w:rsid w:val="00A70CDC"/>
    <w:rsid w:val="00A7133D"/>
    <w:rsid w:val="00AA4967"/>
    <w:rsid w:val="00AB4A24"/>
    <w:rsid w:val="00AC2D5B"/>
    <w:rsid w:val="00AD36B2"/>
    <w:rsid w:val="00AF1BAB"/>
    <w:rsid w:val="00AF47AE"/>
    <w:rsid w:val="00AF7CA8"/>
    <w:rsid w:val="00B019E3"/>
    <w:rsid w:val="00B039B3"/>
    <w:rsid w:val="00B11A9B"/>
    <w:rsid w:val="00B32ABB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A6F29"/>
    <w:rsid w:val="00BC655F"/>
    <w:rsid w:val="00BD1F25"/>
    <w:rsid w:val="00BE1E62"/>
    <w:rsid w:val="00BF7052"/>
    <w:rsid w:val="00C05FAB"/>
    <w:rsid w:val="00C23C6B"/>
    <w:rsid w:val="00C26CCC"/>
    <w:rsid w:val="00C357BB"/>
    <w:rsid w:val="00C3581C"/>
    <w:rsid w:val="00C40C67"/>
    <w:rsid w:val="00C51D2F"/>
    <w:rsid w:val="00C82173"/>
    <w:rsid w:val="00CA348A"/>
    <w:rsid w:val="00CB2CE6"/>
    <w:rsid w:val="00CC1255"/>
    <w:rsid w:val="00CC1D4F"/>
    <w:rsid w:val="00CE79A8"/>
    <w:rsid w:val="00CF08BB"/>
    <w:rsid w:val="00CF2FC2"/>
    <w:rsid w:val="00CF6011"/>
    <w:rsid w:val="00D37D65"/>
    <w:rsid w:val="00D55422"/>
    <w:rsid w:val="00D61996"/>
    <w:rsid w:val="00D62FCF"/>
    <w:rsid w:val="00D80B03"/>
    <w:rsid w:val="00D867C8"/>
    <w:rsid w:val="00D90E2C"/>
    <w:rsid w:val="00D91A2D"/>
    <w:rsid w:val="00D9415C"/>
    <w:rsid w:val="00DA469E"/>
    <w:rsid w:val="00DB7675"/>
    <w:rsid w:val="00DE592A"/>
    <w:rsid w:val="00E234A8"/>
    <w:rsid w:val="00E23F1C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F016BC"/>
    <w:rsid w:val="00F0660B"/>
    <w:rsid w:val="00F123AE"/>
    <w:rsid w:val="00F16C91"/>
    <w:rsid w:val="00F30A32"/>
    <w:rsid w:val="00F57C79"/>
    <w:rsid w:val="00F70BCD"/>
    <w:rsid w:val="00F73331"/>
    <w:rsid w:val="00F87174"/>
    <w:rsid w:val="00F91D37"/>
    <w:rsid w:val="00F9610D"/>
    <w:rsid w:val="00F97898"/>
    <w:rsid w:val="00F97BC1"/>
    <w:rsid w:val="00FA7427"/>
    <w:rsid w:val="00FA7600"/>
    <w:rsid w:val="00FB1A31"/>
    <w:rsid w:val="00FB4534"/>
    <w:rsid w:val="00FB657F"/>
    <w:rsid w:val="00FD3684"/>
    <w:rsid w:val="00FE7D09"/>
    <w:rsid w:val="00FF31D3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;"/>
  <w14:docId w14:val="40C0042A"/>
  <w15:docId w15:val="{1367291E-1FBC-4EE8-9752-34070C47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6615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spacing w:before="100" w:after="100"/>
      <w:ind w:left="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57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57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57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57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57BB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2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universities.ch/en/topics/studying/recognised-or-accredited-swiss-higher-education-institution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bfi.admin.ch/sbfi/de/home/bildung/hbb/allgemeine-informationen-hf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68EA9AFDB2400289BE8FC561BCA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9D8B3-0313-4318-9F9B-66BA505D91FA}"/>
      </w:docPartPr>
      <w:docPartBody>
        <w:p w:rsidR="00360413" w:rsidRDefault="00873724" w:rsidP="00873724">
          <w:pPr>
            <w:pStyle w:val="E268EA9AFDB2400289BE8FC561BCABD1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24F9B1E5F0CB478CAFDE542C9754A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6ED9D-84ED-4D50-B9A5-EAFF53494A73}"/>
      </w:docPartPr>
      <w:docPartBody>
        <w:p w:rsidR="00360413" w:rsidRDefault="00873724" w:rsidP="00873724">
          <w:pPr>
            <w:pStyle w:val="24F9B1E5F0CB478CAFDE542C9754A54A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EEA9AA88FC8E483582E68204103C7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1E03-5972-4AF2-8AEE-D8EAA9D52BAE}"/>
      </w:docPartPr>
      <w:docPartBody>
        <w:p w:rsidR="00360413" w:rsidRDefault="00873724" w:rsidP="00873724">
          <w:pPr>
            <w:pStyle w:val="EEA9AA88FC8E483582E68204103C7D01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C60C0D929F53445B956EEE4413C5E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5D8CC-7B5F-4473-B54F-812957F8F3AE}"/>
      </w:docPartPr>
      <w:docPartBody>
        <w:p w:rsidR="00360413" w:rsidRDefault="00873724" w:rsidP="00873724">
          <w:pPr>
            <w:pStyle w:val="C60C0D929F53445B956EEE4413C5E609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706CB39E2C1D4079B02CEF3A931B8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9BB1C-0701-4B01-9192-E20D7B94CD6B}"/>
      </w:docPartPr>
      <w:docPartBody>
        <w:p w:rsidR="00360413" w:rsidRDefault="00873724" w:rsidP="00873724">
          <w:pPr>
            <w:pStyle w:val="706CB39E2C1D4079B02CEF3A931B832B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A84D04CB03A446F18D3B0DF62DE6E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6A2C6-38FA-4D11-842B-605A800E816B}"/>
      </w:docPartPr>
      <w:docPartBody>
        <w:p w:rsidR="00360413" w:rsidRDefault="00873724" w:rsidP="00873724">
          <w:pPr>
            <w:pStyle w:val="A84D04CB03A446F18D3B0DF62DE6EA04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7F093A58F2734E7FBB4B06005F848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2519C-5D6E-4853-945B-3F9C8F54E923}"/>
      </w:docPartPr>
      <w:docPartBody>
        <w:p w:rsidR="00360413" w:rsidRDefault="00873724" w:rsidP="00873724">
          <w:pPr>
            <w:pStyle w:val="7F093A58F2734E7FBB4B06005F848DC5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35B3FCBB186645C4B7722D5A63439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4EEF4-A290-4AF0-B6F6-0A53A4E18E9D}"/>
      </w:docPartPr>
      <w:docPartBody>
        <w:p w:rsidR="00360413" w:rsidRDefault="00873724" w:rsidP="00873724">
          <w:pPr>
            <w:pStyle w:val="35B3FCBB186645C4B7722D5A634398A6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79F1539BD69B42E18F2979E807B98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A55CA-8D17-45F3-AC94-24A6688CB316}"/>
      </w:docPartPr>
      <w:docPartBody>
        <w:p w:rsidR="00360413" w:rsidRDefault="00873724" w:rsidP="00873724">
          <w:pPr>
            <w:pStyle w:val="79F1539BD69B42E18F2979E807B989E3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118D9C0EB85C44089764D6921DE85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CE6D2-253F-4A6B-98F2-A8BA935E0218}"/>
      </w:docPartPr>
      <w:docPartBody>
        <w:p w:rsidR="00360413" w:rsidRDefault="00873724" w:rsidP="00873724">
          <w:pPr>
            <w:pStyle w:val="118D9C0EB85C44089764D6921DE85C7B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2CC6DD4F0BA04D40B22A25E158113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64439-5D91-4F45-9032-F534D9599297}"/>
      </w:docPartPr>
      <w:docPartBody>
        <w:p w:rsidR="00360413" w:rsidRDefault="00873724" w:rsidP="00873724">
          <w:pPr>
            <w:pStyle w:val="2CC6DD4F0BA04D40B22A25E1581136A3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7D20273FF9834F4596BC01CEDD197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B579A-7028-4D5F-9538-861B334FF5B9}"/>
      </w:docPartPr>
      <w:docPartBody>
        <w:p w:rsidR="00360413" w:rsidRDefault="00873724" w:rsidP="00873724">
          <w:pPr>
            <w:pStyle w:val="7D20273FF9834F4596BC01CEDD19703C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4D49A0254ABF4576AC14E91DF205F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FBA6C-FCD8-4EF5-ABFA-075D2059269B}"/>
      </w:docPartPr>
      <w:docPartBody>
        <w:p w:rsidR="00360413" w:rsidRDefault="00873724" w:rsidP="00873724">
          <w:pPr>
            <w:pStyle w:val="4D49A0254ABF4576AC14E91DF205F7BB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D9E6766C4F9544D98CA818F3BE46A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5474D-D9B7-40A1-BA1B-B4905AB07054}"/>
      </w:docPartPr>
      <w:docPartBody>
        <w:p w:rsidR="00360413" w:rsidRDefault="00873724" w:rsidP="00873724">
          <w:pPr>
            <w:pStyle w:val="D9E6766C4F9544D98CA818F3BE46A69A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90B82147E41C4ECA8A8864414ECA4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D06EB-8532-4D60-9478-3C64BD291C14}"/>
      </w:docPartPr>
      <w:docPartBody>
        <w:p w:rsidR="00360413" w:rsidRDefault="00873724" w:rsidP="00873724">
          <w:pPr>
            <w:pStyle w:val="90B82147E41C4ECA8A8864414ECA478A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2EC94E8C058F426E8B05F1716CBE3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1769B-ABC9-4321-BDFA-E74BC8ECD53D}"/>
      </w:docPartPr>
      <w:docPartBody>
        <w:p w:rsidR="00360413" w:rsidRDefault="00873724" w:rsidP="00873724">
          <w:pPr>
            <w:pStyle w:val="2EC94E8C058F426E8B05F1716CBE36AC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582980B7BD18481BB3371950DA9A8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8104F-B639-466B-A043-41011F373147}"/>
      </w:docPartPr>
      <w:docPartBody>
        <w:p w:rsidR="00360413" w:rsidRDefault="00873724" w:rsidP="00873724">
          <w:pPr>
            <w:pStyle w:val="582980B7BD18481BB3371950DA9A806B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9A41EEED068940E5A6EAED7A78DCA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D9000-37EE-405B-8040-32E60E818C8E}"/>
      </w:docPartPr>
      <w:docPartBody>
        <w:p w:rsidR="00360413" w:rsidRDefault="00873724" w:rsidP="00873724">
          <w:pPr>
            <w:pStyle w:val="9A41EEED068940E5A6EAED7A78DCAB16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5CBCEDAC59F34629A4D4B691E1D89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FF36D-4E41-45CA-A460-82EA93573ABC}"/>
      </w:docPartPr>
      <w:docPartBody>
        <w:p w:rsidR="00360413" w:rsidRDefault="00873724" w:rsidP="00873724">
          <w:pPr>
            <w:pStyle w:val="5CBCEDAC59F34629A4D4B691E1D899BB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F2001BF09D1242458542D7B17C2F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ED5BD-2AFB-482C-A72F-64AF58D10DC9}"/>
      </w:docPartPr>
      <w:docPartBody>
        <w:p w:rsidR="00360413" w:rsidRDefault="00873724" w:rsidP="00873724">
          <w:pPr>
            <w:pStyle w:val="F2001BF09D1242458542D7B17C2F3922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C6F1E529CFD540CAB4B8A4A572E00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2CC15-8672-4949-B8CC-6BCF13C0DF69}"/>
      </w:docPartPr>
      <w:docPartBody>
        <w:p w:rsidR="00360413" w:rsidRDefault="00873724" w:rsidP="00873724">
          <w:pPr>
            <w:pStyle w:val="C6F1E529CFD540CAB4B8A4A572E00993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B7C200E6831940879DD8EEE5FB405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EAEB3-4631-4C4D-8696-20CE9C2A0DE3}"/>
      </w:docPartPr>
      <w:docPartBody>
        <w:p w:rsidR="00360413" w:rsidRDefault="00873724" w:rsidP="00873724">
          <w:pPr>
            <w:pStyle w:val="B7C200E6831940879DD8EEE5FB405C06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E97EF0A464904A72BF46B3A75BC99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0CDD1-A0C2-49D6-AEF5-23F6C61373E2}"/>
      </w:docPartPr>
      <w:docPartBody>
        <w:p w:rsidR="00360413" w:rsidRDefault="00873724" w:rsidP="00873724">
          <w:pPr>
            <w:pStyle w:val="E97EF0A464904A72BF46B3A75BC994EF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B2764AAFFE8D4AAB8A6F377FD1562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AE745-534D-4ECB-B103-E51FCDFA6272}"/>
      </w:docPartPr>
      <w:docPartBody>
        <w:p w:rsidR="00360413" w:rsidRDefault="00873724" w:rsidP="00873724">
          <w:pPr>
            <w:pStyle w:val="B2764AAFFE8D4AAB8A6F377FD15625F3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F1697F2C63C643AF890CDA47F1496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F18BA-EA53-4D2F-B6C7-8AF6E9A5D10D}"/>
      </w:docPartPr>
      <w:docPartBody>
        <w:p w:rsidR="00360413" w:rsidRDefault="00873724" w:rsidP="00873724">
          <w:pPr>
            <w:pStyle w:val="F1697F2C63C643AF890CDA47F1496161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EE4F51B948F546E2A63CFA9C249E7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D5531-D492-424F-9BC9-A538EE28BF21}"/>
      </w:docPartPr>
      <w:docPartBody>
        <w:p w:rsidR="00360413" w:rsidRDefault="00873724" w:rsidP="00873724">
          <w:pPr>
            <w:pStyle w:val="EE4F51B948F546E2A63CFA9C249E7D26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62C85BA1A5904408AA510505AED08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CFC3E-140B-4A23-ADB9-8782AF6913C8}"/>
      </w:docPartPr>
      <w:docPartBody>
        <w:p w:rsidR="00360413" w:rsidRDefault="00873724" w:rsidP="00873724">
          <w:pPr>
            <w:pStyle w:val="62C85BA1A5904408AA510505AED08D32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861E8F4B4CED4E9AAF772D9B9E33D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1FE49-38F1-4C32-A20A-E17945C935A0}"/>
      </w:docPartPr>
      <w:docPartBody>
        <w:p w:rsidR="00360413" w:rsidRDefault="00873724" w:rsidP="00873724">
          <w:pPr>
            <w:pStyle w:val="861E8F4B4CED4E9AAF772D9B9E33DED9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138DC16DFA74480B88EC899400177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F1EB4-B8F3-4DEA-B33F-7B05B8276896}"/>
      </w:docPartPr>
      <w:docPartBody>
        <w:p w:rsidR="00360413" w:rsidRDefault="00873724" w:rsidP="00873724">
          <w:pPr>
            <w:pStyle w:val="138DC16DFA74480B88EC89940017795B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7C6503A000114CE4A2D798C05AB19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8D03E-2926-4115-943B-5096B1A83B41}"/>
      </w:docPartPr>
      <w:docPartBody>
        <w:p w:rsidR="00360413" w:rsidRDefault="00873724" w:rsidP="00873724">
          <w:pPr>
            <w:pStyle w:val="7C6503A000114CE4A2D798C05AB199B1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86AB2356BAFA490DACD7F12A71539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052AA-134B-4A7D-8C47-BA8582D27A7F}"/>
      </w:docPartPr>
      <w:docPartBody>
        <w:p w:rsidR="00360413" w:rsidRDefault="00873724" w:rsidP="00873724">
          <w:pPr>
            <w:pStyle w:val="86AB2356BAFA490DACD7F12A71539254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66B5EB5DDB134F1DB4F54EC6C0887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436FF-FA7E-4BDD-9084-FCF6AB7F51AB}"/>
      </w:docPartPr>
      <w:docPartBody>
        <w:p w:rsidR="00360413" w:rsidRDefault="00873724" w:rsidP="00873724">
          <w:pPr>
            <w:pStyle w:val="66B5EB5DDB134F1DB4F54EC6C0887FD6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544339BFDC9B4806A3BBBE979F31C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A40C7-24C2-4C18-B6B9-56BD1BA39B4A}"/>
      </w:docPartPr>
      <w:docPartBody>
        <w:p w:rsidR="00360413" w:rsidRDefault="00873724" w:rsidP="00873724">
          <w:pPr>
            <w:pStyle w:val="544339BFDC9B4806A3BBBE979F31C90E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BF99E104C7BD42FFBF7B10461EF85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475D2-11C1-4671-BB49-5758ED12E5C5}"/>
      </w:docPartPr>
      <w:docPartBody>
        <w:p w:rsidR="00360413" w:rsidRDefault="00873724" w:rsidP="00873724">
          <w:pPr>
            <w:pStyle w:val="BF99E104C7BD42FFBF7B10461EF85BEF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CEAF0D6C21864F31846EB0E911C9A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4700A-FEE4-41FC-9984-C52752DEC8A3}"/>
      </w:docPartPr>
      <w:docPartBody>
        <w:p w:rsidR="00360413" w:rsidRDefault="00873724" w:rsidP="00873724">
          <w:pPr>
            <w:pStyle w:val="CEAF0D6C21864F31846EB0E911C9AD37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A0ECECD4DA71421BAB997A989BB42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4E7A7-3974-4B7F-95F5-C23E0BE2A78F}"/>
      </w:docPartPr>
      <w:docPartBody>
        <w:p w:rsidR="00360413" w:rsidRDefault="00873724" w:rsidP="00873724">
          <w:pPr>
            <w:pStyle w:val="A0ECECD4DA71421BAB997A989BB42E98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A734C8EB0E834862A469220DE0422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2A831-D97C-4775-9327-4F037C23E4E5}"/>
      </w:docPartPr>
      <w:docPartBody>
        <w:p w:rsidR="00360413" w:rsidRDefault="00873724" w:rsidP="00873724">
          <w:pPr>
            <w:pStyle w:val="A734C8EB0E834862A469220DE042298E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1234197E1A844053A7693D4944B29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15813-FF26-4B69-B540-3579F1D4F910}"/>
      </w:docPartPr>
      <w:docPartBody>
        <w:p w:rsidR="00360413" w:rsidRDefault="00873724" w:rsidP="00873724">
          <w:pPr>
            <w:pStyle w:val="1234197E1A844053A7693D4944B2904A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53BC69C987F9419EB423AF8275360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0B40F-841B-414A-85B1-4F89D6B00F35}"/>
      </w:docPartPr>
      <w:docPartBody>
        <w:p w:rsidR="00360413" w:rsidRDefault="00873724" w:rsidP="00873724">
          <w:pPr>
            <w:pStyle w:val="53BC69C987F9419EB423AF82753603D9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F14D54D0B33741968EB1CB40A5671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B9500-91AA-4CF2-A45E-84327860FB3C}"/>
      </w:docPartPr>
      <w:docPartBody>
        <w:p w:rsidR="00360413" w:rsidRDefault="00873724" w:rsidP="00873724">
          <w:pPr>
            <w:pStyle w:val="F14D54D0B33741968EB1CB40A56715FD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C07CFD503E4A4EC5AC4307499FEAB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6FD92-3E31-4F59-85F0-114DADA4999A}"/>
      </w:docPartPr>
      <w:docPartBody>
        <w:p w:rsidR="00360413" w:rsidRDefault="00873724" w:rsidP="00873724">
          <w:pPr>
            <w:pStyle w:val="C07CFD503E4A4EC5AC4307499FEABC1C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AB864EEB55CB423BBCC139E6D3F34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ABC29-E306-4D91-AC99-8720E450EBA3}"/>
      </w:docPartPr>
      <w:docPartBody>
        <w:p w:rsidR="00360413" w:rsidRDefault="00873724" w:rsidP="00873724">
          <w:pPr>
            <w:pStyle w:val="AB864EEB55CB423BBCC139E6D3F34ACD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19AB094E27884C0FACADD1D6CB936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51365-7715-4D8A-B820-499C0E495F0F}"/>
      </w:docPartPr>
      <w:docPartBody>
        <w:p w:rsidR="00360413" w:rsidRDefault="00873724" w:rsidP="00873724">
          <w:pPr>
            <w:pStyle w:val="19AB094E27884C0FACADD1D6CB936086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805705CAC1044E2D9F749D12676AF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F4FC3-07DA-4406-8955-34432ADBF357}"/>
      </w:docPartPr>
      <w:docPartBody>
        <w:p w:rsidR="00360413" w:rsidRDefault="00873724" w:rsidP="00873724">
          <w:pPr>
            <w:pStyle w:val="805705CAC1044E2D9F749D12676AF366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C05EBF9AB72E427AB67D4D40A919B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C6962-241F-496C-8ADA-1A320480CBD8}"/>
      </w:docPartPr>
      <w:docPartBody>
        <w:p w:rsidR="00360413" w:rsidRDefault="00873724" w:rsidP="00873724">
          <w:pPr>
            <w:pStyle w:val="C05EBF9AB72E427AB67D4D40A919B900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86552DEC73064AB380C6272D1AF95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F7084-A8ED-4202-989D-1404F2DE8E5F}"/>
      </w:docPartPr>
      <w:docPartBody>
        <w:p w:rsidR="00360413" w:rsidRDefault="00873724" w:rsidP="00873724">
          <w:pPr>
            <w:pStyle w:val="86552DEC73064AB380C6272D1AF950B5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DCC659CC5EB44EDB85A377EB7742D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AA2AA-0BCC-4CA6-855D-2C7B50335744}"/>
      </w:docPartPr>
      <w:docPartBody>
        <w:p w:rsidR="00360413" w:rsidRDefault="00873724" w:rsidP="00873724">
          <w:pPr>
            <w:pStyle w:val="DCC659CC5EB44EDB85A377EB7742D32F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B0323CBAEC724638B88DA673F0A12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BA82B-D5E1-45E1-9324-4CC9D7AE6F1A}"/>
      </w:docPartPr>
      <w:docPartBody>
        <w:p w:rsidR="00360413" w:rsidRDefault="00873724" w:rsidP="00873724">
          <w:pPr>
            <w:pStyle w:val="B0323CBAEC724638B88DA673F0A12613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2F959F295E3D4553AE23BDBF8593F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9CF1C-4542-4B80-B8E0-3F146B4B0233}"/>
      </w:docPartPr>
      <w:docPartBody>
        <w:p w:rsidR="00EE0976" w:rsidRDefault="00DF2610" w:rsidP="00DF2610">
          <w:pPr>
            <w:pStyle w:val="2F959F295E3D4553AE23BDBF8593F5E8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9224DF3D614C4B65BA33F4BDEF749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496EE-ADE8-4828-9694-51F92715E0D4}"/>
      </w:docPartPr>
      <w:docPartBody>
        <w:p w:rsidR="00EE0976" w:rsidRDefault="00DF2610" w:rsidP="00DF2610">
          <w:pPr>
            <w:pStyle w:val="9224DF3D614C4B65BA33F4BDEF7499A3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44CD8944A64347AFBABBCBDE6EAA7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170C3-9449-446B-97CE-5DC151AFB052}"/>
      </w:docPartPr>
      <w:docPartBody>
        <w:p w:rsidR="00EE0976" w:rsidRDefault="00DF2610" w:rsidP="00DF2610">
          <w:pPr>
            <w:pStyle w:val="44CD8944A64347AFBABBCBDE6EAA70A6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EEA00ADA4E2846269DE981E412B53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01913-40EA-4616-BC5F-A39C1441F1A8}"/>
      </w:docPartPr>
      <w:docPartBody>
        <w:p w:rsidR="00EE0976" w:rsidRDefault="00DF2610" w:rsidP="00DF2610">
          <w:pPr>
            <w:pStyle w:val="EEA00ADA4E2846269DE981E412B53249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1E186DB6A62F4B33B118CE532ED67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CEDBD-F2C2-47AE-8DE5-E5EB580EFDCE}"/>
      </w:docPartPr>
      <w:docPartBody>
        <w:p w:rsidR="00EE0976" w:rsidRDefault="00DF2610" w:rsidP="00DF2610">
          <w:pPr>
            <w:pStyle w:val="1E186DB6A62F4B33B118CE532ED675EB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6B01CEA08C0149A3B00B5DDBD76DD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2F921-4D41-46CF-974D-EF764200B4C1}"/>
      </w:docPartPr>
      <w:docPartBody>
        <w:p w:rsidR="00EE0976" w:rsidRDefault="00DF2610" w:rsidP="00DF2610">
          <w:pPr>
            <w:pStyle w:val="6B01CEA08C0149A3B00B5DDBD76DD9AA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210FC31F9AF24A64865C6A037D4E9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A63AB-D174-45BB-AC5A-FFB2B88E5E9E}"/>
      </w:docPartPr>
      <w:docPartBody>
        <w:p w:rsidR="00EE0976" w:rsidRDefault="00DF2610" w:rsidP="00DF2610">
          <w:pPr>
            <w:pStyle w:val="210FC31F9AF24A64865C6A037D4E911C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81176AB7F0EB46A6BA4E36B9E6F73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51605-62B5-426F-B00E-2ED2EA008105}"/>
      </w:docPartPr>
      <w:docPartBody>
        <w:p w:rsidR="00EE0976" w:rsidRDefault="00DF2610" w:rsidP="00DF2610">
          <w:pPr>
            <w:pStyle w:val="81176AB7F0EB46A6BA4E36B9E6F7303E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4B2349FB61A946FA909BA0089B31F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84599-AFC4-4E8B-BCEF-9801386B75CB}"/>
      </w:docPartPr>
      <w:docPartBody>
        <w:p w:rsidR="00B46EAF" w:rsidRDefault="005442A0" w:rsidP="005442A0">
          <w:pPr>
            <w:pStyle w:val="4B2349FB61A946FA909BA0089B31F657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BA14DB9CCCA74E1EA776E24F85BFB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A4C8C-3409-4B08-B75E-8337528E1D6B}"/>
      </w:docPartPr>
      <w:docPartBody>
        <w:p w:rsidR="00B46EAF" w:rsidRDefault="005442A0" w:rsidP="005442A0">
          <w:pPr>
            <w:pStyle w:val="BA14DB9CCCA74E1EA776E24F85BFB9CB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A5DF3AFAD90748B7969405B809B0B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24650-FBB0-4CF7-A000-A07D79706C5B}"/>
      </w:docPartPr>
      <w:docPartBody>
        <w:p w:rsidR="00B46EAF" w:rsidRDefault="005442A0" w:rsidP="005442A0">
          <w:pPr>
            <w:pStyle w:val="A5DF3AFAD90748B7969405B809B0B452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D3919805B2F141E18ED2CDC450FF1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0E9EC-D8A3-4364-A35F-8DFB0F5B968D}"/>
      </w:docPartPr>
      <w:docPartBody>
        <w:p w:rsidR="00CC01C5" w:rsidRDefault="00161336" w:rsidP="00161336">
          <w:pPr>
            <w:pStyle w:val="D3919805B2F141E18ED2CDC450FF100E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4EEA135E509A49188639E4F385DAA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66FD5-89CA-4A96-B21C-C728768C7949}"/>
      </w:docPartPr>
      <w:docPartBody>
        <w:p w:rsidR="00CC01C5" w:rsidRDefault="00161336" w:rsidP="00161336">
          <w:pPr>
            <w:pStyle w:val="4EEA135E509A49188639E4F385DAA981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33D2B99D16E04C8F82E019A31E00E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488FB-916E-4C63-B0C8-CAAE8FDC34F7}"/>
      </w:docPartPr>
      <w:docPartBody>
        <w:p w:rsidR="00CC01C5" w:rsidRDefault="00161336" w:rsidP="00161336">
          <w:pPr>
            <w:pStyle w:val="33D2B99D16E04C8F82E019A31E00EC74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55E7CDE48D78450EBA39955B06257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71CCD-48AC-44FD-BCD2-F5F79D4DAB51}"/>
      </w:docPartPr>
      <w:docPartBody>
        <w:p w:rsidR="00CC01C5" w:rsidRDefault="00161336" w:rsidP="00161336">
          <w:pPr>
            <w:pStyle w:val="55E7CDE48D78450EBA39955B062572E9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511D9A448D6A489588100C800E5BD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3FA20-7216-4009-86F4-55497DEF669A}"/>
      </w:docPartPr>
      <w:docPartBody>
        <w:p w:rsidR="00CC01C5" w:rsidRDefault="00161336" w:rsidP="00161336">
          <w:pPr>
            <w:pStyle w:val="511D9A448D6A489588100C800E5BD198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D1A44237BD084EEBBAA41C478324B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E5BEB-9959-4536-A330-C618F6948B73}"/>
      </w:docPartPr>
      <w:docPartBody>
        <w:p w:rsidR="00CC01C5" w:rsidRDefault="00161336" w:rsidP="00161336">
          <w:pPr>
            <w:pStyle w:val="D1A44237BD084EEBBAA41C478324BD1C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5D5DACFB3BC64D59AD911DAE4BDE7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CA96C-5942-419D-8AC3-F63D170B1192}"/>
      </w:docPartPr>
      <w:docPartBody>
        <w:p w:rsidR="00CC01C5" w:rsidRDefault="00161336" w:rsidP="00161336">
          <w:pPr>
            <w:pStyle w:val="5D5DACFB3BC64D59AD911DAE4BDE79D0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F7E6CFC498364E4D96F79A4660510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331B5-0CEB-4BA1-BE5E-B2BD7EBF68B0}"/>
      </w:docPartPr>
      <w:docPartBody>
        <w:p w:rsidR="00CC01C5" w:rsidRDefault="00161336" w:rsidP="00161336">
          <w:pPr>
            <w:pStyle w:val="F7E6CFC498364E4D96F79A4660510D7E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F0421496034746A1836F8CB55766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3E838-77B5-40ED-9A57-30EF45AC1842}"/>
      </w:docPartPr>
      <w:docPartBody>
        <w:p w:rsidR="00CC01C5" w:rsidRDefault="00161336" w:rsidP="00161336">
          <w:pPr>
            <w:pStyle w:val="F0421496034746A1836F8CB55766FD81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24"/>
    <w:rsid w:val="00161336"/>
    <w:rsid w:val="00360413"/>
    <w:rsid w:val="005442A0"/>
    <w:rsid w:val="00873724"/>
    <w:rsid w:val="00B46EAF"/>
    <w:rsid w:val="00CC01C5"/>
    <w:rsid w:val="00DF2610"/>
    <w:rsid w:val="00E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9C00858B61E4657B215C61CA2DC481F">
    <w:name w:val="B9C00858B61E4657B215C61CA2DC481F"/>
    <w:rsid w:val="00873724"/>
  </w:style>
  <w:style w:type="paragraph" w:customStyle="1" w:styleId="A6B12797EDC5404CA65F6ECEC10FCE0D">
    <w:name w:val="A6B12797EDC5404CA65F6ECEC10FCE0D"/>
    <w:rsid w:val="00873724"/>
  </w:style>
  <w:style w:type="paragraph" w:customStyle="1" w:styleId="6A5B0FCFCF594161980F1F96CB831C76">
    <w:name w:val="6A5B0FCFCF594161980F1F96CB831C76"/>
    <w:rsid w:val="00873724"/>
  </w:style>
  <w:style w:type="paragraph" w:customStyle="1" w:styleId="F66DDDE187154FDA967B9B6AB22CC09D">
    <w:name w:val="F66DDDE187154FDA967B9B6AB22CC09D"/>
    <w:rsid w:val="00873724"/>
  </w:style>
  <w:style w:type="paragraph" w:customStyle="1" w:styleId="2A1ECB9867D1483DA28A04D8D4B86307">
    <w:name w:val="2A1ECB9867D1483DA28A04D8D4B86307"/>
    <w:rsid w:val="00873724"/>
  </w:style>
  <w:style w:type="paragraph" w:customStyle="1" w:styleId="F3B1114DD59D40A29310765874F5CFA6">
    <w:name w:val="F3B1114DD59D40A29310765874F5CFA6"/>
    <w:rsid w:val="00873724"/>
  </w:style>
  <w:style w:type="paragraph" w:customStyle="1" w:styleId="894825F5711448F7855DA11B5B9EA534">
    <w:name w:val="894825F5711448F7855DA11B5B9EA534"/>
    <w:rsid w:val="00873724"/>
  </w:style>
  <w:style w:type="paragraph" w:customStyle="1" w:styleId="EAE3918F4F8949E891463F2A74ACAAA3">
    <w:name w:val="EAE3918F4F8949E891463F2A74ACAAA3"/>
    <w:rsid w:val="00873724"/>
  </w:style>
  <w:style w:type="paragraph" w:customStyle="1" w:styleId="77408E4CAA894F30B9477D51FD3D8575">
    <w:name w:val="77408E4CAA894F30B9477D51FD3D8575"/>
    <w:rsid w:val="00873724"/>
  </w:style>
  <w:style w:type="paragraph" w:customStyle="1" w:styleId="52229844C251461887B003436C3E9BBC">
    <w:name w:val="52229844C251461887B003436C3E9BBC"/>
    <w:rsid w:val="00873724"/>
  </w:style>
  <w:style w:type="paragraph" w:customStyle="1" w:styleId="9ED63913B584431191872BD28607541A">
    <w:name w:val="9ED63913B584431191872BD28607541A"/>
    <w:rsid w:val="00873724"/>
  </w:style>
  <w:style w:type="paragraph" w:customStyle="1" w:styleId="D14F639DC58743928B12979084AAA1BE">
    <w:name w:val="D14F639DC58743928B12979084AAA1BE"/>
    <w:rsid w:val="00873724"/>
  </w:style>
  <w:style w:type="paragraph" w:customStyle="1" w:styleId="C6C0EC2FCDBE436E8F8725907C8134AB">
    <w:name w:val="C6C0EC2FCDBE436E8F8725907C8134AB"/>
    <w:rsid w:val="00873724"/>
  </w:style>
  <w:style w:type="paragraph" w:customStyle="1" w:styleId="D756F524E1C2482082D49D21A675478F">
    <w:name w:val="D756F524E1C2482082D49D21A675478F"/>
    <w:rsid w:val="00873724"/>
  </w:style>
  <w:style w:type="paragraph" w:customStyle="1" w:styleId="D5EEC862832D4CA5A0028A47C5414FA0">
    <w:name w:val="D5EEC862832D4CA5A0028A47C5414FA0"/>
    <w:rsid w:val="00873724"/>
  </w:style>
  <w:style w:type="paragraph" w:customStyle="1" w:styleId="2AF01229AB284A49BA2B08243E068F66">
    <w:name w:val="2AF01229AB284A49BA2B08243E068F66"/>
    <w:rsid w:val="00873724"/>
  </w:style>
  <w:style w:type="paragraph" w:customStyle="1" w:styleId="15CE1B4FD47A417E9E8F79129506E883">
    <w:name w:val="15CE1B4FD47A417E9E8F79129506E883"/>
    <w:rsid w:val="00873724"/>
  </w:style>
  <w:style w:type="paragraph" w:customStyle="1" w:styleId="C1344D4E86A5435A8411D9A330D6CF02">
    <w:name w:val="C1344D4E86A5435A8411D9A330D6CF02"/>
    <w:rsid w:val="00873724"/>
  </w:style>
  <w:style w:type="paragraph" w:customStyle="1" w:styleId="5F10128255DE4290900C76A5F2657134">
    <w:name w:val="5F10128255DE4290900C76A5F2657134"/>
    <w:rsid w:val="00873724"/>
  </w:style>
  <w:style w:type="paragraph" w:customStyle="1" w:styleId="22369491E1124FB79D1D4000B05B5487">
    <w:name w:val="22369491E1124FB79D1D4000B05B5487"/>
    <w:rsid w:val="00873724"/>
  </w:style>
  <w:style w:type="paragraph" w:customStyle="1" w:styleId="6D33F09F1803410E80E9C8A9F5286443">
    <w:name w:val="6D33F09F1803410E80E9C8A9F5286443"/>
    <w:rsid w:val="00873724"/>
  </w:style>
  <w:style w:type="paragraph" w:customStyle="1" w:styleId="C063AC0770FD4B859EF6AA768698456B">
    <w:name w:val="C063AC0770FD4B859EF6AA768698456B"/>
    <w:rsid w:val="00873724"/>
  </w:style>
  <w:style w:type="paragraph" w:customStyle="1" w:styleId="41EA6FBF723742CB8A848B978885F94E">
    <w:name w:val="41EA6FBF723742CB8A848B978885F94E"/>
    <w:rsid w:val="00873724"/>
  </w:style>
  <w:style w:type="paragraph" w:customStyle="1" w:styleId="3407137038CB46E7B3062E23E8B1BCD4">
    <w:name w:val="3407137038CB46E7B3062E23E8B1BCD4"/>
    <w:rsid w:val="00873724"/>
  </w:style>
  <w:style w:type="paragraph" w:customStyle="1" w:styleId="7B7CC4A1DF474CD08463C278887AB7C5">
    <w:name w:val="7B7CC4A1DF474CD08463C278887AB7C5"/>
    <w:rsid w:val="00873724"/>
  </w:style>
  <w:style w:type="paragraph" w:customStyle="1" w:styleId="4CEBFA319AB045B8ACAA5BD2E0F26761">
    <w:name w:val="4CEBFA319AB045B8ACAA5BD2E0F26761"/>
    <w:rsid w:val="00873724"/>
  </w:style>
  <w:style w:type="paragraph" w:customStyle="1" w:styleId="7C73D0229FA649DD9AA11BB2AF2845D1">
    <w:name w:val="7C73D0229FA649DD9AA11BB2AF2845D1"/>
    <w:rsid w:val="00873724"/>
  </w:style>
  <w:style w:type="paragraph" w:customStyle="1" w:styleId="4A32CA0EAFE249D48F8967AC71181099">
    <w:name w:val="4A32CA0EAFE249D48F8967AC71181099"/>
    <w:rsid w:val="00873724"/>
  </w:style>
  <w:style w:type="paragraph" w:customStyle="1" w:styleId="3446037D58BD47ABADF6C31A574FE4CF">
    <w:name w:val="3446037D58BD47ABADF6C31A574FE4CF"/>
    <w:rsid w:val="00873724"/>
  </w:style>
  <w:style w:type="paragraph" w:customStyle="1" w:styleId="379BA79A28614E21BC92E69F917313E4">
    <w:name w:val="379BA79A28614E21BC92E69F917313E4"/>
    <w:rsid w:val="00873724"/>
  </w:style>
  <w:style w:type="paragraph" w:customStyle="1" w:styleId="F19D6C73A21042919F3A67FAE68A6B83">
    <w:name w:val="F19D6C73A21042919F3A67FAE68A6B83"/>
    <w:rsid w:val="00873724"/>
  </w:style>
  <w:style w:type="paragraph" w:customStyle="1" w:styleId="C6B0DF72C3A349F38588F9D69B521F45">
    <w:name w:val="C6B0DF72C3A349F38588F9D69B521F45"/>
    <w:rsid w:val="00873724"/>
  </w:style>
  <w:style w:type="paragraph" w:customStyle="1" w:styleId="56388F4208A046BCA29B9D2FA265F73D">
    <w:name w:val="56388F4208A046BCA29B9D2FA265F73D"/>
    <w:rsid w:val="00873724"/>
  </w:style>
  <w:style w:type="paragraph" w:customStyle="1" w:styleId="F854FA11524A408AA70BE1A3932739D6">
    <w:name w:val="F854FA11524A408AA70BE1A3932739D6"/>
    <w:rsid w:val="00873724"/>
  </w:style>
  <w:style w:type="paragraph" w:customStyle="1" w:styleId="556DED1C72CD4AFE944219544FA6B5F0">
    <w:name w:val="556DED1C72CD4AFE944219544FA6B5F0"/>
    <w:rsid w:val="00873724"/>
  </w:style>
  <w:style w:type="paragraph" w:customStyle="1" w:styleId="27A20D52E32E42A8B00F9E35829D179D">
    <w:name w:val="27A20D52E32E42A8B00F9E35829D179D"/>
    <w:rsid w:val="00873724"/>
  </w:style>
  <w:style w:type="paragraph" w:customStyle="1" w:styleId="EC281D0919964FC78845238BD3C1ABA8">
    <w:name w:val="EC281D0919964FC78845238BD3C1ABA8"/>
    <w:rsid w:val="00873724"/>
  </w:style>
  <w:style w:type="paragraph" w:customStyle="1" w:styleId="71572B3365FB4D90A1DA86F49185773E">
    <w:name w:val="71572B3365FB4D90A1DA86F49185773E"/>
    <w:rsid w:val="00873724"/>
  </w:style>
  <w:style w:type="paragraph" w:customStyle="1" w:styleId="452A89AFE51342D6964FEBAE486007A1">
    <w:name w:val="452A89AFE51342D6964FEBAE486007A1"/>
    <w:rsid w:val="00873724"/>
  </w:style>
  <w:style w:type="paragraph" w:customStyle="1" w:styleId="4E8A581CA0E34291852565FEED014486">
    <w:name w:val="4E8A581CA0E34291852565FEED014486"/>
    <w:rsid w:val="00873724"/>
  </w:style>
  <w:style w:type="paragraph" w:customStyle="1" w:styleId="A400D6571DAC46A7A41F5D6A92BA435A">
    <w:name w:val="A400D6571DAC46A7A41F5D6A92BA435A"/>
    <w:rsid w:val="00873724"/>
  </w:style>
  <w:style w:type="paragraph" w:customStyle="1" w:styleId="D27EFE1576094857BC1268BDC49610CB">
    <w:name w:val="D27EFE1576094857BC1268BDC49610CB"/>
    <w:rsid w:val="00873724"/>
  </w:style>
  <w:style w:type="paragraph" w:customStyle="1" w:styleId="CC96BBECE1FB41B98350D542E572323E">
    <w:name w:val="CC96BBECE1FB41B98350D542E572323E"/>
    <w:rsid w:val="00873724"/>
  </w:style>
  <w:style w:type="paragraph" w:customStyle="1" w:styleId="9B461AB85EF24446BF28E5DC2CA86B19">
    <w:name w:val="9B461AB85EF24446BF28E5DC2CA86B19"/>
    <w:rsid w:val="00873724"/>
  </w:style>
  <w:style w:type="paragraph" w:customStyle="1" w:styleId="D91CCA0129B8430D9FB071A82520C4DF">
    <w:name w:val="D91CCA0129B8430D9FB071A82520C4DF"/>
    <w:rsid w:val="00873724"/>
  </w:style>
  <w:style w:type="paragraph" w:customStyle="1" w:styleId="C6D00AC9B5AC4EDB98C7973CACA02C6E">
    <w:name w:val="C6D00AC9B5AC4EDB98C7973CACA02C6E"/>
    <w:rsid w:val="00873724"/>
  </w:style>
  <w:style w:type="paragraph" w:customStyle="1" w:styleId="713F1BA3CFA74481AC5209F615FF9839">
    <w:name w:val="713F1BA3CFA74481AC5209F615FF9839"/>
    <w:rsid w:val="00873724"/>
  </w:style>
  <w:style w:type="paragraph" w:customStyle="1" w:styleId="2EABEED60D054737A2D5FAF405BB8C92">
    <w:name w:val="2EABEED60D054737A2D5FAF405BB8C92"/>
    <w:rsid w:val="00873724"/>
  </w:style>
  <w:style w:type="paragraph" w:customStyle="1" w:styleId="52E876E810D346EE877BE20026A64327">
    <w:name w:val="52E876E810D346EE877BE20026A64327"/>
    <w:rsid w:val="00873724"/>
  </w:style>
  <w:style w:type="paragraph" w:customStyle="1" w:styleId="98A0CAEBEDA24A5CB416DD55E7C5888C">
    <w:name w:val="98A0CAEBEDA24A5CB416DD55E7C5888C"/>
    <w:rsid w:val="00873724"/>
  </w:style>
  <w:style w:type="paragraph" w:customStyle="1" w:styleId="38DF1D9D86064E26A0DE624FBD3A05AA">
    <w:name w:val="38DF1D9D86064E26A0DE624FBD3A05AA"/>
    <w:rsid w:val="00873724"/>
  </w:style>
  <w:style w:type="paragraph" w:customStyle="1" w:styleId="84C9987ED5254965B4994D84E62A4C35">
    <w:name w:val="84C9987ED5254965B4994D84E62A4C35"/>
    <w:rsid w:val="00873724"/>
  </w:style>
  <w:style w:type="paragraph" w:customStyle="1" w:styleId="D1C7ACC1033C401D934DCA77DD4C751A">
    <w:name w:val="D1C7ACC1033C401D934DCA77DD4C751A"/>
    <w:rsid w:val="00873724"/>
  </w:style>
  <w:style w:type="paragraph" w:customStyle="1" w:styleId="C8409EA64ACD46729A580AC426E716E4">
    <w:name w:val="C8409EA64ACD46729A580AC426E716E4"/>
    <w:rsid w:val="00873724"/>
  </w:style>
  <w:style w:type="paragraph" w:customStyle="1" w:styleId="6FA972044FA447828DEB41AE2B12A43E">
    <w:name w:val="6FA972044FA447828DEB41AE2B12A43E"/>
    <w:rsid w:val="00873724"/>
  </w:style>
  <w:style w:type="paragraph" w:customStyle="1" w:styleId="468B6F1888314EA7B6EDC0EDE22C266F">
    <w:name w:val="468B6F1888314EA7B6EDC0EDE22C266F"/>
    <w:rsid w:val="00873724"/>
  </w:style>
  <w:style w:type="paragraph" w:customStyle="1" w:styleId="842D250C7F7849E698A7FAED88F5A674">
    <w:name w:val="842D250C7F7849E698A7FAED88F5A674"/>
    <w:rsid w:val="00873724"/>
  </w:style>
  <w:style w:type="paragraph" w:customStyle="1" w:styleId="F0E2D349CF2C4D09B0DFED2AEDBC9CDA">
    <w:name w:val="F0E2D349CF2C4D09B0DFED2AEDBC9CDA"/>
    <w:rsid w:val="00873724"/>
  </w:style>
  <w:style w:type="paragraph" w:customStyle="1" w:styleId="8847B1094BB349CC9FC965843A6166AE">
    <w:name w:val="8847B1094BB349CC9FC965843A6166AE"/>
    <w:rsid w:val="00873724"/>
  </w:style>
  <w:style w:type="paragraph" w:customStyle="1" w:styleId="2E8B0A8F99794B67A5DEE2B2C1ED9088">
    <w:name w:val="2E8B0A8F99794B67A5DEE2B2C1ED9088"/>
    <w:rsid w:val="00873724"/>
  </w:style>
  <w:style w:type="paragraph" w:customStyle="1" w:styleId="1E14E9A6F6C34B9FB0468A71869E52E8">
    <w:name w:val="1E14E9A6F6C34B9FB0468A71869E52E8"/>
    <w:rsid w:val="00873724"/>
  </w:style>
  <w:style w:type="paragraph" w:customStyle="1" w:styleId="8F74D8A13CFB45A58F7D815B0093F894">
    <w:name w:val="8F74D8A13CFB45A58F7D815B0093F894"/>
    <w:rsid w:val="00873724"/>
  </w:style>
  <w:style w:type="paragraph" w:customStyle="1" w:styleId="FF80826F20DD433691858AE773A0E567">
    <w:name w:val="FF80826F20DD433691858AE773A0E567"/>
    <w:rsid w:val="00873724"/>
  </w:style>
  <w:style w:type="paragraph" w:customStyle="1" w:styleId="6DA7368962C04D1FA6A09620EB3D913C">
    <w:name w:val="6DA7368962C04D1FA6A09620EB3D913C"/>
    <w:rsid w:val="00873724"/>
  </w:style>
  <w:style w:type="paragraph" w:customStyle="1" w:styleId="4413BDE0B5A4421BAF42E354D7FC2115">
    <w:name w:val="4413BDE0B5A4421BAF42E354D7FC2115"/>
    <w:rsid w:val="00873724"/>
  </w:style>
  <w:style w:type="paragraph" w:customStyle="1" w:styleId="CDB7D67A25E04A02A74EE0A5C08A2F80">
    <w:name w:val="CDB7D67A25E04A02A74EE0A5C08A2F80"/>
    <w:rsid w:val="00873724"/>
  </w:style>
  <w:style w:type="paragraph" w:customStyle="1" w:styleId="1845FDB75732400D93857D43AB4370CE">
    <w:name w:val="1845FDB75732400D93857D43AB4370CE"/>
    <w:rsid w:val="00873724"/>
  </w:style>
  <w:style w:type="paragraph" w:customStyle="1" w:styleId="FDCA67E6366B4A6BB290CCAF9CED2ECD">
    <w:name w:val="FDCA67E6366B4A6BB290CCAF9CED2ECD"/>
    <w:rsid w:val="00873724"/>
  </w:style>
  <w:style w:type="paragraph" w:customStyle="1" w:styleId="E268EA9AFDB2400289BE8FC561BCABD1">
    <w:name w:val="E268EA9AFDB2400289BE8FC561BCABD1"/>
    <w:rsid w:val="00873724"/>
  </w:style>
  <w:style w:type="paragraph" w:customStyle="1" w:styleId="24F9B1E5F0CB478CAFDE542C9754A54A">
    <w:name w:val="24F9B1E5F0CB478CAFDE542C9754A54A"/>
    <w:rsid w:val="00873724"/>
  </w:style>
  <w:style w:type="paragraph" w:customStyle="1" w:styleId="EEA9AA88FC8E483582E68204103C7D01">
    <w:name w:val="EEA9AA88FC8E483582E68204103C7D01"/>
    <w:rsid w:val="00873724"/>
  </w:style>
  <w:style w:type="paragraph" w:customStyle="1" w:styleId="C60C0D929F53445B956EEE4413C5E609">
    <w:name w:val="C60C0D929F53445B956EEE4413C5E609"/>
    <w:rsid w:val="00873724"/>
  </w:style>
  <w:style w:type="paragraph" w:customStyle="1" w:styleId="706CB39E2C1D4079B02CEF3A931B832B">
    <w:name w:val="706CB39E2C1D4079B02CEF3A931B832B"/>
    <w:rsid w:val="00873724"/>
  </w:style>
  <w:style w:type="paragraph" w:customStyle="1" w:styleId="B5F4BC3DD5DD434DB81F2E2C0B7C2769">
    <w:name w:val="B5F4BC3DD5DD434DB81F2E2C0B7C2769"/>
    <w:rsid w:val="00873724"/>
  </w:style>
  <w:style w:type="paragraph" w:customStyle="1" w:styleId="A3FB73B334484F3AA817F018725AB93B">
    <w:name w:val="A3FB73B334484F3AA817F018725AB93B"/>
    <w:rsid w:val="00873724"/>
  </w:style>
  <w:style w:type="paragraph" w:customStyle="1" w:styleId="AE4FAC659316477AA3CD15D2390B69D7">
    <w:name w:val="AE4FAC659316477AA3CD15D2390B69D7"/>
    <w:rsid w:val="00873724"/>
  </w:style>
  <w:style w:type="paragraph" w:customStyle="1" w:styleId="AC0EC4CEEFA843689385C73C8B3F9D99">
    <w:name w:val="AC0EC4CEEFA843689385C73C8B3F9D99"/>
    <w:rsid w:val="00873724"/>
  </w:style>
  <w:style w:type="paragraph" w:customStyle="1" w:styleId="25DE549B9B724C6E8DE13C293CEF35A4">
    <w:name w:val="25DE549B9B724C6E8DE13C293CEF35A4"/>
    <w:rsid w:val="00873724"/>
  </w:style>
  <w:style w:type="paragraph" w:customStyle="1" w:styleId="0C8257104A4246F8AD7A3B70C2E557B3">
    <w:name w:val="0C8257104A4246F8AD7A3B70C2E557B3"/>
    <w:rsid w:val="00873724"/>
  </w:style>
  <w:style w:type="paragraph" w:customStyle="1" w:styleId="A84D04CB03A446F18D3B0DF62DE6EA04">
    <w:name w:val="A84D04CB03A446F18D3B0DF62DE6EA04"/>
    <w:rsid w:val="00873724"/>
  </w:style>
  <w:style w:type="paragraph" w:customStyle="1" w:styleId="60B2A31A809F4F869B856B752AD3DE6F">
    <w:name w:val="60B2A31A809F4F869B856B752AD3DE6F"/>
    <w:rsid w:val="00873724"/>
  </w:style>
  <w:style w:type="paragraph" w:customStyle="1" w:styleId="7F093A58F2734E7FBB4B06005F848DC5">
    <w:name w:val="7F093A58F2734E7FBB4B06005F848DC5"/>
    <w:rsid w:val="00873724"/>
  </w:style>
  <w:style w:type="paragraph" w:customStyle="1" w:styleId="35B3FCBB186645C4B7722D5A634398A6">
    <w:name w:val="35B3FCBB186645C4B7722D5A634398A6"/>
    <w:rsid w:val="00873724"/>
  </w:style>
  <w:style w:type="paragraph" w:customStyle="1" w:styleId="79F1539BD69B42E18F2979E807B989E3">
    <w:name w:val="79F1539BD69B42E18F2979E807B989E3"/>
    <w:rsid w:val="00873724"/>
  </w:style>
  <w:style w:type="paragraph" w:customStyle="1" w:styleId="118D9C0EB85C44089764D6921DE85C7B">
    <w:name w:val="118D9C0EB85C44089764D6921DE85C7B"/>
    <w:rsid w:val="00873724"/>
  </w:style>
  <w:style w:type="paragraph" w:customStyle="1" w:styleId="2CC6DD4F0BA04D40B22A25E1581136A3">
    <w:name w:val="2CC6DD4F0BA04D40B22A25E1581136A3"/>
    <w:rsid w:val="00873724"/>
  </w:style>
  <w:style w:type="paragraph" w:customStyle="1" w:styleId="7D20273FF9834F4596BC01CEDD19703C">
    <w:name w:val="7D20273FF9834F4596BC01CEDD19703C"/>
    <w:rsid w:val="00873724"/>
  </w:style>
  <w:style w:type="paragraph" w:customStyle="1" w:styleId="4D49A0254ABF4576AC14E91DF205F7BB">
    <w:name w:val="4D49A0254ABF4576AC14E91DF205F7BB"/>
    <w:rsid w:val="00873724"/>
  </w:style>
  <w:style w:type="paragraph" w:customStyle="1" w:styleId="D9E6766C4F9544D98CA818F3BE46A69A">
    <w:name w:val="D9E6766C4F9544D98CA818F3BE46A69A"/>
    <w:rsid w:val="00873724"/>
  </w:style>
  <w:style w:type="paragraph" w:customStyle="1" w:styleId="90B82147E41C4ECA8A8864414ECA478A">
    <w:name w:val="90B82147E41C4ECA8A8864414ECA478A"/>
    <w:rsid w:val="00873724"/>
  </w:style>
  <w:style w:type="paragraph" w:customStyle="1" w:styleId="8A2C438EDC514C9CA6DFAB04740AB166">
    <w:name w:val="8A2C438EDC514C9CA6DFAB04740AB166"/>
    <w:rsid w:val="00873724"/>
  </w:style>
  <w:style w:type="paragraph" w:customStyle="1" w:styleId="3D5C626163FD4A8986FA2FFC09D1F2C7">
    <w:name w:val="3D5C626163FD4A8986FA2FFC09D1F2C7"/>
    <w:rsid w:val="00873724"/>
  </w:style>
  <w:style w:type="paragraph" w:customStyle="1" w:styleId="2EC94E8C058F426E8B05F1716CBE36AC">
    <w:name w:val="2EC94E8C058F426E8B05F1716CBE36AC"/>
    <w:rsid w:val="00873724"/>
  </w:style>
  <w:style w:type="paragraph" w:customStyle="1" w:styleId="582980B7BD18481BB3371950DA9A806B">
    <w:name w:val="582980B7BD18481BB3371950DA9A806B"/>
    <w:rsid w:val="00873724"/>
  </w:style>
  <w:style w:type="paragraph" w:customStyle="1" w:styleId="9A41EEED068940E5A6EAED7A78DCAB16">
    <w:name w:val="9A41EEED068940E5A6EAED7A78DCAB16"/>
    <w:rsid w:val="00873724"/>
  </w:style>
  <w:style w:type="paragraph" w:customStyle="1" w:styleId="E320207E74984E9B8AAA68393DE0FB3C">
    <w:name w:val="E320207E74984E9B8AAA68393DE0FB3C"/>
    <w:rsid w:val="00873724"/>
  </w:style>
  <w:style w:type="paragraph" w:customStyle="1" w:styleId="5CBCEDAC59F34629A4D4B691E1D899BB">
    <w:name w:val="5CBCEDAC59F34629A4D4B691E1D899BB"/>
    <w:rsid w:val="00873724"/>
  </w:style>
  <w:style w:type="paragraph" w:customStyle="1" w:styleId="F2001BF09D1242458542D7B17C2F3922">
    <w:name w:val="F2001BF09D1242458542D7B17C2F3922"/>
    <w:rsid w:val="00873724"/>
  </w:style>
  <w:style w:type="paragraph" w:customStyle="1" w:styleId="C6F1E529CFD540CAB4B8A4A572E00993">
    <w:name w:val="C6F1E529CFD540CAB4B8A4A572E00993"/>
    <w:rsid w:val="00873724"/>
  </w:style>
  <w:style w:type="paragraph" w:customStyle="1" w:styleId="B7C200E6831940879DD8EEE5FB405C06">
    <w:name w:val="B7C200E6831940879DD8EEE5FB405C06"/>
    <w:rsid w:val="00873724"/>
  </w:style>
  <w:style w:type="paragraph" w:customStyle="1" w:styleId="E97EF0A464904A72BF46B3A75BC994EF">
    <w:name w:val="E97EF0A464904A72BF46B3A75BC994EF"/>
    <w:rsid w:val="00873724"/>
  </w:style>
  <w:style w:type="paragraph" w:customStyle="1" w:styleId="B2764AAFFE8D4AAB8A6F377FD15625F3">
    <w:name w:val="B2764AAFFE8D4AAB8A6F377FD15625F3"/>
    <w:rsid w:val="00873724"/>
  </w:style>
  <w:style w:type="paragraph" w:customStyle="1" w:styleId="F1697F2C63C643AF890CDA47F1496161">
    <w:name w:val="F1697F2C63C643AF890CDA47F1496161"/>
    <w:rsid w:val="00873724"/>
  </w:style>
  <w:style w:type="paragraph" w:customStyle="1" w:styleId="EE4F51B948F546E2A63CFA9C249E7D26">
    <w:name w:val="EE4F51B948F546E2A63CFA9C249E7D26"/>
    <w:rsid w:val="00873724"/>
  </w:style>
  <w:style w:type="paragraph" w:customStyle="1" w:styleId="62C85BA1A5904408AA510505AED08D32">
    <w:name w:val="62C85BA1A5904408AA510505AED08D32"/>
    <w:rsid w:val="00873724"/>
  </w:style>
  <w:style w:type="paragraph" w:customStyle="1" w:styleId="8A59F2481C994E42A2E8A950CF90CDF6">
    <w:name w:val="8A59F2481C994E42A2E8A950CF90CDF6"/>
    <w:rsid w:val="00873724"/>
  </w:style>
  <w:style w:type="paragraph" w:customStyle="1" w:styleId="DA8BDB189C354D5FB3AF2A95C0E47B8B">
    <w:name w:val="DA8BDB189C354D5FB3AF2A95C0E47B8B"/>
    <w:rsid w:val="00873724"/>
  </w:style>
  <w:style w:type="paragraph" w:customStyle="1" w:styleId="861E8F4B4CED4E9AAF772D9B9E33DED9">
    <w:name w:val="861E8F4B4CED4E9AAF772D9B9E33DED9"/>
    <w:rsid w:val="00873724"/>
  </w:style>
  <w:style w:type="paragraph" w:customStyle="1" w:styleId="138DC16DFA74480B88EC89940017795B">
    <w:name w:val="138DC16DFA74480B88EC89940017795B"/>
    <w:rsid w:val="00873724"/>
  </w:style>
  <w:style w:type="paragraph" w:customStyle="1" w:styleId="7C6503A000114CE4A2D798C05AB199B1">
    <w:name w:val="7C6503A000114CE4A2D798C05AB199B1"/>
    <w:rsid w:val="00873724"/>
  </w:style>
  <w:style w:type="paragraph" w:customStyle="1" w:styleId="C75EA9F141DE46819209BC9AF7951604">
    <w:name w:val="C75EA9F141DE46819209BC9AF7951604"/>
    <w:rsid w:val="00873724"/>
  </w:style>
  <w:style w:type="paragraph" w:customStyle="1" w:styleId="86AB2356BAFA490DACD7F12A71539254">
    <w:name w:val="86AB2356BAFA490DACD7F12A71539254"/>
    <w:rsid w:val="00873724"/>
  </w:style>
  <w:style w:type="paragraph" w:customStyle="1" w:styleId="66B5EB5DDB134F1DB4F54EC6C0887FD6">
    <w:name w:val="66B5EB5DDB134F1DB4F54EC6C0887FD6"/>
    <w:rsid w:val="00873724"/>
  </w:style>
  <w:style w:type="paragraph" w:customStyle="1" w:styleId="544339BFDC9B4806A3BBBE979F31C90E">
    <w:name w:val="544339BFDC9B4806A3BBBE979F31C90E"/>
    <w:rsid w:val="00873724"/>
  </w:style>
  <w:style w:type="paragraph" w:customStyle="1" w:styleId="BF99E104C7BD42FFBF7B10461EF85BEF">
    <w:name w:val="BF99E104C7BD42FFBF7B10461EF85BEF"/>
    <w:rsid w:val="00873724"/>
  </w:style>
  <w:style w:type="paragraph" w:customStyle="1" w:styleId="CEAF0D6C21864F31846EB0E911C9AD37">
    <w:name w:val="CEAF0D6C21864F31846EB0E911C9AD37"/>
    <w:rsid w:val="00873724"/>
  </w:style>
  <w:style w:type="paragraph" w:customStyle="1" w:styleId="A0ECECD4DA71421BAB997A989BB42E98">
    <w:name w:val="A0ECECD4DA71421BAB997A989BB42E98"/>
    <w:rsid w:val="00873724"/>
  </w:style>
  <w:style w:type="paragraph" w:customStyle="1" w:styleId="A734C8EB0E834862A469220DE042298E">
    <w:name w:val="A734C8EB0E834862A469220DE042298E"/>
    <w:rsid w:val="00873724"/>
  </w:style>
  <w:style w:type="paragraph" w:customStyle="1" w:styleId="1234197E1A844053A7693D4944B2904A">
    <w:name w:val="1234197E1A844053A7693D4944B2904A"/>
    <w:rsid w:val="00873724"/>
  </w:style>
  <w:style w:type="paragraph" w:customStyle="1" w:styleId="53BC69C987F9419EB423AF82753603D9">
    <w:name w:val="53BC69C987F9419EB423AF82753603D9"/>
    <w:rsid w:val="00873724"/>
  </w:style>
  <w:style w:type="paragraph" w:customStyle="1" w:styleId="F647961BD46A4258864827FDA2EEF225">
    <w:name w:val="F647961BD46A4258864827FDA2EEF225"/>
    <w:rsid w:val="00873724"/>
  </w:style>
  <w:style w:type="paragraph" w:customStyle="1" w:styleId="68A97BF7CCFB49DE9CEA76BADC15AFE1">
    <w:name w:val="68A97BF7CCFB49DE9CEA76BADC15AFE1"/>
    <w:rsid w:val="00873724"/>
  </w:style>
  <w:style w:type="paragraph" w:customStyle="1" w:styleId="F14D54D0B33741968EB1CB40A56715FD">
    <w:name w:val="F14D54D0B33741968EB1CB40A56715FD"/>
    <w:rsid w:val="00873724"/>
  </w:style>
  <w:style w:type="paragraph" w:customStyle="1" w:styleId="C07CFD503E4A4EC5AC4307499FEABC1C">
    <w:name w:val="C07CFD503E4A4EC5AC4307499FEABC1C"/>
    <w:rsid w:val="00873724"/>
  </w:style>
  <w:style w:type="paragraph" w:customStyle="1" w:styleId="AB864EEB55CB423BBCC139E6D3F34ACD">
    <w:name w:val="AB864EEB55CB423BBCC139E6D3F34ACD"/>
    <w:rsid w:val="00873724"/>
  </w:style>
  <w:style w:type="paragraph" w:customStyle="1" w:styleId="19AB094E27884C0FACADD1D6CB936086">
    <w:name w:val="19AB094E27884C0FACADD1D6CB936086"/>
    <w:rsid w:val="00873724"/>
  </w:style>
  <w:style w:type="paragraph" w:customStyle="1" w:styleId="805705CAC1044E2D9F749D12676AF366">
    <w:name w:val="805705CAC1044E2D9F749D12676AF366"/>
    <w:rsid w:val="00873724"/>
  </w:style>
  <w:style w:type="paragraph" w:customStyle="1" w:styleId="C05EBF9AB72E427AB67D4D40A919B900">
    <w:name w:val="C05EBF9AB72E427AB67D4D40A919B900"/>
    <w:rsid w:val="00873724"/>
  </w:style>
  <w:style w:type="paragraph" w:customStyle="1" w:styleId="86552DEC73064AB380C6272D1AF950B5">
    <w:name w:val="86552DEC73064AB380C6272D1AF950B5"/>
    <w:rsid w:val="00873724"/>
  </w:style>
  <w:style w:type="paragraph" w:customStyle="1" w:styleId="DCC659CC5EB44EDB85A377EB7742D32F">
    <w:name w:val="DCC659CC5EB44EDB85A377EB7742D32F"/>
    <w:rsid w:val="00873724"/>
  </w:style>
  <w:style w:type="paragraph" w:customStyle="1" w:styleId="B0323CBAEC724638B88DA673F0A12613">
    <w:name w:val="B0323CBAEC724638B88DA673F0A12613"/>
    <w:rsid w:val="00873724"/>
  </w:style>
  <w:style w:type="paragraph" w:customStyle="1" w:styleId="5AB0665B0D1C448494EB68C3A9CFB54B">
    <w:name w:val="5AB0665B0D1C448494EB68C3A9CFB54B"/>
    <w:rsid w:val="00873724"/>
  </w:style>
  <w:style w:type="paragraph" w:customStyle="1" w:styleId="B4BC0AB901794CE6B3C950041A6BFCB2">
    <w:name w:val="B4BC0AB901794CE6B3C950041A6BFCB2"/>
    <w:rsid w:val="00873724"/>
  </w:style>
  <w:style w:type="paragraph" w:customStyle="1" w:styleId="7B4744B9D0E64683BB519F1A53A7BF80">
    <w:name w:val="7B4744B9D0E64683BB519F1A53A7BF80"/>
    <w:rsid w:val="00873724"/>
  </w:style>
  <w:style w:type="paragraph" w:customStyle="1" w:styleId="63EE76175799464398C69211FE41B1F8">
    <w:name w:val="63EE76175799464398C69211FE41B1F8"/>
    <w:rsid w:val="00873724"/>
  </w:style>
  <w:style w:type="paragraph" w:customStyle="1" w:styleId="CCB1DC7588404EC5AE0349920639E2C9">
    <w:name w:val="CCB1DC7588404EC5AE0349920639E2C9"/>
    <w:rsid w:val="00873724"/>
  </w:style>
  <w:style w:type="paragraph" w:customStyle="1" w:styleId="75EE445DC7D54FFDB82B5EF6266C0C63">
    <w:name w:val="75EE445DC7D54FFDB82B5EF6266C0C63"/>
    <w:rsid w:val="00873724"/>
  </w:style>
  <w:style w:type="paragraph" w:customStyle="1" w:styleId="A9437FBDB20044C883DDE9AC0E06FB39">
    <w:name w:val="A9437FBDB20044C883DDE9AC0E06FB39"/>
    <w:rsid w:val="00873724"/>
  </w:style>
  <w:style w:type="paragraph" w:customStyle="1" w:styleId="4383658009E440D0BC27B7955F9B9539">
    <w:name w:val="4383658009E440D0BC27B7955F9B9539"/>
    <w:rsid w:val="00873724"/>
  </w:style>
  <w:style w:type="paragraph" w:customStyle="1" w:styleId="183AA6BD3C1847D99AC7C2E26BC93772">
    <w:name w:val="183AA6BD3C1847D99AC7C2E26BC93772"/>
    <w:rsid w:val="00873724"/>
  </w:style>
  <w:style w:type="paragraph" w:customStyle="1" w:styleId="A579ACE934664CC4903600A4557721FC">
    <w:name w:val="A579ACE934664CC4903600A4557721FC"/>
    <w:rsid w:val="00873724"/>
  </w:style>
  <w:style w:type="paragraph" w:customStyle="1" w:styleId="A106A97205564859A609E8F29D625B63">
    <w:name w:val="A106A97205564859A609E8F29D625B63"/>
    <w:rsid w:val="00873724"/>
  </w:style>
  <w:style w:type="paragraph" w:customStyle="1" w:styleId="9C6E620F9B15410BBF41D415022F9412">
    <w:name w:val="9C6E620F9B15410BBF41D415022F9412"/>
    <w:rsid w:val="00873724"/>
  </w:style>
  <w:style w:type="paragraph" w:customStyle="1" w:styleId="A4AC61B879724905B486F803D4309956">
    <w:name w:val="A4AC61B879724905B486F803D4309956"/>
    <w:rsid w:val="00873724"/>
  </w:style>
  <w:style w:type="paragraph" w:customStyle="1" w:styleId="74351044A49F44E289D563DEC29AB033">
    <w:name w:val="74351044A49F44E289D563DEC29AB033"/>
    <w:rsid w:val="00873724"/>
  </w:style>
  <w:style w:type="paragraph" w:customStyle="1" w:styleId="AE2D600277684CC1BB4E42263BB39D6E">
    <w:name w:val="AE2D600277684CC1BB4E42263BB39D6E"/>
    <w:rsid w:val="00873724"/>
  </w:style>
  <w:style w:type="paragraph" w:customStyle="1" w:styleId="706D5FD3AB074FEB99C66D3CFA579DA0">
    <w:name w:val="706D5FD3AB074FEB99C66D3CFA579DA0"/>
    <w:rsid w:val="00873724"/>
  </w:style>
  <w:style w:type="paragraph" w:customStyle="1" w:styleId="5F6FF02CED364515BE92751FB5A3D87C">
    <w:name w:val="5F6FF02CED364515BE92751FB5A3D87C"/>
    <w:rsid w:val="00DF2610"/>
  </w:style>
  <w:style w:type="paragraph" w:customStyle="1" w:styleId="B132E327C0A2417881F44A5616BF64E2">
    <w:name w:val="B132E327C0A2417881F44A5616BF64E2"/>
    <w:rsid w:val="00DF2610"/>
  </w:style>
  <w:style w:type="paragraph" w:customStyle="1" w:styleId="A11425FACBD44B759AE1D7FB56A5C1E4">
    <w:name w:val="A11425FACBD44B759AE1D7FB56A5C1E4"/>
    <w:rsid w:val="00DF2610"/>
  </w:style>
  <w:style w:type="paragraph" w:customStyle="1" w:styleId="4CB25D7AAC8F4702B3C6E7A6A194531C">
    <w:name w:val="4CB25D7AAC8F4702B3C6E7A6A194531C"/>
    <w:rsid w:val="00DF2610"/>
  </w:style>
  <w:style w:type="paragraph" w:customStyle="1" w:styleId="C0395AA9B8CA42909A7AF84FF1DC343F">
    <w:name w:val="C0395AA9B8CA42909A7AF84FF1DC343F"/>
    <w:rsid w:val="00DF2610"/>
  </w:style>
  <w:style w:type="paragraph" w:customStyle="1" w:styleId="45BBC088F73446F7A30D9342FC73E7EE">
    <w:name w:val="45BBC088F73446F7A30D9342FC73E7EE"/>
    <w:rsid w:val="00DF2610"/>
  </w:style>
  <w:style w:type="paragraph" w:customStyle="1" w:styleId="AC49276868C4432980FA66A009436E79">
    <w:name w:val="AC49276868C4432980FA66A009436E79"/>
    <w:rsid w:val="00DF2610"/>
  </w:style>
  <w:style w:type="paragraph" w:customStyle="1" w:styleId="C2B110A0A7F34CA99B8586A79EB8D19C">
    <w:name w:val="C2B110A0A7F34CA99B8586A79EB8D19C"/>
    <w:rsid w:val="00DF2610"/>
  </w:style>
  <w:style w:type="paragraph" w:customStyle="1" w:styleId="82192F79497848ACBB607C2787681F83">
    <w:name w:val="82192F79497848ACBB607C2787681F83"/>
    <w:rsid w:val="00DF2610"/>
  </w:style>
  <w:style w:type="paragraph" w:customStyle="1" w:styleId="60DFE324BC7A46E99AE6386CCE2F6C8F">
    <w:name w:val="60DFE324BC7A46E99AE6386CCE2F6C8F"/>
    <w:rsid w:val="00DF2610"/>
  </w:style>
  <w:style w:type="paragraph" w:customStyle="1" w:styleId="F48CA79C89A54168B75BD0D1DB123C63">
    <w:name w:val="F48CA79C89A54168B75BD0D1DB123C63"/>
    <w:rsid w:val="00DF2610"/>
  </w:style>
  <w:style w:type="paragraph" w:customStyle="1" w:styleId="DCAE03F1DA8B4276A482E342AAEBB7A5">
    <w:name w:val="DCAE03F1DA8B4276A482E342AAEBB7A5"/>
    <w:rsid w:val="00DF2610"/>
  </w:style>
  <w:style w:type="paragraph" w:customStyle="1" w:styleId="C40F619885EB4CD296C27E3D4BFCD146">
    <w:name w:val="C40F619885EB4CD296C27E3D4BFCD146"/>
    <w:rsid w:val="00DF2610"/>
  </w:style>
  <w:style w:type="paragraph" w:customStyle="1" w:styleId="8BD0E860D02948FC8F536FE4F69DB553">
    <w:name w:val="8BD0E860D02948FC8F536FE4F69DB553"/>
    <w:rsid w:val="00DF2610"/>
  </w:style>
  <w:style w:type="paragraph" w:customStyle="1" w:styleId="8476D15EE4A8427EA2354BAB35D77DA5">
    <w:name w:val="8476D15EE4A8427EA2354BAB35D77DA5"/>
    <w:rsid w:val="00DF2610"/>
  </w:style>
  <w:style w:type="paragraph" w:customStyle="1" w:styleId="DE43E34036FF466DB0060138A3A52D5B">
    <w:name w:val="DE43E34036FF466DB0060138A3A52D5B"/>
    <w:rsid w:val="00DF2610"/>
  </w:style>
  <w:style w:type="paragraph" w:customStyle="1" w:styleId="1899CA477ED54EC6BC7AA5C990FEB214">
    <w:name w:val="1899CA477ED54EC6BC7AA5C990FEB214"/>
    <w:rsid w:val="00DF2610"/>
  </w:style>
  <w:style w:type="paragraph" w:customStyle="1" w:styleId="2F959F295E3D4553AE23BDBF8593F5E8">
    <w:name w:val="2F959F295E3D4553AE23BDBF8593F5E8"/>
    <w:rsid w:val="00DF2610"/>
  </w:style>
  <w:style w:type="paragraph" w:customStyle="1" w:styleId="9224DF3D614C4B65BA33F4BDEF7499A3">
    <w:name w:val="9224DF3D614C4B65BA33F4BDEF7499A3"/>
    <w:rsid w:val="00DF2610"/>
  </w:style>
  <w:style w:type="paragraph" w:customStyle="1" w:styleId="44CD8944A64347AFBABBCBDE6EAA70A6">
    <w:name w:val="44CD8944A64347AFBABBCBDE6EAA70A6"/>
    <w:rsid w:val="00DF2610"/>
  </w:style>
  <w:style w:type="paragraph" w:customStyle="1" w:styleId="EEA00ADA4E2846269DE981E412B53249">
    <w:name w:val="EEA00ADA4E2846269DE981E412B53249"/>
    <w:rsid w:val="00DF2610"/>
  </w:style>
  <w:style w:type="paragraph" w:customStyle="1" w:styleId="4E4A593BB5A2435B896443D854D00157">
    <w:name w:val="4E4A593BB5A2435B896443D854D00157"/>
    <w:rsid w:val="00DF2610"/>
  </w:style>
  <w:style w:type="paragraph" w:customStyle="1" w:styleId="1E186DB6A62F4B33B118CE532ED675EB">
    <w:name w:val="1E186DB6A62F4B33B118CE532ED675EB"/>
    <w:rsid w:val="00DF2610"/>
  </w:style>
  <w:style w:type="paragraph" w:customStyle="1" w:styleId="6B01CEA08C0149A3B00B5DDBD76DD9AA">
    <w:name w:val="6B01CEA08C0149A3B00B5DDBD76DD9AA"/>
    <w:rsid w:val="00DF2610"/>
  </w:style>
  <w:style w:type="paragraph" w:customStyle="1" w:styleId="210FC31F9AF24A64865C6A037D4E911C">
    <w:name w:val="210FC31F9AF24A64865C6A037D4E911C"/>
    <w:rsid w:val="00DF2610"/>
  </w:style>
  <w:style w:type="paragraph" w:customStyle="1" w:styleId="81176AB7F0EB46A6BA4E36B9E6F7303E">
    <w:name w:val="81176AB7F0EB46A6BA4E36B9E6F7303E"/>
    <w:rsid w:val="00DF2610"/>
  </w:style>
  <w:style w:type="paragraph" w:customStyle="1" w:styleId="5D7F6586A549436186AD0612D367D157">
    <w:name w:val="5D7F6586A549436186AD0612D367D157"/>
    <w:rsid w:val="00DF2610"/>
  </w:style>
  <w:style w:type="paragraph" w:customStyle="1" w:styleId="4B2349FB61A946FA909BA0089B31F657">
    <w:name w:val="4B2349FB61A946FA909BA0089B31F657"/>
    <w:rsid w:val="005442A0"/>
  </w:style>
  <w:style w:type="paragraph" w:customStyle="1" w:styleId="BA14DB9CCCA74E1EA776E24F85BFB9CB">
    <w:name w:val="BA14DB9CCCA74E1EA776E24F85BFB9CB"/>
    <w:rsid w:val="005442A0"/>
  </w:style>
  <w:style w:type="paragraph" w:customStyle="1" w:styleId="A5DF3AFAD90748B7969405B809B0B452">
    <w:name w:val="A5DF3AFAD90748B7969405B809B0B452"/>
    <w:rsid w:val="005442A0"/>
  </w:style>
  <w:style w:type="paragraph" w:customStyle="1" w:styleId="D3919805B2F141E18ED2CDC450FF100E">
    <w:name w:val="D3919805B2F141E18ED2CDC450FF100E"/>
    <w:rsid w:val="00161336"/>
  </w:style>
  <w:style w:type="paragraph" w:customStyle="1" w:styleId="4EEA135E509A49188639E4F385DAA981">
    <w:name w:val="4EEA135E509A49188639E4F385DAA981"/>
    <w:rsid w:val="00161336"/>
  </w:style>
  <w:style w:type="paragraph" w:customStyle="1" w:styleId="33D2B99D16E04C8F82E019A31E00EC74">
    <w:name w:val="33D2B99D16E04C8F82E019A31E00EC74"/>
    <w:rsid w:val="00161336"/>
  </w:style>
  <w:style w:type="paragraph" w:customStyle="1" w:styleId="55E7CDE48D78450EBA39955B062572E9">
    <w:name w:val="55E7CDE48D78450EBA39955B062572E9"/>
    <w:rsid w:val="00161336"/>
  </w:style>
  <w:style w:type="paragraph" w:customStyle="1" w:styleId="511D9A448D6A489588100C800E5BD198">
    <w:name w:val="511D9A448D6A489588100C800E5BD198"/>
    <w:rsid w:val="00161336"/>
  </w:style>
  <w:style w:type="paragraph" w:customStyle="1" w:styleId="D1A44237BD084EEBBAA41C478324BD1C">
    <w:name w:val="D1A44237BD084EEBBAA41C478324BD1C"/>
    <w:rsid w:val="00161336"/>
  </w:style>
  <w:style w:type="paragraph" w:customStyle="1" w:styleId="5D5DACFB3BC64D59AD911DAE4BDE79D0">
    <w:name w:val="5D5DACFB3BC64D59AD911DAE4BDE79D0"/>
    <w:rsid w:val="00161336"/>
  </w:style>
  <w:style w:type="paragraph" w:customStyle="1" w:styleId="F7E6CFC498364E4D96F79A4660510D7E">
    <w:name w:val="F7E6CFC498364E4D96F79A4660510D7E"/>
    <w:rsid w:val="00161336"/>
  </w:style>
  <w:style w:type="paragraph" w:customStyle="1" w:styleId="F0421496034746A1836F8CB55766FD81">
    <w:name w:val="F0421496034746A1836F8CB55766FD81"/>
    <w:rsid w:val="00161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0FC6765-4186-4ECA-892F-4DB8BE79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1153</Words>
  <Characters>7269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movetia.ch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Movetia - Exchange and mobility</dc:creator>
  <cp:lastModifiedBy>Leslie Hansen</cp:lastModifiedBy>
  <cp:revision>25</cp:revision>
  <cp:lastPrinted>2018-09-24T15:37:00Z</cp:lastPrinted>
  <dcterms:created xsi:type="dcterms:W3CDTF">2021-11-11T07:49:00Z</dcterms:created>
  <dcterms:modified xsi:type="dcterms:W3CDTF">2022-11-16T10:58:00Z</dcterms:modified>
</cp:coreProperties>
</file>