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A7E2" w14:textId="582BA873" w:rsidR="00E25FC6" w:rsidRDefault="00E25FC6" w:rsidP="00E25FC6">
      <w:pPr>
        <w:pStyle w:val="Untertitel"/>
      </w:pPr>
      <w:r>
        <w:t>Berufsbildung</w:t>
      </w:r>
    </w:p>
    <w:p w14:paraId="01F3F06E" w14:textId="77777777" w:rsidR="00DC7D46" w:rsidRDefault="00DC7D46" w:rsidP="007724BD">
      <w:pPr>
        <w:pStyle w:val="Titel"/>
        <w:rPr>
          <w:rFonts w:ascii="Arial" w:hAnsi="Arial"/>
        </w:rPr>
      </w:pPr>
      <w:r>
        <w:rPr>
          <w:rFonts w:ascii="Arial" w:hAnsi="Arial"/>
        </w:rPr>
        <w:t>Antrag auf Fördermittel</w:t>
      </w:r>
    </w:p>
    <w:p w14:paraId="065B5926" w14:textId="0EF194FF" w:rsidR="007724BD" w:rsidRPr="00D7288D" w:rsidRDefault="00537BAA" w:rsidP="007724BD">
      <w:pPr>
        <w:pStyle w:val="Titel"/>
        <w:rPr>
          <w:rFonts w:ascii="Arial" w:hAnsi="Arial" w:cs="Arial"/>
        </w:rPr>
      </w:pPr>
      <w:r>
        <w:rPr>
          <w:rFonts w:ascii="Arial" w:hAnsi="Arial"/>
        </w:rPr>
        <w:t xml:space="preserve">Unterstützungsmassnahmen </w:t>
      </w:r>
    </w:p>
    <w:p w14:paraId="7977A839" w14:textId="5AB8226B" w:rsidR="007724BD" w:rsidRPr="00D7288D" w:rsidRDefault="007724BD" w:rsidP="007724BD">
      <w:pPr>
        <w:rPr>
          <w:rFonts w:ascii="Arial" w:hAnsi="Arial" w:cs="Arial"/>
        </w:rPr>
      </w:pPr>
      <w:r w:rsidRPr="00D7288D">
        <w:rPr>
          <w:rFonts w:ascii="Arial" w:hAnsi="Arial"/>
        </w:rPr>
        <w:t>Für detailliertere Erläuterungen konsultieren Sie</w:t>
      </w:r>
      <w:r w:rsidR="00366450" w:rsidRPr="00D7288D">
        <w:rPr>
          <w:rFonts w:ascii="Arial" w:hAnsi="Arial"/>
        </w:rPr>
        <w:t xml:space="preserve"> </w:t>
      </w:r>
      <w:r w:rsidR="00366450" w:rsidRPr="002F5375">
        <w:rPr>
          <w:rFonts w:ascii="Arial" w:hAnsi="Arial"/>
        </w:rPr>
        <w:t>bitte</w:t>
      </w:r>
      <w:r w:rsidR="00DC7D46" w:rsidRPr="002F5375">
        <w:rPr>
          <w:rFonts w:ascii="Arial" w:hAnsi="Arial"/>
        </w:rPr>
        <w:t xml:space="preserve"> </w:t>
      </w:r>
      <w:r w:rsidR="00537BAA" w:rsidRPr="002F5375">
        <w:rPr>
          <w:rFonts w:ascii="Arial" w:hAnsi="Arial"/>
        </w:rPr>
        <w:t>das Dokument</w:t>
      </w:r>
      <w:r w:rsidR="00DC7D46" w:rsidRPr="002F5375">
        <w:rPr>
          <w:rFonts w:ascii="Arial" w:hAnsi="Arial"/>
        </w:rPr>
        <w:t xml:space="preserve"> «Katalog </w:t>
      </w:r>
      <w:r w:rsidRPr="002F5375">
        <w:rPr>
          <w:rFonts w:ascii="Arial" w:hAnsi="Arial"/>
        </w:rPr>
        <w:t>und Finanzierungskriterien». Die Finanzierungskriterien und die dem Antrag beizulegenden Dokumente</w:t>
      </w:r>
      <w:r w:rsidRPr="00D7288D">
        <w:rPr>
          <w:rFonts w:ascii="Arial" w:hAnsi="Arial"/>
        </w:rPr>
        <w:t xml:space="preserve"> sind </w:t>
      </w:r>
      <w:r w:rsidR="00366450" w:rsidRPr="00D7288D">
        <w:rPr>
          <w:rFonts w:ascii="Arial" w:hAnsi="Arial"/>
        </w:rPr>
        <w:t xml:space="preserve">integrierender </w:t>
      </w:r>
      <w:r w:rsidRPr="00D7288D">
        <w:rPr>
          <w:rFonts w:ascii="Arial" w:hAnsi="Arial"/>
        </w:rPr>
        <w:t xml:space="preserve">Bestandteil dieses Dokuments. </w:t>
      </w:r>
    </w:p>
    <w:p w14:paraId="7E7D83FC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7288D">
        <w:rPr>
          <w:rFonts w:ascii="Arial" w:hAnsi="Arial"/>
        </w:rPr>
        <w:t>Gegenstand des Antrags (bitte eine Massnahme auswählen):</w:t>
      </w:r>
    </w:p>
    <w:p w14:paraId="303D6431" w14:textId="4AA3E4BD" w:rsidR="007724BD" w:rsidRPr="00D7288D" w:rsidRDefault="00A63E13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02744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1B5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 </w:t>
      </w:r>
      <w:r w:rsidR="001729A2" w:rsidRPr="00D7288D">
        <w:rPr>
          <w:rFonts w:ascii="Arial" w:hAnsi="Arial"/>
        </w:rPr>
        <w:tab/>
        <w:t>Aufbau einer Koordinations</w:t>
      </w:r>
      <w:r w:rsidR="00366450" w:rsidRPr="00D7288D">
        <w:rPr>
          <w:rFonts w:ascii="Arial" w:hAnsi="Arial"/>
        </w:rPr>
        <w:t>struktur</w:t>
      </w:r>
      <w:r w:rsidR="001729A2" w:rsidRPr="00D7288D">
        <w:rPr>
          <w:rFonts w:ascii="Arial" w:hAnsi="Arial"/>
        </w:rPr>
        <w:t xml:space="preserve"> </w:t>
      </w:r>
    </w:p>
    <w:p w14:paraId="3E397934" w14:textId="4CEEBB15" w:rsidR="007724BD" w:rsidRPr="00D7288D" w:rsidRDefault="00A63E13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5952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>Förderung von Kommunikation und Information</w:t>
      </w:r>
    </w:p>
    <w:p w14:paraId="3DEB8BB8" w14:textId="37BD5246" w:rsidR="007724BD" w:rsidRPr="00D7288D" w:rsidRDefault="00A63E13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2004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>Aufbau eines internationalen Netzwerks</w:t>
      </w:r>
    </w:p>
    <w:p w14:paraId="105BE4CB" w14:textId="7B9D0EDA" w:rsidR="007724BD" w:rsidRPr="00D7288D" w:rsidRDefault="00A63E13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3348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 xml:space="preserve"> </w:t>
      </w:r>
      <w:r w:rsidR="001729A2" w:rsidRPr="00D7288D">
        <w:rPr>
          <w:rFonts w:ascii="Arial" w:hAnsi="Arial"/>
        </w:rPr>
        <w:tab/>
        <w:t xml:space="preserve">Organisation von internationalen Netzwerkveranstaltungen </w:t>
      </w:r>
    </w:p>
    <w:p w14:paraId="3064F625" w14:textId="7133BAB8" w:rsidR="007724BD" w:rsidRPr="00D7288D" w:rsidRDefault="00537BAA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Informationen </w:t>
      </w:r>
      <w:r w:rsidRPr="002F5375">
        <w:rPr>
          <w:rFonts w:ascii="Arial" w:hAnsi="Arial"/>
        </w:rPr>
        <w:t>zur antragstellenden Institution</w:t>
      </w:r>
    </w:p>
    <w:tbl>
      <w:tblPr>
        <w:tblStyle w:val="MovetiaStandard"/>
        <w:tblW w:w="8730" w:type="dxa"/>
        <w:tblLook w:val="04A0" w:firstRow="1" w:lastRow="0" w:firstColumn="1" w:lastColumn="0" w:noHBand="0" w:noVBand="1"/>
      </w:tblPr>
      <w:tblGrid>
        <w:gridCol w:w="2694"/>
        <w:gridCol w:w="84"/>
        <w:gridCol w:w="57"/>
        <w:gridCol w:w="1560"/>
        <w:gridCol w:w="2046"/>
        <w:gridCol w:w="2148"/>
        <w:gridCol w:w="84"/>
        <w:gridCol w:w="57"/>
      </w:tblGrid>
      <w:tr w:rsidR="007724BD" w:rsidRPr="00D7288D" w14:paraId="4AC5BB9F" w14:textId="77777777" w:rsidTr="000C61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8" w:type="dxa"/>
            <w:gridSpan w:val="2"/>
          </w:tcPr>
          <w:p w14:paraId="2C43BE56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Name und Adresse der Institution</w:t>
            </w:r>
          </w:p>
        </w:tc>
        <w:bookmarkStart w:id="0" w:name="_GoBack" w:displacedByCustomXml="next"/>
        <w:sdt>
          <w:sdtPr>
            <w:rPr>
              <w:rFonts w:ascii="Arial" w:hAnsi="Arial" w:cs="Arial"/>
              <w:color w:val="000000" w:themeColor="text1"/>
            </w:rPr>
            <w:id w:val="1862698091"/>
            <w:showingPlcHdr/>
            <w:text/>
          </w:sdtPr>
          <w:sdtContent>
            <w:tc>
              <w:tcPr>
                <w:tcW w:w="5895" w:type="dxa"/>
                <w:gridSpan w:val="5"/>
              </w:tcPr>
              <w:p w14:paraId="3DE9BB5D" w14:textId="269DF782" w:rsidR="007724BD" w:rsidRPr="00D7288D" w:rsidRDefault="00BA7AB2" w:rsidP="002141B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B0DD5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bookmarkEnd w:id="0" w:displacedByCustomXml="prev"/>
      </w:tr>
      <w:tr w:rsidR="007724BD" w:rsidRPr="00D7288D" w14:paraId="36B7D577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BB9EA0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Antragsteller/in</w:t>
            </w:r>
          </w:p>
        </w:tc>
        <w:tc>
          <w:tcPr>
            <w:tcW w:w="1701" w:type="dxa"/>
            <w:gridSpan w:val="3"/>
          </w:tcPr>
          <w:p w14:paraId="1EC12E21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4135ED5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62A1016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4BD" w:rsidRPr="00D7288D" w14:paraId="1D680F9E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84F5EB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Name: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10538186"/>
            <w:showingPlcHdr/>
            <w:text/>
          </w:sdtPr>
          <w:sdtContent>
            <w:tc>
              <w:tcPr>
                <w:tcW w:w="1701" w:type="dxa"/>
                <w:gridSpan w:val="3"/>
              </w:tcPr>
              <w:p w14:paraId="18DB2159" w14:textId="7B849589" w:rsidR="007724BD" w:rsidRPr="00D7288D" w:rsidRDefault="00BA7AB2" w:rsidP="002141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A7AB2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14:paraId="299B192B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  <w:color w:val="30D2A9" w:themeColor="accent2"/>
              </w:rPr>
              <w:t>Vorname:</w:t>
            </w:r>
          </w:p>
        </w:tc>
        <w:sdt>
          <w:sdtPr>
            <w:rPr>
              <w:rFonts w:ascii="Arial" w:hAnsi="Arial" w:cs="Arial"/>
            </w:rPr>
            <w:id w:val="571080353"/>
            <w:showingPlcHdr/>
            <w:text/>
          </w:sdtPr>
          <w:sdtEndPr/>
          <w:sdtContent>
            <w:tc>
              <w:tcPr>
                <w:tcW w:w="2148" w:type="dxa"/>
              </w:tcPr>
              <w:p w14:paraId="3E214530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34714EB8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2BD752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Funktion:</w:t>
            </w:r>
          </w:p>
        </w:tc>
        <w:sdt>
          <w:sdtPr>
            <w:rPr>
              <w:rFonts w:ascii="Arial" w:hAnsi="Arial" w:cs="Arial"/>
            </w:rPr>
            <w:id w:val="-753049093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78F04418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FEC4C43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E5C860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Telefon-Nr.:</w:t>
            </w:r>
          </w:p>
        </w:tc>
        <w:sdt>
          <w:sdtPr>
            <w:rPr>
              <w:rFonts w:ascii="Arial" w:hAnsi="Arial" w:cs="Arial"/>
            </w:rPr>
            <w:id w:val="-188145244"/>
            <w:showingPlcHdr/>
            <w:text/>
          </w:sdtPr>
          <w:sdtEndPr/>
          <w:sdtContent>
            <w:tc>
              <w:tcPr>
                <w:tcW w:w="1701" w:type="dxa"/>
                <w:gridSpan w:val="3"/>
              </w:tcPr>
              <w:p w14:paraId="7F44FB6A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tc>
          <w:tcPr>
            <w:tcW w:w="2046" w:type="dxa"/>
          </w:tcPr>
          <w:p w14:paraId="146E0B1F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  <w:color w:val="30D2A9" w:themeColor="accent2"/>
              </w:rPr>
              <w:t>E-Mail-Adresse:</w:t>
            </w:r>
          </w:p>
        </w:tc>
        <w:sdt>
          <w:sdtPr>
            <w:rPr>
              <w:rFonts w:ascii="Arial" w:hAnsi="Arial" w:cs="Arial"/>
            </w:rPr>
            <w:id w:val="-416559913"/>
            <w:showingPlcHdr/>
            <w:text/>
          </w:sdtPr>
          <w:sdtEndPr/>
          <w:sdtContent>
            <w:tc>
              <w:tcPr>
                <w:tcW w:w="2148" w:type="dxa"/>
              </w:tcPr>
              <w:p w14:paraId="5CAD503E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A1044F" w:rsidRPr="002F5375" w14:paraId="6B32DACD" w14:textId="77777777" w:rsidTr="0005240A">
        <w:trPr>
          <w:gridAfter w:val="2"/>
          <w:wAfter w:w="1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F16A42" w14:textId="328D02AA" w:rsidR="00A1044F" w:rsidRPr="002F5375" w:rsidRDefault="00A1044F" w:rsidP="008B1A07">
            <w:pPr>
              <w:rPr>
                <w:rFonts w:ascii="Arial" w:hAnsi="Arial"/>
              </w:rPr>
            </w:pPr>
            <w:r w:rsidRPr="002F5375">
              <w:rPr>
                <w:rFonts w:ascii="Arial" w:hAnsi="Arial"/>
              </w:rPr>
              <w:t>Bankverbindung (Bank/IBAN)</w:t>
            </w:r>
            <w:r w:rsidR="00C77C04" w:rsidRPr="002F5375">
              <w:rPr>
                <w:rStyle w:val="Funotenzeichen"/>
                <w:rFonts w:ascii="Arial" w:hAnsi="Arial"/>
              </w:rPr>
              <w:footnoteReference w:id="1"/>
            </w:r>
          </w:p>
        </w:tc>
        <w:sdt>
          <w:sdtPr>
            <w:rPr>
              <w:rFonts w:ascii="Arial" w:hAnsi="Arial" w:cs="Arial"/>
            </w:rPr>
            <w:id w:val="-2028094356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3A83BE93" w14:textId="755D13E5" w:rsidR="00A1044F" w:rsidRPr="002F5375" w:rsidRDefault="00C77C04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F5375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A1044F" w:rsidRPr="002F5375" w14:paraId="0CD66D2A" w14:textId="77777777" w:rsidTr="00052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3"/>
          </w:tcPr>
          <w:p w14:paraId="4FF872B1" w14:textId="339DB3FE" w:rsidR="00A1044F" w:rsidRPr="002F5375" w:rsidRDefault="00C77C04" w:rsidP="008B1A07">
            <w:pPr>
              <w:rPr>
                <w:rFonts w:ascii="Arial" w:hAnsi="Arial"/>
              </w:rPr>
            </w:pPr>
            <w:r w:rsidRPr="002F5375">
              <w:rPr>
                <w:rFonts w:ascii="Arial" w:hAnsi="Arial"/>
              </w:rPr>
              <w:t xml:space="preserve">Adresse </w:t>
            </w:r>
            <w:r w:rsidR="00A1044F" w:rsidRPr="002F5375">
              <w:rPr>
                <w:rFonts w:ascii="Arial" w:hAnsi="Arial"/>
              </w:rPr>
              <w:t>des</w:t>
            </w:r>
            <w:r w:rsidR="0005240A" w:rsidRPr="002F5375">
              <w:rPr>
                <w:rFonts w:ascii="Arial" w:hAnsi="Arial"/>
              </w:rPr>
              <w:t>/der</w:t>
            </w:r>
            <w:r w:rsidR="00A1044F" w:rsidRPr="002F5375">
              <w:rPr>
                <w:rFonts w:ascii="Arial" w:hAnsi="Arial"/>
              </w:rPr>
              <w:t xml:space="preserve"> Kontoinhabers</w:t>
            </w:r>
            <w:r w:rsidRPr="002F5375">
              <w:rPr>
                <w:rFonts w:ascii="Arial" w:hAnsi="Arial"/>
              </w:rPr>
              <w:t>/in</w:t>
            </w:r>
          </w:p>
        </w:tc>
        <w:sdt>
          <w:sdtPr>
            <w:rPr>
              <w:rFonts w:ascii="Arial" w:hAnsi="Arial" w:cs="Arial"/>
            </w:rPr>
            <w:id w:val="-719364118"/>
            <w:showingPlcHdr/>
            <w:text/>
          </w:sdtPr>
          <w:sdtEndPr/>
          <w:sdtContent>
            <w:tc>
              <w:tcPr>
                <w:tcW w:w="5895" w:type="dxa"/>
                <w:gridSpan w:val="5"/>
              </w:tcPr>
              <w:p w14:paraId="50C4113F" w14:textId="74A04549" w:rsidR="00A1044F" w:rsidRPr="002F5375" w:rsidRDefault="00C77C04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F5375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27369C34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2F5375">
        <w:rPr>
          <w:rFonts w:ascii="Arial" w:hAnsi="Arial"/>
        </w:rPr>
        <w:t>Informationen zum Mobilitätsprojekt</w:t>
      </w:r>
    </w:p>
    <w:p w14:paraId="75134616" w14:textId="77777777" w:rsidR="007724BD" w:rsidRPr="00D7288D" w:rsidRDefault="0011095B" w:rsidP="007724BD">
      <w:pPr>
        <w:pStyle w:val="Nummerierung1"/>
        <w:rPr>
          <w:rFonts w:ascii="Arial" w:hAnsi="Arial" w:cs="Arial"/>
        </w:rPr>
      </w:pPr>
      <w:r>
        <w:rPr>
          <w:rFonts w:ascii="Arial" w:hAnsi="Arial"/>
        </w:rPr>
        <w:t xml:space="preserve">Betreiben </w:t>
      </w:r>
      <w:r w:rsidR="007724BD" w:rsidRPr="00D7288D">
        <w:rPr>
          <w:rFonts w:ascii="Arial" w:hAnsi="Arial"/>
        </w:rPr>
        <w:t>Sie ein Mobilitäts-/Kooperationsprojekt mit Movetia?</w:t>
      </w:r>
    </w:p>
    <w:p w14:paraId="7F74B9F7" w14:textId="1BC3E5F6" w:rsidR="007724BD" w:rsidRPr="00D7288D" w:rsidRDefault="00A63E13" w:rsidP="007724BD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4365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ab/>
      </w:r>
      <w:r w:rsidR="00F479D7" w:rsidRPr="00F479D7">
        <w:rPr>
          <w:rFonts w:ascii="Arial" w:hAnsi="Arial"/>
        </w:rPr>
        <w:t>Ja</w:t>
      </w:r>
      <w:r w:rsidR="001729A2" w:rsidRPr="00D7288D">
        <w:rPr>
          <w:rFonts w:ascii="Arial" w:hAnsi="Arial"/>
        </w:rPr>
        <w:tab/>
      </w:r>
      <w:sdt>
        <w:sdtPr>
          <w:rPr>
            <w:rFonts w:ascii="Arial" w:hAnsi="Arial"/>
          </w:rPr>
          <w:id w:val="79564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hint="eastAsia"/>
            </w:rPr>
            <w:t>☐</w:t>
          </w:r>
        </w:sdtContent>
      </w:sdt>
      <w:r w:rsidR="001729A2" w:rsidRPr="00D7288D">
        <w:rPr>
          <w:rFonts w:ascii="Arial" w:hAnsi="Arial"/>
        </w:rPr>
        <w:tab/>
        <w:t>Nein</w:t>
      </w:r>
    </w:p>
    <w:p w14:paraId="3C0F4239" w14:textId="77777777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 xml:space="preserve">Falls ja, </w:t>
      </w:r>
      <w:r w:rsidR="00A209FB" w:rsidRPr="00D7288D">
        <w:rPr>
          <w:rFonts w:ascii="Arial" w:hAnsi="Arial"/>
        </w:rPr>
        <w:t xml:space="preserve">geben Sie bitte die </w:t>
      </w:r>
      <w:r w:rsidRPr="00D7288D">
        <w:rPr>
          <w:rFonts w:ascii="Arial" w:hAnsi="Arial"/>
        </w:rPr>
        <w:t xml:space="preserve">neuste Projektnummer an: </w:t>
      </w:r>
    </w:p>
    <w:p w14:paraId="306C6A89" w14:textId="77777777" w:rsidR="007724BD" w:rsidRPr="00D7288D" w:rsidRDefault="00A63E13" w:rsidP="007724B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360890"/>
          <w:showingPlcHdr/>
          <w:text/>
        </w:sdtPr>
        <w:sdtEndPr/>
        <w:sdtContent>
          <w:r w:rsidR="001729A2" w:rsidRPr="00D7288D">
            <w:rPr>
              <w:rFonts w:ascii="Arial" w:hAnsi="Arial"/>
            </w:rPr>
            <w:t>Klicken Sie hier, um Text einzugeben.</w:t>
          </w:r>
        </w:sdtContent>
      </w:sdt>
    </w:p>
    <w:p w14:paraId="4A3FDDD7" w14:textId="77777777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>Falls nein</w:t>
      </w:r>
      <w:r w:rsidR="00366450" w:rsidRPr="00D7288D">
        <w:rPr>
          <w:rFonts w:ascii="Arial" w:hAnsi="Arial"/>
        </w:rPr>
        <w:t xml:space="preserve">, beschreiben Sie den </w:t>
      </w:r>
      <w:r w:rsidRPr="00D7288D">
        <w:rPr>
          <w:rFonts w:ascii="Arial" w:hAnsi="Arial"/>
        </w:rPr>
        <w:t>Bezug Ihrer Institution zum Thema Austausch und Mobilität:</w:t>
      </w:r>
    </w:p>
    <w:p w14:paraId="0F2E534E" w14:textId="688F0D24" w:rsidR="007724BD" w:rsidRDefault="00A63E13" w:rsidP="00537BAA">
      <w:pPr>
        <w:pStyle w:val="StandardmitAbstand"/>
        <w:tabs>
          <w:tab w:val="left" w:pos="38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730215"/>
          <w:showingPlcHdr/>
          <w:text w:multiLine="1"/>
        </w:sdtPr>
        <w:sdtEndPr/>
        <w:sdtContent>
          <w:r w:rsidR="007724BD" w:rsidRPr="00D7288D">
            <w:rPr>
              <w:rFonts w:ascii="Arial" w:hAnsi="Arial"/>
            </w:rPr>
            <w:t>Klicken Sie hier, um Text einzugeben.</w:t>
          </w:r>
        </w:sdtContent>
      </w:sdt>
      <w:r w:rsidR="00537BAA">
        <w:rPr>
          <w:rFonts w:ascii="Arial" w:hAnsi="Arial" w:cs="Arial"/>
        </w:rPr>
        <w:tab/>
      </w:r>
    </w:p>
    <w:p w14:paraId="346EEED9" w14:textId="57071DE4" w:rsidR="00537BAA" w:rsidRPr="002F5375" w:rsidRDefault="00537BAA" w:rsidP="00537BAA">
      <w:pPr>
        <w:pStyle w:val="Nummerierung1"/>
        <w:rPr>
          <w:rFonts w:ascii="Arial" w:hAnsi="Arial" w:cs="Arial"/>
        </w:rPr>
      </w:pPr>
      <w:r w:rsidRPr="002F5375">
        <w:rPr>
          <w:rFonts w:ascii="Arial" w:hAnsi="Arial" w:cs="Arial"/>
        </w:rPr>
        <w:t>Planen Sie einen Antrag</w:t>
      </w:r>
      <w:r w:rsidR="004C3995" w:rsidRPr="002F5375">
        <w:rPr>
          <w:rFonts w:ascii="Arial" w:hAnsi="Arial" w:cs="Arial"/>
        </w:rPr>
        <w:t xml:space="preserve"> für ein Mobilitäts-/</w:t>
      </w:r>
      <w:r w:rsidRPr="002F5375">
        <w:rPr>
          <w:rFonts w:ascii="Arial" w:hAnsi="Arial" w:cs="Arial"/>
        </w:rPr>
        <w:t>Kooperationsprojekt bei Movetia einzureichen?</w:t>
      </w:r>
    </w:p>
    <w:p w14:paraId="52F81849" w14:textId="4152529F" w:rsidR="00537BAA" w:rsidRPr="002F5375" w:rsidRDefault="00A63E13" w:rsidP="00C77C04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25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cs="Arial" w:hint="eastAsia"/>
            </w:rPr>
            <w:t>☐</w:t>
          </w:r>
        </w:sdtContent>
      </w:sdt>
      <w:r w:rsidR="00537BAA" w:rsidRPr="002F5375">
        <w:rPr>
          <w:rFonts w:ascii="Arial" w:hAnsi="Arial" w:cs="Arial"/>
        </w:rPr>
        <w:tab/>
        <w:t>Ja</w:t>
      </w:r>
      <w:r w:rsidR="00537BAA" w:rsidRPr="002F53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07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7C7">
            <w:rPr>
              <w:rFonts w:ascii="MS Gothic" w:eastAsia="MS Gothic" w:hAnsi="MS Gothic" w:cs="Arial" w:hint="eastAsia"/>
            </w:rPr>
            <w:t>☐</w:t>
          </w:r>
        </w:sdtContent>
      </w:sdt>
      <w:r w:rsidR="00537BAA" w:rsidRPr="002F5375">
        <w:rPr>
          <w:rFonts w:ascii="Arial" w:hAnsi="Arial" w:cs="Arial"/>
        </w:rPr>
        <w:tab/>
        <w:t>Nein</w:t>
      </w:r>
    </w:p>
    <w:p w14:paraId="1EDE6E09" w14:textId="73D5F157" w:rsidR="007724BD" w:rsidRPr="00D7288D" w:rsidRDefault="00537BAA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Informationen zu der Unterstützungsmassnahme </w:t>
      </w:r>
    </w:p>
    <w:p w14:paraId="40ACB1D4" w14:textId="6BF44461" w:rsidR="00A37B8B" w:rsidRPr="002F5375" w:rsidRDefault="00A37B8B" w:rsidP="00A37B8B">
      <w:pPr>
        <w:pStyle w:val="Nummerierung1"/>
        <w:numPr>
          <w:ilvl w:val="7"/>
          <w:numId w:val="30"/>
        </w:numPr>
        <w:spacing w:after="0"/>
        <w:rPr>
          <w:rFonts w:ascii="Arial" w:hAnsi="Arial" w:cs="Arial"/>
        </w:rPr>
      </w:pPr>
      <w:r w:rsidRPr="002F5375">
        <w:rPr>
          <w:rFonts w:ascii="Arial" w:hAnsi="Arial" w:cs="Arial"/>
        </w:rPr>
        <w:t>Dauer der Massnahme:</w:t>
      </w:r>
    </w:p>
    <w:tbl>
      <w:tblPr>
        <w:tblStyle w:val="MovetiaStandard"/>
        <w:tblW w:w="7371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30"/>
        <w:gridCol w:w="425"/>
        <w:gridCol w:w="3260"/>
      </w:tblGrid>
      <w:tr w:rsidR="00A37B8B" w:rsidRPr="00964A8B" w14:paraId="6E77148D" w14:textId="77777777" w:rsidTr="0083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524FCF7" w14:textId="77777777" w:rsidR="00A37B8B" w:rsidRPr="002F5375" w:rsidRDefault="00A37B8B" w:rsidP="00834B18">
            <w:pPr>
              <w:rPr>
                <w:rFonts w:ascii="Arial" w:hAnsi="Arial" w:cs="Arial"/>
                <w:color w:val="auto"/>
              </w:rPr>
            </w:pPr>
            <w:r w:rsidRPr="002F5375">
              <w:rPr>
                <w:rFonts w:ascii="Arial" w:hAnsi="Arial" w:cs="Arial"/>
                <w:color w:val="auto"/>
              </w:rPr>
              <w:t>Von:</w:t>
            </w:r>
          </w:p>
        </w:tc>
        <w:sdt>
          <w:sdtPr>
            <w:rPr>
              <w:rFonts w:ascii="Arial" w:hAnsi="Arial" w:cs="Arial"/>
            </w:rPr>
            <w:id w:val="15282458"/>
            <w:showingPlcHdr/>
            <w:text/>
          </w:sdtPr>
          <w:sdtEndPr/>
          <w:sdtContent>
            <w:tc>
              <w:tcPr>
                <w:tcW w:w="3230" w:type="dxa"/>
              </w:tcPr>
              <w:p w14:paraId="67096EB1" w14:textId="77777777" w:rsidR="00A37B8B" w:rsidRPr="002F5375" w:rsidRDefault="00A37B8B" w:rsidP="00834B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F5375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</w:tcPr>
          <w:p w14:paraId="6FE862E0" w14:textId="448E0B4C" w:rsidR="00A37B8B" w:rsidRPr="002F5375" w:rsidRDefault="00A37B8B" w:rsidP="00834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F5375">
              <w:rPr>
                <w:rFonts w:ascii="Arial" w:hAnsi="Arial" w:cs="Arial"/>
                <w:color w:val="auto"/>
              </w:rPr>
              <w:t>bis:</w:t>
            </w:r>
          </w:p>
        </w:tc>
        <w:sdt>
          <w:sdtPr>
            <w:rPr>
              <w:rFonts w:ascii="Arial" w:hAnsi="Arial" w:cs="Arial"/>
            </w:rPr>
            <w:id w:val="290330487"/>
            <w:showingPlcHdr/>
            <w:text/>
          </w:sdtPr>
          <w:sdtEndPr/>
          <w:sdtContent>
            <w:tc>
              <w:tcPr>
                <w:tcW w:w="3260" w:type="dxa"/>
              </w:tcPr>
              <w:p w14:paraId="41261EC4" w14:textId="77777777" w:rsidR="00A37B8B" w:rsidRPr="00964A8B" w:rsidRDefault="00A37B8B" w:rsidP="00834B1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F5375">
                  <w:rPr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14:paraId="522D1899" w14:textId="77777777" w:rsidR="00964A8B" w:rsidRPr="00964A8B" w:rsidRDefault="007724BD" w:rsidP="00A37B8B">
      <w:pPr>
        <w:pStyle w:val="Nummerierung1"/>
        <w:numPr>
          <w:ilvl w:val="7"/>
          <w:numId w:val="30"/>
        </w:numPr>
        <w:spacing w:before="0"/>
        <w:rPr>
          <w:rFonts w:ascii="Arial" w:hAnsi="Arial" w:cs="Arial"/>
        </w:rPr>
      </w:pPr>
      <w:r w:rsidRPr="00D7288D">
        <w:rPr>
          <w:rFonts w:ascii="Arial" w:hAnsi="Arial"/>
        </w:rPr>
        <w:t xml:space="preserve">Welche Ziele verfolgen Sie mit der </w:t>
      </w:r>
      <w:r w:rsidR="00537BAA">
        <w:rPr>
          <w:rFonts w:ascii="Arial" w:hAnsi="Arial"/>
        </w:rPr>
        <w:t>Unterstützungsmassnahme</w:t>
      </w:r>
      <w:r w:rsidRPr="00D7288D">
        <w:rPr>
          <w:rFonts w:ascii="Arial" w:hAnsi="Arial"/>
        </w:rPr>
        <w:t xml:space="preserve">? Welches Endprodukt ist vorgesehen? </w:t>
      </w:r>
    </w:p>
    <w:p w14:paraId="56301DB8" w14:textId="27158604" w:rsidR="007724BD" w:rsidRPr="002F5375" w:rsidRDefault="007724BD" w:rsidP="00964A8B">
      <w:pPr>
        <w:pStyle w:val="Nummerierung1"/>
        <w:numPr>
          <w:ilvl w:val="0"/>
          <w:numId w:val="0"/>
        </w:numPr>
        <w:ind w:left="567"/>
        <w:rPr>
          <w:rFonts w:ascii="Arial" w:hAnsi="Arial" w:cs="Arial"/>
        </w:rPr>
      </w:pPr>
      <w:r w:rsidRPr="00D7288D">
        <w:rPr>
          <w:rFonts w:ascii="Arial" w:hAnsi="Arial"/>
        </w:rPr>
        <w:t>Wenn der Antrag die Massnahme «Aufbau einer Koordinations</w:t>
      </w:r>
      <w:r w:rsidR="00366450" w:rsidRPr="00D7288D">
        <w:rPr>
          <w:rFonts w:ascii="Arial" w:hAnsi="Arial"/>
        </w:rPr>
        <w:t>struktur</w:t>
      </w:r>
      <w:r w:rsidRPr="00D7288D">
        <w:rPr>
          <w:rFonts w:ascii="Arial" w:hAnsi="Arial"/>
        </w:rPr>
        <w:t xml:space="preserve">» betrifft, </w:t>
      </w:r>
      <w:r w:rsidRPr="002F5375">
        <w:rPr>
          <w:rFonts w:ascii="Arial" w:hAnsi="Arial"/>
        </w:rPr>
        <w:t xml:space="preserve">ist </w:t>
      </w:r>
      <w:r w:rsidR="00537BAA" w:rsidRPr="002F5375">
        <w:rPr>
          <w:rFonts w:ascii="Arial" w:hAnsi="Arial"/>
        </w:rPr>
        <w:t xml:space="preserve"> zusätzlich </w:t>
      </w:r>
      <w:r w:rsidRPr="002F5375">
        <w:rPr>
          <w:rFonts w:ascii="Arial" w:hAnsi="Arial"/>
        </w:rPr>
        <w:t>die angestrebte Struktur im Detail zu beschreiben.</w:t>
      </w:r>
    </w:p>
    <w:sdt>
      <w:sdtPr>
        <w:rPr>
          <w:rFonts w:ascii="Arial" w:hAnsi="Arial" w:cs="Arial"/>
        </w:rPr>
        <w:id w:val="902961182"/>
        <w:showingPlcHdr/>
        <w:text w:multiLine="1"/>
      </w:sdtPr>
      <w:sdtEndPr/>
      <w:sdtContent>
        <w:p w14:paraId="0EF0FC81" w14:textId="77777777" w:rsidR="007724BD" w:rsidRPr="002F5375" w:rsidRDefault="007724BD" w:rsidP="007724BD">
          <w:pPr>
            <w:pStyle w:val="StandardmitAbstand"/>
            <w:rPr>
              <w:rFonts w:ascii="Arial" w:hAnsi="Arial" w:cs="Arial"/>
            </w:rPr>
          </w:pPr>
          <w:r w:rsidRPr="002F5375">
            <w:rPr>
              <w:rFonts w:ascii="Arial" w:hAnsi="Arial"/>
            </w:rPr>
            <w:t>Klicken Sie hier, um Text einzugeben.</w:t>
          </w:r>
        </w:p>
      </w:sdtContent>
    </w:sdt>
    <w:p w14:paraId="4E13A07A" w14:textId="7A1561F8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2F5375">
        <w:rPr>
          <w:rFonts w:ascii="Arial" w:hAnsi="Arial"/>
        </w:rPr>
        <w:t xml:space="preserve">Wie soll die </w:t>
      </w:r>
      <w:r w:rsidR="00537BAA" w:rsidRPr="002F5375">
        <w:rPr>
          <w:rFonts w:ascii="Arial" w:hAnsi="Arial"/>
        </w:rPr>
        <w:t>Unterstützungsmassnahme</w:t>
      </w:r>
      <w:r w:rsidRPr="002F5375">
        <w:rPr>
          <w:rFonts w:ascii="Arial" w:hAnsi="Arial"/>
        </w:rPr>
        <w:t xml:space="preserve"> umgesetzt werden? </w:t>
      </w:r>
      <w:r w:rsidR="00366450" w:rsidRPr="002F5375">
        <w:rPr>
          <w:rFonts w:ascii="Arial" w:hAnsi="Arial"/>
        </w:rPr>
        <w:t xml:space="preserve">Welche Schritte sind </w:t>
      </w:r>
      <w:r w:rsidR="00537BAA" w:rsidRPr="002F5375">
        <w:rPr>
          <w:rFonts w:ascii="Arial" w:hAnsi="Arial"/>
        </w:rPr>
        <w:t>wann</w:t>
      </w:r>
      <w:r w:rsidR="00537BAA">
        <w:rPr>
          <w:rFonts w:ascii="Arial" w:hAnsi="Arial"/>
        </w:rPr>
        <w:t xml:space="preserve"> </w:t>
      </w:r>
      <w:r w:rsidR="00366450" w:rsidRPr="00D7288D">
        <w:rPr>
          <w:rFonts w:ascii="Arial" w:hAnsi="Arial"/>
        </w:rPr>
        <w:t>geplant? Bitte füllen Sie die folgende Tabelle aus.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863"/>
      </w:tblGrid>
      <w:tr w:rsidR="007724BD" w:rsidRPr="00D7288D" w14:paraId="4F27B480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62004A53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Wann?</w:t>
            </w:r>
          </w:p>
        </w:tc>
        <w:tc>
          <w:tcPr>
            <w:tcW w:w="2863" w:type="dxa"/>
          </w:tcPr>
          <w:p w14:paraId="40304278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Wie?</w:t>
            </w:r>
          </w:p>
        </w:tc>
        <w:tc>
          <w:tcPr>
            <w:tcW w:w="2863" w:type="dxa"/>
          </w:tcPr>
          <w:p w14:paraId="1672DA26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Was?</w:t>
            </w:r>
          </w:p>
        </w:tc>
      </w:tr>
      <w:tr w:rsidR="007724BD" w:rsidRPr="00D7288D" w14:paraId="138CE28A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83047763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41448464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4420641"/>
            <w:showingPlcHdr/>
            <w:text/>
          </w:sdtPr>
          <w:sdtEndPr/>
          <w:sdtContent>
            <w:tc>
              <w:tcPr>
                <w:tcW w:w="2863" w:type="dxa"/>
              </w:tcPr>
              <w:p w14:paraId="7C97CDC3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388751"/>
            <w:showingPlcHdr/>
            <w:text/>
          </w:sdtPr>
          <w:sdtEndPr/>
          <w:sdtContent>
            <w:tc>
              <w:tcPr>
                <w:tcW w:w="2863" w:type="dxa"/>
              </w:tcPr>
              <w:p w14:paraId="66BD9F15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18656C99" w14:textId="77777777" w:rsidTr="008B1A07">
        <w:sdt>
          <w:sdtPr>
            <w:rPr>
              <w:rFonts w:ascii="Arial" w:hAnsi="Arial" w:cs="Arial"/>
              <w:color w:val="000000" w:themeColor="text1"/>
            </w:rPr>
            <w:id w:val="713849480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1EDB8FEB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042567"/>
            <w:showingPlcHdr/>
            <w:text/>
          </w:sdtPr>
          <w:sdtEndPr/>
          <w:sdtContent>
            <w:tc>
              <w:tcPr>
                <w:tcW w:w="2863" w:type="dxa"/>
              </w:tcPr>
              <w:p w14:paraId="682CDE4B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4735259"/>
            <w:showingPlcHdr/>
            <w:text/>
          </w:sdtPr>
          <w:sdtEndPr/>
          <w:sdtContent>
            <w:tc>
              <w:tcPr>
                <w:tcW w:w="2863" w:type="dxa"/>
              </w:tcPr>
              <w:p w14:paraId="1C58DEBB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5CAE835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91454744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0603FA0F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6924455"/>
            <w:showingPlcHdr/>
            <w:text/>
          </w:sdtPr>
          <w:sdtEndPr/>
          <w:sdtContent>
            <w:tc>
              <w:tcPr>
                <w:tcW w:w="2863" w:type="dxa"/>
              </w:tcPr>
              <w:p w14:paraId="619CC812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658451"/>
            <w:showingPlcHdr/>
            <w:text/>
          </w:sdtPr>
          <w:sdtEndPr/>
          <w:sdtContent>
            <w:tc>
              <w:tcPr>
                <w:tcW w:w="2863" w:type="dxa"/>
              </w:tcPr>
              <w:p w14:paraId="56B44456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0AB59E0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88264113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2DF264BF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400352"/>
            <w:showingPlcHdr/>
            <w:text/>
          </w:sdtPr>
          <w:sdtEndPr/>
          <w:sdtContent>
            <w:tc>
              <w:tcPr>
                <w:tcW w:w="2863" w:type="dxa"/>
              </w:tcPr>
              <w:p w14:paraId="470FC4AF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4831145"/>
            <w:showingPlcHdr/>
            <w:text/>
          </w:sdtPr>
          <w:sdtEndPr/>
          <w:sdtContent>
            <w:tc>
              <w:tcPr>
                <w:tcW w:w="2863" w:type="dxa"/>
              </w:tcPr>
              <w:p w14:paraId="42F94A7C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579154F4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344512849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78A3D69D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1767354"/>
            <w:showingPlcHdr/>
            <w:text/>
          </w:sdtPr>
          <w:sdtEndPr/>
          <w:sdtContent>
            <w:tc>
              <w:tcPr>
                <w:tcW w:w="2863" w:type="dxa"/>
              </w:tcPr>
              <w:p w14:paraId="406D4922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6708058"/>
            <w:showingPlcHdr/>
            <w:text/>
          </w:sdtPr>
          <w:sdtEndPr/>
          <w:sdtContent>
            <w:tc>
              <w:tcPr>
                <w:tcW w:w="2863" w:type="dxa"/>
              </w:tcPr>
              <w:p w14:paraId="3B9B802F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7D74F239" w14:textId="4D9D75B9" w:rsidR="007724BD" w:rsidRPr="00D7288D" w:rsidRDefault="00F3724D" w:rsidP="007724BD">
      <w:pPr>
        <w:pStyle w:val="Nummerierung1"/>
        <w:rPr>
          <w:rFonts w:ascii="Arial" w:hAnsi="Arial" w:cs="Arial"/>
        </w:rPr>
      </w:pPr>
      <w:r>
        <w:rPr>
          <w:rFonts w:ascii="Arial" w:hAnsi="Arial"/>
        </w:rPr>
        <w:t>Wie unterstützt die Massnahme nachhaltig die Entwicklung von Mobilität?</w:t>
      </w:r>
    </w:p>
    <w:sdt>
      <w:sdtPr>
        <w:rPr>
          <w:rFonts w:ascii="Arial" w:hAnsi="Arial" w:cs="Arial"/>
        </w:rPr>
        <w:id w:val="1409885122"/>
        <w:showingPlcHdr/>
        <w:text w:multiLine="1"/>
      </w:sdtPr>
      <w:sdtEndPr/>
      <w:sdtContent>
        <w:p w14:paraId="0A7D6FE5" w14:textId="4EFC8779" w:rsidR="007724BD" w:rsidRPr="00D7288D" w:rsidRDefault="007724BD" w:rsidP="007724BD">
          <w:pPr>
            <w:pStyle w:val="StandardmitAbstand"/>
            <w:rPr>
              <w:rFonts w:ascii="Arial" w:hAnsi="Arial" w:cs="Arial"/>
            </w:rPr>
          </w:pPr>
          <w:r w:rsidRPr="00D7288D">
            <w:rPr>
              <w:rFonts w:ascii="Arial" w:hAnsi="Arial"/>
            </w:rPr>
            <w:t>Klicken Sie hier, um Text einzugeben.</w:t>
          </w:r>
        </w:p>
      </w:sdtContent>
    </w:sdt>
    <w:p w14:paraId="093A48FC" w14:textId="6237292B" w:rsidR="007724BD" w:rsidRPr="00D7288D" w:rsidRDefault="007724BD" w:rsidP="007724BD">
      <w:pPr>
        <w:pStyle w:val="Nummerierung1"/>
        <w:rPr>
          <w:rFonts w:ascii="Arial" w:hAnsi="Arial" w:cs="Arial"/>
        </w:rPr>
      </w:pPr>
      <w:r w:rsidRPr="00D7288D">
        <w:rPr>
          <w:rFonts w:ascii="Arial" w:hAnsi="Arial"/>
        </w:rPr>
        <w:t xml:space="preserve">Wie wird der Finanzbeitrag eingesetzt? </w:t>
      </w:r>
      <w:r w:rsidR="00A209FB" w:rsidRPr="00D7288D">
        <w:rPr>
          <w:rFonts w:ascii="Arial" w:hAnsi="Arial"/>
        </w:rPr>
        <w:t>(F</w:t>
      </w:r>
      <w:r w:rsidRPr="00D7288D">
        <w:rPr>
          <w:rFonts w:ascii="Arial" w:hAnsi="Arial"/>
        </w:rPr>
        <w:t xml:space="preserve">ür die maximalen Pauschalbeiträge pro Massnahme </w:t>
      </w:r>
      <w:r w:rsidR="00A769F2" w:rsidRPr="00D7288D">
        <w:rPr>
          <w:rFonts w:ascii="Arial" w:hAnsi="Arial"/>
        </w:rPr>
        <w:t>wird auf</w:t>
      </w:r>
      <w:r w:rsidRPr="00D7288D">
        <w:rPr>
          <w:rFonts w:ascii="Arial" w:hAnsi="Arial"/>
        </w:rPr>
        <w:t xml:space="preserve"> das Doku</w:t>
      </w:r>
      <w:r w:rsidR="00DC7D46">
        <w:rPr>
          <w:rFonts w:ascii="Arial" w:hAnsi="Arial"/>
        </w:rPr>
        <w:t xml:space="preserve">ment «Katalog </w:t>
      </w:r>
      <w:r w:rsidRPr="00D7288D">
        <w:rPr>
          <w:rFonts w:ascii="Arial" w:hAnsi="Arial"/>
        </w:rPr>
        <w:t>und Finanzierungskriterien» verwiesen.</w:t>
      </w:r>
      <w:r w:rsidR="00A209FB" w:rsidRPr="00D7288D">
        <w:rPr>
          <w:rFonts w:ascii="Arial" w:hAnsi="Arial"/>
        </w:rPr>
        <w:t>)</w:t>
      </w:r>
      <w:r w:rsidRPr="00D7288D">
        <w:rPr>
          <w:rFonts w:ascii="Arial" w:hAnsi="Arial"/>
        </w:rPr>
        <w:t xml:space="preserve"> Bitte füllen Sie </w:t>
      </w:r>
      <w:r w:rsidR="00366450" w:rsidRPr="00D7288D">
        <w:rPr>
          <w:rFonts w:ascii="Arial" w:hAnsi="Arial"/>
        </w:rPr>
        <w:t xml:space="preserve">die </w:t>
      </w:r>
      <w:r w:rsidRPr="00D7288D">
        <w:rPr>
          <w:rFonts w:ascii="Arial" w:hAnsi="Arial"/>
        </w:rPr>
        <w:t>untenstehende Budget</w:t>
      </w:r>
      <w:r w:rsidR="00366450" w:rsidRPr="00D7288D">
        <w:rPr>
          <w:rFonts w:ascii="Arial" w:hAnsi="Arial"/>
        </w:rPr>
        <w:t>-Tabelle</w:t>
      </w:r>
      <w:r w:rsidRPr="00D7288D">
        <w:rPr>
          <w:rFonts w:ascii="Arial" w:hAnsi="Arial"/>
        </w:rPr>
        <w:t xml:space="preserve"> aus</w:t>
      </w:r>
      <w:r w:rsidR="00366450" w:rsidRPr="00D7288D">
        <w:rPr>
          <w:rFonts w:ascii="Arial" w:hAnsi="Arial"/>
        </w:rPr>
        <w:t>.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7288D" w14:paraId="58522232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1C0EA625" w14:textId="77777777" w:rsidR="007724BD" w:rsidRPr="00D7288D" w:rsidRDefault="007724BD" w:rsidP="008B1A07">
            <w:pPr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Budgetposten</w:t>
            </w:r>
          </w:p>
        </w:tc>
        <w:tc>
          <w:tcPr>
            <w:tcW w:w="4295" w:type="dxa"/>
          </w:tcPr>
          <w:p w14:paraId="79088E90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Ausgabe in CHF</w:t>
            </w:r>
          </w:p>
        </w:tc>
      </w:tr>
      <w:tr w:rsidR="007724BD" w:rsidRPr="00D7288D" w14:paraId="0DB469A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270237917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61F6C9FA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3431767"/>
            <w:showingPlcHdr/>
            <w:text/>
          </w:sdtPr>
          <w:sdtEndPr/>
          <w:sdtContent>
            <w:tc>
              <w:tcPr>
                <w:tcW w:w="4295" w:type="dxa"/>
              </w:tcPr>
              <w:p w14:paraId="53AF78A6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76F91DF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089471104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5D46BE81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4329141"/>
            <w:showingPlcHdr/>
            <w:text/>
          </w:sdtPr>
          <w:sdtEndPr/>
          <w:sdtContent>
            <w:tc>
              <w:tcPr>
                <w:tcW w:w="4295" w:type="dxa"/>
              </w:tcPr>
              <w:p w14:paraId="7E073E97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02698204" w14:textId="77777777" w:rsidTr="008B1A07">
        <w:sdt>
          <w:sdtPr>
            <w:rPr>
              <w:rFonts w:ascii="Arial" w:hAnsi="Arial" w:cs="Arial"/>
              <w:color w:val="000000" w:themeColor="text1"/>
            </w:rPr>
            <w:id w:val="919681853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4E006BEB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3233999"/>
            <w:showingPlcHdr/>
            <w:text/>
          </w:sdtPr>
          <w:sdtEndPr/>
          <w:sdtContent>
            <w:tc>
              <w:tcPr>
                <w:tcW w:w="4295" w:type="dxa"/>
              </w:tcPr>
              <w:p w14:paraId="0138FDB4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6506B859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97810451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24AD7998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8413522"/>
            <w:showingPlcHdr/>
            <w:text/>
          </w:sdtPr>
          <w:sdtEndPr/>
          <w:sdtContent>
            <w:tc>
              <w:tcPr>
                <w:tcW w:w="4295" w:type="dxa"/>
              </w:tcPr>
              <w:p w14:paraId="2E1E8CA7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7724BD" w:rsidRPr="00D7288D" w14:paraId="12B086D3" w14:textId="77777777" w:rsidTr="008B1A07">
        <w:sdt>
          <w:sdtPr>
            <w:rPr>
              <w:rFonts w:ascii="Arial" w:hAnsi="Arial" w:cs="Arial"/>
              <w:color w:val="000000" w:themeColor="text1"/>
            </w:rPr>
            <w:id w:val="2024895528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4DDB1013" w14:textId="77777777" w:rsidR="007724BD" w:rsidRPr="00D7288D" w:rsidRDefault="007724BD" w:rsidP="008B1A07">
                <w:pPr>
                  <w:rPr>
                    <w:rFonts w:ascii="Arial" w:hAnsi="Arial" w:cs="Arial"/>
                    <w:color w:val="auto"/>
                  </w:rPr>
                </w:pPr>
                <w:r w:rsidRPr="00D7288D">
                  <w:rPr>
                    <w:rFonts w:ascii="Arial" w:hAnsi="Arial"/>
                    <w:color w:val="000000" w:themeColor="text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2583601"/>
            <w:showingPlcHdr/>
            <w:text/>
          </w:sdtPr>
          <w:sdtEndPr/>
          <w:sdtContent>
            <w:tc>
              <w:tcPr>
                <w:tcW w:w="4295" w:type="dxa"/>
              </w:tcPr>
              <w:p w14:paraId="6804940C" w14:textId="77777777" w:rsidR="007724BD" w:rsidRPr="00D7288D" w:rsidRDefault="007724BD" w:rsidP="008B1A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7288D">
                  <w:rPr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14:paraId="193106CD" w14:textId="77777777" w:rsidR="007724BD" w:rsidRPr="00D7288D" w:rsidRDefault="007724BD" w:rsidP="007724BD">
      <w:pPr>
        <w:rPr>
          <w:rFonts w:ascii="Arial" w:hAnsi="Arial" w:cs="Arial"/>
          <w:highlight w:val="yellow"/>
        </w:rPr>
      </w:pPr>
    </w:p>
    <w:p w14:paraId="08DE9827" w14:textId="77777777" w:rsidR="007724BD" w:rsidRPr="00D7288D" w:rsidRDefault="007724BD" w:rsidP="007724BD">
      <w:pPr>
        <w:rPr>
          <w:rFonts w:ascii="Arial" w:hAnsi="Arial" w:cs="Arial"/>
          <w:highlight w:val="yellow"/>
        </w:rPr>
      </w:pPr>
      <w:r w:rsidRPr="00D7288D">
        <w:br w:type="page"/>
      </w:r>
    </w:p>
    <w:p w14:paraId="5E7FD40D" w14:textId="77777777" w:rsidR="007724BD" w:rsidRPr="00D7288D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7288D">
        <w:rPr>
          <w:rFonts w:ascii="Arial" w:hAnsi="Arial"/>
        </w:rPr>
        <w:lastRenderedPageBreak/>
        <w:t>Bestätigung</w:t>
      </w:r>
    </w:p>
    <w:p w14:paraId="68F6E64A" w14:textId="07BDD1C0" w:rsidR="007724BD" w:rsidRPr="00D7288D" w:rsidRDefault="007724BD" w:rsidP="007724BD">
      <w:pPr>
        <w:rPr>
          <w:rFonts w:ascii="Arial" w:hAnsi="Arial" w:cs="Arial"/>
        </w:rPr>
      </w:pPr>
      <w:r w:rsidRPr="00D7288D">
        <w:rPr>
          <w:rFonts w:ascii="Arial" w:hAnsi="Arial"/>
        </w:rPr>
        <w:t xml:space="preserve">Die </w:t>
      </w:r>
      <w:r w:rsidR="00D5277C">
        <w:rPr>
          <w:rFonts w:ascii="Arial" w:hAnsi="Arial"/>
        </w:rPr>
        <w:t>antragstellende</w:t>
      </w:r>
      <w:r w:rsidR="00417636" w:rsidRPr="00417636">
        <w:rPr>
          <w:rFonts w:ascii="Arial" w:hAnsi="Arial"/>
        </w:rPr>
        <w:t xml:space="preserve"> </w:t>
      </w:r>
      <w:r w:rsidR="00417636">
        <w:rPr>
          <w:rFonts w:ascii="Arial" w:hAnsi="Arial"/>
        </w:rPr>
        <w:t>P</w:t>
      </w:r>
      <w:r w:rsidRPr="00D7288D">
        <w:rPr>
          <w:rFonts w:ascii="Arial" w:hAnsi="Arial"/>
        </w:rPr>
        <w:t>erson/Institution bestätigt,</w:t>
      </w:r>
    </w:p>
    <w:p w14:paraId="62ED907A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die Richtigkeit der in diesem </w:t>
      </w:r>
      <w:r w:rsidR="00366450" w:rsidRPr="00D7288D">
        <w:rPr>
          <w:rFonts w:ascii="Arial" w:hAnsi="Arial"/>
        </w:rPr>
        <w:t xml:space="preserve">Antrag </w:t>
      </w:r>
      <w:r w:rsidRPr="00D7288D">
        <w:rPr>
          <w:rFonts w:ascii="Arial" w:hAnsi="Arial"/>
        </w:rPr>
        <w:t xml:space="preserve">enthaltenen Angaben, </w:t>
      </w:r>
    </w:p>
    <w:p w14:paraId="4ECC923A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die Einhaltung der Finanzierungskriterien, die im «Katalog und Finanzierungskriterien» aufgeführt sind, </w:t>
      </w:r>
    </w:p>
    <w:p w14:paraId="1912A938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bei keinem anderen Förderinstrument der Schweizerischen Eidgenossenschaft für </w:t>
      </w:r>
      <w:r w:rsidR="00366450" w:rsidRPr="00D7288D">
        <w:rPr>
          <w:rFonts w:ascii="Arial" w:hAnsi="Arial"/>
        </w:rPr>
        <w:t>das gleiche Vorhaben</w:t>
      </w:r>
      <w:r w:rsidRPr="00D7288D">
        <w:rPr>
          <w:rFonts w:ascii="Arial" w:hAnsi="Arial"/>
        </w:rPr>
        <w:t xml:space="preserve"> Fördermittel beantragt oder erhalten zu haben, </w:t>
      </w:r>
    </w:p>
    <w:p w14:paraId="7BF27D44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 xml:space="preserve">mit der Zurverfügungstellung von weiteren Unterlagen im Zusammenhang mit dem vorliegenden </w:t>
      </w:r>
      <w:r w:rsidR="00366450" w:rsidRPr="00D7288D">
        <w:rPr>
          <w:rFonts w:ascii="Arial" w:hAnsi="Arial"/>
        </w:rPr>
        <w:t xml:space="preserve">Antrag </w:t>
      </w:r>
      <w:r w:rsidRPr="00D7288D">
        <w:rPr>
          <w:rFonts w:ascii="Arial" w:hAnsi="Arial"/>
        </w:rPr>
        <w:t xml:space="preserve">auf Aufforderung von Movetia einverstanden zu sein, </w:t>
      </w:r>
    </w:p>
    <w:p w14:paraId="20BC9530" w14:textId="77777777" w:rsidR="007724BD" w:rsidRPr="00D7288D" w:rsidRDefault="007724BD" w:rsidP="007724BD">
      <w:pPr>
        <w:pStyle w:val="Aufzhlung1"/>
        <w:rPr>
          <w:rFonts w:ascii="Arial" w:hAnsi="Arial" w:cs="Arial"/>
        </w:rPr>
      </w:pPr>
      <w:r w:rsidRPr="00D7288D">
        <w:rPr>
          <w:rFonts w:ascii="Arial" w:hAnsi="Arial"/>
        </w:rPr>
        <w:t>mit der ausschliesslichen Anwendung von materiellem Schweizer Recht (unter Ausschluss des nationalen oder internationalen Kollisionsrechts) und mit der ausschliesslichen Zuständigkeit der Schweizer Gerichte ausdrücklich einverstanden zu sein.</w:t>
      </w:r>
    </w:p>
    <w:p w14:paraId="7DB41319" w14:textId="77777777" w:rsidR="007724BD" w:rsidRPr="00D7288D" w:rsidRDefault="007724BD" w:rsidP="007724BD">
      <w:pPr>
        <w:rPr>
          <w:rFonts w:ascii="Arial" w:hAnsi="Arial" w:cs="Arial"/>
        </w:rPr>
      </w:pPr>
    </w:p>
    <w:p w14:paraId="004D9CEC" w14:textId="77777777" w:rsidR="007724BD" w:rsidRPr="00D7288D" w:rsidRDefault="007724BD" w:rsidP="007724BD">
      <w:pPr>
        <w:rPr>
          <w:rFonts w:ascii="Arial" w:hAnsi="Arial" w:cs="Arial"/>
        </w:rPr>
      </w:pPr>
    </w:p>
    <w:p w14:paraId="3C89C082" w14:textId="77777777" w:rsidR="007724BD" w:rsidRPr="00D7288D" w:rsidRDefault="007724BD" w:rsidP="007724BD">
      <w:pPr>
        <w:rPr>
          <w:rFonts w:ascii="Arial" w:hAnsi="Arial" w:cs="Arial"/>
        </w:rPr>
      </w:pPr>
    </w:p>
    <w:p w14:paraId="0BAB0C9B" w14:textId="77777777" w:rsidR="007724BD" w:rsidRPr="00D7288D" w:rsidRDefault="007724BD" w:rsidP="007724BD">
      <w:pPr>
        <w:rPr>
          <w:rFonts w:ascii="Arial" w:hAnsi="Arial" w:cs="Arial"/>
        </w:rPr>
      </w:pPr>
    </w:p>
    <w:p w14:paraId="3C0F3BD9" w14:textId="77777777" w:rsidR="007724BD" w:rsidRPr="00D7288D" w:rsidRDefault="007724BD" w:rsidP="007724BD">
      <w:pPr>
        <w:rPr>
          <w:rFonts w:ascii="Arial" w:hAnsi="Arial" w:cs="Arial"/>
        </w:rPr>
      </w:pPr>
    </w:p>
    <w:p w14:paraId="2F77CDBF" w14:textId="77777777" w:rsidR="007724BD" w:rsidRPr="00D7288D" w:rsidRDefault="007724BD" w:rsidP="007724BD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2064362821"/>
        <w:showingPlcHdr/>
        <w:text/>
      </w:sdtPr>
      <w:sdtEndPr/>
      <w:sdtContent>
        <w:p w14:paraId="221CF107" w14:textId="77777777" w:rsidR="007724BD" w:rsidRPr="00D7288D" w:rsidRDefault="007724BD" w:rsidP="007724BD">
          <w:pPr>
            <w:rPr>
              <w:rFonts w:ascii="Arial" w:hAnsi="Arial" w:cs="Arial"/>
            </w:rPr>
          </w:pPr>
          <w:r w:rsidRPr="00D7288D">
            <w:rPr>
              <w:rFonts w:ascii="Arial" w:hAnsi="Arial"/>
            </w:rPr>
            <w:t>Klicken Sie hier, um Text einzugeben.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7288D" w14:paraId="099DF026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4B576ED0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</w:p>
          <w:p w14:paraId="7442F029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4704437D" w14:textId="77777777" w:rsidR="007724BD" w:rsidRPr="00D7288D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724BD" w:rsidRPr="00D7288D" w14:paraId="4B152365" w14:textId="77777777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14:paraId="0B129E33" w14:textId="77777777" w:rsidR="007724BD" w:rsidRPr="00D7288D" w:rsidRDefault="007724BD" w:rsidP="008B1A07">
            <w:pPr>
              <w:rPr>
                <w:rFonts w:ascii="Arial" w:hAnsi="Arial" w:cs="Arial"/>
                <w:color w:val="auto"/>
              </w:rPr>
            </w:pPr>
            <w:r w:rsidRPr="00D7288D">
              <w:rPr>
                <w:rFonts w:ascii="Arial" w:hAnsi="Arial"/>
                <w:color w:val="auto"/>
              </w:rPr>
              <w:t>Ort, Datum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14:paraId="644BCD70" w14:textId="77777777" w:rsidR="007724BD" w:rsidRPr="00D7288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7288D">
              <w:rPr>
                <w:rFonts w:ascii="Arial" w:hAnsi="Arial"/>
              </w:rPr>
              <w:t>Unterschrift Antragsteller/in</w:t>
            </w:r>
          </w:p>
        </w:tc>
      </w:tr>
    </w:tbl>
    <w:p w14:paraId="04FBAE24" w14:textId="77777777" w:rsidR="00A2081D" w:rsidRPr="00D7288D" w:rsidRDefault="00A2081D" w:rsidP="00316FCD">
      <w:pPr>
        <w:rPr>
          <w:rFonts w:ascii="Arial" w:hAnsi="Arial" w:cs="Arial"/>
        </w:rPr>
      </w:pPr>
    </w:p>
    <w:sectPr w:rsidR="00A2081D" w:rsidRPr="00D7288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136B" w14:textId="77777777" w:rsidR="00DC5A1C" w:rsidRDefault="00DC5A1C" w:rsidP="00F91D37">
      <w:pPr>
        <w:spacing w:line="240" w:lineRule="auto"/>
      </w:pPr>
      <w:r>
        <w:separator/>
      </w:r>
    </w:p>
  </w:endnote>
  <w:endnote w:type="continuationSeparator" w:id="0">
    <w:p w14:paraId="5E4722FF" w14:textId="77777777" w:rsidR="00DC5A1C" w:rsidRDefault="00DC5A1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CF10" w14:textId="77777777" w:rsidR="00215AAE" w:rsidRPr="00DC7D46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C7D46">
      <w:rPr>
        <w:rFonts w:ascii="Arial" w:hAnsi="Arial"/>
        <w:lang w:val="it-IT"/>
      </w:rPr>
      <w:t>Movetia</w:t>
    </w:r>
    <w:r w:rsidRPr="00DC7D46">
      <w:rPr>
        <w:rFonts w:ascii="Arial" w:hAnsi="Arial"/>
        <w:lang w:val="it-IT"/>
      </w:rPr>
      <w:tab/>
      <w:t>Dornacherstrasse 28A</w:t>
    </w:r>
    <w:r w:rsidRPr="00DC7D46">
      <w:rPr>
        <w:rFonts w:ascii="Arial" w:hAnsi="Arial"/>
        <w:lang w:val="it-IT"/>
      </w:rPr>
      <w:tab/>
      <w:t>info@movetia.ch</w:t>
    </w:r>
  </w:p>
  <w:p w14:paraId="2839737A" w14:textId="77777777" w:rsidR="00215AAE" w:rsidRPr="007724B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E5712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61F96B57" wp14:editId="3897D25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8274" w14:textId="77777777" w:rsidR="00215AAE" w:rsidRPr="005C6148" w:rsidRDefault="003B32B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215AAE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63E13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215AAE">
                            <w:rPr>
                              <w:rStyle w:val="Seitenzahl"/>
                            </w:rPr>
                            <w:t>/</w: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63E13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96B5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" filled="f" stroked="f" strokeweight=".5pt">
              <v:path arrowok="t"/>
              <v:textbox inset="0,0,0,13mm">
                <w:txbxContent>
                  <w:p w14:paraId="775F8274" w14:textId="77777777" w:rsidR="00215AAE" w:rsidRPr="005C6148" w:rsidRDefault="003B32B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215AAE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63E13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215AAE">
                      <w:rPr>
                        <w:rStyle w:val="Seitenzahl"/>
                      </w:rPr>
                      <w:t>/</w:t>
                    </w:r>
                    <w:r w:rsidR="00E57124">
                      <w:rPr>
                        <w:rStyle w:val="Seitenzahl"/>
                        <w:noProof/>
                      </w:rPr>
                      <w:fldChar w:fldCharType="begin"/>
                    </w:r>
                    <w:r w:rsidR="00E5712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E5712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63E13">
                      <w:rPr>
                        <w:rStyle w:val="Seitenzahl"/>
                        <w:noProof/>
                      </w:rPr>
                      <w:t>3</w:t>
                    </w:r>
                    <w:r w:rsidR="00E5712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3F0FE0EB" w14:textId="77777777" w:rsidR="005149D6" w:rsidRPr="007724B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EBFF" w14:textId="77777777" w:rsidR="00E25D5A" w:rsidRPr="00DC7D46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DC7D46">
      <w:rPr>
        <w:rFonts w:ascii="Arial" w:hAnsi="Arial"/>
        <w:lang w:val="it-IT"/>
      </w:rPr>
      <w:t>Movetia</w:t>
    </w:r>
    <w:r w:rsidRPr="00DC7D46">
      <w:rPr>
        <w:rFonts w:ascii="Arial" w:hAnsi="Arial"/>
        <w:lang w:val="it-IT"/>
      </w:rPr>
      <w:tab/>
      <w:t>Dornacherstrasse 28A</w:t>
    </w:r>
    <w:r w:rsidRPr="00DC7D46">
      <w:rPr>
        <w:rFonts w:ascii="Arial" w:hAnsi="Arial"/>
        <w:lang w:val="it-IT"/>
      </w:rPr>
      <w:tab/>
      <w:t>info@movetia.ch</w:t>
    </w:r>
  </w:p>
  <w:p w14:paraId="09C1600B" w14:textId="77777777" w:rsidR="005149D6" w:rsidRPr="007724BD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Austausch und Mobilität</w:t>
    </w:r>
    <w:r w:rsidR="00E5712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4D218B6" wp14:editId="4B0AC61F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A3DA9D" w14:textId="77777777" w:rsidR="00E25D5A" w:rsidRPr="005C6148" w:rsidRDefault="003B32B1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="00E25D5A"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63E13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="00E25D5A">
                            <w:rPr>
                              <w:rStyle w:val="Seitenzahl"/>
                            </w:rPr>
                            <w:t>/</w: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begin"/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instrText xml:space="preserve"> NUMPAGES   \* MERGEFORMAT </w:instrTex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separate"/>
                          </w:r>
                          <w:r w:rsidR="00A63E13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E57124">
                            <w:rPr>
                              <w:rStyle w:val="Seitenzah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218B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" filled="f" stroked="f" strokeweight=".5pt">
              <v:path arrowok="t"/>
              <v:textbox inset="0,0,0,13mm">
                <w:txbxContent>
                  <w:p w14:paraId="53A3DA9D" w14:textId="77777777" w:rsidR="00E25D5A" w:rsidRPr="005C6148" w:rsidRDefault="003B32B1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="00E25D5A"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63E13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="00E25D5A">
                      <w:rPr>
                        <w:rStyle w:val="Seitenzahl"/>
                      </w:rPr>
                      <w:t>/</w:t>
                    </w:r>
                    <w:r w:rsidR="00E57124">
                      <w:rPr>
                        <w:rStyle w:val="Seitenzahl"/>
                        <w:noProof/>
                      </w:rPr>
                      <w:fldChar w:fldCharType="begin"/>
                    </w:r>
                    <w:r w:rsidR="00E57124">
                      <w:rPr>
                        <w:rStyle w:val="Seitenzahl"/>
                        <w:noProof/>
                      </w:rPr>
                      <w:instrText xml:space="preserve"> NUMPAGES   \* MERGEFORMAT </w:instrText>
                    </w:r>
                    <w:r w:rsidR="00E57124">
                      <w:rPr>
                        <w:rStyle w:val="Seitenzahl"/>
                        <w:noProof/>
                      </w:rPr>
                      <w:fldChar w:fldCharType="separate"/>
                    </w:r>
                    <w:r w:rsidR="00A63E13">
                      <w:rPr>
                        <w:rStyle w:val="Seitenzahl"/>
                        <w:noProof/>
                      </w:rPr>
                      <w:t>3</w:t>
                    </w:r>
                    <w:r w:rsidR="00E57124">
                      <w:rPr>
                        <w:rStyle w:val="Seitenzahl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Solothurn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  <w:p w14:paraId="5A8E47A2" w14:textId="77777777"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3F21" w14:textId="77777777" w:rsidR="00DC5A1C" w:rsidRPr="0025086B" w:rsidRDefault="00DC5A1C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0EC6C132" w14:textId="77777777" w:rsidR="00DC5A1C" w:rsidRDefault="00DC5A1C" w:rsidP="00F91D37">
      <w:pPr>
        <w:spacing w:line="240" w:lineRule="auto"/>
      </w:pPr>
      <w:r>
        <w:continuationSeparator/>
      </w:r>
    </w:p>
  </w:footnote>
  <w:footnote w:id="1">
    <w:p w14:paraId="66AC0068" w14:textId="7DF536E5" w:rsidR="00C77C04" w:rsidRPr="00C77C04" w:rsidRDefault="00C77C04">
      <w:pPr>
        <w:pStyle w:val="Funotentext"/>
        <w:rPr>
          <w:lang w:val="fr-CH"/>
        </w:rPr>
      </w:pPr>
      <w:r>
        <w:rPr>
          <w:rStyle w:val="Funotenzeichen"/>
        </w:rPr>
        <w:footnoteRef/>
      </w:r>
      <w:r>
        <w:t xml:space="preserve"> </w:t>
      </w:r>
      <w:r w:rsidRPr="00C77C04">
        <w:t>Privatkonti sind nicht zulässig.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526B" w14:textId="77777777" w:rsidR="004C47EB" w:rsidRDefault="00E5712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1ED194A" wp14:editId="6FEFEA3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EF89C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6317" w14:textId="77777777"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336CC5AB" wp14:editId="6EE8133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A55B19" w14:textId="77777777" w:rsidR="005149D6" w:rsidRDefault="00E57124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583582D0" wp14:editId="17E845F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7620" b="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74B34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08ACD6C5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582D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" filled="f" stroked="f" strokeweight=".5pt">
              <v:path arrowok="t"/>
              <v:textbox inset="0,0,0,0">
                <w:txbxContent>
                  <w:p w14:paraId="30174B34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08ACD6C5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6CDE0D0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FF675D" w:themeColor="accen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GRgGtleLbXw4gd3b9qK2QxLNeB3zRBKiDS3ePu2rBhKIqPfWo6wqQ0nfZmvoeCV18W70Syr2hBTwmVXZedZrdA==" w:salt="OPzmPowj26itt07YFI6D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D"/>
    <w:rsid w:val="00002978"/>
    <w:rsid w:val="0001010F"/>
    <w:rsid w:val="00017C67"/>
    <w:rsid w:val="0002210A"/>
    <w:rsid w:val="000266B7"/>
    <w:rsid w:val="000409C8"/>
    <w:rsid w:val="00041700"/>
    <w:rsid w:val="0005240A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C61CE"/>
    <w:rsid w:val="000D1743"/>
    <w:rsid w:val="000E33D0"/>
    <w:rsid w:val="000E756F"/>
    <w:rsid w:val="000F38F7"/>
    <w:rsid w:val="000F4867"/>
    <w:rsid w:val="00102345"/>
    <w:rsid w:val="00103DE6"/>
    <w:rsid w:val="00106688"/>
    <w:rsid w:val="001071AF"/>
    <w:rsid w:val="00107F09"/>
    <w:rsid w:val="0011095B"/>
    <w:rsid w:val="001134C7"/>
    <w:rsid w:val="00113CB8"/>
    <w:rsid w:val="0012151C"/>
    <w:rsid w:val="001337B7"/>
    <w:rsid w:val="001375AB"/>
    <w:rsid w:val="00140713"/>
    <w:rsid w:val="00144122"/>
    <w:rsid w:val="00154677"/>
    <w:rsid w:val="00156ACE"/>
    <w:rsid w:val="00167916"/>
    <w:rsid w:val="001729A2"/>
    <w:rsid w:val="001B0DD5"/>
    <w:rsid w:val="001F4A7E"/>
    <w:rsid w:val="001F4B8C"/>
    <w:rsid w:val="00205B1D"/>
    <w:rsid w:val="002141B5"/>
    <w:rsid w:val="00215AAE"/>
    <w:rsid w:val="002226F1"/>
    <w:rsid w:val="00222D44"/>
    <w:rsid w:val="0022685B"/>
    <w:rsid w:val="00226C04"/>
    <w:rsid w:val="00226FC5"/>
    <w:rsid w:val="0023205B"/>
    <w:rsid w:val="002347B9"/>
    <w:rsid w:val="0025086B"/>
    <w:rsid w:val="0025644A"/>
    <w:rsid w:val="00260A3C"/>
    <w:rsid w:val="00267F71"/>
    <w:rsid w:val="00283F82"/>
    <w:rsid w:val="00290E37"/>
    <w:rsid w:val="002B2CBA"/>
    <w:rsid w:val="002C3F5D"/>
    <w:rsid w:val="002C78DC"/>
    <w:rsid w:val="002D38AE"/>
    <w:rsid w:val="002E2F95"/>
    <w:rsid w:val="002F06AA"/>
    <w:rsid w:val="002F5375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66450"/>
    <w:rsid w:val="00372E9E"/>
    <w:rsid w:val="003757E4"/>
    <w:rsid w:val="00375834"/>
    <w:rsid w:val="003A5A44"/>
    <w:rsid w:val="003B32B1"/>
    <w:rsid w:val="003B47CE"/>
    <w:rsid w:val="003D0FAA"/>
    <w:rsid w:val="003E022E"/>
    <w:rsid w:val="003F1A56"/>
    <w:rsid w:val="003F314F"/>
    <w:rsid w:val="004021B4"/>
    <w:rsid w:val="00417636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3995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37BAA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E67C7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60C0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24BD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675D"/>
    <w:rsid w:val="00857D8A"/>
    <w:rsid w:val="00860AB1"/>
    <w:rsid w:val="0086247A"/>
    <w:rsid w:val="00870017"/>
    <w:rsid w:val="00883CC4"/>
    <w:rsid w:val="00885749"/>
    <w:rsid w:val="008957DE"/>
    <w:rsid w:val="008D269A"/>
    <w:rsid w:val="008D5FB7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4A8B"/>
    <w:rsid w:val="00967CDD"/>
    <w:rsid w:val="00974275"/>
    <w:rsid w:val="00993B1F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45EA"/>
    <w:rsid w:val="009D5D9C"/>
    <w:rsid w:val="009E2171"/>
    <w:rsid w:val="009F4A8A"/>
    <w:rsid w:val="00A000BC"/>
    <w:rsid w:val="00A06F53"/>
    <w:rsid w:val="00A1044F"/>
    <w:rsid w:val="00A1357A"/>
    <w:rsid w:val="00A17FA4"/>
    <w:rsid w:val="00A2081D"/>
    <w:rsid w:val="00A209FB"/>
    <w:rsid w:val="00A25106"/>
    <w:rsid w:val="00A36D00"/>
    <w:rsid w:val="00A37B8B"/>
    <w:rsid w:val="00A468ED"/>
    <w:rsid w:val="00A57815"/>
    <w:rsid w:val="00A62F82"/>
    <w:rsid w:val="00A63E13"/>
    <w:rsid w:val="00A70CDC"/>
    <w:rsid w:val="00A7133D"/>
    <w:rsid w:val="00A769F2"/>
    <w:rsid w:val="00AB4A24"/>
    <w:rsid w:val="00AC2D5B"/>
    <w:rsid w:val="00AD36B2"/>
    <w:rsid w:val="00AF47AE"/>
    <w:rsid w:val="00AF7CA8"/>
    <w:rsid w:val="00B019E3"/>
    <w:rsid w:val="00B116C9"/>
    <w:rsid w:val="00B11A9B"/>
    <w:rsid w:val="00B32ABB"/>
    <w:rsid w:val="00B3766D"/>
    <w:rsid w:val="00B41FD3"/>
    <w:rsid w:val="00B426D3"/>
    <w:rsid w:val="00B431DE"/>
    <w:rsid w:val="00B459E5"/>
    <w:rsid w:val="00B46D72"/>
    <w:rsid w:val="00B70D03"/>
    <w:rsid w:val="00B71B95"/>
    <w:rsid w:val="00B803E7"/>
    <w:rsid w:val="00B82E14"/>
    <w:rsid w:val="00B8504C"/>
    <w:rsid w:val="00B855C1"/>
    <w:rsid w:val="00BA4DDE"/>
    <w:rsid w:val="00BA7AB2"/>
    <w:rsid w:val="00BC655F"/>
    <w:rsid w:val="00BE04F4"/>
    <w:rsid w:val="00BE1E62"/>
    <w:rsid w:val="00BF7052"/>
    <w:rsid w:val="00C05FAB"/>
    <w:rsid w:val="00C138A7"/>
    <w:rsid w:val="00C26CCC"/>
    <w:rsid w:val="00C40C67"/>
    <w:rsid w:val="00C51D2F"/>
    <w:rsid w:val="00C77C04"/>
    <w:rsid w:val="00C82173"/>
    <w:rsid w:val="00CA348A"/>
    <w:rsid w:val="00CB2CE6"/>
    <w:rsid w:val="00CC1D4F"/>
    <w:rsid w:val="00CD2E1C"/>
    <w:rsid w:val="00CE79A8"/>
    <w:rsid w:val="00CF08BB"/>
    <w:rsid w:val="00CF2FC2"/>
    <w:rsid w:val="00CF6011"/>
    <w:rsid w:val="00D00360"/>
    <w:rsid w:val="00D079D0"/>
    <w:rsid w:val="00D37D65"/>
    <w:rsid w:val="00D5277C"/>
    <w:rsid w:val="00D61996"/>
    <w:rsid w:val="00D62FCF"/>
    <w:rsid w:val="00D7288D"/>
    <w:rsid w:val="00D80B03"/>
    <w:rsid w:val="00D867C8"/>
    <w:rsid w:val="00D91A2D"/>
    <w:rsid w:val="00D9415C"/>
    <w:rsid w:val="00DA469E"/>
    <w:rsid w:val="00DB7675"/>
    <w:rsid w:val="00DC5A1C"/>
    <w:rsid w:val="00DC7D46"/>
    <w:rsid w:val="00DF142E"/>
    <w:rsid w:val="00DF4876"/>
    <w:rsid w:val="00E234A8"/>
    <w:rsid w:val="00E25D5A"/>
    <w:rsid w:val="00E25DCD"/>
    <w:rsid w:val="00E25FC6"/>
    <w:rsid w:val="00E269E1"/>
    <w:rsid w:val="00E3599E"/>
    <w:rsid w:val="00E4251F"/>
    <w:rsid w:val="00E445A1"/>
    <w:rsid w:val="00E45F13"/>
    <w:rsid w:val="00E510BC"/>
    <w:rsid w:val="00E57124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C5E9E"/>
    <w:rsid w:val="00ED6313"/>
    <w:rsid w:val="00EE579E"/>
    <w:rsid w:val="00EE6E36"/>
    <w:rsid w:val="00F016BC"/>
    <w:rsid w:val="00F0660B"/>
    <w:rsid w:val="00F123AE"/>
    <w:rsid w:val="00F15D2F"/>
    <w:rsid w:val="00F16C91"/>
    <w:rsid w:val="00F30A32"/>
    <w:rsid w:val="00F3724D"/>
    <w:rsid w:val="00F479D7"/>
    <w:rsid w:val="00F51C7B"/>
    <w:rsid w:val="00F57C79"/>
    <w:rsid w:val="00F73331"/>
    <w:rsid w:val="00F77AF8"/>
    <w:rsid w:val="00F87174"/>
    <w:rsid w:val="00F91D37"/>
    <w:rsid w:val="00F9610D"/>
    <w:rsid w:val="00F97BC1"/>
    <w:rsid w:val="00FA139E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4DE5ACA"/>
  <w15:docId w15:val="{5A9FA540-26AC-40DE-AC76-4542D86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724BD"/>
    <w:pPr>
      <w:numPr>
        <w:ilvl w:val="7"/>
      </w:numPr>
      <w:spacing w:after="120"/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6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4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4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6450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A7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9"/>
    <w:rsid w:val="002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4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DD8A151-7A20-43B8-B9E2-F9339B1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von Däniken</dc:creator>
  <cp:lastModifiedBy>Steffi Gasser</cp:lastModifiedBy>
  <cp:revision>31</cp:revision>
  <cp:lastPrinted>2019-01-28T07:42:00Z</cp:lastPrinted>
  <dcterms:created xsi:type="dcterms:W3CDTF">2019-05-03T12:16:00Z</dcterms:created>
  <dcterms:modified xsi:type="dcterms:W3CDTF">2019-05-16T13:38:00Z</dcterms:modified>
</cp:coreProperties>
</file>