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2CEC" w14:textId="77777777" w:rsidR="00901173" w:rsidRDefault="00901173" w:rsidP="00C03F77">
      <w:pPr>
        <w:pStyle w:val="Untertitel"/>
      </w:pPr>
      <w:r>
        <w:t>Berufsbildung</w:t>
      </w:r>
    </w:p>
    <w:p w14:paraId="40C7028B" w14:textId="3D143C1E" w:rsidR="00686A4C" w:rsidRDefault="00686A4C" w:rsidP="001804DD">
      <w:pPr>
        <w:pStyle w:val="Titel"/>
        <w:rPr>
          <w:rFonts w:ascii="Arial" w:hAnsi="Arial"/>
        </w:rPr>
      </w:pPr>
      <w:r>
        <w:rPr>
          <w:rFonts w:ascii="Arial" w:hAnsi="Arial"/>
        </w:rPr>
        <w:t xml:space="preserve">Schlussbericht </w:t>
      </w:r>
    </w:p>
    <w:p w14:paraId="455773EA" w14:textId="051D1F43" w:rsidR="001804DD" w:rsidRPr="00380444" w:rsidRDefault="00B1596B" w:rsidP="001804DD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Unterstützungsmassnahmen</w:t>
      </w:r>
    </w:p>
    <w:p w14:paraId="4706B6B8" w14:textId="77777777" w:rsidR="001804DD" w:rsidRPr="00380444" w:rsidRDefault="00432EAF" w:rsidP="001804D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380444">
        <w:rPr>
          <w:rFonts w:ascii="Arial" w:hAnsi="Arial"/>
        </w:rPr>
        <w:t xml:space="preserve">Gegenstand </w:t>
      </w:r>
      <w:r w:rsidR="001804DD" w:rsidRPr="00380444">
        <w:rPr>
          <w:rFonts w:ascii="Arial" w:hAnsi="Arial"/>
        </w:rPr>
        <w:t>des Schlussberichts (bitte eine Massnahme auswählen):</w:t>
      </w:r>
    </w:p>
    <w:p w14:paraId="679C7B18" w14:textId="2C6091FF" w:rsidR="001804DD" w:rsidRPr="00380444" w:rsidRDefault="00911C9E" w:rsidP="001804D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125817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62C95" w:rsidRPr="00380444">
        <w:rPr>
          <w:rFonts w:ascii="Arial" w:hAnsi="Arial"/>
        </w:rPr>
        <w:t xml:space="preserve">  </w:t>
      </w:r>
      <w:r w:rsidR="00D62C95" w:rsidRPr="00380444">
        <w:rPr>
          <w:rFonts w:ascii="Arial" w:hAnsi="Arial"/>
        </w:rPr>
        <w:tab/>
        <w:t>Aufbau einer Koordinations</w:t>
      </w:r>
      <w:r w:rsidR="00432EAF" w:rsidRPr="00380444">
        <w:rPr>
          <w:rFonts w:ascii="Arial" w:hAnsi="Arial"/>
        </w:rPr>
        <w:t>struktur</w:t>
      </w:r>
      <w:r w:rsidR="00D62C95" w:rsidRPr="00380444">
        <w:rPr>
          <w:rFonts w:ascii="Arial" w:hAnsi="Arial"/>
        </w:rPr>
        <w:t xml:space="preserve">  </w:t>
      </w:r>
    </w:p>
    <w:p w14:paraId="792B4825" w14:textId="4B19F509" w:rsidR="001804DD" w:rsidRPr="00380444" w:rsidRDefault="00911C9E" w:rsidP="001804D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-53720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62C95" w:rsidRPr="00380444">
        <w:rPr>
          <w:rFonts w:ascii="Arial" w:hAnsi="Arial"/>
        </w:rPr>
        <w:t xml:space="preserve">  </w:t>
      </w:r>
      <w:r w:rsidR="00D62C95" w:rsidRPr="00380444">
        <w:rPr>
          <w:rFonts w:ascii="Arial" w:hAnsi="Arial"/>
        </w:rPr>
        <w:tab/>
        <w:t>Förderung von Kommunikation und Information</w:t>
      </w:r>
    </w:p>
    <w:p w14:paraId="0C7B9A06" w14:textId="3A6072CE" w:rsidR="001804DD" w:rsidRPr="00380444" w:rsidRDefault="00911C9E" w:rsidP="001804D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-39767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62C95" w:rsidRPr="00380444">
        <w:rPr>
          <w:rFonts w:ascii="Arial" w:hAnsi="Arial"/>
        </w:rPr>
        <w:t xml:space="preserve">  </w:t>
      </w:r>
      <w:r w:rsidR="00D62C95" w:rsidRPr="00380444">
        <w:rPr>
          <w:rFonts w:ascii="Arial" w:hAnsi="Arial"/>
        </w:rPr>
        <w:tab/>
        <w:t>Aufbau eines internationalen Netzwerks</w:t>
      </w:r>
    </w:p>
    <w:p w14:paraId="7CD07EEA" w14:textId="0B7783CD" w:rsidR="001804DD" w:rsidRPr="00380444" w:rsidRDefault="00911C9E" w:rsidP="001804D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20923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62C95" w:rsidRPr="00380444">
        <w:rPr>
          <w:rFonts w:ascii="Arial" w:hAnsi="Arial"/>
        </w:rPr>
        <w:t xml:space="preserve">  </w:t>
      </w:r>
      <w:r w:rsidR="00D62C95" w:rsidRPr="00380444">
        <w:rPr>
          <w:rFonts w:ascii="Arial" w:hAnsi="Arial"/>
        </w:rPr>
        <w:tab/>
        <w:t xml:space="preserve">Organisation von internationalen Netzwerkveranstaltungen </w:t>
      </w:r>
    </w:p>
    <w:p w14:paraId="65A1D3B0" w14:textId="748862C3" w:rsidR="001804DD" w:rsidRPr="00DA1344" w:rsidRDefault="001804DD" w:rsidP="001804D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DA1344">
        <w:rPr>
          <w:rFonts w:ascii="Arial" w:hAnsi="Arial"/>
        </w:rPr>
        <w:t xml:space="preserve">Informationen zur </w:t>
      </w:r>
      <w:r w:rsidR="00B1596B" w:rsidRPr="00DA1344">
        <w:rPr>
          <w:rFonts w:ascii="Arial" w:hAnsi="Arial"/>
        </w:rPr>
        <w:t xml:space="preserve">antragstellenden </w:t>
      </w:r>
      <w:r w:rsidRPr="00DA1344">
        <w:rPr>
          <w:rFonts w:ascii="Arial" w:hAnsi="Arial"/>
        </w:rPr>
        <w:t>Institution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1804DD" w:rsidRPr="00DA1344" w14:paraId="10F7E621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0C42EA5F" w14:textId="77777777" w:rsidR="001804DD" w:rsidRPr="00DA1344" w:rsidRDefault="001804DD" w:rsidP="008B1A07">
            <w:pPr>
              <w:rPr>
                <w:rFonts w:ascii="Arial" w:hAnsi="Arial" w:cs="Arial"/>
              </w:rPr>
            </w:pPr>
            <w:r w:rsidRPr="00DA1344">
              <w:rPr>
                <w:rFonts w:ascii="Arial" w:hAnsi="Arial"/>
                <w:color w:val="30D2A9" w:themeColor="accent2"/>
              </w:rPr>
              <w:t>Name und Adresse der Institution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966188900"/>
            <w:showingPlcHdr/>
            <w:text/>
          </w:sdtPr>
          <w:sdtEndPr/>
          <w:sdtContent>
            <w:tc>
              <w:tcPr>
                <w:tcW w:w="4295" w:type="dxa"/>
              </w:tcPr>
              <w:p w14:paraId="7E25F368" w14:textId="77777777" w:rsidR="001804DD" w:rsidRPr="00DA1344" w:rsidRDefault="001804DD" w:rsidP="008B1A0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A1344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1804DD" w:rsidRPr="00380444" w14:paraId="44020F26" w14:textId="77777777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11443185" w14:textId="77FEA74A" w:rsidR="001804DD" w:rsidRPr="00DA1344" w:rsidRDefault="00BC6C8C" w:rsidP="008B1A07">
            <w:pPr>
              <w:rPr>
                <w:rFonts w:ascii="Arial" w:hAnsi="Arial" w:cs="Arial"/>
              </w:rPr>
            </w:pPr>
            <w:r w:rsidRPr="00DA1344">
              <w:rPr>
                <w:rFonts w:ascii="Arial" w:hAnsi="Arial"/>
              </w:rPr>
              <w:t>Antragsteller/in</w:t>
            </w:r>
            <w:r w:rsidR="001804DD" w:rsidRPr="00DA1344">
              <w:rPr>
                <w:rFonts w:ascii="Arial" w:hAnsi="Arial"/>
              </w:rPr>
              <w:t xml:space="preserve"> (Name, Telefon-Nr.)</w:t>
            </w:r>
          </w:p>
        </w:tc>
        <w:sdt>
          <w:sdtPr>
            <w:rPr>
              <w:rFonts w:ascii="Arial" w:hAnsi="Arial" w:cs="Arial"/>
            </w:rPr>
            <w:id w:val="1778599779"/>
            <w:showingPlcHdr/>
            <w:text/>
          </w:sdtPr>
          <w:sdtEndPr/>
          <w:sdtContent>
            <w:tc>
              <w:tcPr>
                <w:tcW w:w="4295" w:type="dxa"/>
              </w:tcPr>
              <w:p w14:paraId="002C7145" w14:textId="77777777" w:rsidR="001804DD" w:rsidRPr="00380444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A1344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14:paraId="11B68789" w14:textId="77777777" w:rsidR="001804DD" w:rsidRPr="00380444" w:rsidRDefault="001804DD" w:rsidP="001804DD">
      <w:pPr>
        <w:rPr>
          <w:rFonts w:ascii="Arial" w:hAnsi="Arial" w:cs="Arial"/>
        </w:rPr>
      </w:pPr>
      <w:r w:rsidRPr="00380444">
        <w:br w:type="page"/>
      </w:r>
    </w:p>
    <w:p w14:paraId="227A4F04" w14:textId="63554AA9" w:rsidR="001804DD" w:rsidRPr="00380444" w:rsidRDefault="00657133" w:rsidP="001804D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Informationen </w:t>
      </w:r>
      <w:r w:rsidR="00B1596B">
        <w:rPr>
          <w:rFonts w:ascii="Arial" w:hAnsi="Arial"/>
        </w:rPr>
        <w:t>zu der Unterstützungsmassnahme</w:t>
      </w:r>
      <w:r w:rsidR="00686A4C">
        <w:rPr>
          <w:rFonts w:ascii="Arial" w:hAnsi="Arial"/>
        </w:rPr>
        <w:t xml:space="preserve"> </w:t>
      </w:r>
    </w:p>
    <w:p w14:paraId="4936016D" w14:textId="77777777" w:rsidR="0086277D" w:rsidRPr="00380444" w:rsidRDefault="001804DD" w:rsidP="009902A2">
      <w:pPr>
        <w:pStyle w:val="Nummerierung1"/>
        <w:spacing w:after="120"/>
        <w:rPr>
          <w:rFonts w:ascii="Arial" w:hAnsi="Arial" w:cs="Arial"/>
        </w:rPr>
      </w:pPr>
      <w:r w:rsidRPr="00380444">
        <w:rPr>
          <w:rFonts w:ascii="Arial" w:hAnsi="Arial"/>
        </w:rPr>
        <w:t>Zusammenfassung der Aktivitäten und der erreichten Ziele</w:t>
      </w:r>
      <w:r w:rsidRPr="00380444">
        <w:rPr>
          <w:rStyle w:val="Funotenzeichen"/>
          <w:rFonts w:ascii="Arial" w:hAnsi="Arial" w:cs="Arial"/>
        </w:rPr>
        <w:footnoteReference w:id="1"/>
      </w:r>
      <w:r w:rsidRPr="00380444">
        <w:rPr>
          <w:rFonts w:ascii="Arial" w:hAnsi="Arial"/>
        </w:rPr>
        <w:t>.</w:t>
      </w:r>
      <w:r w:rsidRPr="00380444">
        <w:rPr>
          <w:rFonts w:ascii="Arial" w:hAnsi="Arial"/>
        </w:rPr>
        <w:br/>
        <w:t>Wenn der Schlussbericht sich auf die Massnahme «Aufbau einer Koordinations</w:t>
      </w:r>
      <w:r w:rsidR="00432EAF" w:rsidRPr="00380444">
        <w:rPr>
          <w:rFonts w:ascii="Arial" w:hAnsi="Arial"/>
        </w:rPr>
        <w:t>struktur</w:t>
      </w:r>
      <w:r w:rsidRPr="00380444">
        <w:rPr>
          <w:rFonts w:ascii="Arial" w:hAnsi="Arial"/>
        </w:rPr>
        <w:t>» oder «Organisation von internationalen Netzwerkveranstaltungen» bezieht, beschreiben Sie bitte</w:t>
      </w:r>
      <w:r w:rsidR="00432EAF" w:rsidRPr="00380444">
        <w:rPr>
          <w:rFonts w:ascii="Arial" w:hAnsi="Arial"/>
        </w:rPr>
        <w:t xml:space="preserve"> auch</w:t>
      </w:r>
      <w:r w:rsidRPr="00380444">
        <w:rPr>
          <w:rFonts w:ascii="Arial" w:hAnsi="Arial"/>
        </w:rPr>
        <w:t xml:space="preserve"> kurz das Konzept des Mobilitätsprojekts, das Sie bei Movetia einreichen werden. </w:t>
      </w:r>
    </w:p>
    <w:p w14:paraId="37E19C8C" w14:textId="77777777" w:rsidR="001804DD" w:rsidRPr="00380444" w:rsidRDefault="00123272" w:rsidP="0086277D">
      <w:pPr>
        <w:pStyle w:val="StandardmitAb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4465508"/>
          <w:text w:multiLine="1"/>
        </w:sdtPr>
        <w:sdtEndPr/>
        <w:sdtContent>
          <w:r w:rsidR="00D62C95" w:rsidRPr="00380444">
            <w:rPr>
              <w:rFonts w:ascii="Arial" w:hAnsi="Arial"/>
            </w:rPr>
            <w:t>Klicken Sie hier, um Text einzugeben.</w:t>
          </w:r>
        </w:sdtContent>
      </w:sdt>
    </w:p>
    <w:p w14:paraId="6326D58B" w14:textId="77777777" w:rsidR="000D280A" w:rsidRPr="000D280A" w:rsidRDefault="001804DD" w:rsidP="001804DD">
      <w:pPr>
        <w:pStyle w:val="Nummerierung1"/>
        <w:rPr>
          <w:rFonts w:ascii="Arial" w:hAnsi="Arial" w:cs="Arial"/>
        </w:rPr>
      </w:pPr>
      <w:r w:rsidRPr="00380444">
        <w:rPr>
          <w:rFonts w:ascii="Arial" w:hAnsi="Arial"/>
        </w:rPr>
        <w:t>Wie w</w:t>
      </w:r>
      <w:r w:rsidR="00432EAF" w:rsidRPr="00380444">
        <w:rPr>
          <w:rFonts w:ascii="Arial" w:hAnsi="Arial"/>
        </w:rPr>
        <w:t>u</w:t>
      </w:r>
      <w:r w:rsidRPr="00380444">
        <w:rPr>
          <w:rFonts w:ascii="Arial" w:hAnsi="Arial"/>
        </w:rPr>
        <w:t xml:space="preserve">rden die bereitgestellten Fördermittel eingesetzt? </w:t>
      </w:r>
    </w:p>
    <w:p w14:paraId="653F7A8D" w14:textId="63DB26F0" w:rsidR="001804DD" w:rsidRPr="00380444" w:rsidRDefault="001804DD" w:rsidP="001804DD">
      <w:pPr>
        <w:pStyle w:val="Nummerierung1"/>
        <w:rPr>
          <w:rFonts w:ascii="Arial" w:hAnsi="Arial" w:cs="Arial"/>
        </w:rPr>
      </w:pPr>
      <w:r w:rsidRPr="00380444">
        <w:rPr>
          <w:rFonts w:ascii="Arial" w:hAnsi="Arial"/>
        </w:rPr>
        <w:t xml:space="preserve">Bitte </w:t>
      </w:r>
      <w:r w:rsidR="00432EAF" w:rsidRPr="00380444">
        <w:rPr>
          <w:rFonts w:ascii="Arial" w:hAnsi="Arial"/>
        </w:rPr>
        <w:t xml:space="preserve">füllen Sie die untenstehende </w:t>
      </w:r>
      <w:r w:rsidRPr="00380444">
        <w:rPr>
          <w:rFonts w:ascii="Arial" w:hAnsi="Arial"/>
        </w:rPr>
        <w:t>Tabelle aus und</w:t>
      </w:r>
      <w:r w:rsidR="00432EAF" w:rsidRPr="00380444">
        <w:rPr>
          <w:rFonts w:ascii="Arial" w:hAnsi="Arial"/>
        </w:rPr>
        <w:t xml:space="preserve"> legen Sie</w:t>
      </w:r>
      <w:r w:rsidRPr="00380444">
        <w:rPr>
          <w:rFonts w:ascii="Arial" w:hAnsi="Arial"/>
        </w:rPr>
        <w:t xml:space="preserve"> einen Bankauszug als Zahlungsbeleg bei:</w:t>
      </w:r>
    </w:p>
    <w:p w14:paraId="4F4D6F4E" w14:textId="77777777" w:rsidR="001804DD" w:rsidRPr="00380444" w:rsidRDefault="001804DD" w:rsidP="001804DD">
      <w:pPr>
        <w:rPr>
          <w:rFonts w:ascii="Arial" w:hAnsi="Arial" w:cs="Arial"/>
        </w:rPr>
      </w:pPr>
    </w:p>
    <w:tbl>
      <w:tblPr>
        <w:tblStyle w:val="MovetiaStandard"/>
        <w:tblW w:w="8647" w:type="dxa"/>
        <w:tblLook w:val="04A0" w:firstRow="1" w:lastRow="0" w:firstColumn="1" w:lastColumn="0" w:noHBand="0" w:noVBand="1"/>
      </w:tblPr>
      <w:tblGrid>
        <w:gridCol w:w="4114"/>
        <w:gridCol w:w="4533"/>
      </w:tblGrid>
      <w:tr w:rsidR="001804DD" w:rsidRPr="00380444" w14:paraId="6E4F6993" w14:textId="77777777" w:rsidTr="00180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</w:tcPr>
          <w:p w14:paraId="68B3D561" w14:textId="77777777" w:rsidR="001804DD" w:rsidRPr="00380444" w:rsidRDefault="001804DD" w:rsidP="008B1A07">
            <w:pPr>
              <w:rPr>
                <w:rFonts w:ascii="Arial" w:hAnsi="Arial" w:cs="Arial"/>
              </w:rPr>
            </w:pPr>
            <w:r w:rsidRPr="00380444">
              <w:rPr>
                <w:rFonts w:ascii="Arial" w:hAnsi="Arial"/>
              </w:rPr>
              <w:t>Budgetposten</w:t>
            </w:r>
          </w:p>
        </w:tc>
        <w:tc>
          <w:tcPr>
            <w:tcW w:w="4533" w:type="dxa"/>
          </w:tcPr>
          <w:p w14:paraId="560DE678" w14:textId="77777777" w:rsidR="001804DD" w:rsidRPr="00380444" w:rsidRDefault="001804D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444">
              <w:rPr>
                <w:rFonts w:ascii="Arial" w:hAnsi="Arial"/>
              </w:rPr>
              <w:t>Ausgabe in CHF</w:t>
            </w:r>
          </w:p>
        </w:tc>
      </w:tr>
      <w:tr w:rsidR="001804DD" w:rsidRPr="00380444" w14:paraId="3A579578" w14:textId="77777777" w:rsidTr="001804DD">
        <w:sdt>
          <w:sdtPr>
            <w:rPr>
              <w:rFonts w:ascii="Arial" w:hAnsi="Arial" w:cs="Arial"/>
              <w:color w:val="000000" w:themeColor="text1"/>
            </w:rPr>
            <w:id w:val="-393195707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14:paraId="77922063" w14:textId="77777777" w:rsidR="001804DD" w:rsidRPr="00380444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380444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1841010"/>
            <w:showingPlcHdr/>
            <w:text/>
          </w:sdtPr>
          <w:sdtEndPr/>
          <w:sdtContent>
            <w:tc>
              <w:tcPr>
                <w:tcW w:w="4533" w:type="dxa"/>
              </w:tcPr>
              <w:p w14:paraId="3BF17D10" w14:textId="77777777" w:rsidR="001804DD" w:rsidRPr="00380444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80444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1804DD" w:rsidRPr="00380444" w14:paraId="7EFACAF3" w14:textId="77777777" w:rsidTr="001804DD">
        <w:sdt>
          <w:sdtPr>
            <w:rPr>
              <w:rFonts w:ascii="Arial" w:hAnsi="Arial" w:cs="Arial"/>
              <w:color w:val="000000" w:themeColor="text1"/>
            </w:rPr>
            <w:id w:val="-750579398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14:paraId="4D0E0172" w14:textId="77777777" w:rsidR="001804DD" w:rsidRPr="00380444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380444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1955379"/>
            <w:showingPlcHdr/>
            <w:text/>
          </w:sdtPr>
          <w:sdtEndPr/>
          <w:sdtContent>
            <w:tc>
              <w:tcPr>
                <w:tcW w:w="4533" w:type="dxa"/>
              </w:tcPr>
              <w:p w14:paraId="2D5A5EFD" w14:textId="77777777" w:rsidR="001804DD" w:rsidRPr="00380444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80444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1804DD" w:rsidRPr="00380444" w14:paraId="356FE8F6" w14:textId="77777777" w:rsidTr="001804DD">
        <w:sdt>
          <w:sdtPr>
            <w:rPr>
              <w:rFonts w:ascii="Arial" w:hAnsi="Arial" w:cs="Arial"/>
              <w:color w:val="000000" w:themeColor="text1"/>
            </w:rPr>
            <w:id w:val="-1073195943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14:paraId="7648D192" w14:textId="77777777" w:rsidR="001804DD" w:rsidRPr="00380444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380444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185608"/>
            <w:showingPlcHdr/>
            <w:text/>
          </w:sdtPr>
          <w:sdtEndPr/>
          <w:sdtContent>
            <w:tc>
              <w:tcPr>
                <w:tcW w:w="4533" w:type="dxa"/>
              </w:tcPr>
              <w:p w14:paraId="629CD3A2" w14:textId="77777777" w:rsidR="001804DD" w:rsidRPr="00380444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80444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1804DD" w:rsidRPr="00380444" w14:paraId="509C8416" w14:textId="77777777" w:rsidTr="001804DD">
        <w:sdt>
          <w:sdtPr>
            <w:rPr>
              <w:rFonts w:ascii="Arial" w:hAnsi="Arial" w:cs="Arial"/>
              <w:color w:val="000000" w:themeColor="text1"/>
            </w:rPr>
            <w:id w:val="1599908279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14:paraId="2148E98E" w14:textId="77777777" w:rsidR="001804DD" w:rsidRPr="00380444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380444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851883"/>
            <w:showingPlcHdr/>
            <w:text/>
          </w:sdtPr>
          <w:sdtEndPr/>
          <w:sdtContent>
            <w:tc>
              <w:tcPr>
                <w:tcW w:w="4533" w:type="dxa"/>
              </w:tcPr>
              <w:p w14:paraId="0534AB4E" w14:textId="77777777" w:rsidR="001804DD" w:rsidRPr="00380444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80444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1804DD" w:rsidRPr="00380444" w14:paraId="78EF9D1B" w14:textId="77777777" w:rsidTr="001804DD">
        <w:sdt>
          <w:sdtPr>
            <w:rPr>
              <w:rFonts w:ascii="Arial" w:hAnsi="Arial" w:cs="Arial"/>
              <w:color w:val="000000" w:themeColor="text1"/>
            </w:rPr>
            <w:id w:val="1695112185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4" w:type="dxa"/>
              </w:tcPr>
              <w:p w14:paraId="1F84150A" w14:textId="77777777" w:rsidR="001804DD" w:rsidRPr="00380444" w:rsidRDefault="001804D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380444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8306392"/>
            <w:showingPlcHdr/>
            <w:text/>
          </w:sdtPr>
          <w:sdtEndPr/>
          <w:sdtContent>
            <w:tc>
              <w:tcPr>
                <w:tcW w:w="4533" w:type="dxa"/>
              </w:tcPr>
              <w:p w14:paraId="2927DA54" w14:textId="77777777" w:rsidR="001804DD" w:rsidRPr="00380444" w:rsidRDefault="001804D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80444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14:paraId="1B6B17C9" w14:textId="77777777" w:rsidR="001804DD" w:rsidRPr="00380444" w:rsidRDefault="001804DD" w:rsidP="001804DD">
      <w:pPr>
        <w:rPr>
          <w:rFonts w:ascii="Arial" w:hAnsi="Arial" w:cs="Arial"/>
        </w:rPr>
      </w:pPr>
    </w:p>
    <w:p w14:paraId="767C40F9" w14:textId="77777777" w:rsidR="009902A2" w:rsidRPr="00380444" w:rsidRDefault="001804DD" w:rsidP="009902A2">
      <w:pPr>
        <w:pStyle w:val="Nummerierung1"/>
        <w:spacing w:after="120"/>
        <w:rPr>
          <w:rFonts w:ascii="Arial" w:hAnsi="Arial" w:cs="Arial"/>
        </w:rPr>
      </w:pPr>
      <w:r w:rsidRPr="00380444">
        <w:rPr>
          <w:rFonts w:ascii="Arial" w:hAnsi="Arial"/>
        </w:rPr>
        <w:t xml:space="preserve">Bitte legen Sie Ihrem </w:t>
      </w:r>
      <w:r w:rsidR="00432EAF" w:rsidRPr="00380444">
        <w:rPr>
          <w:rFonts w:ascii="Arial" w:hAnsi="Arial"/>
        </w:rPr>
        <w:t xml:space="preserve">Bericht </w:t>
      </w:r>
      <w:r w:rsidRPr="00380444">
        <w:rPr>
          <w:rFonts w:ascii="Arial" w:hAnsi="Arial"/>
        </w:rPr>
        <w:t>gegebenenfalls die im Rahmen dieser Begleitmassnahme erarbeiteten Dokumente (gescannt oder URL-Adresse) bei:</w:t>
      </w:r>
      <w:r w:rsidRPr="00380444">
        <w:rPr>
          <w:rFonts w:ascii="Arial" w:hAnsi="Arial"/>
        </w:rPr>
        <w:br/>
        <w:t>- Kommunikations-/Informationsmittel</w:t>
      </w:r>
      <w:r w:rsidRPr="00380444">
        <w:rPr>
          <w:rFonts w:ascii="Arial" w:hAnsi="Arial"/>
        </w:rPr>
        <w:br/>
        <w:t>-</w:t>
      </w:r>
      <w:r w:rsidR="00432EAF" w:rsidRPr="00380444">
        <w:rPr>
          <w:rFonts w:ascii="Arial" w:hAnsi="Arial"/>
        </w:rPr>
        <w:t xml:space="preserve"> </w:t>
      </w:r>
      <w:r w:rsidRPr="00380444">
        <w:rPr>
          <w:rFonts w:ascii="Arial" w:hAnsi="Arial"/>
        </w:rPr>
        <w:t>Teilnehmerliste (bei der Organisation einer internationalen Veranstaltung)</w:t>
      </w:r>
    </w:p>
    <w:p w14:paraId="17D59130" w14:textId="77777777" w:rsidR="009902A2" w:rsidRPr="00380444" w:rsidRDefault="009902A2" w:rsidP="009902A2">
      <w:pPr>
        <w:pStyle w:val="Nummerierung1"/>
        <w:numPr>
          <w:ilvl w:val="0"/>
          <w:numId w:val="0"/>
        </w:numPr>
        <w:spacing w:after="120"/>
        <w:rPr>
          <w:rFonts w:ascii="Arial" w:hAnsi="Arial" w:cs="Arial"/>
          <w:sz w:val="12"/>
          <w:szCs w:val="12"/>
        </w:rPr>
      </w:pPr>
    </w:p>
    <w:p w14:paraId="772F944F" w14:textId="77777777" w:rsidR="009902A2" w:rsidRPr="00380444" w:rsidRDefault="00123272" w:rsidP="009902A2">
      <w:pPr>
        <w:pStyle w:val="Nummerierung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5323522"/>
          <w:showingPlcHdr/>
          <w:text w:multiLine="1"/>
        </w:sdtPr>
        <w:sdtEndPr/>
        <w:sdtContent>
          <w:r w:rsidR="00D62C95" w:rsidRPr="00380444">
            <w:rPr>
              <w:rFonts w:ascii="Arial" w:hAnsi="Arial"/>
            </w:rPr>
            <w:t>Klicken Sie hier, um Text einzugeben.</w:t>
          </w:r>
        </w:sdtContent>
      </w:sdt>
    </w:p>
    <w:p w14:paraId="77598B8A" w14:textId="77777777" w:rsidR="001804DD" w:rsidRPr="00380444" w:rsidRDefault="001804DD" w:rsidP="001804D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380444">
        <w:rPr>
          <w:rFonts w:ascii="Arial" w:hAnsi="Arial"/>
        </w:rPr>
        <w:t>Bestätigung</w:t>
      </w:r>
    </w:p>
    <w:p w14:paraId="414B1C40" w14:textId="537EE74C" w:rsidR="001804DD" w:rsidRPr="00380444" w:rsidRDefault="001804DD" w:rsidP="001804DD">
      <w:pPr>
        <w:rPr>
          <w:rFonts w:ascii="Arial" w:hAnsi="Arial" w:cs="Arial"/>
        </w:rPr>
      </w:pPr>
      <w:r w:rsidRPr="00380444">
        <w:rPr>
          <w:rFonts w:ascii="Arial" w:hAnsi="Arial"/>
        </w:rPr>
        <w:t xml:space="preserve">Die </w:t>
      </w:r>
      <w:r w:rsidR="00B1596B">
        <w:rPr>
          <w:rFonts w:ascii="Arial" w:hAnsi="Arial"/>
        </w:rPr>
        <w:t>antragstellende</w:t>
      </w:r>
      <w:r w:rsidRPr="00380444">
        <w:rPr>
          <w:rFonts w:ascii="Arial" w:hAnsi="Arial"/>
        </w:rPr>
        <w:t xml:space="preserve"> Person/Institution bestätigt,</w:t>
      </w:r>
    </w:p>
    <w:p w14:paraId="7987AB79" w14:textId="77777777" w:rsidR="001804DD" w:rsidRPr="00BD38E6" w:rsidRDefault="001804DD" w:rsidP="001804DD">
      <w:pPr>
        <w:pStyle w:val="Aufzhlung1"/>
        <w:rPr>
          <w:rFonts w:ascii="Arial" w:hAnsi="Arial" w:cs="Arial"/>
        </w:rPr>
      </w:pPr>
      <w:r w:rsidRPr="00BD38E6">
        <w:rPr>
          <w:rFonts w:ascii="Arial" w:hAnsi="Arial" w:cs="Arial"/>
        </w:rPr>
        <w:t xml:space="preserve">die Richtigkeit der in diesem Schlussbericht enthaltenen Angaben, </w:t>
      </w:r>
    </w:p>
    <w:p w14:paraId="64CA3432" w14:textId="59EF56C4" w:rsidR="001804DD" w:rsidRPr="00BD38E6" w:rsidRDefault="001804DD" w:rsidP="003C5BFC">
      <w:pPr>
        <w:pStyle w:val="Aufzhlung1"/>
        <w:rPr>
          <w:rFonts w:ascii="Arial" w:hAnsi="Arial" w:cs="Arial"/>
        </w:rPr>
      </w:pPr>
      <w:r w:rsidRPr="00BD38E6">
        <w:rPr>
          <w:rFonts w:ascii="Arial" w:hAnsi="Arial" w:cs="Arial"/>
        </w:rPr>
        <w:t>die Einhaltung der Finanzierungskriterien, die im «</w:t>
      </w:r>
      <w:r w:rsidR="003C5BFC" w:rsidRPr="00BD38E6">
        <w:rPr>
          <w:rFonts w:ascii="Arial" w:hAnsi="Arial" w:cs="Arial"/>
        </w:rPr>
        <w:t>Kata</w:t>
      </w:r>
      <w:r w:rsidR="00D6189C">
        <w:rPr>
          <w:rFonts w:ascii="Arial" w:hAnsi="Arial" w:cs="Arial"/>
        </w:rPr>
        <w:t>log und Finanzierungskriterien</w:t>
      </w:r>
      <w:r w:rsidRPr="00BD38E6">
        <w:rPr>
          <w:rFonts w:ascii="Arial" w:hAnsi="Arial" w:cs="Arial"/>
        </w:rPr>
        <w:t xml:space="preserve">» sowie im Entscheid von Movetia </w:t>
      </w:r>
      <w:r w:rsidR="00432EAF" w:rsidRPr="00BD38E6">
        <w:rPr>
          <w:rFonts w:ascii="Arial" w:hAnsi="Arial" w:cs="Arial"/>
        </w:rPr>
        <w:t xml:space="preserve">über den </w:t>
      </w:r>
      <w:r w:rsidRPr="00BD38E6">
        <w:rPr>
          <w:rFonts w:ascii="Arial" w:hAnsi="Arial" w:cs="Arial"/>
        </w:rPr>
        <w:t xml:space="preserve">Finanzbeitrag an Begleitmassnahmen aufgeführt sind, </w:t>
      </w:r>
    </w:p>
    <w:p w14:paraId="3C414A17" w14:textId="77777777" w:rsidR="001804DD" w:rsidRPr="00BD38E6" w:rsidRDefault="00432EAF" w:rsidP="001804DD">
      <w:pPr>
        <w:pStyle w:val="Aufzhlung1"/>
        <w:rPr>
          <w:rFonts w:ascii="Arial" w:hAnsi="Arial" w:cs="Arial"/>
        </w:rPr>
      </w:pPr>
      <w:r w:rsidRPr="00BD38E6">
        <w:rPr>
          <w:rFonts w:ascii="Arial" w:hAnsi="Arial" w:cs="Arial"/>
        </w:rPr>
        <w:t xml:space="preserve">von </w:t>
      </w:r>
      <w:r w:rsidR="001804DD" w:rsidRPr="00BD38E6">
        <w:rPr>
          <w:rFonts w:ascii="Arial" w:hAnsi="Arial" w:cs="Arial"/>
        </w:rPr>
        <w:t xml:space="preserve">keinem anderen Förderinstrument der Schweizerischen Eidgenossenschaft für </w:t>
      </w:r>
      <w:r w:rsidRPr="00BD38E6">
        <w:rPr>
          <w:rFonts w:ascii="Arial" w:hAnsi="Arial" w:cs="Arial"/>
        </w:rPr>
        <w:t>das gleiche Vorhaben</w:t>
      </w:r>
      <w:r w:rsidR="001804DD" w:rsidRPr="00BD38E6">
        <w:rPr>
          <w:rFonts w:ascii="Arial" w:hAnsi="Arial" w:cs="Arial"/>
        </w:rPr>
        <w:t xml:space="preserve"> Fördermittel erhalten zu haben, </w:t>
      </w:r>
    </w:p>
    <w:p w14:paraId="2FC42BB9" w14:textId="77777777" w:rsidR="001804DD" w:rsidRPr="00BD38E6" w:rsidRDefault="001804DD" w:rsidP="001804DD">
      <w:pPr>
        <w:pStyle w:val="Aufzhlung1"/>
        <w:rPr>
          <w:rFonts w:ascii="Arial" w:hAnsi="Arial" w:cs="Arial"/>
        </w:rPr>
      </w:pPr>
      <w:r w:rsidRPr="00BD38E6">
        <w:rPr>
          <w:rFonts w:ascii="Arial" w:hAnsi="Arial" w:cs="Arial"/>
        </w:rPr>
        <w:t xml:space="preserve">mit der Zurverfügungstellung von weiteren Unterlagen im Zusammenhang mit dem vorliegenden </w:t>
      </w:r>
      <w:r w:rsidR="00380444" w:rsidRPr="00BD38E6">
        <w:rPr>
          <w:rFonts w:ascii="Arial" w:hAnsi="Arial" w:cs="Arial"/>
        </w:rPr>
        <w:t xml:space="preserve">Schlussbericht </w:t>
      </w:r>
      <w:r w:rsidRPr="00BD38E6">
        <w:rPr>
          <w:rFonts w:ascii="Arial" w:hAnsi="Arial" w:cs="Arial"/>
        </w:rPr>
        <w:t xml:space="preserve">auf Aufforderung von Movetia einverstanden zu sein, </w:t>
      </w:r>
    </w:p>
    <w:p w14:paraId="13CE2A1B" w14:textId="77777777" w:rsidR="001804DD" w:rsidRPr="00BD38E6" w:rsidRDefault="001804DD" w:rsidP="001804DD">
      <w:pPr>
        <w:pStyle w:val="Aufzhlung1"/>
        <w:rPr>
          <w:rFonts w:ascii="Arial" w:hAnsi="Arial" w:cs="Arial"/>
        </w:rPr>
      </w:pPr>
      <w:r w:rsidRPr="00BD38E6">
        <w:rPr>
          <w:rFonts w:ascii="Arial" w:hAnsi="Arial" w:cs="Arial"/>
        </w:rPr>
        <w:t xml:space="preserve">im Rahmen einer Revision durch Movetia oder einen von ihr beauftragten Dritten Zugang zu und Einsicht in die mit dem Finanzbeitrag im Zusammenhang stehenden Unterlagen zu gewähren, </w:t>
      </w:r>
    </w:p>
    <w:p w14:paraId="673215BD" w14:textId="77777777" w:rsidR="001804DD" w:rsidRPr="00BD38E6" w:rsidRDefault="001804DD" w:rsidP="001804DD">
      <w:pPr>
        <w:pStyle w:val="Aufzhlung1"/>
        <w:rPr>
          <w:rFonts w:ascii="Arial" w:hAnsi="Arial" w:cs="Arial"/>
        </w:rPr>
      </w:pPr>
      <w:r w:rsidRPr="00BD38E6">
        <w:rPr>
          <w:rFonts w:ascii="Arial" w:hAnsi="Arial" w:cs="Arial"/>
        </w:rPr>
        <w:t xml:space="preserve">mit der ausschliesslichen Anwendung von materiellem Schweizer Recht (unter Ausschluss des nationalen oder internationalen Kollisionsrechts) und mit der ausschliesslichen Zuständigkeit der Schweizer Gerichte ausdrücklich einverstanden zu sein. </w:t>
      </w:r>
    </w:p>
    <w:p w14:paraId="0778DBE4" w14:textId="77777777" w:rsidR="001804DD" w:rsidRPr="00380444" w:rsidRDefault="001804DD" w:rsidP="001804DD">
      <w:pPr>
        <w:rPr>
          <w:rFonts w:ascii="Arial" w:hAnsi="Arial" w:cs="Arial"/>
        </w:rPr>
      </w:pPr>
    </w:p>
    <w:p w14:paraId="42986057" w14:textId="77777777" w:rsidR="001804DD" w:rsidRPr="00380444" w:rsidRDefault="001804DD" w:rsidP="001804DD">
      <w:pPr>
        <w:rPr>
          <w:rFonts w:ascii="Arial" w:hAnsi="Arial" w:cs="Arial"/>
        </w:rPr>
      </w:pPr>
    </w:p>
    <w:p w14:paraId="6AB4D161" w14:textId="77777777" w:rsidR="001804DD" w:rsidRPr="00380444" w:rsidRDefault="001804DD" w:rsidP="001804DD">
      <w:pPr>
        <w:rPr>
          <w:rFonts w:ascii="Arial" w:hAnsi="Arial" w:cs="Arial"/>
        </w:rPr>
      </w:pPr>
    </w:p>
    <w:p w14:paraId="35D16608" w14:textId="77777777" w:rsidR="001804DD" w:rsidRPr="00380444" w:rsidRDefault="001804DD" w:rsidP="001804DD">
      <w:pPr>
        <w:rPr>
          <w:rFonts w:ascii="Arial" w:hAnsi="Arial" w:cs="Arial"/>
        </w:rPr>
      </w:pPr>
    </w:p>
    <w:p w14:paraId="3D441B0C" w14:textId="77777777" w:rsidR="001804DD" w:rsidRPr="00380444" w:rsidRDefault="001804DD" w:rsidP="001804D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2064362821"/>
        <w:showingPlcHdr/>
        <w:text/>
      </w:sdtPr>
      <w:sdtEndPr/>
      <w:sdtContent>
        <w:p w14:paraId="78CE628A" w14:textId="77777777" w:rsidR="001804DD" w:rsidRPr="00380444" w:rsidRDefault="001804DD" w:rsidP="001804DD">
          <w:pPr>
            <w:rPr>
              <w:rFonts w:ascii="Arial" w:hAnsi="Arial" w:cs="Arial"/>
            </w:rPr>
          </w:pPr>
          <w:r w:rsidRPr="00380444">
            <w:rPr>
              <w:rFonts w:ascii="Arial" w:hAnsi="Arial"/>
            </w:rPr>
            <w:t>Klicken Sie hier, um Text einzugeben.</w:t>
          </w:r>
        </w:p>
      </w:sdtContent>
    </w:sdt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1804DD" w:rsidRPr="00380444" w14:paraId="55BE7158" w14:textId="77777777" w:rsidTr="00180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14:paraId="20A73767" w14:textId="77777777" w:rsidR="001804DD" w:rsidRPr="00380444" w:rsidRDefault="001804DD" w:rsidP="001804DD">
            <w:pPr>
              <w:rPr>
                <w:rFonts w:ascii="Arial" w:hAnsi="Arial" w:cs="Arial"/>
              </w:rPr>
            </w:pPr>
          </w:p>
          <w:p w14:paraId="4A053A37" w14:textId="77777777" w:rsidR="001804DD" w:rsidRPr="00380444" w:rsidRDefault="001804DD" w:rsidP="001804DD">
            <w:pPr>
              <w:rPr>
                <w:rFonts w:ascii="Arial" w:hAnsi="Arial" w:cs="Arial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45973AFA" w14:textId="77777777" w:rsidR="001804DD" w:rsidRPr="00380444" w:rsidRDefault="001804DD" w:rsidP="00180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04DD" w:rsidRPr="00380444" w14:paraId="03B198A6" w14:textId="77777777" w:rsidTr="00180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nil"/>
            </w:tcBorders>
          </w:tcPr>
          <w:p w14:paraId="060F25B9" w14:textId="77777777" w:rsidR="001804DD" w:rsidRPr="00380444" w:rsidRDefault="001804DD" w:rsidP="001804DD">
            <w:pPr>
              <w:rPr>
                <w:rFonts w:ascii="Arial" w:hAnsi="Arial" w:cs="Arial"/>
                <w:color w:val="auto"/>
              </w:rPr>
            </w:pPr>
            <w:r w:rsidRPr="00380444">
              <w:rPr>
                <w:rFonts w:ascii="Arial" w:hAnsi="Arial"/>
                <w:color w:val="auto"/>
              </w:rPr>
              <w:t>Ort, Datum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14:paraId="0E26DB23" w14:textId="77777777" w:rsidR="001804DD" w:rsidRPr="00380444" w:rsidRDefault="001804DD" w:rsidP="0018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444">
              <w:rPr>
                <w:rFonts w:ascii="Arial" w:hAnsi="Arial"/>
              </w:rPr>
              <w:t>Unterschrift Antragsteller/in</w:t>
            </w:r>
          </w:p>
        </w:tc>
      </w:tr>
    </w:tbl>
    <w:p w14:paraId="4F39BDFE" w14:textId="77777777" w:rsidR="00A2081D" w:rsidRPr="00380444" w:rsidRDefault="00A2081D" w:rsidP="00316FCD"/>
    <w:sectPr w:rsidR="00A2081D" w:rsidRPr="00380444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F68B" w14:textId="77777777" w:rsidR="00C51228" w:rsidRDefault="00C51228" w:rsidP="00F91D37">
      <w:pPr>
        <w:spacing w:line="240" w:lineRule="auto"/>
      </w:pPr>
      <w:r>
        <w:separator/>
      </w:r>
    </w:p>
  </w:endnote>
  <w:endnote w:type="continuationSeparator" w:id="0">
    <w:p w14:paraId="7BA34D08" w14:textId="77777777" w:rsidR="00C51228" w:rsidRDefault="00C5122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C9B6" w14:textId="77777777" w:rsidR="00215AAE" w:rsidRPr="00686A4C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686A4C">
      <w:rPr>
        <w:rFonts w:ascii="Arial" w:hAnsi="Arial"/>
        <w:lang w:val="it-IT"/>
      </w:rPr>
      <w:t>Movetia</w:t>
    </w:r>
    <w:r w:rsidRPr="00686A4C">
      <w:rPr>
        <w:rFonts w:ascii="Arial" w:hAnsi="Arial"/>
        <w:lang w:val="it-IT"/>
      </w:rPr>
      <w:tab/>
    </w:r>
    <w:proofErr w:type="spellStart"/>
    <w:r w:rsidRPr="00686A4C">
      <w:rPr>
        <w:rFonts w:ascii="Arial" w:hAnsi="Arial"/>
        <w:lang w:val="it-IT"/>
      </w:rPr>
      <w:t>Dornacherstrasse</w:t>
    </w:r>
    <w:proofErr w:type="spellEnd"/>
    <w:r w:rsidRPr="00686A4C">
      <w:rPr>
        <w:rFonts w:ascii="Arial" w:hAnsi="Arial"/>
        <w:lang w:val="it-IT"/>
      </w:rPr>
      <w:t xml:space="preserve"> 28A</w:t>
    </w:r>
    <w:r w:rsidRPr="00686A4C">
      <w:rPr>
        <w:rFonts w:ascii="Arial" w:hAnsi="Arial"/>
        <w:lang w:val="it-IT"/>
      </w:rPr>
      <w:tab/>
      <w:t>info@movetia.ch</w:t>
    </w:r>
  </w:p>
  <w:p w14:paraId="1F9DF17C" w14:textId="00B27396" w:rsidR="00215AAE" w:rsidRPr="00C530ED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Austausch und Mobilität</w:t>
    </w:r>
    <w:r w:rsidR="00435A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766DB1FA" wp14:editId="7F83DC96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C2AC8" w14:textId="77777777" w:rsidR="00215AAE" w:rsidRPr="005C6148" w:rsidRDefault="00BE2060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="00215AAE"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123272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="00215AAE">
                            <w:rPr>
                              <w:rStyle w:val="Seitenzahl"/>
                            </w:rPr>
                            <w:t>/</w:t>
                          </w:r>
                          <w:r w:rsidR="00435A9B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435A9B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435A9B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123272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435A9B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DB1F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" filled="f" stroked="f" strokeweight=".5pt">
              <v:path arrowok="t"/>
              <v:textbox inset="0,0,0,13mm">
                <w:txbxContent>
                  <w:p w14:paraId="7CEC2AC8" w14:textId="77777777" w:rsidR="00215AAE" w:rsidRPr="005C6148" w:rsidRDefault="00BE2060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="00215AAE"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123272">
                      <w:rPr>
                        <w:rStyle w:val="Seitenzahl"/>
                        <w:noProof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="00215AAE">
                      <w:rPr>
                        <w:rStyle w:val="Seitenzahl"/>
                      </w:rPr>
                      <w:t>/</w:t>
                    </w:r>
                    <w:r w:rsidR="00435A9B">
                      <w:rPr>
                        <w:rStyle w:val="Seitenzahl"/>
                        <w:noProof/>
                      </w:rPr>
                      <w:fldChar w:fldCharType="begin"/>
                    </w:r>
                    <w:r w:rsidR="00435A9B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435A9B">
                      <w:rPr>
                        <w:rStyle w:val="Seitenzahl"/>
                        <w:noProof/>
                      </w:rPr>
                      <w:fldChar w:fldCharType="separate"/>
                    </w:r>
                    <w:r w:rsidR="00123272">
                      <w:rPr>
                        <w:rStyle w:val="Seitenzahl"/>
                        <w:noProof/>
                      </w:rPr>
                      <w:t>2</w:t>
                    </w:r>
                    <w:r w:rsidR="00435A9B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Solothurn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0945EC85" w14:textId="77777777" w:rsidR="005149D6" w:rsidRPr="00C530ED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CDD7" w14:textId="77777777" w:rsidR="00E25D5A" w:rsidRPr="00686A4C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686A4C">
      <w:rPr>
        <w:rFonts w:ascii="Arial" w:hAnsi="Arial"/>
        <w:lang w:val="it-IT"/>
      </w:rPr>
      <w:t>Movetia</w:t>
    </w:r>
    <w:r w:rsidRPr="00686A4C">
      <w:rPr>
        <w:rFonts w:ascii="Arial" w:hAnsi="Arial"/>
        <w:lang w:val="it-IT"/>
      </w:rPr>
      <w:tab/>
    </w:r>
    <w:proofErr w:type="spellStart"/>
    <w:r w:rsidRPr="00686A4C">
      <w:rPr>
        <w:rFonts w:ascii="Arial" w:hAnsi="Arial"/>
        <w:lang w:val="it-IT"/>
      </w:rPr>
      <w:t>Dornacherstrasse</w:t>
    </w:r>
    <w:proofErr w:type="spellEnd"/>
    <w:r w:rsidRPr="00686A4C">
      <w:rPr>
        <w:rFonts w:ascii="Arial" w:hAnsi="Arial"/>
        <w:lang w:val="it-IT"/>
      </w:rPr>
      <w:t xml:space="preserve"> 28A</w:t>
    </w:r>
    <w:r w:rsidRPr="00686A4C">
      <w:rPr>
        <w:rFonts w:ascii="Arial" w:hAnsi="Arial"/>
        <w:lang w:val="it-IT"/>
      </w:rPr>
      <w:tab/>
      <w:t>info@movetia.ch</w:t>
    </w:r>
  </w:p>
  <w:p w14:paraId="3CF28A32" w14:textId="77C9953A" w:rsidR="005149D6" w:rsidRPr="00C530ED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Austausch und Mobilität</w:t>
    </w:r>
    <w:r w:rsidR="00435A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AA24A21" wp14:editId="519FBAA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FE6E8" w14:textId="1BD545F0" w:rsidR="00E25D5A" w:rsidRPr="005C6148" w:rsidRDefault="00BE2060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="00E25D5A"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123272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="00E25D5A">
                            <w:rPr>
                              <w:rStyle w:val="Seitenzahl"/>
                            </w:rPr>
                            <w:t>/</w:t>
                          </w:r>
                          <w:r w:rsidR="00435A9B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435A9B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435A9B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123272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435A9B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24A2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" filled="f" stroked="f" strokeweight=".5pt">
              <v:path arrowok="t"/>
              <v:textbox inset="0,0,0,13mm">
                <w:txbxContent>
                  <w:p w14:paraId="6D7FE6E8" w14:textId="1BD545F0" w:rsidR="00E25D5A" w:rsidRPr="005C6148" w:rsidRDefault="00BE2060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="00E25D5A"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123272">
                      <w:rPr>
                        <w:rStyle w:val="Seitenzahl"/>
                        <w:noProof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="00E25D5A">
                      <w:rPr>
                        <w:rStyle w:val="Seitenzahl"/>
                      </w:rPr>
                      <w:t>/</w:t>
                    </w:r>
                    <w:r w:rsidR="00435A9B">
                      <w:rPr>
                        <w:rStyle w:val="Seitenzahl"/>
                        <w:noProof/>
                      </w:rPr>
                      <w:fldChar w:fldCharType="begin"/>
                    </w:r>
                    <w:r w:rsidR="00435A9B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435A9B">
                      <w:rPr>
                        <w:rStyle w:val="Seitenzahl"/>
                        <w:noProof/>
                      </w:rPr>
                      <w:fldChar w:fldCharType="separate"/>
                    </w:r>
                    <w:r w:rsidR="00123272">
                      <w:rPr>
                        <w:rStyle w:val="Seitenzahl"/>
                        <w:noProof/>
                      </w:rPr>
                      <w:t>2</w:t>
                    </w:r>
                    <w:r w:rsidR="00435A9B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Solothurn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3FAC78E1" w14:textId="77777777" w:rsidR="00711265" w:rsidRPr="00C530ED" w:rsidRDefault="00711265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0D147" w14:textId="77777777" w:rsidR="00C51228" w:rsidRPr="0025086B" w:rsidRDefault="00C51228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563AD044" w14:textId="77777777" w:rsidR="00C51228" w:rsidRDefault="00C51228" w:rsidP="00F91D37">
      <w:pPr>
        <w:spacing w:line="240" w:lineRule="auto"/>
      </w:pPr>
      <w:r>
        <w:continuationSeparator/>
      </w:r>
    </w:p>
  </w:footnote>
  <w:footnote w:id="1">
    <w:p w14:paraId="70F3BC4D" w14:textId="77777777" w:rsidR="001804DD" w:rsidRPr="0086277D" w:rsidRDefault="001804DD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  <w:vertAlign w:val="baseline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Dieser Text kann von Movetia zu Informationszwecken veröffentlicht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0F71" w14:textId="1856D458" w:rsidR="004C47EB" w:rsidRDefault="00435A9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D36B294" wp14:editId="51A093E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1664E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FAC44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6951B855" wp14:editId="7F198019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B088B8" w14:textId="20E01CC1" w:rsidR="005149D6" w:rsidRDefault="00435A9B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0543C84" wp14:editId="24991C51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7620" b="0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667B3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30850C67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43C84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" filled="f" stroked="f" strokeweight=".5pt">
              <v:path arrowok="t"/>
              <v:textbox inset="0,0,0,0">
                <w:txbxContent>
                  <w:p w14:paraId="22C667B3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30850C67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EC74BD98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auto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mAlSSB+PoJb4AvOtpHpY74rVL1buSRX7ElCpoBh611GqR16cjtEAeIEY2wUd6zwSlBSUIPuc3rLE/Fg3k/HL4g==" w:salt="K5/d8I/pHEyI+FymR/Au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D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D280A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23272"/>
    <w:rsid w:val="001375AB"/>
    <w:rsid w:val="00140713"/>
    <w:rsid w:val="00144122"/>
    <w:rsid w:val="00154677"/>
    <w:rsid w:val="00156ACE"/>
    <w:rsid w:val="00167916"/>
    <w:rsid w:val="001804DD"/>
    <w:rsid w:val="0018454E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80444"/>
    <w:rsid w:val="003A5A44"/>
    <w:rsid w:val="003B47CE"/>
    <w:rsid w:val="003C5BFC"/>
    <w:rsid w:val="003D0FAA"/>
    <w:rsid w:val="003F1A56"/>
    <w:rsid w:val="0040202F"/>
    <w:rsid w:val="004021B4"/>
    <w:rsid w:val="00426F81"/>
    <w:rsid w:val="00430FC2"/>
    <w:rsid w:val="00432EAF"/>
    <w:rsid w:val="00435A9B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34C9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30373"/>
    <w:rsid w:val="00642F26"/>
    <w:rsid w:val="0065274C"/>
    <w:rsid w:val="00657133"/>
    <w:rsid w:val="006606D5"/>
    <w:rsid w:val="00664A73"/>
    <w:rsid w:val="006719CE"/>
    <w:rsid w:val="00671A77"/>
    <w:rsid w:val="00686A4C"/>
    <w:rsid w:val="00686D14"/>
    <w:rsid w:val="00687ED7"/>
    <w:rsid w:val="006A7D6A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07F0C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77D"/>
    <w:rsid w:val="00870017"/>
    <w:rsid w:val="00883CC4"/>
    <w:rsid w:val="00885749"/>
    <w:rsid w:val="008957DE"/>
    <w:rsid w:val="008D269A"/>
    <w:rsid w:val="00901173"/>
    <w:rsid w:val="00907BC0"/>
    <w:rsid w:val="00911C9E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02A2"/>
    <w:rsid w:val="00992AD8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0E71"/>
    <w:rsid w:val="00A25106"/>
    <w:rsid w:val="00A36D00"/>
    <w:rsid w:val="00A57815"/>
    <w:rsid w:val="00A62F82"/>
    <w:rsid w:val="00A70CDC"/>
    <w:rsid w:val="00A7133D"/>
    <w:rsid w:val="00A750AF"/>
    <w:rsid w:val="00AB4A24"/>
    <w:rsid w:val="00AC2D5B"/>
    <w:rsid w:val="00AD36B2"/>
    <w:rsid w:val="00AF47AE"/>
    <w:rsid w:val="00AF7CA8"/>
    <w:rsid w:val="00B019E3"/>
    <w:rsid w:val="00B11A9B"/>
    <w:rsid w:val="00B1596B"/>
    <w:rsid w:val="00B16368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C6C8C"/>
    <w:rsid w:val="00BD38E6"/>
    <w:rsid w:val="00BE1E62"/>
    <w:rsid w:val="00BE2060"/>
    <w:rsid w:val="00BF7052"/>
    <w:rsid w:val="00C03F77"/>
    <w:rsid w:val="00C05FAB"/>
    <w:rsid w:val="00C138A7"/>
    <w:rsid w:val="00C26CCC"/>
    <w:rsid w:val="00C40C67"/>
    <w:rsid w:val="00C51228"/>
    <w:rsid w:val="00C51D2F"/>
    <w:rsid w:val="00C530ED"/>
    <w:rsid w:val="00C80CD2"/>
    <w:rsid w:val="00C82173"/>
    <w:rsid w:val="00CA348A"/>
    <w:rsid w:val="00CB2CE6"/>
    <w:rsid w:val="00CC1D4F"/>
    <w:rsid w:val="00CD09D8"/>
    <w:rsid w:val="00CE79A8"/>
    <w:rsid w:val="00CF08BB"/>
    <w:rsid w:val="00CF2FC2"/>
    <w:rsid w:val="00CF6011"/>
    <w:rsid w:val="00D37D65"/>
    <w:rsid w:val="00D6189C"/>
    <w:rsid w:val="00D61996"/>
    <w:rsid w:val="00D62C95"/>
    <w:rsid w:val="00D62FCF"/>
    <w:rsid w:val="00D80B03"/>
    <w:rsid w:val="00D85F92"/>
    <w:rsid w:val="00D867C8"/>
    <w:rsid w:val="00D91A2D"/>
    <w:rsid w:val="00D9415C"/>
    <w:rsid w:val="00DA1344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96C4F2F"/>
  <w15:docId w15:val="{9BA298DB-81A1-4BF4-A4BD-358941C0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DD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C80CD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E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E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E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2E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81CBAEA-F145-4C6B-B3B7-1CDDDF1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von Däniken</dc:creator>
  <cp:lastModifiedBy>Steffi Gasser</cp:lastModifiedBy>
  <cp:revision>16</cp:revision>
  <cp:lastPrinted>2019-01-28T07:42:00Z</cp:lastPrinted>
  <dcterms:created xsi:type="dcterms:W3CDTF">2019-05-03T12:16:00Z</dcterms:created>
  <dcterms:modified xsi:type="dcterms:W3CDTF">2019-05-16T13:39:00Z</dcterms:modified>
</cp:coreProperties>
</file>