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966A" w14:textId="791D1A60" w:rsidR="00E633D3" w:rsidRPr="00485F54" w:rsidRDefault="00407A74" w:rsidP="00E633D3">
      <w:pPr>
        <w:pStyle w:val="Untertitel"/>
        <w:rPr>
          <w:rFonts w:ascii="Arial" w:hAnsi="Arial" w:cs="Arial"/>
        </w:rPr>
      </w:pPr>
      <w:r w:rsidRPr="00485F54">
        <w:rPr>
          <w:rFonts w:ascii="Arial" w:hAnsi="Arial" w:cs="Arial"/>
        </w:rPr>
        <w:t>Schweizer Programm</w:t>
      </w:r>
      <w:r w:rsidR="00E633D3" w:rsidRPr="00485F54">
        <w:rPr>
          <w:rFonts w:ascii="Arial" w:hAnsi="Arial" w:cs="Arial"/>
        </w:rPr>
        <w:t xml:space="preserve"> zu Erasmus+ </w:t>
      </w:r>
      <w:r w:rsidR="00AF59A9" w:rsidRPr="00485F54">
        <w:rPr>
          <w:rFonts w:ascii="Arial" w:hAnsi="Arial" w:cs="Arial"/>
        </w:rPr>
        <w:br/>
      </w:r>
    </w:p>
    <w:p w14:paraId="259931CF" w14:textId="77777777" w:rsidR="00E633D3" w:rsidRPr="00485F54" w:rsidRDefault="00E633D3" w:rsidP="00E633D3">
      <w:pPr>
        <w:pStyle w:val="Titel"/>
        <w:rPr>
          <w:rFonts w:ascii="Arial" w:hAnsi="Arial" w:cs="Arial"/>
        </w:rPr>
      </w:pPr>
      <w:r w:rsidRPr="00485F54">
        <w:rPr>
          <w:rFonts w:ascii="Arial" w:hAnsi="Arial" w:cs="Arial"/>
        </w:rPr>
        <w:t>Vertrag Mindestanforderungen</w:t>
      </w:r>
    </w:p>
    <w:p w14:paraId="011888C0" w14:textId="1D7FDDBD" w:rsidR="00E633D3" w:rsidRPr="00485F54" w:rsidRDefault="00407A74" w:rsidP="00407A74">
      <w:pPr>
        <w:pStyle w:val="berschrift2nummeriert"/>
        <w:numPr>
          <w:ilvl w:val="0"/>
          <w:numId w:val="0"/>
        </w:numPr>
        <w:ind w:left="567" w:hanging="567"/>
        <w:rPr>
          <w:rFonts w:ascii="Arial" w:hAnsi="Arial" w:cs="Arial"/>
        </w:rPr>
      </w:pPr>
      <w:r w:rsidRPr="00485F54">
        <w:rPr>
          <w:rFonts w:ascii="Arial" w:hAnsi="Arial" w:cs="Arial"/>
        </w:rPr>
        <w:t>F</w:t>
      </w:r>
      <w:r w:rsidR="00E633D3" w:rsidRPr="00485F54">
        <w:rPr>
          <w:rFonts w:ascii="Arial" w:hAnsi="Arial" w:cs="Arial"/>
        </w:rPr>
        <w:t>ür</w:t>
      </w:r>
      <w:r w:rsidR="0012142B" w:rsidRPr="00485F54">
        <w:rPr>
          <w:rFonts w:ascii="Arial" w:hAnsi="Arial" w:cs="Arial"/>
        </w:rPr>
        <w:t xml:space="preserve"> einen Weiterbildungsaufenthalt</w:t>
      </w: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541128" w:rsidRPr="00485F54" w14:paraId="54E6E3CB" w14:textId="77777777" w:rsidTr="005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2542EA38" w14:textId="77777777" w:rsidR="00541128" w:rsidRPr="00485F54" w:rsidRDefault="00541128" w:rsidP="00407A74">
            <w:pPr>
              <w:rPr>
                <w:rFonts w:ascii="Arial" w:hAnsi="Arial" w:cs="Arial"/>
                <w:color w:val="30D2A9" w:themeColor="accent2"/>
              </w:rPr>
            </w:pPr>
            <w:r w:rsidRPr="00485F54">
              <w:rPr>
                <w:rFonts w:ascii="Arial" w:hAnsi="Arial" w:cs="Arial"/>
                <w:color w:val="30D2A9" w:themeColor="accent2"/>
              </w:rPr>
              <w:t>vollständiger offizieller Name der entsendenden Institution</w:t>
            </w:r>
          </w:p>
        </w:tc>
        <w:sdt>
          <w:sdtPr>
            <w:rPr>
              <w:rFonts w:ascii="Arial" w:hAnsi="Arial" w:cs="Arial"/>
              <w:color w:val="000000" w:themeColor="text1"/>
            </w:rPr>
            <w:id w:val="-559027013"/>
            <w:placeholder>
              <w:docPart w:val="DefaultPlaceholder_1081868574"/>
            </w:placeholder>
            <w:showingPlcHdr/>
            <w:text w:multiLine="1"/>
          </w:sdtPr>
          <w:sdtEndPr/>
          <w:sdtContent>
            <w:tc>
              <w:tcPr>
                <w:tcW w:w="4300" w:type="dxa"/>
              </w:tcPr>
              <w:p w14:paraId="1320303A" w14:textId="18AF43D1" w:rsidR="00541128" w:rsidRPr="00485F54" w:rsidRDefault="00485F54" w:rsidP="00407A74">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64104">
                  <w:rPr>
                    <w:rStyle w:val="Platzhaltertext"/>
                    <w:rFonts w:ascii="Arial" w:hAnsi="Arial" w:cs="Arial"/>
                    <w:color w:val="000000" w:themeColor="text1"/>
                  </w:rPr>
                  <w:t>Klicken Sie hier, um Text einzugeben.</w:t>
                </w:r>
              </w:p>
            </w:tc>
          </w:sdtContent>
        </w:sdt>
      </w:tr>
      <w:tr w:rsidR="00541128" w:rsidRPr="00485F54" w14:paraId="734913A9"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38BDC637" w14:textId="77777777" w:rsidR="00541128" w:rsidRPr="00485F54" w:rsidRDefault="00541128" w:rsidP="00407A74">
            <w:pPr>
              <w:rPr>
                <w:rFonts w:ascii="Arial" w:hAnsi="Arial" w:cs="Arial"/>
              </w:rPr>
            </w:pPr>
            <w:r w:rsidRPr="00485F54">
              <w:rPr>
                <w:rFonts w:ascii="Arial" w:hAnsi="Arial" w:cs="Arial"/>
              </w:rPr>
              <w:t>vollständige offizielle Adresse</w:t>
            </w:r>
          </w:p>
        </w:tc>
        <w:sdt>
          <w:sdtPr>
            <w:rPr>
              <w:rFonts w:ascii="Arial" w:hAnsi="Arial" w:cs="Arial"/>
              <w:color w:val="000000" w:themeColor="text1"/>
            </w:rPr>
            <w:id w:val="2118797270"/>
            <w:placeholder>
              <w:docPart w:val="A2C664CDFA164A8BAEC368A8F56AB6E7"/>
            </w:placeholder>
            <w:showingPlcHdr/>
            <w:text w:multiLine="1"/>
          </w:sdtPr>
          <w:sdtEndPr/>
          <w:sdtContent>
            <w:tc>
              <w:tcPr>
                <w:tcW w:w="4300" w:type="dxa"/>
              </w:tcPr>
              <w:p w14:paraId="6369F782" w14:textId="1D6C5ACF" w:rsidR="00541128" w:rsidRPr="00485F54" w:rsidRDefault="000D3613" w:rsidP="00407A7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r w:rsidR="002E7F9F" w:rsidRPr="00485F54" w14:paraId="73164E74"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609021A7" w14:textId="64D29932" w:rsidR="002E7F9F" w:rsidRPr="00485F54" w:rsidRDefault="002E7F9F" w:rsidP="002E7F9F">
            <w:pPr>
              <w:rPr>
                <w:rFonts w:ascii="Arial" w:hAnsi="Arial" w:cs="Arial"/>
                <w:highlight w:val="yellow"/>
              </w:rPr>
            </w:pPr>
            <w:r w:rsidRPr="00485F54">
              <w:rPr>
                <w:rFonts w:ascii="Arial" w:hAnsi="Arial" w:cs="Arial"/>
              </w:rPr>
              <w:t xml:space="preserve">Kontaktperson (Name, Funktion, E-Mail, Tel.): </w:t>
            </w:r>
          </w:p>
        </w:tc>
        <w:sdt>
          <w:sdtPr>
            <w:rPr>
              <w:rFonts w:ascii="Arial" w:hAnsi="Arial" w:cs="Arial"/>
              <w:color w:val="000000" w:themeColor="text1"/>
            </w:rPr>
            <w:id w:val="-807392271"/>
            <w:placeholder>
              <w:docPart w:val="4F24A11B027148A39695642506327537"/>
            </w:placeholder>
            <w:showingPlcHdr/>
            <w:text w:multiLine="1"/>
          </w:sdtPr>
          <w:sdtEndPr/>
          <w:sdtContent>
            <w:tc>
              <w:tcPr>
                <w:tcW w:w="4300" w:type="dxa"/>
              </w:tcPr>
              <w:p w14:paraId="1467F45D" w14:textId="02BB0CEB" w:rsidR="002E7F9F" w:rsidRPr="00485F54" w:rsidRDefault="000D3613" w:rsidP="002E7F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bl>
    <w:p w14:paraId="558427A4" w14:textId="77777777" w:rsidR="00541128" w:rsidRPr="00485F54" w:rsidRDefault="00541128" w:rsidP="00407A74">
      <w:pPr>
        <w:rPr>
          <w:rFonts w:ascii="Arial" w:hAnsi="Arial" w:cs="Arial"/>
          <w:color w:val="30D2A9" w:themeColor="accent2"/>
        </w:rPr>
      </w:pPr>
    </w:p>
    <w:p w14:paraId="49F1921F" w14:textId="77777777" w:rsidR="00E633D3" w:rsidRPr="00485F54" w:rsidRDefault="00E633D3" w:rsidP="00E633D3">
      <w:pPr>
        <w:rPr>
          <w:rFonts w:ascii="Arial" w:hAnsi="Arial" w:cs="Arial"/>
        </w:rPr>
      </w:pPr>
    </w:p>
    <w:p w14:paraId="537F9D68" w14:textId="3005604D" w:rsidR="00E633D3" w:rsidRPr="00485F54" w:rsidRDefault="00E633D3" w:rsidP="00E633D3">
      <w:pPr>
        <w:rPr>
          <w:rFonts w:ascii="Arial" w:hAnsi="Arial" w:cs="Arial"/>
        </w:rPr>
      </w:pPr>
      <w:r w:rsidRPr="00485F54">
        <w:rPr>
          <w:rFonts w:ascii="Arial" w:hAnsi="Arial" w:cs="Arial"/>
        </w:rPr>
        <w:t xml:space="preserve">nachstehend </w:t>
      </w:r>
      <w:r w:rsidRPr="00485F54">
        <w:rPr>
          <w:rFonts w:ascii="Arial" w:hAnsi="Arial" w:cs="Arial"/>
          <w:b/>
        </w:rPr>
        <w:t>"Projektträger"</w:t>
      </w:r>
      <w:r w:rsidRPr="00485F54">
        <w:rPr>
          <w:rFonts w:ascii="Arial" w:hAnsi="Arial" w:cs="Arial"/>
        </w:rPr>
        <w:t xml:space="preserve"> genannt, vertreten zum Zweck der Unterzeichnung dieses Vertrags durch [</w:t>
      </w:r>
      <w:sdt>
        <w:sdtPr>
          <w:rPr>
            <w:rFonts w:ascii="Arial" w:hAnsi="Arial" w:cs="Arial"/>
            <w:color w:val="000000" w:themeColor="text1"/>
          </w:rPr>
          <w:id w:val="-1944298499"/>
          <w:placeholder>
            <w:docPart w:val="BCEE2ECF6C10438B8E1E6B1CF29ED051"/>
          </w:placeholder>
          <w:showingPlcHdr/>
          <w:text w:multiLine="1"/>
        </w:sdtPr>
        <w:sdtEndPr/>
        <w:sdtContent>
          <w:r w:rsidR="005B7F43" w:rsidRPr="00B64104">
            <w:rPr>
              <w:rStyle w:val="Platzhaltertext"/>
              <w:rFonts w:ascii="Arial" w:hAnsi="Arial" w:cs="Arial"/>
              <w:color w:val="000000" w:themeColor="text1"/>
            </w:rPr>
            <w:t>Klicken Sie hier, um Text einzugeben.</w:t>
          </w:r>
        </w:sdtContent>
      </w:sdt>
      <w:r w:rsidRPr="00485F54">
        <w:rPr>
          <w:rFonts w:ascii="Arial" w:hAnsi="Arial" w:cs="Arial"/>
        </w:rPr>
        <w:t>],</w:t>
      </w:r>
    </w:p>
    <w:p w14:paraId="61C67911" w14:textId="77777777" w:rsidR="00E633D3" w:rsidRPr="00485F54" w:rsidRDefault="00E633D3" w:rsidP="00E633D3">
      <w:pPr>
        <w:rPr>
          <w:rFonts w:ascii="Arial" w:hAnsi="Arial" w:cs="Arial"/>
        </w:rPr>
      </w:pPr>
    </w:p>
    <w:p w14:paraId="161F7CA9" w14:textId="77777777" w:rsidR="00E633D3" w:rsidRPr="00485F54" w:rsidRDefault="00E633D3" w:rsidP="00E633D3">
      <w:pPr>
        <w:rPr>
          <w:rFonts w:ascii="Arial" w:hAnsi="Arial" w:cs="Arial"/>
        </w:rPr>
      </w:pPr>
      <w:r w:rsidRPr="00485F54">
        <w:rPr>
          <w:rFonts w:ascii="Arial" w:hAnsi="Arial" w:cs="Arial"/>
        </w:rPr>
        <w:t>einerseits und</w:t>
      </w:r>
    </w:p>
    <w:p w14:paraId="50FE200F" w14:textId="77777777" w:rsidR="00E633D3" w:rsidRPr="00485F54" w:rsidRDefault="00E633D3" w:rsidP="00E633D3">
      <w:pPr>
        <w:rPr>
          <w:rFonts w:ascii="Arial" w:hAnsi="Arial" w:cs="Arial"/>
        </w:rPr>
      </w:pPr>
    </w:p>
    <w:tbl>
      <w:tblPr>
        <w:tblStyle w:val="MovetiaStandard"/>
        <w:tblW w:w="0" w:type="auto"/>
        <w:tblBorders>
          <w:bottom w:val="single" w:sz="4" w:space="0" w:color="auto"/>
        </w:tblBorders>
        <w:tblLook w:val="04A0" w:firstRow="1" w:lastRow="0" w:firstColumn="1" w:lastColumn="0" w:noHBand="0" w:noVBand="1"/>
      </w:tblPr>
      <w:tblGrid>
        <w:gridCol w:w="4304"/>
        <w:gridCol w:w="4285"/>
      </w:tblGrid>
      <w:tr w:rsidR="00541128" w:rsidRPr="00485F54" w14:paraId="3025F5A5" w14:textId="77777777" w:rsidTr="005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4020AFEC" w14:textId="77777777" w:rsidR="00541128" w:rsidRPr="00485F54" w:rsidRDefault="00541128" w:rsidP="00E633D3">
            <w:pPr>
              <w:rPr>
                <w:rFonts w:ascii="Arial" w:hAnsi="Arial" w:cs="Arial"/>
                <w:color w:val="30D2A9" w:themeColor="accent2"/>
              </w:rPr>
            </w:pPr>
            <w:r w:rsidRPr="00485F54">
              <w:rPr>
                <w:rFonts w:ascii="Arial" w:hAnsi="Arial" w:cs="Arial"/>
                <w:color w:val="30D2A9" w:themeColor="accent2"/>
              </w:rPr>
              <w:t>Frau/Herr Name und Vorname</w:t>
            </w:r>
          </w:p>
        </w:tc>
        <w:sdt>
          <w:sdtPr>
            <w:rPr>
              <w:rFonts w:ascii="Arial" w:hAnsi="Arial" w:cs="Arial"/>
              <w:color w:val="000000" w:themeColor="text1"/>
            </w:rPr>
            <w:id w:val="-827597225"/>
            <w:placeholder>
              <w:docPart w:val="BAAB62A004B246CF9DF0C60DC5A6A866"/>
            </w:placeholder>
            <w:showingPlcHdr/>
            <w:text w:multiLine="1"/>
          </w:sdtPr>
          <w:sdtEndPr/>
          <w:sdtContent>
            <w:tc>
              <w:tcPr>
                <w:tcW w:w="4300" w:type="dxa"/>
              </w:tcPr>
              <w:p w14:paraId="4109CDB8" w14:textId="0AAF67E0" w:rsidR="00541128" w:rsidRPr="00485F54" w:rsidRDefault="000D3613" w:rsidP="00E633D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64104">
                  <w:rPr>
                    <w:rStyle w:val="Platzhaltertext"/>
                    <w:rFonts w:ascii="Arial" w:hAnsi="Arial" w:cs="Arial"/>
                    <w:color w:val="000000" w:themeColor="text1"/>
                  </w:rPr>
                  <w:t>Klicken Sie hier, um Text einzugeben.</w:t>
                </w:r>
              </w:p>
            </w:tc>
          </w:sdtContent>
        </w:sdt>
      </w:tr>
      <w:tr w:rsidR="00541128" w:rsidRPr="00485F54" w14:paraId="24172B36"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3B4D80B3" w14:textId="77777777" w:rsidR="00541128" w:rsidRPr="00485F54" w:rsidRDefault="00541128" w:rsidP="00E633D3">
            <w:pPr>
              <w:rPr>
                <w:rFonts w:ascii="Arial" w:hAnsi="Arial" w:cs="Arial"/>
              </w:rPr>
            </w:pPr>
            <w:r w:rsidRPr="00485F54">
              <w:rPr>
                <w:rFonts w:ascii="Arial" w:hAnsi="Arial" w:cs="Arial"/>
              </w:rPr>
              <w:t>vollständige offizielle Adresse</w:t>
            </w:r>
          </w:p>
        </w:tc>
        <w:sdt>
          <w:sdtPr>
            <w:rPr>
              <w:rFonts w:ascii="Arial" w:hAnsi="Arial" w:cs="Arial"/>
              <w:color w:val="000000" w:themeColor="text1"/>
            </w:rPr>
            <w:id w:val="-990945671"/>
            <w:placeholder>
              <w:docPart w:val="FE7661D408514E48AD2ED5C3603513BC"/>
            </w:placeholder>
            <w:showingPlcHdr/>
            <w:text w:multiLine="1"/>
          </w:sdtPr>
          <w:sdtEndPr/>
          <w:sdtContent>
            <w:tc>
              <w:tcPr>
                <w:tcW w:w="4300" w:type="dxa"/>
              </w:tcPr>
              <w:p w14:paraId="274F30FD" w14:textId="4A2B3542" w:rsidR="00541128" w:rsidRPr="00485F54" w:rsidRDefault="000D3613" w:rsidP="00E633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r w:rsidR="00541128" w:rsidRPr="00485F54" w14:paraId="5A53873C"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27E16D2B" w14:textId="77777777" w:rsidR="00541128" w:rsidRPr="00485F54" w:rsidRDefault="00541128" w:rsidP="00E633D3">
            <w:pPr>
              <w:rPr>
                <w:rFonts w:ascii="Arial" w:hAnsi="Arial" w:cs="Arial"/>
              </w:rPr>
            </w:pPr>
            <w:r w:rsidRPr="00485F54">
              <w:rPr>
                <w:rFonts w:ascii="Arial" w:hAnsi="Arial" w:cs="Arial"/>
              </w:rPr>
              <w:t>E-Mail Adresse</w:t>
            </w:r>
          </w:p>
        </w:tc>
        <w:sdt>
          <w:sdtPr>
            <w:rPr>
              <w:rFonts w:ascii="Arial" w:hAnsi="Arial" w:cs="Arial"/>
              <w:color w:val="000000" w:themeColor="text1"/>
            </w:rPr>
            <w:id w:val="1474259333"/>
            <w:placeholder>
              <w:docPart w:val="5402E96E746342CABACB9A28548FA85A"/>
            </w:placeholder>
            <w:showingPlcHdr/>
            <w:text w:multiLine="1"/>
          </w:sdtPr>
          <w:sdtEndPr/>
          <w:sdtContent>
            <w:tc>
              <w:tcPr>
                <w:tcW w:w="4300" w:type="dxa"/>
              </w:tcPr>
              <w:p w14:paraId="0E25C717" w14:textId="37042DF2" w:rsidR="00541128" w:rsidRPr="00485F54" w:rsidRDefault="000D3613" w:rsidP="00E633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r w:rsidR="00541128" w:rsidRPr="00485F54" w14:paraId="1FA58464"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5177E662" w14:textId="77777777" w:rsidR="00541128" w:rsidRPr="00485F54" w:rsidRDefault="00541128" w:rsidP="00E633D3">
            <w:pPr>
              <w:rPr>
                <w:rFonts w:ascii="Arial" w:hAnsi="Arial" w:cs="Arial"/>
              </w:rPr>
            </w:pPr>
            <w:r w:rsidRPr="00485F54">
              <w:rPr>
                <w:rFonts w:ascii="Arial" w:hAnsi="Arial" w:cs="Arial"/>
              </w:rPr>
              <w:t>Geburtsdatum</w:t>
            </w:r>
          </w:p>
        </w:tc>
        <w:sdt>
          <w:sdtPr>
            <w:rPr>
              <w:rFonts w:ascii="Arial" w:hAnsi="Arial" w:cs="Arial"/>
              <w:color w:val="000000" w:themeColor="text1"/>
            </w:rPr>
            <w:id w:val="-23557716"/>
            <w:placeholder>
              <w:docPart w:val="B3635915856048BFA80E37C01E1551D6"/>
            </w:placeholder>
            <w:showingPlcHdr/>
            <w:text w:multiLine="1"/>
          </w:sdtPr>
          <w:sdtEndPr/>
          <w:sdtContent>
            <w:tc>
              <w:tcPr>
                <w:tcW w:w="4300" w:type="dxa"/>
              </w:tcPr>
              <w:p w14:paraId="7FCE126B" w14:textId="78585728" w:rsidR="00541128" w:rsidRPr="00485F54" w:rsidRDefault="000D3613" w:rsidP="00E633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bl>
    <w:p w14:paraId="2BD4AB00" w14:textId="77777777" w:rsidR="00541128" w:rsidRPr="00485F54" w:rsidRDefault="00541128" w:rsidP="00E633D3">
      <w:pPr>
        <w:rPr>
          <w:rFonts w:ascii="Arial" w:hAnsi="Arial" w:cs="Arial"/>
        </w:rPr>
      </w:pPr>
    </w:p>
    <w:p w14:paraId="18B0DB18" w14:textId="77777777" w:rsidR="00E633D3" w:rsidRPr="00485F54" w:rsidRDefault="00E633D3" w:rsidP="00E633D3">
      <w:pPr>
        <w:rPr>
          <w:rFonts w:ascii="Arial" w:hAnsi="Arial" w:cs="Arial"/>
        </w:rPr>
      </w:pPr>
      <w:r w:rsidRPr="00485F54">
        <w:rPr>
          <w:rFonts w:ascii="Arial" w:hAnsi="Arial" w:cs="Arial"/>
        </w:rPr>
        <w:t xml:space="preserve">nachstehend </w:t>
      </w:r>
      <w:r w:rsidRPr="00485F54">
        <w:rPr>
          <w:rFonts w:ascii="Arial" w:hAnsi="Arial" w:cs="Arial"/>
          <w:b/>
        </w:rPr>
        <w:t>"der Teilnehmer/die Teilnehmerin"</w:t>
      </w:r>
      <w:r w:rsidRPr="00485F54">
        <w:rPr>
          <w:rFonts w:ascii="Arial" w:hAnsi="Arial" w:cs="Arial"/>
        </w:rPr>
        <w:t xml:space="preserve"> genannt, andererseits,</w:t>
      </w:r>
    </w:p>
    <w:p w14:paraId="53D1F51E" w14:textId="77777777" w:rsidR="00E633D3" w:rsidRPr="00485F54" w:rsidRDefault="00E633D3" w:rsidP="00407A74">
      <w:pPr>
        <w:pStyle w:val="berschrift3nummeriert"/>
        <w:numPr>
          <w:ilvl w:val="0"/>
          <w:numId w:val="0"/>
        </w:numPr>
        <w:ind w:left="567" w:hanging="567"/>
        <w:rPr>
          <w:rFonts w:ascii="Arial" w:hAnsi="Arial" w:cs="Arial"/>
        </w:rPr>
      </w:pPr>
      <w:r w:rsidRPr="00485F54">
        <w:rPr>
          <w:rFonts w:ascii="Arial" w:hAnsi="Arial" w:cs="Arial"/>
        </w:rPr>
        <w:t>vereinbaren</w:t>
      </w:r>
    </w:p>
    <w:p w14:paraId="38B57217" w14:textId="6EB678A2" w:rsidR="00E633D3" w:rsidRPr="00485F54" w:rsidRDefault="00E633D3" w:rsidP="00E633D3">
      <w:pPr>
        <w:rPr>
          <w:rFonts w:ascii="Arial" w:hAnsi="Arial" w:cs="Arial"/>
        </w:rPr>
      </w:pPr>
      <w:r w:rsidRPr="00485F54">
        <w:rPr>
          <w:rFonts w:ascii="Arial" w:hAnsi="Arial" w:cs="Arial"/>
        </w:rPr>
        <w:t>d</w:t>
      </w:r>
      <w:r w:rsidR="0012142B" w:rsidRPr="00485F54">
        <w:rPr>
          <w:rFonts w:ascii="Arial" w:hAnsi="Arial" w:cs="Arial"/>
        </w:rPr>
        <w:t>en</w:t>
      </w:r>
      <w:r w:rsidRPr="00485F54">
        <w:rPr>
          <w:rFonts w:ascii="Arial" w:hAnsi="Arial" w:cs="Arial"/>
        </w:rPr>
        <w:t xml:space="preserve"> folgenden Anh</w:t>
      </w:r>
      <w:r w:rsidR="0012142B" w:rsidRPr="00485F54">
        <w:rPr>
          <w:rFonts w:ascii="Arial" w:hAnsi="Arial" w:cs="Arial"/>
        </w:rPr>
        <w:t>ang</w:t>
      </w:r>
      <w:r w:rsidRPr="00485F54">
        <w:rPr>
          <w:rFonts w:ascii="Arial" w:hAnsi="Arial" w:cs="Arial"/>
        </w:rPr>
        <w:t>:</w:t>
      </w:r>
    </w:p>
    <w:p w14:paraId="23E6AF4E" w14:textId="77777777" w:rsidR="00E633D3" w:rsidRPr="00485F54" w:rsidRDefault="00E633D3" w:rsidP="00E633D3">
      <w:pPr>
        <w:rPr>
          <w:rFonts w:ascii="Arial" w:hAnsi="Arial" w:cs="Arial"/>
        </w:rPr>
      </w:pPr>
    </w:p>
    <w:tbl>
      <w:tblPr>
        <w:tblStyle w:val="MovetiaInfotabellegrn"/>
        <w:tblW w:w="0" w:type="auto"/>
        <w:tblLook w:val="04A0" w:firstRow="1" w:lastRow="0" w:firstColumn="1" w:lastColumn="0" w:noHBand="0" w:noVBand="1"/>
      </w:tblPr>
      <w:tblGrid>
        <w:gridCol w:w="3109"/>
        <w:gridCol w:w="5480"/>
      </w:tblGrid>
      <w:tr w:rsidR="00541128" w:rsidRPr="00485F54" w14:paraId="65E86511" w14:textId="77777777" w:rsidTr="0012142B">
        <w:tc>
          <w:tcPr>
            <w:cnfStyle w:val="001000000000" w:firstRow="0" w:lastRow="0" w:firstColumn="1" w:lastColumn="0" w:oddVBand="0" w:evenVBand="0" w:oddHBand="0" w:evenHBand="0" w:firstRowFirstColumn="0" w:firstRowLastColumn="0" w:lastRowFirstColumn="0" w:lastRowLastColumn="0"/>
            <w:tcW w:w="3109" w:type="dxa"/>
          </w:tcPr>
          <w:p w14:paraId="706FC591" w14:textId="77777777" w:rsidR="00541128" w:rsidRPr="00485F54" w:rsidRDefault="00541128" w:rsidP="00E633D3">
            <w:pPr>
              <w:rPr>
                <w:rFonts w:ascii="Arial" w:hAnsi="Arial" w:cs="Arial"/>
              </w:rPr>
            </w:pPr>
            <w:r w:rsidRPr="00485F54">
              <w:rPr>
                <w:rFonts w:ascii="Arial" w:hAnsi="Arial" w:cs="Arial"/>
              </w:rPr>
              <w:t>Arbeitsprogramm</w:t>
            </w:r>
          </w:p>
        </w:tc>
        <w:tc>
          <w:tcPr>
            <w:tcW w:w="5480" w:type="dxa"/>
          </w:tcPr>
          <w:p w14:paraId="0AFB4DE8" w14:textId="4EE39FF3" w:rsidR="00541128" w:rsidRPr="00485F54" w:rsidRDefault="0012142B" w:rsidP="001214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85F54">
              <w:rPr>
                <w:rFonts w:ascii="Arial" w:hAnsi="Arial" w:cs="Arial"/>
              </w:rPr>
              <w:t>Anhang</w:t>
            </w:r>
            <w:r w:rsidR="00541128" w:rsidRPr="00485F54">
              <w:rPr>
                <w:rFonts w:ascii="Arial" w:hAnsi="Arial" w:cs="Arial"/>
              </w:rPr>
              <w:t xml:space="preserve"> für Berufsbildungsverantwortliche</w:t>
            </w:r>
          </w:p>
        </w:tc>
      </w:tr>
    </w:tbl>
    <w:p w14:paraId="1F7A2853" w14:textId="77777777" w:rsidR="00541128" w:rsidRPr="00485F54" w:rsidRDefault="00541128" w:rsidP="00E633D3">
      <w:pPr>
        <w:rPr>
          <w:rFonts w:ascii="Arial" w:hAnsi="Arial" w:cs="Arial"/>
        </w:rPr>
      </w:pPr>
    </w:p>
    <w:p w14:paraId="2C69C841" w14:textId="70B22D96" w:rsidR="00E633D3" w:rsidRPr="00485F54" w:rsidRDefault="00E633D3" w:rsidP="00E633D3">
      <w:pPr>
        <w:rPr>
          <w:rFonts w:ascii="Arial" w:hAnsi="Arial" w:cs="Arial"/>
        </w:rPr>
      </w:pPr>
      <w:r w:rsidRPr="00485F54">
        <w:rPr>
          <w:rFonts w:ascii="Arial" w:hAnsi="Arial" w:cs="Arial"/>
        </w:rPr>
        <w:t>d</w:t>
      </w:r>
      <w:r w:rsidR="0012142B" w:rsidRPr="00485F54">
        <w:rPr>
          <w:rFonts w:ascii="Arial" w:hAnsi="Arial" w:cs="Arial"/>
        </w:rPr>
        <w:t>er integrierter</w:t>
      </w:r>
      <w:r w:rsidRPr="00485F54">
        <w:rPr>
          <w:rFonts w:ascii="Arial" w:hAnsi="Arial" w:cs="Arial"/>
        </w:rPr>
        <w:t xml:space="preserve"> Bestandteile dieses Vertrags ("der Vertrag") </w:t>
      </w:r>
      <w:r w:rsidR="0012142B" w:rsidRPr="00485F54">
        <w:rPr>
          <w:rFonts w:ascii="Arial" w:hAnsi="Arial" w:cs="Arial"/>
        </w:rPr>
        <w:t>ist</w:t>
      </w:r>
      <w:r w:rsidRPr="00485F54">
        <w:rPr>
          <w:rFonts w:ascii="Arial" w:hAnsi="Arial" w:cs="Arial"/>
        </w:rPr>
        <w:t>.</w:t>
      </w:r>
    </w:p>
    <w:p w14:paraId="71341FC1" w14:textId="77777777" w:rsidR="00E633D3" w:rsidRPr="00485F54" w:rsidRDefault="00E633D3">
      <w:pPr>
        <w:spacing w:after="200" w:line="2" w:lineRule="auto"/>
        <w:rPr>
          <w:rFonts w:ascii="Arial" w:hAnsi="Arial" w:cs="Arial"/>
        </w:rPr>
      </w:pPr>
      <w:r w:rsidRPr="00485F54">
        <w:rPr>
          <w:rFonts w:ascii="Arial" w:hAnsi="Arial" w:cs="Arial"/>
          <w:bCs/>
        </w:rPr>
        <w:br w:type="page"/>
      </w:r>
    </w:p>
    <w:p w14:paraId="77B32D84" w14:textId="77777777" w:rsidR="00E633D3" w:rsidRPr="00485F54" w:rsidRDefault="00E633D3" w:rsidP="006027C4">
      <w:pPr>
        <w:pStyle w:val="berschrift1nummeriert"/>
        <w:numPr>
          <w:ilvl w:val="0"/>
          <w:numId w:val="0"/>
        </w:numPr>
        <w:ind w:left="567" w:hanging="567"/>
        <w:rPr>
          <w:rFonts w:ascii="Arial" w:hAnsi="Arial" w:cs="Arial"/>
        </w:rPr>
      </w:pPr>
      <w:r w:rsidRPr="00485F54">
        <w:rPr>
          <w:rFonts w:ascii="Arial" w:hAnsi="Arial" w:cs="Arial"/>
        </w:rPr>
        <w:lastRenderedPageBreak/>
        <w:t>Bedingungen</w:t>
      </w:r>
    </w:p>
    <w:p w14:paraId="2FE60B47" w14:textId="144B1CCB" w:rsidR="00E633D3" w:rsidRPr="00485F54" w:rsidRDefault="00E633D3" w:rsidP="006027C4">
      <w:pPr>
        <w:pStyle w:val="berschrift2nummeriert"/>
        <w:rPr>
          <w:rFonts w:ascii="Arial" w:hAnsi="Arial" w:cs="Arial"/>
        </w:rPr>
      </w:pPr>
      <w:r w:rsidRPr="00485F54">
        <w:rPr>
          <w:rFonts w:ascii="Arial" w:hAnsi="Arial" w:cs="Arial"/>
        </w:rPr>
        <w:t>Zweck der Finanzhilfe</w:t>
      </w:r>
    </w:p>
    <w:p w14:paraId="274B730B" w14:textId="6DFC9D8C" w:rsidR="00E633D3" w:rsidRPr="00485F54" w:rsidRDefault="00E633D3" w:rsidP="00CC3E70">
      <w:pPr>
        <w:pStyle w:val="berschrift3nummeriert"/>
        <w:numPr>
          <w:ilvl w:val="1"/>
          <w:numId w:val="33"/>
        </w:numPr>
        <w:rPr>
          <w:rFonts w:ascii="Arial" w:hAnsi="Arial" w:cs="Arial"/>
          <w:b w:val="0"/>
          <w:bCs/>
          <w:color w:val="auto"/>
        </w:rPr>
      </w:pPr>
      <w:r w:rsidRPr="00485F54">
        <w:rPr>
          <w:rFonts w:ascii="Arial" w:hAnsi="Arial" w:cs="Arial"/>
          <w:b w:val="0"/>
          <w:color w:val="auto"/>
        </w:rPr>
        <w:t>Der Projektträger gewährt dem Teilnehmer/der Teilnehmerin finanzielle Unterstützung der schweizerischen Eidgenossenschaft für das Absolvieren [eines Praktikums oder eines Weiterbildungsaufenthalts] („Mobilität“) im Rahmen der Schweizer Lösung zu Erasmus+.</w:t>
      </w:r>
    </w:p>
    <w:p w14:paraId="14893515" w14:textId="59A120C3" w:rsidR="00E633D3" w:rsidRPr="00485F54" w:rsidRDefault="00E633D3" w:rsidP="00CC3E70">
      <w:pPr>
        <w:pStyle w:val="berschrift3nummeriert"/>
        <w:numPr>
          <w:ilvl w:val="1"/>
          <w:numId w:val="33"/>
        </w:numPr>
        <w:rPr>
          <w:rFonts w:ascii="Arial" w:hAnsi="Arial" w:cs="Arial"/>
          <w:b w:val="0"/>
          <w:bCs/>
          <w:color w:val="auto"/>
        </w:rPr>
      </w:pPr>
      <w:r w:rsidRPr="00485F54">
        <w:rPr>
          <w:rFonts w:ascii="Arial" w:hAnsi="Arial" w:cs="Arial"/>
          <w:b w:val="0"/>
          <w:color w:val="auto"/>
        </w:rPr>
        <w:t>Der Teilnehmer/die Teilnehmerin nimmt die Finanzhilfe an und verpflichtet sich, die in [der Lernvereinbarung (Anhang 1) oder im Arbeitsprogramm (Anhang 2)] beschriebene Mobilität in eigener Verantwortung zu absolvieren.</w:t>
      </w:r>
    </w:p>
    <w:p w14:paraId="6EC61010" w14:textId="2354DB47" w:rsidR="00957A49" w:rsidRPr="00485F54" w:rsidRDefault="00E633D3" w:rsidP="00CC3E70">
      <w:pPr>
        <w:pStyle w:val="berschrift3nummeriert"/>
        <w:numPr>
          <w:ilvl w:val="1"/>
          <w:numId w:val="33"/>
        </w:numPr>
        <w:rPr>
          <w:rFonts w:ascii="Arial" w:hAnsi="Arial" w:cs="Arial"/>
          <w:b w:val="0"/>
          <w:bCs/>
          <w:color w:val="auto"/>
        </w:rPr>
      </w:pPr>
      <w:bookmarkStart w:id="0" w:name="_GoBack"/>
      <w:r w:rsidRPr="00485F54">
        <w:rPr>
          <w:rFonts w:ascii="Arial" w:hAnsi="Arial" w:cs="Arial"/>
          <w:b w:val="0"/>
          <w:color w:val="auto"/>
        </w:rPr>
        <w:t>Der Teilnehmer/die Teilnehmerin erklärt hiermit, die in diesem Vertrag festgelegten Bedingungen zur Kenntnis genommen und akzeptiert zu haben. Änderungen oder Zusätze des Vertrags bedürfen der Schriftform.</w:t>
      </w:r>
    </w:p>
    <w:bookmarkEnd w:id="0"/>
    <w:p w14:paraId="3F6320CF" w14:textId="22550A00" w:rsidR="00E633D3" w:rsidRPr="00485F54" w:rsidRDefault="00E633D3" w:rsidP="00CC3E70">
      <w:pPr>
        <w:pStyle w:val="berschrift2nummeriert"/>
        <w:rPr>
          <w:rFonts w:ascii="Arial" w:hAnsi="Arial" w:cs="Arial"/>
        </w:rPr>
      </w:pPr>
      <w:r w:rsidRPr="00485F54">
        <w:rPr>
          <w:rFonts w:ascii="Arial" w:hAnsi="Arial" w:cs="Arial"/>
        </w:rPr>
        <w:t>Laufzeit</w:t>
      </w:r>
    </w:p>
    <w:p w14:paraId="58EE8DB9" w14:textId="53A4578F" w:rsidR="00E633D3" w:rsidRPr="00485F54" w:rsidRDefault="00E633D3" w:rsidP="00CC3E70">
      <w:pPr>
        <w:pStyle w:val="berschrift3nummeriert"/>
        <w:numPr>
          <w:ilvl w:val="1"/>
          <w:numId w:val="42"/>
        </w:numPr>
        <w:ind w:left="567" w:hanging="567"/>
        <w:rPr>
          <w:rFonts w:ascii="Arial" w:hAnsi="Arial" w:cs="Arial"/>
          <w:b w:val="0"/>
          <w:color w:val="auto"/>
        </w:rPr>
      </w:pPr>
      <w:r w:rsidRPr="00485F54">
        <w:rPr>
          <w:rFonts w:ascii="Arial" w:hAnsi="Arial" w:cs="Arial"/>
          <w:b w:val="0"/>
          <w:color w:val="auto"/>
        </w:rPr>
        <w:t>Der Vertrag tritt an dem Tag in Kraft, an dem er von der letzten der beiden Parteien unterzeichnet wird.</w:t>
      </w:r>
    </w:p>
    <w:p w14:paraId="52BFDAF5" w14:textId="6F52D4A7" w:rsidR="00381098" w:rsidRPr="00485F54" w:rsidRDefault="00E633D3" w:rsidP="00CC3E70">
      <w:pPr>
        <w:pStyle w:val="berschrift3nummeriert"/>
        <w:numPr>
          <w:ilvl w:val="1"/>
          <w:numId w:val="42"/>
        </w:numPr>
        <w:ind w:left="567" w:hanging="567"/>
        <w:rPr>
          <w:rFonts w:ascii="Arial" w:hAnsi="Arial" w:cs="Arial"/>
          <w:b w:val="0"/>
          <w:color w:val="auto"/>
        </w:rPr>
      </w:pPr>
      <w:r w:rsidRPr="00485F54">
        <w:rPr>
          <w:rFonts w:ascii="Arial" w:hAnsi="Arial" w:cs="Arial"/>
          <w:b w:val="0"/>
          <w:color w:val="auto"/>
        </w:rPr>
        <w:t>Die Mobilität</w:t>
      </w:r>
      <w:r w:rsidR="000D3613">
        <w:rPr>
          <w:rFonts w:ascii="Arial" w:hAnsi="Arial" w:cs="Arial"/>
          <w:b w:val="0"/>
          <w:color w:val="auto"/>
        </w:rPr>
        <w:t xml:space="preserve"> beginnt frühestens am [</w:t>
      </w:r>
      <w:sdt>
        <w:sdtPr>
          <w:rPr>
            <w:rFonts w:ascii="Arial" w:hAnsi="Arial" w:cs="Arial"/>
            <w:b w:val="0"/>
            <w:color w:val="000000" w:themeColor="text1"/>
          </w:rPr>
          <w:id w:val="1001314210"/>
          <w:placeholder>
            <w:docPart w:val="1BA6D52951294A7089CE40D5D1F398A0"/>
          </w:placeholder>
          <w:showingPlcHdr/>
          <w:text w:multiLine="1"/>
        </w:sdtPr>
        <w:sdtEndPr/>
        <w:sdtContent>
          <w:r w:rsidR="000D3613" w:rsidRPr="000D3613">
            <w:rPr>
              <w:rStyle w:val="Platzhaltertext"/>
              <w:rFonts w:ascii="Arial" w:hAnsi="Arial" w:cs="Arial"/>
              <w:b w:val="0"/>
              <w:color w:val="000000" w:themeColor="text1"/>
            </w:rPr>
            <w:t>Klicken Sie hier, um Text einzugeben.</w:t>
          </w:r>
        </w:sdtContent>
      </w:sdt>
      <w:r w:rsidRPr="00485F54">
        <w:rPr>
          <w:rFonts w:ascii="Arial" w:hAnsi="Arial" w:cs="Arial"/>
          <w:b w:val="0"/>
          <w:color w:val="auto"/>
        </w:rPr>
        <w:t>] un</w:t>
      </w:r>
      <w:r w:rsidR="000D3613">
        <w:rPr>
          <w:rFonts w:ascii="Arial" w:hAnsi="Arial" w:cs="Arial"/>
          <w:b w:val="0"/>
          <w:color w:val="auto"/>
        </w:rPr>
        <w:t>d endet spätestens am [</w:t>
      </w:r>
      <w:sdt>
        <w:sdtPr>
          <w:rPr>
            <w:rFonts w:ascii="Arial" w:hAnsi="Arial" w:cs="Arial"/>
            <w:b w:val="0"/>
            <w:color w:val="000000" w:themeColor="text1"/>
          </w:rPr>
          <w:id w:val="270520546"/>
          <w:placeholder>
            <w:docPart w:val="EAC753686B6B48AE9AF15BE746F4ED23"/>
          </w:placeholder>
          <w:showingPlcHdr/>
          <w:text w:multiLine="1"/>
        </w:sdtPr>
        <w:sdtEndPr/>
        <w:sdtContent>
          <w:r w:rsidR="000D3613" w:rsidRPr="000D3613">
            <w:rPr>
              <w:rStyle w:val="Platzhaltertext"/>
              <w:rFonts w:ascii="Arial" w:hAnsi="Arial" w:cs="Arial"/>
              <w:b w:val="0"/>
              <w:color w:val="000000" w:themeColor="text1"/>
            </w:rPr>
            <w:t>Klicken Sie hier, um Text einzugeben.</w:t>
          </w:r>
        </w:sdtContent>
      </w:sdt>
      <w:r w:rsidRPr="00485F54">
        <w:rPr>
          <w:rFonts w:ascii="Arial" w:hAnsi="Arial" w:cs="Arial"/>
          <w:b w:val="0"/>
          <w:color w:val="auto"/>
        </w:rPr>
        <w:t xml:space="preserve">]. </w:t>
      </w:r>
    </w:p>
    <w:p w14:paraId="253FC04C" w14:textId="77777777" w:rsidR="00E633D3" w:rsidRPr="00485F54" w:rsidRDefault="00E633D3" w:rsidP="00CC3E70">
      <w:pPr>
        <w:pStyle w:val="berschrift2nummeriert"/>
        <w:rPr>
          <w:rFonts w:ascii="Arial" w:hAnsi="Arial" w:cs="Arial"/>
        </w:rPr>
      </w:pPr>
      <w:r w:rsidRPr="00485F54">
        <w:rPr>
          <w:rFonts w:ascii="Arial" w:hAnsi="Arial" w:cs="Arial"/>
        </w:rPr>
        <w:t>Finanzierung der Mobilität</w:t>
      </w:r>
    </w:p>
    <w:p w14:paraId="19C0EE8A" w14:textId="13E82C7C" w:rsidR="00E633D3" w:rsidRPr="00485F54" w:rsidRDefault="00E633D3" w:rsidP="00CC3E70">
      <w:pPr>
        <w:pStyle w:val="berschrift3nummeriert"/>
        <w:numPr>
          <w:ilvl w:val="1"/>
          <w:numId w:val="43"/>
        </w:numPr>
        <w:ind w:left="567" w:hanging="567"/>
        <w:rPr>
          <w:rFonts w:ascii="Arial" w:hAnsi="Arial" w:cs="Arial"/>
          <w:b w:val="0"/>
          <w:color w:val="auto"/>
        </w:rPr>
      </w:pPr>
      <w:r w:rsidRPr="00485F54">
        <w:rPr>
          <w:rFonts w:ascii="Arial" w:hAnsi="Arial" w:cs="Arial"/>
          <w:b w:val="0"/>
          <w:color w:val="auto"/>
        </w:rPr>
        <w:t xml:space="preserve">Die Finanzhilfe zur Kofinanzierung der </w:t>
      </w:r>
      <w:r w:rsidR="000D3613">
        <w:rPr>
          <w:rFonts w:ascii="Arial" w:hAnsi="Arial" w:cs="Arial"/>
          <w:b w:val="0"/>
          <w:color w:val="auto"/>
        </w:rPr>
        <w:t>Mobilität beträgt maximal CHF [</w:t>
      </w:r>
      <w:sdt>
        <w:sdtPr>
          <w:rPr>
            <w:rFonts w:ascii="Arial" w:hAnsi="Arial" w:cs="Arial"/>
            <w:b w:val="0"/>
            <w:color w:val="000000" w:themeColor="text1"/>
          </w:rPr>
          <w:id w:val="-1851712134"/>
          <w:placeholder>
            <w:docPart w:val="6D2EB7C30AFD445088DFB982574BBBC4"/>
          </w:placeholder>
          <w:showingPlcHdr/>
          <w:text w:multiLine="1"/>
        </w:sdtPr>
        <w:sdtEndPr/>
        <w:sdtContent>
          <w:r w:rsidR="000D3613" w:rsidRPr="000D3613">
            <w:rPr>
              <w:rStyle w:val="Platzhaltertext"/>
              <w:rFonts w:ascii="Arial" w:hAnsi="Arial" w:cs="Arial"/>
              <w:b w:val="0"/>
              <w:color w:val="000000" w:themeColor="text1"/>
            </w:rPr>
            <w:t>Klicken Sie hier, um Text einzugeben.</w:t>
          </w:r>
        </w:sdtContent>
      </w:sdt>
      <w:r w:rsidRPr="00485F54">
        <w:rPr>
          <w:rFonts w:ascii="Arial" w:hAnsi="Arial" w:cs="Arial"/>
          <w:b w:val="0"/>
          <w:color w:val="auto"/>
        </w:rPr>
        <w:t>] und beinhaltet einen Beitrag an die Aufenthaltskosten sowie einen Beitrag an die Reisekosten.</w:t>
      </w:r>
    </w:p>
    <w:p w14:paraId="198BF030" w14:textId="22264E99" w:rsidR="00E633D3" w:rsidRPr="00485F54" w:rsidRDefault="00957A49" w:rsidP="00CC3E70">
      <w:pPr>
        <w:pStyle w:val="berschrift3nummeriert"/>
        <w:numPr>
          <w:ilvl w:val="1"/>
          <w:numId w:val="43"/>
        </w:numPr>
        <w:ind w:left="567" w:hanging="567"/>
        <w:rPr>
          <w:rFonts w:ascii="Arial" w:hAnsi="Arial" w:cs="Arial"/>
          <w:b w:val="0"/>
          <w:color w:val="auto"/>
        </w:rPr>
      </w:pPr>
      <w:r w:rsidRPr="00485F54">
        <w:rPr>
          <w:rFonts w:ascii="Arial" w:hAnsi="Arial" w:cs="Arial"/>
          <w:b w:val="0"/>
          <w:color w:val="auto"/>
        </w:rPr>
        <w:t>D</w:t>
      </w:r>
      <w:r w:rsidR="00E633D3" w:rsidRPr="00485F54">
        <w:rPr>
          <w:rFonts w:ascii="Arial" w:hAnsi="Arial" w:cs="Arial"/>
          <w:b w:val="0"/>
          <w:color w:val="auto"/>
        </w:rPr>
        <w:t>er Beitrag an die Reisekosten beträgt CHF 400.</w:t>
      </w:r>
    </w:p>
    <w:p w14:paraId="288A22ED" w14:textId="77777777" w:rsidR="00E633D3" w:rsidRPr="00485F54" w:rsidRDefault="002F66DE" w:rsidP="00CC3E70">
      <w:pPr>
        <w:pStyle w:val="berschrift2nummeriert"/>
        <w:rPr>
          <w:rFonts w:ascii="Arial" w:hAnsi="Arial" w:cs="Arial"/>
        </w:rPr>
      </w:pPr>
      <w:r w:rsidRPr="00485F54">
        <w:rPr>
          <w:rFonts w:ascii="Arial" w:hAnsi="Arial" w:cs="Arial"/>
        </w:rPr>
        <w:t>Z</w:t>
      </w:r>
      <w:r w:rsidR="00E633D3" w:rsidRPr="00485F54">
        <w:rPr>
          <w:rFonts w:ascii="Arial" w:hAnsi="Arial" w:cs="Arial"/>
        </w:rPr>
        <w:t>ahlungsmodalitäten</w:t>
      </w:r>
    </w:p>
    <w:p w14:paraId="566AAE7F" w14:textId="0BBABEAD" w:rsidR="00E633D3" w:rsidRPr="00485F54" w:rsidRDefault="00E633D3" w:rsidP="00CC3E70">
      <w:pPr>
        <w:pStyle w:val="berschrift3nummeriert"/>
        <w:numPr>
          <w:ilvl w:val="1"/>
          <w:numId w:val="45"/>
        </w:numPr>
        <w:ind w:left="567" w:hanging="567"/>
        <w:rPr>
          <w:rFonts w:ascii="Arial" w:hAnsi="Arial" w:cs="Arial"/>
          <w:b w:val="0"/>
          <w:color w:val="auto"/>
        </w:rPr>
      </w:pPr>
      <w:r w:rsidRPr="00485F54">
        <w:rPr>
          <w:rFonts w:ascii="Arial" w:hAnsi="Arial" w:cs="Arial"/>
          <w:b w:val="0"/>
          <w:color w:val="auto"/>
        </w:rPr>
        <w:t>Innerhalb von 30 Tagen nach dem Datum des Inkrafttretens des Vertrags wird dem Teilnehmer/der Teilnehmerin eine Vorfinanzierungszahlung von 80 % des Höchstbetrags der Finanzhilfe überwiesen.</w:t>
      </w:r>
    </w:p>
    <w:p w14:paraId="55B51427" w14:textId="77777777" w:rsidR="00E633D3" w:rsidRPr="00485F54" w:rsidRDefault="00E633D3" w:rsidP="00CC3E70">
      <w:pPr>
        <w:pStyle w:val="berschrift3nummeriert"/>
        <w:numPr>
          <w:ilvl w:val="1"/>
          <w:numId w:val="45"/>
        </w:numPr>
        <w:ind w:left="567" w:hanging="567"/>
        <w:rPr>
          <w:rFonts w:ascii="Arial" w:hAnsi="Arial" w:cs="Arial"/>
          <w:b w:val="0"/>
          <w:color w:val="auto"/>
        </w:rPr>
      </w:pPr>
      <w:r w:rsidRPr="00485F54">
        <w:rPr>
          <w:rFonts w:ascii="Arial" w:hAnsi="Arial" w:cs="Arial"/>
          <w:b w:val="0"/>
          <w:color w:val="auto"/>
        </w:rPr>
        <w:t>Der Endbericht gilt als der Antrag des Teilnehmers/der Teilnehmerin auf Zahlung des Restbetrags der Finanzhilfe. Der Projektträger hat 30 Kalendertage Zeit, den Restbetrag zu zahlen oder allenfalls den zu viel bezahlten Betrag zurückzufordern.</w:t>
      </w:r>
    </w:p>
    <w:p w14:paraId="1ED30A17" w14:textId="77777777" w:rsidR="00E633D3" w:rsidRPr="00485F54" w:rsidRDefault="002F66DE" w:rsidP="00CC3E70">
      <w:pPr>
        <w:pStyle w:val="berschrift2nummeriert"/>
        <w:rPr>
          <w:rFonts w:ascii="Arial" w:hAnsi="Arial" w:cs="Arial"/>
        </w:rPr>
      </w:pPr>
      <w:r w:rsidRPr="00485F54">
        <w:rPr>
          <w:rFonts w:ascii="Arial" w:hAnsi="Arial" w:cs="Arial"/>
        </w:rPr>
        <w:t>E</w:t>
      </w:r>
      <w:r w:rsidR="00E633D3" w:rsidRPr="00485F54">
        <w:rPr>
          <w:rFonts w:ascii="Arial" w:hAnsi="Arial" w:cs="Arial"/>
        </w:rPr>
        <w:t>ndbericht</w:t>
      </w:r>
    </w:p>
    <w:p w14:paraId="2136D9BE" w14:textId="77777777" w:rsidR="00E633D3" w:rsidRPr="00485F54" w:rsidRDefault="00E633D3" w:rsidP="00CC3E70">
      <w:pPr>
        <w:rPr>
          <w:rFonts w:ascii="Arial" w:hAnsi="Arial" w:cs="Arial"/>
        </w:rPr>
      </w:pPr>
      <w:r w:rsidRPr="00485F54">
        <w:rPr>
          <w:rFonts w:ascii="Arial" w:hAnsi="Arial" w:cs="Arial"/>
        </w:rPr>
        <w:t>Der Teilnehmer/die Teilnehmerin reicht den Endbericht unter Verwendung der offiziellen Formulare bis spätestens 30 Tage nach dem Ende der Mobilität ein.</w:t>
      </w:r>
    </w:p>
    <w:p w14:paraId="0D2B6B3A" w14:textId="77777777" w:rsidR="00E633D3" w:rsidRPr="00485F54" w:rsidRDefault="002F66DE" w:rsidP="00CC3E70">
      <w:pPr>
        <w:pStyle w:val="berschrift2nummeriert"/>
        <w:rPr>
          <w:rFonts w:ascii="Arial" w:hAnsi="Arial" w:cs="Arial"/>
        </w:rPr>
      </w:pPr>
      <w:r w:rsidRPr="00485F54">
        <w:rPr>
          <w:rFonts w:ascii="Arial" w:hAnsi="Arial" w:cs="Arial"/>
        </w:rPr>
        <w:t>B</w:t>
      </w:r>
      <w:r w:rsidR="00E633D3" w:rsidRPr="00485F54">
        <w:rPr>
          <w:rFonts w:ascii="Arial" w:hAnsi="Arial" w:cs="Arial"/>
        </w:rPr>
        <w:t>ankverbindung</w:t>
      </w:r>
    </w:p>
    <w:p w14:paraId="55BD37C8" w14:textId="77777777" w:rsidR="00E633D3" w:rsidRPr="00485F54" w:rsidRDefault="00E633D3" w:rsidP="00541128">
      <w:pPr>
        <w:pStyle w:val="Aufzhlung1"/>
        <w:numPr>
          <w:ilvl w:val="0"/>
          <w:numId w:val="0"/>
        </w:numPr>
        <w:rPr>
          <w:rFonts w:ascii="Arial" w:hAnsi="Arial" w:cs="Arial"/>
        </w:rPr>
      </w:pPr>
      <w:r w:rsidRPr="00485F54">
        <w:rPr>
          <w:rFonts w:ascii="Arial" w:hAnsi="Arial" w:cs="Arial"/>
        </w:rPr>
        <w:t>Die Beträge sind auf das folgende Bankkonto des Teilnehmers/der Teilnehmerin zu überweisen:</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E72658" w:rsidRPr="00485F54" w14:paraId="163BBD81" w14:textId="77777777" w:rsidTr="005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711D7D6" w14:textId="77777777" w:rsidR="00E72658" w:rsidRPr="00485F54" w:rsidRDefault="00E72658" w:rsidP="00E72658">
            <w:pPr>
              <w:rPr>
                <w:rFonts w:ascii="Arial" w:hAnsi="Arial" w:cs="Arial"/>
                <w:color w:val="30D2A9" w:themeColor="accent2"/>
              </w:rPr>
            </w:pPr>
            <w:r w:rsidRPr="00485F54">
              <w:rPr>
                <w:rFonts w:ascii="Arial" w:hAnsi="Arial" w:cs="Arial"/>
                <w:color w:val="30D2A9" w:themeColor="accent2"/>
              </w:rPr>
              <w:t xml:space="preserve">Name der Bank: </w:t>
            </w:r>
          </w:p>
        </w:tc>
        <w:sdt>
          <w:sdtPr>
            <w:rPr>
              <w:rFonts w:ascii="Arial" w:hAnsi="Arial" w:cs="Arial"/>
              <w:color w:val="000000" w:themeColor="text1"/>
            </w:rPr>
            <w:id w:val="1534158680"/>
            <w:placeholder>
              <w:docPart w:val="91D96A06F4B743AF87A80C56CC1C430B"/>
            </w:placeholder>
            <w:showingPlcHdr/>
            <w:text w:multiLine="1"/>
          </w:sdtPr>
          <w:sdtEndPr/>
          <w:sdtContent>
            <w:tc>
              <w:tcPr>
                <w:tcW w:w="2500" w:type="pct"/>
              </w:tcPr>
              <w:p w14:paraId="629200F6" w14:textId="78F8EA00" w:rsidR="00E72658" w:rsidRPr="00485F54" w:rsidRDefault="0005303C" w:rsidP="00E7265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64104">
                  <w:rPr>
                    <w:rStyle w:val="Platzhaltertext"/>
                    <w:rFonts w:ascii="Arial" w:hAnsi="Arial" w:cs="Arial"/>
                    <w:color w:val="000000" w:themeColor="text1"/>
                  </w:rPr>
                  <w:t>Klicken Sie hier, um Text einzugeben.</w:t>
                </w:r>
              </w:p>
            </w:tc>
          </w:sdtContent>
        </w:sdt>
      </w:tr>
      <w:tr w:rsidR="00E72658" w:rsidRPr="00485F54" w14:paraId="7E3288AA"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0CE1B311" w14:textId="77777777" w:rsidR="00E72658" w:rsidRPr="00485F54" w:rsidRDefault="00E72658" w:rsidP="00E72658">
            <w:pPr>
              <w:rPr>
                <w:rFonts w:ascii="Arial" w:hAnsi="Arial" w:cs="Arial"/>
              </w:rPr>
            </w:pPr>
            <w:r w:rsidRPr="00485F54">
              <w:rPr>
                <w:rFonts w:ascii="Arial" w:hAnsi="Arial" w:cs="Arial"/>
              </w:rPr>
              <w:t xml:space="preserve">Adresse der kontoführenden Zweigstelle: </w:t>
            </w:r>
          </w:p>
        </w:tc>
        <w:sdt>
          <w:sdtPr>
            <w:rPr>
              <w:rFonts w:ascii="Arial" w:hAnsi="Arial" w:cs="Arial"/>
              <w:color w:val="000000" w:themeColor="text1"/>
            </w:rPr>
            <w:id w:val="-110665672"/>
            <w:placeholder>
              <w:docPart w:val="9548E2B327DF4B58BCFA02BF492AFF9F"/>
            </w:placeholder>
            <w:showingPlcHdr/>
            <w:text w:multiLine="1"/>
          </w:sdtPr>
          <w:sdtEndPr/>
          <w:sdtContent>
            <w:tc>
              <w:tcPr>
                <w:tcW w:w="2500" w:type="pct"/>
              </w:tcPr>
              <w:p w14:paraId="499F454D" w14:textId="4DAE07E6" w:rsidR="00E72658" w:rsidRPr="00485F54" w:rsidRDefault="0005303C"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r w:rsidR="00E72658" w:rsidRPr="00485F54" w14:paraId="29DDE958"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73B1DEF6" w14:textId="77777777" w:rsidR="00E72658" w:rsidRPr="00485F54" w:rsidRDefault="00E72658" w:rsidP="00E72658">
            <w:pPr>
              <w:rPr>
                <w:rFonts w:ascii="Arial" w:hAnsi="Arial" w:cs="Arial"/>
              </w:rPr>
            </w:pPr>
            <w:r w:rsidRPr="00485F54">
              <w:rPr>
                <w:rFonts w:ascii="Arial" w:hAnsi="Arial" w:cs="Arial"/>
              </w:rPr>
              <w:t xml:space="preserve">Genaue Bezeichnung des Kontoinhabers: </w:t>
            </w:r>
          </w:p>
        </w:tc>
        <w:sdt>
          <w:sdtPr>
            <w:rPr>
              <w:rFonts w:ascii="Arial" w:hAnsi="Arial" w:cs="Arial"/>
              <w:color w:val="000000" w:themeColor="text1"/>
            </w:rPr>
            <w:id w:val="1212001165"/>
            <w:placeholder>
              <w:docPart w:val="27E814637DC147778FAC3A2CFC9AFBA1"/>
            </w:placeholder>
            <w:showingPlcHdr/>
            <w:text w:multiLine="1"/>
          </w:sdtPr>
          <w:sdtEndPr/>
          <w:sdtContent>
            <w:tc>
              <w:tcPr>
                <w:tcW w:w="2500" w:type="pct"/>
              </w:tcPr>
              <w:p w14:paraId="09C3714A" w14:textId="5313A6D7" w:rsidR="00E72658" w:rsidRPr="00485F54" w:rsidRDefault="0005303C"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r w:rsidR="00E72658" w:rsidRPr="00485F54" w14:paraId="6021810F"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414D970E" w14:textId="77777777" w:rsidR="00E72658" w:rsidRPr="00485F54" w:rsidRDefault="00E72658" w:rsidP="00E72658">
            <w:pPr>
              <w:rPr>
                <w:rFonts w:ascii="Arial" w:hAnsi="Arial" w:cs="Arial"/>
              </w:rPr>
            </w:pPr>
            <w:r w:rsidRPr="00485F54">
              <w:rPr>
                <w:rFonts w:ascii="Arial" w:hAnsi="Arial" w:cs="Arial"/>
              </w:rPr>
              <w:t xml:space="preserve">Vollständige Kontonummer </w:t>
            </w:r>
          </w:p>
        </w:tc>
        <w:sdt>
          <w:sdtPr>
            <w:rPr>
              <w:rFonts w:ascii="Arial" w:hAnsi="Arial" w:cs="Arial"/>
              <w:color w:val="000000" w:themeColor="text1"/>
            </w:rPr>
            <w:id w:val="692346582"/>
            <w:placeholder>
              <w:docPart w:val="EB32512A0907452FB4FC759D2198BAC7"/>
            </w:placeholder>
            <w:showingPlcHdr/>
            <w:text w:multiLine="1"/>
          </w:sdtPr>
          <w:sdtEndPr/>
          <w:sdtContent>
            <w:tc>
              <w:tcPr>
                <w:tcW w:w="2500" w:type="pct"/>
              </w:tcPr>
              <w:p w14:paraId="58A8D5DE" w14:textId="4FB77908" w:rsidR="00E72658" w:rsidRPr="00485F54" w:rsidRDefault="0005303C"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r w:rsidR="00E72658" w:rsidRPr="00485F54" w14:paraId="17B7F54E"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00610D5F" w14:textId="77777777" w:rsidR="00E72658" w:rsidRPr="00485F54" w:rsidRDefault="00E72658" w:rsidP="00E72658">
            <w:pPr>
              <w:rPr>
                <w:rFonts w:ascii="Arial" w:hAnsi="Arial" w:cs="Arial"/>
              </w:rPr>
            </w:pPr>
            <w:r w:rsidRPr="00485F54">
              <w:rPr>
                <w:rFonts w:ascii="Arial" w:hAnsi="Arial" w:cs="Arial"/>
              </w:rPr>
              <w:t>IBAN-</w:t>
            </w:r>
            <w:proofErr w:type="spellStart"/>
            <w:r w:rsidRPr="00485F54">
              <w:rPr>
                <w:rFonts w:ascii="Arial" w:hAnsi="Arial" w:cs="Arial"/>
              </w:rPr>
              <w:t>Nr</w:t>
            </w:r>
            <w:proofErr w:type="spellEnd"/>
            <w:r w:rsidRPr="00485F54">
              <w:rPr>
                <w:rFonts w:ascii="Arial" w:hAnsi="Arial" w:cs="Arial"/>
              </w:rPr>
              <w:t xml:space="preserve">: </w:t>
            </w:r>
          </w:p>
        </w:tc>
        <w:sdt>
          <w:sdtPr>
            <w:rPr>
              <w:rFonts w:ascii="Arial" w:hAnsi="Arial" w:cs="Arial"/>
              <w:color w:val="000000" w:themeColor="text1"/>
            </w:rPr>
            <w:id w:val="1440640253"/>
            <w:placeholder>
              <w:docPart w:val="94ECAC7587CD40B5A821908AA70D6BEE"/>
            </w:placeholder>
            <w:showingPlcHdr/>
            <w:text w:multiLine="1"/>
          </w:sdtPr>
          <w:sdtEndPr/>
          <w:sdtContent>
            <w:tc>
              <w:tcPr>
                <w:tcW w:w="2500" w:type="pct"/>
              </w:tcPr>
              <w:p w14:paraId="264A9EB9" w14:textId="3EC7F314" w:rsidR="00E72658" w:rsidRPr="00485F54" w:rsidRDefault="0005303C"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4104">
                  <w:rPr>
                    <w:rStyle w:val="Platzhaltertext"/>
                    <w:rFonts w:ascii="Arial" w:hAnsi="Arial" w:cs="Arial"/>
                    <w:color w:val="000000" w:themeColor="text1"/>
                  </w:rPr>
                  <w:t>Klicken Sie hier, um Text einzugeben.</w:t>
                </w:r>
              </w:p>
            </w:tc>
          </w:sdtContent>
        </w:sdt>
      </w:tr>
    </w:tbl>
    <w:p w14:paraId="074A67E3" w14:textId="77777777" w:rsidR="00E633D3" w:rsidRPr="00485F54" w:rsidRDefault="00ED1579" w:rsidP="00CC3E70">
      <w:pPr>
        <w:pStyle w:val="berschrift2nummeriert"/>
        <w:rPr>
          <w:rFonts w:ascii="Arial" w:hAnsi="Arial" w:cs="Arial"/>
        </w:rPr>
      </w:pPr>
      <w:r w:rsidRPr="00485F54">
        <w:rPr>
          <w:rFonts w:ascii="Arial" w:hAnsi="Arial" w:cs="Arial"/>
        </w:rPr>
        <w:lastRenderedPageBreak/>
        <w:t>S</w:t>
      </w:r>
      <w:r w:rsidR="00E633D3" w:rsidRPr="00485F54">
        <w:rPr>
          <w:rFonts w:ascii="Arial" w:hAnsi="Arial" w:cs="Arial"/>
        </w:rPr>
        <w:t xml:space="preserve">alvatorische </w:t>
      </w:r>
      <w:r w:rsidRPr="00485F54">
        <w:rPr>
          <w:rFonts w:ascii="Arial" w:hAnsi="Arial" w:cs="Arial"/>
        </w:rPr>
        <w:t>K</w:t>
      </w:r>
      <w:r w:rsidR="00E633D3" w:rsidRPr="00485F54">
        <w:rPr>
          <w:rFonts w:ascii="Arial" w:hAnsi="Arial" w:cs="Arial"/>
        </w:rPr>
        <w:t>lausel</w:t>
      </w:r>
      <w:r w:rsidRPr="00485F54">
        <w:rPr>
          <w:rFonts w:ascii="Arial" w:hAnsi="Arial" w:cs="Arial"/>
        </w:rPr>
        <w:t>, a</w:t>
      </w:r>
      <w:r w:rsidR="00E633D3" w:rsidRPr="00485F54">
        <w:rPr>
          <w:rFonts w:ascii="Arial" w:hAnsi="Arial" w:cs="Arial"/>
        </w:rPr>
        <w:t>nwendbares Recht und zuständiges Gericht</w:t>
      </w:r>
    </w:p>
    <w:p w14:paraId="4C802BEE" w14:textId="77777777" w:rsidR="00E633D3" w:rsidRPr="00485F54" w:rsidRDefault="00E633D3" w:rsidP="00E633D3">
      <w:pPr>
        <w:rPr>
          <w:rFonts w:ascii="Arial" w:hAnsi="Arial" w:cs="Arial"/>
        </w:rPr>
      </w:pPr>
      <w:r w:rsidRPr="00485F54">
        <w:rPr>
          <w:rFonts w:ascii="Arial" w:hAnsi="Arial" w:cs="Arial"/>
        </w:rPr>
        <w:t>Sollte sich eine oder mehrere Bestimmungen dieses Vertrages als nichtig oder nicht vollstreckbar erweisen, so wird die Gültigkeit und Vollstreckbarkeit der übrigen Vertragsbestimmungen davon nic</w:t>
      </w:r>
      <w:r w:rsidR="00ED1579" w:rsidRPr="00485F54">
        <w:rPr>
          <w:rFonts w:ascii="Arial" w:hAnsi="Arial" w:cs="Arial"/>
        </w:rPr>
        <w:t>ht berührt. Die Parteien verein</w:t>
      </w:r>
      <w:r w:rsidRPr="00485F54">
        <w:rPr>
          <w:rFonts w:ascii="Arial" w:hAnsi="Arial" w:cs="Arial"/>
        </w:rPr>
        <w:t>baren diesfalls, die nichtige oder nicht vollstreckbare Bestimmung durch eine gültige Regelung zu ersetzen, die dem Zweck der nichtigen oder nicht vollstreckbaren Bestimmung wi</w:t>
      </w:r>
      <w:r w:rsidR="00ED1579" w:rsidRPr="00485F54">
        <w:rPr>
          <w:rFonts w:ascii="Arial" w:hAnsi="Arial" w:cs="Arial"/>
        </w:rPr>
        <w:t>rtschaftlich am nächsten kommt.</w:t>
      </w:r>
    </w:p>
    <w:p w14:paraId="6C2239B3" w14:textId="77777777" w:rsidR="00E633D3" w:rsidRPr="00485F54" w:rsidRDefault="00E633D3" w:rsidP="00E633D3">
      <w:pPr>
        <w:rPr>
          <w:rFonts w:ascii="Arial" w:hAnsi="Arial" w:cs="Arial"/>
        </w:rPr>
      </w:pPr>
      <w:r w:rsidRPr="00485F54">
        <w:rPr>
          <w:rFonts w:ascii="Arial" w:hAnsi="Arial" w:cs="Arial"/>
        </w:rPr>
        <w:t>Dieser Vertrag untersteht ausschliesslich Schweizer Recht, unter ausdrücklichem Ausschluss der Anwendbarkeit des schweizerischen und int</w:t>
      </w:r>
      <w:r w:rsidR="00ED1579" w:rsidRPr="00485F54">
        <w:rPr>
          <w:rFonts w:ascii="Arial" w:hAnsi="Arial" w:cs="Arial"/>
        </w:rPr>
        <w:t xml:space="preserve">ernationalen Kollisionsrechts. </w:t>
      </w:r>
    </w:p>
    <w:p w14:paraId="780C8BF9" w14:textId="77777777" w:rsidR="00E633D3" w:rsidRPr="00485F54" w:rsidRDefault="00E633D3" w:rsidP="00E633D3">
      <w:pPr>
        <w:rPr>
          <w:rFonts w:ascii="Arial" w:hAnsi="Arial" w:cs="Arial"/>
        </w:rPr>
      </w:pPr>
      <w:r w:rsidRPr="00485F54">
        <w:rPr>
          <w:rFonts w:ascii="Arial" w:hAnsi="Arial" w:cs="Arial"/>
        </w:rPr>
        <w:t xml:space="preserve">Falls Streitigkeiten aus diesem Vertrag nicht einvernehmlich gelöst werden können, bestimmt sich der Gerichtsstand für alle Streitigkeiten aus diesem Vertrag durch Schweizer Recht. </w:t>
      </w:r>
    </w:p>
    <w:p w14:paraId="522DF6D3" w14:textId="77777777" w:rsidR="009C06CE" w:rsidRPr="00485F54" w:rsidRDefault="009C06CE" w:rsidP="006C4A1C">
      <w:pPr>
        <w:tabs>
          <w:tab w:val="left" w:pos="4962"/>
        </w:tabs>
        <w:spacing w:after="200" w:line="2" w:lineRule="auto"/>
        <w:rPr>
          <w:rFonts w:ascii="Arial" w:eastAsiaTheme="majorEastAsia" w:hAnsi="Arial" w:cs="Arial"/>
          <w:bCs/>
          <w:strike/>
          <w:sz w:val="34"/>
          <w:szCs w:val="28"/>
        </w:rPr>
      </w:pPr>
      <w:r w:rsidRPr="00485F54">
        <w:rPr>
          <w:rFonts w:ascii="Arial" w:hAnsi="Arial" w:cs="Arial"/>
          <w:strike/>
        </w:rPr>
        <w:br w:type="page"/>
      </w:r>
    </w:p>
    <w:p w14:paraId="4862D6DE" w14:textId="77777777" w:rsidR="00E633D3" w:rsidRPr="00485F54" w:rsidRDefault="00E633D3" w:rsidP="00E633D3">
      <w:pPr>
        <w:pStyle w:val="berschrift1nummeriert"/>
        <w:numPr>
          <w:ilvl w:val="0"/>
          <w:numId w:val="0"/>
        </w:numPr>
        <w:rPr>
          <w:rFonts w:ascii="Arial" w:hAnsi="Arial" w:cs="Arial"/>
        </w:rPr>
      </w:pPr>
      <w:r w:rsidRPr="00485F54">
        <w:rPr>
          <w:rFonts w:ascii="Arial" w:hAnsi="Arial" w:cs="Arial"/>
        </w:rPr>
        <w:lastRenderedPageBreak/>
        <w:t>Allgemeine Bedingungen</w:t>
      </w:r>
    </w:p>
    <w:p w14:paraId="12D9D0CD" w14:textId="77777777" w:rsidR="00E633D3" w:rsidRPr="00485F54" w:rsidRDefault="00E633D3" w:rsidP="00407A74">
      <w:pPr>
        <w:pStyle w:val="berschrift2nummeriert"/>
        <w:numPr>
          <w:ilvl w:val="0"/>
          <w:numId w:val="0"/>
        </w:numPr>
        <w:ind w:left="567" w:hanging="567"/>
        <w:rPr>
          <w:rFonts w:ascii="Arial" w:hAnsi="Arial" w:cs="Arial"/>
        </w:rPr>
      </w:pPr>
      <w:r w:rsidRPr="00485F54">
        <w:rPr>
          <w:rFonts w:ascii="Arial" w:hAnsi="Arial" w:cs="Arial"/>
        </w:rPr>
        <w:t xml:space="preserve">1 </w:t>
      </w:r>
      <w:r w:rsidR="00407A74" w:rsidRPr="00485F54">
        <w:rPr>
          <w:rFonts w:ascii="Arial" w:hAnsi="Arial" w:cs="Arial"/>
        </w:rPr>
        <w:tab/>
      </w:r>
      <w:r w:rsidRPr="00485F54">
        <w:rPr>
          <w:rFonts w:ascii="Arial" w:hAnsi="Arial" w:cs="Arial"/>
        </w:rPr>
        <w:t>Haftung</w:t>
      </w:r>
    </w:p>
    <w:p w14:paraId="492C0D42" w14:textId="77777777" w:rsidR="00E633D3" w:rsidRPr="00485F54" w:rsidRDefault="00E633D3" w:rsidP="00E633D3">
      <w:pPr>
        <w:rPr>
          <w:rFonts w:ascii="Arial" w:hAnsi="Arial" w:cs="Arial"/>
        </w:rPr>
      </w:pPr>
      <w:r w:rsidRPr="00485F54">
        <w:rPr>
          <w:rFonts w:ascii="Arial" w:hAnsi="Arial" w:cs="Arial"/>
        </w:rPr>
        <w:t>Jede Vertragspartei entlässt die andere Vertragspartei aus jeglicher Haftpflicht für Schäden, die ihr selbst oder ihren Mitarbeitenden bei der Erfüllung dieses Vertrags entstehen, sofern diese Schäden nicht durch grobe Fahrlässigkeit oder rechtswidrige Absicht der anderen Vertragspartei oder deren Mi</w:t>
      </w:r>
      <w:r w:rsidR="009C06CE" w:rsidRPr="00485F54">
        <w:rPr>
          <w:rFonts w:ascii="Arial" w:hAnsi="Arial" w:cs="Arial"/>
        </w:rPr>
        <w:t>tarbeitenden verursacht wurden.</w:t>
      </w:r>
    </w:p>
    <w:p w14:paraId="3A056D13" w14:textId="77777777" w:rsidR="00E633D3" w:rsidRPr="00485F54" w:rsidRDefault="00E633D3" w:rsidP="00E633D3">
      <w:pPr>
        <w:rPr>
          <w:rFonts w:ascii="Arial" w:hAnsi="Arial" w:cs="Arial"/>
        </w:rPr>
      </w:pPr>
      <w:proofErr w:type="spellStart"/>
      <w:r w:rsidRPr="00485F54">
        <w:rPr>
          <w:rFonts w:ascii="Arial" w:hAnsi="Arial" w:cs="Arial"/>
        </w:rPr>
        <w:t>Movetia</w:t>
      </w:r>
      <w:proofErr w:type="spellEnd"/>
      <w:r w:rsidRPr="00485F54">
        <w:rPr>
          <w:rFonts w:ascii="Arial" w:hAnsi="Arial" w:cs="Arial"/>
        </w:rPr>
        <w:t xml:space="preserve"> und ihre Mitarbeitende können nicht für Schäden haftbar gemacht werden, die während der Durchführung der Mobilität entstanden sind und für die unter diesem Vertrag Schadenersatz gefordert wird. Der Projektträger hält </w:t>
      </w:r>
      <w:proofErr w:type="spellStart"/>
      <w:r w:rsidRPr="00485F54">
        <w:rPr>
          <w:rFonts w:ascii="Arial" w:hAnsi="Arial" w:cs="Arial"/>
        </w:rPr>
        <w:t>Movetia</w:t>
      </w:r>
      <w:proofErr w:type="spellEnd"/>
      <w:r w:rsidRPr="00485F54">
        <w:rPr>
          <w:rFonts w:ascii="Arial" w:hAnsi="Arial" w:cs="Arial"/>
        </w:rPr>
        <w:t xml:space="preserve"> und ihre Mitarbeitende </w:t>
      </w:r>
      <w:proofErr w:type="spellStart"/>
      <w:r w:rsidRPr="00485F54">
        <w:rPr>
          <w:rFonts w:ascii="Arial" w:hAnsi="Arial" w:cs="Arial"/>
        </w:rPr>
        <w:t>schad</w:t>
      </w:r>
      <w:proofErr w:type="spellEnd"/>
      <w:r w:rsidRPr="00485F54">
        <w:rPr>
          <w:rFonts w:ascii="Arial" w:hAnsi="Arial" w:cs="Arial"/>
        </w:rPr>
        <w:t xml:space="preserve">- und klaglos, wenn solche Ansprüche gegen sie geltend gemacht werden. Entsprechende Entschädigungs- oder Erstattungsansprüche werden daher von </w:t>
      </w:r>
      <w:proofErr w:type="spellStart"/>
      <w:r w:rsidRPr="00485F54">
        <w:rPr>
          <w:rFonts w:ascii="Arial" w:hAnsi="Arial" w:cs="Arial"/>
        </w:rPr>
        <w:t>Movetia</w:t>
      </w:r>
      <w:proofErr w:type="spellEnd"/>
      <w:r w:rsidRPr="00485F54">
        <w:rPr>
          <w:rFonts w:ascii="Arial" w:hAnsi="Arial" w:cs="Arial"/>
        </w:rPr>
        <w:t xml:space="preserve"> abgewiesen. </w:t>
      </w:r>
    </w:p>
    <w:p w14:paraId="7D365268" w14:textId="77777777" w:rsidR="00E633D3" w:rsidRPr="00485F54" w:rsidRDefault="00E633D3" w:rsidP="006C4A1C">
      <w:pPr>
        <w:pStyle w:val="berschrift2nummeriert"/>
        <w:numPr>
          <w:ilvl w:val="0"/>
          <w:numId w:val="0"/>
        </w:numPr>
        <w:tabs>
          <w:tab w:val="left" w:pos="567"/>
        </w:tabs>
        <w:rPr>
          <w:rFonts w:ascii="Arial" w:hAnsi="Arial" w:cs="Arial"/>
        </w:rPr>
      </w:pPr>
      <w:r w:rsidRPr="00485F54">
        <w:rPr>
          <w:rFonts w:ascii="Arial" w:hAnsi="Arial" w:cs="Arial"/>
        </w:rPr>
        <w:t>2</w:t>
      </w:r>
      <w:r w:rsidR="00407A74" w:rsidRPr="00485F54">
        <w:rPr>
          <w:rFonts w:ascii="Arial" w:hAnsi="Arial" w:cs="Arial"/>
        </w:rPr>
        <w:tab/>
      </w:r>
      <w:r w:rsidRPr="00485F54">
        <w:rPr>
          <w:rFonts w:ascii="Arial" w:hAnsi="Arial" w:cs="Arial"/>
        </w:rPr>
        <w:t>Vertragsbeendigung</w:t>
      </w:r>
    </w:p>
    <w:p w14:paraId="28045E30" w14:textId="77777777" w:rsidR="00E633D3" w:rsidRPr="00485F54" w:rsidRDefault="00E633D3" w:rsidP="00E633D3">
      <w:pPr>
        <w:rPr>
          <w:rFonts w:ascii="Arial" w:hAnsi="Arial" w:cs="Arial"/>
        </w:rPr>
      </w:pPr>
      <w:r w:rsidRPr="00485F54">
        <w:rPr>
          <w:rFonts w:ascii="Arial" w:hAnsi="Arial" w:cs="Arial"/>
        </w:rPr>
        <w:t>Wenn der Teilnehmer/die Teilnehmerin die Pflichten aus diesem Vertrag nicht erfüllt, hat der Projektträger, ungeachtet der nach geltendem Recht vorgesehenen weiteren rechtlichen Schritten, das Recht, den Vertrag ohne weitere Rechtsformalitäten zu beenden oder zu kündigen, sofern der Teilnehmer/die Teilnehmerin nicht innerhalb eines Monats ab Mitteilung der Pflichtverletzung, welche  mittels eingeschriebenem Brief vorgenommen wird, genügende Massnahmen gegen die P</w:t>
      </w:r>
      <w:r w:rsidR="009C06CE" w:rsidRPr="00485F54">
        <w:rPr>
          <w:rFonts w:ascii="Arial" w:hAnsi="Arial" w:cs="Arial"/>
        </w:rPr>
        <w:t>flichtverletzung ergriffen hat.</w:t>
      </w:r>
    </w:p>
    <w:p w14:paraId="4A9E1B66" w14:textId="77777777" w:rsidR="00E633D3" w:rsidRPr="00485F54" w:rsidRDefault="00E633D3" w:rsidP="00E633D3">
      <w:pPr>
        <w:rPr>
          <w:rFonts w:ascii="Arial" w:hAnsi="Arial" w:cs="Arial"/>
        </w:rPr>
      </w:pPr>
      <w:r w:rsidRPr="00485F54">
        <w:rPr>
          <w:rFonts w:ascii="Arial" w:hAnsi="Arial" w:cs="Arial"/>
        </w:rPr>
        <w:t xml:space="preserve">Wenn der Teilnehmer/die Teilnehmerin den Vertrag vorzeitig beendet oder wenn er/sie den Vertrag nicht entsprechend den Bestimmungen einhält, muss er/sie den bereits bezahlten Betrag der Finanzhilfe rückerstatten. </w:t>
      </w:r>
    </w:p>
    <w:p w14:paraId="2E8DE83B" w14:textId="77777777" w:rsidR="00E633D3" w:rsidRPr="00485F54" w:rsidRDefault="00E633D3" w:rsidP="00E633D3">
      <w:pPr>
        <w:rPr>
          <w:rFonts w:ascii="Arial" w:hAnsi="Arial" w:cs="Arial"/>
        </w:rPr>
      </w:pPr>
      <w:r w:rsidRPr="00485F54">
        <w:rPr>
          <w:rFonts w:ascii="Arial" w:hAnsi="Arial" w:cs="Arial"/>
        </w:rPr>
        <w:t>Bei Vertragsbeendigung durch den Teilnehmer/die Teilnehmerin aufgrund "höherer Gewalt", d. h. unvorhersehbarer aussergewöhnlicher Situationen oder Ereignisse, auf die der Teilnehmer/die Teilnehmerin keinen Einfluss hat und die nicht auf Fehler oder Fahrlässigkeit seinerseits/ihrerseits beruhen, hat der Teilnehmer/die Teilnehmerin das Recht, den der tatsächlichen Dauer der Mobilität entsprechenden Betrag der Finanzhilfe zu erhalten. Darüberhinausgehende Finanzhilfe ist sofort an der Pro</w:t>
      </w:r>
      <w:r w:rsidR="009C06CE" w:rsidRPr="00485F54">
        <w:rPr>
          <w:rFonts w:ascii="Arial" w:hAnsi="Arial" w:cs="Arial"/>
        </w:rPr>
        <w:t>jektträger zurückzuerstatten.</w:t>
      </w:r>
    </w:p>
    <w:p w14:paraId="1512E08D" w14:textId="77777777" w:rsidR="00E633D3" w:rsidRPr="00485F54" w:rsidRDefault="00E633D3" w:rsidP="006C4A1C">
      <w:pPr>
        <w:pStyle w:val="berschrift2nummeriert"/>
        <w:numPr>
          <w:ilvl w:val="0"/>
          <w:numId w:val="0"/>
        </w:numPr>
        <w:tabs>
          <w:tab w:val="left" w:pos="567"/>
        </w:tabs>
        <w:rPr>
          <w:rFonts w:ascii="Arial" w:hAnsi="Arial" w:cs="Arial"/>
        </w:rPr>
      </w:pPr>
      <w:r w:rsidRPr="00485F54">
        <w:rPr>
          <w:rFonts w:ascii="Arial" w:hAnsi="Arial" w:cs="Arial"/>
        </w:rPr>
        <w:t>3</w:t>
      </w:r>
      <w:r w:rsidR="00407A74" w:rsidRPr="00485F54">
        <w:rPr>
          <w:rFonts w:ascii="Arial" w:hAnsi="Arial" w:cs="Arial"/>
        </w:rPr>
        <w:tab/>
      </w:r>
      <w:r w:rsidRPr="00485F54">
        <w:rPr>
          <w:rFonts w:ascii="Arial" w:hAnsi="Arial" w:cs="Arial"/>
        </w:rPr>
        <w:t>Datenschutz</w:t>
      </w:r>
    </w:p>
    <w:p w14:paraId="103D2EC8" w14:textId="77777777" w:rsidR="00E633D3" w:rsidRPr="00485F54" w:rsidRDefault="00E633D3" w:rsidP="00E633D3">
      <w:pPr>
        <w:rPr>
          <w:rFonts w:ascii="Arial" w:hAnsi="Arial" w:cs="Arial"/>
        </w:rPr>
      </w:pPr>
      <w:r w:rsidRPr="00485F54">
        <w:rPr>
          <w:rFonts w:ascii="Arial" w:hAnsi="Arial" w:cs="Arial"/>
        </w:rPr>
        <w:t xml:space="preserve">Alle im Vertrag enthaltenen personenbezogenen Daten werden durch der Projektträger gemäss dem Schweizer Recht verarbeitet. Diese Daten werden ausschliesslich zum Zweck der Erfüllung, Verwaltung und der Überwachung des Vertrags durch die entsendende Institution und </w:t>
      </w:r>
      <w:proofErr w:type="spellStart"/>
      <w:r w:rsidRPr="00485F54">
        <w:rPr>
          <w:rFonts w:ascii="Arial" w:hAnsi="Arial" w:cs="Arial"/>
        </w:rPr>
        <w:t>Movetia</w:t>
      </w:r>
      <w:proofErr w:type="spellEnd"/>
      <w:r w:rsidRPr="00485F54">
        <w:rPr>
          <w:rFonts w:ascii="Arial" w:hAnsi="Arial" w:cs="Arial"/>
        </w:rPr>
        <w:t xml:space="preserve"> verwendet. Sie können jedoch an Stellen weitergegeben werden, die mit Überwachungs- oder Überprüfungs-aufgaben beauftragt sind.  </w:t>
      </w:r>
    </w:p>
    <w:p w14:paraId="163872EB" w14:textId="77777777" w:rsidR="00E633D3" w:rsidRPr="00485F54" w:rsidRDefault="00E633D3" w:rsidP="00E633D3">
      <w:pPr>
        <w:rPr>
          <w:rFonts w:ascii="Arial" w:hAnsi="Arial" w:cs="Arial"/>
        </w:rPr>
      </w:pPr>
      <w:r w:rsidRPr="00485F54">
        <w:rPr>
          <w:rFonts w:ascii="Arial" w:hAnsi="Arial" w:cs="Arial"/>
        </w:rPr>
        <w:t xml:space="preserve">Der Teilnehmer/die Teilnehmerin hat das Recht, Zugang zu seinen/ihren personenbezogenen Daten zu erhalten und Berichtigung unrichtiger oder unvollständiger Daten zu verlangen. Fragen betreffend die Verarbeitung seiner/ihrer personenbezogenen Daten richtet er/sie </w:t>
      </w:r>
      <w:r w:rsidR="009C06CE" w:rsidRPr="00485F54">
        <w:rPr>
          <w:rFonts w:ascii="Arial" w:hAnsi="Arial" w:cs="Arial"/>
        </w:rPr>
        <w:t>an die entsendende Institution.</w:t>
      </w:r>
    </w:p>
    <w:p w14:paraId="0E9D670F" w14:textId="77777777" w:rsidR="00E633D3" w:rsidRPr="00485F54" w:rsidRDefault="00407A74" w:rsidP="006C4A1C">
      <w:pPr>
        <w:pStyle w:val="berschrift2nummeriert"/>
        <w:numPr>
          <w:ilvl w:val="0"/>
          <w:numId w:val="0"/>
        </w:numPr>
        <w:tabs>
          <w:tab w:val="left" w:pos="567"/>
        </w:tabs>
        <w:rPr>
          <w:rFonts w:ascii="Arial" w:hAnsi="Arial" w:cs="Arial"/>
        </w:rPr>
      </w:pPr>
      <w:r w:rsidRPr="00485F54">
        <w:rPr>
          <w:rFonts w:ascii="Arial" w:hAnsi="Arial" w:cs="Arial"/>
        </w:rPr>
        <w:t>4</w:t>
      </w:r>
      <w:r w:rsidRPr="00485F54">
        <w:rPr>
          <w:rFonts w:ascii="Arial" w:hAnsi="Arial" w:cs="Arial"/>
        </w:rPr>
        <w:tab/>
      </w:r>
      <w:r w:rsidR="00E633D3" w:rsidRPr="00485F54">
        <w:rPr>
          <w:rFonts w:ascii="Arial" w:hAnsi="Arial" w:cs="Arial"/>
        </w:rPr>
        <w:t>Kontrollen und Rechnungsprüfungen</w:t>
      </w:r>
    </w:p>
    <w:p w14:paraId="47875B14" w14:textId="77777777" w:rsidR="00755529" w:rsidRPr="00485F54" w:rsidRDefault="00E633D3" w:rsidP="00E633D3">
      <w:pPr>
        <w:rPr>
          <w:rFonts w:ascii="Arial" w:hAnsi="Arial" w:cs="Arial"/>
        </w:rPr>
      </w:pPr>
      <w:r w:rsidRPr="00485F54">
        <w:rPr>
          <w:rFonts w:ascii="Arial" w:hAnsi="Arial" w:cs="Arial"/>
        </w:rPr>
        <w:t xml:space="preserve">Die Vertragsparteien verpflichten sich, alle detaillierten Informationen vorzulegen, die der Projektträger, </w:t>
      </w:r>
      <w:proofErr w:type="spellStart"/>
      <w:r w:rsidRPr="00485F54">
        <w:rPr>
          <w:rFonts w:ascii="Arial" w:hAnsi="Arial" w:cs="Arial"/>
        </w:rPr>
        <w:t>Movetia</w:t>
      </w:r>
      <w:proofErr w:type="spellEnd"/>
      <w:r w:rsidRPr="00485F54">
        <w:rPr>
          <w:rFonts w:ascii="Arial" w:hAnsi="Arial" w:cs="Arial"/>
        </w:rPr>
        <w:t xml:space="preserve"> oder von </w:t>
      </w:r>
      <w:proofErr w:type="spellStart"/>
      <w:r w:rsidRPr="00485F54">
        <w:rPr>
          <w:rFonts w:ascii="Arial" w:hAnsi="Arial" w:cs="Arial"/>
        </w:rPr>
        <w:t>Movetia</w:t>
      </w:r>
      <w:proofErr w:type="spellEnd"/>
      <w:r w:rsidRPr="00485F54">
        <w:rPr>
          <w:rFonts w:ascii="Arial" w:hAnsi="Arial" w:cs="Arial"/>
        </w:rPr>
        <w:t xml:space="preserve"> autorisierte externe Stellen verlangen, um zu überprüfen, ob die Mobilität ordnungsgemäss durchgeführt wird und die Vertragsbestimmungen erfüllt werden. Die Parteien verpflichten sich, Dokumente, welche im Zusammenhang mit der Mobilität stehen, während 10 Jahren aufzubewahren.  </w:t>
      </w:r>
    </w:p>
    <w:p w14:paraId="2EBDE3AF" w14:textId="182009D5" w:rsidR="002E7F9F" w:rsidRPr="00485F54" w:rsidRDefault="002E7F9F">
      <w:pPr>
        <w:spacing w:after="200" w:line="2" w:lineRule="auto"/>
        <w:rPr>
          <w:rFonts w:ascii="Arial" w:hAnsi="Arial" w:cs="Arial"/>
        </w:rPr>
      </w:pPr>
      <w:r w:rsidRPr="00485F54">
        <w:rPr>
          <w:rFonts w:ascii="Arial" w:hAnsi="Arial" w:cs="Arial"/>
        </w:rPr>
        <w:br w:type="page"/>
      </w:r>
    </w:p>
    <w:p w14:paraId="2025F8D6" w14:textId="135E7006" w:rsidR="00D55422" w:rsidRPr="00485F54" w:rsidRDefault="0012142B" w:rsidP="00D55422">
      <w:pPr>
        <w:rPr>
          <w:rFonts w:ascii="Arial" w:hAnsi="Arial" w:cs="Arial"/>
        </w:rPr>
      </w:pPr>
      <w:r w:rsidRPr="00485F54">
        <w:rPr>
          <w:rFonts w:ascii="Arial" w:hAnsi="Arial" w:cs="Arial"/>
        </w:rPr>
        <w:lastRenderedPageBreak/>
        <w:t>Anhang für Berufsbildungsverantwortliche</w:t>
      </w:r>
    </w:p>
    <w:p w14:paraId="6BC7F604" w14:textId="77777777" w:rsidR="002E7F9F" w:rsidRPr="00485F54" w:rsidRDefault="002E7F9F" w:rsidP="00D55422">
      <w:pPr>
        <w:rPr>
          <w:rFonts w:ascii="Arial" w:hAnsi="Arial" w:cs="Arial"/>
        </w:rPr>
      </w:pPr>
    </w:p>
    <w:p w14:paraId="2656BD34" w14:textId="77777777" w:rsidR="001E3F8E" w:rsidRPr="00485F54" w:rsidRDefault="001E3F8E" w:rsidP="001E3F8E">
      <w:pPr>
        <w:pStyle w:val="Titel"/>
        <w:rPr>
          <w:rFonts w:ascii="Arial" w:hAnsi="Arial" w:cs="Arial"/>
        </w:rPr>
      </w:pPr>
      <w:r w:rsidRPr="00485F54">
        <w:rPr>
          <w:rFonts w:ascii="Arial" w:hAnsi="Arial" w:cs="Arial"/>
        </w:rPr>
        <w:t>Arbeitsprogramm für Mobilität von Berufsbildungsverantwortlichen</w:t>
      </w:r>
    </w:p>
    <w:p w14:paraId="68A53633" w14:textId="77777777" w:rsidR="001E3F8E" w:rsidRPr="00485F54" w:rsidRDefault="001E3F8E" w:rsidP="001E3F8E">
      <w:pPr>
        <w:pStyle w:val="berschrift2nummeriert"/>
        <w:numPr>
          <w:ilvl w:val="0"/>
          <w:numId w:val="0"/>
        </w:numPr>
        <w:rPr>
          <w:rFonts w:ascii="Arial" w:hAnsi="Arial" w:cs="Arial"/>
        </w:rPr>
      </w:pPr>
      <w:r w:rsidRPr="00485F54">
        <w:rPr>
          <w:rFonts w:ascii="Arial" w:hAnsi="Arial" w:cs="Arial"/>
        </w:rPr>
        <w:t>Kontaktangaben</w:t>
      </w:r>
    </w:p>
    <w:tbl>
      <w:tblPr>
        <w:tblStyle w:val="MovetiaStandard"/>
        <w:tblW w:w="5000" w:type="pct"/>
        <w:tblBorders>
          <w:bottom w:val="single" w:sz="4" w:space="0" w:color="auto"/>
        </w:tblBorders>
        <w:tblLook w:val="04A0" w:firstRow="1" w:lastRow="0" w:firstColumn="1" w:lastColumn="0" w:noHBand="0" w:noVBand="1"/>
      </w:tblPr>
      <w:tblGrid>
        <w:gridCol w:w="4303"/>
        <w:gridCol w:w="4286"/>
      </w:tblGrid>
      <w:tr w:rsidR="001E3F8E" w:rsidRPr="00485F54" w14:paraId="3B525DAE" w14:textId="77777777" w:rsidTr="00D34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pct"/>
          </w:tcPr>
          <w:p w14:paraId="666F01EA" w14:textId="3CD1A75E" w:rsidR="001E3F8E" w:rsidRPr="00485F54" w:rsidRDefault="001E3F8E" w:rsidP="00D34E98">
            <w:pPr>
              <w:rPr>
                <w:rFonts w:ascii="Arial" w:hAnsi="Arial" w:cs="Arial"/>
                <w:color w:val="30D2A9" w:themeColor="accent2"/>
              </w:rPr>
            </w:pPr>
            <w:r w:rsidRPr="00485F54">
              <w:rPr>
                <w:rFonts w:ascii="Arial" w:hAnsi="Arial" w:cs="Arial"/>
                <w:color w:val="30D2A9" w:themeColor="accent2"/>
              </w:rPr>
              <w:t>Aufnehmende Institution (Name, Adresse)</w:t>
            </w:r>
            <w:r w:rsidR="0012142B" w:rsidRPr="00485F54">
              <w:rPr>
                <w:rFonts w:ascii="Arial" w:hAnsi="Arial" w:cs="Arial"/>
                <w:color w:val="30D2A9" w:themeColor="accent2"/>
              </w:rPr>
              <w:t>:</w:t>
            </w:r>
          </w:p>
        </w:tc>
        <w:sdt>
          <w:sdtPr>
            <w:rPr>
              <w:rFonts w:ascii="Arial" w:hAnsi="Arial" w:cs="Arial"/>
              <w:color w:val="000000" w:themeColor="text1"/>
            </w:rPr>
            <w:id w:val="-2066102527"/>
            <w:placeholder>
              <w:docPart w:val="AD92182219584CEAAAF145E4E6796680"/>
            </w:placeholder>
            <w:showingPlcHdr/>
            <w:text w:multiLine="1"/>
          </w:sdtPr>
          <w:sdtEndPr/>
          <w:sdtContent>
            <w:tc>
              <w:tcPr>
                <w:tcW w:w="2495" w:type="pct"/>
              </w:tcPr>
              <w:p w14:paraId="4BA95C9A" w14:textId="73AA8276" w:rsidR="001E3F8E" w:rsidRPr="00485F54" w:rsidRDefault="0005303C" w:rsidP="00D34E98">
                <w:pPr>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r w:rsidRPr="00B64104">
                  <w:rPr>
                    <w:rStyle w:val="Platzhaltertext"/>
                    <w:rFonts w:ascii="Arial" w:hAnsi="Arial" w:cs="Arial"/>
                    <w:color w:val="000000" w:themeColor="text1"/>
                  </w:rPr>
                  <w:t>Klicken Sie hier, um Text einzugeben.</w:t>
                </w:r>
              </w:p>
            </w:tc>
          </w:sdtContent>
        </w:sdt>
      </w:tr>
      <w:tr w:rsidR="001E3F8E" w:rsidRPr="00485F54" w14:paraId="6D194F11" w14:textId="77777777" w:rsidTr="00D34E98">
        <w:tc>
          <w:tcPr>
            <w:cnfStyle w:val="001000000000" w:firstRow="0" w:lastRow="0" w:firstColumn="1" w:lastColumn="0" w:oddVBand="0" w:evenVBand="0" w:oddHBand="0" w:evenHBand="0" w:firstRowFirstColumn="0" w:firstRowLastColumn="0" w:lastRowFirstColumn="0" w:lastRowLastColumn="0"/>
            <w:tcW w:w="2505" w:type="pct"/>
          </w:tcPr>
          <w:p w14:paraId="61E0BEF7" w14:textId="08EB1001" w:rsidR="001E3F8E" w:rsidRPr="00485F54" w:rsidRDefault="001E3F8E" w:rsidP="00D34E98">
            <w:pPr>
              <w:rPr>
                <w:rFonts w:ascii="Arial" w:hAnsi="Arial" w:cs="Arial"/>
              </w:rPr>
            </w:pPr>
            <w:r w:rsidRPr="00485F54">
              <w:rPr>
                <w:rFonts w:ascii="Arial" w:hAnsi="Arial" w:cs="Arial"/>
              </w:rPr>
              <w:t>Kontaktperson (Name, Funktion, E-Mail, Tel.</w:t>
            </w:r>
            <w:r w:rsidR="0012142B" w:rsidRPr="00485F54">
              <w:rPr>
                <w:rFonts w:ascii="Arial" w:hAnsi="Arial" w:cs="Arial"/>
              </w:rPr>
              <w:t>):</w:t>
            </w:r>
          </w:p>
        </w:tc>
        <w:sdt>
          <w:sdtPr>
            <w:rPr>
              <w:rFonts w:ascii="Arial" w:hAnsi="Arial" w:cs="Arial"/>
              <w:color w:val="000000" w:themeColor="text1"/>
            </w:rPr>
            <w:id w:val="1767657557"/>
            <w:placeholder>
              <w:docPart w:val="09A2D1AAE7F848C79D83E9F5FB4BAC19"/>
            </w:placeholder>
            <w:showingPlcHdr/>
            <w:text w:multiLine="1"/>
          </w:sdtPr>
          <w:sdtEndPr/>
          <w:sdtContent>
            <w:tc>
              <w:tcPr>
                <w:tcW w:w="2495" w:type="pct"/>
              </w:tcPr>
              <w:p w14:paraId="060AF302" w14:textId="0A379399" w:rsidR="001E3F8E" w:rsidRPr="00485F54" w:rsidRDefault="0005303C" w:rsidP="00D34E98">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B64104">
                  <w:rPr>
                    <w:rStyle w:val="Platzhaltertext"/>
                    <w:rFonts w:ascii="Arial" w:hAnsi="Arial" w:cs="Arial"/>
                    <w:color w:val="000000" w:themeColor="text1"/>
                  </w:rPr>
                  <w:t>Klicken Sie hier, um Text einzugeben.</w:t>
                </w:r>
              </w:p>
            </w:tc>
          </w:sdtContent>
        </w:sdt>
      </w:tr>
      <w:tr w:rsidR="001E3F8E" w:rsidRPr="00485F54" w14:paraId="317804DA" w14:textId="77777777" w:rsidTr="00D34E98">
        <w:tc>
          <w:tcPr>
            <w:cnfStyle w:val="001000000000" w:firstRow="0" w:lastRow="0" w:firstColumn="1" w:lastColumn="0" w:oddVBand="0" w:evenVBand="0" w:oddHBand="0" w:evenHBand="0" w:firstRowFirstColumn="0" w:firstRowLastColumn="0" w:lastRowFirstColumn="0" w:lastRowLastColumn="0"/>
            <w:tcW w:w="2505" w:type="pct"/>
          </w:tcPr>
          <w:p w14:paraId="7EFB39FB" w14:textId="520E930B" w:rsidR="001E3F8E" w:rsidRPr="00485F54" w:rsidRDefault="001E3F8E" w:rsidP="00D34E98">
            <w:pPr>
              <w:rPr>
                <w:rFonts w:ascii="Arial" w:hAnsi="Arial" w:cs="Arial"/>
              </w:rPr>
            </w:pPr>
            <w:r w:rsidRPr="00485F54">
              <w:rPr>
                <w:rFonts w:ascii="Arial" w:hAnsi="Arial" w:cs="Arial"/>
              </w:rPr>
              <w:t>Geplante Anfangs- und Enddaten des Aufenthalts</w:t>
            </w:r>
            <w:r w:rsidR="0012142B" w:rsidRPr="00485F54">
              <w:rPr>
                <w:rFonts w:ascii="Arial" w:hAnsi="Arial" w:cs="Arial"/>
              </w:rPr>
              <w:t>:</w:t>
            </w:r>
          </w:p>
        </w:tc>
        <w:sdt>
          <w:sdtPr>
            <w:rPr>
              <w:rFonts w:ascii="Arial" w:hAnsi="Arial" w:cs="Arial"/>
              <w:color w:val="000000" w:themeColor="text1"/>
            </w:rPr>
            <w:id w:val="1749537214"/>
            <w:placeholder>
              <w:docPart w:val="3C1A7B0109F44609B3405C165B90C674"/>
            </w:placeholder>
            <w:showingPlcHdr/>
            <w:text w:multiLine="1"/>
          </w:sdtPr>
          <w:sdtEndPr/>
          <w:sdtContent>
            <w:tc>
              <w:tcPr>
                <w:tcW w:w="2495" w:type="pct"/>
              </w:tcPr>
              <w:p w14:paraId="06EC474D" w14:textId="5DE76AB8" w:rsidR="001E3F8E" w:rsidRPr="00485F54" w:rsidRDefault="0005303C" w:rsidP="00D34E98">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B64104">
                  <w:rPr>
                    <w:rStyle w:val="Platzhaltertext"/>
                    <w:rFonts w:ascii="Arial" w:hAnsi="Arial" w:cs="Arial"/>
                    <w:color w:val="000000" w:themeColor="text1"/>
                  </w:rPr>
                  <w:t>Klicken Sie hier, um Text einzugeben.</w:t>
                </w:r>
              </w:p>
            </w:tc>
          </w:sdtContent>
        </w:sdt>
      </w:tr>
    </w:tbl>
    <w:p w14:paraId="645EFBA8" w14:textId="77777777" w:rsidR="001E3F8E" w:rsidRPr="00485F54" w:rsidRDefault="001E3F8E" w:rsidP="001E3F8E">
      <w:pPr>
        <w:pStyle w:val="berschrift2nummeriert"/>
        <w:numPr>
          <w:ilvl w:val="0"/>
          <w:numId w:val="0"/>
        </w:numPr>
        <w:rPr>
          <w:rFonts w:ascii="Arial" w:hAnsi="Arial" w:cs="Arial"/>
        </w:rPr>
      </w:pPr>
      <w:r w:rsidRPr="00485F54">
        <w:rPr>
          <w:rFonts w:ascii="Arial" w:hAnsi="Arial" w:cs="Arial"/>
        </w:rPr>
        <w:t>Angaben zum vereinbarten Arbeitsprogramm</w:t>
      </w:r>
    </w:p>
    <w:tbl>
      <w:tblPr>
        <w:tblStyle w:val="MovetiaStandard"/>
        <w:tblW w:w="5000" w:type="pct"/>
        <w:tblBorders>
          <w:bottom w:val="single" w:sz="4" w:space="0" w:color="auto"/>
          <w:insideV w:val="single" w:sz="4" w:space="0" w:color="auto"/>
        </w:tblBorders>
        <w:tblLook w:val="0000" w:firstRow="0" w:lastRow="0" w:firstColumn="0" w:lastColumn="0" w:noHBand="0" w:noVBand="0"/>
      </w:tblPr>
      <w:tblGrid>
        <w:gridCol w:w="4186"/>
        <w:gridCol w:w="4403"/>
      </w:tblGrid>
      <w:tr w:rsidR="001E3F8E" w:rsidRPr="00485F54" w14:paraId="5099341D" w14:textId="77777777" w:rsidTr="00D34E98">
        <w:tc>
          <w:tcPr>
            <w:tcW w:w="5000" w:type="pct"/>
            <w:gridSpan w:val="2"/>
            <w:tcBorders>
              <w:bottom w:val="single" w:sz="4" w:space="0" w:color="auto"/>
            </w:tcBorders>
          </w:tcPr>
          <w:p w14:paraId="2AE93B6B" w14:textId="77777777" w:rsidR="001E3F8E" w:rsidRPr="00485F54" w:rsidRDefault="001E3F8E" w:rsidP="00D34E98">
            <w:pPr>
              <w:rPr>
                <w:rFonts w:ascii="Arial" w:hAnsi="Arial" w:cs="Arial"/>
                <w:color w:val="30D2A9" w:themeColor="accent2"/>
              </w:rPr>
            </w:pPr>
            <w:r w:rsidRPr="00485F54">
              <w:rPr>
                <w:rFonts w:ascii="Arial" w:hAnsi="Arial" w:cs="Arial"/>
                <w:color w:val="30D2A9" w:themeColor="accent2"/>
              </w:rPr>
              <w:t>Aufgaben, Kenntnisse, Fähigkeiten und Kompetenzen, die erweitert werden sollen</w:t>
            </w:r>
          </w:p>
        </w:tc>
      </w:tr>
      <w:tr w:rsidR="001E3F8E" w:rsidRPr="00485F54" w14:paraId="7B44440F" w14:textId="77777777" w:rsidTr="00D34E98">
        <w:tc>
          <w:tcPr>
            <w:tcW w:w="2437" w:type="pct"/>
            <w:tcBorders>
              <w:top w:val="single" w:sz="4" w:space="0" w:color="auto"/>
              <w:right w:val="nil"/>
            </w:tcBorders>
          </w:tcPr>
          <w:p w14:paraId="207117E0" w14:textId="77777777" w:rsidR="001E3F8E" w:rsidRPr="00485F54" w:rsidRDefault="001E3F8E" w:rsidP="00D34E98">
            <w:pPr>
              <w:rPr>
                <w:rFonts w:ascii="Arial" w:hAnsi="Arial" w:cs="Arial"/>
              </w:rPr>
            </w:pPr>
            <w:r w:rsidRPr="00485F54">
              <w:rPr>
                <w:rFonts w:ascii="Arial" w:hAnsi="Arial" w:cs="Arial"/>
              </w:rPr>
              <w:t>Aufgabenbeschrieb:</w:t>
            </w:r>
          </w:p>
        </w:tc>
        <w:tc>
          <w:tcPr>
            <w:tcW w:w="2563" w:type="pct"/>
            <w:tcBorders>
              <w:top w:val="single" w:sz="4" w:space="0" w:color="auto"/>
              <w:left w:val="nil"/>
            </w:tcBorders>
          </w:tcPr>
          <w:sdt>
            <w:sdtPr>
              <w:rPr>
                <w:rFonts w:ascii="Arial" w:hAnsi="Arial" w:cs="Arial"/>
                <w:color w:val="000000" w:themeColor="text1"/>
              </w:rPr>
              <w:id w:val="1059509540"/>
              <w:placeholder>
                <w:docPart w:val="E69A01AFCE60458FADC63D1EC5D8E620"/>
              </w:placeholder>
              <w:showingPlcHdr/>
              <w:text w:multiLine="1"/>
            </w:sdtPr>
            <w:sdtEndPr/>
            <w:sdtContent>
              <w:p w14:paraId="17470300" w14:textId="164A1865" w:rsidR="001E3F8E" w:rsidRPr="00485F54" w:rsidRDefault="0005303C" w:rsidP="00D34E98">
                <w:pPr>
                  <w:rPr>
                    <w:rFonts w:ascii="Arial" w:hAnsi="Arial" w:cs="Arial"/>
                  </w:rPr>
                </w:pPr>
                <w:r w:rsidRPr="00B64104">
                  <w:rPr>
                    <w:rStyle w:val="Platzhaltertext"/>
                    <w:rFonts w:ascii="Arial" w:hAnsi="Arial" w:cs="Arial"/>
                    <w:color w:val="000000" w:themeColor="text1"/>
                  </w:rPr>
                  <w:t>Klicken Sie hier, um Text einzugeben.</w:t>
                </w:r>
              </w:p>
            </w:sdtContent>
          </w:sdt>
          <w:p w14:paraId="1A4AC36F" w14:textId="77777777" w:rsidR="006923DB" w:rsidRPr="00485F54" w:rsidRDefault="006923DB" w:rsidP="00D34E98">
            <w:pPr>
              <w:rPr>
                <w:rFonts w:ascii="Arial" w:hAnsi="Arial" w:cs="Arial"/>
              </w:rPr>
            </w:pPr>
          </w:p>
          <w:p w14:paraId="50425C6D" w14:textId="77777777" w:rsidR="00122F8F" w:rsidRPr="00485F54" w:rsidRDefault="00122F8F" w:rsidP="00D34E98">
            <w:pPr>
              <w:rPr>
                <w:rFonts w:ascii="Arial" w:hAnsi="Arial" w:cs="Arial"/>
              </w:rPr>
            </w:pPr>
          </w:p>
          <w:p w14:paraId="2DADAFF6" w14:textId="77777777" w:rsidR="006923DB" w:rsidRPr="00485F54" w:rsidRDefault="006923DB" w:rsidP="00D34E98">
            <w:pPr>
              <w:rPr>
                <w:rFonts w:ascii="Arial" w:hAnsi="Arial" w:cs="Arial"/>
              </w:rPr>
            </w:pPr>
          </w:p>
        </w:tc>
      </w:tr>
      <w:tr w:rsidR="001E3F8E" w:rsidRPr="00485F54" w14:paraId="2FB96603" w14:textId="77777777" w:rsidTr="00D34E98">
        <w:tc>
          <w:tcPr>
            <w:tcW w:w="2437" w:type="pct"/>
            <w:tcBorders>
              <w:top w:val="single" w:sz="4" w:space="0" w:color="auto"/>
              <w:right w:val="nil"/>
            </w:tcBorders>
          </w:tcPr>
          <w:p w14:paraId="04F3EF89" w14:textId="094443E5" w:rsidR="001E3F8E" w:rsidRPr="00485F54" w:rsidRDefault="0057164C" w:rsidP="00D34E98">
            <w:pPr>
              <w:rPr>
                <w:rFonts w:ascii="Arial" w:hAnsi="Arial" w:cs="Arial"/>
              </w:rPr>
            </w:pPr>
            <w:r>
              <w:rPr>
                <w:rFonts w:ascii="Arial" w:hAnsi="Arial" w:cs="Arial"/>
              </w:rPr>
              <w:t>Lernergebnisse</w:t>
            </w:r>
            <w:r w:rsidR="001E3F8E" w:rsidRPr="00485F54">
              <w:rPr>
                <w:rFonts w:ascii="Arial" w:hAnsi="Arial" w:cs="Arial"/>
              </w:rPr>
              <w:t>, zu erwerbenden Kompetenzen:</w:t>
            </w:r>
          </w:p>
        </w:tc>
        <w:tc>
          <w:tcPr>
            <w:tcW w:w="2563" w:type="pct"/>
            <w:tcBorders>
              <w:top w:val="single" w:sz="4" w:space="0" w:color="auto"/>
              <w:left w:val="nil"/>
            </w:tcBorders>
          </w:tcPr>
          <w:sdt>
            <w:sdtPr>
              <w:rPr>
                <w:rFonts w:ascii="Arial" w:hAnsi="Arial" w:cs="Arial"/>
                <w:color w:val="000000" w:themeColor="text1"/>
              </w:rPr>
              <w:id w:val="-544216748"/>
              <w:placeholder>
                <w:docPart w:val="D01D19606E9F4902A69B668E5095DD33"/>
              </w:placeholder>
              <w:showingPlcHdr/>
              <w:text w:multiLine="1"/>
            </w:sdtPr>
            <w:sdtEndPr/>
            <w:sdtContent>
              <w:p w14:paraId="41384826" w14:textId="5807DA3F" w:rsidR="001E3F8E" w:rsidRPr="00485F54" w:rsidRDefault="0005303C" w:rsidP="00D34E98">
                <w:pPr>
                  <w:rPr>
                    <w:rFonts w:ascii="Arial" w:hAnsi="Arial" w:cs="Arial"/>
                  </w:rPr>
                </w:pPr>
                <w:r w:rsidRPr="00B64104">
                  <w:rPr>
                    <w:rStyle w:val="Platzhaltertext"/>
                    <w:rFonts w:ascii="Arial" w:hAnsi="Arial" w:cs="Arial"/>
                    <w:color w:val="000000" w:themeColor="text1"/>
                  </w:rPr>
                  <w:t>Klicken Sie hier, um Text einzugeben.</w:t>
                </w:r>
              </w:p>
            </w:sdtContent>
          </w:sdt>
          <w:p w14:paraId="1CE09286" w14:textId="77777777" w:rsidR="00122F8F" w:rsidRPr="00485F54" w:rsidRDefault="00122F8F" w:rsidP="00D34E98">
            <w:pPr>
              <w:rPr>
                <w:rFonts w:ascii="Arial" w:hAnsi="Arial" w:cs="Arial"/>
              </w:rPr>
            </w:pPr>
          </w:p>
          <w:p w14:paraId="2734B6F1" w14:textId="77777777" w:rsidR="006923DB" w:rsidRPr="00485F54" w:rsidRDefault="006923DB" w:rsidP="00D34E98">
            <w:pPr>
              <w:rPr>
                <w:rFonts w:ascii="Arial" w:hAnsi="Arial" w:cs="Arial"/>
              </w:rPr>
            </w:pPr>
          </w:p>
          <w:p w14:paraId="1D390675" w14:textId="77777777" w:rsidR="006923DB" w:rsidRPr="00485F54" w:rsidRDefault="006923DB" w:rsidP="00D34E98">
            <w:pPr>
              <w:rPr>
                <w:rFonts w:ascii="Arial" w:hAnsi="Arial" w:cs="Arial"/>
              </w:rPr>
            </w:pPr>
          </w:p>
        </w:tc>
      </w:tr>
      <w:tr w:rsidR="001E3F8E" w:rsidRPr="00485F54" w14:paraId="0EACCAC2" w14:textId="77777777" w:rsidTr="00D34E98">
        <w:tc>
          <w:tcPr>
            <w:tcW w:w="2437" w:type="pct"/>
            <w:tcBorders>
              <w:top w:val="single" w:sz="4" w:space="0" w:color="auto"/>
              <w:right w:val="nil"/>
            </w:tcBorders>
          </w:tcPr>
          <w:p w14:paraId="768B3AB5" w14:textId="77777777" w:rsidR="001E3F8E" w:rsidRPr="00485F54" w:rsidRDefault="001E3F8E" w:rsidP="00D34E98">
            <w:pPr>
              <w:rPr>
                <w:rFonts w:ascii="Arial" w:hAnsi="Arial" w:cs="Arial"/>
              </w:rPr>
            </w:pPr>
            <w:r w:rsidRPr="00485F54">
              <w:rPr>
                <w:rFonts w:ascii="Arial" w:hAnsi="Arial" w:cs="Arial"/>
              </w:rPr>
              <w:t>Geplante Nutzung der Ergebnisse, Evaluation in der entsendenden Institution:</w:t>
            </w:r>
          </w:p>
        </w:tc>
        <w:tc>
          <w:tcPr>
            <w:tcW w:w="2563" w:type="pct"/>
            <w:tcBorders>
              <w:top w:val="single" w:sz="4" w:space="0" w:color="auto"/>
              <w:left w:val="nil"/>
            </w:tcBorders>
          </w:tcPr>
          <w:sdt>
            <w:sdtPr>
              <w:rPr>
                <w:rFonts w:ascii="Arial" w:hAnsi="Arial" w:cs="Arial"/>
                <w:color w:val="000000" w:themeColor="text1"/>
              </w:rPr>
              <w:id w:val="543111816"/>
              <w:placeholder>
                <w:docPart w:val="7E8C06F39D564BBC8B403ABD909516D9"/>
              </w:placeholder>
              <w:showingPlcHdr/>
              <w:text w:multiLine="1"/>
            </w:sdtPr>
            <w:sdtEndPr/>
            <w:sdtContent>
              <w:p w14:paraId="2C5B0CED" w14:textId="61B3CEA9" w:rsidR="001E3F8E" w:rsidRPr="00485F54" w:rsidRDefault="0005303C" w:rsidP="00D34E98">
                <w:pPr>
                  <w:rPr>
                    <w:rFonts w:ascii="Arial" w:hAnsi="Arial" w:cs="Arial"/>
                  </w:rPr>
                </w:pPr>
                <w:r w:rsidRPr="00B64104">
                  <w:rPr>
                    <w:rStyle w:val="Platzhaltertext"/>
                    <w:rFonts w:ascii="Arial" w:hAnsi="Arial" w:cs="Arial"/>
                    <w:color w:val="000000" w:themeColor="text1"/>
                  </w:rPr>
                  <w:t>Klicken Sie hier, um Text einzugeben.</w:t>
                </w:r>
              </w:p>
            </w:sdtContent>
          </w:sdt>
          <w:p w14:paraId="3C0B9D9D" w14:textId="77777777" w:rsidR="006923DB" w:rsidRPr="00485F54" w:rsidRDefault="006923DB" w:rsidP="00D34E98">
            <w:pPr>
              <w:rPr>
                <w:rFonts w:ascii="Arial" w:hAnsi="Arial" w:cs="Arial"/>
              </w:rPr>
            </w:pPr>
          </w:p>
          <w:p w14:paraId="6E61D8BF" w14:textId="77777777" w:rsidR="006923DB" w:rsidRPr="00485F54" w:rsidRDefault="006923DB" w:rsidP="00D34E98">
            <w:pPr>
              <w:rPr>
                <w:rFonts w:ascii="Arial" w:hAnsi="Arial" w:cs="Arial"/>
              </w:rPr>
            </w:pPr>
          </w:p>
          <w:p w14:paraId="565825BE" w14:textId="77777777" w:rsidR="00122F8F" w:rsidRPr="00485F54" w:rsidRDefault="00122F8F" w:rsidP="00D34E98">
            <w:pPr>
              <w:rPr>
                <w:rFonts w:ascii="Arial" w:hAnsi="Arial" w:cs="Arial"/>
              </w:rPr>
            </w:pPr>
          </w:p>
        </w:tc>
      </w:tr>
    </w:tbl>
    <w:p w14:paraId="15EB3B10" w14:textId="77777777" w:rsidR="001E3F8E" w:rsidRPr="00485F54" w:rsidRDefault="001E3F8E" w:rsidP="001E3F8E">
      <w:pPr>
        <w:pStyle w:val="berschrift2nummeriert"/>
        <w:numPr>
          <w:ilvl w:val="0"/>
          <w:numId w:val="0"/>
        </w:numPr>
        <w:rPr>
          <w:rFonts w:ascii="Arial" w:hAnsi="Arial" w:cs="Arial"/>
        </w:rPr>
      </w:pPr>
    </w:p>
    <w:p w14:paraId="13258993" w14:textId="77777777" w:rsidR="001E3F8E" w:rsidRPr="00485F54" w:rsidRDefault="001E3F8E" w:rsidP="001E3F8E">
      <w:pPr>
        <w:pStyle w:val="berschrift2nummeriert"/>
        <w:numPr>
          <w:ilvl w:val="0"/>
          <w:numId w:val="0"/>
        </w:numPr>
        <w:rPr>
          <w:rFonts w:ascii="Arial" w:hAnsi="Arial" w:cs="Arial"/>
        </w:rPr>
      </w:pPr>
      <w:r w:rsidRPr="00485F54">
        <w:rPr>
          <w:rFonts w:ascii="Arial" w:hAnsi="Arial" w:cs="Arial"/>
        </w:rPr>
        <w:t>Verpflichtung der beteiligten Parteien</w:t>
      </w:r>
    </w:p>
    <w:p w14:paraId="221B8713" w14:textId="4CCE0949" w:rsidR="001E3F8E" w:rsidRPr="00485F54" w:rsidRDefault="001E3F8E" w:rsidP="001E3F8E">
      <w:pPr>
        <w:rPr>
          <w:rFonts w:ascii="Arial" w:hAnsi="Arial" w:cs="Arial"/>
        </w:rPr>
      </w:pPr>
      <w:r w:rsidRPr="00485F54">
        <w:rPr>
          <w:rFonts w:ascii="Arial" w:hAnsi="Arial" w:cs="Arial"/>
        </w:rPr>
        <w:t xml:space="preserve">Mit der Unterzeichnung dieses Dokuments bestätigen der Teilnehmende </w:t>
      </w:r>
      <w:r w:rsidR="006923DB" w:rsidRPr="00485F54">
        <w:rPr>
          <w:rFonts w:ascii="Arial" w:hAnsi="Arial" w:cs="Arial"/>
        </w:rPr>
        <w:t>und</w:t>
      </w:r>
      <w:r w:rsidRPr="00485F54">
        <w:rPr>
          <w:rFonts w:ascii="Arial" w:hAnsi="Arial" w:cs="Arial"/>
        </w:rPr>
        <w:t xml:space="preserve"> die entsendende Institution, dass sie die </w:t>
      </w:r>
      <w:r w:rsidR="0012142B" w:rsidRPr="00485F54">
        <w:rPr>
          <w:rFonts w:ascii="Arial" w:hAnsi="Arial" w:cs="Arial"/>
        </w:rPr>
        <w:t xml:space="preserve">vertraglichen </w:t>
      </w:r>
      <w:r w:rsidRPr="00485F54">
        <w:rPr>
          <w:rFonts w:ascii="Arial" w:hAnsi="Arial" w:cs="Arial"/>
        </w:rPr>
        <w:t>Angaben</w:t>
      </w:r>
      <w:r w:rsidR="0012142B" w:rsidRPr="00485F54">
        <w:rPr>
          <w:rFonts w:ascii="Arial" w:hAnsi="Arial" w:cs="Arial"/>
        </w:rPr>
        <w:t xml:space="preserve"> sowie die Angaben</w:t>
      </w:r>
      <w:r w:rsidRPr="00485F54">
        <w:rPr>
          <w:rFonts w:ascii="Arial" w:hAnsi="Arial" w:cs="Arial"/>
        </w:rPr>
        <w:t xml:space="preserve"> zum vereinbarten Arbeitsprogramm umsetzen werden.</w:t>
      </w:r>
    </w:p>
    <w:p w14:paraId="15199FFF" w14:textId="3BB35F22" w:rsidR="001E3F8E" w:rsidRPr="00485F54" w:rsidRDefault="001E3F8E" w:rsidP="001E3F8E">
      <w:pPr>
        <w:pStyle w:val="berschrift3nummeriert"/>
        <w:numPr>
          <w:ilvl w:val="0"/>
          <w:numId w:val="0"/>
        </w:numPr>
        <w:rPr>
          <w:rFonts w:ascii="Arial" w:hAnsi="Arial" w:cs="Arial"/>
        </w:rPr>
      </w:pPr>
      <w:r w:rsidRPr="00485F54">
        <w:rPr>
          <w:rFonts w:ascii="Arial" w:hAnsi="Arial" w:cs="Arial"/>
        </w:rPr>
        <w:t>Der</w:t>
      </w:r>
      <w:r w:rsidR="0012142B" w:rsidRPr="00485F54">
        <w:rPr>
          <w:rFonts w:ascii="Arial" w:hAnsi="Arial" w:cs="Arial"/>
        </w:rPr>
        <w:t xml:space="preserve"> / Die</w:t>
      </w:r>
      <w:r w:rsidRPr="00485F54">
        <w:rPr>
          <w:rFonts w:ascii="Arial" w:hAnsi="Arial" w:cs="Arial"/>
        </w:rPr>
        <w:t xml:space="preserve"> Teilnehmende</w:t>
      </w:r>
    </w:p>
    <w:p w14:paraId="2BAF9676" w14:textId="77777777" w:rsidR="001E3F8E" w:rsidRPr="00485F54" w:rsidRDefault="001E3F8E" w:rsidP="001E3F8E">
      <w:pPr>
        <w:rPr>
          <w:rFonts w:ascii="Arial" w:hAnsi="Arial" w:cs="Arial"/>
        </w:rPr>
      </w:pPr>
    </w:p>
    <w:p w14:paraId="0A2BFFD1" w14:textId="77777777" w:rsidR="001E3F8E" w:rsidRPr="00485F54" w:rsidRDefault="001E3F8E" w:rsidP="001E3F8E">
      <w:pPr>
        <w:rPr>
          <w:rFonts w:ascii="Arial" w:hAnsi="Arial" w:cs="Arial"/>
        </w:rPr>
      </w:pPr>
    </w:p>
    <w:tbl>
      <w:tblPr>
        <w:tblStyle w:val="TabelleohneRahmen"/>
        <w:tblW w:w="5000" w:type="pct"/>
        <w:tblLook w:val="0000" w:firstRow="0" w:lastRow="0" w:firstColumn="0" w:lastColumn="0" w:noHBand="0" w:noVBand="0"/>
      </w:tblPr>
      <w:tblGrid>
        <w:gridCol w:w="4157"/>
        <w:gridCol w:w="4432"/>
      </w:tblGrid>
      <w:tr w:rsidR="001E3F8E" w:rsidRPr="00485F54" w14:paraId="4208F27B" w14:textId="77777777" w:rsidTr="00D34E98">
        <w:trPr>
          <w:trHeight w:val="70"/>
        </w:trPr>
        <w:tc>
          <w:tcPr>
            <w:tcW w:w="2420" w:type="pct"/>
          </w:tcPr>
          <w:p w14:paraId="5501AB53" w14:textId="77777777" w:rsidR="001E3F8E" w:rsidRPr="00485F54" w:rsidRDefault="001E3F8E" w:rsidP="00D34E98">
            <w:pPr>
              <w:rPr>
                <w:rFonts w:ascii="Arial" w:hAnsi="Arial" w:cs="Arial"/>
              </w:rPr>
            </w:pPr>
            <w:r w:rsidRPr="00485F54">
              <w:rPr>
                <w:rFonts w:ascii="Arial" w:hAnsi="Arial" w:cs="Arial"/>
              </w:rPr>
              <w:t>…………………………………….........................</w:t>
            </w:r>
          </w:p>
        </w:tc>
        <w:tc>
          <w:tcPr>
            <w:tcW w:w="2580" w:type="pct"/>
          </w:tcPr>
          <w:p w14:paraId="3C16640C" w14:textId="77777777" w:rsidR="001E3F8E" w:rsidRPr="00485F54" w:rsidRDefault="001E3F8E" w:rsidP="00D34E98">
            <w:pPr>
              <w:rPr>
                <w:rFonts w:ascii="Arial" w:hAnsi="Arial" w:cs="Arial"/>
              </w:rPr>
            </w:pPr>
            <w:r w:rsidRPr="00485F54">
              <w:rPr>
                <w:rFonts w:ascii="Arial" w:hAnsi="Arial" w:cs="Arial"/>
              </w:rPr>
              <w:t>…………………………………….........................</w:t>
            </w:r>
          </w:p>
        </w:tc>
      </w:tr>
      <w:tr w:rsidR="001E3F8E" w:rsidRPr="00485F54" w14:paraId="6C26B1DC" w14:textId="77777777" w:rsidTr="00D34E98">
        <w:tc>
          <w:tcPr>
            <w:tcW w:w="2420" w:type="pct"/>
          </w:tcPr>
          <w:p w14:paraId="6C4B3584" w14:textId="77777777" w:rsidR="001E3F8E" w:rsidRPr="00485F54" w:rsidRDefault="001E3F8E" w:rsidP="00D34E98">
            <w:pPr>
              <w:rPr>
                <w:rFonts w:ascii="Arial" w:hAnsi="Arial" w:cs="Arial"/>
              </w:rPr>
            </w:pPr>
            <w:r w:rsidRPr="00485F54">
              <w:rPr>
                <w:rFonts w:ascii="Arial" w:hAnsi="Arial" w:cs="Arial"/>
              </w:rPr>
              <w:t>Datum</w:t>
            </w:r>
          </w:p>
        </w:tc>
        <w:tc>
          <w:tcPr>
            <w:tcW w:w="2580" w:type="pct"/>
          </w:tcPr>
          <w:p w14:paraId="1C510B2E" w14:textId="77777777" w:rsidR="001E3F8E" w:rsidRPr="00485F54" w:rsidRDefault="001E3F8E" w:rsidP="00D34E98">
            <w:pPr>
              <w:rPr>
                <w:rFonts w:ascii="Arial" w:hAnsi="Arial" w:cs="Arial"/>
              </w:rPr>
            </w:pPr>
            <w:r w:rsidRPr="00485F54">
              <w:rPr>
                <w:rFonts w:ascii="Arial" w:hAnsi="Arial" w:cs="Arial"/>
              </w:rPr>
              <w:t>Unterschrift des Teilnehmenden</w:t>
            </w:r>
          </w:p>
        </w:tc>
      </w:tr>
    </w:tbl>
    <w:p w14:paraId="23823012" w14:textId="77777777" w:rsidR="001E3F8E" w:rsidRPr="00485F54" w:rsidRDefault="001E3F8E" w:rsidP="001E3F8E">
      <w:pPr>
        <w:pStyle w:val="berschrift3nummeriert"/>
        <w:numPr>
          <w:ilvl w:val="0"/>
          <w:numId w:val="0"/>
        </w:numPr>
        <w:rPr>
          <w:rFonts w:ascii="Arial" w:hAnsi="Arial" w:cs="Arial"/>
        </w:rPr>
      </w:pPr>
      <w:r w:rsidRPr="00485F54">
        <w:rPr>
          <w:rFonts w:ascii="Arial" w:hAnsi="Arial" w:cs="Arial"/>
        </w:rPr>
        <w:t>Die entsendende Institution</w:t>
      </w:r>
    </w:p>
    <w:p w14:paraId="547AF2C9" w14:textId="77777777" w:rsidR="001E3F8E" w:rsidRPr="00485F54" w:rsidRDefault="001E3F8E" w:rsidP="001E3F8E">
      <w:pPr>
        <w:rPr>
          <w:rFonts w:ascii="Arial" w:hAnsi="Arial" w:cs="Arial"/>
        </w:rPr>
      </w:pPr>
    </w:p>
    <w:p w14:paraId="04E26008" w14:textId="77777777" w:rsidR="001E3F8E" w:rsidRPr="00485F54" w:rsidRDefault="001E3F8E" w:rsidP="001E3F8E">
      <w:pPr>
        <w:rPr>
          <w:rFonts w:ascii="Arial" w:hAnsi="Arial" w:cs="Arial"/>
        </w:rPr>
      </w:pPr>
    </w:p>
    <w:tbl>
      <w:tblPr>
        <w:tblStyle w:val="TabelleohneRahmen"/>
        <w:tblW w:w="5000" w:type="pct"/>
        <w:tblLook w:val="0000" w:firstRow="0" w:lastRow="0" w:firstColumn="0" w:lastColumn="0" w:noHBand="0" w:noVBand="0"/>
      </w:tblPr>
      <w:tblGrid>
        <w:gridCol w:w="4157"/>
        <w:gridCol w:w="4432"/>
      </w:tblGrid>
      <w:tr w:rsidR="001E3F8E" w:rsidRPr="00485F54" w14:paraId="5C5B62DB" w14:textId="77777777" w:rsidTr="00D34E98">
        <w:trPr>
          <w:trHeight w:val="70"/>
        </w:trPr>
        <w:tc>
          <w:tcPr>
            <w:tcW w:w="2420" w:type="pct"/>
          </w:tcPr>
          <w:p w14:paraId="7B8AD78A" w14:textId="77777777" w:rsidR="001E3F8E" w:rsidRPr="00485F54" w:rsidRDefault="001E3F8E" w:rsidP="00D34E98">
            <w:pPr>
              <w:rPr>
                <w:rFonts w:ascii="Arial" w:hAnsi="Arial" w:cs="Arial"/>
              </w:rPr>
            </w:pPr>
            <w:r w:rsidRPr="00485F54">
              <w:rPr>
                <w:rFonts w:ascii="Arial" w:hAnsi="Arial" w:cs="Arial"/>
              </w:rPr>
              <w:t>…………………………………….........................</w:t>
            </w:r>
          </w:p>
        </w:tc>
        <w:tc>
          <w:tcPr>
            <w:tcW w:w="2580" w:type="pct"/>
          </w:tcPr>
          <w:p w14:paraId="187BB1A9" w14:textId="77777777" w:rsidR="001E3F8E" w:rsidRPr="00485F54" w:rsidRDefault="001E3F8E" w:rsidP="00D34E98">
            <w:pPr>
              <w:rPr>
                <w:rFonts w:ascii="Arial" w:hAnsi="Arial" w:cs="Arial"/>
              </w:rPr>
            </w:pPr>
            <w:r w:rsidRPr="00485F54">
              <w:rPr>
                <w:rFonts w:ascii="Arial" w:hAnsi="Arial" w:cs="Arial"/>
              </w:rPr>
              <w:t>…………………………………….........................</w:t>
            </w:r>
          </w:p>
        </w:tc>
      </w:tr>
      <w:tr w:rsidR="001E3F8E" w:rsidRPr="00485F54" w14:paraId="25E7BF83" w14:textId="77777777" w:rsidTr="00D34E98">
        <w:tc>
          <w:tcPr>
            <w:tcW w:w="2420" w:type="pct"/>
          </w:tcPr>
          <w:p w14:paraId="38EC49D2" w14:textId="77777777" w:rsidR="001E3F8E" w:rsidRPr="00485F54" w:rsidRDefault="001E3F8E" w:rsidP="00D34E98">
            <w:pPr>
              <w:rPr>
                <w:rFonts w:ascii="Arial" w:hAnsi="Arial" w:cs="Arial"/>
              </w:rPr>
            </w:pPr>
            <w:r w:rsidRPr="00485F54">
              <w:rPr>
                <w:rFonts w:ascii="Arial" w:hAnsi="Arial" w:cs="Arial"/>
              </w:rPr>
              <w:t>Datum</w:t>
            </w:r>
          </w:p>
        </w:tc>
        <w:tc>
          <w:tcPr>
            <w:tcW w:w="2580" w:type="pct"/>
          </w:tcPr>
          <w:p w14:paraId="5BD8C418" w14:textId="77777777" w:rsidR="001E3F8E" w:rsidRPr="00485F54" w:rsidRDefault="001E3F8E" w:rsidP="00D34E98">
            <w:pPr>
              <w:rPr>
                <w:rFonts w:ascii="Arial" w:hAnsi="Arial" w:cs="Arial"/>
              </w:rPr>
            </w:pPr>
            <w:r w:rsidRPr="00485F54">
              <w:rPr>
                <w:rFonts w:ascii="Arial" w:hAnsi="Arial" w:cs="Arial"/>
              </w:rPr>
              <w:t>Unterschrift der Kontaktperson</w:t>
            </w:r>
          </w:p>
        </w:tc>
      </w:tr>
    </w:tbl>
    <w:p w14:paraId="3DE67FBA" w14:textId="68A1AD2C" w:rsidR="002E7F9F" w:rsidRPr="00485F54" w:rsidRDefault="002E7F9F" w:rsidP="00122F8F">
      <w:pPr>
        <w:pStyle w:val="berschrift3nummeriert"/>
        <w:numPr>
          <w:ilvl w:val="0"/>
          <w:numId w:val="0"/>
        </w:numPr>
        <w:rPr>
          <w:rFonts w:ascii="Arial" w:hAnsi="Arial" w:cs="Arial"/>
          <w:strike/>
        </w:rPr>
      </w:pPr>
    </w:p>
    <w:sectPr w:rsidR="002E7F9F" w:rsidRPr="00485F54" w:rsidSect="0005303C">
      <w:headerReference w:type="default" r:id="rId8"/>
      <w:footerReference w:type="default" r:id="rId9"/>
      <w:headerReference w:type="first" r:id="rId10"/>
      <w:footerReference w:type="first" r:id="rId11"/>
      <w:pgSz w:w="11906" w:h="16838"/>
      <w:pgMar w:top="1418" w:right="1361" w:bottom="1560"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B815" w14:textId="77777777" w:rsidR="00083BEF" w:rsidRDefault="00083BEF" w:rsidP="00F91D37">
      <w:pPr>
        <w:spacing w:line="240" w:lineRule="auto"/>
      </w:pPr>
      <w:r>
        <w:separator/>
      </w:r>
    </w:p>
  </w:endnote>
  <w:endnote w:type="continuationSeparator" w:id="0">
    <w:p w14:paraId="4F18849B" w14:textId="77777777" w:rsidR="00083BEF" w:rsidRDefault="00083BE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D035" w14:textId="0F485EEC" w:rsidR="00215AAE" w:rsidRPr="000F7413" w:rsidRDefault="00215AAE" w:rsidP="000E33D0">
    <w:pPr>
      <w:pStyle w:val="Fuzeile"/>
      <w:tabs>
        <w:tab w:val="left" w:pos="2142"/>
        <w:tab w:val="left" w:pos="4298"/>
        <w:tab w:val="left" w:pos="6439"/>
      </w:tabs>
    </w:pPr>
    <w:proofErr w:type="spellStart"/>
    <w:r w:rsidRPr="000F7413">
      <w:t>Movetia</w:t>
    </w:r>
    <w:proofErr w:type="spellEnd"/>
    <w:r w:rsidRPr="000F7413">
      <w:tab/>
    </w:r>
    <w:r w:rsidR="000F7413" w:rsidRPr="000F7458">
      <w:t>Effingerstrasse 47</w:t>
    </w:r>
    <w:r w:rsidRPr="000F7413">
      <w:tab/>
      <w:t>info@movetia.ch</w:t>
    </w:r>
  </w:p>
  <w:p w14:paraId="258A4A76" w14:textId="68456508" w:rsidR="00215AAE" w:rsidRPr="006F18A0" w:rsidRDefault="00215AAE" w:rsidP="000E33D0">
    <w:pPr>
      <w:pStyle w:val="Fuzeile"/>
      <w:tabs>
        <w:tab w:val="left" w:pos="2142"/>
        <w:tab w:val="left" w:pos="4298"/>
        <w:tab w:val="left" w:pos="6439"/>
      </w:tabs>
    </w:pPr>
    <w:r w:rsidRPr="006F18A0">
      <w:t>Austausch und Mobilität</w:t>
    </w:r>
    <w:r w:rsidR="000A29F9">
      <w:rPr>
        <w:noProof/>
        <w:lang w:eastAsia="de-CH"/>
      </w:rPr>
      <mc:AlternateContent>
        <mc:Choice Requires="wps">
          <w:drawing>
            <wp:anchor distT="0" distB="0" distL="114300" distR="114300" simplePos="0" relativeHeight="251684863" behindDoc="0" locked="1" layoutInCell="1" allowOverlap="1" wp14:anchorId="20C7F82B" wp14:editId="29394A21">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AC178" w14:textId="77777777" w:rsidR="00215AAE" w:rsidRPr="005C6148" w:rsidRDefault="00320EDF"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5B7F43" w:rsidRPr="005B7F43">
                            <w:rPr>
                              <w:rStyle w:val="Seitenzahl"/>
                              <w:noProof/>
                              <w:lang w:val="de-DE"/>
                            </w:rPr>
                            <w:t>2</w:t>
                          </w:r>
                          <w:r w:rsidRPr="005C6148">
                            <w:rPr>
                              <w:rStyle w:val="Seitenzahl"/>
                            </w:rPr>
                            <w:fldChar w:fldCharType="end"/>
                          </w:r>
                          <w:r w:rsidR="00215AAE"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5B7F43">
                            <w:rPr>
                              <w:rStyle w:val="Seitenzahl"/>
                              <w:noProof/>
                            </w:rPr>
                            <w:t>5</w:t>
                          </w:r>
                          <w:r w:rsidR="002B6A60">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F82B"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" filled="f" stroked="f" strokeweight=".5pt">
              <v:path arrowok="t"/>
              <v:textbox inset="0,0,0,13mm">
                <w:txbxContent>
                  <w:p w14:paraId="6D2AC178" w14:textId="77777777" w:rsidR="00215AAE" w:rsidRPr="005C6148" w:rsidRDefault="00320EDF"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5B7F43" w:rsidRPr="005B7F43">
                      <w:rPr>
                        <w:rStyle w:val="Seitenzahl"/>
                        <w:noProof/>
                        <w:lang w:val="de-DE"/>
                      </w:rPr>
                      <w:t>2</w:t>
                    </w:r>
                    <w:r w:rsidRPr="005C6148">
                      <w:rPr>
                        <w:rStyle w:val="Seitenzahl"/>
                      </w:rPr>
                      <w:fldChar w:fldCharType="end"/>
                    </w:r>
                    <w:r w:rsidR="00215AAE"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5B7F43">
                      <w:rPr>
                        <w:rStyle w:val="Seitenzahl"/>
                        <w:noProof/>
                      </w:rPr>
                      <w:t>5</w:t>
                    </w:r>
                    <w:r w:rsidR="002B6A60">
                      <w:rPr>
                        <w:rStyle w:val="Seitenzahl"/>
                        <w:noProof/>
                      </w:rPr>
                      <w:fldChar w:fldCharType="end"/>
                    </w:r>
                  </w:p>
                </w:txbxContent>
              </v:textbox>
              <w10:wrap anchorx="margin" anchory="page"/>
              <w10:anchorlock/>
            </v:shape>
          </w:pict>
        </mc:Fallback>
      </mc:AlternateContent>
    </w:r>
    <w:r w:rsidRPr="006F18A0">
      <w:tab/>
    </w:r>
    <w:r w:rsidR="000F7413">
      <w:t>3008 Bern</w:t>
    </w:r>
    <w:r w:rsidRPr="006F18A0">
      <w:tab/>
    </w:r>
    <w:r w:rsidR="000F7413" w:rsidRPr="006F18A0">
      <w:t xml:space="preserve">+41 </w:t>
    </w:r>
    <w:r w:rsidR="000F7413">
      <w:t>31 303 22 00</w:t>
    </w:r>
    <w:r w:rsidRPr="006F18A0">
      <w:tab/>
      <w:t>movetia.ch</w:t>
    </w:r>
  </w:p>
  <w:p w14:paraId="4557561A"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D6C3" w14:textId="71EBBF00" w:rsidR="00E25D5A" w:rsidRPr="00E25D5A" w:rsidRDefault="00E25D5A" w:rsidP="000E33D0">
    <w:pPr>
      <w:pStyle w:val="Fuzeile"/>
      <w:tabs>
        <w:tab w:val="left" w:pos="2142"/>
        <w:tab w:val="left" w:pos="4298"/>
        <w:tab w:val="left" w:pos="6439"/>
      </w:tabs>
      <w:rPr>
        <w:lang w:val="it-CH"/>
      </w:rPr>
    </w:pPr>
    <w:proofErr w:type="spellStart"/>
    <w:r w:rsidRPr="00E25D5A">
      <w:rPr>
        <w:lang w:val="it-CH"/>
      </w:rPr>
      <w:t>Movetia</w:t>
    </w:r>
    <w:proofErr w:type="spellEnd"/>
    <w:r w:rsidRPr="00E25D5A">
      <w:rPr>
        <w:lang w:val="it-CH"/>
      </w:rPr>
      <w:tab/>
    </w:r>
    <w:r w:rsidR="00240695" w:rsidRPr="000F7458">
      <w:t>Effingerstrasse 47</w:t>
    </w:r>
    <w:r w:rsidRPr="00E25D5A">
      <w:rPr>
        <w:lang w:val="it-CH"/>
      </w:rPr>
      <w:tab/>
      <w:t>info@movetia.ch</w:t>
    </w:r>
  </w:p>
  <w:p w14:paraId="6E85E5A8" w14:textId="081CFB4B" w:rsidR="005149D6" w:rsidRDefault="00E25D5A" w:rsidP="00C40C67">
    <w:pPr>
      <w:pStyle w:val="Fuzeile"/>
      <w:tabs>
        <w:tab w:val="left" w:pos="2142"/>
        <w:tab w:val="left" w:pos="4298"/>
        <w:tab w:val="left" w:pos="6439"/>
      </w:tabs>
    </w:pPr>
    <w:r w:rsidRPr="006F18A0">
      <w:t>Austausch und Mobilität</w:t>
    </w:r>
    <w:r w:rsidR="000A29F9">
      <w:rPr>
        <w:noProof/>
        <w:lang w:eastAsia="de-CH"/>
      </w:rPr>
      <mc:AlternateContent>
        <mc:Choice Requires="wps">
          <w:drawing>
            <wp:anchor distT="0" distB="0" distL="114300" distR="114300" simplePos="0" relativeHeight="251677695" behindDoc="0" locked="1" layoutInCell="1" allowOverlap="1" wp14:anchorId="62839652" wp14:editId="6F656264">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5367F" w14:textId="77777777" w:rsidR="00E25D5A" w:rsidRPr="005C6148" w:rsidRDefault="00320EDF"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5B7F43" w:rsidRPr="005B7F43">
                            <w:rPr>
                              <w:rStyle w:val="Seitenzahl"/>
                              <w:noProof/>
                              <w:lang w:val="de-DE"/>
                            </w:rPr>
                            <w:t>1</w:t>
                          </w:r>
                          <w:r w:rsidRPr="005C6148">
                            <w:rPr>
                              <w:rStyle w:val="Seitenzahl"/>
                            </w:rPr>
                            <w:fldChar w:fldCharType="end"/>
                          </w:r>
                          <w:r w:rsidR="00E25D5A"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5B7F43">
                            <w:rPr>
                              <w:rStyle w:val="Seitenzahl"/>
                              <w:noProof/>
                            </w:rPr>
                            <w:t>5</w:t>
                          </w:r>
                          <w:r w:rsidR="002B6A60">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3965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" filled="f" stroked="f" strokeweight=".5pt">
              <v:path arrowok="t"/>
              <v:textbox inset="0,0,0,13mm">
                <w:txbxContent>
                  <w:p w14:paraId="2E05367F" w14:textId="77777777" w:rsidR="00E25D5A" w:rsidRPr="005C6148" w:rsidRDefault="00320EDF"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5B7F43" w:rsidRPr="005B7F43">
                      <w:rPr>
                        <w:rStyle w:val="Seitenzahl"/>
                        <w:noProof/>
                        <w:lang w:val="de-DE"/>
                      </w:rPr>
                      <w:t>1</w:t>
                    </w:r>
                    <w:r w:rsidRPr="005C6148">
                      <w:rPr>
                        <w:rStyle w:val="Seitenzahl"/>
                      </w:rPr>
                      <w:fldChar w:fldCharType="end"/>
                    </w:r>
                    <w:r w:rsidR="00E25D5A"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5B7F43">
                      <w:rPr>
                        <w:rStyle w:val="Seitenzahl"/>
                        <w:noProof/>
                      </w:rPr>
                      <w:t>5</w:t>
                    </w:r>
                    <w:r w:rsidR="002B6A60">
                      <w:rPr>
                        <w:rStyle w:val="Seitenzahl"/>
                        <w:noProof/>
                      </w:rPr>
                      <w:fldChar w:fldCharType="end"/>
                    </w:r>
                  </w:p>
                </w:txbxContent>
              </v:textbox>
              <w10:wrap anchorx="margin" anchory="page"/>
              <w10:anchorlock/>
            </v:shape>
          </w:pict>
        </mc:Fallback>
      </mc:AlternateContent>
    </w:r>
    <w:r w:rsidRPr="006F18A0">
      <w:tab/>
    </w:r>
    <w:r w:rsidR="00240695">
      <w:t>3008 Bern</w:t>
    </w:r>
    <w:r w:rsidRPr="006F18A0">
      <w:tab/>
    </w:r>
    <w:r w:rsidR="00240695" w:rsidRPr="006F18A0">
      <w:t xml:space="preserve">+41 </w:t>
    </w:r>
    <w:r w:rsidR="00240695">
      <w:t>31 303 22 00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B2E9" w14:textId="77777777" w:rsidR="00083BEF" w:rsidRPr="0025086B" w:rsidRDefault="00083BEF" w:rsidP="0025086B">
      <w:pPr>
        <w:pStyle w:val="Fuzeile"/>
        <w:rPr>
          <w:color w:val="000000" w:themeColor="text1"/>
        </w:rPr>
      </w:pPr>
    </w:p>
  </w:footnote>
  <w:footnote w:type="continuationSeparator" w:id="0">
    <w:p w14:paraId="2AE162DF" w14:textId="77777777" w:rsidR="00083BEF" w:rsidRDefault="00083BE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972D" w14:textId="0D522570" w:rsidR="004C47EB" w:rsidRDefault="000A29F9">
    <w:pPr>
      <w:pStyle w:val="Kopfzeile"/>
    </w:pPr>
    <w:r>
      <w:rPr>
        <w:noProof/>
        <w:lang w:eastAsia="de-CH"/>
      </w:rPr>
      <mc:AlternateContent>
        <mc:Choice Requires="wps">
          <w:drawing>
            <wp:anchor distT="0" distB="0" distL="114300" distR="114300" simplePos="0" relativeHeight="251682815" behindDoc="0" locked="0" layoutInCell="1" allowOverlap="1" wp14:anchorId="3AFD4189" wp14:editId="5A5516A2">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1247"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613A" w14:textId="77777777" w:rsidR="00D15199" w:rsidRDefault="00D15199" w:rsidP="005C0289">
    <w:pPr>
      <w:pStyle w:val="Kopfzeile"/>
      <w:jc w:val="right"/>
    </w:pPr>
    <w:r>
      <w:rPr>
        <w:noProof/>
        <w:lang w:eastAsia="de-CH"/>
      </w:rPr>
      <w:drawing>
        <wp:anchor distT="0" distB="0" distL="114300" distR="114300" simplePos="0" relativeHeight="251687935" behindDoc="0" locked="0" layoutInCell="1" allowOverlap="1" wp14:anchorId="55D6BDDE" wp14:editId="2A3ED8A6">
          <wp:simplePos x="0" y="0"/>
          <wp:positionH relativeFrom="margin">
            <wp:posOffset>144</wp:posOffset>
          </wp:positionH>
          <wp:positionV relativeFrom="paragraph">
            <wp:posOffset>2264</wp:posOffset>
          </wp:positionV>
          <wp:extent cx="3826800" cy="583200"/>
          <wp:effectExtent l="0" t="0" r="254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480A1A77" wp14:editId="46A62FFB">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0F13D" w14:textId="77777777" w:rsidR="00D15199" w:rsidRDefault="00D15199" w:rsidP="005C0289">
                          <w:pPr>
                            <w:pStyle w:val="Anleitung"/>
                          </w:pPr>
                          <w:r>
                            <w:t>Logo ein-/ausblenden: Einfügen &gt; Kopf- und Fusszeile.</w:t>
                          </w:r>
                        </w:p>
                        <w:p w14:paraId="0753816A" w14:textId="77777777" w:rsidR="00D15199" w:rsidRDefault="00D15199"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1A77"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6A0F13D" w14:textId="77777777" w:rsidR="00D15199" w:rsidRDefault="00D15199" w:rsidP="005C0289">
                    <w:pPr>
                      <w:pStyle w:val="Anleitung"/>
                    </w:pPr>
                    <w:r>
                      <w:t>Logo ein-/ausblenden: Einfügen &gt; Kopf- und Fusszeile.</w:t>
                    </w:r>
                  </w:p>
                  <w:p w14:paraId="0753816A" w14:textId="77777777" w:rsidR="00D15199" w:rsidRDefault="00D15199" w:rsidP="005C0289">
                    <w:pPr>
                      <w:pStyle w:val="Anleitung"/>
                    </w:pPr>
                    <w:r>
                      <w:t>Mit F11 zum nächsten Platzhalter springen.</w:t>
                    </w:r>
                  </w:p>
                </w:txbxContent>
              </v:textbox>
              <w10:wrap anchorx="page" anchory="page"/>
              <w10:anchorlock/>
            </v:shape>
          </w:pict>
        </mc:Fallback>
      </mc:AlternateContent>
    </w:r>
  </w:p>
  <w:p w14:paraId="6074915F" w14:textId="3ED6FC8E"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85676"/>
    <w:multiLevelType w:val="multilevel"/>
    <w:tmpl w:val="2F0410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0F347D56"/>
    <w:multiLevelType w:val="multilevel"/>
    <w:tmpl w:val="0B32D2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color w:val="FF675D" w:themeColor="accent1"/>
      </w:rPr>
    </w:lvl>
    <w:lvl w:ilvl="2">
      <w:start w:val="1"/>
      <w:numFmt w:val="none"/>
      <w:lvlText w:val="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3108B8"/>
    <w:multiLevelType w:val="multilevel"/>
    <w:tmpl w:val="929CCF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6AF10DD"/>
    <w:multiLevelType w:val="multilevel"/>
    <w:tmpl w:val="1D300934"/>
    <w:lvl w:ilvl="0">
      <w:start w:val="1"/>
      <w:numFmt w:val="decimal"/>
      <w:lvlText w:val="%1."/>
      <w:lvlJc w:val="left"/>
      <w:pPr>
        <w:ind w:left="284" w:hanging="284"/>
      </w:pPr>
      <w:rPr>
        <w:rFonts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7553E9"/>
    <w:multiLevelType w:val="multilevel"/>
    <w:tmpl w:val="967A4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7022B"/>
    <w:multiLevelType w:val="multilevel"/>
    <w:tmpl w:val="C7940A52"/>
    <w:lvl w:ilvl="0">
      <w:start w:val="1"/>
      <w:numFmt w:val="decimal"/>
      <w:pStyle w:val="berschrift1nummeriert"/>
      <w:lvlText w:val="%1"/>
      <w:lvlJc w:val="left"/>
      <w:pPr>
        <w:ind w:left="425" w:hanging="425"/>
      </w:pPr>
      <w:rPr>
        <w:rFonts w:hint="default"/>
      </w:rPr>
    </w:lvl>
    <w:lvl w:ilvl="1">
      <w:start w:val="1"/>
      <w:numFmt w:val="decimal"/>
      <w:pStyle w:val="berschrift2nummeriert"/>
      <w:lvlText w:val="%2"/>
      <w:lvlJc w:val="left"/>
      <w:pPr>
        <w:ind w:left="567" w:hanging="567"/>
      </w:pPr>
      <w:rPr>
        <w:rFonts w:hint="default"/>
        <w:color w:val="FF675D" w:themeColor="accent1"/>
      </w:rPr>
    </w:lvl>
    <w:lvl w:ilvl="2">
      <w:start w:val="1"/>
      <w:numFmt w:val="decimal"/>
      <w:pStyle w:val="berschrift3nummeriert"/>
      <w:lvlText w:val="%1.%2"/>
      <w:lvlJc w:val="left"/>
      <w:pPr>
        <w:ind w:left="567" w:hanging="567"/>
      </w:pPr>
      <w:rPr>
        <w:rFonts w:hint="default"/>
        <w:color w:val="FF675D" w:themeColor="accent1"/>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2BF78B5"/>
    <w:multiLevelType w:val="multilevel"/>
    <w:tmpl w:val="12A0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932E1"/>
    <w:multiLevelType w:val="multilevel"/>
    <w:tmpl w:val="6AB066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8"/>
  </w:num>
  <w:num w:numId="14">
    <w:abstractNumId w:val="32"/>
  </w:num>
  <w:num w:numId="15">
    <w:abstractNumId w:val="31"/>
  </w:num>
  <w:num w:numId="16">
    <w:abstractNumId w:val="14"/>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num>
  <w:num w:numId="21">
    <w:abstractNumId w:val="26"/>
  </w:num>
  <w:num w:numId="22">
    <w:abstractNumId w:val="24"/>
  </w:num>
  <w:num w:numId="23">
    <w:abstractNumId w:val="15"/>
  </w:num>
  <w:num w:numId="24">
    <w:abstractNumId w:val="20"/>
  </w:num>
  <w:num w:numId="25">
    <w:abstractNumId w:val="30"/>
  </w:num>
  <w:num w:numId="26">
    <w:abstractNumId w:val="12"/>
  </w:num>
  <w:num w:numId="27">
    <w:abstractNumId w:val="20"/>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3"/>
  </w:num>
  <w:num w:numId="29">
    <w:abstractNumId w:val="23"/>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6"/>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23"/>
  </w:num>
  <w:num w:numId="36">
    <w:abstractNumId w:val="10"/>
  </w:num>
  <w:num w:numId="37">
    <w:abstractNumId w:val="23"/>
  </w:num>
  <w:num w:numId="38">
    <w:abstractNumId w:val="23"/>
  </w:num>
  <w:num w:numId="39">
    <w:abstractNumId w:val="23"/>
  </w:num>
  <w:num w:numId="40">
    <w:abstractNumId w:val="23"/>
  </w:num>
  <w:num w:numId="41">
    <w:abstractNumId w:val="23"/>
  </w:num>
  <w:num w:numId="42">
    <w:abstractNumId w:val="25"/>
  </w:num>
  <w:num w:numId="43">
    <w:abstractNumId w:val="29"/>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49"/>
    <w:rsid w:val="00002978"/>
    <w:rsid w:val="0001010F"/>
    <w:rsid w:val="00017C67"/>
    <w:rsid w:val="00021E8F"/>
    <w:rsid w:val="000266B7"/>
    <w:rsid w:val="000409C8"/>
    <w:rsid w:val="00041700"/>
    <w:rsid w:val="0005303C"/>
    <w:rsid w:val="00063BC2"/>
    <w:rsid w:val="000701F1"/>
    <w:rsid w:val="00071780"/>
    <w:rsid w:val="00083BEF"/>
    <w:rsid w:val="00095255"/>
    <w:rsid w:val="00096E8E"/>
    <w:rsid w:val="000A29F9"/>
    <w:rsid w:val="000B595D"/>
    <w:rsid w:val="000C49C1"/>
    <w:rsid w:val="000D1743"/>
    <w:rsid w:val="000D3613"/>
    <w:rsid w:val="000E0530"/>
    <w:rsid w:val="000E33D0"/>
    <w:rsid w:val="000E756F"/>
    <w:rsid w:val="000F38F7"/>
    <w:rsid w:val="000F4867"/>
    <w:rsid w:val="000F7413"/>
    <w:rsid w:val="00102345"/>
    <w:rsid w:val="00106688"/>
    <w:rsid w:val="00107F09"/>
    <w:rsid w:val="001134C7"/>
    <w:rsid w:val="00113CB8"/>
    <w:rsid w:val="0012142B"/>
    <w:rsid w:val="0012151C"/>
    <w:rsid w:val="00122F8F"/>
    <w:rsid w:val="00135E54"/>
    <w:rsid w:val="001375AB"/>
    <w:rsid w:val="00140713"/>
    <w:rsid w:val="00144122"/>
    <w:rsid w:val="00154677"/>
    <w:rsid w:val="00156ACE"/>
    <w:rsid w:val="00167916"/>
    <w:rsid w:val="001752DC"/>
    <w:rsid w:val="001E3F8E"/>
    <w:rsid w:val="001F4A7E"/>
    <w:rsid w:val="001F4B8C"/>
    <w:rsid w:val="00205B1D"/>
    <w:rsid w:val="00215AAE"/>
    <w:rsid w:val="00221002"/>
    <w:rsid w:val="002226F1"/>
    <w:rsid w:val="00222D44"/>
    <w:rsid w:val="0022685B"/>
    <w:rsid w:val="00226C04"/>
    <w:rsid w:val="00226FC5"/>
    <w:rsid w:val="0023205B"/>
    <w:rsid w:val="00240695"/>
    <w:rsid w:val="0025086B"/>
    <w:rsid w:val="0025644A"/>
    <w:rsid w:val="00260A3C"/>
    <w:rsid w:val="00267F71"/>
    <w:rsid w:val="00283F82"/>
    <w:rsid w:val="00290E37"/>
    <w:rsid w:val="002B6A60"/>
    <w:rsid w:val="002C3F5D"/>
    <w:rsid w:val="002D38AE"/>
    <w:rsid w:val="002E7F9F"/>
    <w:rsid w:val="002F06AA"/>
    <w:rsid w:val="002F66DE"/>
    <w:rsid w:val="002F68A2"/>
    <w:rsid w:val="0030245A"/>
    <w:rsid w:val="00320EDF"/>
    <w:rsid w:val="0032330D"/>
    <w:rsid w:val="00325695"/>
    <w:rsid w:val="00333A1B"/>
    <w:rsid w:val="00350387"/>
    <w:rsid w:val="003514EE"/>
    <w:rsid w:val="00362E16"/>
    <w:rsid w:val="00364EE3"/>
    <w:rsid w:val="00372E9E"/>
    <w:rsid w:val="003757E4"/>
    <w:rsid w:val="00375834"/>
    <w:rsid w:val="00381098"/>
    <w:rsid w:val="003A5A44"/>
    <w:rsid w:val="003D0FAA"/>
    <w:rsid w:val="003F1A56"/>
    <w:rsid w:val="00407A74"/>
    <w:rsid w:val="00430FC2"/>
    <w:rsid w:val="0043499D"/>
    <w:rsid w:val="0044371B"/>
    <w:rsid w:val="00485F54"/>
    <w:rsid w:val="00486DBB"/>
    <w:rsid w:val="00494FD7"/>
    <w:rsid w:val="004A039B"/>
    <w:rsid w:val="004B0FDB"/>
    <w:rsid w:val="004B4A08"/>
    <w:rsid w:val="004B5860"/>
    <w:rsid w:val="004B5F12"/>
    <w:rsid w:val="004C1329"/>
    <w:rsid w:val="004C1769"/>
    <w:rsid w:val="004C3880"/>
    <w:rsid w:val="004C47EB"/>
    <w:rsid w:val="004D0F2F"/>
    <w:rsid w:val="004D179F"/>
    <w:rsid w:val="004D5B31"/>
    <w:rsid w:val="00500294"/>
    <w:rsid w:val="00506434"/>
    <w:rsid w:val="00513228"/>
    <w:rsid w:val="005149D6"/>
    <w:rsid w:val="00526C93"/>
    <w:rsid w:val="00535EA2"/>
    <w:rsid w:val="00537410"/>
    <w:rsid w:val="00541128"/>
    <w:rsid w:val="00550787"/>
    <w:rsid w:val="0057164C"/>
    <w:rsid w:val="00582A4B"/>
    <w:rsid w:val="00591832"/>
    <w:rsid w:val="00592841"/>
    <w:rsid w:val="005A662C"/>
    <w:rsid w:val="005B4DEC"/>
    <w:rsid w:val="005B6FD0"/>
    <w:rsid w:val="005B7EA8"/>
    <w:rsid w:val="005B7F43"/>
    <w:rsid w:val="005C6148"/>
    <w:rsid w:val="005D203B"/>
    <w:rsid w:val="005D4706"/>
    <w:rsid w:val="005E5C1E"/>
    <w:rsid w:val="005F79F1"/>
    <w:rsid w:val="006027C4"/>
    <w:rsid w:val="006044D5"/>
    <w:rsid w:val="00622FDC"/>
    <w:rsid w:val="00625020"/>
    <w:rsid w:val="00625719"/>
    <w:rsid w:val="0062675E"/>
    <w:rsid w:val="00634FC2"/>
    <w:rsid w:val="00642F26"/>
    <w:rsid w:val="0065274C"/>
    <w:rsid w:val="006606D5"/>
    <w:rsid w:val="00664A73"/>
    <w:rsid w:val="00671A77"/>
    <w:rsid w:val="00686D14"/>
    <w:rsid w:val="00687ED7"/>
    <w:rsid w:val="006923DB"/>
    <w:rsid w:val="006B2B43"/>
    <w:rsid w:val="006C4A1C"/>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B04E9"/>
    <w:rsid w:val="007C0B2A"/>
    <w:rsid w:val="007C57D8"/>
    <w:rsid w:val="007E0460"/>
    <w:rsid w:val="00805A18"/>
    <w:rsid w:val="00841B44"/>
    <w:rsid w:val="00857D8A"/>
    <w:rsid w:val="00860AB1"/>
    <w:rsid w:val="0086247A"/>
    <w:rsid w:val="00870017"/>
    <w:rsid w:val="00883CC4"/>
    <w:rsid w:val="00884CE2"/>
    <w:rsid w:val="00885749"/>
    <w:rsid w:val="008957DE"/>
    <w:rsid w:val="00897F9F"/>
    <w:rsid w:val="008D269A"/>
    <w:rsid w:val="00907BC0"/>
    <w:rsid w:val="00911CEC"/>
    <w:rsid w:val="009144D5"/>
    <w:rsid w:val="00920B7F"/>
    <w:rsid w:val="0093297E"/>
    <w:rsid w:val="0093619F"/>
    <w:rsid w:val="009427E5"/>
    <w:rsid w:val="00942A06"/>
    <w:rsid w:val="009454B7"/>
    <w:rsid w:val="00957A49"/>
    <w:rsid w:val="009613D8"/>
    <w:rsid w:val="0096434C"/>
    <w:rsid w:val="00967CDD"/>
    <w:rsid w:val="00967E99"/>
    <w:rsid w:val="00974275"/>
    <w:rsid w:val="00984027"/>
    <w:rsid w:val="00995CBA"/>
    <w:rsid w:val="0099678C"/>
    <w:rsid w:val="009A5E98"/>
    <w:rsid w:val="009B0C96"/>
    <w:rsid w:val="009B4911"/>
    <w:rsid w:val="009C06CE"/>
    <w:rsid w:val="009C222B"/>
    <w:rsid w:val="009C67A8"/>
    <w:rsid w:val="009D0F11"/>
    <w:rsid w:val="009D201B"/>
    <w:rsid w:val="009D5D9C"/>
    <w:rsid w:val="009E2171"/>
    <w:rsid w:val="00A000BC"/>
    <w:rsid w:val="00A06F53"/>
    <w:rsid w:val="00A1481D"/>
    <w:rsid w:val="00A17FA4"/>
    <w:rsid w:val="00A25106"/>
    <w:rsid w:val="00A57815"/>
    <w:rsid w:val="00A62F82"/>
    <w:rsid w:val="00A70CDC"/>
    <w:rsid w:val="00A7133D"/>
    <w:rsid w:val="00A9732D"/>
    <w:rsid w:val="00AA3C1D"/>
    <w:rsid w:val="00AB4A24"/>
    <w:rsid w:val="00AC2D5B"/>
    <w:rsid w:val="00AC510E"/>
    <w:rsid w:val="00AD0DC2"/>
    <w:rsid w:val="00AD36B2"/>
    <w:rsid w:val="00AF47AE"/>
    <w:rsid w:val="00AF59A9"/>
    <w:rsid w:val="00AF7CA8"/>
    <w:rsid w:val="00B019E3"/>
    <w:rsid w:val="00B11A9B"/>
    <w:rsid w:val="00B32ABB"/>
    <w:rsid w:val="00B41FD3"/>
    <w:rsid w:val="00B426D3"/>
    <w:rsid w:val="00B431DE"/>
    <w:rsid w:val="00B46D72"/>
    <w:rsid w:val="00B64104"/>
    <w:rsid w:val="00B70D03"/>
    <w:rsid w:val="00B71B95"/>
    <w:rsid w:val="00B748F1"/>
    <w:rsid w:val="00B803E7"/>
    <w:rsid w:val="00B82E14"/>
    <w:rsid w:val="00B8504C"/>
    <w:rsid w:val="00B855C1"/>
    <w:rsid w:val="00BA4DDE"/>
    <w:rsid w:val="00BC655F"/>
    <w:rsid w:val="00BE1E62"/>
    <w:rsid w:val="00BF7052"/>
    <w:rsid w:val="00C05FAB"/>
    <w:rsid w:val="00C14A8B"/>
    <w:rsid w:val="00C26CCC"/>
    <w:rsid w:val="00C40C67"/>
    <w:rsid w:val="00C51D2F"/>
    <w:rsid w:val="00C62E94"/>
    <w:rsid w:val="00C82173"/>
    <w:rsid w:val="00CA348A"/>
    <w:rsid w:val="00CB2CE6"/>
    <w:rsid w:val="00CC1D4F"/>
    <w:rsid w:val="00CC3E70"/>
    <w:rsid w:val="00CE79A8"/>
    <w:rsid w:val="00CF08BB"/>
    <w:rsid w:val="00CF2FC2"/>
    <w:rsid w:val="00CF6011"/>
    <w:rsid w:val="00D15199"/>
    <w:rsid w:val="00D2701B"/>
    <w:rsid w:val="00D37D65"/>
    <w:rsid w:val="00D55422"/>
    <w:rsid w:val="00D61996"/>
    <w:rsid w:val="00D62FCF"/>
    <w:rsid w:val="00D65D64"/>
    <w:rsid w:val="00D80B03"/>
    <w:rsid w:val="00D867C8"/>
    <w:rsid w:val="00D91A2D"/>
    <w:rsid w:val="00D9415C"/>
    <w:rsid w:val="00DA469E"/>
    <w:rsid w:val="00DB7675"/>
    <w:rsid w:val="00DD6965"/>
    <w:rsid w:val="00DD7F37"/>
    <w:rsid w:val="00DF23C5"/>
    <w:rsid w:val="00E234A8"/>
    <w:rsid w:val="00E25D5A"/>
    <w:rsid w:val="00E25DCD"/>
    <w:rsid w:val="00E269E1"/>
    <w:rsid w:val="00E3599E"/>
    <w:rsid w:val="00E445A1"/>
    <w:rsid w:val="00E45F13"/>
    <w:rsid w:val="00E510BC"/>
    <w:rsid w:val="00E61256"/>
    <w:rsid w:val="00E6148D"/>
    <w:rsid w:val="00E633D3"/>
    <w:rsid w:val="00E72658"/>
    <w:rsid w:val="00E73CB2"/>
    <w:rsid w:val="00E839BA"/>
    <w:rsid w:val="00E97DD5"/>
    <w:rsid w:val="00EA59B8"/>
    <w:rsid w:val="00EB7E3F"/>
    <w:rsid w:val="00EC2DF9"/>
    <w:rsid w:val="00EC4D23"/>
    <w:rsid w:val="00ED1579"/>
    <w:rsid w:val="00ED16E2"/>
    <w:rsid w:val="00ED6313"/>
    <w:rsid w:val="00EE6E36"/>
    <w:rsid w:val="00EE766B"/>
    <w:rsid w:val="00F016BC"/>
    <w:rsid w:val="00F0660B"/>
    <w:rsid w:val="00F123AE"/>
    <w:rsid w:val="00F16C91"/>
    <w:rsid w:val="00F30A32"/>
    <w:rsid w:val="00F57C79"/>
    <w:rsid w:val="00F73331"/>
    <w:rsid w:val="00F87174"/>
    <w:rsid w:val="00F91D37"/>
    <w:rsid w:val="00F9610D"/>
    <w:rsid w:val="00F97BC1"/>
    <w:rsid w:val="00FA6505"/>
    <w:rsid w:val="00FA7427"/>
    <w:rsid w:val="00FB4534"/>
    <w:rsid w:val="00FB657F"/>
    <w:rsid w:val="00FC571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14477C5E"/>
  <w15:docId w15:val="{D30FB72F-B32B-4F6A-8840-0C31D77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E633D3"/>
    <w:rPr>
      <w:sz w:val="16"/>
      <w:szCs w:val="16"/>
    </w:rPr>
  </w:style>
  <w:style w:type="paragraph" w:styleId="Kommentartext">
    <w:name w:val="annotation text"/>
    <w:basedOn w:val="Standard"/>
    <w:link w:val="KommentartextZchn"/>
    <w:uiPriority w:val="99"/>
    <w:semiHidden/>
    <w:unhideWhenUsed/>
    <w:rsid w:val="00E633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33D3"/>
    <w:rPr>
      <w:sz w:val="20"/>
      <w:szCs w:val="20"/>
    </w:rPr>
  </w:style>
  <w:style w:type="paragraph" w:styleId="Kommentarthema">
    <w:name w:val="annotation subject"/>
    <w:basedOn w:val="Kommentartext"/>
    <w:next w:val="Kommentartext"/>
    <w:link w:val="KommentarthemaZchn"/>
    <w:uiPriority w:val="99"/>
    <w:semiHidden/>
    <w:unhideWhenUsed/>
    <w:rsid w:val="00E633D3"/>
    <w:rPr>
      <w:b/>
      <w:bCs/>
    </w:rPr>
  </w:style>
  <w:style w:type="character" w:customStyle="1" w:styleId="KommentarthemaZchn">
    <w:name w:val="Kommentarthema Zchn"/>
    <w:basedOn w:val="KommentartextZchn"/>
    <w:link w:val="Kommentarthema"/>
    <w:uiPriority w:val="99"/>
    <w:semiHidden/>
    <w:rsid w:val="00E633D3"/>
    <w:rPr>
      <w:b/>
      <w:bCs/>
      <w:sz w:val="20"/>
      <w:szCs w:val="20"/>
    </w:rPr>
  </w:style>
  <w:style w:type="character" w:styleId="Platzhaltertext">
    <w:name w:val="Placeholder Text"/>
    <w:basedOn w:val="Absatz-Standardschriftart"/>
    <w:uiPriority w:val="99"/>
    <w:semiHidden/>
    <w:rsid w:val="00485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C51B26BC-243D-485C-BAD5-C762B44961DB}"/>
      </w:docPartPr>
      <w:docPartBody>
        <w:p w:rsidR="00E14887" w:rsidRDefault="006E46EF">
          <w:r w:rsidRPr="00246B26">
            <w:rPr>
              <w:rStyle w:val="Platzhaltertext"/>
            </w:rPr>
            <w:t>Klicken Sie hier, um Text einzugeben.</w:t>
          </w:r>
        </w:p>
      </w:docPartBody>
    </w:docPart>
    <w:docPart>
      <w:docPartPr>
        <w:name w:val="A2C664CDFA164A8BAEC368A8F56AB6E7"/>
        <w:category>
          <w:name w:val="Allgemein"/>
          <w:gallery w:val="placeholder"/>
        </w:category>
        <w:types>
          <w:type w:val="bbPlcHdr"/>
        </w:types>
        <w:behaviors>
          <w:behavior w:val="content"/>
        </w:behaviors>
        <w:guid w:val="{88EE34AB-CB3E-45FC-9A18-261126123EE5}"/>
      </w:docPartPr>
      <w:docPartBody>
        <w:p w:rsidR="00E14887" w:rsidRDefault="006E46EF" w:rsidP="006E46EF">
          <w:pPr>
            <w:pStyle w:val="A2C664CDFA164A8BAEC368A8F56AB6E7"/>
          </w:pPr>
          <w:r w:rsidRPr="00246B26">
            <w:rPr>
              <w:rStyle w:val="Platzhaltertext"/>
            </w:rPr>
            <w:t>Klicken Sie hier, um Text einzugeben.</w:t>
          </w:r>
        </w:p>
      </w:docPartBody>
    </w:docPart>
    <w:docPart>
      <w:docPartPr>
        <w:name w:val="4F24A11B027148A39695642506327537"/>
        <w:category>
          <w:name w:val="Allgemein"/>
          <w:gallery w:val="placeholder"/>
        </w:category>
        <w:types>
          <w:type w:val="bbPlcHdr"/>
        </w:types>
        <w:behaviors>
          <w:behavior w:val="content"/>
        </w:behaviors>
        <w:guid w:val="{ED60A01E-89BA-495E-A270-D462DD0CEFAB}"/>
      </w:docPartPr>
      <w:docPartBody>
        <w:p w:rsidR="00E14887" w:rsidRDefault="006E46EF" w:rsidP="006E46EF">
          <w:pPr>
            <w:pStyle w:val="4F24A11B027148A39695642506327537"/>
          </w:pPr>
          <w:r w:rsidRPr="00246B26">
            <w:rPr>
              <w:rStyle w:val="Platzhaltertext"/>
            </w:rPr>
            <w:t>Klicken Sie hier, um Text einzugeben.</w:t>
          </w:r>
        </w:p>
      </w:docPartBody>
    </w:docPart>
    <w:docPart>
      <w:docPartPr>
        <w:name w:val="BAAB62A004B246CF9DF0C60DC5A6A866"/>
        <w:category>
          <w:name w:val="Allgemein"/>
          <w:gallery w:val="placeholder"/>
        </w:category>
        <w:types>
          <w:type w:val="bbPlcHdr"/>
        </w:types>
        <w:behaviors>
          <w:behavior w:val="content"/>
        </w:behaviors>
        <w:guid w:val="{CCF01D5E-E619-4BA0-A264-A092F66B0537}"/>
      </w:docPartPr>
      <w:docPartBody>
        <w:p w:rsidR="00E14887" w:rsidRDefault="006E46EF" w:rsidP="006E46EF">
          <w:pPr>
            <w:pStyle w:val="BAAB62A004B246CF9DF0C60DC5A6A866"/>
          </w:pPr>
          <w:r w:rsidRPr="00246B26">
            <w:rPr>
              <w:rStyle w:val="Platzhaltertext"/>
            </w:rPr>
            <w:t>Klicken Sie hier, um Text einzugeben.</w:t>
          </w:r>
        </w:p>
      </w:docPartBody>
    </w:docPart>
    <w:docPart>
      <w:docPartPr>
        <w:name w:val="FE7661D408514E48AD2ED5C3603513BC"/>
        <w:category>
          <w:name w:val="Allgemein"/>
          <w:gallery w:val="placeholder"/>
        </w:category>
        <w:types>
          <w:type w:val="bbPlcHdr"/>
        </w:types>
        <w:behaviors>
          <w:behavior w:val="content"/>
        </w:behaviors>
        <w:guid w:val="{BC236791-0B76-4795-9464-D098DAA75055}"/>
      </w:docPartPr>
      <w:docPartBody>
        <w:p w:rsidR="00E14887" w:rsidRDefault="006E46EF" w:rsidP="006E46EF">
          <w:pPr>
            <w:pStyle w:val="FE7661D408514E48AD2ED5C3603513BC"/>
          </w:pPr>
          <w:r w:rsidRPr="00246B26">
            <w:rPr>
              <w:rStyle w:val="Platzhaltertext"/>
            </w:rPr>
            <w:t>Klicken Sie hier, um Text einzugeben.</w:t>
          </w:r>
        </w:p>
      </w:docPartBody>
    </w:docPart>
    <w:docPart>
      <w:docPartPr>
        <w:name w:val="5402E96E746342CABACB9A28548FA85A"/>
        <w:category>
          <w:name w:val="Allgemein"/>
          <w:gallery w:val="placeholder"/>
        </w:category>
        <w:types>
          <w:type w:val="bbPlcHdr"/>
        </w:types>
        <w:behaviors>
          <w:behavior w:val="content"/>
        </w:behaviors>
        <w:guid w:val="{05166B26-5748-4EBE-A1B8-AEE2077EFA90}"/>
      </w:docPartPr>
      <w:docPartBody>
        <w:p w:rsidR="00E14887" w:rsidRDefault="006E46EF" w:rsidP="006E46EF">
          <w:pPr>
            <w:pStyle w:val="5402E96E746342CABACB9A28548FA85A"/>
          </w:pPr>
          <w:r w:rsidRPr="00246B26">
            <w:rPr>
              <w:rStyle w:val="Platzhaltertext"/>
            </w:rPr>
            <w:t>Klicken Sie hier, um Text einzugeben.</w:t>
          </w:r>
        </w:p>
      </w:docPartBody>
    </w:docPart>
    <w:docPart>
      <w:docPartPr>
        <w:name w:val="B3635915856048BFA80E37C01E1551D6"/>
        <w:category>
          <w:name w:val="Allgemein"/>
          <w:gallery w:val="placeholder"/>
        </w:category>
        <w:types>
          <w:type w:val="bbPlcHdr"/>
        </w:types>
        <w:behaviors>
          <w:behavior w:val="content"/>
        </w:behaviors>
        <w:guid w:val="{6E9A9FB1-831E-461E-848F-96D608F70421}"/>
      </w:docPartPr>
      <w:docPartBody>
        <w:p w:rsidR="00E14887" w:rsidRDefault="006E46EF" w:rsidP="006E46EF">
          <w:pPr>
            <w:pStyle w:val="B3635915856048BFA80E37C01E1551D6"/>
          </w:pPr>
          <w:r w:rsidRPr="00246B26">
            <w:rPr>
              <w:rStyle w:val="Platzhaltertext"/>
            </w:rPr>
            <w:t>Klicken Sie hier, um Text einzugeben.</w:t>
          </w:r>
        </w:p>
      </w:docPartBody>
    </w:docPart>
    <w:docPart>
      <w:docPartPr>
        <w:name w:val="1BA6D52951294A7089CE40D5D1F398A0"/>
        <w:category>
          <w:name w:val="Allgemein"/>
          <w:gallery w:val="placeholder"/>
        </w:category>
        <w:types>
          <w:type w:val="bbPlcHdr"/>
        </w:types>
        <w:behaviors>
          <w:behavior w:val="content"/>
        </w:behaviors>
        <w:guid w:val="{60462731-CE06-457B-AFF4-1DA17C61ABCC}"/>
      </w:docPartPr>
      <w:docPartBody>
        <w:p w:rsidR="00E14887" w:rsidRDefault="006E46EF" w:rsidP="006E46EF">
          <w:pPr>
            <w:pStyle w:val="1BA6D52951294A7089CE40D5D1F398A0"/>
          </w:pPr>
          <w:r w:rsidRPr="00246B26">
            <w:rPr>
              <w:rStyle w:val="Platzhaltertext"/>
            </w:rPr>
            <w:t>Klicken Sie hier, um Text einzugeben.</w:t>
          </w:r>
        </w:p>
      </w:docPartBody>
    </w:docPart>
    <w:docPart>
      <w:docPartPr>
        <w:name w:val="EAC753686B6B48AE9AF15BE746F4ED23"/>
        <w:category>
          <w:name w:val="Allgemein"/>
          <w:gallery w:val="placeholder"/>
        </w:category>
        <w:types>
          <w:type w:val="bbPlcHdr"/>
        </w:types>
        <w:behaviors>
          <w:behavior w:val="content"/>
        </w:behaviors>
        <w:guid w:val="{B4842450-58F4-4E79-AF84-34364A967794}"/>
      </w:docPartPr>
      <w:docPartBody>
        <w:p w:rsidR="00E14887" w:rsidRDefault="006E46EF" w:rsidP="006E46EF">
          <w:pPr>
            <w:pStyle w:val="EAC753686B6B48AE9AF15BE746F4ED23"/>
          </w:pPr>
          <w:r w:rsidRPr="00246B26">
            <w:rPr>
              <w:rStyle w:val="Platzhaltertext"/>
            </w:rPr>
            <w:t>Klicken Sie hier, um Text einzugeben.</w:t>
          </w:r>
        </w:p>
      </w:docPartBody>
    </w:docPart>
    <w:docPart>
      <w:docPartPr>
        <w:name w:val="6D2EB7C30AFD445088DFB982574BBBC4"/>
        <w:category>
          <w:name w:val="Allgemein"/>
          <w:gallery w:val="placeholder"/>
        </w:category>
        <w:types>
          <w:type w:val="bbPlcHdr"/>
        </w:types>
        <w:behaviors>
          <w:behavior w:val="content"/>
        </w:behaviors>
        <w:guid w:val="{66B7C6C2-7003-4FA2-9178-EAA2B2E1DF70}"/>
      </w:docPartPr>
      <w:docPartBody>
        <w:p w:rsidR="00E14887" w:rsidRDefault="006E46EF" w:rsidP="006E46EF">
          <w:pPr>
            <w:pStyle w:val="6D2EB7C30AFD445088DFB982574BBBC4"/>
          </w:pPr>
          <w:r w:rsidRPr="00246B26">
            <w:rPr>
              <w:rStyle w:val="Platzhaltertext"/>
            </w:rPr>
            <w:t>Klicken Sie hier, um Text einzugeben.</w:t>
          </w:r>
        </w:p>
      </w:docPartBody>
    </w:docPart>
    <w:docPart>
      <w:docPartPr>
        <w:name w:val="91D96A06F4B743AF87A80C56CC1C430B"/>
        <w:category>
          <w:name w:val="Allgemein"/>
          <w:gallery w:val="placeholder"/>
        </w:category>
        <w:types>
          <w:type w:val="bbPlcHdr"/>
        </w:types>
        <w:behaviors>
          <w:behavior w:val="content"/>
        </w:behaviors>
        <w:guid w:val="{0199D936-8F2C-4A07-BC47-DFEFD3C1FB3D}"/>
      </w:docPartPr>
      <w:docPartBody>
        <w:p w:rsidR="00E14887" w:rsidRDefault="006E46EF" w:rsidP="006E46EF">
          <w:pPr>
            <w:pStyle w:val="91D96A06F4B743AF87A80C56CC1C430B"/>
          </w:pPr>
          <w:r w:rsidRPr="00246B26">
            <w:rPr>
              <w:rStyle w:val="Platzhaltertext"/>
            </w:rPr>
            <w:t>Klicken Sie hier, um Text einzugeben.</w:t>
          </w:r>
        </w:p>
      </w:docPartBody>
    </w:docPart>
    <w:docPart>
      <w:docPartPr>
        <w:name w:val="9548E2B327DF4B58BCFA02BF492AFF9F"/>
        <w:category>
          <w:name w:val="Allgemein"/>
          <w:gallery w:val="placeholder"/>
        </w:category>
        <w:types>
          <w:type w:val="bbPlcHdr"/>
        </w:types>
        <w:behaviors>
          <w:behavior w:val="content"/>
        </w:behaviors>
        <w:guid w:val="{9B8A9883-9F79-470B-91A1-95C6D997BC44}"/>
      </w:docPartPr>
      <w:docPartBody>
        <w:p w:rsidR="00E14887" w:rsidRDefault="006E46EF" w:rsidP="006E46EF">
          <w:pPr>
            <w:pStyle w:val="9548E2B327DF4B58BCFA02BF492AFF9F"/>
          </w:pPr>
          <w:r w:rsidRPr="00246B26">
            <w:rPr>
              <w:rStyle w:val="Platzhaltertext"/>
            </w:rPr>
            <w:t>Klicken Sie hier, um Text einzugeben.</w:t>
          </w:r>
        </w:p>
      </w:docPartBody>
    </w:docPart>
    <w:docPart>
      <w:docPartPr>
        <w:name w:val="27E814637DC147778FAC3A2CFC9AFBA1"/>
        <w:category>
          <w:name w:val="Allgemein"/>
          <w:gallery w:val="placeholder"/>
        </w:category>
        <w:types>
          <w:type w:val="bbPlcHdr"/>
        </w:types>
        <w:behaviors>
          <w:behavior w:val="content"/>
        </w:behaviors>
        <w:guid w:val="{F8242293-1871-4189-887B-706A014CAA35}"/>
      </w:docPartPr>
      <w:docPartBody>
        <w:p w:rsidR="00E14887" w:rsidRDefault="006E46EF" w:rsidP="006E46EF">
          <w:pPr>
            <w:pStyle w:val="27E814637DC147778FAC3A2CFC9AFBA1"/>
          </w:pPr>
          <w:r w:rsidRPr="00246B26">
            <w:rPr>
              <w:rStyle w:val="Platzhaltertext"/>
            </w:rPr>
            <w:t>Klicken Sie hier, um Text einzugeben.</w:t>
          </w:r>
        </w:p>
      </w:docPartBody>
    </w:docPart>
    <w:docPart>
      <w:docPartPr>
        <w:name w:val="EB32512A0907452FB4FC759D2198BAC7"/>
        <w:category>
          <w:name w:val="Allgemein"/>
          <w:gallery w:val="placeholder"/>
        </w:category>
        <w:types>
          <w:type w:val="bbPlcHdr"/>
        </w:types>
        <w:behaviors>
          <w:behavior w:val="content"/>
        </w:behaviors>
        <w:guid w:val="{8A839652-9406-4176-91D4-192C68A13189}"/>
      </w:docPartPr>
      <w:docPartBody>
        <w:p w:rsidR="00E14887" w:rsidRDefault="006E46EF" w:rsidP="006E46EF">
          <w:pPr>
            <w:pStyle w:val="EB32512A0907452FB4FC759D2198BAC7"/>
          </w:pPr>
          <w:r w:rsidRPr="00246B26">
            <w:rPr>
              <w:rStyle w:val="Platzhaltertext"/>
            </w:rPr>
            <w:t>Klicken Sie hier, um Text einzugeben.</w:t>
          </w:r>
        </w:p>
      </w:docPartBody>
    </w:docPart>
    <w:docPart>
      <w:docPartPr>
        <w:name w:val="94ECAC7587CD40B5A821908AA70D6BEE"/>
        <w:category>
          <w:name w:val="Allgemein"/>
          <w:gallery w:val="placeholder"/>
        </w:category>
        <w:types>
          <w:type w:val="bbPlcHdr"/>
        </w:types>
        <w:behaviors>
          <w:behavior w:val="content"/>
        </w:behaviors>
        <w:guid w:val="{24088B19-7913-4FD3-A048-267D579D32C3}"/>
      </w:docPartPr>
      <w:docPartBody>
        <w:p w:rsidR="00E14887" w:rsidRDefault="006E46EF" w:rsidP="006E46EF">
          <w:pPr>
            <w:pStyle w:val="94ECAC7587CD40B5A821908AA70D6BEE"/>
          </w:pPr>
          <w:r w:rsidRPr="00246B26">
            <w:rPr>
              <w:rStyle w:val="Platzhaltertext"/>
            </w:rPr>
            <w:t>Klicken Sie hier, um Text einzugeben.</w:t>
          </w:r>
        </w:p>
      </w:docPartBody>
    </w:docPart>
    <w:docPart>
      <w:docPartPr>
        <w:name w:val="AD92182219584CEAAAF145E4E6796680"/>
        <w:category>
          <w:name w:val="Allgemein"/>
          <w:gallery w:val="placeholder"/>
        </w:category>
        <w:types>
          <w:type w:val="bbPlcHdr"/>
        </w:types>
        <w:behaviors>
          <w:behavior w:val="content"/>
        </w:behaviors>
        <w:guid w:val="{AE97D03C-0260-4932-95B9-E4D932440D99}"/>
      </w:docPartPr>
      <w:docPartBody>
        <w:p w:rsidR="00E14887" w:rsidRDefault="006E46EF" w:rsidP="006E46EF">
          <w:pPr>
            <w:pStyle w:val="AD92182219584CEAAAF145E4E6796680"/>
          </w:pPr>
          <w:r w:rsidRPr="00246B26">
            <w:rPr>
              <w:rStyle w:val="Platzhaltertext"/>
            </w:rPr>
            <w:t>Klicken Sie hier, um Text einzugeben.</w:t>
          </w:r>
        </w:p>
      </w:docPartBody>
    </w:docPart>
    <w:docPart>
      <w:docPartPr>
        <w:name w:val="09A2D1AAE7F848C79D83E9F5FB4BAC19"/>
        <w:category>
          <w:name w:val="Allgemein"/>
          <w:gallery w:val="placeholder"/>
        </w:category>
        <w:types>
          <w:type w:val="bbPlcHdr"/>
        </w:types>
        <w:behaviors>
          <w:behavior w:val="content"/>
        </w:behaviors>
        <w:guid w:val="{E539F164-3358-4993-B15B-0F5666772503}"/>
      </w:docPartPr>
      <w:docPartBody>
        <w:p w:rsidR="00E14887" w:rsidRDefault="006E46EF" w:rsidP="006E46EF">
          <w:pPr>
            <w:pStyle w:val="09A2D1AAE7F848C79D83E9F5FB4BAC19"/>
          </w:pPr>
          <w:r w:rsidRPr="00246B26">
            <w:rPr>
              <w:rStyle w:val="Platzhaltertext"/>
            </w:rPr>
            <w:t>Klicken Sie hier, um Text einzugeben.</w:t>
          </w:r>
        </w:p>
      </w:docPartBody>
    </w:docPart>
    <w:docPart>
      <w:docPartPr>
        <w:name w:val="3C1A7B0109F44609B3405C165B90C674"/>
        <w:category>
          <w:name w:val="Allgemein"/>
          <w:gallery w:val="placeholder"/>
        </w:category>
        <w:types>
          <w:type w:val="bbPlcHdr"/>
        </w:types>
        <w:behaviors>
          <w:behavior w:val="content"/>
        </w:behaviors>
        <w:guid w:val="{815B8327-6E86-4FE5-8A27-5335E87F00DD}"/>
      </w:docPartPr>
      <w:docPartBody>
        <w:p w:rsidR="00E14887" w:rsidRDefault="006E46EF" w:rsidP="006E46EF">
          <w:pPr>
            <w:pStyle w:val="3C1A7B0109F44609B3405C165B90C674"/>
          </w:pPr>
          <w:r w:rsidRPr="00246B26">
            <w:rPr>
              <w:rStyle w:val="Platzhaltertext"/>
            </w:rPr>
            <w:t>Klicken Sie hier, um Text einzugeben.</w:t>
          </w:r>
        </w:p>
      </w:docPartBody>
    </w:docPart>
    <w:docPart>
      <w:docPartPr>
        <w:name w:val="E69A01AFCE60458FADC63D1EC5D8E620"/>
        <w:category>
          <w:name w:val="Allgemein"/>
          <w:gallery w:val="placeholder"/>
        </w:category>
        <w:types>
          <w:type w:val="bbPlcHdr"/>
        </w:types>
        <w:behaviors>
          <w:behavior w:val="content"/>
        </w:behaviors>
        <w:guid w:val="{1F955DA5-7B5B-48D9-B051-B61294143955}"/>
      </w:docPartPr>
      <w:docPartBody>
        <w:p w:rsidR="00E14887" w:rsidRDefault="006E46EF" w:rsidP="006E46EF">
          <w:pPr>
            <w:pStyle w:val="E69A01AFCE60458FADC63D1EC5D8E620"/>
          </w:pPr>
          <w:r w:rsidRPr="00246B26">
            <w:rPr>
              <w:rStyle w:val="Platzhaltertext"/>
            </w:rPr>
            <w:t>Klicken Sie hier, um Text einzugeben.</w:t>
          </w:r>
        </w:p>
      </w:docPartBody>
    </w:docPart>
    <w:docPart>
      <w:docPartPr>
        <w:name w:val="D01D19606E9F4902A69B668E5095DD33"/>
        <w:category>
          <w:name w:val="Allgemein"/>
          <w:gallery w:val="placeholder"/>
        </w:category>
        <w:types>
          <w:type w:val="bbPlcHdr"/>
        </w:types>
        <w:behaviors>
          <w:behavior w:val="content"/>
        </w:behaviors>
        <w:guid w:val="{6FDC72AE-5A14-44AE-B88D-C05A02FDF37B}"/>
      </w:docPartPr>
      <w:docPartBody>
        <w:p w:rsidR="00E14887" w:rsidRDefault="006E46EF" w:rsidP="006E46EF">
          <w:pPr>
            <w:pStyle w:val="D01D19606E9F4902A69B668E5095DD33"/>
          </w:pPr>
          <w:r w:rsidRPr="00246B26">
            <w:rPr>
              <w:rStyle w:val="Platzhaltertext"/>
            </w:rPr>
            <w:t>Klicken Sie hier, um Text einzugeben.</w:t>
          </w:r>
        </w:p>
      </w:docPartBody>
    </w:docPart>
    <w:docPart>
      <w:docPartPr>
        <w:name w:val="7E8C06F39D564BBC8B403ABD909516D9"/>
        <w:category>
          <w:name w:val="Allgemein"/>
          <w:gallery w:val="placeholder"/>
        </w:category>
        <w:types>
          <w:type w:val="bbPlcHdr"/>
        </w:types>
        <w:behaviors>
          <w:behavior w:val="content"/>
        </w:behaviors>
        <w:guid w:val="{9B701B44-4D4C-49D6-980C-6BFF3820E23D}"/>
      </w:docPartPr>
      <w:docPartBody>
        <w:p w:rsidR="00E14887" w:rsidRDefault="006E46EF" w:rsidP="006E46EF">
          <w:pPr>
            <w:pStyle w:val="7E8C06F39D564BBC8B403ABD909516D9"/>
          </w:pPr>
          <w:r w:rsidRPr="00246B26">
            <w:rPr>
              <w:rStyle w:val="Platzhaltertext"/>
            </w:rPr>
            <w:t>Klicken Sie hier, um Text einzugeben.</w:t>
          </w:r>
        </w:p>
      </w:docPartBody>
    </w:docPart>
    <w:docPart>
      <w:docPartPr>
        <w:name w:val="BCEE2ECF6C10438B8E1E6B1CF29ED051"/>
        <w:category>
          <w:name w:val="Allgemein"/>
          <w:gallery w:val="placeholder"/>
        </w:category>
        <w:types>
          <w:type w:val="bbPlcHdr"/>
        </w:types>
        <w:behaviors>
          <w:behavior w:val="content"/>
        </w:behaviors>
        <w:guid w:val="{3B9D33A9-F136-479C-B2F7-413E78DF1B78}"/>
      </w:docPartPr>
      <w:docPartBody>
        <w:p w:rsidR="007B1343" w:rsidRDefault="00E14887" w:rsidP="00E14887">
          <w:pPr>
            <w:pStyle w:val="BCEE2ECF6C10438B8E1E6B1CF29ED051"/>
          </w:pPr>
          <w:r w:rsidRPr="00246B2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EF"/>
    <w:rsid w:val="006E46EF"/>
    <w:rsid w:val="007B1343"/>
    <w:rsid w:val="00E148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887"/>
    <w:rPr>
      <w:color w:val="808080"/>
    </w:rPr>
  </w:style>
  <w:style w:type="paragraph" w:customStyle="1" w:styleId="A2C664CDFA164A8BAEC368A8F56AB6E7">
    <w:name w:val="A2C664CDFA164A8BAEC368A8F56AB6E7"/>
    <w:rsid w:val="006E46EF"/>
  </w:style>
  <w:style w:type="paragraph" w:customStyle="1" w:styleId="4F24A11B027148A39695642506327537">
    <w:name w:val="4F24A11B027148A39695642506327537"/>
    <w:rsid w:val="006E46EF"/>
  </w:style>
  <w:style w:type="paragraph" w:customStyle="1" w:styleId="BAAB62A004B246CF9DF0C60DC5A6A866">
    <w:name w:val="BAAB62A004B246CF9DF0C60DC5A6A866"/>
    <w:rsid w:val="006E46EF"/>
  </w:style>
  <w:style w:type="paragraph" w:customStyle="1" w:styleId="FE7661D408514E48AD2ED5C3603513BC">
    <w:name w:val="FE7661D408514E48AD2ED5C3603513BC"/>
    <w:rsid w:val="006E46EF"/>
  </w:style>
  <w:style w:type="paragraph" w:customStyle="1" w:styleId="5402E96E746342CABACB9A28548FA85A">
    <w:name w:val="5402E96E746342CABACB9A28548FA85A"/>
    <w:rsid w:val="006E46EF"/>
  </w:style>
  <w:style w:type="paragraph" w:customStyle="1" w:styleId="B3635915856048BFA80E37C01E1551D6">
    <w:name w:val="B3635915856048BFA80E37C01E1551D6"/>
    <w:rsid w:val="006E46EF"/>
  </w:style>
  <w:style w:type="paragraph" w:customStyle="1" w:styleId="1BA6D52951294A7089CE40D5D1F398A0">
    <w:name w:val="1BA6D52951294A7089CE40D5D1F398A0"/>
    <w:rsid w:val="006E46EF"/>
  </w:style>
  <w:style w:type="paragraph" w:customStyle="1" w:styleId="EAC753686B6B48AE9AF15BE746F4ED23">
    <w:name w:val="EAC753686B6B48AE9AF15BE746F4ED23"/>
    <w:rsid w:val="006E46EF"/>
  </w:style>
  <w:style w:type="paragraph" w:customStyle="1" w:styleId="6D2EB7C30AFD445088DFB982574BBBC4">
    <w:name w:val="6D2EB7C30AFD445088DFB982574BBBC4"/>
    <w:rsid w:val="006E46EF"/>
  </w:style>
  <w:style w:type="paragraph" w:customStyle="1" w:styleId="91D96A06F4B743AF87A80C56CC1C430B">
    <w:name w:val="91D96A06F4B743AF87A80C56CC1C430B"/>
    <w:rsid w:val="006E46EF"/>
  </w:style>
  <w:style w:type="paragraph" w:customStyle="1" w:styleId="9548E2B327DF4B58BCFA02BF492AFF9F">
    <w:name w:val="9548E2B327DF4B58BCFA02BF492AFF9F"/>
    <w:rsid w:val="006E46EF"/>
  </w:style>
  <w:style w:type="paragraph" w:customStyle="1" w:styleId="27E814637DC147778FAC3A2CFC9AFBA1">
    <w:name w:val="27E814637DC147778FAC3A2CFC9AFBA1"/>
    <w:rsid w:val="006E46EF"/>
  </w:style>
  <w:style w:type="paragraph" w:customStyle="1" w:styleId="EB32512A0907452FB4FC759D2198BAC7">
    <w:name w:val="EB32512A0907452FB4FC759D2198BAC7"/>
    <w:rsid w:val="006E46EF"/>
  </w:style>
  <w:style w:type="paragraph" w:customStyle="1" w:styleId="94ECAC7587CD40B5A821908AA70D6BEE">
    <w:name w:val="94ECAC7587CD40B5A821908AA70D6BEE"/>
    <w:rsid w:val="006E46EF"/>
  </w:style>
  <w:style w:type="paragraph" w:customStyle="1" w:styleId="AD92182219584CEAAAF145E4E6796680">
    <w:name w:val="AD92182219584CEAAAF145E4E6796680"/>
    <w:rsid w:val="006E46EF"/>
  </w:style>
  <w:style w:type="paragraph" w:customStyle="1" w:styleId="09A2D1AAE7F848C79D83E9F5FB4BAC19">
    <w:name w:val="09A2D1AAE7F848C79D83E9F5FB4BAC19"/>
    <w:rsid w:val="006E46EF"/>
  </w:style>
  <w:style w:type="paragraph" w:customStyle="1" w:styleId="3C1A7B0109F44609B3405C165B90C674">
    <w:name w:val="3C1A7B0109F44609B3405C165B90C674"/>
    <w:rsid w:val="006E46EF"/>
  </w:style>
  <w:style w:type="paragraph" w:customStyle="1" w:styleId="E69A01AFCE60458FADC63D1EC5D8E620">
    <w:name w:val="E69A01AFCE60458FADC63D1EC5D8E620"/>
    <w:rsid w:val="006E46EF"/>
  </w:style>
  <w:style w:type="paragraph" w:customStyle="1" w:styleId="D01D19606E9F4902A69B668E5095DD33">
    <w:name w:val="D01D19606E9F4902A69B668E5095DD33"/>
    <w:rsid w:val="006E46EF"/>
  </w:style>
  <w:style w:type="paragraph" w:customStyle="1" w:styleId="7E8C06F39D564BBC8B403ABD909516D9">
    <w:name w:val="7E8C06F39D564BBC8B403ABD909516D9"/>
    <w:rsid w:val="006E46EF"/>
  </w:style>
  <w:style w:type="paragraph" w:customStyle="1" w:styleId="BCEE2ECF6C10438B8E1E6B1CF29ED051">
    <w:name w:val="BCEE2ECF6C10438B8E1E6B1CF29ED051"/>
    <w:rsid w:val="00E14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ACD0A07-C68C-41D3-8B3D-082ED08D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Catherine Krajnik</cp:lastModifiedBy>
  <cp:revision>12</cp:revision>
  <cp:lastPrinted>2021-04-30T06:05:00Z</cp:lastPrinted>
  <dcterms:created xsi:type="dcterms:W3CDTF">2020-11-20T14:54:00Z</dcterms:created>
  <dcterms:modified xsi:type="dcterms:W3CDTF">2023-11-08T14:23:00Z</dcterms:modified>
</cp:coreProperties>
</file>