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22" w:rsidRPr="00B06752" w:rsidRDefault="00785162" w:rsidP="00785162">
      <w:pPr>
        <w:pStyle w:val="Titel"/>
        <w:rPr>
          <w:rFonts w:ascii="Arial" w:hAnsi="Arial" w:cs="Arial"/>
        </w:rPr>
      </w:pPr>
      <w:bookmarkStart w:id="0" w:name="_GoBack"/>
      <w:bookmarkEnd w:id="0"/>
      <w:r w:rsidRPr="00B06752">
        <w:rPr>
          <w:rFonts w:ascii="Arial" w:hAnsi="Arial" w:cs="Arial"/>
        </w:rPr>
        <w:t>Request for Amendment of Agreement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1507"/>
        <w:gridCol w:w="4181"/>
      </w:tblGrid>
      <w:tr w:rsidR="00785162" w:rsidRPr="000E7A84" w:rsidTr="00D72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AA3899">
            <w:pPr>
              <w:rPr>
                <w:rFonts w:ascii="Arial" w:hAnsi="Arial" w:cs="Arial"/>
                <w:color w:val="30D2A9" w:themeColor="accent2"/>
              </w:rPr>
            </w:pPr>
            <w:r w:rsidRPr="00B06752">
              <w:rPr>
                <w:rFonts w:ascii="Arial" w:hAnsi="Arial" w:cs="Arial"/>
                <w:color w:val="30D2A9" w:themeColor="accent2"/>
              </w:rPr>
              <w:t>Project number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50458586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:rsidR="00785162" w:rsidRPr="00E560AA" w:rsidRDefault="00E560AA" w:rsidP="00AA389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AA3899">
            <w:pPr>
              <w:rPr>
                <w:rFonts w:ascii="Arial" w:hAnsi="Arial" w:cs="Arial"/>
              </w:rPr>
            </w:pPr>
            <w:r w:rsidRPr="00B06752">
              <w:rPr>
                <w:rFonts w:ascii="Arial" w:hAnsi="Arial" w:cs="Arial"/>
              </w:rPr>
              <w:t>Title of the project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201027879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 w:val="restart"/>
          </w:tcPr>
          <w:p w:rsidR="00785162" w:rsidRPr="00B06752" w:rsidRDefault="00785162" w:rsidP="00AA3899">
            <w:pPr>
              <w:rPr>
                <w:rFonts w:ascii="Arial" w:hAnsi="Arial" w:cs="Arial"/>
                <w:lang w:val="en-GB"/>
              </w:rPr>
            </w:pPr>
            <w:r w:rsidRPr="00B06752">
              <w:rPr>
                <w:rFonts w:ascii="Arial" w:hAnsi="Arial" w:cs="Arial"/>
                <w:lang w:val="en-GB"/>
              </w:rPr>
              <w:t xml:space="preserve">Contract duration of the project </w:t>
            </w:r>
          </w:p>
        </w:tc>
        <w:tc>
          <w:tcPr>
            <w:tcW w:w="877" w:type="pct"/>
          </w:tcPr>
          <w:p w:rsidR="00785162" w:rsidRPr="00B06752" w:rsidRDefault="00785162" w:rsidP="00AA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06752">
              <w:rPr>
                <w:rFonts w:ascii="Arial" w:hAnsi="Arial" w:cs="Arial"/>
                <w:color w:val="000000" w:themeColor="text1"/>
              </w:rPr>
              <w:t>From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72790481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35" w:type="pct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  <w:vMerge/>
          </w:tcPr>
          <w:p w:rsidR="00785162" w:rsidRPr="00E560AA" w:rsidRDefault="00785162" w:rsidP="00AA389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77" w:type="pct"/>
          </w:tcPr>
          <w:p w:rsidR="00785162" w:rsidRPr="00B06752" w:rsidRDefault="00785162" w:rsidP="00AA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06752">
              <w:rPr>
                <w:rFonts w:ascii="Arial" w:hAnsi="Arial" w:cs="Arial"/>
                <w:color w:val="000000" w:themeColor="text1"/>
              </w:rPr>
              <w:t>To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83911941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435" w:type="pct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AA3899">
            <w:pPr>
              <w:rPr>
                <w:rFonts w:ascii="Arial" w:hAnsi="Arial" w:cs="Arial"/>
              </w:rPr>
            </w:pPr>
            <w:r w:rsidRPr="00B06752">
              <w:rPr>
                <w:rFonts w:ascii="Arial" w:hAnsi="Arial" w:cs="Arial"/>
              </w:rPr>
              <w:t>Name of beneficiary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56756391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AA3899">
            <w:pPr>
              <w:rPr>
                <w:rFonts w:ascii="Arial" w:hAnsi="Arial" w:cs="Arial"/>
                <w:lang w:val="en-GB"/>
              </w:rPr>
            </w:pPr>
            <w:r w:rsidRPr="00B06752">
              <w:rPr>
                <w:rFonts w:ascii="Arial" w:hAnsi="Arial" w:cs="Arial"/>
                <w:lang w:val="en-GB"/>
              </w:rPr>
              <w:t>Name of legal representative(s)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en-GB"/>
            </w:rPr>
            <w:id w:val="-1064949016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084F2B">
            <w:pPr>
              <w:rPr>
                <w:rFonts w:ascii="Arial" w:hAnsi="Arial" w:cs="Arial"/>
                <w:lang w:val="en-GB"/>
              </w:rPr>
            </w:pPr>
            <w:r w:rsidRPr="00B06752">
              <w:rPr>
                <w:rFonts w:ascii="Arial" w:hAnsi="Arial" w:cs="Arial"/>
                <w:lang w:val="en-GB"/>
              </w:rPr>
              <w:t xml:space="preserve">Have you </w:t>
            </w:r>
            <w:r w:rsidR="00084F2B">
              <w:rPr>
                <w:rFonts w:ascii="Arial" w:hAnsi="Arial" w:cs="Arial"/>
                <w:lang w:val="en-GB"/>
              </w:rPr>
              <w:t>submitted other</w:t>
            </w:r>
            <w:r w:rsidRPr="00B06752">
              <w:rPr>
                <w:rFonts w:ascii="Arial" w:hAnsi="Arial" w:cs="Arial"/>
                <w:lang w:val="en-GB"/>
              </w:rPr>
              <w:t xml:space="preserve"> requests </w:t>
            </w:r>
            <w:r w:rsidR="00084F2B">
              <w:rPr>
                <w:rFonts w:ascii="Arial" w:hAnsi="Arial" w:cs="Arial"/>
                <w:lang w:val="en-GB"/>
              </w:rPr>
              <w:t>to amend the</w:t>
            </w:r>
            <w:r w:rsidRPr="00B06752">
              <w:rPr>
                <w:rFonts w:ascii="Arial" w:hAnsi="Arial" w:cs="Arial"/>
                <w:lang w:val="en-GB"/>
              </w:rPr>
              <w:t xml:space="preserve"> Agreement?</w:t>
            </w:r>
            <w:r w:rsidR="00942E12">
              <w:rPr>
                <w:rFonts w:ascii="Arial" w:hAnsi="Arial" w:cs="Arial"/>
                <w:lang w:val="en-GB"/>
              </w:rPr>
              <w:t xml:space="preserve"> </w:t>
            </w:r>
            <w:r w:rsidR="00CE0E63" w:rsidRPr="00B52ACB">
              <w:rPr>
                <w:rFonts w:ascii="Arial" w:hAnsi="Arial" w:cs="Arial"/>
              </w:rPr>
              <w:t>If so, when</w:t>
            </w:r>
            <w:r w:rsidR="00942E12" w:rsidRPr="00B52ACB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en-GB"/>
            </w:rPr>
            <w:id w:val="152915167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  <w:gridSpan w:val="2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785162" w:rsidRPr="00E560AA" w:rsidRDefault="00785162" w:rsidP="00785162">
      <w:pPr>
        <w:rPr>
          <w:rFonts w:ascii="Arial" w:hAnsi="Arial" w:cs="Arial"/>
          <w:lang w:val="en-US"/>
        </w:rPr>
      </w:pPr>
    </w:p>
    <w:tbl>
      <w:tblPr>
        <w:tblStyle w:val="MovetiaStandard"/>
        <w:tblW w:w="498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4"/>
        <w:gridCol w:w="325"/>
        <w:gridCol w:w="33"/>
        <w:gridCol w:w="327"/>
        <w:gridCol w:w="2149"/>
        <w:gridCol w:w="927"/>
        <w:gridCol w:w="814"/>
        <w:gridCol w:w="3836"/>
      </w:tblGrid>
      <w:tr w:rsidR="00785162" w:rsidRPr="000E7A84" w:rsidTr="00136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</w:tcPr>
          <w:p w:rsidR="00785162" w:rsidRPr="002D0E15" w:rsidRDefault="00CE0E63" w:rsidP="00CE0E63">
            <w:pPr>
              <w:rPr>
                <w:rFonts w:ascii="Arial" w:hAnsi="Arial" w:cs="Arial"/>
                <w:lang w:val="en-US"/>
              </w:rPr>
            </w:pPr>
            <w:r w:rsidRPr="00B52ACB">
              <w:rPr>
                <w:rFonts w:ascii="Arial" w:hAnsi="Arial" w:cs="Arial"/>
                <w:lang w:val="en-US"/>
              </w:rPr>
              <w:t xml:space="preserve">The beneficiary requests an amendment regarding the following points (please tick as appropriate): </w:t>
            </w:r>
          </w:p>
        </w:tc>
      </w:tr>
      <w:tr w:rsidR="002737A4" w:rsidRPr="000E7A84" w:rsidTr="00103540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</w:tcPr>
          <w:p w:rsidR="002737A4" w:rsidRPr="002D0E15" w:rsidRDefault="002737A4" w:rsidP="002737A4">
            <w:pPr>
              <w:rPr>
                <w:rFonts w:ascii="Arial" w:hAnsi="Arial" w:cs="Arial"/>
                <w:color w:val="auto"/>
                <w:lang w:val="en-US"/>
              </w:rPr>
            </w:pPr>
          </w:p>
        </w:tc>
        <w:sdt>
          <w:sdtPr>
            <w:rPr>
              <w:lang w:val="en-US"/>
            </w:rPr>
            <w:id w:val="195983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gridSpan w:val="2"/>
              </w:tcPr>
              <w:p w:rsidR="002737A4" w:rsidRPr="005902FD" w:rsidRDefault="00325E9A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</w:tcPr>
          <w:p w:rsidR="002737A4" w:rsidRPr="00B06752" w:rsidRDefault="002737A4" w:rsidP="00942E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B06752">
              <w:rPr>
                <w:rFonts w:ascii="Arial" w:hAnsi="Arial" w:cs="Arial"/>
                <w:lang w:val="en-GB"/>
              </w:rPr>
              <w:t xml:space="preserve">Change of date of activity or duration of the project. </w:t>
            </w:r>
          </w:p>
        </w:tc>
        <w:tc>
          <w:tcPr>
            <w:tcW w:w="1018" w:type="pct"/>
            <w:gridSpan w:val="2"/>
          </w:tcPr>
          <w:p w:rsidR="002737A4" w:rsidRPr="00B06752" w:rsidRDefault="002737A4" w:rsidP="0027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B06752">
              <w:rPr>
                <w:rFonts w:ascii="Arial" w:hAnsi="Arial" w:cs="Arial"/>
                <w:color w:val="000000" w:themeColor="text1"/>
                <w:lang w:val="en-GB"/>
              </w:rPr>
              <w:t>New date / duration of the project: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en-GB"/>
            </w:rPr>
            <w:id w:val="106815004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243" w:type="pct"/>
              </w:tcPr>
              <w:p w:rsidR="002737A4" w:rsidRPr="00E560AA" w:rsidRDefault="00E560AA" w:rsidP="002737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2737A4" w:rsidRPr="000E7A84" w:rsidTr="00103540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</w:tcPr>
          <w:p w:rsidR="002737A4" w:rsidRPr="00E560AA" w:rsidRDefault="002737A4" w:rsidP="002737A4">
            <w:pPr>
              <w:rPr>
                <w:rFonts w:ascii="Arial" w:hAnsi="Arial" w:cs="Arial"/>
                <w:color w:val="auto"/>
                <w:lang w:val="en-US"/>
              </w:rPr>
            </w:pPr>
          </w:p>
        </w:tc>
        <w:sdt>
          <w:sdtPr>
            <w:id w:val="131884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gridSpan w:val="2"/>
              </w:tcPr>
              <w:p w:rsidR="002737A4" w:rsidRPr="00C63689" w:rsidRDefault="00D761BF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</w:tcPr>
          <w:p w:rsidR="002737A4" w:rsidRPr="00B06752" w:rsidRDefault="002737A4" w:rsidP="0027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  <w:r w:rsidRPr="00B06752">
              <w:rPr>
                <w:rFonts w:ascii="Arial" w:hAnsi="Arial" w:cs="Arial"/>
                <w:lang w:val="en-GB"/>
              </w:rPr>
              <w:t xml:space="preserve">Change of legal status of beneficiary. </w:t>
            </w:r>
          </w:p>
        </w:tc>
        <w:tc>
          <w:tcPr>
            <w:tcW w:w="1018" w:type="pct"/>
            <w:gridSpan w:val="2"/>
          </w:tcPr>
          <w:p w:rsidR="002737A4" w:rsidRPr="00B06752" w:rsidRDefault="002737A4" w:rsidP="00273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06752">
              <w:rPr>
                <w:rFonts w:ascii="Arial" w:hAnsi="Arial" w:cs="Arial"/>
                <w:color w:val="000000" w:themeColor="text1"/>
              </w:rPr>
              <w:t>New legal status: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67369067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243" w:type="pct"/>
              </w:tcPr>
              <w:p w:rsidR="002737A4" w:rsidRPr="00E560AA" w:rsidRDefault="00E560AA" w:rsidP="002737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942E12" w:rsidRPr="000E7A84" w:rsidTr="00103540">
        <w:tblPrEx>
          <w:tblBorders>
            <w:bottom w:val="none" w:sz="0" w:space="0" w:color="auto"/>
          </w:tblBorders>
        </w:tblPrEx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</w:tcPr>
          <w:p w:rsidR="00942E12" w:rsidRPr="00E560AA" w:rsidRDefault="00942E12" w:rsidP="00DD5B97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29024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gridSpan w:val="2"/>
              </w:tcPr>
              <w:p w:rsidR="00942E12" w:rsidRDefault="00D761BF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</w:tcPr>
          <w:p w:rsidR="00942E12" w:rsidRPr="00B52ACB" w:rsidRDefault="00CE0E63" w:rsidP="00CE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52ACB">
              <w:rPr>
                <w:rFonts w:ascii="Arial" w:hAnsi="Arial" w:cs="Arial"/>
                <w:color w:val="000000" w:themeColor="text1"/>
              </w:rPr>
              <w:t>Change of contact persons</w:t>
            </w:r>
            <w:r w:rsidR="00942E12" w:rsidRPr="00B52ACB"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B52ACB">
              <w:rPr>
                <w:rFonts w:ascii="Arial" w:hAnsi="Arial" w:cs="Arial"/>
                <w:color w:val="000000" w:themeColor="text1"/>
              </w:rPr>
              <w:t>project management/finance</w:t>
            </w:r>
            <w:r w:rsidR="00942E12" w:rsidRPr="00B52ACB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1018" w:type="pct"/>
            <w:gridSpan w:val="2"/>
          </w:tcPr>
          <w:p w:rsidR="00942E12" w:rsidRPr="00B52ACB" w:rsidRDefault="002D0E15" w:rsidP="00DD5B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52ACB">
              <w:rPr>
                <w:rFonts w:ascii="Arial" w:hAnsi="Arial" w:cs="Arial"/>
                <w:color w:val="000000" w:themeColor="text1"/>
              </w:rPr>
              <w:t>New person: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152007838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243" w:type="pct"/>
              </w:tcPr>
              <w:p w:rsidR="00942E12" w:rsidRPr="00E560AA" w:rsidRDefault="00E560AA" w:rsidP="00DD5B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2D0E15" w:rsidRPr="000E7A84" w:rsidTr="00103540">
        <w:tblPrEx>
          <w:tblBorders>
            <w:bottom w:val="none" w:sz="0" w:space="0" w:color="auto"/>
          </w:tblBorders>
        </w:tblPrEx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</w:tcPr>
          <w:p w:rsidR="002D0E15" w:rsidRPr="00E560AA" w:rsidRDefault="002D0E15" w:rsidP="002D0E15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-71867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gridSpan w:val="2"/>
              </w:tcPr>
              <w:p w:rsidR="002D0E15" w:rsidRDefault="00D761BF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</w:tcPr>
          <w:p w:rsidR="002D0E15" w:rsidRPr="00B52ACB" w:rsidRDefault="002D0E15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52ACB">
              <w:rPr>
                <w:rFonts w:ascii="Arial" w:hAnsi="Arial" w:cs="Arial"/>
                <w:color w:val="000000" w:themeColor="text1"/>
                <w:lang w:val="en-US"/>
              </w:rPr>
              <w:t>Change of legal representative(s)</w:t>
            </w:r>
          </w:p>
        </w:tc>
        <w:tc>
          <w:tcPr>
            <w:tcW w:w="1018" w:type="pct"/>
            <w:gridSpan w:val="2"/>
          </w:tcPr>
          <w:p w:rsidR="002D0E15" w:rsidRPr="00B52ACB" w:rsidRDefault="002D0E15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B52ACB">
              <w:rPr>
                <w:rFonts w:ascii="Arial" w:hAnsi="Arial" w:cs="Arial"/>
                <w:color w:val="000000" w:themeColor="text1"/>
              </w:rPr>
              <w:t>New person: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470028990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243" w:type="pct"/>
              </w:tcPr>
              <w:p w:rsidR="002D0E15" w:rsidRPr="00E560AA" w:rsidRDefault="00E560AA" w:rsidP="002D0E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B52ACB" w:rsidRPr="000E7A84" w:rsidTr="00103540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</w:tcPr>
          <w:p w:rsidR="002D0E15" w:rsidRPr="00E560AA" w:rsidRDefault="002D0E15" w:rsidP="002D0E15">
            <w:pPr>
              <w:rPr>
                <w:rFonts w:ascii="Arial" w:hAnsi="Arial" w:cs="Arial"/>
                <w:color w:val="auto"/>
                <w:lang w:val="en-US"/>
              </w:rPr>
            </w:pPr>
          </w:p>
        </w:tc>
        <w:sdt>
          <w:sdtPr>
            <w:id w:val="127366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gridSpan w:val="2"/>
              </w:tcPr>
              <w:p w:rsidR="002D0E15" w:rsidRDefault="00D761BF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</w:tcPr>
          <w:p w:rsidR="002D0E15" w:rsidRPr="00B52ACB" w:rsidRDefault="00B52ACB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  <w:r w:rsidRPr="00B52ACB">
              <w:rPr>
                <w:rFonts w:ascii="Arial" w:hAnsi="Arial" w:cs="Arial"/>
                <w:color w:val="000000" w:themeColor="text1"/>
                <w:lang w:val="en-US"/>
              </w:rPr>
              <w:t>Change of</w:t>
            </w:r>
            <w:r w:rsidR="002D0E15" w:rsidRPr="00B52ACB">
              <w:rPr>
                <w:rFonts w:ascii="Arial" w:hAnsi="Arial" w:cs="Arial"/>
                <w:color w:val="000000" w:themeColor="text1"/>
                <w:lang w:val="en-US"/>
              </w:rPr>
              <w:t xml:space="preserve"> bank details </w:t>
            </w:r>
          </w:p>
        </w:tc>
        <w:tc>
          <w:tcPr>
            <w:tcW w:w="1018" w:type="pct"/>
            <w:gridSpan w:val="2"/>
            <w:tcBorders>
              <w:bottom w:val="single" w:sz="4" w:space="0" w:color="auto"/>
            </w:tcBorders>
          </w:tcPr>
          <w:p w:rsidR="002D0E15" w:rsidRPr="00B52ACB" w:rsidRDefault="002D0E15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52ACB">
              <w:rPr>
                <w:rFonts w:ascii="Arial" w:hAnsi="Arial" w:cs="Arial"/>
                <w:color w:val="000000" w:themeColor="text1"/>
                <w:lang w:val="en-US"/>
              </w:rPr>
              <w:t>New bank account, new account holder: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en-US"/>
            </w:rPr>
            <w:id w:val="1095060176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2243" w:type="pct"/>
              </w:tcPr>
              <w:p w:rsidR="002D0E15" w:rsidRPr="00E560AA" w:rsidRDefault="00E560AA" w:rsidP="002D0E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103540" w:rsidRPr="000E7A84" w:rsidTr="00103540">
        <w:tblPrEx>
          <w:tblBorders>
            <w:bottom w:val="none" w:sz="0" w:space="0" w:color="auto"/>
          </w:tblBorders>
        </w:tblPrEx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  <w:tcBorders>
              <w:top w:val="single" w:sz="4" w:space="0" w:color="auto"/>
              <w:bottom w:val="single" w:sz="4" w:space="0" w:color="auto"/>
            </w:tcBorders>
          </w:tcPr>
          <w:p w:rsidR="00103540" w:rsidRPr="00E560AA" w:rsidRDefault="00103540" w:rsidP="002D0E15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11634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3540" w:rsidRPr="00C63689" w:rsidRDefault="00103540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540" w:rsidRPr="00B52ACB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52ACB">
              <w:rPr>
                <w:rFonts w:ascii="Arial" w:hAnsi="Arial" w:cs="Arial"/>
                <w:color w:val="000000" w:themeColor="text1"/>
                <w:lang w:val="en-US"/>
              </w:rPr>
              <w:t>Change of partner institution  (Please attach form with details of partner institution)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540" w:rsidRPr="00103540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03540">
              <w:rPr>
                <w:rFonts w:ascii="Arial" w:hAnsi="Arial" w:cs="Arial"/>
                <w:color w:val="000000" w:themeColor="text1"/>
                <w:lang w:val="en-US"/>
              </w:rPr>
              <w:t xml:space="preserve">New partner institution: </w:t>
            </w:r>
          </w:p>
          <w:p w:rsidR="00103540" w:rsidRPr="00103540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103540" w:rsidRPr="00E560AA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1262724056"/>
              <w:placeholder>
                <w:docPart w:val="4B833E74BA6C466BABFAA1862552CA7D"/>
              </w:placeholder>
              <w:showingPlcHdr/>
              <w:text w:multiLine="1"/>
            </w:sdtPr>
            <w:sdtEndPr/>
            <w:sdtContent>
              <w:p w:rsidR="00103540" w:rsidRPr="00E560AA" w:rsidRDefault="00103540" w:rsidP="002D0E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103540" w:rsidRPr="000E7A84" w:rsidTr="00103540">
        <w:tblPrEx>
          <w:tblBorders>
            <w:bottom w:val="none" w:sz="0" w:space="0" w:color="auto"/>
          </w:tblBorders>
        </w:tblPrEx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  <w:tcBorders>
              <w:top w:val="single" w:sz="4" w:space="0" w:color="auto"/>
              <w:bottom w:val="single" w:sz="4" w:space="0" w:color="auto"/>
            </w:tcBorders>
          </w:tcPr>
          <w:p w:rsidR="00103540" w:rsidRPr="00E560AA" w:rsidRDefault="00103540" w:rsidP="002D0E15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2073462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103540" w:rsidRDefault="00103540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3540" w:rsidRPr="00B52ACB" w:rsidDel="009020DB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B52ACB">
              <w:rPr>
                <w:rFonts w:ascii="Arial" w:hAnsi="Arial" w:cs="Arial"/>
                <w:color w:val="000000" w:themeColor="text1"/>
                <w:lang w:val="en-US"/>
              </w:rPr>
              <w:t>Change of consortium partner (Please attach form with details of consortium member)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3540" w:rsidRPr="00103540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 w:rsidRPr="00103540">
              <w:rPr>
                <w:rFonts w:ascii="Arial" w:hAnsi="Arial" w:cs="Arial"/>
                <w:color w:val="000000" w:themeColor="text1"/>
                <w:lang w:val="en-US"/>
              </w:rPr>
              <w:t>New consortium partner:</w:t>
            </w:r>
          </w:p>
          <w:p w:rsidR="00103540" w:rsidRPr="00103540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  <w:p w:rsidR="00103540" w:rsidRPr="00E560AA" w:rsidRDefault="00103540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-162939317"/>
              <w:placeholder>
                <w:docPart w:val="082AE9937F0E41BFA729D482D6A7E425"/>
              </w:placeholder>
              <w:showingPlcHdr/>
              <w:text w:multiLine="1"/>
            </w:sdtPr>
            <w:sdtEndPr/>
            <w:sdtContent>
              <w:p w:rsidR="00103540" w:rsidRPr="00E560AA" w:rsidRDefault="00103540" w:rsidP="002D0E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  <w:tr w:rsidR="000E7A84" w:rsidRPr="000E7A84" w:rsidTr="00103540">
        <w:tblPrEx>
          <w:tblBorders>
            <w:bottom w:val="none" w:sz="0" w:space="0" w:color="auto"/>
          </w:tblBorders>
        </w:tblPrEx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" w:type="pct"/>
            <w:tcBorders>
              <w:top w:val="single" w:sz="4" w:space="0" w:color="auto"/>
              <w:bottom w:val="single" w:sz="4" w:space="0" w:color="auto"/>
            </w:tcBorders>
          </w:tcPr>
          <w:p w:rsidR="000E7A84" w:rsidRPr="00E560AA" w:rsidRDefault="000E7A84" w:rsidP="002D0E15">
            <w:pPr>
              <w:rPr>
                <w:rFonts w:ascii="Arial" w:hAnsi="Arial" w:cs="Arial"/>
                <w:lang w:val="en-US"/>
              </w:rPr>
            </w:pPr>
          </w:p>
        </w:tc>
        <w:sdt>
          <w:sdtPr>
            <w:rPr>
              <w:rFonts w:ascii="Arial" w:hAnsi="Arial" w:cs="Arial"/>
            </w:rPr>
            <w:id w:val="-106741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9" w:type="pct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0E7A84" w:rsidRDefault="000E7A84" w:rsidP="00133AF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144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A84" w:rsidRPr="00B52ACB" w:rsidRDefault="000E7A84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Other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109939943"/>
              <w:placeholder>
                <w:docPart w:val="2AE0440BF44642BE8482D393D0B26205"/>
              </w:placeholder>
              <w:showingPlcHdr/>
              <w:text w:multiLine="1"/>
            </w:sdtPr>
            <w:sdtEndPr/>
            <w:sdtContent>
              <w:p w:rsidR="000E7A84" w:rsidRPr="000E7A84" w:rsidRDefault="000E7A84" w:rsidP="000E7A8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sdtContent>
          </w:sdt>
          <w:p w:rsidR="000E7A84" w:rsidRPr="00103540" w:rsidRDefault="000E7A84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243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</w:rPr>
              <w:id w:val="-1298521819"/>
              <w:placeholder>
                <w:docPart w:val="522A0D3739C94DD981A274935D8F7A42"/>
              </w:placeholder>
              <w:showingPlcHdr/>
              <w:text w:multiLine="1"/>
            </w:sdtPr>
            <w:sdtEndPr/>
            <w:sdtContent>
              <w:p w:rsidR="000E7A84" w:rsidRPr="000E7A84" w:rsidRDefault="000E7A84" w:rsidP="000E7A8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sdtContent>
          </w:sdt>
          <w:p w:rsidR="000E7A84" w:rsidRPr="000E7A84" w:rsidRDefault="000E7A84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18"/>
                <w:lang w:val="en-US"/>
              </w:rPr>
            </w:pPr>
          </w:p>
        </w:tc>
      </w:tr>
      <w:tr w:rsidR="0013653B" w:rsidRPr="000E7A84" w:rsidTr="00103540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53B" w:rsidRPr="00E560AA" w:rsidRDefault="0013653B" w:rsidP="002D0E15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53B" w:rsidRPr="00E560AA" w:rsidRDefault="0013653B" w:rsidP="00133A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  <w:tc>
          <w:tcPr>
            <w:tcW w:w="179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53B" w:rsidRPr="00E560AA" w:rsidRDefault="0013653B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271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53B" w:rsidRPr="00E560AA" w:rsidRDefault="0013653B" w:rsidP="002D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</w:tr>
      <w:tr w:rsidR="0013653B" w:rsidRPr="000E7A84" w:rsidTr="0013653B">
        <w:tblPrEx>
          <w:tblBorders>
            <w:bottom w:val="none" w:sz="0" w:space="0" w:color="auto"/>
          </w:tblBorders>
        </w:tblPrEx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3653B" w:rsidRPr="0013653B" w:rsidRDefault="0013653B" w:rsidP="002D0E15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B06752">
              <w:rPr>
                <w:rFonts w:ascii="Arial" w:hAnsi="Arial" w:cs="Arial"/>
                <w:lang w:val="en-GB"/>
              </w:rPr>
              <w:t>Please state the reason for the requested amendment</w:t>
            </w:r>
          </w:p>
        </w:tc>
      </w:tr>
      <w:tr w:rsidR="0013653B" w:rsidRPr="000E7A84" w:rsidTr="0013653B">
        <w:tblPrEx>
          <w:tblBorders>
            <w:bottom w:val="none" w:sz="0" w:space="0" w:color="auto"/>
          </w:tblBorders>
        </w:tblPrEx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color w:val="000000" w:themeColor="text1"/>
                <w:szCs w:val="18"/>
                <w:lang w:val="en-GB"/>
              </w:rPr>
              <w:id w:val="-1697835676"/>
              <w:placeholder>
                <w:docPart w:val="3512F027BE4D4590A56BC86993157257"/>
              </w:placeholder>
              <w:showingPlcHdr/>
              <w:text w:multiLine="1"/>
            </w:sdtPr>
            <w:sdtEndPr/>
            <w:sdtContent>
              <w:p w:rsidR="0013653B" w:rsidRPr="00E560AA" w:rsidRDefault="00E560AA" w:rsidP="002D0E15">
                <w:pPr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785162" w:rsidRPr="00E560AA" w:rsidRDefault="00785162">
      <w:pPr>
        <w:rPr>
          <w:rFonts w:ascii="Arial" w:hAnsi="Arial" w:cs="Arial"/>
          <w:lang w:val="en-US"/>
        </w:rPr>
      </w:pPr>
    </w:p>
    <w:p w:rsidR="0013653B" w:rsidRDefault="00942E12" w:rsidP="00942E12">
      <w:pPr>
        <w:rPr>
          <w:rFonts w:ascii="Arial" w:hAnsi="Arial" w:cs="Arial"/>
          <w:color w:val="000000" w:themeColor="text1"/>
          <w:lang w:val="en-US"/>
        </w:rPr>
      </w:pPr>
      <w:r w:rsidRPr="00B52ACB">
        <w:rPr>
          <w:rFonts w:ascii="Arial" w:hAnsi="Arial" w:cs="Arial"/>
          <w:color w:val="000000" w:themeColor="text1"/>
          <w:lang w:val="en-US"/>
        </w:rPr>
        <w:t xml:space="preserve">Movetia </w:t>
      </w:r>
      <w:r w:rsidR="00775913" w:rsidRPr="00B52ACB">
        <w:rPr>
          <w:rFonts w:ascii="Arial" w:hAnsi="Arial" w:cs="Arial"/>
          <w:color w:val="000000" w:themeColor="text1"/>
          <w:lang w:val="en-US"/>
        </w:rPr>
        <w:t xml:space="preserve">may ask the beneficiary to provide further </w:t>
      </w:r>
      <w:r w:rsidR="00E53C9F" w:rsidRPr="00B52ACB">
        <w:rPr>
          <w:rFonts w:ascii="Arial" w:hAnsi="Arial" w:cs="Arial"/>
          <w:color w:val="000000" w:themeColor="text1"/>
          <w:lang w:val="en-US"/>
        </w:rPr>
        <w:t>information</w:t>
      </w:r>
      <w:r w:rsidR="00775913" w:rsidRPr="00B52ACB">
        <w:rPr>
          <w:rFonts w:ascii="Arial" w:hAnsi="Arial" w:cs="Arial"/>
          <w:color w:val="000000" w:themeColor="text1"/>
          <w:lang w:val="en-US"/>
        </w:rPr>
        <w:t xml:space="preserve"> on the requested amendments. </w:t>
      </w:r>
    </w:p>
    <w:p w:rsidR="0013653B" w:rsidRDefault="0013653B" w:rsidP="00942E12">
      <w:pPr>
        <w:rPr>
          <w:rFonts w:ascii="Arial" w:hAnsi="Arial" w:cs="Arial"/>
          <w:color w:val="000000" w:themeColor="text1"/>
          <w:lang w:val="en-US"/>
        </w:rPr>
      </w:pPr>
    </w:p>
    <w:p w:rsidR="0013653B" w:rsidRDefault="0013653B" w:rsidP="00942E12">
      <w:pPr>
        <w:rPr>
          <w:rFonts w:ascii="Arial" w:hAnsi="Arial" w:cs="Arial"/>
          <w:color w:val="000000" w:themeColor="text1"/>
          <w:lang w:val="en-US"/>
        </w:rPr>
      </w:pPr>
    </w:p>
    <w:p w:rsidR="0013653B" w:rsidRDefault="0013653B" w:rsidP="00942E12">
      <w:pPr>
        <w:rPr>
          <w:rFonts w:ascii="Arial" w:hAnsi="Arial" w:cs="Arial"/>
          <w:color w:val="000000" w:themeColor="text1"/>
          <w:lang w:val="en-US"/>
        </w:rPr>
      </w:pPr>
    </w:p>
    <w:p w:rsidR="0013653B" w:rsidRDefault="0013653B" w:rsidP="00942E12">
      <w:pPr>
        <w:rPr>
          <w:rFonts w:ascii="Arial" w:hAnsi="Arial" w:cs="Arial"/>
          <w:color w:val="000000" w:themeColor="text1"/>
          <w:lang w:val="en-US"/>
        </w:rPr>
      </w:pPr>
    </w:p>
    <w:p w:rsidR="0013653B" w:rsidRPr="0013653B" w:rsidRDefault="0013653B" w:rsidP="0013653B">
      <w:pPr>
        <w:rPr>
          <w:rFonts w:ascii="Arial" w:hAnsi="Arial" w:cs="Arial"/>
          <w:b/>
          <w:color w:val="000000" w:themeColor="text1"/>
          <w:lang w:val="en-US"/>
        </w:rPr>
      </w:pPr>
      <w:r w:rsidRPr="0013653B">
        <w:rPr>
          <w:rFonts w:ascii="Arial" w:hAnsi="Arial" w:cs="Arial"/>
          <w:b/>
          <w:color w:val="000000" w:themeColor="text1"/>
          <w:lang w:val="en-US"/>
        </w:rPr>
        <w:t>The following point applies to projects of the "Swiss Programme for Erasmus+".</w:t>
      </w:r>
    </w:p>
    <w:p w:rsidR="0013653B" w:rsidRPr="0013653B" w:rsidRDefault="0013653B" w:rsidP="0013653B">
      <w:pPr>
        <w:pStyle w:val="Listenabsatz"/>
        <w:numPr>
          <w:ilvl w:val="0"/>
          <w:numId w:val="30"/>
        </w:numPr>
        <w:rPr>
          <w:rFonts w:ascii="Arial" w:hAnsi="Arial" w:cs="Arial"/>
          <w:color w:val="000000" w:themeColor="text1"/>
          <w:lang w:val="en-US"/>
        </w:rPr>
      </w:pPr>
      <w:r w:rsidRPr="0013653B">
        <w:rPr>
          <w:rFonts w:ascii="Arial" w:hAnsi="Arial" w:cs="Arial"/>
          <w:color w:val="000000" w:themeColor="text1"/>
          <w:lang w:val="en-US"/>
        </w:rPr>
        <w:t xml:space="preserve">For projects in which the Swiss institutions participate as associated partners in the EU project, please provide evidence that the changes </w:t>
      </w:r>
      <w:r w:rsidRPr="00B52ACB">
        <w:rPr>
          <w:rFonts w:ascii="Arial" w:hAnsi="Arial" w:cs="Arial"/>
          <w:color w:val="000000" w:themeColor="text1"/>
          <w:lang w:val="en-US"/>
        </w:rPr>
        <w:t>are consistent with the EU project</w:t>
      </w:r>
      <w:r>
        <w:rPr>
          <w:rFonts w:ascii="Arial" w:hAnsi="Arial" w:cs="Arial"/>
          <w:color w:val="000000" w:themeColor="text1"/>
          <w:lang w:val="en-US"/>
        </w:rPr>
        <w:t>.</w:t>
      </w:r>
    </w:p>
    <w:p w:rsidR="0013653B" w:rsidRDefault="0013653B" w:rsidP="0013653B">
      <w:pPr>
        <w:rPr>
          <w:rFonts w:ascii="Arial" w:hAnsi="Arial" w:cs="Arial"/>
          <w:color w:val="000000" w:themeColor="text1"/>
          <w:lang w:val="en-US"/>
        </w:rPr>
      </w:pPr>
    </w:p>
    <w:p w:rsidR="0013653B" w:rsidRDefault="0013653B" w:rsidP="0013653B">
      <w:pPr>
        <w:rPr>
          <w:rFonts w:ascii="Arial" w:hAnsi="Arial" w:cs="Arial"/>
          <w:color w:val="000000" w:themeColor="text1"/>
          <w:lang w:val="en-US"/>
        </w:rPr>
      </w:pPr>
    </w:p>
    <w:p w:rsidR="00942E12" w:rsidRPr="00B52ACB" w:rsidRDefault="00942E12" w:rsidP="00942E12">
      <w:pPr>
        <w:rPr>
          <w:rFonts w:ascii="Arial" w:hAnsi="Arial" w:cs="Arial"/>
          <w:color w:val="000000" w:themeColor="text1"/>
          <w:lang w:val="en-US"/>
        </w:rPr>
      </w:pPr>
      <w:r w:rsidRPr="00B52ACB">
        <w:rPr>
          <w:rFonts w:ascii="Arial" w:hAnsi="Arial" w:cs="Arial"/>
          <w:color w:val="000000" w:themeColor="text1"/>
          <w:lang w:val="en-US"/>
        </w:rPr>
        <w:t xml:space="preserve">Movetia </w:t>
      </w:r>
      <w:r w:rsidR="00CE0E63" w:rsidRPr="00B52ACB">
        <w:rPr>
          <w:rFonts w:ascii="Arial" w:hAnsi="Arial" w:cs="Arial"/>
          <w:color w:val="000000" w:themeColor="text1"/>
          <w:lang w:val="en-US"/>
        </w:rPr>
        <w:t xml:space="preserve">will review the application and notify you of its decision in writing within 30 days. </w:t>
      </w:r>
    </w:p>
    <w:p w:rsidR="00785162" w:rsidRPr="002D0E15" w:rsidRDefault="00785162" w:rsidP="00785162">
      <w:pPr>
        <w:rPr>
          <w:rFonts w:ascii="Arial" w:hAnsi="Arial" w:cs="Arial"/>
          <w:lang w:val="en-US"/>
        </w:rPr>
      </w:pPr>
    </w:p>
    <w:p w:rsidR="00785162" w:rsidRPr="00B06752" w:rsidRDefault="00785162" w:rsidP="00785162">
      <w:pPr>
        <w:rPr>
          <w:rFonts w:ascii="Arial" w:hAnsi="Arial" w:cs="Arial"/>
          <w:lang w:val="en-GB"/>
        </w:rPr>
      </w:pPr>
      <w:r w:rsidRPr="00B06752">
        <w:rPr>
          <w:rFonts w:ascii="Arial" w:hAnsi="Arial" w:cs="Arial"/>
          <w:lang w:val="en-GB"/>
        </w:rPr>
        <w:t>I/ We, the undersigned, hereby confirm(s) the completeness and accuracy of the information provided herein and that I am/we are authorized to sign.</w:t>
      </w:r>
    </w:p>
    <w:p w:rsidR="00785162" w:rsidRPr="00B06752" w:rsidRDefault="00785162" w:rsidP="00785162">
      <w:pPr>
        <w:rPr>
          <w:rFonts w:ascii="Arial" w:hAnsi="Arial" w:cs="Arial"/>
          <w:lang w:val="en-GB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01"/>
        <w:gridCol w:w="5688"/>
      </w:tblGrid>
      <w:tr w:rsidR="00785162" w:rsidRPr="000E7A84" w:rsidTr="00D72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AA3899">
            <w:pPr>
              <w:rPr>
                <w:rFonts w:ascii="Arial" w:hAnsi="Arial" w:cs="Arial"/>
                <w:color w:val="30D2A9" w:themeColor="accent2"/>
              </w:rPr>
            </w:pPr>
            <w:r w:rsidRPr="00B06752">
              <w:rPr>
                <w:rFonts w:ascii="Arial" w:hAnsi="Arial" w:cs="Arial"/>
                <w:color w:val="30D2A9" w:themeColor="accent2"/>
              </w:rPr>
              <w:t>Place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-47391164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</w:tcPr>
              <w:p w:rsidR="00785162" w:rsidRPr="00E560AA" w:rsidRDefault="00E560AA" w:rsidP="00AA3899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AA3899">
            <w:pPr>
              <w:rPr>
                <w:rFonts w:ascii="Arial" w:hAnsi="Arial" w:cs="Arial"/>
              </w:rPr>
            </w:pPr>
            <w:r w:rsidRPr="00B06752">
              <w:rPr>
                <w:rFonts w:ascii="Arial" w:hAnsi="Arial" w:cs="Arial"/>
              </w:rPr>
              <w:t>Date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</w:rPr>
            <w:id w:val="52706851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785162" w:rsidRPr="000E7A84" w:rsidTr="007D708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785162" w:rsidP="00AA3899">
            <w:pPr>
              <w:rPr>
                <w:rFonts w:ascii="Arial" w:hAnsi="Arial" w:cs="Arial"/>
                <w:lang w:val="en-GB"/>
              </w:rPr>
            </w:pPr>
            <w:r w:rsidRPr="00B06752">
              <w:rPr>
                <w:rFonts w:ascii="Arial" w:hAnsi="Arial" w:cs="Arial"/>
                <w:lang w:val="en-GB"/>
              </w:rPr>
              <w:t>Signature(s) of the legal representative</w:t>
            </w:r>
          </w:p>
        </w:tc>
        <w:tc>
          <w:tcPr>
            <w:tcW w:w="3311" w:type="pct"/>
          </w:tcPr>
          <w:p w:rsidR="00785162" w:rsidRPr="00B06752" w:rsidRDefault="00785162" w:rsidP="00AA38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785162" w:rsidRPr="000E7A84" w:rsidTr="00D725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pct"/>
          </w:tcPr>
          <w:p w:rsidR="00785162" w:rsidRPr="00B06752" w:rsidRDefault="00CE0E63" w:rsidP="00AA389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and f</w:t>
            </w:r>
            <w:r w:rsidR="00785162" w:rsidRPr="00B06752">
              <w:rPr>
                <w:rFonts w:ascii="Arial" w:hAnsi="Arial" w:cs="Arial"/>
                <w:lang w:val="en-GB"/>
              </w:rPr>
              <w:t>unction of signatory(ies)</w:t>
            </w:r>
          </w:p>
        </w:tc>
        <w:sdt>
          <w:sdtPr>
            <w:rPr>
              <w:rFonts w:ascii="Arial" w:hAnsi="Arial" w:cs="Arial"/>
              <w:color w:val="000000" w:themeColor="text1"/>
              <w:szCs w:val="18"/>
              <w:lang w:val="en-GB"/>
            </w:rPr>
            <w:id w:val="4457449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3311" w:type="pct"/>
              </w:tcPr>
              <w:p w:rsidR="00785162" w:rsidRPr="00E560AA" w:rsidRDefault="00E560AA" w:rsidP="00AA389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Cs w:val="18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</w:tbl>
    <w:p w:rsidR="00BE1B02" w:rsidRPr="00E560AA" w:rsidRDefault="00BE1B02" w:rsidP="00785162">
      <w:pPr>
        <w:rPr>
          <w:rFonts w:ascii="Arial" w:hAnsi="Arial" w:cs="Arial"/>
          <w:lang w:val="en-US"/>
        </w:rPr>
      </w:pPr>
    </w:p>
    <w:p w:rsidR="00BE1B02" w:rsidRPr="00E560AA" w:rsidRDefault="00BE1B02" w:rsidP="00BE1B02">
      <w:pPr>
        <w:rPr>
          <w:lang w:val="en-US"/>
        </w:rPr>
      </w:pPr>
      <w:r w:rsidRPr="00E560AA">
        <w:rPr>
          <w:lang w:val="en-US"/>
        </w:rPr>
        <w:br w:type="page"/>
      </w:r>
    </w:p>
    <w:p w:rsidR="00BE1B02" w:rsidRPr="00E560AA" w:rsidRDefault="00BE1B02" w:rsidP="00BE1B02">
      <w:pPr>
        <w:pStyle w:val="Untertitel"/>
        <w:rPr>
          <w:rFonts w:ascii="Arial" w:hAnsi="Arial" w:cs="Arial"/>
          <w:lang w:val="en-GB"/>
        </w:rPr>
      </w:pPr>
      <w:r w:rsidRPr="00E560AA">
        <w:rPr>
          <w:rFonts w:ascii="Arial" w:hAnsi="Arial" w:cs="Arial"/>
          <w:lang w:val="en-GB"/>
        </w:rPr>
        <w:lastRenderedPageBreak/>
        <w:t>Annex to form “Request for Amendment of Agreement”</w:t>
      </w:r>
    </w:p>
    <w:p w:rsidR="00BE1B02" w:rsidRPr="00E560AA" w:rsidRDefault="00BE1B02" w:rsidP="00BE1B02">
      <w:pPr>
        <w:pStyle w:val="Titel"/>
        <w:rPr>
          <w:rFonts w:ascii="Arial" w:hAnsi="Arial" w:cs="Arial"/>
          <w:lang w:val="en-GB"/>
        </w:rPr>
      </w:pPr>
      <w:r w:rsidRPr="00E560AA">
        <w:rPr>
          <w:rFonts w:ascii="Arial" w:hAnsi="Arial" w:cs="Arial"/>
          <w:lang w:val="en-GB"/>
        </w:rPr>
        <w:t>Details of new partner institution</w:t>
      </w:r>
    </w:p>
    <w:p w:rsidR="00BE1B02" w:rsidRPr="00E560AA" w:rsidRDefault="00BE1B02" w:rsidP="00BE1B02">
      <w:pPr>
        <w:pStyle w:val="Titel"/>
        <w:rPr>
          <w:rFonts w:ascii="Arial" w:hAnsi="Arial" w:cs="Arial"/>
          <w:lang w:val="en-GB"/>
        </w:rPr>
      </w:pPr>
      <w:r w:rsidRPr="00E560AA">
        <w:rPr>
          <w:rFonts w:ascii="Arial" w:hAnsi="Arial" w:cs="Arial"/>
          <w:lang w:val="en-GB"/>
        </w:rPr>
        <w:t>Details of new consortium member</w:t>
      </w:r>
    </w:p>
    <w:tbl>
      <w:tblPr>
        <w:tblStyle w:val="MovetiaStandard"/>
        <w:tblW w:w="8320" w:type="dxa"/>
        <w:tblLook w:val="04A0" w:firstRow="1" w:lastRow="0" w:firstColumn="1" w:lastColumn="0" w:noHBand="0" w:noVBand="1"/>
      </w:tblPr>
      <w:tblGrid>
        <w:gridCol w:w="2243"/>
        <w:gridCol w:w="167"/>
        <w:gridCol w:w="5723"/>
        <w:gridCol w:w="187"/>
      </w:tblGrid>
      <w:tr w:rsidR="00C4256A" w:rsidRPr="000E7A84" w:rsidTr="00E560A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7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color w:val="30D2A9" w:themeColor="accent2"/>
                <w:sz w:val="20"/>
                <w:szCs w:val="20"/>
              </w:rPr>
              <w:t>Name of institution</w:t>
            </w:r>
          </w:p>
        </w:tc>
        <w:tc>
          <w:tcPr>
            <w:tcW w:w="5890" w:type="dxa"/>
            <w:gridSpan w:val="2"/>
          </w:tcPr>
          <w:p w:rsidR="00C4256A" w:rsidRPr="00E560AA" w:rsidRDefault="007D08AB" w:rsidP="00C4256A">
            <w:pPr>
              <w:spacing w:line="276" w:lineRule="auto"/>
              <w:ind w:left="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72596122"/>
                <w:placeholder>
                  <w:docPart w:val="790FC68FFA75449F9B4FE70D28DD2414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C4256A" w:rsidRPr="000E7A84" w:rsidTr="00E560AA">
        <w:trPr>
          <w:gridAfter w:val="1"/>
          <w:wAfter w:w="187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5890" w:type="dxa"/>
            <w:gridSpan w:val="2"/>
          </w:tcPr>
          <w:p w:rsidR="00C4256A" w:rsidRPr="00E560AA" w:rsidRDefault="007D08AB" w:rsidP="00C4256A">
            <w:pPr>
              <w:spacing w:line="276" w:lineRule="auto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40409809"/>
                <w:placeholder>
                  <w:docPart w:val="609139C9E893452982A78E00C8498ADF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C4256A" w:rsidRPr="000E7A84" w:rsidTr="00E560AA">
        <w:trPr>
          <w:gridAfter w:val="1"/>
          <w:wAfter w:w="187" w:type="dxa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5890" w:type="dxa"/>
            <w:gridSpan w:val="2"/>
          </w:tcPr>
          <w:p w:rsidR="00C4256A" w:rsidRPr="00E560AA" w:rsidRDefault="007D08AB" w:rsidP="00C4256A">
            <w:pPr>
              <w:spacing w:line="276" w:lineRule="auto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887015110"/>
                <w:placeholder>
                  <w:docPart w:val="720C2B37A2E54F90973AD0654C68E1C3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C4256A" w:rsidRPr="000E7A84" w:rsidTr="00E560AA">
        <w:trPr>
          <w:gridAfter w:val="1"/>
          <w:wAfter w:w="187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sz w:val="20"/>
                <w:szCs w:val="20"/>
              </w:rPr>
              <w:t>P.O. Box</w:t>
            </w:r>
          </w:p>
        </w:tc>
        <w:tc>
          <w:tcPr>
            <w:tcW w:w="5890" w:type="dxa"/>
            <w:gridSpan w:val="2"/>
          </w:tcPr>
          <w:p w:rsidR="00C4256A" w:rsidRPr="00E560AA" w:rsidRDefault="007D08AB" w:rsidP="00C4256A">
            <w:pPr>
              <w:spacing w:line="276" w:lineRule="auto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436147569"/>
                <w:placeholder>
                  <w:docPart w:val="516B881F815F433BACC01F53839B77F5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E560AA" w:rsidRPr="000E7A84" w:rsidTr="00E560A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</w:tcPr>
          <w:p w:rsidR="00E560AA" w:rsidRPr="00E560AA" w:rsidRDefault="00E560AA" w:rsidP="00C4256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525907458"/>
            <w:placeholder>
              <w:docPart w:val="B9652D4527DD41B3AC4AF18A131B9265"/>
            </w:placeholder>
            <w:showingPlcHdr/>
            <w:text/>
          </w:sdtPr>
          <w:sdtEndPr/>
          <w:sdtContent>
            <w:tc>
              <w:tcPr>
                <w:tcW w:w="5910" w:type="dxa"/>
                <w:gridSpan w:val="2"/>
              </w:tcPr>
              <w:p w:rsidR="00E560AA" w:rsidRPr="00E560AA" w:rsidRDefault="00E560AA" w:rsidP="00EC4019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30D2A9" w:themeColor="accent2"/>
                    <w:sz w:val="20"/>
                    <w:szCs w:val="20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tc>
          </w:sdtContent>
        </w:sdt>
      </w:tr>
      <w:tr w:rsidR="00C4256A" w:rsidRPr="000E7A84" w:rsidTr="00E560AA">
        <w:trPr>
          <w:gridAfter w:val="1"/>
          <w:wAfter w:w="187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5890" w:type="dxa"/>
            <w:gridSpan w:val="2"/>
          </w:tcPr>
          <w:p w:rsidR="00C4256A" w:rsidRPr="00E560AA" w:rsidRDefault="007D08AB" w:rsidP="00C4256A">
            <w:pPr>
              <w:spacing w:line="276" w:lineRule="auto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816653929"/>
                <w:placeholder>
                  <w:docPart w:val="523F024863AE4DF89E651665B4515C7C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C4256A" w:rsidRPr="000E7A84" w:rsidTr="00E560AA">
        <w:trPr>
          <w:gridAfter w:val="1"/>
          <w:wAfter w:w="187" w:type="dxa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90" w:type="dxa"/>
            <w:gridSpan w:val="2"/>
          </w:tcPr>
          <w:p w:rsidR="00C4256A" w:rsidRPr="00E560AA" w:rsidRDefault="007D08AB" w:rsidP="00C4256A">
            <w:pPr>
              <w:spacing w:line="276" w:lineRule="auto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75054249"/>
                <w:placeholder>
                  <w:docPart w:val="7868827147034CEAB97225047B9868E1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  <w:r w:rsidR="00C4256A" w:rsidRPr="00E560AA">
                  <w:rPr>
                    <w:rStyle w:val="Platzhaltertext"/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  <w:t>.</w:t>
                </w:r>
              </w:sdtContent>
            </w:sdt>
          </w:p>
        </w:tc>
      </w:tr>
      <w:tr w:rsidR="00C4256A" w:rsidRPr="000E7A84" w:rsidTr="00E560AA">
        <w:trPr>
          <w:gridAfter w:val="1"/>
          <w:wAfter w:w="187" w:type="dxa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560AA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5890" w:type="dxa"/>
            <w:gridSpan w:val="2"/>
          </w:tcPr>
          <w:p w:rsidR="00C4256A" w:rsidRPr="00E560AA" w:rsidRDefault="007D08AB" w:rsidP="00C4256A">
            <w:pPr>
              <w:spacing w:line="276" w:lineRule="auto"/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68521012"/>
                <w:placeholder>
                  <w:docPart w:val="23C9D40328F041E9BC19BD8E08AA0A2C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C4256A" w:rsidRPr="000E7A84" w:rsidTr="00E560AA">
        <w:trPr>
          <w:gridAfter w:val="1"/>
          <w:wAfter w:w="187" w:type="dxa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60AA">
              <w:rPr>
                <w:rFonts w:ascii="Arial" w:hAnsi="Arial" w:cs="Arial"/>
                <w:sz w:val="20"/>
                <w:szCs w:val="20"/>
                <w:lang w:val="en-GB"/>
              </w:rPr>
              <w:t xml:space="preserve">PIC number </w:t>
            </w:r>
          </w:p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60AA">
              <w:rPr>
                <w:rFonts w:ascii="Arial" w:hAnsi="Arial" w:cs="Arial"/>
                <w:szCs w:val="20"/>
                <w:lang w:val="en-GB"/>
              </w:rPr>
              <w:t>(Youth in Action and EVS projects only)</w:t>
            </w:r>
          </w:p>
        </w:tc>
        <w:tc>
          <w:tcPr>
            <w:tcW w:w="5890" w:type="dxa"/>
            <w:gridSpan w:val="2"/>
          </w:tcPr>
          <w:p w:rsidR="00C4256A" w:rsidRPr="00E560AA" w:rsidRDefault="007D08AB" w:rsidP="00C4256A">
            <w:pPr>
              <w:spacing w:line="276" w:lineRule="auto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0D2A9" w:themeColor="accent2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82197813"/>
                <w:placeholder>
                  <w:docPart w:val="0CC2AFEC852E4D5889C949BFDE29BB39"/>
                </w:placeholder>
                <w:showingPlcHdr/>
                <w:text w:multiLine="1"/>
              </w:sdtPr>
              <w:sdtEndPr/>
              <w:sdtContent>
                <w:r w:rsidR="00E560AA"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sdtContent>
            </w:sdt>
          </w:p>
        </w:tc>
      </w:tr>
      <w:tr w:rsidR="00C4256A" w:rsidRPr="000E7A84" w:rsidTr="00E560AA">
        <w:trPr>
          <w:gridAfter w:val="1"/>
          <w:wAfter w:w="187" w:type="dxa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4256A" w:rsidRPr="00E560AA" w:rsidRDefault="00C4256A" w:rsidP="00EC4019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560AA">
              <w:rPr>
                <w:rFonts w:ascii="Arial" w:hAnsi="Arial" w:cs="Arial"/>
                <w:sz w:val="20"/>
                <w:szCs w:val="20"/>
                <w:lang w:val="en-GB"/>
              </w:rPr>
              <w:t>Please briefly describe the institution:</w:t>
            </w:r>
          </w:p>
        </w:tc>
        <w:tc>
          <w:tcPr>
            <w:tcW w:w="5890" w:type="dxa"/>
            <w:gridSpan w:val="2"/>
          </w:tcPr>
          <w:sdt>
            <w:sdtPr>
              <w:rPr>
                <w:rFonts w:ascii="Arial" w:hAnsi="Arial" w:cs="Arial"/>
                <w:color w:val="000000" w:themeColor="text1"/>
                <w:sz w:val="20"/>
                <w:szCs w:val="20"/>
              </w:rPr>
              <w:id w:val="-937356991"/>
              <w:placeholder>
                <w:docPart w:val="6631B4F805194E3D949ED84E55F7956C"/>
              </w:placeholder>
              <w:showingPlcHdr/>
              <w:text w:multiLine="1"/>
            </w:sdtPr>
            <w:sdtEndPr/>
            <w:sdtContent>
              <w:p w:rsidR="00C4256A" w:rsidRPr="00E560AA" w:rsidRDefault="00E560AA" w:rsidP="00C4256A">
                <w:pPr>
                  <w:spacing w:line="276" w:lineRule="auto"/>
                  <w:ind w:left="17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000000" w:themeColor="text1"/>
                    <w:sz w:val="20"/>
                    <w:szCs w:val="20"/>
                    <w:lang w:val="en-US"/>
                  </w:rPr>
                </w:pPr>
                <w:r w:rsidRPr="00E560AA">
                  <w:rPr>
                    <w:rStyle w:val="Platzhaltertext"/>
                    <w:rFonts w:ascii="Arial" w:hAnsi="Arial" w:cs="Arial"/>
                    <w:vanish/>
                    <w:color w:val="000000" w:themeColor="text1"/>
                    <w:szCs w:val="18"/>
                    <w:lang w:val="en-US"/>
                  </w:rPr>
                  <w:t>Click here to enter text.</w:t>
                </w:r>
              </w:p>
            </w:sdtContent>
          </w:sdt>
        </w:tc>
      </w:tr>
    </w:tbl>
    <w:p w:rsidR="00785162" w:rsidRPr="00E560AA" w:rsidRDefault="00785162" w:rsidP="00785162">
      <w:pPr>
        <w:rPr>
          <w:rFonts w:ascii="Arial" w:hAnsi="Arial" w:cs="Arial"/>
          <w:lang w:val="en-US"/>
        </w:rPr>
      </w:pPr>
    </w:p>
    <w:sectPr w:rsidR="00785162" w:rsidRPr="00E560AA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EA1" w:rsidRDefault="00763EA1" w:rsidP="00F91D37">
      <w:pPr>
        <w:spacing w:line="240" w:lineRule="auto"/>
      </w:pPr>
      <w:r>
        <w:separator/>
      </w:r>
    </w:p>
  </w:endnote>
  <w:endnote w:type="continuationSeparator" w:id="0">
    <w:p w:rsidR="00763EA1" w:rsidRDefault="00763EA1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FDB" w:rsidRPr="007C6FDB" w:rsidRDefault="007C6FDB" w:rsidP="000E33D0">
    <w:pPr>
      <w:pStyle w:val="Fuzeile"/>
      <w:tabs>
        <w:tab w:val="left" w:pos="2142"/>
        <w:tab w:val="left" w:pos="4298"/>
        <w:tab w:val="left" w:pos="6439"/>
      </w:tabs>
      <w:rPr>
        <w:lang w:val="it-IT"/>
      </w:rPr>
    </w:pPr>
    <w:r w:rsidRPr="007C6FDB">
      <w:rPr>
        <w:lang w:val="it-IT"/>
      </w:rPr>
      <w:t>Movetia</w:t>
    </w:r>
    <w:r w:rsidRPr="007C6FDB">
      <w:rPr>
        <w:lang w:val="it-IT"/>
      </w:rPr>
      <w:tab/>
    </w:r>
    <w:r w:rsidRPr="007C6FDB">
      <w:rPr>
        <w:lang w:val="it-IT"/>
      </w:rPr>
      <w:tab/>
      <w:t>info@movetia.ch</w:t>
    </w:r>
  </w:p>
  <w:p w:rsidR="007C6FDB" w:rsidRPr="00372E9E" w:rsidRDefault="007C6FDB" w:rsidP="000E33D0">
    <w:pPr>
      <w:pStyle w:val="Fuzeile"/>
      <w:tabs>
        <w:tab w:val="left" w:pos="2142"/>
        <w:tab w:val="left" w:pos="4298"/>
        <w:tab w:val="left" w:pos="6439"/>
      </w:tabs>
      <w:rPr>
        <w:lang w:val="en-GB"/>
      </w:rPr>
    </w:pPr>
    <w:r w:rsidRPr="00372E9E">
      <w:rPr>
        <w:lang w:val="en-GB"/>
      </w:rPr>
      <w:t>Exchange and mobility</w:t>
    </w:r>
    <w:r w:rsidR="003E6DA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4079" behindDoc="0" locked="1" layoutInCell="1" allowOverlap="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FDB" w:rsidRPr="005C6148" w:rsidRDefault="007C6FDB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E1B02" w:rsidRPr="00BE1B02">
                            <w:rPr>
                              <w:rStyle w:val="Seitenzahl"/>
                              <w:noProof/>
                              <w:lang w:val="de-DE"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E1B02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379.75pt;margin-top:774pt;width:49.6pt;height:67.8pt;z-index:2516940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" filled="f" stroked="f" strokeweight=".5pt">
              <v:textbox inset="0,0,0,13mm">
                <w:txbxContent>
                  <w:p w:rsidR="007C6FDB" w:rsidRPr="005C6148" w:rsidRDefault="007C6FDB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E1B02" w:rsidRPr="00BE1B02">
                      <w:rPr>
                        <w:rStyle w:val="Seitenzahl"/>
                        <w:noProof/>
                        <w:lang w:val="de-DE"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E1B02">
                      <w:rPr>
                        <w:rStyle w:val="Seitenzahl"/>
                        <w:noProof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en-GB"/>
      </w:rPr>
      <w:tab/>
    </w:r>
    <w:r w:rsidRPr="00372E9E">
      <w:rPr>
        <w:lang w:val="en-GB"/>
      </w:rPr>
      <w:tab/>
      <w:t>movetia.ch</w:t>
    </w:r>
  </w:p>
  <w:p w:rsidR="005149D6" w:rsidRPr="007C6FDB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FDB" w:rsidRPr="007C6FDB" w:rsidRDefault="007C6FDB" w:rsidP="000E33D0">
    <w:pPr>
      <w:pStyle w:val="Fuzeile"/>
      <w:tabs>
        <w:tab w:val="left" w:pos="2142"/>
        <w:tab w:val="left" w:pos="4298"/>
        <w:tab w:val="left" w:pos="6439"/>
      </w:tabs>
      <w:rPr>
        <w:lang w:val="it-IT"/>
      </w:rPr>
    </w:pPr>
    <w:r w:rsidRPr="007C6FDB">
      <w:rPr>
        <w:lang w:val="it-IT"/>
      </w:rPr>
      <w:t>Movetia</w:t>
    </w:r>
    <w:r w:rsidRPr="007C6FDB">
      <w:rPr>
        <w:lang w:val="it-IT"/>
      </w:rPr>
      <w:tab/>
    </w:r>
    <w:r w:rsidRPr="007C6FDB">
      <w:rPr>
        <w:lang w:val="it-IT"/>
      </w:rPr>
      <w:tab/>
      <w:t>info@movetia.ch</w:t>
    </w:r>
  </w:p>
  <w:p w:rsidR="007C6FDB" w:rsidRPr="00372E9E" w:rsidRDefault="007C6FDB" w:rsidP="000E33D0">
    <w:pPr>
      <w:pStyle w:val="Fuzeile"/>
      <w:tabs>
        <w:tab w:val="left" w:pos="2142"/>
        <w:tab w:val="left" w:pos="4298"/>
        <w:tab w:val="left" w:pos="6439"/>
      </w:tabs>
      <w:rPr>
        <w:lang w:val="en-GB"/>
      </w:rPr>
    </w:pPr>
    <w:r w:rsidRPr="00372E9E">
      <w:rPr>
        <w:lang w:val="en-GB"/>
      </w:rPr>
      <w:t>Exchange and mobility</w:t>
    </w:r>
    <w:r w:rsidR="003E6DA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92031" behindDoc="0" locked="1" layoutInCell="1" allowOverlap="1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6FDB" w:rsidRPr="005C6148" w:rsidRDefault="007C6FDB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E1B02" w:rsidRPr="00BE1B02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BE1B02">
                            <w:rPr>
                              <w:rStyle w:val="Seitenzahl"/>
                              <w:noProof/>
                            </w:rPr>
                            <w:t>3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9.75pt;margin-top:774pt;width:49.6pt;height:67.8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" filled="f" stroked="f" strokeweight=".5pt">
              <v:textbox inset="0,0,0,13mm">
                <w:txbxContent>
                  <w:p w:rsidR="007C6FDB" w:rsidRPr="005C6148" w:rsidRDefault="007C6FDB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E1B02" w:rsidRPr="00BE1B02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BE1B02">
                      <w:rPr>
                        <w:rStyle w:val="Seitenzahl"/>
                        <w:noProof/>
                      </w:rPr>
                      <w:t>3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en-GB"/>
      </w:rPr>
      <w:tab/>
    </w:r>
    <w:r w:rsidRPr="00372E9E">
      <w:rPr>
        <w:lang w:val="en-GB"/>
      </w:rPr>
      <w:tab/>
      <w:t>movetia.ch</w:t>
    </w:r>
  </w:p>
  <w:p w:rsidR="005149D6" w:rsidRPr="00B06752" w:rsidRDefault="005149D6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EA1" w:rsidRPr="0025086B" w:rsidRDefault="00763EA1" w:rsidP="0025086B">
      <w:pPr>
        <w:pStyle w:val="Fuzeile"/>
        <w:rPr>
          <w:color w:val="000000" w:themeColor="text1"/>
        </w:rPr>
      </w:pPr>
    </w:p>
  </w:footnote>
  <w:footnote w:type="continuationSeparator" w:id="0">
    <w:p w:rsidR="00763EA1" w:rsidRDefault="00763EA1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3E6DA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45" cy="360045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E6EEF6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" filled="f" stroked="f" strokeweight="2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41D" w:rsidRDefault="0095141D" w:rsidP="005C0289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89983" behindDoc="0" locked="0" layoutInCell="1" allowOverlap="1" wp14:anchorId="2DCA3F14" wp14:editId="42E2B2E3">
          <wp:simplePos x="0" y="0"/>
          <wp:positionH relativeFrom="margin">
            <wp:posOffset>144</wp:posOffset>
          </wp:positionH>
          <wp:positionV relativeFrom="paragraph">
            <wp:posOffset>2264</wp:posOffset>
          </wp:positionV>
          <wp:extent cx="3826800" cy="583200"/>
          <wp:effectExtent l="0" t="0" r="2540" b="762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DAB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315" cy="273685"/>
              <wp:effectExtent l="0" t="0" r="13335" b="1206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1315" cy="273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141D" w:rsidRDefault="0095141D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5141D" w:rsidRDefault="0095141D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left:0;text-align:left;margin-left:9.9pt;margin-top:9.9pt;width:228.45pt;height:21.55pt;z-index:251688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" filled="f" stroked="f" strokeweight=".5pt">
              <v:textbox inset="0,0,0,0">
                <w:txbxContent>
                  <w:p w:rsidR="0095141D" w:rsidRDefault="0095141D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5141D" w:rsidRDefault="0095141D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5149D6" w:rsidRDefault="005149D6" w:rsidP="00582A4B">
    <w:pPr>
      <w:pStyle w:val="Kopfzeile"/>
      <w:spacing w:after="15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D4A87"/>
    <w:multiLevelType w:val="hybridMultilevel"/>
    <w:tmpl w:val="224650C8"/>
    <w:lvl w:ilvl="0" w:tplc="D3F63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2104256"/>
    <w:multiLevelType w:val="hybridMultilevel"/>
    <w:tmpl w:val="4D263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9"/>
  </w:num>
  <w:num w:numId="13">
    <w:abstractNumId w:val="16"/>
  </w:num>
  <w:num w:numId="14">
    <w:abstractNumId w:val="27"/>
  </w:num>
  <w:num w:numId="15">
    <w:abstractNumId w:val="26"/>
  </w:num>
  <w:num w:numId="16">
    <w:abstractNumId w:val="12"/>
  </w:num>
  <w:num w:numId="17">
    <w:abstractNumId w:val="1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22"/>
  </w:num>
  <w:num w:numId="22">
    <w:abstractNumId w:val="21"/>
  </w:num>
  <w:num w:numId="23">
    <w:abstractNumId w:val="13"/>
  </w:num>
  <w:num w:numId="24">
    <w:abstractNumId w:val="18"/>
  </w:num>
  <w:num w:numId="25">
    <w:abstractNumId w:val="25"/>
  </w:num>
  <w:num w:numId="26">
    <w:abstractNumId w:val="10"/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4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/>
  <w:documentProtection w:edit="forms" w:enforcement="1" w:cryptProviderType="rsaAES" w:cryptAlgorithmClass="hash" w:cryptAlgorithmType="typeAny" w:cryptAlgorithmSid="14" w:cryptSpinCount="100000" w:hash="IBntu/LqBNs7bjLxGVDNb47c+1f21DYTXXhSjLohfZQwRmmcK5rvbI+FIMbj/N5UudkQ6lZuEHIGTXprh5O0bA==" w:salt="gwPoYZw5ldf8r+MGweN16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50F"/>
    <w:rsid w:val="00002978"/>
    <w:rsid w:val="0001010F"/>
    <w:rsid w:val="000101F3"/>
    <w:rsid w:val="00017C67"/>
    <w:rsid w:val="000266B7"/>
    <w:rsid w:val="000409C8"/>
    <w:rsid w:val="00041700"/>
    <w:rsid w:val="00063BC2"/>
    <w:rsid w:val="000701F1"/>
    <w:rsid w:val="00071780"/>
    <w:rsid w:val="0007316F"/>
    <w:rsid w:val="00084F2B"/>
    <w:rsid w:val="00096E8E"/>
    <w:rsid w:val="000B595D"/>
    <w:rsid w:val="000C49C1"/>
    <w:rsid w:val="000D1743"/>
    <w:rsid w:val="000E33D0"/>
    <w:rsid w:val="000E756F"/>
    <w:rsid w:val="000E7A84"/>
    <w:rsid w:val="000F38F7"/>
    <w:rsid w:val="000F4867"/>
    <w:rsid w:val="00102345"/>
    <w:rsid w:val="00103540"/>
    <w:rsid w:val="00106688"/>
    <w:rsid w:val="00107F09"/>
    <w:rsid w:val="001134C7"/>
    <w:rsid w:val="00113CB8"/>
    <w:rsid w:val="0012151C"/>
    <w:rsid w:val="00133AFA"/>
    <w:rsid w:val="0013653B"/>
    <w:rsid w:val="001375AB"/>
    <w:rsid w:val="00140713"/>
    <w:rsid w:val="00144122"/>
    <w:rsid w:val="001507A3"/>
    <w:rsid w:val="00154677"/>
    <w:rsid w:val="00156ACE"/>
    <w:rsid w:val="00167916"/>
    <w:rsid w:val="001F4A7E"/>
    <w:rsid w:val="001F4B8C"/>
    <w:rsid w:val="00205B1D"/>
    <w:rsid w:val="00215AAE"/>
    <w:rsid w:val="00217910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737A4"/>
    <w:rsid w:val="00283F82"/>
    <w:rsid w:val="00290E37"/>
    <w:rsid w:val="00291140"/>
    <w:rsid w:val="002C3F5D"/>
    <w:rsid w:val="002D0E15"/>
    <w:rsid w:val="002D38AE"/>
    <w:rsid w:val="002F06AA"/>
    <w:rsid w:val="002F68A2"/>
    <w:rsid w:val="0030245A"/>
    <w:rsid w:val="0032330D"/>
    <w:rsid w:val="00325695"/>
    <w:rsid w:val="00325E9A"/>
    <w:rsid w:val="00333A1B"/>
    <w:rsid w:val="00350387"/>
    <w:rsid w:val="003514EE"/>
    <w:rsid w:val="00362E16"/>
    <w:rsid w:val="00364EE3"/>
    <w:rsid w:val="00372E9E"/>
    <w:rsid w:val="003757E4"/>
    <w:rsid w:val="00375834"/>
    <w:rsid w:val="00380BA5"/>
    <w:rsid w:val="003A5A44"/>
    <w:rsid w:val="003D0FAA"/>
    <w:rsid w:val="003E6DAB"/>
    <w:rsid w:val="003F1A56"/>
    <w:rsid w:val="004215AD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C75E5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02FD"/>
    <w:rsid w:val="00591832"/>
    <w:rsid w:val="00592841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52A"/>
    <w:rsid w:val="0062675E"/>
    <w:rsid w:val="00642F26"/>
    <w:rsid w:val="0065274C"/>
    <w:rsid w:val="006606D5"/>
    <w:rsid w:val="00664A73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63EA1"/>
    <w:rsid w:val="00774E70"/>
    <w:rsid w:val="00775913"/>
    <w:rsid w:val="00782F13"/>
    <w:rsid w:val="0078439C"/>
    <w:rsid w:val="00785162"/>
    <w:rsid w:val="00793FE9"/>
    <w:rsid w:val="00796CEE"/>
    <w:rsid w:val="007C0B2A"/>
    <w:rsid w:val="007C57D8"/>
    <w:rsid w:val="007C6FDB"/>
    <w:rsid w:val="007D08AB"/>
    <w:rsid w:val="007D7084"/>
    <w:rsid w:val="007E0460"/>
    <w:rsid w:val="00805A18"/>
    <w:rsid w:val="00841B44"/>
    <w:rsid w:val="00857D8A"/>
    <w:rsid w:val="00860AB1"/>
    <w:rsid w:val="0086247A"/>
    <w:rsid w:val="00870017"/>
    <w:rsid w:val="00883CC4"/>
    <w:rsid w:val="00885749"/>
    <w:rsid w:val="008957DE"/>
    <w:rsid w:val="008C6F10"/>
    <w:rsid w:val="008D269A"/>
    <w:rsid w:val="008E0F7D"/>
    <w:rsid w:val="008E7A5B"/>
    <w:rsid w:val="00907BC0"/>
    <w:rsid w:val="009144D5"/>
    <w:rsid w:val="00920B7F"/>
    <w:rsid w:val="0093297E"/>
    <w:rsid w:val="0093619F"/>
    <w:rsid w:val="009427E5"/>
    <w:rsid w:val="00942A06"/>
    <w:rsid w:val="00942E12"/>
    <w:rsid w:val="009454B7"/>
    <w:rsid w:val="0095141D"/>
    <w:rsid w:val="009613D8"/>
    <w:rsid w:val="00961A50"/>
    <w:rsid w:val="0096434C"/>
    <w:rsid w:val="00965480"/>
    <w:rsid w:val="00967CDD"/>
    <w:rsid w:val="00974275"/>
    <w:rsid w:val="00995CBA"/>
    <w:rsid w:val="0099678C"/>
    <w:rsid w:val="009B0C96"/>
    <w:rsid w:val="009B4911"/>
    <w:rsid w:val="009C222B"/>
    <w:rsid w:val="009C67A8"/>
    <w:rsid w:val="009D201B"/>
    <w:rsid w:val="009D5D9C"/>
    <w:rsid w:val="009E2171"/>
    <w:rsid w:val="00A000BC"/>
    <w:rsid w:val="00A06F53"/>
    <w:rsid w:val="00A17FA4"/>
    <w:rsid w:val="00A25106"/>
    <w:rsid w:val="00A40920"/>
    <w:rsid w:val="00A57815"/>
    <w:rsid w:val="00A62F82"/>
    <w:rsid w:val="00A70CDC"/>
    <w:rsid w:val="00A7133D"/>
    <w:rsid w:val="00A77EC1"/>
    <w:rsid w:val="00A90039"/>
    <w:rsid w:val="00AB4A24"/>
    <w:rsid w:val="00AC2D5B"/>
    <w:rsid w:val="00AC5BE8"/>
    <w:rsid w:val="00AD36B2"/>
    <w:rsid w:val="00AF47AE"/>
    <w:rsid w:val="00AF7CA8"/>
    <w:rsid w:val="00B019E3"/>
    <w:rsid w:val="00B06752"/>
    <w:rsid w:val="00B11A9B"/>
    <w:rsid w:val="00B32ABB"/>
    <w:rsid w:val="00B41FD3"/>
    <w:rsid w:val="00B426D3"/>
    <w:rsid w:val="00B431DE"/>
    <w:rsid w:val="00B46D72"/>
    <w:rsid w:val="00B52ACB"/>
    <w:rsid w:val="00B70D03"/>
    <w:rsid w:val="00B71B95"/>
    <w:rsid w:val="00B72F4D"/>
    <w:rsid w:val="00B803E7"/>
    <w:rsid w:val="00B82E14"/>
    <w:rsid w:val="00B8504C"/>
    <w:rsid w:val="00B855C1"/>
    <w:rsid w:val="00BA4DDE"/>
    <w:rsid w:val="00BC655F"/>
    <w:rsid w:val="00BE1B02"/>
    <w:rsid w:val="00BE1E62"/>
    <w:rsid w:val="00BF7052"/>
    <w:rsid w:val="00C05FAB"/>
    <w:rsid w:val="00C26CCC"/>
    <w:rsid w:val="00C40C67"/>
    <w:rsid w:val="00C4256A"/>
    <w:rsid w:val="00C51D2F"/>
    <w:rsid w:val="00C63689"/>
    <w:rsid w:val="00C82173"/>
    <w:rsid w:val="00C86B58"/>
    <w:rsid w:val="00CA348A"/>
    <w:rsid w:val="00CA4010"/>
    <w:rsid w:val="00CB2CE6"/>
    <w:rsid w:val="00CC1D4F"/>
    <w:rsid w:val="00CE0E63"/>
    <w:rsid w:val="00CE79A8"/>
    <w:rsid w:val="00CF08BB"/>
    <w:rsid w:val="00CF2FC2"/>
    <w:rsid w:val="00CF6011"/>
    <w:rsid w:val="00D37D65"/>
    <w:rsid w:val="00D55422"/>
    <w:rsid w:val="00D61996"/>
    <w:rsid w:val="00D62FCF"/>
    <w:rsid w:val="00D7250F"/>
    <w:rsid w:val="00D761BF"/>
    <w:rsid w:val="00D766F4"/>
    <w:rsid w:val="00D80B03"/>
    <w:rsid w:val="00D867C8"/>
    <w:rsid w:val="00D91A2D"/>
    <w:rsid w:val="00D9415C"/>
    <w:rsid w:val="00DA3CD5"/>
    <w:rsid w:val="00DA469E"/>
    <w:rsid w:val="00DB7675"/>
    <w:rsid w:val="00E234A8"/>
    <w:rsid w:val="00E25D5A"/>
    <w:rsid w:val="00E25DCD"/>
    <w:rsid w:val="00E269E1"/>
    <w:rsid w:val="00E3599E"/>
    <w:rsid w:val="00E445A1"/>
    <w:rsid w:val="00E45F13"/>
    <w:rsid w:val="00E510BC"/>
    <w:rsid w:val="00E53C9F"/>
    <w:rsid w:val="00E560AA"/>
    <w:rsid w:val="00E61256"/>
    <w:rsid w:val="00E6148D"/>
    <w:rsid w:val="00E73CB2"/>
    <w:rsid w:val="00E822B5"/>
    <w:rsid w:val="00E839BA"/>
    <w:rsid w:val="00E97DD5"/>
    <w:rsid w:val="00EA59B8"/>
    <w:rsid w:val="00EB7E3F"/>
    <w:rsid w:val="00EC2DF9"/>
    <w:rsid w:val="00EC4D23"/>
    <w:rsid w:val="00ED6313"/>
    <w:rsid w:val="00EE6E36"/>
    <w:rsid w:val="00F016BC"/>
    <w:rsid w:val="00F0660B"/>
    <w:rsid w:val="00F123AE"/>
    <w:rsid w:val="00F16C91"/>
    <w:rsid w:val="00F30A32"/>
    <w:rsid w:val="00F57C79"/>
    <w:rsid w:val="00F73331"/>
    <w:rsid w:val="00F87174"/>
    <w:rsid w:val="00F91D37"/>
    <w:rsid w:val="00F9610D"/>
    <w:rsid w:val="00F97BC1"/>
    <w:rsid w:val="00FA1DE6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5:docId w15:val="{F2AA3CDB-F0FE-436C-B4E6-E67EBF9B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C636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2904A-EF43-4CB2-BCC3-2F1FBB0937BD}"/>
      </w:docPartPr>
      <w:docPartBody>
        <w:p w:rsidR="00755BAC" w:rsidRDefault="00291F4E" w:rsidP="00291F4E">
          <w:pPr>
            <w:pStyle w:val="DefaultPlaceholder1081868574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3512F027BE4D4590A56BC86993157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B0ABC-7BEC-4695-B646-9BE47F116713}"/>
      </w:docPartPr>
      <w:docPartBody>
        <w:p w:rsidR="009C033D" w:rsidRDefault="00291F4E" w:rsidP="00291F4E">
          <w:pPr>
            <w:pStyle w:val="3512F027BE4D4590A56BC86993157257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790FC68FFA75449F9B4FE70D28DD2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3FC25-574A-4AA4-99C1-1C6CC50A5B41}"/>
      </w:docPartPr>
      <w:docPartBody>
        <w:p w:rsidR="0071078A" w:rsidRDefault="00291F4E" w:rsidP="00291F4E">
          <w:pPr>
            <w:pStyle w:val="790FC68FFA75449F9B4FE70D28DD2414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609139C9E893452982A78E00C8498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3AE04E-74A9-4048-9B14-465FCA1A0348}"/>
      </w:docPartPr>
      <w:docPartBody>
        <w:p w:rsidR="0071078A" w:rsidRDefault="00291F4E" w:rsidP="00291F4E">
          <w:pPr>
            <w:pStyle w:val="609139C9E893452982A78E00C8498ADF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720C2B37A2E54F90973AD0654C68E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C60E3-6125-4D4A-B4B1-85CC2AD3E832}"/>
      </w:docPartPr>
      <w:docPartBody>
        <w:p w:rsidR="0071078A" w:rsidRDefault="00291F4E" w:rsidP="00291F4E">
          <w:pPr>
            <w:pStyle w:val="720C2B37A2E54F90973AD0654C68E1C3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516B881F815F433BACC01F53839B7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33CC2-A7A3-41FB-9BE0-52CE28CC942E}"/>
      </w:docPartPr>
      <w:docPartBody>
        <w:p w:rsidR="0071078A" w:rsidRDefault="00291F4E" w:rsidP="00291F4E">
          <w:pPr>
            <w:pStyle w:val="516B881F815F433BACC01F53839B77F5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523F024863AE4DF89E651665B4515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0C11A-3806-4207-BE2D-0FA1B93629F5}"/>
      </w:docPartPr>
      <w:docPartBody>
        <w:p w:rsidR="0071078A" w:rsidRDefault="00291F4E" w:rsidP="00291F4E">
          <w:pPr>
            <w:pStyle w:val="523F024863AE4DF89E651665B4515C7C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7868827147034CEAB97225047B986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E0CB6-C42F-4A60-A16E-9D408D9E7814}"/>
      </w:docPartPr>
      <w:docPartBody>
        <w:p w:rsidR="0071078A" w:rsidRDefault="00291F4E" w:rsidP="00291F4E">
          <w:pPr>
            <w:pStyle w:val="7868827147034CEAB97225047B9868E1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  <w:r w:rsidRPr="00E560AA">
            <w:rPr>
              <w:rStyle w:val="Platzhaltertext"/>
              <w:rFonts w:ascii="Arial" w:hAnsi="Arial" w:cs="Arial"/>
              <w:color w:val="000000" w:themeColor="text1"/>
              <w:sz w:val="20"/>
              <w:szCs w:val="20"/>
              <w:lang w:val="en-US"/>
            </w:rPr>
            <w:t>.</w:t>
          </w:r>
        </w:p>
      </w:docPartBody>
    </w:docPart>
    <w:docPart>
      <w:docPartPr>
        <w:name w:val="23C9D40328F041E9BC19BD8E08AA0A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A1370-389A-4738-AF0D-F34BB5304D8E}"/>
      </w:docPartPr>
      <w:docPartBody>
        <w:p w:rsidR="0071078A" w:rsidRDefault="00291F4E" w:rsidP="00291F4E">
          <w:pPr>
            <w:pStyle w:val="23C9D40328F041E9BC19BD8E08AA0A2C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0CC2AFEC852E4D5889C949BFDE29B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4AAE5-1688-4577-97D2-9C79312EC0AA}"/>
      </w:docPartPr>
      <w:docPartBody>
        <w:p w:rsidR="0071078A" w:rsidRDefault="00291F4E" w:rsidP="00291F4E">
          <w:pPr>
            <w:pStyle w:val="0CC2AFEC852E4D5889C949BFDE29BB39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6631B4F805194E3D949ED84E55F795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7FE5F-B1BA-47AA-9B70-105D28CD89B0}"/>
      </w:docPartPr>
      <w:docPartBody>
        <w:p w:rsidR="0071078A" w:rsidRDefault="00291F4E" w:rsidP="00291F4E">
          <w:pPr>
            <w:pStyle w:val="6631B4F805194E3D949ED84E55F7956C1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B9652D4527DD41B3AC4AF18A131B9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61B44-FE86-4C98-879B-E463AB19DF69}"/>
      </w:docPartPr>
      <w:docPartBody>
        <w:p w:rsidR="0015186A" w:rsidRDefault="00291F4E" w:rsidP="00291F4E">
          <w:pPr>
            <w:pStyle w:val="B9652D4527DD41B3AC4AF18A131B9265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4B833E74BA6C466BABFAA1862552C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AC2DB-7F58-478B-98D8-1B9C3151F273}"/>
      </w:docPartPr>
      <w:docPartBody>
        <w:p w:rsidR="006B79D1" w:rsidRDefault="0015186A" w:rsidP="0015186A">
          <w:pPr>
            <w:pStyle w:val="4B833E74BA6C466BABFAA1862552CA7D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082AE9937F0E41BFA729D482D6A7E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32269-18D2-4D9B-B615-19AB5E66C681}"/>
      </w:docPartPr>
      <w:docPartBody>
        <w:p w:rsidR="006B79D1" w:rsidRDefault="0015186A" w:rsidP="0015186A">
          <w:pPr>
            <w:pStyle w:val="082AE9937F0E41BFA729D482D6A7E425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2AE0440BF44642BE8482D393D0B26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3E563-5B57-46F0-847C-943A11F31B0A}"/>
      </w:docPartPr>
      <w:docPartBody>
        <w:p w:rsidR="001503D2" w:rsidRDefault="006B79D1" w:rsidP="006B79D1">
          <w:pPr>
            <w:pStyle w:val="2AE0440BF44642BE8482D393D0B26205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  <w:docPart>
      <w:docPartPr>
        <w:name w:val="522A0D3739C94DD981A274935D8F7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2A360-FDB3-4685-B625-B7FB5202C9BF}"/>
      </w:docPartPr>
      <w:docPartBody>
        <w:p w:rsidR="001503D2" w:rsidRDefault="006B79D1" w:rsidP="006B79D1">
          <w:pPr>
            <w:pStyle w:val="522A0D3739C94DD981A274935D8F7A42"/>
          </w:pPr>
          <w:r w:rsidRPr="00E560AA">
            <w:rPr>
              <w:rStyle w:val="Platzhaltertext"/>
              <w:rFonts w:ascii="Arial" w:hAnsi="Arial" w:cs="Arial"/>
              <w:vanish/>
              <w:color w:val="000000" w:themeColor="text1"/>
              <w:szCs w:val="18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altName w:val="Calibri"/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09"/>
    <w:rsid w:val="001503D2"/>
    <w:rsid w:val="0015186A"/>
    <w:rsid w:val="00291F4E"/>
    <w:rsid w:val="006B79D1"/>
    <w:rsid w:val="0071078A"/>
    <w:rsid w:val="00755BAC"/>
    <w:rsid w:val="009C033D"/>
    <w:rsid w:val="00AF1409"/>
    <w:rsid w:val="00C6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79D1"/>
    <w:rPr>
      <w:color w:val="808080"/>
    </w:rPr>
  </w:style>
  <w:style w:type="paragraph" w:customStyle="1" w:styleId="D38FB06FA6284F11BA516AC8E700F624">
    <w:name w:val="D38FB06FA6284F11BA516AC8E700F624"/>
    <w:rsid w:val="00755BAC"/>
  </w:style>
  <w:style w:type="paragraph" w:customStyle="1" w:styleId="3512F027BE4D4590A56BC86993157257">
    <w:name w:val="3512F027BE4D4590A56BC86993157257"/>
    <w:rsid w:val="00C60A34"/>
  </w:style>
  <w:style w:type="paragraph" w:customStyle="1" w:styleId="9CE578F8587A4A12B5ACC2768D3DB717">
    <w:name w:val="9CE578F8587A4A12B5ACC2768D3DB717"/>
    <w:rsid w:val="00C60A34"/>
  </w:style>
  <w:style w:type="paragraph" w:customStyle="1" w:styleId="D17F9E8B6E2F44FFBC4B14E90D51A04C">
    <w:name w:val="D17F9E8B6E2F44FFBC4B14E90D51A04C"/>
    <w:rsid w:val="00C60A34"/>
  </w:style>
  <w:style w:type="paragraph" w:customStyle="1" w:styleId="A6880C5FC3004743BD5A8DD1BC001FCF">
    <w:name w:val="A6880C5FC3004743BD5A8DD1BC001FCF"/>
    <w:rsid w:val="009C033D"/>
  </w:style>
  <w:style w:type="paragraph" w:customStyle="1" w:styleId="790FC68FFA75449F9B4FE70D28DD2414">
    <w:name w:val="790FC68FFA75449F9B4FE70D28DD2414"/>
    <w:rsid w:val="009C033D"/>
  </w:style>
  <w:style w:type="paragraph" w:customStyle="1" w:styleId="3A879D3FAE274C3999992EA53D86AEAC">
    <w:name w:val="3A879D3FAE274C3999992EA53D86AEAC"/>
    <w:rsid w:val="009C033D"/>
  </w:style>
  <w:style w:type="paragraph" w:customStyle="1" w:styleId="609139C9E893452982A78E00C8498ADF">
    <w:name w:val="609139C9E893452982A78E00C8498ADF"/>
    <w:rsid w:val="009C033D"/>
  </w:style>
  <w:style w:type="paragraph" w:customStyle="1" w:styleId="5E3E522AF18B406DA92C2AD4AB5AF3D9">
    <w:name w:val="5E3E522AF18B406DA92C2AD4AB5AF3D9"/>
    <w:rsid w:val="009C033D"/>
  </w:style>
  <w:style w:type="paragraph" w:customStyle="1" w:styleId="720C2B37A2E54F90973AD0654C68E1C3">
    <w:name w:val="720C2B37A2E54F90973AD0654C68E1C3"/>
    <w:rsid w:val="009C033D"/>
  </w:style>
  <w:style w:type="paragraph" w:customStyle="1" w:styleId="58F429A06C434670AFF4E533A9F5267B">
    <w:name w:val="58F429A06C434670AFF4E533A9F5267B"/>
    <w:rsid w:val="009C033D"/>
  </w:style>
  <w:style w:type="paragraph" w:customStyle="1" w:styleId="516B881F815F433BACC01F53839B77F5">
    <w:name w:val="516B881F815F433BACC01F53839B77F5"/>
    <w:rsid w:val="009C033D"/>
  </w:style>
  <w:style w:type="paragraph" w:customStyle="1" w:styleId="6B6F9FCD64254B939B3CC3CF059AC961">
    <w:name w:val="6B6F9FCD64254B939B3CC3CF059AC961"/>
    <w:rsid w:val="009C033D"/>
  </w:style>
  <w:style w:type="paragraph" w:customStyle="1" w:styleId="3DFDEBDB819C401A82230E8985E26D2E">
    <w:name w:val="3DFDEBDB819C401A82230E8985E26D2E"/>
    <w:rsid w:val="009C033D"/>
  </w:style>
  <w:style w:type="paragraph" w:customStyle="1" w:styleId="523F024863AE4DF89E651665B4515C7C">
    <w:name w:val="523F024863AE4DF89E651665B4515C7C"/>
    <w:rsid w:val="009C033D"/>
  </w:style>
  <w:style w:type="paragraph" w:customStyle="1" w:styleId="F142F6A022284D71B3810848F60BF243">
    <w:name w:val="F142F6A022284D71B3810848F60BF243"/>
    <w:rsid w:val="009C033D"/>
  </w:style>
  <w:style w:type="paragraph" w:customStyle="1" w:styleId="7868827147034CEAB97225047B9868E1">
    <w:name w:val="7868827147034CEAB97225047B9868E1"/>
    <w:rsid w:val="009C033D"/>
  </w:style>
  <w:style w:type="paragraph" w:customStyle="1" w:styleId="8769BC101524439FB3952DD731259566">
    <w:name w:val="8769BC101524439FB3952DD731259566"/>
    <w:rsid w:val="009C033D"/>
  </w:style>
  <w:style w:type="paragraph" w:customStyle="1" w:styleId="23C9D40328F041E9BC19BD8E08AA0A2C">
    <w:name w:val="23C9D40328F041E9BC19BD8E08AA0A2C"/>
    <w:rsid w:val="009C033D"/>
  </w:style>
  <w:style w:type="paragraph" w:customStyle="1" w:styleId="0FAF761B9CCC409EBC3BEAC87E1E873C">
    <w:name w:val="0FAF761B9CCC409EBC3BEAC87E1E873C"/>
    <w:rsid w:val="009C033D"/>
  </w:style>
  <w:style w:type="paragraph" w:customStyle="1" w:styleId="E857C775D270451C8EF1FAD5F4C6236F">
    <w:name w:val="E857C775D270451C8EF1FAD5F4C6236F"/>
    <w:rsid w:val="009C033D"/>
  </w:style>
  <w:style w:type="paragraph" w:customStyle="1" w:styleId="BAC8C3F068744866A0CD986C1DBAAF7F">
    <w:name w:val="BAC8C3F068744866A0CD986C1DBAAF7F"/>
    <w:rsid w:val="009C033D"/>
  </w:style>
  <w:style w:type="paragraph" w:customStyle="1" w:styleId="0CC2AFEC852E4D5889C949BFDE29BB39">
    <w:name w:val="0CC2AFEC852E4D5889C949BFDE29BB39"/>
    <w:rsid w:val="009C033D"/>
  </w:style>
  <w:style w:type="paragraph" w:customStyle="1" w:styleId="6631B4F805194E3D949ED84E55F7956C">
    <w:name w:val="6631B4F805194E3D949ED84E55F7956C"/>
    <w:rsid w:val="009C033D"/>
  </w:style>
  <w:style w:type="paragraph" w:customStyle="1" w:styleId="DefaultPlaceholder1081868574">
    <w:name w:val="DefaultPlaceholder_1081868574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3512F027BE4D4590A56BC869931572571">
    <w:name w:val="3512F027BE4D4590A56BC86993157257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90FC68FFA75449F9B4FE70D28DD24141">
    <w:name w:val="790FC68FFA75449F9B4FE70D28DD2414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09139C9E893452982A78E00C8498ADF1">
    <w:name w:val="609139C9E893452982A78E00C8498ADF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20C2B37A2E54F90973AD0654C68E1C31">
    <w:name w:val="720C2B37A2E54F90973AD0654C68E1C3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16B881F815F433BACC01F53839B77F51">
    <w:name w:val="516B881F815F433BACC01F53839B77F5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B6F9FCD64254B939B3CC3CF059AC9611">
    <w:name w:val="6B6F9FCD64254B939B3CC3CF059AC961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523F024863AE4DF89E651665B4515C7C1">
    <w:name w:val="523F024863AE4DF89E651665B4515C7C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7868827147034CEAB97225047B9868E11">
    <w:name w:val="7868827147034CEAB97225047B9868E1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23C9D40328F041E9BC19BD8E08AA0A2C1">
    <w:name w:val="23C9D40328F041E9BC19BD8E08AA0A2C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0CC2AFEC852E4D5889C949BFDE29BB391">
    <w:name w:val="0CC2AFEC852E4D5889C949BFDE29BB39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6631B4F805194E3D949ED84E55F7956C1">
    <w:name w:val="6631B4F805194E3D949ED84E55F7956C1"/>
    <w:rsid w:val="00291F4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B9652D4527DD41B3AC4AF18A131B9265">
    <w:name w:val="B9652D4527DD41B3AC4AF18A131B9265"/>
    <w:rsid w:val="00291F4E"/>
  </w:style>
  <w:style w:type="paragraph" w:customStyle="1" w:styleId="1668417C150A447E926B1758D1C3088D">
    <w:name w:val="1668417C150A447E926B1758D1C3088D"/>
    <w:rsid w:val="0015186A"/>
  </w:style>
  <w:style w:type="paragraph" w:customStyle="1" w:styleId="A3ACACFBEBD84016A40959B099D287A6">
    <w:name w:val="A3ACACFBEBD84016A40959B099D287A6"/>
    <w:rsid w:val="0015186A"/>
  </w:style>
  <w:style w:type="paragraph" w:customStyle="1" w:styleId="4B833E74BA6C466BABFAA1862552CA7D">
    <w:name w:val="4B833E74BA6C466BABFAA1862552CA7D"/>
    <w:rsid w:val="0015186A"/>
  </w:style>
  <w:style w:type="paragraph" w:customStyle="1" w:styleId="082AE9937F0E41BFA729D482D6A7E425">
    <w:name w:val="082AE9937F0E41BFA729D482D6A7E425"/>
    <w:rsid w:val="0015186A"/>
  </w:style>
  <w:style w:type="paragraph" w:customStyle="1" w:styleId="2AE0440BF44642BE8482D393D0B26205">
    <w:name w:val="2AE0440BF44642BE8482D393D0B26205"/>
    <w:rsid w:val="006B79D1"/>
  </w:style>
  <w:style w:type="paragraph" w:customStyle="1" w:styleId="522A0D3739C94DD981A274935D8F7A42">
    <w:name w:val="522A0D3739C94DD981A274935D8F7A42"/>
    <w:rsid w:val="006B7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E8B7DF0-F9AC-42A1-B071-23F69E86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movetia.ch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Movetia – Exchange and mobility</dc:creator>
  <cp:lastModifiedBy>Zhila Ahmadi</cp:lastModifiedBy>
  <cp:revision>2</cp:revision>
  <cp:lastPrinted>2018-09-24T15:37:00Z</cp:lastPrinted>
  <dcterms:created xsi:type="dcterms:W3CDTF">2023-06-20T09:24:00Z</dcterms:created>
  <dcterms:modified xsi:type="dcterms:W3CDTF">2023-06-20T09:24:00Z</dcterms:modified>
</cp:coreProperties>
</file>