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51CC" w14:textId="7270A20E" w:rsidR="00B011EE" w:rsidRPr="00B011EE" w:rsidRDefault="00B011EE" w:rsidP="001D3897">
      <w:pPr>
        <w:tabs>
          <w:tab w:val="right" w:pos="9214"/>
        </w:tabs>
        <w:spacing w:line="360" w:lineRule="auto"/>
        <w:rPr>
          <w:rFonts w:asciiTheme="majorHAnsi" w:eastAsia="Calibri" w:hAnsiTheme="majorHAnsi" w:cstheme="majorHAnsi"/>
          <w:b/>
          <w:sz w:val="26"/>
          <w:szCs w:val="26"/>
        </w:rPr>
      </w:pPr>
      <w:r w:rsidRPr="0087790C">
        <w:rPr>
          <w:rFonts w:asciiTheme="majorHAnsi" w:eastAsia="Calibri" w:hAnsiTheme="majorHAnsi" w:cstheme="majorHAnsi"/>
          <w:b/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0" locked="0" layoutInCell="1" allowOverlap="1" wp14:anchorId="4ADEA9B4" wp14:editId="5B213BAD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1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F82" w:rsidRPr="0087790C">
        <w:rPr>
          <w:rFonts w:asciiTheme="majorHAnsi" w:eastAsia="Calibri" w:hAnsiTheme="majorHAnsi" w:cstheme="majorHAnsi"/>
          <w:b/>
          <w:sz w:val="26"/>
          <w:szCs w:val="26"/>
        </w:rPr>
        <w:t>Übergangslösung Erasmus+ 201</w:t>
      </w:r>
      <w:r w:rsidR="0039080B">
        <w:rPr>
          <w:rFonts w:asciiTheme="majorHAnsi" w:eastAsia="Calibri" w:hAnsiTheme="majorHAnsi" w:cstheme="majorHAnsi"/>
          <w:b/>
          <w:sz w:val="26"/>
          <w:szCs w:val="26"/>
        </w:rPr>
        <w:t>7</w:t>
      </w:r>
      <w:r w:rsidRPr="0087790C">
        <w:rPr>
          <w:rFonts w:asciiTheme="majorHAnsi" w:eastAsia="Calibri" w:hAnsiTheme="majorHAnsi" w:cstheme="majorHAnsi"/>
          <w:b/>
          <w:sz w:val="26"/>
          <w:szCs w:val="26"/>
        </w:rPr>
        <w:tab/>
      </w:r>
      <w:r w:rsidRPr="00B011EE">
        <w:rPr>
          <w:rFonts w:asciiTheme="majorHAnsi" w:eastAsia="Calibri" w:hAnsiTheme="majorHAnsi" w:cstheme="majorHAnsi"/>
          <w:b/>
          <w:sz w:val="26"/>
          <w:szCs w:val="26"/>
        </w:rPr>
        <w:t>Schlussbericht</w:t>
      </w:r>
    </w:p>
    <w:p w14:paraId="2356CC36" w14:textId="77777777" w:rsidR="00B011EE" w:rsidRPr="0087790C" w:rsidRDefault="00B011EE" w:rsidP="001D3897">
      <w:pPr>
        <w:spacing w:line="360" w:lineRule="auto"/>
        <w:jc w:val="right"/>
        <w:rPr>
          <w:rFonts w:asciiTheme="majorHAnsi" w:eastAsia="Calibri" w:hAnsiTheme="majorHAnsi" w:cstheme="majorHAnsi"/>
          <w:b/>
          <w:sz w:val="26"/>
          <w:szCs w:val="26"/>
        </w:rPr>
      </w:pPr>
      <w:r w:rsidRPr="0087790C">
        <w:rPr>
          <w:rFonts w:asciiTheme="majorHAnsi" w:eastAsia="Calibri" w:hAnsiTheme="majorHAnsi" w:cstheme="majorHAnsi"/>
          <w:b/>
          <w:sz w:val="26"/>
          <w:szCs w:val="26"/>
        </w:rPr>
        <w:tab/>
      </w:r>
      <w:r w:rsidR="00031C5B" w:rsidRPr="0087790C">
        <w:rPr>
          <w:rFonts w:asciiTheme="majorHAnsi" w:eastAsia="Calibri" w:hAnsiTheme="majorHAnsi" w:cstheme="majorHAnsi"/>
          <w:b/>
          <w:sz w:val="26"/>
          <w:szCs w:val="26"/>
        </w:rPr>
        <w:t>Mobilitätsprojekt</w:t>
      </w:r>
      <w:r w:rsidR="00D70DDC">
        <w:rPr>
          <w:rFonts w:asciiTheme="majorHAnsi" w:eastAsia="Calibri" w:hAnsiTheme="majorHAnsi" w:cstheme="majorHAnsi"/>
          <w:b/>
          <w:sz w:val="26"/>
          <w:szCs w:val="26"/>
        </w:rPr>
        <w:t>e</w:t>
      </w:r>
    </w:p>
    <w:p w14:paraId="2D905D3C" w14:textId="77777777" w:rsidR="00462B93" w:rsidRDefault="00462B93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p w14:paraId="14BAF942" w14:textId="1D24F324" w:rsidR="00B011EE" w:rsidRPr="0087790C" w:rsidRDefault="00B011EE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 w:rsidRPr="0087790C">
        <w:rPr>
          <w:rFonts w:asciiTheme="minorHAnsi" w:hAnsiTheme="minorHAnsi" w:cstheme="minorHAnsi"/>
          <w:sz w:val="20"/>
          <w:szCs w:val="20"/>
          <w:lang w:val="de-CH"/>
        </w:rPr>
        <w:t xml:space="preserve">Senden Sie den Bericht mit sämtlichen Beilagen per Post </w:t>
      </w:r>
      <w:r w:rsidRPr="0087790C">
        <w:rPr>
          <w:rFonts w:asciiTheme="minorHAnsi" w:hAnsiTheme="minorHAnsi" w:cstheme="minorHAnsi"/>
          <w:b/>
          <w:sz w:val="20"/>
          <w:szCs w:val="20"/>
          <w:lang w:val="de-CH"/>
        </w:rPr>
        <w:t>innerhalb von 60 Tagen nach Projektende</w:t>
      </w:r>
      <w:r w:rsidRPr="0087790C">
        <w:rPr>
          <w:rFonts w:asciiTheme="minorHAnsi" w:hAnsiTheme="minorHAnsi" w:cstheme="minorHAnsi"/>
          <w:sz w:val="20"/>
          <w:szCs w:val="20"/>
          <w:lang w:val="de-CH"/>
        </w:rPr>
        <w:t xml:space="preserve"> (siehe Fördervertrag, Art. I.2.2.) an folgende Adresse:</w:t>
      </w:r>
    </w:p>
    <w:p w14:paraId="63F90DE0" w14:textId="77777777" w:rsidR="00B011EE" w:rsidRPr="0087790C" w:rsidRDefault="00B011EE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p w14:paraId="64962D5A" w14:textId="77777777" w:rsidR="00B011EE" w:rsidRPr="0087790C" w:rsidRDefault="00EB2829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 w:rsidRPr="0087790C">
        <w:rPr>
          <w:rFonts w:asciiTheme="minorHAnsi" w:hAnsiTheme="minorHAnsi" w:cstheme="minorHAnsi"/>
          <w:sz w:val="20"/>
          <w:szCs w:val="20"/>
          <w:lang w:val="de-CH"/>
        </w:rPr>
        <w:t>Movetia</w:t>
      </w:r>
    </w:p>
    <w:p w14:paraId="6DDD0E3F" w14:textId="54786658" w:rsidR="00042D50" w:rsidRDefault="00042D50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>Erwachsenenbildung</w:t>
      </w:r>
    </w:p>
    <w:p w14:paraId="4E0B0DB8" w14:textId="77777777" w:rsidR="00B011EE" w:rsidRPr="0087790C" w:rsidRDefault="00B011EE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 w:rsidRPr="0087790C">
        <w:rPr>
          <w:rFonts w:asciiTheme="minorHAnsi" w:hAnsiTheme="minorHAnsi" w:cstheme="minorHAnsi"/>
          <w:sz w:val="20"/>
          <w:szCs w:val="20"/>
          <w:lang w:val="de-CH"/>
        </w:rPr>
        <w:t>Dornacherstrasse 28A</w:t>
      </w:r>
    </w:p>
    <w:p w14:paraId="191A217D" w14:textId="77777777" w:rsidR="00B011EE" w:rsidRPr="00187538" w:rsidRDefault="00EB2672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 w:rsidRPr="00187538">
        <w:rPr>
          <w:rFonts w:asciiTheme="minorHAnsi" w:hAnsiTheme="minorHAnsi" w:cstheme="minorHAnsi"/>
          <w:sz w:val="20"/>
          <w:szCs w:val="20"/>
          <w:lang w:val="de-CH"/>
        </w:rPr>
        <w:t>Postfach</w:t>
      </w:r>
    </w:p>
    <w:p w14:paraId="1A83837E" w14:textId="77777777" w:rsidR="00B011EE" w:rsidRPr="00187538" w:rsidRDefault="00B011EE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  <w:r w:rsidRPr="00187538">
        <w:rPr>
          <w:rFonts w:asciiTheme="minorHAnsi" w:hAnsiTheme="minorHAnsi" w:cstheme="minorHAnsi"/>
          <w:sz w:val="20"/>
          <w:szCs w:val="20"/>
          <w:lang w:val="de-CH"/>
        </w:rPr>
        <w:t>CH-4501 Solothurn</w:t>
      </w:r>
    </w:p>
    <w:p w14:paraId="42582C66" w14:textId="77777777" w:rsidR="00BD5DCA" w:rsidRPr="00187538" w:rsidRDefault="00BD5DCA" w:rsidP="001D3897">
      <w:pPr>
        <w:pStyle w:val="02Lauftext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198"/>
        <w:gridCol w:w="5044"/>
      </w:tblGrid>
      <w:tr w:rsidR="008E627F" w:rsidRPr="001D3897" w14:paraId="26075EE8" w14:textId="77777777" w:rsidTr="00471D09">
        <w:trPr>
          <w:trHeight w:val="427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30D2A9" w:themeFill="accent2"/>
            <w:vAlign w:val="center"/>
          </w:tcPr>
          <w:p w14:paraId="4BAC24AA" w14:textId="75C5B417" w:rsidR="008E627F" w:rsidRPr="008E627F" w:rsidRDefault="008E627F" w:rsidP="00686A6E">
            <w:pPr>
              <w:pStyle w:val="02Lauftext"/>
              <w:spacing w:line="360" w:lineRule="auto"/>
              <w:jc w:val="both"/>
              <w:rPr>
                <w:rFonts w:eastAsia="Times New Roman" w:cstheme="minorHAnsi"/>
                <w:b/>
                <w:sz w:val="26"/>
                <w:szCs w:val="26"/>
              </w:rPr>
            </w:pPr>
            <w:r w:rsidRPr="008E627F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A</w:t>
            </w:r>
            <w:r w:rsidR="00042D50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.</w:t>
            </w:r>
            <w:r w:rsidRPr="008E627F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 xml:space="preserve"> </w:t>
            </w:r>
            <w:r w:rsidR="00686A6E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ANGABEN ZUM PROJEKT</w:t>
            </w:r>
          </w:p>
        </w:tc>
      </w:tr>
      <w:tr w:rsidR="00B011EE" w:rsidRPr="001D3897" w14:paraId="6DC87211" w14:textId="77777777" w:rsidTr="00E44AE3">
        <w:trPr>
          <w:trHeight w:val="612"/>
        </w:trPr>
        <w:tc>
          <w:tcPr>
            <w:tcW w:w="4198" w:type="dxa"/>
            <w:tcBorders>
              <w:top w:val="single" w:sz="4" w:space="0" w:color="auto"/>
            </w:tcBorders>
            <w:vAlign w:val="center"/>
          </w:tcPr>
          <w:p w14:paraId="03D0B942" w14:textId="77777777" w:rsidR="00B011EE" w:rsidRPr="001D3897" w:rsidRDefault="00031C5B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Begünstigte Organisation (vollständiger rechtsgültiger Name)</w:t>
            </w:r>
          </w:p>
        </w:tc>
        <w:sdt>
          <w:sdtPr>
            <w:rPr>
              <w:szCs w:val="20"/>
            </w:rPr>
            <w:id w:val="-12517420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5FDDAF" w14:textId="530EC6B9" w:rsidR="00B011EE" w:rsidRPr="001D3897" w:rsidRDefault="003C7C34" w:rsidP="003C7C34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5FD14424" w14:textId="77777777" w:rsidTr="00E44AE3">
        <w:trPr>
          <w:trHeight w:val="482"/>
        </w:trPr>
        <w:tc>
          <w:tcPr>
            <w:tcW w:w="4198" w:type="dxa"/>
            <w:vAlign w:val="center"/>
          </w:tcPr>
          <w:p w14:paraId="3DCCDACE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Projektnummer</w:t>
            </w:r>
          </w:p>
        </w:tc>
        <w:sdt>
          <w:sdtPr>
            <w:rPr>
              <w:szCs w:val="20"/>
            </w:rPr>
            <w:id w:val="-1513445291"/>
            <w:placeholder>
              <w:docPart w:val="2A64703FBD504454A98F9A80347793F1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76F2E893" w14:textId="1CFB957C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0026C68A" w14:textId="77777777" w:rsidTr="00E44AE3">
        <w:trPr>
          <w:trHeight w:val="503"/>
        </w:trPr>
        <w:tc>
          <w:tcPr>
            <w:tcW w:w="4198" w:type="dxa"/>
            <w:vAlign w:val="center"/>
          </w:tcPr>
          <w:p w14:paraId="7A2FF2EA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 xml:space="preserve">Projekttitel </w:t>
            </w:r>
          </w:p>
        </w:tc>
        <w:sdt>
          <w:sdtPr>
            <w:rPr>
              <w:szCs w:val="20"/>
            </w:rPr>
            <w:id w:val="-1441677163"/>
            <w:placeholder>
              <w:docPart w:val="4E4B9D6CA1D84621B31DDA4D3DFD28A8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1C86F30C" w14:textId="459551BE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13445955" w14:textId="77777777" w:rsidTr="00E44AE3">
        <w:trPr>
          <w:trHeight w:val="482"/>
        </w:trPr>
        <w:tc>
          <w:tcPr>
            <w:tcW w:w="4198" w:type="dxa"/>
            <w:vAlign w:val="center"/>
          </w:tcPr>
          <w:p w14:paraId="1761471B" w14:textId="77777777" w:rsidR="00B011EE" w:rsidRPr="001D3897" w:rsidRDefault="00B011EE" w:rsidP="00E44AE3">
            <w:pPr>
              <w:spacing w:line="360" w:lineRule="auto"/>
              <w:rPr>
                <w:szCs w:val="20"/>
                <w:lang w:val="en-GB"/>
              </w:rPr>
            </w:pPr>
            <w:r w:rsidRPr="001D3897">
              <w:rPr>
                <w:szCs w:val="20"/>
                <w:lang w:val="en-GB"/>
              </w:rPr>
              <w:t xml:space="preserve">Kontaktperson (Titel, Vorname, Name) </w:t>
            </w:r>
          </w:p>
        </w:tc>
        <w:sdt>
          <w:sdtPr>
            <w:rPr>
              <w:szCs w:val="20"/>
            </w:rPr>
            <w:id w:val="-940837871"/>
            <w:placeholder>
              <w:docPart w:val="7A050AE4F34547D39201E2A27DBB5692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09F19095" w14:textId="45AB0312" w:rsidR="00B011EE" w:rsidRPr="00F8454B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5F903E4A" w14:textId="77777777" w:rsidTr="00E44AE3">
        <w:trPr>
          <w:trHeight w:val="503"/>
        </w:trPr>
        <w:tc>
          <w:tcPr>
            <w:tcW w:w="4198" w:type="dxa"/>
            <w:vAlign w:val="center"/>
          </w:tcPr>
          <w:p w14:paraId="4023C402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E-Mail-Adresse</w:t>
            </w:r>
          </w:p>
        </w:tc>
        <w:sdt>
          <w:sdtPr>
            <w:rPr>
              <w:szCs w:val="20"/>
            </w:rPr>
            <w:id w:val="130450277"/>
            <w:placeholder>
              <w:docPart w:val="1B519D6A27CB4B28815DE89DD862E0D3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3723480F" w14:textId="11B66A33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2B11C9F0" w14:textId="77777777" w:rsidTr="00E44AE3">
        <w:trPr>
          <w:trHeight w:val="93"/>
        </w:trPr>
        <w:tc>
          <w:tcPr>
            <w:tcW w:w="4198" w:type="dxa"/>
            <w:vAlign w:val="center"/>
          </w:tcPr>
          <w:p w14:paraId="3BB28ABA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Zeichnungsberechtigte Person (Titel, Vorname, Name)</w:t>
            </w:r>
          </w:p>
        </w:tc>
        <w:sdt>
          <w:sdtPr>
            <w:rPr>
              <w:szCs w:val="20"/>
            </w:rPr>
            <w:id w:val="-807088076"/>
            <w:placeholder>
              <w:docPart w:val="B8A5268BE57E48AEA1C13CA7D4326878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4B80E659" w14:textId="584B5928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5E29824B" w14:textId="77777777" w:rsidTr="00E44AE3">
        <w:trPr>
          <w:trHeight w:val="503"/>
        </w:trPr>
        <w:tc>
          <w:tcPr>
            <w:tcW w:w="4198" w:type="dxa"/>
            <w:vAlign w:val="center"/>
          </w:tcPr>
          <w:p w14:paraId="647CBB5A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E-Mail-Adresse</w:t>
            </w:r>
          </w:p>
        </w:tc>
        <w:sdt>
          <w:sdtPr>
            <w:rPr>
              <w:szCs w:val="20"/>
            </w:rPr>
            <w:id w:val="-802623467"/>
            <w:placeholder>
              <w:docPart w:val="A19F8B01502948299D3B323B80689691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202C4A42" w14:textId="5CBC5604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11EE" w:rsidRPr="001D3897" w14:paraId="23A832DF" w14:textId="77777777" w:rsidTr="00E44AE3">
        <w:trPr>
          <w:trHeight w:val="482"/>
        </w:trPr>
        <w:tc>
          <w:tcPr>
            <w:tcW w:w="4198" w:type="dxa"/>
            <w:vAlign w:val="center"/>
          </w:tcPr>
          <w:p w14:paraId="7978598D" w14:textId="77777777" w:rsidR="00B011EE" w:rsidRPr="001D3897" w:rsidRDefault="00B011EE" w:rsidP="00E44AE3">
            <w:pPr>
              <w:spacing w:line="360" w:lineRule="auto"/>
              <w:rPr>
                <w:szCs w:val="20"/>
              </w:rPr>
            </w:pPr>
            <w:r w:rsidRPr="001D3897">
              <w:rPr>
                <w:szCs w:val="20"/>
              </w:rPr>
              <w:t>Projektlaufzeit (TT/MM/JJJJ – TT/MM/JJJJ)</w:t>
            </w:r>
          </w:p>
        </w:tc>
        <w:sdt>
          <w:sdtPr>
            <w:rPr>
              <w:szCs w:val="20"/>
            </w:rPr>
            <w:id w:val="120660679"/>
            <w:placeholder>
              <w:docPart w:val="36137BF3A8124EADB66D139991E424DD"/>
            </w:placeholder>
            <w:showingPlcHdr/>
            <w:text w:multiLine="1"/>
          </w:sdtPr>
          <w:sdtEndPr/>
          <w:sdtContent>
            <w:tc>
              <w:tcPr>
                <w:tcW w:w="5044" w:type="dxa"/>
                <w:shd w:val="clear" w:color="auto" w:fill="auto"/>
                <w:vAlign w:val="center"/>
              </w:tcPr>
              <w:p w14:paraId="19105C0E" w14:textId="3503487E" w:rsidR="00B011EE" w:rsidRPr="001D3897" w:rsidRDefault="00F8454B" w:rsidP="00E44AE3">
                <w:pPr>
                  <w:spacing w:line="360" w:lineRule="auto"/>
                  <w:rPr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B447D1" w14:textId="77777777" w:rsidR="00031C5B" w:rsidRPr="001D3897" w:rsidRDefault="00031C5B" w:rsidP="001D3897">
      <w:pPr>
        <w:spacing w:line="360" w:lineRule="auto"/>
        <w:rPr>
          <w:rFonts w:ascii="Corporate S" w:eastAsia="Times New Roman" w:hAnsi="Corporate S" w:cs="Calibri"/>
          <w:szCs w:val="20"/>
          <w:lang w:eastAsia="en-GB" w:bidi="en-GB"/>
        </w:rPr>
      </w:pPr>
    </w:p>
    <w:p w14:paraId="4D33D63F" w14:textId="77777777" w:rsidR="00031C5B" w:rsidRDefault="00031C5B" w:rsidP="001D3897">
      <w:pPr>
        <w:spacing w:line="360" w:lineRule="auto"/>
        <w:rPr>
          <w:rFonts w:ascii="Corporate S" w:eastAsia="Times New Roman" w:hAnsi="Corporate S" w:cs="Calibri"/>
          <w:sz w:val="32"/>
          <w:szCs w:val="32"/>
          <w:lang w:eastAsia="en-GB" w:bidi="en-GB"/>
        </w:rPr>
      </w:pPr>
      <w:r>
        <w:rPr>
          <w:rFonts w:ascii="Corporate S" w:eastAsia="Times New Roman" w:hAnsi="Corporate S" w:cs="Calibri"/>
          <w:sz w:val="32"/>
          <w:szCs w:val="32"/>
          <w:lang w:eastAsia="en-GB" w:bidi="en-GB"/>
        </w:rP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4"/>
      </w:tblGrid>
      <w:tr w:rsidR="008E627F" w14:paraId="4DAC7C37" w14:textId="77777777" w:rsidTr="00471D09">
        <w:tc>
          <w:tcPr>
            <w:tcW w:w="9414" w:type="dxa"/>
            <w:shd w:val="clear" w:color="auto" w:fill="30D2A9" w:themeFill="accent2"/>
            <w:vAlign w:val="center"/>
          </w:tcPr>
          <w:p w14:paraId="58AF0700" w14:textId="3C9ACAB8" w:rsidR="008E627F" w:rsidRPr="00042D50" w:rsidRDefault="008E627F" w:rsidP="008E627F">
            <w:pPr>
              <w:pStyle w:val="02Lauftext"/>
              <w:spacing w:line="360" w:lineRule="auto"/>
              <w:rPr>
                <w:rFonts w:eastAsia="Calibri" w:cstheme="minorHAnsi"/>
                <w:szCs w:val="20"/>
                <w:lang w:val="de-CH"/>
              </w:rPr>
            </w:pPr>
            <w:r w:rsidRPr="008E627F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lastRenderedPageBreak/>
              <w:t>B</w:t>
            </w:r>
            <w:r w:rsidR="00042D50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.</w:t>
            </w:r>
            <w:r w:rsidRPr="008E627F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 xml:space="preserve"> </w:t>
            </w:r>
            <w:r w:rsidR="00D70DDC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PROJEKTDURCHFÜ</w:t>
            </w:r>
            <w:r w:rsidRPr="008E627F">
              <w:rPr>
                <w:rFonts w:asciiTheme="minorHAnsi" w:hAnsiTheme="minorHAnsi" w:cstheme="minorHAnsi"/>
                <w:b/>
                <w:sz w:val="24"/>
                <w:szCs w:val="20"/>
                <w:lang w:val="de-CH"/>
              </w:rPr>
              <w:t>HRUNG</w:t>
            </w:r>
          </w:p>
        </w:tc>
      </w:tr>
    </w:tbl>
    <w:p w14:paraId="6D26356D" w14:textId="77777777" w:rsidR="008E627F" w:rsidRPr="00D70DDC" w:rsidRDefault="008E627F" w:rsidP="001D3897">
      <w:pPr>
        <w:spacing w:line="360" w:lineRule="auto"/>
        <w:jc w:val="both"/>
        <w:rPr>
          <w:rFonts w:eastAsia="Calibri" w:cstheme="minorHAnsi"/>
          <w:b/>
          <w:szCs w:val="20"/>
        </w:rPr>
      </w:pPr>
    </w:p>
    <w:p w14:paraId="6DDC8291" w14:textId="77777777" w:rsidR="00031C5B" w:rsidRPr="00D70DDC" w:rsidRDefault="00031C5B" w:rsidP="001D3897">
      <w:pPr>
        <w:spacing w:line="360" w:lineRule="auto"/>
        <w:jc w:val="both"/>
        <w:rPr>
          <w:rFonts w:eastAsia="Calibri" w:cstheme="minorHAnsi"/>
          <w:b/>
          <w:szCs w:val="20"/>
        </w:rPr>
      </w:pPr>
      <w:r w:rsidRPr="00D70DDC">
        <w:rPr>
          <w:rFonts w:eastAsia="Calibri" w:cstheme="minorHAnsi"/>
          <w:b/>
          <w:szCs w:val="20"/>
        </w:rPr>
        <w:t xml:space="preserve">Konnte das Projekt wie geplant durchgeführt werden? </w:t>
      </w:r>
    </w:p>
    <w:p w14:paraId="3F89EB23" w14:textId="2C438FE7" w:rsidR="00031C5B" w:rsidRPr="00E44AE3" w:rsidRDefault="0019379B" w:rsidP="001D3897">
      <w:pPr>
        <w:spacing w:line="360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 xml:space="preserve">Erläutern und begründen </w:t>
      </w:r>
      <w:r w:rsidR="00D70DDC">
        <w:rPr>
          <w:rFonts w:eastAsia="Calibri" w:cstheme="minorHAnsi"/>
          <w:szCs w:val="20"/>
        </w:rPr>
        <w:t xml:space="preserve">Sie </w:t>
      </w:r>
      <w:r w:rsidR="00F63E55">
        <w:rPr>
          <w:rFonts w:eastAsia="Calibri" w:cstheme="minorHAnsi"/>
          <w:szCs w:val="20"/>
          <w:u w:val="single"/>
        </w:rPr>
        <w:t>Ä</w:t>
      </w:r>
      <w:r w:rsidR="00031C5B" w:rsidRPr="00D70DDC">
        <w:rPr>
          <w:rFonts w:eastAsia="Calibri" w:cstheme="minorHAnsi"/>
          <w:szCs w:val="20"/>
          <w:u w:val="single"/>
        </w:rPr>
        <w:t>nderungen</w:t>
      </w:r>
      <w:r w:rsidR="00E44AE3">
        <w:rPr>
          <w:rFonts w:eastAsia="Calibri" w:cstheme="minorHAnsi"/>
          <w:szCs w:val="20"/>
        </w:rPr>
        <w:t xml:space="preserve"> und </w:t>
      </w:r>
      <w:r w:rsidR="00E44AE3" w:rsidRPr="00D70DDC">
        <w:rPr>
          <w:rFonts w:eastAsia="Calibri" w:cstheme="minorHAnsi"/>
          <w:szCs w:val="20"/>
          <w:u w:val="single"/>
        </w:rPr>
        <w:t>Ergänzungen</w:t>
      </w:r>
      <w:r w:rsidR="00031C5B" w:rsidRPr="00E44AE3">
        <w:rPr>
          <w:rFonts w:eastAsia="Calibri" w:cstheme="minorHAnsi"/>
          <w:szCs w:val="20"/>
        </w:rPr>
        <w:t xml:space="preserve"> gegenüber der im Antrag dargelegten Planung. Nehmen Sie dazu </w:t>
      </w:r>
      <w:r>
        <w:rPr>
          <w:rFonts w:eastAsia="Calibri" w:cstheme="minorHAnsi"/>
          <w:szCs w:val="20"/>
        </w:rPr>
        <w:t>I</w:t>
      </w:r>
      <w:r w:rsidR="00E44AE3">
        <w:rPr>
          <w:rFonts w:eastAsia="Calibri" w:cstheme="minorHAnsi"/>
          <w:szCs w:val="20"/>
        </w:rPr>
        <w:t>hren Projektantrag zur Hand.</w:t>
      </w:r>
    </w:p>
    <w:tbl>
      <w:tblPr>
        <w:tblStyle w:val="Movetia1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31C5B" w:rsidRPr="001D3897" w14:paraId="2B94E8F1" w14:textId="77777777" w:rsidTr="00480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68D76D9C" w14:textId="5B201843" w:rsidR="003F592F" w:rsidRPr="00462B93" w:rsidRDefault="00187538" w:rsidP="0019379B">
            <w:pPr>
              <w:spacing w:line="360" w:lineRule="auto"/>
              <w:jc w:val="both"/>
              <w:rPr>
                <w:szCs w:val="20"/>
              </w:rPr>
            </w:pPr>
            <w:r w:rsidRPr="00F913FA">
              <w:rPr>
                <w:color w:val="auto"/>
                <w:szCs w:val="20"/>
              </w:rPr>
              <w:t>Zusammenarbeit mit</w:t>
            </w:r>
            <w:r w:rsidR="00480699" w:rsidRPr="00F913FA">
              <w:rPr>
                <w:color w:val="auto"/>
                <w:szCs w:val="20"/>
              </w:rPr>
              <w:t xml:space="preserve"> Partnerorganisation</w:t>
            </w:r>
            <w:r w:rsidR="00B82016">
              <w:rPr>
                <w:color w:val="auto"/>
                <w:szCs w:val="20"/>
              </w:rPr>
              <w:t>en</w:t>
            </w:r>
          </w:p>
        </w:tc>
      </w:tr>
      <w:tr w:rsidR="00892710" w:rsidRPr="001D3897" w14:paraId="2327074A" w14:textId="77777777" w:rsidTr="00401A55">
        <w:trPr>
          <w:trHeight w:val="1021"/>
        </w:trPr>
        <w:tc>
          <w:tcPr>
            <w:tcW w:w="9268" w:type="dxa"/>
            <w:shd w:val="clear" w:color="auto" w:fill="FFFFFF" w:themeFill="background1"/>
            <w:vAlign w:val="center"/>
          </w:tcPr>
          <w:p w14:paraId="29A06676" w14:textId="54AE5FD4" w:rsidR="0019379B" w:rsidRDefault="00892710" w:rsidP="00F913FA">
            <w:pPr>
              <w:pStyle w:val="Listenabsatz"/>
              <w:numPr>
                <w:ilvl w:val="0"/>
                <w:numId w:val="33"/>
              </w:numPr>
              <w:spacing w:after="160" w:line="240" w:lineRule="auto"/>
              <w:ind w:left="357" w:hanging="357"/>
              <w:jc w:val="both"/>
              <w:rPr>
                <w:szCs w:val="20"/>
              </w:rPr>
            </w:pPr>
            <w:r>
              <w:rPr>
                <w:szCs w:val="20"/>
              </w:rPr>
              <w:t>Haben S</w:t>
            </w:r>
            <w:r w:rsidR="00F63E55">
              <w:rPr>
                <w:szCs w:val="20"/>
              </w:rPr>
              <w:t>ie während der Projektlaufzeit Ä</w:t>
            </w:r>
            <w:r>
              <w:rPr>
                <w:szCs w:val="20"/>
              </w:rPr>
              <w:t>nderungen bezüglich der Auswahl der Partnerorganisationen vorgenommen?</w:t>
            </w:r>
            <w:r w:rsidR="00DB3DF2">
              <w:rPr>
                <w:szCs w:val="20"/>
              </w:rPr>
              <w:t xml:space="preserve"> </w:t>
            </w:r>
            <w:r w:rsidR="003B5437">
              <w:rPr>
                <w:szCs w:val="20"/>
              </w:rPr>
              <w:t>Legen Sie</w:t>
            </w:r>
            <w:r w:rsidR="00FD475C" w:rsidRPr="00DB3DF2">
              <w:rPr>
                <w:szCs w:val="20"/>
              </w:rPr>
              <w:t xml:space="preserve"> im Falle von </w:t>
            </w:r>
            <w:r w:rsidR="00FD475C">
              <w:rPr>
                <w:szCs w:val="20"/>
              </w:rPr>
              <w:t>Partnerwechseln</w:t>
            </w:r>
            <w:r w:rsidR="00FD475C" w:rsidRPr="00DB3DF2">
              <w:rPr>
                <w:szCs w:val="20"/>
              </w:rPr>
              <w:t xml:space="preserve"> kurz das Profil der neu gewählten Partnerorganisation</w:t>
            </w:r>
            <w:r w:rsidR="00FD475C">
              <w:rPr>
                <w:szCs w:val="20"/>
              </w:rPr>
              <w:t>/</w:t>
            </w:r>
            <w:r w:rsidR="00FD475C" w:rsidRPr="00DB3DF2">
              <w:rPr>
                <w:szCs w:val="20"/>
              </w:rPr>
              <w:t>en</w:t>
            </w:r>
            <w:r w:rsidR="00FD475C">
              <w:rPr>
                <w:szCs w:val="20"/>
              </w:rPr>
              <w:t xml:space="preserve"> dar.</w:t>
            </w:r>
          </w:p>
          <w:p w14:paraId="24E93F1D" w14:textId="09C55BB8" w:rsidR="00892710" w:rsidRPr="00FD475C" w:rsidRDefault="0019379B" w:rsidP="00FD475C">
            <w:pPr>
              <w:pStyle w:val="Listenabsatz"/>
              <w:numPr>
                <w:ilvl w:val="0"/>
                <w:numId w:val="33"/>
              </w:numPr>
              <w:spacing w:after="160" w:line="240" w:lineRule="auto"/>
              <w:jc w:val="both"/>
              <w:rPr>
                <w:szCs w:val="20"/>
              </w:rPr>
            </w:pPr>
            <w:r w:rsidRPr="00187538">
              <w:rPr>
                <w:szCs w:val="20"/>
              </w:rPr>
              <w:t>Verlief die Kommunikation und Kooperation mit den Partnerorganisationen anders als vorgesehen?</w:t>
            </w:r>
          </w:p>
        </w:tc>
      </w:tr>
      <w:tr w:rsidR="00480699" w:rsidRPr="001D3897" w14:paraId="1C18A629" w14:textId="77777777" w:rsidTr="008E627F">
        <w:tc>
          <w:tcPr>
            <w:tcW w:w="9268" w:type="dxa"/>
            <w:shd w:val="clear" w:color="auto" w:fill="auto"/>
            <w:vAlign w:val="center"/>
          </w:tcPr>
          <w:p w14:paraId="1112DF99" w14:textId="493AD296" w:rsidR="003F592F" w:rsidRDefault="004E1E42" w:rsidP="00F8454B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62382153"/>
                <w:placeholder>
                  <w:docPart w:val="05E428E8D6A6477DB94E0FF649A027DF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>
              <w:rPr>
                <w:szCs w:val="20"/>
              </w:rPr>
              <w:t xml:space="preserve"> </w:t>
            </w:r>
          </w:p>
        </w:tc>
      </w:tr>
      <w:tr w:rsidR="00E44AE3" w:rsidRPr="001D3897" w14:paraId="236A77A8" w14:textId="77777777" w:rsidTr="00F137AA"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50673BB5" w14:textId="73E21021" w:rsidR="00E44AE3" w:rsidRPr="00FD475C" w:rsidRDefault="00686A6E" w:rsidP="008A4C36">
            <w:pPr>
              <w:spacing w:line="360" w:lineRule="auto"/>
              <w:jc w:val="both"/>
              <w:rPr>
                <w:szCs w:val="20"/>
              </w:rPr>
            </w:pPr>
            <w:r w:rsidRPr="00FD475C">
              <w:rPr>
                <w:szCs w:val="20"/>
              </w:rPr>
              <w:t xml:space="preserve">Profil und Auswahl der </w:t>
            </w:r>
            <w:r w:rsidR="008A4C36" w:rsidRPr="00FD475C">
              <w:rPr>
                <w:szCs w:val="20"/>
              </w:rPr>
              <w:t>Teilnehmenden</w:t>
            </w:r>
          </w:p>
        </w:tc>
      </w:tr>
      <w:tr w:rsidR="00892710" w:rsidRPr="001D3897" w14:paraId="31D94E44" w14:textId="77777777" w:rsidTr="00892710">
        <w:tc>
          <w:tcPr>
            <w:tcW w:w="9268" w:type="dxa"/>
            <w:shd w:val="clear" w:color="auto" w:fill="FFFFFF" w:themeFill="background1"/>
            <w:vAlign w:val="center"/>
          </w:tcPr>
          <w:p w14:paraId="42221DAD" w14:textId="473F76C3" w:rsidR="008A4C36" w:rsidRPr="00FD475C" w:rsidRDefault="00DB3DF2" w:rsidP="00FD475C">
            <w:pPr>
              <w:spacing w:line="240" w:lineRule="auto"/>
              <w:jc w:val="both"/>
              <w:rPr>
                <w:b/>
                <w:szCs w:val="20"/>
              </w:rPr>
            </w:pPr>
            <w:r w:rsidRPr="00FD475C">
              <w:rPr>
                <w:szCs w:val="20"/>
              </w:rPr>
              <w:t xml:space="preserve">Hat sich die Auswahl der an den Mobilitäten teilnehmenden Personen gegenüber des im Antrag dargelegten </w:t>
            </w:r>
            <w:r w:rsidR="0019379B" w:rsidRPr="00FD475C">
              <w:rPr>
                <w:szCs w:val="20"/>
              </w:rPr>
              <w:t xml:space="preserve">Profils </w:t>
            </w:r>
            <w:r w:rsidRPr="00FD475C">
              <w:rPr>
                <w:szCs w:val="20"/>
              </w:rPr>
              <w:t>oder Auswahlverfahrens verändert?</w:t>
            </w:r>
            <w:r w:rsidR="00401A55" w:rsidRPr="00FD475C">
              <w:rPr>
                <w:szCs w:val="20"/>
              </w:rPr>
              <w:t xml:space="preserve"> </w:t>
            </w:r>
          </w:p>
        </w:tc>
      </w:tr>
      <w:tr w:rsidR="0087790C" w:rsidRPr="001D3897" w14:paraId="6E215B6A" w14:textId="77777777" w:rsidTr="008E627F">
        <w:tc>
          <w:tcPr>
            <w:tcW w:w="9268" w:type="dxa"/>
            <w:shd w:val="clear" w:color="auto" w:fill="auto"/>
            <w:vAlign w:val="center"/>
          </w:tcPr>
          <w:p w14:paraId="17493274" w14:textId="62A2905B" w:rsidR="00E44AE3" w:rsidRPr="001D3897" w:rsidRDefault="004E1E42" w:rsidP="003C7C34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880369266"/>
                <w:placeholder>
                  <w:docPart w:val="6068CB91186D41CFABAA7352ABECF761"/>
                </w:placeholder>
                <w:text w:multiLine="1"/>
              </w:sdtPr>
              <w:sdtEndPr/>
              <w:sdtContent>
                <w:r w:rsidR="003C7C34">
                  <w:rPr>
                    <w:szCs w:val="20"/>
                  </w:rPr>
                  <w:br/>
                </w:r>
                <w:r w:rsidR="003C7C34">
                  <w:rPr>
                    <w:szCs w:val="20"/>
                  </w:rPr>
                  <w:br/>
                </w:r>
                <w:r w:rsidR="003C7C34">
                  <w:rPr>
                    <w:szCs w:val="20"/>
                  </w:rPr>
                  <w:br/>
                </w:r>
                <w:r w:rsidR="003C7C34">
                  <w:rPr>
                    <w:szCs w:val="20"/>
                  </w:rPr>
                  <w:br/>
                </w:r>
                <w:r w:rsidR="003C7C34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</w:tbl>
    <w:p w14:paraId="10BCD218" w14:textId="520C56D4" w:rsidR="00E44AE3" w:rsidRDefault="00E44AE3"/>
    <w:tbl>
      <w:tblPr>
        <w:tblStyle w:val="Movetia1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7790C" w:rsidRPr="001D3897" w14:paraId="155C04C9" w14:textId="77777777" w:rsidTr="00F1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36D49B71" w14:textId="68BBFA7E" w:rsidR="0087790C" w:rsidRPr="00FD475C" w:rsidRDefault="00686A6E" w:rsidP="0019379B">
            <w:pPr>
              <w:spacing w:line="360" w:lineRule="auto"/>
              <w:jc w:val="both"/>
              <w:rPr>
                <w:color w:val="auto"/>
                <w:szCs w:val="20"/>
              </w:rPr>
            </w:pPr>
            <w:r w:rsidRPr="00F913FA">
              <w:rPr>
                <w:color w:val="auto"/>
                <w:szCs w:val="20"/>
              </w:rPr>
              <w:t xml:space="preserve">Vorbereitung und Betreuung der </w:t>
            </w:r>
            <w:r w:rsidR="0019379B" w:rsidRPr="00F913FA">
              <w:rPr>
                <w:color w:val="auto"/>
                <w:szCs w:val="20"/>
              </w:rPr>
              <w:t xml:space="preserve">Teilnehmenden  </w:t>
            </w:r>
          </w:p>
        </w:tc>
      </w:tr>
      <w:tr w:rsidR="00892710" w:rsidRPr="001D3897" w14:paraId="45135656" w14:textId="77777777" w:rsidTr="00892710">
        <w:tc>
          <w:tcPr>
            <w:tcW w:w="9268" w:type="dxa"/>
            <w:shd w:val="clear" w:color="auto" w:fill="FFFFFF" w:themeFill="background1"/>
            <w:vAlign w:val="center"/>
          </w:tcPr>
          <w:p w14:paraId="1E5F3224" w14:textId="6D57E98F" w:rsidR="00892710" w:rsidRPr="00FD475C" w:rsidRDefault="00401A55" w:rsidP="00FD475C">
            <w:pPr>
              <w:spacing w:line="240" w:lineRule="auto"/>
              <w:jc w:val="both"/>
              <w:rPr>
                <w:szCs w:val="20"/>
              </w:rPr>
            </w:pPr>
            <w:r w:rsidRPr="00FD475C">
              <w:rPr>
                <w:szCs w:val="20"/>
              </w:rPr>
              <w:t xml:space="preserve">Wurden </w:t>
            </w:r>
            <w:r w:rsidR="0019379B" w:rsidRPr="00FD475C">
              <w:rPr>
                <w:szCs w:val="20"/>
              </w:rPr>
              <w:t xml:space="preserve">zusätzliche </w:t>
            </w:r>
            <w:r w:rsidRPr="00FD475C">
              <w:rPr>
                <w:szCs w:val="20"/>
              </w:rPr>
              <w:t xml:space="preserve">oder andere </w:t>
            </w:r>
            <w:r w:rsidR="006E7576" w:rsidRPr="00FD475C">
              <w:rPr>
                <w:szCs w:val="20"/>
              </w:rPr>
              <w:t xml:space="preserve">Massnahmen zur Vorbereitung und Begleitung der Mobilitätsteilnehmenden unternommen, als in der Projektplanung vorgesehen? </w:t>
            </w:r>
          </w:p>
        </w:tc>
      </w:tr>
      <w:tr w:rsidR="00E44AE3" w:rsidRPr="001D3897" w14:paraId="4820B1C6" w14:textId="77777777" w:rsidTr="008952DE">
        <w:tc>
          <w:tcPr>
            <w:tcW w:w="9268" w:type="dxa"/>
            <w:shd w:val="clear" w:color="auto" w:fill="auto"/>
            <w:vAlign w:val="center"/>
          </w:tcPr>
          <w:p w14:paraId="36D9445F" w14:textId="010E8060" w:rsidR="00F8454B" w:rsidRDefault="004E1E42" w:rsidP="00F8454B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303356433"/>
                <w:placeholder>
                  <w:docPart w:val="5AEE156510784651849CA768368C14A6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lastRenderedPageBreak/>
                  <w:br/>
                </w:r>
              </w:sdtContent>
            </w:sdt>
          </w:p>
        </w:tc>
      </w:tr>
      <w:tr w:rsidR="00E44AE3" w:rsidRPr="001D3897" w14:paraId="1DE63367" w14:textId="77777777" w:rsidTr="00F137AA"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2950DACA" w14:textId="60A80417" w:rsidR="00E44AE3" w:rsidRDefault="00686A6E" w:rsidP="00E44AE3">
            <w:pPr>
              <w:spacing w:line="360" w:lineRule="auto"/>
              <w:jc w:val="both"/>
              <w:rPr>
                <w:szCs w:val="20"/>
              </w:rPr>
            </w:pPr>
            <w:r w:rsidRPr="00E44AE3">
              <w:rPr>
                <w:szCs w:val="20"/>
              </w:rPr>
              <w:lastRenderedPageBreak/>
              <w:t xml:space="preserve">Organisation der praktischen </w:t>
            </w:r>
            <w:r w:rsidRPr="00B4262E">
              <w:rPr>
                <w:szCs w:val="20"/>
              </w:rPr>
              <w:t>Aspekte</w:t>
            </w:r>
          </w:p>
        </w:tc>
      </w:tr>
      <w:tr w:rsidR="00892710" w:rsidRPr="001D3897" w14:paraId="25492DE8" w14:textId="77777777" w:rsidTr="00892710">
        <w:tc>
          <w:tcPr>
            <w:tcW w:w="9268" w:type="dxa"/>
            <w:shd w:val="clear" w:color="auto" w:fill="FFFFFF" w:themeFill="background1"/>
            <w:vAlign w:val="center"/>
          </w:tcPr>
          <w:p w14:paraId="40B5E9A9" w14:textId="20913DD3" w:rsidR="00892710" w:rsidRDefault="00E60CEE" w:rsidP="00E60CEE">
            <w:pPr>
              <w:pStyle w:val="Listenabsatz"/>
              <w:numPr>
                <w:ilvl w:val="0"/>
                <w:numId w:val="39"/>
              </w:numPr>
              <w:spacing w:line="240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Gab es Änderungen in der Organisation der praktischen Aspekte?</w:t>
            </w:r>
            <w:r w:rsidR="00FD475C">
              <w:rPr>
                <w:szCs w:val="20"/>
              </w:rPr>
              <w:t xml:space="preserve"> (Reise, Versicherung, Vertretung, Unterkunft usw.)</w:t>
            </w:r>
          </w:p>
          <w:p w14:paraId="70A5D780" w14:textId="2DAE6F76" w:rsidR="00E60CEE" w:rsidRPr="00FD475C" w:rsidRDefault="00E60CEE" w:rsidP="00E60CEE">
            <w:pPr>
              <w:pStyle w:val="Listenabsatz"/>
              <w:numPr>
                <w:ilvl w:val="0"/>
                <w:numId w:val="39"/>
              </w:numPr>
              <w:spacing w:line="240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Haben sich die Verantwortlichkeiten für die Organisation der praktischen Aspekte geändert?</w:t>
            </w:r>
          </w:p>
        </w:tc>
      </w:tr>
      <w:tr w:rsidR="00031C5B" w:rsidRPr="001D3897" w14:paraId="55877A06" w14:textId="77777777" w:rsidTr="001D3897">
        <w:tc>
          <w:tcPr>
            <w:tcW w:w="9268" w:type="dxa"/>
            <w:shd w:val="clear" w:color="auto" w:fill="auto"/>
            <w:vAlign w:val="center"/>
          </w:tcPr>
          <w:p w14:paraId="6C06A226" w14:textId="3D125C08" w:rsidR="00E44AE3" w:rsidRPr="001D3897" w:rsidRDefault="004E1E42" w:rsidP="001D3897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220413038"/>
                <w:placeholder>
                  <w:docPart w:val="B90A69119A03453E9474FB045CDAB3AA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  <w:tr w:rsidR="00031C5B" w:rsidRPr="001D3897" w14:paraId="2D1C8E8F" w14:textId="77777777" w:rsidTr="00F137AA"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9611983" w14:textId="6C120B46" w:rsidR="00031C5B" w:rsidRPr="001D3897" w:rsidRDefault="00686A6E" w:rsidP="001D3897">
            <w:pPr>
              <w:spacing w:line="360" w:lineRule="auto"/>
              <w:jc w:val="both"/>
              <w:rPr>
                <w:szCs w:val="20"/>
              </w:rPr>
            </w:pPr>
            <w:r w:rsidRPr="001D3897">
              <w:rPr>
                <w:szCs w:val="20"/>
              </w:rPr>
              <w:t>Durchführung der einzelnen Mobilitäten</w:t>
            </w:r>
          </w:p>
        </w:tc>
      </w:tr>
      <w:tr w:rsidR="00892710" w:rsidRPr="001D3897" w14:paraId="39F410E4" w14:textId="77777777" w:rsidTr="00892710">
        <w:tc>
          <w:tcPr>
            <w:tcW w:w="9268" w:type="dxa"/>
            <w:shd w:val="clear" w:color="auto" w:fill="FFFFFF" w:themeFill="background1"/>
            <w:vAlign w:val="center"/>
          </w:tcPr>
          <w:p w14:paraId="6909D9C4" w14:textId="2741D25A" w:rsidR="00892710" w:rsidRPr="00F913FA" w:rsidRDefault="00E60CEE" w:rsidP="00F913FA">
            <w:pPr>
              <w:spacing w:line="240" w:lineRule="auto"/>
              <w:jc w:val="both"/>
              <w:rPr>
                <w:szCs w:val="20"/>
              </w:rPr>
            </w:pPr>
            <w:r w:rsidRPr="00FD475C">
              <w:rPr>
                <w:szCs w:val="20"/>
              </w:rPr>
              <w:t xml:space="preserve">Gab es Änderungen in der Durchführung der einzelnen Mobilitäten gegenüber der im Antrag dargelegten Planung? </w:t>
            </w:r>
          </w:p>
        </w:tc>
      </w:tr>
      <w:tr w:rsidR="00031C5B" w:rsidRPr="001D3897" w14:paraId="14AAD008" w14:textId="77777777" w:rsidTr="001D3897">
        <w:tc>
          <w:tcPr>
            <w:tcW w:w="9268" w:type="dxa"/>
            <w:shd w:val="clear" w:color="auto" w:fill="auto"/>
            <w:vAlign w:val="center"/>
          </w:tcPr>
          <w:p w14:paraId="619E658D" w14:textId="0F5C157A" w:rsidR="00E44AE3" w:rsidRPr="001D3897" w:rsidRDefault="004E1E42" w:rsidP="001D3897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6951957"/>
                <w:placeholder>
                  <w:docPart w:val="8D872C8638F14A3B95AA722E74ADB257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  <w:tr w:rsidR="00031C5B" w:rsidRPr="001D3897" w14:paraId="04D400F5" w14:textId="77777777" w:rsidTr="00F137AA"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77FB7568" w14:textId="0B772668" w:rsidR="00031C5B" w:rsidRPr="0087790C" w:rsidRDefault="00686A6E" w:rsidP="001D3897">
            <w:pPr>
              <w:spacing w:line="360" w:lineRule="auto"/>
              <w:jc w:val="both"/>
              <w:rPr>
                <w:szCs w:val="20"/>
              </w:rPr>
            </w:pPr>
            <w:r w:rsidRPr="00E44AE3">
              <w:rPr>
                <w:szCs w:val="20"/>
              </w:rPr>
              <w:t>Anerkennung der Lernergebnisse</w:t>
            </w:r>
          </w:p>
        </w:tc>
      </w:tr>
      <w:tr w:rsidR="00892710" w:rsidRPr="001D3897" w14:paraId="374F0185" w14:textId="77777777" w:rsidTr="00892710">
        <w:tc>
          <w:tcPr>
            <w:tcW w:w="9268" w:type="dxa"/>
            <w:shd w:val="clear" w:color="auto" w:fill="FFFFFF" w:themeFill="background1"/>
            <w:vAlign w:val="center"/>
          </w:tcPr>
          <w:p w14:paraId="147A6A5C" w14:textId="64AB95F4" w:rsidR="00892710" w:rsidRPr="003B5437" w:rsidRDefault="00892710" w:rsidP="003B5437">
            <w:pPr>
              <w:spacing w:line="240" w:lineRule="auto"/>
              <w:jc w:val="both"/>
              <w:rPr>
                <w:szCs w:val="20"/>
              </w:rPr>
            </w:pPr>
            <w:r w:rsidRPr="005C4EC2">
              <w:rPr>
                <w:szCs w:val="20"/>
              </w:rPr>
              <w:t xml:space="preserve">Wurden die erzielten Lernergebnisse wie im Antrag dargelegt anhand nationaler oder europäischer Instrumente </w:t>
            </w:r>
            <w:r w:rsidR="00E60CEE" w:rsidRPr="003B5437">
              <w:rPr>
                <w:szCs w:val="20"/>
              </w:rPr>
              <w:t>(T</w:t>
            </w:r>
            <w:r w:rsidR="00F913FA" w:rsidRPr="003B5437">
              <w:rPr>
                <w:szCs w:val="20"/>
              </w:rPr>
              <w:t>eilnahmebestätigung, Zertifikat</w:t>
            </w:r>
            <w:r w:rsidR="00E60CEE" w:rsidRPr="003B5437">
              <w:rPr>
                <w:szCs w:val="20"/>
              </w:rPr>
              <w:t xml:space="preserve">, Europass etc.) validiert? </w:t>
            </w:r>
          </w:p>
        </w:tc>
      </w:tr>
      <w:tr w:rsidR="00031C5B" w:rsidRPr="001D3897" w14:paraId="3CCD9D45" w14:textId="77777777" w:rsidTr="001D3897">
        <w:tc>
          <w:tcPr>
            <w:tcW w:w="9268" w:type="dxa"/>
            <w:shd w:val="clear" w:color="auto" w:fill="auto"/>
            <w:vAlign w:val="center"/>
          </w:tcPr>
          <w:p w14:paraId="5381FCD7" w14:textId="39BA50AE" w:rsidR="001D3897" w:rsidRPr="001D3897" w:rsidRDefault="004E1E42" w:rsidP="001D3897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251964181"/>
                <w:placeholder>
                  <w:docPart w:val="50DA72BF2C3E4FBBAF5A64A81E073590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</w:tbl>
    <w:p w14:paraId="37173FC0" w14:textId="77777777" w:rsidR="00E44AE3" w:rsidRDefault="00E44AE3">
      <w:r>
        <w:br w:type="page"/>
      </w:r>
    </w:p>
    <w:tbl>
      <w:tblPr>
        <w:tblStyle w:val="Movetia1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31C5B" w:rsidRPr="001D3897" w14:paraId="33AEAAF7" w14:textId="77777777" w:rsidTr="00F1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</w:trPr>
        <w:tc>
          <w:tcPr>
            <w:tcW w:w="9268" w:type="dxa"/>
            <w:shd w:val="clear" w:color="auto" w:fill="D9D9D9" w:themeFill="background1" w:themeFillShade="D9"/>
          </w:tcPr>
          <w:p w14:paraId="179469E1" w14:textId="77777777" w:rsidR="00031C5B" w:rsidRPr="001D3897" w:rsidRDefault="00031C5B" w:rsidP="001D3897">
            <w:pPr>
              <w:spacing w:line="360" w:lineRule="auto"/>
              <w:jc w:val="both"/>
              <w:rPr>
                <w:szCs w:val="20"/>
              </w:rPr>
            </w:pPr>
            <w:r w:rsidRPr="00686A6E">
              <w:rPr>
                <w:color w:val="auto"/>
                <w:szCs w:val="20"/>
              </w:rPr>
              <w:lastRenderedPageBreak/>
              <w:t>Verbreitung der Projektergebnisse</w:t>
            </w:r>
          </w:p>
        </w:tc>
      </w:tr>
      <w:tr w:rsidR="00F10217" w:rsidRPr="001D3897" w14:paraId="6AC09364" w14:textId="77777777" w:rsidTr="00F10217">
        <w:trPr>
          <w:trHeight w:val="49"/>
        </w:trPr>
        <w:tc>
          <w:tcPr>
            <w:tcW w:w="9268" w:type="dxa"/>
            <w:shd w:val="clear" w:color="auto" w:fill="FFFFFF" w:themeFill="background1"/>
          </w:tcPr>
          <w:p w14:paraId="77AAB3CC" w14:textId="7CA248B1" w:rsidR="00686A28" w:rsidRPr="00F10217" w:rsidRDefault="0039080B" w:rsidP="003B5437">
            <w:pPr>
              <w:pStyle w:val="Listenabsatz"/>
              <w:spacing w:line="240" w:lineRule="auto"/>
              <w:ind w:left="0"/>
              <w:jc w:val="both"/>
              <w:rPr>
                <w:szCs w:val="20"/>
              </w:rPr>
            </w:pPr>
            <w:r w:rsidRPr="0039080B">
              <w:rPr>
                <w:rFonts w:ascii="Arial" w:hAnsi="Arial" w:cs="Arial"/>
                <w:szCs w:val="20"/>
              </w:rPr>
              <w:t xml:space="preserve">Welche Massnahmen zur Verbreitung der Projektresultate bzw. Berichterstattung über </w:t>
            </w:r>
            <w:r>
              <w:rPr>
                <w:rFonts w:ascii="Arial" w:hAnsi="Arial" w:cs="Arial"/>
                <w:szCs w:val="20"/>
              </w:rPr>
              <w:t>Ihr Projekt wurden unternommen?</w:t>
            </w:r>
          </w:p>
        </w:tc>
      </w:tr>
      <w:tr w:rsidR="00031C5B" w:rsidRPr="001D3897" w14:paraId="2C1F6D20" w14:textId="77777777" w:rsidTr="00031C5B">
        <w:tc>
          <w:tcPr>
            <w:tcW w:w="9268" w:type="dxa"/>
            <w:shd w:val="clear" w:color="auto" w:fill="auto"/>
          </w:tcPr>
          <w:p w14:paraId="7E2D54E9" w14:textId="61554B4F" w:rsidR="00E44AE3" w:rsidRPr="001D3897" w:rsidRDefault="004E1E42" w:rsidP="001D3897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2003540023"/>
                <w:placeholder>
                  <w:docPart w:val="28CDC4F3313A4A019D66CB08EAB8D4DC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  <w:tr w:rsidR="00031C5B" w:rsidRPr="001D3897" w14:paraId="37EC46C5" w14:textId="77777777" w:rsidTr="00F137AA">
        <w:tc>
          <w:tcPr>
            <w:tcW w:w="9268" w:type="dxa"/>
            <w:shd w:val="clear" w:color="auto" w:fill="D9D9D9" w:themeFill="background1" w:themeFillShade="D9"/>
          </w:tcPr>
          <w:p w14:paraId="4CAA2F7A" w14:textId="26CF3308" w:rsidR="00031C5B" w:rsidRPr="001D3897" w:rsidRDefault="00031C5B" w:rsidP="000E4B7D">
            <w:pPr>
              <w:spacing w:line="360" w:lineRule="auto"/>
              <w:jc w:val="both"/>
              <w:rPr>
                <w:szCs w:val="20"/>
              </w:rPr>
            </w:pPr>
            <w:r w:rsidRPr="001D3897">
              <w:rPr>
                <w:szCs w:val="20"/>
              </w:rPr>
              <w:t xml:space="preserve">Evaluation des Projekts </w:t>
            </w:r>
            <w:r w:rsidR="00E44AE3">
              <w:rPr>
                <w:szCs w:val="20"/>
              </w:rPr>
              <w:t>(bezüglich Projektziele/ Umsetzung</w:t>
            </w:r>
            <w:r w:rsidR="00F913FA">
              <w:rPr>
                <w:szCs w:val="20"/>
              </w:rPr>
              <w:t>/ Wirkung</w:t>
            </w:r>
            <w:r w:rsidR="00E44AE3">
              <w:rPr>
                <w:szCs w:val="20"/>
              </w:rPr>
              <w:t xml:space="preserve"> usw.)</w:t>
            </w:r>
          </w:p>
        </w:tc>
      </w:tr>
      <w:tr w:rsidR="00F10217" w:rsidRPr="001D3897" w14:paraId="7C19FA4A" w14:textId="77777777" w:rsidTr="00F10217">
        <w:tc>
          <w:tcPr>
            <w:tcW w:w="9268" w:type="dxa"/>
            <w:shd w:val="clear" w:color="auto" w:fill="FFFFFF" w:themeFill="background1"/>
          </w:tcPr>
          <w:p w14:paraId="43324F53" w14:textId="2B9F8902" w:rsidR="00F10217" w:rsidRPr="00426FE3" w:rsidRDefault="007E6FAD" w:rsidP="00686A28">
            <w:pPr>
              <w:pStyle w:val="Listenabsatz"/>
              <w:spacing w:line="240" w:lineRule="auto"/>
              <w:ind w:left="0"/>
              <w:jc w:val="both"/>
              <w:rPr>
                <w:szCs w:val="20"/>
              </w:rPr>
            </w:pPr>
            <w:r w:rsidRPr="007E6FAD">
              <w:rPr>
                <w:rFonts w:ascii="Arial" w:hAnsi="Arial" w:cs="Arial"/>
                <w:szCs w:val="20"/>
              </w:rPr>
              <w:t>Welche Massnahmen zur Evaluation des Projektes wurden unternommen? Legen Sie die Ergebnisse kurz dar.</w:t>
            </w:r>
          </w:p>
        </w:tc>
      </w:tr>
      <w:tr w:rsidR="00495AA5" w:rsidRPr="001D3897" w14:paraId="7298A59E" w14:textId="77777777" w:rsidTr="00495AA5">
        <w:trPr>
          <w:trHeight w:val="223"/>
        </w:trPr>
        <w:tc>
          <w:tcPr>
            <w:tcW w:w="9268" w:type="dxa"/>
            <w:shd w:val="clear" w:color="auto" w:fill="auto"/>
          </w:tcPr>
          <w:p w14:paraId="24412798" w14:textId="33D68B74" w:rsidR="00F8454B" w:rsidRPr="001D3897" w:rsidRDefault="004E1E42" w:rsidP="001D3897">
            <w:pPr>
              <w:spacing w:line="360" w:lineRule="auto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080948349"/>
                <w:placeholder>
                  <w:docPart w:val="CB957763DF2A4CA598E482001845753C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szCs w:val="20"/>
              </w:rPr>
              <w:t xml:space="preserve"> </w:t>
            </w:r>
          </w:p>
        </w:tc>
      </w:tr>
    </w:tbl>
    <w:p w14:paraId="65168F77" w14:textId="77777777" w:rsidR="0087790C" w:rsidRDefault="0087790C" w:rsidP="001D3897">
      <w:pPr>
        <w:spacing w:line="360" w:lineRule="auto"/>
        <w:jc w:val="both"/>
        <w:rPr>
          <w:rFonts w:eastAsia="Calibri" w:cstheme="minorHAnsi"/>
          <w:color w:val="000000" w:themeColor="text1"/>
          <w:szCs w:val="20"/>
        </w:rPr>
      </w:pPr>
    </w:p>
    <w:p w14:paraId="2D8AA5D1" w14:textId="77777777" w:rsidR="00B011EE" w:rsidRPr="008E627F" w:rsidRDefault="0087790C" w:rsidP="008E627F">
      <w:pPr>
        <w:tabs>
          <w:tab w:val="left" w:pos="2640"/>
        </w:tabs>
        <w:spacing w:after="200" w:line="276" w:lineRule="auto"/>
        <w:rPr>
          <w:rFonts w:eastAsia="Calibri" w:cstheme="minorHAnsi"/>
          <w:color w:val="000000" w:themeColor="text1"/>
          <w:szCs w:val="20"/>
        </w:rPr>
      </w:pPr>
      <w:r>
        <w:rPr>
          <w:rFonts w:eastAsia="Calibri" w:cstheme="minorHAnsi"/>
          <w:color w:val="000000" w:themeColor="text1"/>
          <w:szCs w:val="20"/>
        </w:rPr>
        <w:br w:type="page"/>
      </w:r>
    </w:p>
    <w:tbl>
      <w:tblPr>
        <w:tblStyle w:val="Movetia1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E627F" w14:paraId="4083C58A" w14:textId="77777777" w:rsidTr="0047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9268" w:type="dxa"/>
            <w:shd w:val="clear" w:color="auto" w:fill="30D2A9" w:themeFill="accent2"/>
          </w:tcPr>
          <w:p w14:paraId="3B0817BF" w14:textId="195FD222" w:rsidR="008E627F" w:rsidRPr="00426FE3" w:rsidRDefault="008E627F" w:rsidP="008E627F">
            <w:pPr>
              <w:pStyle w:val="02Lauftext"/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  <w:lang w:val="de-CH"/>
              </w:rPr>
            </w:pPr>
            <w:r w:rsidRPr="008E627F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lastRenderedPageBreak/>
              <w:t>C</w:t>
            </w:r>
            <w:r w:rsidR="00042D50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t>.</w:t>
            </w:r>
            <w:r w:rsidRPr="008E627F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t xml:space="preserve">  NACHHALTIGKEIT</w:t>
            </w:r>
          </w:p>
        </w:tc>
      </w:tr>
      <w:tr w:rsidR="00495AA5" w14:paraId="5C61EDD7" w14:textId="77777777" w:rsidTr="008E627F">
        <w:trPr>
          <w:trHeight w:val="374"/>
        </w:trPr>
        <w:tc>
          <w:tcPr>
            <w:tcW w:w="9268" w:type="dxa"/>
            <w:shd w:val="clear" w:color="auto" w:fill="D9D9D9" w:themeFill="background1" w:themeFillShade="D9"/>
          </w:tcPr>
          <w:p w14:paraId="1A3E2018" w14:textId="5E847854" w:rsidR="00495AA5" w:rsidRPr="001D3897" w:rsidRDefault="00495AA5" w:rsidP="00D10836">
            <w:pPr>
              <w:tabs>
                <w:tab w:val="left" w:pos="456"/>
              </w:tabs>
              <w:spacing w:line="276" w:lineRule="auto"/>
              <w:ind w:left="456" w:hanging="456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a.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ab/>
              <w:t xml:space="preserve">Welche positiven Auswirkungen hatte das Projekt </w:t>
            </w:r>
            <w:r w:rsidR="00042D50">
              <w:rPr>
                <w:rFonts w:eastAsia="Calibri" w:cstheme="minorHAnsi"/>
                <w:color w:val="000000" w:themeColor="text1"/>
                <w:szCs w:val="20"/>
              </w:rPr>
              <w:t xml:space="preserve">auf </w:t>
            </w:r>
            <w:r w:rsidR="00D10836">
              <w:rPr>
                <w:rFonts w:eastAsia="Calibri" w:cstheme="minorHAnsi"/>
                <w:color w:val="000000" w:themeColor="text1"/>
                <w:szCs w:val="20"/>
              </w:rPr>
              <w:t>Ihre oder die von Ihnen koordinierten</w:t>
            </w:r>
            <w:r w:rsidR="00042D50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  <w:r w:rsidR="00D10836">
              <w:rPr>
                <w:rFonts w:eastAsia="Calibri" w:cstheme="minorHAnsi"/>
                <w:color w:val="000000" w:themeColor="text1"/>
                <w:szCs w:val="20"/>
              </w:rPr>
              <w:t>Einrichtung/en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>?</w:t>
            </w:r>
          </w:p>
        </w:tc>
      </w:tr>
      <w:tr w:rsidR="00495AA5" w14:paraId="6D948F9F" w14:textId="77777777" w:rsidTr="00495AA5">
        <w:tc>
          <w:tcPr>
            <w:tcW w:w="9268" w:type="dxa"/>
          </w:tcPr>
          <w:p w14:paraId="227B41B5" w14:textId="5213A74C" w:rsidR="001D3897" w:rsidRPr="001D3897" w:rsidRDefault="004E1E42" w:rsidP="001D3897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-1855947865"/>
                <w:placeholder>
                  <w:docPart w:val="BC25276E313A432ABCFB40BAC95DC835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495AA5" w14:paraId="56808A76" w14:textId="77777777" w:rsidTr="008E627F">
        <w:trPr>
          <w:trHeight w:val="545"/>
        </w:trPr>
        <w:tc>
          <w:tcPr>
            <w:tcW w:w="9268" w:type="dxa"/>
            <w:shd w:val="clear" w:color="auto" w:fill="D9D9D9" w:themeFill="background1" w:themeFillShade="D9"/>
          </w:tcPr>
          <w:p w14:paraId="7756C2EA" w14:textId="424CA4AF" w:rsidR="00495AA5" w:rsidRPr="001D3897" w:rsidRDefault="00495AA5" w:rsidP="00D10836">
            <w:pPr>
              <w:tabs>
                <w:tab w:val="left" w:pos="456"/>
              </w:tabs>
              <w:spacing w:line="360" w:lineRule="auto"/>
              <w:ind w:left="456" w:hanging="456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b.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ab/>
              <w:t>Welche positiven Auswirkungen hatte das Projekt auf die einzelnen Mobilitätste</w:t>
            </w:r>
            <w:r w:rsidR="00D10836">
              <w:rPr>
                <w:rFonts w:eastAsia="Calibri" w:cstheme="minorHAnsi"/>
                <w:color w:val="000000" w:themeColor="text1"/>
                <w:szCs w:val="20"/>
              </w:rPr>
              <w:t>ilnehmenden und deren Tätigkeit (als Weiterbildner/innen)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>?</w:t>
            </w:r>
          </w:p>
        </w:tc>
      </w:tr>
      <w:tr w:rsidR="00495AA5" w14:paraId="6AE941C2" w14:textId="77777777" w:rsidTr="00495AA5">
        <w:tc>
          <w:tcPr>
            <w:tcW w:w="9268" w:type="dxa"/>
          </w:tcPr>
          <w:p w14:paraId="642141E1" w14:textId="47B714CD" w:rsidR="008E627F" w:rsidRPr="001D3897" w:rsidRDefault="004E1E42" w:rsidP="001D3897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-1374996836"/>
                <w:placeholder>
                  <w:docPart w:val="0F6C6B24DEBB4294BF065494CA2A179D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495AA5" w14:paraId="5923473C" w14:textId="77777777" w:rsidTr="00495AA5">
        <w:tc>
          <w:tcPr>
            <w:tcW w:w="9268" w:type="dxa"/>
            <w:shd w:val="clear" w:color="auto" w:fill="D9D9D9" w:themeFill="background1" w:themeFillShade="D9"/>
          </w:tcPr>
          <w:p w14:paraId="118C9455" w14:textId="086AAC36" w:rsidR="00495AA5" w:rsidRPr="001D3897" w:rsidRDefault="00495AA5" w:rsidP="00042D50">
            <w:pPr>
              <w:tabs>
                <w:tab w:val="left" w:pos="456"/>
              </w:tabs>
              <w:spacing w:line="360" w:lineRule="auto"/>
              <w:ind w:left="456" w:hanging="456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c.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ab/>
              <w:t xml:space="preserve">Sind in näherer Zukunft Nachfolgeaktivitäten in Anlehnung an das durchgeführte Mobilitätsprojekt (z.B. neue Projekte, </w:t>
            </w:r>
            <w:r w:rsidR="00042D50">
              <w:rPr>
                <w:rFonts w:eastAsia="Calibri" w:cstheme="minorHAnsi"/>
                <w:color w:val="000000" w:themeColor="text1"/>
                <w:szCs w:val="20"/>
              </w:rPr>
              <w:t xml:space="preserve">neue Treffen, 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>usw.) geplant?</w:t>
            </w:r>
            <w:r w:rsidR="00E44AE3">
              <w:rPr>
                <w:rFonts w:eastAsia="Calibri" w:cstheme="minorHAnsi"/>
                <w:color w:val="000000" w:themeColor="text1"/>
                <w:szCs w:val="20"/>
              </w:rPr>
              <w:t xml:space="preserve"> Erläutern Sie.</w:t>
            </w:r>
          </w:p>
        </w:tc>
      </w:tr>
      <w:tr w:rsidR="00495AA5" w14:paraId="2AE9C67F" w14:textId="77777777" w:rsidTr="00495AA5">
        <w:tc>
          <w:tcPr>
            <w:tcW w:w="9268" w:type="dxa"/>
          </w:tcPr>
          <w:p w14:paraId="5A813C0E" w14:textId="4DCF8515" w:rsidR="00F8454B" w:rsidRPr="001D3897" w:rsidRDefault="004E1E42" w:rsidP="001D3897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-1421103137"/>
                <w:placeholder>
                  <w:docPart w:val="840AF211A79A4162AB0CB198D6232D36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</w:p>
        </w:tc>
      </w:tr>
      <w:tr w:rsidR="00495AA5" w14:paraId="2EEB34EA" w14:textId="77777777" w:rsidTr="00686A6E">
        <w:tc>
          <w:tcPr>
            <w:tcW w:w="9268" w:type="dxa"/>
            <w:shd w:val="clear" w:color="auto" w:fill="D9D9D9" w:themeFill="background1" w:themeFillShade="D9"/>
          </w:tcPr>
          <w:p w14:paraId="6570AEB5" w14:textId="77777777" w:rsidR="00495AA5" w:rsidRPr="001D3897" w:rsidRDefault="00495AA5" w:rsidP="00E44AE3">
            <w:pPr>
              <w:tabs>
                <w:tab w:val="left" w:pos="456"/>
              </w:tabs>
              <w:spacing w:line="360" w:lineRule="auto"/>
              <w:ind w:left="456" w:hanging="456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d.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ab/>
              <w:t>Welche besonders lehrreichen Erfahrungen (Lessons learned) nehmen Sie aus dem Projekt mit?</w:t>
            </w:r>
          </w:p>
        </w:tc>
      </w:tr>
      <w:tr w:rsidR="00495AA5" w14:paraId="15B7AEAB" w14:textId="77777777" w:rsidTr="00495AA5">
        <w:tc>
          <w:tcPr>
            <w:tcW w:w="9268" w:type="dxa"/>
          </w:tcPr>
          <w:p w14:paraId="3C43F26A" w14:textId="6F0287AA" w:rsidR="00495AA5" w:rsidRPr="001D3897" w:rsidRDefault="004E1E42" w:rsidP="001D3897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-931040241"/>
                <w:placeholder>
                  <w:docPart w:val="25E626F921E24AFFA087C914C5B34242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686A6E" w14:paraId="2E781593" w14:textId="77777777" w:rsidTr="00686A6E">
        <w:tc>
          <w:tcPr>
            <w:tcW w:w="9268" w:type="dxa"/>
            <w:shd w:val="clear" w:color="auto" w:fill="D9D9D9" w:themeFill="background1" w:themeFillShade="D9"/>
          </w:tcPr>
          <w:p w14:paraId="3375F046" w14:textId="4A45D98F" w:rsidR="00686A6E" w:rsidRDefault="00686A6E" w:rsidP="00686A6E">
            <w:pPr>
              <w:tabs>
                <w:tab w:val="left" w:pos="456"/>
              </w:tabs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Cs w:val="20"/>
              </w:rPr>
              <w:t>e.</w:t>
            </w:r>
            <w:r>
              <w:rPr>
                <w:rFonts w:eastAsia="Calibri" w:cstheme="minorHAnsi"/>
                <w:color w:val="000000" w:themeColor="text1"/>
                <w:szCs w:val="20"/>
              </w:rPr>
              <w:tab/>
              <w:t xml:space="preserve">Welche Wirkung hat Ihr Projekt über Ihre Einrichtung hinaus auf nationaler und europäischer </w:t>
            </w:r>
          </w:p>
          <w:p w14:paraId="531D84AF" w14:textId="74B82986" w:rsidR="00686A6E" w:rsidRDefault="00686A6E" w:rsidP="00686A6E">
            <w:pPr>
              <w:tabs>
                <w:tab w:val="left" w:pos="456"/>
              </w:tabs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Cs w:val="20"/>
              </w:rPr>
              <w:tab/>
              <w:t>Ebene erzielt?</w:t>
            </w:r>
          </w:p>
        </w:tc>
      </w:tr>
      <w:tr w:rsidR="00686A6E" w14:paraId="080566FF" w14:textId="77777777" w:rsidTr="00495AA5">
        <w:tc>
          <w:tcPr>
            <w:tcW w:w="9268" w:type="dxa"/>
          </w:tcPr>
          <w:p w14:paraId="739DCE6F" w14:textId="6D393D9D" w:rsidR="00686A6E" w:rsidRDefault="004E1E42" w:rsidP="001D3897">
            <w:pPr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1516416189"/>
                <w:placeholder>
                  <w:docPart w:val="286260B0B71949DF865D806F5F39FC39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lastRenderedPageBreak/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</w:tr>
    </w:tbl>
    <w:p w14:paraId="42B487A6" w14:textId="77777777" w:rsidR="008E627F" w:rsidRDefault="008E627F"/>
    <w:tbl>
      <w:tblPr>
        <w:tblStyle w:val="Movetia1"/>
        <w:tblW w:w="0" w:type="auto"/>
        <w:tblLook w:val="04A0" w:firstRow="1" w:lastRow="0" w:firstColumn="1" w:lastColumn="0" w:noHBand="0" w:noVBand="1"/>
      </w:tblPr>
      <w:tblGrid>
        <w:gridCol w:w="1982"/>
        <w:gridCol w:w="2410"/>
        <w:gridCol w:w="1984"/>
        <w:gridCol w:w="2892"/>
      </w:tblGrid>
      <w:tr w:rsidR="008E627F" w14:paraId="722AC9D8" w14:textId="77777777" w:rsidTr="0047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8" w:type="dxa"/>
            <w:gridSpan w:val="4"/>
            <w:shd w:val="clear" w:color="auto" w:fill="30D2A9" w:themeFill="accent2"/>
          </w:tcPr>
          <w:p w14:paraId="22C4C79E" w14:textId="0C0D1B4D" w:rsidR="008E627F" w:rsidRPr="00042D50" w:rsidRDefault="008E627F" w:rsidP="008E627F">
            <w:pPr>
              <w:pStyle w:val="02Lauftext"/>
              <w:spacing w:line="360" w:lineRule="auto"/>
              <w:jc w:val="both"/>
              <w:rPr>
                <w:rFonts w:eastAsia="Calibri" w:cstheme="minorHAnsi"/>
                <w:color w:val="000000" w:themeColor="text1"/>
                <w:szCs w:val="20"/>
                <w:lang w:val="de-CH"/>
              </w:rPr>
            </w:pPr>
            <w:r w:rsidRPr="008E627F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t>D</w:t>
            </w:r>
            <w:r w:rsidR="00042D50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t>.</w:t>
            </w:r>
            <w:r w:rsidRPr="008E627F">
              <w:rPr>
                <w:rFonts w:asciiTheme="minorHAnsi" w:hAnsiTheme="minorHAnsi" w:cstheme="minorHAnsi"/>
                <w:b/>
                <w:color w:val="auto"/>
                <w:sz w:val="24"/>
                <w:szCs w:val="20"/>
                <w:lang w:val="de-CH"/>
              </w:rPr>
              <w:t xml:space="preserve">  ERFAHRUNGSWERTE</w:t>
            </w:r>
          </w:p>
        </w:tc>
      </w:tr>
      <w:tr w:rsidR="00495AA5" w14:paraId="2431F7D3" w14:textId="77777777" w:rsidTr="00495AA5">
        <w:tc>
          <w:tcPr>
            <w:tcW w:w="9268" w:type="dxa"/>
            <w:gridSpan w:val="4"/>
            <w:shd w:val="clear" w:color="auto" w:fill="D9D9D9" w:themeFill="background1" w:themeFillShade="D9"/>
          </w:tcPr>
          <w:p w14:paraId="6E8E4E50" w14:textId="34F4A18D" w:rsidR="00495AA5" w:rsidRDefault="00495AA5" w:rsidP="008E627F">
            <w:pPr>
              <w:tabs>
                <w:tab w:val="left" w:pos="0"/>
              </w:tabs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Würden Sie die besuchten</w:t>
            </w:r>
            <w:r w:rsidR="00042D50">
              <w:rPr>
                <w:rFonts w:eastAsia="Calibri" w:cstheme="minorHAnsi"/>
                <w:color w:val="000000" w:themeColor="text1"/>
                <w:szCs w:val="20"/>
              </w:rPr>
              <w:t xml:space="preserve"> Institutionen</w:t>
            </w:r>
            <w:r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weiterempfehlen? Wenn ja, dann geben Sie bitte an, um welche Organisation es sich handelt (Name, Adresse, Homepage) und weshalb Sie sie weiterempfehlen. </w:t>
            </w:r>
          </w:p>
          <w:p w14:paraId="645F5429" w14:textId="34BB9B6C" w:rsidR="000F5E95" w:rsidRDefault="000F5E95" w:rsidP="000F5E95">
            <w:pPr>
              <w:tabs>
                <w:tab w:val="left" w:pos="0"/>
              </w:tabs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</w:p>
          <w:p w14:paraId="382CA7E6" w14:textId="427203CE" w:rsidR="008E627F" w:rsidRPr="000F5E95" w:rsidRDefault="000F5E95" w:rsidP="000F5E95">
            <w:pPr>
              <w:tabs>
                <w:tab w:val="left" w:pos="0"/>
              </w:tabs>
              <w:spacing w:line="360" w:lineRule="auto"/>
              <w:rPr>
                <w:rFonts w:eastAsia="Calibri" w:cstheme="minorHAnsi"/>
                <w:i/>
                <w:color w:val="000000" w:themeColor="text1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Cs w:val="20"/>
              </w:rPr>
              <w:sym w:font="Webdings" w:char="F0EB"/>
            </w:r>
            <w:r w:rsidR="008E627F" w:rsidRPr="000F5E95">
              <w:rPr>
                <w:rFonts w:eastAsia="Calibri" w:cstheme="minorHAnsi"/>
                <w:i/>
                <w:color w:val="000000" w:themeColor="text1"/>
                <w:szCs w:val="20"/>
              </w:rPr>
              <w:t>Movetia behält sich vor, die Empfehlungen zu Informationszwecken weiter zu verwenden</w:t>
            </w:r>
            <w:r w:rsidR="00686A6E">
              <w:rPr>
                <w:rFonts w:eastAsia="Calibri" w:cstheme="minorHAnsi"/>
                <w:i/>
                <w:color w:val="000000" w:themeColor="text1"/>
                <w:szCs w:val="20"/>
              </w:rPr>
              <w:t>.</w:t>
            </w:r>
          </w:p>
        </w:tc>
      </w:tr>
      <w:tr w:rsidR="00495AA5" w14:paraId="1A4DF4C4" w14:textId="77777777" w:rsidTr="00495AA5">
        <w:tc>
          <w:tcPr>
            <w:tcW w:w="1982" w:type="dxa"/>
            <w:tcBorders>
              <w:right w:val="single" w:sz="4" w:space="0" w:color="auto"/>
            </w:tcBorders>
          </w:tcPr>
          <w:p w14:paraId="2BFD2841" w14:textId="05FF5E45" w:rsidR="00495AA5" w:rsidRPr="001D3897" w:rsidRDefault="00495AA5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Name der Partnerorganisation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FE0DD9" w14:textId="1FAE8A61" w:rsidR="00495AA5" w:rsidRPr="001D3897" w:rsidRDefault="00495AA5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Adresse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265F535" w14:textId="3D6D2844" w:rsidR="00495AA5" w:rsidRPr="001D3897" w:rsidRDefault="00495AA5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Homepage/Kontakt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6C7CAEA5" w14:textId="0C6D0D84" w:rsidR="00233E6B" w:rsidRDefault="00495AA5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Grund zur Empfehlung </w:t>
            </w:r>
          </w:p>
          <w:p w14:paraId="0644D938" w14:textId="4EAC2751" w:rsidR="00495AA5" w:rsidRPr="001D3897" w:rsidRDefault="00495AA5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 w:rsidRPr="001D3897">
              <w:rPr>
                <w:rFonts w:eastAsia="Calibri" w:cstheme="minorHAnsi"/>
                <w:color w:val="000000" w:themeColor="text1"/>
                <w:szCs w:val="20"/>
              </w:rPr>
              <w:t>(1-4 Sätze)</w:t>
            </w:r>
          </w:p>
        </w:tc>
      </w:tr>
      <w:tr w:rsidR="00495AA5" w14:paraId="411CD76C" w14:textId="77777777" w:rsidTr="00495AA5">
        <w:tc>
          <w:tcPr>
            <w:tcW w:w="1982" w:type="dxa"/>
            <w:tcBorders>
              <w:right w:val="single" w:sz="4" w:space="0" w:color="auto"/>
            </w:tcBorders>
          </w:tcPr>
          <w:p w14:paraId="3483DF3E" w14:textId="21E31799" w:rsidR="008E627F" w:rsidRPr="001D3897" w:rsidRDefault="004E1E42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-1879388764"/>
                <w:placeholder>
                  <w:docPart w:val="32051E1C8B744B6AB9D91FA80F49495D"/>
                </w:placeholder>
                <w:showingPlcHdr/>
                <w:text w:multiLine="1"/>
              </w:sdtPr>
              <w:sdtEndPr/>
              <w:sdtContent>
                <w:r w:rsidR="00F8454B" w:rsidRPr="00233BA0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8454B"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075405656"/>
            <w:placeholder>
              <w:docPart w:val="9984B2274F314BD2AA324B8960C2694B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</w:tcBorders>
              </w:tcPr>
              <w:p w14:paraId="42182CE8" w14:textId="3E53FBEB" w:rsidR="00495AA5" w:rsidRPr="001D3897" w:rsidRDefault="00F8454B" w:rsidP="001D3897">
                <w:pPr>
                  <w:spacing w:line="360" w:lineRule="auto"/>
                  <w:rPr>
                    <w:rFonts w:eastAsia="Calibri" w:cstheme="minorHAnsi"/>
                    <w:color w:val="000000" w:themeColor="text1"/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0"/>
            </w:rPr>
            <w:id w:val="478122213"/>
            <w:placeholder>
              <w:docPart w:val="9D36C0C5BD1A49F4865B6DF64F4C1A5A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tcBorders>
                  <w:left w:val="single" w:sz="4" w:space="0" w:color="auto"/>
                </w:tcBorders>
              </w:tcPr>
              <w:p w14:paraId="347FA2E3" w14:textId="775BFC71" w:rsidR="00495AA5" w:rsidRPr="001D3897" w:rsidRDefault="00F8454B" w:rsidP="001D3897">
                <w:pPr>
                  <w:spacing w:line="360" w:lineRule="auto"/>
                  <w:rPr>
                    <w:rFonts w:eastAsia="Calibri" w:cstheme="minorHAnsi"/>
                    <w:color w:val="000000" w:themeColor="text1"/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Cs w:val="20"/>
            </w:rPr>
            <w:id w:val="780842788"/>
            <w:placeholder>
              <w:docPart w:val="4F26ED9ABDB4453EB3366BA70DA21A98"/>
            </w:placeholder>
            <w:showingPlcHdr/>
            <w:text w:multiLine="1"/>
          </w:sdtPr>
          <w:sdtEndPr/>
          <w:sdtContent>
            <w:tc>
              <w:tcPr>
                <w:tcW w:w="2892" w:type="dxa"/>
                <w:tcBorders>
                  <w:left w:val="single" w:sz="4" w:space="0" w:color="auto"/>
                </w:tcBorders>
              </w:tcPr>
              <w:p w14:paraId="1F98B9CE" w14:textId="23F9EF83" w:rsidR="00495AA5" w:rsidRPr="001D3897" w:rsidRDefault="00F8454B" w:rsidP="001D3897">
                <w:pPr>
                  <w:spacing w:line="360" w:lineRule="auto"/>
                  <w:rPr>
                    <w:rFonts w:eastAsia="Calibri" w:cstheme="minorHAnsi"/>
                    <w:color w:val="000000" w:themeColor="text1"/>
                    <w:szCs w:val="20"/>
                  </w:rPr>
                </w:pPr>
                <w:r w:rsidRPr="00233B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E627F" w14:paraId="1666092F" w14:textId="77777777" w:rsidTr="008E627F">
        <w:tc>
          <w:tcPr>
            <w:tcW w:w="9268" w:type="dxa"/>
            <w:gridSpan w:val="4"/>
            <w:shd w:val="clear" w:color="auto" w:fill="D9D9D9" w:themeFill="background1" w:themeFillShade="D9"/>
          </w:tcPr>
          <w:p w14:paraId="0A811DEF" w14:textId="77777777" w:rsidR="008E627F" w:rsidRPr="001D3897" w:rsidRDefault="008E627F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Cs w:val="20"/>
              </w:rPr>
              <w:t>Wie beurteilen Sie die Angebote und Dienstleistungen von Movetia? Gibt es Empfehlungen oder Anmerkungen von Ihrer Seite?</w:t>
            </w:r>
          </w:p>
        </w:tc>
      </w:tr>
      <w:tr w:rsidR="008E627F" w14:paraId="2E82BFE0" w14:textId="77777777" w:rsidTr="002B5E2F">
        <w:tc>
          <w:tcPr>
            <w:tcW w:w="9268" w:type="dxa"/>
            <w:gridSpan w:val="4"/>
          </w:tcPr>
          <w:p w14:paraId="6F9B290D" w14:textId="4A60FA23" w:rsidR="008E627F" w:rsidRPr="001D3897" w:rsidRDefault="004E1E42" w:rsidP="001D3897">
            <w:pPr>
              <w:spacing w:line="360" w:lineRule="auto"/>
              <w:rPr>
                <w:rFonts w:eastAsia="Calibri" w:cstheme="minorHAnsi"/>
                <w:color w:val="000000" w:themeColor="text1"/>
                <w:szCs w:val="20"/>
              </w:rPr>
            </w:pPr>
            <w:sdt>
              <w:sdtPr>
                <w:rPr>
                  <w:szCs w:val="20"/>
                </w:rPr>
                <w:id w:val="198287662"/>
                <w:placeholder>
                  <w:docPart w:val="25E5D6D3A4D8446EB944E7BF7B29002A"/>
                </w:placeholder>
                <w:text w:multiLine="1"/>
              </w:sdtPr>
              <w:sdtEndPr/>
              <w:sdtContent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  <w:r w:rsidR="00F8454B">
                  <w:rPr>
                    <w:szCs w:val="20"/>
                  </w:rPr>
                  <w:br/>
                </w:r>
              </w:sdtContent>
            </w:sdt>
            <w:r w:rsidR="00F8454B" w:rsidRPr="001D3897">
              <w:rPr>
                <w:rFonts w:eastAsia="Calibri" w:cstheme="minorHAnsi"/>
                <w:color w:val="000000" w:themeColor="text1"/>
                <w:szCs w:val="20"/>
              </w:rPr>
              <w:t xml:space="preserve"> </w:t>
            </w:r>
          </w:p>
        </w:tc>
      </w:tr>
    </w:tbl>
    <w:p w14:paraId="6907BA6E" w14:textId="77777777" w:rsidR="00233E6B" w:rsidRDefault="00233E6B">
      <w:pPr>
        <w:spacing w:after="200" w:line="276" w:lineRule="auto"/>
        <w:rPr>
          <w:rFonts w:eastAsia="Calibri" w:cstheme="minorHAnsi"/>
          <w:color w:val="000000" w:themeColor="text1"/>
          <w:szCs w:val="20"/>
        </w:rPr>
      </w:pPr>
    </w:p>
    <w:p w14:paraId="688807CB" w14:textId="77777777" w:rsidR="008E627F" w:rsidRDefault="008E627F">
      <w:pPr>
        <w:spacing w:after="200" w:line="276" w:lineRule="auto"/>
        <w:rPr>
          <w:rFonts w:eastAsia="Calibri" w:cstheme="minorHAnsi"/>
          <w:color w:val="000000" w:themeColor="text1"/>
          <w:szCs w:val="20"/>
        </w:rPr>
      </w:pPr>
      <w:r>
        <w:rPr>
          <w:rFonts w:eastAsia="Calibri" w:cstheme="minorHAnsi"/>
          <w:color w:val="000000" w:themeColor="text1"/>
          <w:szCs w:val="20"/>
        </w:rPr>
        <w:br w:type="page"/>
      </w:r>
    </w:p>
    <w:tbl>
      <w:tblPr>
        <w:tblStyle w:val="Tabellenraster2"/>
        <w:tblW w:w="9211" w:type="dxa"/>
        <w:tblLook w:val="04A0" w:firstRow="1" w:lastRow="0" w:firstColumn="1" w:lastColumn="0" w:noHBand="0" w:noVBand="1"/>
      </w:tblPr>
      <w:tblGrid>
        <w:gridCol w:w="1145"/>
        <w:gridCol w:w="8060"/>
        <w:gridCol w:w="6"/>
      </w:tblGrid>
      <w:tr w:rsidR="00F137AA" w:rsidRPr="00CB6F6C" w14:paraId="21118525" w14:textId="77777777" w:rsidTr="00F913FA">
        <w:trPr>
          <w:gridAfter w:val="1"/>
          <w:wAfter w:w="6" w:type="dxa"/>
          <w:trHeight w:val="380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EF1E4" w:themeFill="accent6" w:themeFillTint="99"/>
            <w:vAlign w:val="center"/>
            <w:hideMark/>
          </w:tcPr>
          <w:p w14:paraId="459FDDEC" w14:textId="77777777" w:rsidR="00F137AA" w:rsidRPr="009B34E0" w:rsidRDefault="009B34E0" w:rsidP="000B56AE">
            <w:pPr>
              <w:spacing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</w:rPr>
              <w:lastRenderedPageBreak/>
              <w:t>CHECKLISTE</w:t>
            </w:r>
          </w:p>
        </w:tc>
      </w:tr>
      <w:tr w:rsidR="0087790C" w:rsidRPr="00CB6F6C" w14:paraId="4E4FB2D7" w14:textId="77777777" w:rsidTr="00F913FA">
        <w:trPr>
          <w:gridAfter w:val="1"/>
          <w:wAfter w:w="6" w:type="dxa"/>
          <w:trHeight w:val="380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-1962645906"/>
          </w:sdtPr>
          <w:sdtEndPr/>
          <w:sdtContent>
            <w:tc>
              <w:tcPr>
                <w:tcW w:w="1145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-426808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2DB130" w14:textId="5D569011" w:rsidR="0087790C" w:rsidRPr="00CB6F6C" w:rsidRDefault="00F8454B" w:rsidP="0087790C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F3429F" w14:textId="2013F3EE" w:rsidR="0087790C" w:rsidRPr="0087790C" w:rsidRDefault="000C6A5B" w:rsidP="000C6A5B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 w:rsidRPr="000C6A5B">
              <w:rPr>
                <w:rFonts w:ascii="Arial" w:eastAsia="Times New Roman" w:hAnsi="Arial" w:cs="Arial"/>
                <w:snapToGrid w:val="0"/>
                <w:lang w:val="de-CH"/>
              </w:rPr>
              <w:t>Unterzeichnete Finanzübersicht Excel</w:t>
            </w: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 xml:space="preserve"> </w:t>
            </w:r>
          </w:p>
        </w:tc>
      </w:tr>
      <w:tr w:rsidR="0087790C" w:rsidRPr="00CB6F6C" w14:paraId="6350D005" w14:textId="77777777" w:rsidTr="00F913FA">
        <w:trPr>
          <w:gridAfter w:val="1"/>
          <w:wAfter w:w="6" w:type="dxa"/>
          <w:trHeight w:val="380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-826746582"/>
          </w:sdtPr>
          <w:sdtEndPr/>
          <w:sdtContent>
            <w:tc>
              <w:tcPr>
                <w:tcW w:w="114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1717230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8CBD37" w14:textId="5A8C31A6" w:rsidR="0087790C" w:rsidRPr="00CB6F6C" w:rsidRDefault="00F8454B" w:rsidP="0087790C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3E263" w14:textId="381151F7" w:rsidR="0087790C" w:rsidRPr="0087790C" w:rsidRDefault="000C6A5B" w:rsidP="004620E8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>
              <w:rPr>
                <w:rFonts w:ascii="Arial" w:eastAsia="Times New Roman" w:hAnsi="Arial" w:cs="Arial"/>
                <w:snapToGrid w:val="0"/>
                <w:lang w:val="de-CH"/>
              </w:rPr>
              <w:t>Reisebelege (Boarding Pass, Zugtickets, Tankbelege</w:t>
            </w:r>
            <w:r w:rsidR="0087790C" w:rsidRPr="0087790C">
              <w:rPr>
                <w:rFonts w:ascii="Arial" w:eastAsia="Times New Roman" w:hAnsi="Arial" w:cs="Arial"/>
                <w:snapToGrid w:val="0"/>
                <w:lang w:val="de-CH"/>
              </w:rPr>
              <w:t xml:space="preserve"> etc.)</w:t>
            </w:r>
            <w:r>
              <w:rPr>
                <w:rFonts w:ascii="Arial" w:eastAsia="Times New Roman" w:hAnsi="Arial" w:cs="Arial"/>
                <w:snapToGrid w:val="0"/>
                <w:lang w:val="de-CH"/>
              </w:rPr>
              <w:t xml:space="preserve"> </w:t>
            </w:r>
            <w:r w:rsidRPr="00F913FA">
              <w:rPr>
                <w:rFonts w:ascii="Arial" w:eastAsia="Times New Roman" w:hAnsi="Arial" w:cs="Arial"/>
                <w:snapToGrid w:val="0"/>
              </w:rPr>
              <w:t>[Kopie/Scan]</w:t>
            </w:r>
          </w:p>
        </w:tc>
      </w:tr>
      <w:tr w:rsidR="0087790C" w:rsidRPr="00CB6F6C" w14:paraId="72F21D73" w14:textId="77777777" w:rsidTr="00F913FA">
        <w:trPr>
          <w:gridAfter w:val="1"/>
          <w:wAfter w:w="6" w:type="dxa"/>
          <w:trHeight w:val="380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1096057272"/>
          </w:sdtPr>
          <w:sdtEndPr/>
          <w:sdtContent>
            <w:tc>
              <w:tcPr>
                <w:tcW w:w="114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139230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494AC6" w14:textId="66178C17" w:rsidR="0087790C" w:rsidRPr="00CB6F6C" w:rsidRDefault="00F8454B" w:rsidP="0087790C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C66A8A" w14:textId="0B8231EC" w:rsidR="0087790C" w:rsidRPr="000C6A5B" w:rsidRDefault="0087790C" w:rsidP="004620E8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>Aufenthalt</w:t>
            </w:r>
            <w:r w:rsidR="000C6A5B">
              <w:rPr>
                <w:rFonts w:ascii="Arial" w:eastAsia="Times New Roman" w:hAnsi="Arial" w:cs="Arial"/>
                <w:snapToGrid w:val="0"/>
                <w:lang w:val="de-CH"/>
              </w:rPr>
              <w:t>sbelege (Hotelrechnungen o.ä.</w:t>
            </w: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 xml:space="preserve"> falls vorhanden)</w:t>
            </w:r>
            <w:r w:rsidR="000C6A5B">
              <w:rPr>
                <w:rFonts w:ascii="Arial" w:eastAsia="Times New Roman" w:hAnsi="Arial" w:cs="Arial"/>
                <w:snapToGrid w:val="0"/>
                <w:lang w:val="de-CH"/>
              </w:rPr>
              <w:t xml:space="preserve"> </w:t>
            </w:r>
            <w:r w:rsidR="000C6A5B" w:rsidRPr="0087790C">
              <w:rPr>
                <w:rFonts w:ascii="Arial" w:eastAsia="Times New Roman" w:hAnsi="Arial" w:cs="Arial"/>
                <w:snapToGrid w:val="0"/>
                <w:lang w:val="de-CH"/>
              </w:rPr>
              <w:t>[Kopie</w:t>
            </w:r>
            <w:r w:rsidR="000C6A5B">
              <w:rPr>
                <w:rFonts w:ascii="Arial" w:eastAsia="Times New Roman" w:hAnsi="Arial" w:cs="Arial"/>
                <w:snapToGrid w:val="0"/>
                <w:lang w:val="de-CH"/>
              </w:rPr>
              <w:t>/Scan</w:t>
            </w:r>
            <w:r w:rsidR="000C6A5B" w:rsidRPr="0087790C">
              <w:rPr>
                <w:rFonts w:ascii="Arial" w:eastAsia="Times New Roman" w:hAnsi="Arial" w:cs="Arial"/>
                <w:snapToGrid w:val="0"/>
                <w:lang w:val="de-CH"/>
              </w:rPr>
              <w:t>]</w:t>
            </w:r>
          </w:p>
        </w:tc>
      </w:tr>
      <w:tr w:rsidR="0087790C" w:rsidRPr="00CB6F6C" w14:paraId="6A7429EC" w14:textId="77777777" w:rsidTr="00F913FA">
        <w:trPr>
          <w:trHeight w:val="426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227894503"/>
          </w:sdtPr>
          <w:sdtEndPr/>
          <w:sdtContent>
            <w:tc>
              <w:tcPr>
                <w:tcW w:w="114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-541829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D60C581" w14:textId="4E8F5CEA" w:rsidR="0087790C" w:rsidRPr="000C6A5B" w:rsidRDefault="00F8454B" w:rsidP="0087790C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  <w:lang w:val="de-CH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85C21A" w14:textId="792CDA45" w:rsidR="0087790C" w:rsidRPr="008F3231" w:rsidRDefault="000C6A5B" w:rsidP="008A4C36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>Mobilitätsnachweise (Teilnehmerzertifikate, Teilnehmerlisten</w:t>
            </w:r>
            <w:r>
              <w:rPr>
                <w:rFonts w:ascii="Arial" w:eastAsia="Times New Roman" w:hAnsi="Arial" w:cs="Arial"/>
                <w:snapToGrid w:val="0"/>
                <w:lang w:val="de-CH"/>
              </w:rPr>
              <w:t>, Kursprogramm</w:t>
            </w: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 xml:space="preserve"> o.ä., die von der aufnehmenden Organisation unterzeichnet sind)</w:t>
            </w:r>
            <w:r>
              <w:rPr>
                <w:rFonts w:ascii="Arial" w:eastAsia="Times New Roman" w:hAnsi="Arial" w:cs="Arial"/>
                <w:snapToGrid w:val="0"/>
                <w:lang w:val="de-CH"/>
              </w:rPr>
              <w:t xml:space="preserve"> </w:t>
            </w: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>[Kopie</w:t>
            </w:r>
            <w:r>
              <w:rPr>
                <w:rFonts w:ascii="Arial" w:eastAsia="Times New Roman" w:hAnsi="Arial" w:cs="Arial"/>
                <w:snapToGrid w:val="0"/>
                <w:lang w:val="de-CH"/>
              </w:rPr>
              <w:t>/Scan</w:t>
            </w:r>
            <w:r w:rsidRPr="0087790C">
              <w:rPr>
                <w:rFonts w:ascii="Arial" w:eastAsia="Times New Roman" w:hAnsi="Arial" w:cs="Arial"/>
                <w:snapToGrid w:val="0"/>
                <w:lang w:val="de-CH"/>
              </w:rPr>
              <w:t>]</w:t>
            </w:r>
          </w:p>
        </w:tc>
      </w:tr>
      <w:tr w:rsidR="008F3231" w:rsidRPr="00CB6F6C" w14:paraId="5F0710B6" w14:textId="77777777" w:rsidTr="00F913FA">
        <w:trPr>
          <w:gridAfter w:val="1"/>
          <w:wAfter w:w="6" w:type="dxa"/>
          <w:trHeight w:val="433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-800611285"/>
          </w:sdtPr>
          <w:sdtEndPr/>
          <w:sdtContent>
            <w:tc>
              <w:tcPr>
                <w:tcW w:w="114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1119497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16FBA7" w14:textId="7B9E6C36" w:rsidR="008F3231" w:rsidRPr="000C6A5B" w:rsidRDefault="00F8454B" w:rsidP="008F3231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  <w:lang w:val="de-CH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5C4" w14:textId="48BE8E83" w:rsidR="008F3231" w:rsidRPr="00F913FA" w:rsidRDefault="008F3231" w:rsidP="000E4B7D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 w:rsidRPr="00F913FA">
              <w:rPr>
                <w:rFonts w:ascii="Arial" w:eastAsia="Times New Roman" w:hAnsi="Arial" w:cs="Arial"/>
                <w:snapToGrid w:val="0"/>
                <w:lang w:val="de-CH"/>
              </w:rPr>
              <w:t>Beleg</w:t>
            </w:r>
            <w:r w:rsidR="002E5BB6" w:rsidRPr="00F913FA">
              <w:rPr>
                <w:rFonts w:ascii="Arial" w:eastAsia="Times New Roman" w:hAnsi="Arial" w:cs="Arial"/>
                <w:snapToGrid w:val="0"/>
                <w:lang w:val="de-CH"/>
              </w:rPr>
              <w:t>e</w:t>
            </w:r>
            <w:r w:rsidRPr="00F913FA">
              <w:rPr>
                <w:rFonts w:ascii="Arial" w:eastAsia="Times New Roman" w:hAnsi="Arial" w:cs="Arial"/>
                <w:snapToGrid w:val="0"/>
                <w:lang w:val="de-CH"/>
              </w:rPr>
              <w:t xml:space="preserve"> der Kurskosten*</w:t>
            </w:r>
            <w:r w:rsidR="00DD15A6" w:rsidRPr="00F913FA">
              <w:rPr>
                <w:rFonts w:ascii="Arial" w:eastAsia="Times New Roman" w:hAnsi="Arial" w:cs="Arial"/>
                <w:snapToGrid w:val="0"/>
                <w:lang w:val="de-CH"/>
              </w:rPr>
              <w:t xml:space="preserve"> [Kopie/Scan]</w:t>
            </w:r>
          </w:p>
        </w:tc>
      </w:tr>
      <w:tr w:rsidR="008F3231" w:rsidRPr="00CB6F6C" w14:paraId="21C1E7DD" w14:textId="77777777" w:rsidTr="00F913FA">
        <w:trPr>
          <w:gridAfter w:val="1"/>
          <w:wAfter w:w="6" w:type="dxa"/>
          <w:trHeight w:val="433"/>
        </w:trPr>
        <w:sdt>
          <w:sdtPr>
            <w:rPr>
              <w:rFonts w:ascii="Arial" w:eastAsia="Calibri" w:hAnsi="Arial" w:cs="Arial"/>
              <w:b/>
              <w:bCs/>
              <w:sz w:val="22"/>
              <w:szCs w:val="28"/>
            </w:rPr>
            <w:id w:val="1792858"/>
          </w:sdtPr>
          <w:sdtEndPr/>
          <w:sdtContent>
            <w:tc>
              <w:tcPr>
                <w:tcW w:w="114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sdt>
                <w:sdtPr>
                  <w:rPr>
                    <w:rFonts w:ascii="Arial" w:eastAsia="Calibri" w:hAnsi="Arial" w:cs="Arial"/>
                    <w:b/>
                    <w:bCs/>
                    <w:sz w:val="22"/>
                    <w:szCs w:val="28"/>
                  </w:rPr>
                  <w:id w:val="1105842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18EE29" w14:textId="2DCD98CF" w:rsidR="008F3231" w:rsidRPr="00F913FA" w:rsidRDefault="00F8454B" w:rsidP="008F3231">
                    <w:pPr>
                      <w:numPr>
                        <w:ilvl w:val="0"/>
                        <w:numId w:val="30"/>
                      </w:numPr>
                      <w:spacing w:line="240" w:lineRule="auto"/>
                      <w:ind w:left="0" w:firstLine="0"/>
                      <w:outlineLvl w:val="0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8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22"/>
                        <w:szCs w:val="2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8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EC8" w14:textId="3153C7B0" w:rsidR="008F3231" w:rsidRPr="00F913FA" w:rsidRDefault="008F3231" w:rsidP="008F3231">
            <w:pPr>
              <w:spacing w:line="240" w:lineRule="auto"/>
              <w:rPr>
                <w:rFonts w:ascii="Arial" w:eastAsia="Times New Roman" w:hAnsi="Arial" w:cs="Arial"/>
                <w:snapToGrid w:val="0"/>
                <w:lang w:val="de-CH"/>
              </w:rPr>
            </w:pPr>
            <w:r w:rsidRPr="00F913FA">
              <w:rPr>
                <w:rFonts w:ascii="Arial" w:eastAsia="Times New Roman" w:hAnsi="Arial" w:cs="Arial"/>
                <w:snapToGrid w:val="0"/>
                <w:lang w:val="de-CH"/>
              </w:rPr>
              <w:t>Belege für Zusatzkosten im Zusammenhang mit einer Teilnahme von Menschen mit einer Behinderung (special needs)*</w:t>
            </w:r>
            <w:r w:rsidR="00DD15A6" w:rsidRPr="00F913FA">
              <w:rPr>
                <w:rFonts w:ascii="Arial" w:eastAsia="Times New Roman" w:hAnsi="Arial" w:cs="Arial"/>
                <w:snapToGrid w:val="0"/>
                <w:lang w:val="de-CH"/>
              </w:rPr>
              <w:t xml:space="preserve"> [Kopie/Scan]</w:t>
            </w:r>
          </w:p>
        </w:tc>
      </w:tr>
    </w:tbl>
    <w:p w14:paraId="26E8CE85" w14:textId="77777777" w:rsidR="00C41F32" w:rsidRDefault="00C41F32" w:rsidP="001D3897">
      <w:pPr>
        <w:spacing w:line="360" w:lineRule="auto"/>
        <w:rPr>
          <w:rFonts w:cstheme="minorHAnsi"/>
          <w:szCs w:val="20"/>
        </w:rPr>
      </w:pPr>
    </w:p>
    <w:p w14:paraId="4C4797DC" w14:textId="32F90BBE" w:rsidR="009B34E0" w:rsidRDefault="009B34E0" w:rsidP="001D3897">
      <w:pPr>
        <w:spacing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 Insofern</w:t>
      </w:r>
      <w:r w:rsidR="002E5BB6">
        <w:rPr>
          <w:rFonts w:cstheme="minorHAnsi"/>
          <w:szCs w:val="20"/>
        </w:rPr>
        <w:t xml:space="preserve"> mit dem Antrag</w:t>
      </w:r>
      <w:r>
        <w:rPr>
          <w:rFonts w:cstheme="minorHAnsi"/>
          <w:szCs w:val="20"/>
        </w:rPr>
        <w:t xml:space="preserve"> Zuschüsse für solche Kosten beantragt wurden.</w:t>
      </w:r>
    </w:p>
    <w:p w14:paraId="7199C110" w14:textId="77777777" w:rsidR="009B34E0" w:rsidRPr="009B34E0" w:rsidRDefault="009B34E0" w:rsidP="001D3897">
      <w:pPr>
        <w:spacing w:line="360" w:lineRule="auto"/>
        <w:rPr>
          <w:rFonts w:cstheme="minorHAnsi"/>
          <w:szCs w:val="20"/>
        </w:rPr>
      </w:pPr>
    </w:p>
    <w:p w14:paraId="32908377" w14:textId="77777777" w:rsidR="0096606B" w:rsidRPr="0087790C" w:rsidRDefault="0096606B" w:rsidP="005C462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F1E4" w:themeFill="accent6" w:themeFillTint="99"/>
        <w:spacing w:line="360" w:lineRule="auto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87790C">
        <w:rPr>
          <w:rFonts w:eastAsia="Times New Roman" w:cstheme="minorHAnsi"/>
          <w:b/>
          <w:bCs/>
          <w:sz w:val="26"/>
          <w:szCs w:val="26"/>
        </w:rPr>
        <w:t>Unterschrift des Begünstigten</w:t>
      </w:r>
    </w:p>
    <w:p w14:paraId="6D10416C" w14:textId="77777777" w:rsidR="0096606B" w:rsidRPr="000442AA" w:rsidRDefault="0096606B" w:rsidP="001D3897">
      <w:pPr>
        <w:spacing w:line="360" w:lineRule="auto"/>
        <w:jc w:val="both"/>
        <w:rPr>
          <w:rFonts w:eastAsia="Calibri" w:cstheme="minorHAnsi"/>
          <w:szCs w:val="20"/>
        </w:rPr>
      </w:pPr>
      <w:r w:rsidRPr="000442AA">
        <w:rPr>
          <w:rFonts w:eastAsia="Calibri" w:cstheme="minorHAnsi"/>
          <w:szCs w:val="20"/>
        </w:rPr>
        <w:t xml:space="preserve">Der/die Unterzeichnende bestätigt, dass die Angaben in diesem Schlussbericht korrekt sind und den Tatsachen entsprechen. </w:t>
      </w:r>
    </w:p>
    <w:tbl>
      <w:tblPr>
        <w:tblStyle w:val="Tabellenraster22"/>
        <w:tblW w:w="0" w:type="auto"/>
        <w:tblLook w:val="04A0" w:firstRow="1" w:lastRow="0" w:firstColumn="1" w:lastColumn="0" w:noHBand="0" w:noVBand="1"/>
      </w:tblPr>
      <w:tblGrid>
        <w:gridCol w:w="9264"/>
      </w:tblGrid>
      <w:tr w:rsidR="0096606B" w:rsidRPr="000442AA" w14:paraId="6C79A9BA" w14:textId="77777777" w:rsidTr="00E2303F">
        <w:tc>
          <w:tcPr>
            <w:tcW w:w="9288" w:type="dxa"/>
          </w:tcPr>
          <w:p w14:paraId="23AABA3B" w14:textId="301312DC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  <w:r w:rsidRPr="000442AA">
              <w:rPr>
                <w:rFonts w:eastAsia="Calibri" w:cstheme="minorHAnsi"/>
                <w:szCs w:val="20"/>
              </w:rPr>
              <w:t>Ort:</w:t>
            </w:r>
            <w:r w:rsidRPr="000442AA">
              <w:rPr>
                <w:rFonts w:eastAsia="Calibri" w:cstheme="minorHAnsi"/>
                <w:szCs w:val="20"/>
              </w:rPr>
              <w:tab/>
            </w:r>
            <w:sdt>
              <w:sdtPr>
                <w:rPr>
                  <w:rFonts w:eastAsia="Calibri" w:cstheme="minorHAnsi"/>
                  <w:szCs w:val="20"/>
                </w:rPr>
                <w:id w:val="16964237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454B" w:rsidRPr="00233BA0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8454B">
              <w:rPr>
                <w:rFonts w:eastAsia="Calibri" w:cstheme="minorHAnsi"/>
                <w:szCs w:val="20"/>
              </w:rPr>
              <w:tab/>
            </w:r>
            <w:r w:rsidRPr="000442AA">
              <w:rPr>
                <w:rFonts w:eastAsia="Calibri" w:cstheme="minorHAnsi"/>
                <w:szCs w:val="20"/>
              </w:rPr>
              <w:t>Datum (TT</w:t>
            </w:r>
            <w:r w:rsidR="003F58E5">
              <w:rPr>
                <w:rFonts w:eastAsia="Calibri" w:cstheme="minorHAnsi"/>
                <w:szCs w:val="20"/>
              </w:rPr>
              <w:t>/</w:t>
            </w:r>
            <w:r w:rsidRPr="000442AA">
              <w:rPr>
                <w:rFonts w:eastAsia="Calibri" w:cstheme="minorHAnsi"/>
                <w:szCs w:val="20"/>
              </w:rPr>
              <w:t>MM</w:t>
            </w:r>
            <w:r w:rsidR="003F58E5">
              <w:rPr>
                <w:rFonts w:eastAsia="Calibri" w:cstheme="minorHAnsi"/>
                <w:szCs w:val="20"/>
              </w:rPr>
              <w:t>/</w:t>
            </w:r>
            <w:r w:rsidRPr="000442AA">
              <w:rPr>
                <w:rFonts w:eastAsia="Calibri" w:cstheme="minorHAnsi"/>
                <w:szCs w:val="20"/>
              </w:rPr>
              <w:t>JJJJ):</w:t>
            </w:r>
            <w:r w:rsidR="00F8454B">
              <w:rPr>
                <w:rFonts w:eastAsia="Calibri" w:cstheme="minorHAnsi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zCs w:val="20"/>
                </w:rPr>
                <w:id w:val="11163435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454B" w:rsidRPr="00233BA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7B735C9" w14:textId="77777777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</w:p>
          <w:p w14:paraId="7A973D60" w14:textId="7F3EAE0B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  <w:r w:rsidRPr="000442AA">
              <w:rPr>
                <w:rFonts w:eastAsia="Calibri" w:cstheme="minorHAnsi"/>
                <w:szCs w:val="20"/>
              </w:rPr>
              <w:t>Name der begünstigten Organisation:</w:t>
            </w:r>
            <w:r w:rsidR="00F8454B">
              <w:rPr>
                <w:rFonts w:eastAsia="Calibri" w:cstheme="minorHAnsi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Cs w:val="20"/>
                </w:rPr>
                <w:id w:val="-4943336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454B" w:rsidRPr="00233BA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71A9885" w14:textId="77777777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</w:p>
          <w:p w14:paraId="7259D78B" w14:textId="00F5D107" w:rsidR="0096606B" w:rsidRPr="000442AA" w:rsidRDefault="0096606B" w:rsidP="001D3897">
            <w:pPr>
              <w:tabs>
                <w:tab w:val="left" w:pos="8087"/>
              </w:tabs>
              <w:spacing w:line="360" w:lineRule="auto"/>
              <w:rPr>
                <w:rFonts w:eastAsia="Calibri" w:cstheme="minorHAnsi"/>
                <w:szCs w:val="20"/>
              </w:rPr>
            </w:pPr>
            <w:r w:rsidRPr="000442AA">
              <w:rPr>
                <w:rFonts w:eastAsia="Calibri" w:cstheme="minorHAnsi"/>
                <w:szCs w:val="20"/>
              </w:rPr>
              <w:t>Nam</w:t>
            </w:r>
            <w:r w:rsidR="00C4246E">
              <w:rPr>
                <w:rFonts w:eastAsia="Calibri" w:cstheme="minorHAnsi"/>
                <w:szCs w:val="20"/>
              </w:rPr>
              <w:t xml:space="preserve">e des gesetzlichen Vertreters: </w:t>
            </w:r>
            <w:sdt>
              <w:sdtPr>
                <w:rPr>
                  <w:rFonts w:eastAsia="Calibri" w:cstheme="minorHAnsi"/>
                  <w:szCs w:val="20"/>
                </w:rPr>
                <w:id w:val="11526368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454B" w:rsidRPr="00233BA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BAED64B" w14:textId="77777777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</w:p>
          <w:p w14:paraId="7D60038A" w14:textId="77777777" w:rsidR="0096606B" w:rsidRPr="000442AA" w:rsidRDefault="0096606B" w:rsidP="001D3897">
            <w:pPr>
              <w:spacing w:line="360" w:lineRule="auto"/>
              <w:rPr>
                <w:rFonts w:eastAsia="Calibri" w:cstheme="minorHAnsi"/>
                <w:szCs w:val="20"/>
              </w:rPr>
            </w:pPr>
            <w:r w:rsidRPr="000442AA">
              <w:rPr>
                <w:rFonts w:eastAsia="Calibri" w:cstheme="minorHAnsi"/>
                <w:szCs w:val="20"/>
              </w:rPr>
              <w:t>Unterschrift:</w:t>
            </w:r>
          </w:p>
          <w:p w14:paraId="6774AE8E" w14:textId="77777777" w:rsidR="0096606B" w:rsidRPr="000442AA" w:rsidRDefault="0096606B" w:rsidP="001D3897">
            <w:pPr>
              <w:spacing w:line="360" w:lineRule="auto"/>
              <w:jc w:val="both"/>
              <w:rPr>
                <w:rFonts w:eastAsia="Calibri" w:cstheme="minorHAnsi"/>
                <w:szCs w:val="20"/>
              </w:rPr>
            </w:pPr>
          </w:p>
          <w:p w14:paraId="02596D4F" w14:textId="77777777" w:rsidR="0096606B" w:rsidRPr="000442AA" w:rsidRDefault="0096606B" w:rsidP="001D3897">
            <w:pPr>
              <w:spacing w:line="360" w:lineRule="auto"/>
              <w:jc w:val="both"/>
              <w:rPr>
                <w:rFonts w:eastAsia="Calibri" w:cstheme="minorHAnsi"/>
                <w:szCs w:val="20"/>
              </w:rPr>
            </w:pPr>
            <w:r w:rsidRPr="000442AA">
              <w:rPr>
                <w:rFonts w:eastAsia="Calibri" w:cstheme="minorHAnsi"/>
                <w:szCs w:val="20"/>
              </w:rPr>
              <w:t xml:space="preserve">Stempel der begünstigten Organisation (falls vorhanden) </w:t>
            </w:r>
          </w:p>
          <w:p w14:paraId="3BC31C82" w14:textId="77777777" w:rsidR="0096606B" w:rsidRDefault="0096606B" w:rsidP="001D3897">
            <w:pPr>
              <w:spacing w:line="360" w:lineRule="auto"/>
              <w:jc w:val="both"/>
              <w:rPr>
                <w:rFonts w:eastAsia="Calibri" w:cstheme="minorHAnsi"/>
                <w:szCs w:val="20"/>
              </w:rPr>
            </w:pPr>
          </w:p>
          <w:p w14:paraId="47297288" w14:textId="77777777" w:rsidR="0087790C" w:rsidRDefault="0087790C" w:rsidP="001D3897">
            <w:pPr>
              <w:spacing w:line="360" w:lineRule="auto"/>
              <w:jc w:val="both"/>
              <w:rPr>
                <w:rFonts w:eastAsia="Calibri" w:cstheme="minorHAnsi"/>
                <w:szCs w:val="20"/>
              </w:rPr>
            </w:pPr>
          </w:p>
          <w:p w14:paraId="1C1BAAF1" w14:textId="77777777" w:rsidR="005C4620" w:rsidRPr="000442AA" w:rsidRDefault="005C4620" w:rsidP="001D3897">
            <w:pPr>
              <w:spacing w:line="360" w:lineRule="auto"/>
              <w:jc w:val="both"/>
              <w:rPr>
                <w:rFonts w:eastAsia="Calibri" w:cstheme="minorHAnsi"/>
                <w:szCs w:val="20"/>
              </w:rPr>
            </w:pPr>
          </w:p>
        </w:tc>
      </w:tr>
    </w:tbl>
    <w:p w14:paraId="12713E08" w14:textId="77777777" w:rsidR="0096606B" w:rsidRPr="0087790C" w:rsidRDefault="0096606B" w:rsidP="001D3897">
      <w:pPr>
        <w:spacing w:line="360" w:lineRule="auto"/>
        <w:rPr>
          <w:rFonts w:eastAsia="Calibri" w:cstheme="minorHAnsi"/>
          <w:szCs w:val="20"/>
        </w:rPr>
      </w:pPr>
    </w:p>
    <w:p w14:paraId="1D657D51" w14:textId="243DA324" w:rsidR="005C4620" w:rsidRDefault="0096606B" w:rsidP="001D3897">
      <w:pPr>
        <w:spacing w:line="360" w:lineRule="auto"/>
        <w:rPr>
          <w:rFonts w:eastAsia="Times New Roman" w:cstheme="minorHAnsi"/>
          <w:bCs/>
          <w:szCs w:val="20"/>
        </w:rPr>
      </w:pPr>
      <w:r w:rsidRPr="00F913FA">
        <w:rPr>
          <w:rFonts w:eastAsia="Times New Roman" w:cstheme="minorHAnsi"/>
          <w:bCs/>
          <w:szCs w:val="20"/>
        </w:rPr>
        <w:lastRenderedPageBreak/>
        <w:t xml:space="preserve">Bitte </w:t>
      </w:r>
      <w:r w:rsidRPr="00F913FA">
        <w:rPr>
          <w:rFonts w:eastAsia="Times New Roman" w:cstheme="minorHAnsi"/>
          <w:b/>
          <w:bCs/>
          <w:szCs w:val="20"/>
        </w:rPr>
        <w:t xml:space="preserve">senden Sie </w:t>
      </w:r>
      <w:r w:rsidR="000C6A5B" w:rsidRPr="00F913FA">
        <w:rPr>
          <w:rFonts w:eastAsia="Times New Roman" w:cstheme="minorHAnsi"/>
          <w:bCs/>
          <w:szCs w:val="20"/>
        </w:rPr>
        <w:t>den</w:t>
      </w:r>
      <w:r w:rsidRPr="00F913FA">
        <w:rPr>
          <w:rFonts w:eastAsia="Times New Roman" w:cstheme="minorHAnsi"/>
          <w:bCs/>
          <w:szCs w:val="20"/>
        </w:rPr>
        <w:t xml:space="preserve"> </w:t>
      </w:r>
      <w:r w:rsidR="000C6A5B" w:rsidRPr="00F913FA">
        <w:rPr>
          <w:rFonts w:eastAsia="Times New Roman" w:cstheme="minorHAnsi"/>
          <w:bCs/>
          <w:szCs w:val="20"/>
        </w:rPr>
        <w:t xml:space="preserve">Schlussbericht und die Finanzübersicht in unterzeichneter Form </w:t>
      </w:r>
      <w:r w:rsidRPr="00F913FA">
        <w:rPr>
          <w:rFonts w:eastAsia="Times New Roman" w:cstheme="minorHAnsi"/>
          <w:bCs/>
          <w:szCs w:val="20"/>
        </w:rPr>
        <w:t>fristgerecht</w:t>
      </w:r>
      <w:r w:rsidRPr="00F913FA">
        <w:rPr>
          <w:rFonts w:eastAsia="Times New Roman" w:cstheme="minorHAnsi"/>
          <w:b/>
          <w:bCs/>
          <w:szCs w:val="20"/>
        </w:rPr>
        <w:t xml:space="preserve"> per Post </w:t>
      </w:r>
      <w:r w:rsidRPr="00F913FA">
        <w:rPr>
          <w:rFonts w:eastAsia="Times New Roman" w:cstheme="minorHAnsi"/>
          <w:bCs/>
          <w:szCs w:val="20"/>
        </w:rPr>
        <w:t xml:space="preserve">an </w:t>
      </w:r>
      <w:r w:rsidR="00EB2829" w:rsidRPr="00F913FA">
        <w:rPr>
          <w:rFonts w:eastAsia="Times New Roman" w:cstheme="minorHAnsi"/>
          <w:bCs/>
          <w:szCs w:val="20"/>
        </w:rPr>
        <w:t>M</w:t>
      </w:r>
      <w:r w:rsidR="001241EE" w:rsidRPr="00F913FA">
        <w:rPr>
          <w:rFonts w:eastAsia="Times New Roman" w:cstheme="minorHAnsi"/>
          <w:bCs/>
          <w:szCs w:val="20"/>
        </w:rPr>
        <w:t>ovetia</w:t>
      </w:r>
      <w:r w:rsidRPr="00F913FA">
        <w:rPr>
          <w:rFonts w:eastAsia="Times New Roman" w:cstheme="minorHAnsi"/>
          <w:bCs/>
          <w:szCs w:val="20"/>
        </w:rPr>
        <w:t>.</w:t>
      </w:r>
      <w:r w:rsidR="000C6A5B" w:rsidRPr="00F913FA">
        <w:rPr>
          <w:rFonts w:eastAsia="Times New Roman" w:cstheme="minorHAnsi"/>
          <w:bCs/>
          <w:szCs w:val="20"/>
        </w:rPr>
        <w:t xml:space="preserve"> Die restlichen in der Checkliste aufgeführten Belege können entweder ebenfalls per Post oder als Scan per Mail (</w:t>
      </w:r>
      <w:hyperlink r:id="rId9" w:history="1">
        <w:r w:rsidR="00F63E55" w:rsidRPr="003458C0">
          <w:rPr>
            <w:rStyle w:val="Hyperlink"/>
            <w:rFonts w:eastAsia="Times New Roman" w:cstheme="minorHAnsi"/>
            <w:bCs/>
            <w:szCs w:val="20"/>
          </w:rPr>
          <w:t>erwachsenenbildung@movetia.ch</w:t>
        </w:r>
      </w:hyperlink>
      <w:r w:rsidR="000C6A5B" w:rsidRPr="00F913FA">
        <w:rPr>
          <w:rFonts w:eastAsia="Times New Roman" w:cstheme="minorHAnsi"/>
          <w:bCs/>
          <w:szCs w:val="20"/>
        </w:rPr>
        <w:t>) eingereicht werden.</w:t>
      </w:r>
      <w:r w:rsidR="000C6A5B">
        <w:rPr>
          <w:rFonts w:eastAsia="Times New Roman" w:cstheme="minorHAnsi"/>
          <w:bCs/>
          <w:szCs w:val="20"/>
        </w:rPr>
        <w:t xml:space="preserve"> </w:t>
      </w:r>
    </w:p>
    <w:p w14:paraId="06DF9834" w14:textId="31B7EBF6" w:rsidR="0096606B" w:rsidRPr="00DA594F" w:rsidRDefault="0096606B" w:rsidP="00DA594F">
      <w:pPr>
        <w:spacing w:after="200" w:line="276" w:lineRule="auto"/>
        <w:rPr>
          <w:rFonts w:eastAsia="Times New Roman" w:cstheme="minorHAnsi"/>
          <w:bCs/>
          <w:szCs w:val="20"/>
        </w:rPr>
      </w:pPr>
    </w:p>
    <w:sectPr w:rsidR="0096606B" w:rsidRPr="00DA594F" w:rsidSect="00031C5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31" w:bottom="1871" w:left="1701" w:header="1837" w:footer="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57BC" w14:textId="77777777" w:rsidR="00467719" w:rsidRDefault="00467719" w:rsidP="00F91D37">
      <w:pPr>
        <w:spacing w:line="240" w:lineRule="auto"/>
      </w:pPr>
      <w:r>
        <w:separator/>
      </w:r>
    </w:p>
  </w:endnote>
  <w:endnote w:type="continuationSeparator" w:id="0">
    <w:p w14:paraId="41DD3B8A" w14:textId="77777777" w:rsidR="00467719" w:rsidRDefault="0046771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843C" w14:textId="77777777" w:rsidR="000F0966" w:rsidRDefault="000F0966">
    <w:pPr>
      <w:pStyle w:val="Fuzeile"/>
    </w:pPr>
  </w:p>
  <w:p w14:paraId="1034D23C" w14:textId="77777777" w:rsidR="00A1772B" w:rsidRDefault="00A1772B"/>
  <w:p w14:paraId="5571F281" w14:textId="77777777" w:rsidR="00F16F3B" w:rsidRDefault="00F16F3B"/>
  <w:p w14:paraId="0F712D3C" w14:textId="77777777" w:rsidR="004E1D68" w:rsidRDefault="004E1D68"/>
  <w:p w14:paraId="03E11FA2" w14:textId="77777777" w:rsidR="004E1D68" w:rsidRDefault="004E1D68"/>
  <w:p w14:paraId="6E872C3E" w14:textId="77777777" w:rsidR="004E1D68" w:rsidRDefault="004E1D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14:paraId="0D674351" w14:textId="77777777" w:rsidTr="00466CE9">
      <w:trPr>
        <w:trHeight w:val="426"/>
      </w:trPr>
      <w:tc>
        <w:tcPr>
          <w:tcW w:w="2198" w:type="dxa"/>
        </w:tcPr>
        <w:p w14:paraId="254068E8" w14:textId="77777777" w:rsidR="00505777" w:rsidRDefault="00505777" w:rsidP="00505777">
          <w:pPr>
            <w:pStyle w:val="Fuzeile"/>
          </w:pPr>
          <w:r>
            <w:t>Movetia</w:t>
          </w:r>
        </w:p>
      </w:tc>
      <w:tc>
        <w:tcPr>
          <w:tcW w:w="2212" w:type="dxa"/>
        </w:tcPr>
        <w:p w14:paraId="33055FC1" w14:textId="77777777" w:rsidR="00505777" w:rsidRDefault="00505777" w:rsidP="00505777">
          <w:pPr>
            <w:pStyle w:val="Fuzeile"/>
          </w:pPr>
          <w:r>
            <w:t>Austausch und Mobilität</w:t>
          </w:r>
        </w:p>
        <w:p w14:paraId="70372FEC" w14:textId="77777777" w:rsidR="00505777" w:rsidRDefault="00505777" w:rsidP="00505777">
          <w:pPr>
            <w:pStyle w:val="Fuzeile"/>
          </w:pPr>
          <w:r>
            <w:t>Echanges et mobilité</w:t>
          </w:r>
        </w:p>
        <w:p w14:paraId="10367583" w14:textId="77777777"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14:paraId="1446D0F9" w14:textId="77777777"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14:paraId="7BCBA4A3" w14:textId="77777777" w:rsidR="00505777" w:rsidRDefault="00505777" w:rsidP="00505777">
          <w:pPr>
            <w:pStyle w:val="Fuzeile"/>
          </w:pPr>
          <w:r>
            <w:t>Dornacherstrasse 28A</w:t>
          </w:r>
        </w:p>
        <w:p w14:paraId="4E780CA8" w14:textId="77777777" w:rsidR="00505777" w:rsidRDefault="00505777" w:rsidP="00505777">
          <w:pPr>
            <w:pStyle w:val="Fuzeile"/>
          </w:pPr>
          <w:r>
            <w:t>Postfach</w:t>
          </w:r>
        </w:p>
        <w:p w14:paraId="6E8A6437" w14:textId="77777777" w:rsidR="00505777" w:rsidRDefault="00505777" w:rsidP="00505777">
          <w:pPr>
            <w:pStyle w:val="Fuzeile"/>
          </w:pPr>
          <w:r>
            <w:t>4501 Solothurn</w:t>
          </w:r>
        </w:p>
        <w:p w14:paraId="4E33945B" w14:textId="77777777" w:rsidR="00505777" w:rsidRDefault="00505777" w:rsidP="00505777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14:paraId="2BCF42FF" w14:textId="77777777" w:rsidR="00505777" w:rsidRPr="001C4914" w:rsidRDefault="001C4914" w:rsidP="0050577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14:paraId="494A059B" w14:textId="77777777"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14:paraId="37C5E466" w14:textId="77777777" w:rsidR="00505777" w:rsidRPr="001C4914" w:rsidRDefault="00505777" w:rsidP="00505777">
          <w:pPr>
            <w:pStyle w:val="Fuzeile"/>
            <w:rPr>
              <w:lang w:val="en-US"/>
            </w:rPr>
          </w:pPr>
        </w:p>
        <w:p w14:paraId="3DD7F5C5" w14:textId="77777777"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14:paraId="20FC62CE" w14:textId="77777777" w:rsidR="00505777" w:rsidRDefault="00F1155A" w:rsidP="00505777">
          <w:pPr>
            <w:pStyle w:val="Fuzeile"/>
            <w:jc w:val="right"/>
          </w:pPr>
          <w:r>
            <w:fldChar w:fldCharType="begin"/>
          </w:r>
          <w:r w:rsidR="001C4914">
            <w:instrText xml:space="preserve"> PAGE   \* MERGEFORMAT </w:instrText>
          </w:r>
          <w:r>
            <w:fldChar w:fldCharType="separate"/>
          </w:r>
          <w:r w:rsidR="004E1E42">
            <w:rPr>
              <w:noProof/>
            </w:rPr>
            <w:t>5</w:t>
          </w:r>
          <w:r>
            <w:fldChar w:fldCharType="end"/>
          </w:r>
          <w:r w:rsidR="001C4914">
            <w:t>/</w:t>
          </w:r>
          <w:r w:rsidR="004E1E42">
            <w:fldChar w:fldCharType="begin"/>
          </w:r>
          <w:r w:rsidR="004E1E42">
            <w:instrText xml:space="preserve"> NUMPAGES   \* MERGEFORMAT </w:instrText>
          </w:r>
          <w:r w:rsidR="004E1E42">
            <w:fldChar w:fldCharType="separate"/>
          </w:r>
          <w:r w:rsidR="004E1E42">
            <w:rPr>
              <w:noProof/>
            </w:rPr>
            <w:t>7</w:t>
          </w:r>
          <w:r w:rsidR="004E1E42">
            <w:rPr>
              <w:noProof/>
            </w:rPr>
            <w:fldChar w:fldCharType="end"/>
          </w:r>
        </w:p>
      </w:tc>
    </w:tr>
  </w:tbl>
  <w:p w14:paraId="4D8E4308" w14:textId="77777777" w:rsidR="00DA712D" w:rsidRPr="00505777" w:rsidRDefault="00DA712D" w:rsidP="00A557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124267" w14:paraId="60F15537" w14:textId="77777777" w:rsidTr="00AA7C59">
      <w:tc>
        <w:tcPr>
          <w:tcW w:w="2198" w:type="dxa"/>
        </w:tcPr>
        <w:p w14:paraId="5DE4AA59" w14:textId="77777777" w:rsidR="00124267" w:rsidRDefault="00124267" w:rsidP="00124267">
          <w:pPr>
            <w:pStyle w:val="Fuzeile"/>
          </w:pPr>
          <w:r>
            <w:t>Movetia</w:t>
          </w:r>
        </w:p>
      </w:tc>
      <w:tc>
        <w:tcPr>
          <w:tcW w:w="2212" w:type="dxa"/>
        </w:tcPr>
        <w:p w14:paraId="2867EFC6" w14:textId="77777777" w:rsidR="00124267" w:rsidRDefault="00124267" w:rsidP="00124267">
          <w:pPr>
            <w:pStyle w:val="Fuzeile"/>
          </w:pPr>
          <w:r>
            <w:t>Austausch und Mobilität</w:t>
          </w:r>
        </w:p>
        <w:p w14:paraId="366657CC" w14:textId="77777777" w:rsidR="00124267" w:rsidRDefault="00124267" w:rsidP="00124267">
          <w:pPr>
            <w:pStyle w:val="Fuzeile"/>
          </w:pPr>
          <w:r>
            <w:t>Echanges et mobilité</w:t>
          </w:r>
        </w:p>
        <w:p w14:paraId="0F42F0EC" w14:textId="77777777" w:rsidR="00124267" w:rsidRPr="00694E90" w:rsidRDefault="00124267" w:rsidP="0012426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14:paraId="16214FF9" w14:textId="77777777" w:rsidR="00124267" w:rsidRPr="00694E90" w:rsidRDefault="00124267" w:rsidP="0012426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14:paraId="1705CCD1" w14:textId="77777777" w:rsidR="00124267" w:rsidRDefault="00124267" w:rsidP="00124267">
          <w:pPr>
            <w:pStyle w:val="Fuzeile"/>
          </w:pPr>
          <w:r>
            <w:t>Dornacherstrasse 28A</w:t>
          </w:r>
        </w:p>
        <w:p w14:paraId="548F1ABB" w14:textId="77777777" w:rsidR="00124267" w:rsidRDefault="00124267" w:rsidP="00124267">
          <w:pPr>
            <w:pStyle w:val="Fuzeile"/>
          </w:pPr>
          <w:r>
            <w:t>Postfach</w:t>
          </w:r>
        </w:p>
        <w:p w14:paraId="1101699A" w14:textId="77777777" w:rsidR="00124267" w:rsidRDefault="00124267" w:rsidP="00124267">
          <w:pPr>
            <w:pStyle w:val="Fuzeile"/>
          </w:pPr>
          <w:r>
            <w:t>4501 Solothurn</w:t>
          </w:r>
        </w:p>
        <w:p w14:paraId="7E3D0179" w14:textId="77777777" w:rsidR="00124267" w:rsidRDefault="00124267" w:rsidP="00124267">
          <w:pPr>
            <w:pStyle w:val="Fuzeile"/>
          </w:pPr>
          <w:r>
            <w:t>Switzerland</w:t>
          </w:r>
        </w:p>
      </w:tc>
      <w:tc>
        <w:tcPr>
          <w:tcW w:w="1459" w:type="dxa"/>
        </w:tcPr>
        <w:p w14:paraId="056E7892" w14:textId="77777777" w:rsidR="00124267" w:rsidRPr="001C4914" w:rsidRDefault="00124267" w:rsidP="0012426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14:paraId="7A142505" w14:textId="77777777" w:rsidR="00124267" w:rsidRPr="001C4914" w:rsidRDefault="00124267" w:rsidP="0012426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14:paraId="71DD228E" w14:textId="77777777" w:rsidR="00124267" w:rsidRPr="001C4914" w:rsidRDefault="00124267" w:rsidP="00124267">
          <w:pPr>
            <w:pStyle w:val="Fuzeile"/>
            <w:rPr>
              <w:lang w:val="en-US"/>
            </w:rPr>
          </w:pPr>
        </w:p>
        <w:p w14:paraId="4B839799" w14:textId="77777777" w:rsidR="00124267" w:rsidRPr="001C4914" w:rsidRDefault="00124267" w:rsidP="0012426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14:paraId="125BA5B9" w14:textId="77777777" w:rsidR="00124267" w:rsidRDefault="00F1155A" w:rsidP="00124267">
          <w:pPr>
            <w:pStyle w:val="Fuzeile"/>
            <w:jc w:val="right"/>
          </w:pPr>
          <w:r>
            <w:fldChar w:fldCharType="begin"/>
          </w:r>
          <w:r w:rsidR="00124267">
            <w:instrText xml:space="preserve"> PAGE   \* MERGEFORMAT </w:instrText>
          </w:r>
          <w:r>
            <w:fldChar w:fldCharType="separate"/>
          </w:r>
          <w:r w:rsidR="004E1E42">
            <w:rPr>
              <w:noProof/>
            </w:rPr>
            <w:t>1</w:t>
          </w:r>
          <w:r>
            <w:fldChar w:fldCharType="end"/>
          </w:r>
          <w:r w:rsidR="00124267">
            <w:t>/</w:t>
          </w:r>
          <w:r w:rsidR="004E1E42">
            <w:fldChar w:fldCharType="begin"/>
          </w:r>
          <w:r w:rsidR="004E1E42">
            <w:instrText xml:space="preserve"> NUMPAGES   \* MERGEFORMAT </w:instrText>
          </w:r>
          <w:r w:rsidR="004E1E42">
            <w:fldChar w:fldCharType="separate"/>
          </w:r>
          <w:r w:rsidR="004E1E42">
            <w:rPr>
              <w:noProof/>
            </w:rPr>
            <w:t>7</w:t>
          </w:r>
          <w:r w:rsidR="004E1E42">
            <w:rPr>
              <w:noProof/>
            </w:rPr>
            <w:fldChar w:fldCharType="end"/>
          </w:r>
        </w:p>
      </w:tc>
    </w:tr>
  </w:tbl>
  <w:p w14:paraId="255F02DD" w14:textId="77777777" w:rsidR="004E1D68" w:rsidRDefault="004E1D68" w:rsidP="00A557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638C" w14:textId="77777777" w:rsidR="00467719" w:rsidRDefault="00467719" w:rsidP="00F91D37">
      <w:pPr>
        <w:spacing w:line="240" w:lineRule="auto"/>
      </w:pPr>
      <w:r>
        <w:rPr>
          <w:noProof/>
          <w:lang w:eastAsia="de-CH"/>
        </w:rPr>
        <w:drawing>
          <wp:inline distT="0" distB="0" distL="0" distR="0" wp14:anchorId="6A7422DF" wp14:editId="046AAB98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BC1C" w14:textId="77777777" w:rsidR="00467719" w:rsidRDefault="00467719" w:rsidP="00F91D37">
      <w:pPr>
        <w:spacing w:line="240" w:lineRule="auto"/>
      </w:pPr>
    </w:p>
  </w:footnote>
  <w:footnote w:type="continuationSeparator" w:id="0">
    <w:p w14:paraId="5EB29A4F" w14:textId="77777777" w:rsidR="00467719" w:rsidRDefault="0046771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F545" w14:textId="77777777" w:rsidR="000F0966" w:rsidRDefault="000F0966">
    <w:pPr>
      <w:pStyle w:val="Kopfzeile"/>
    </w:pPr>
  </w:p>
  <w:p w14:paraId="23D70A32" w14:textId="77777777" w:rsidR="00A1772B" w:rsidRDefault="00A1772B"/>
  <w:p w14:paraId="0BAEE780" w14:textId="77777777" w:rsidR="00F16F3B" w:rsidRDefault="00F16F3B"/>
  <w:p w14:paraId="4FF3D57B" w14:textId="77777777" w:rsidR="004E1D68" w:rsidRDefault="004E1D68"/>
  <w:p w14:paraId="5851A5D0" w14:textId="77777777" w:rsidR="004E1D68" w:rsidRDefault="004E1D68"/>
  <w:p w14:paraId="4F5301B7" w14:textId="77777777" w:rsidR="004E1D68" w:rsidRDefault="004E1D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C769" w14:textId="77777777" w:rsidR="00E46111" w:rsidRDefault="00E46111" w:rsidP="00076AD5">
    <w:pPr>
      <w:pStyle w:val="Kopfzeile"/>
    </w:pPr>
  </w:p>
  <w:p w14:paraId="3945F24B" w14:textId="77777777" w:rsidR="0092576D" w:rsidRDefault="0092576D" w:rsidP="00076AD5">
    <w:pPr>
      <w:pStyle w:val="Kopfzeile"/>
    </w:pPr>
  </w:p>
  <w:p w14:paraId="4B6CF77E" w14:textId="77777777" w:rsidR="0092576D" w:rsidRDefault="0092576D" w:rsidP="00076AD5">
    <w:pPr>
      <w:pStyle w:val="Kopfzeile"/>
    </w:pPr>
  </w:p>
  <w:p w14:paraId="2E5F8B38" w14:textId="77777777" w:rsidR="0092576D" w:rsidRDefault="0092576D" w:rsidP="00076AD5">
    <w:pPr>
      <w:pStyle w:val="Kopfzeile"/>
    </w:pPr>
  </w:p>
  <w:p w14:paraId="226CB325" w14:textId="77777777" w:rsidR="0092576D" w:rsidRDefault="0092576D" w:rsidP="00076AD5">
    <w:pPr>
      <w:pStyle w:val="Kopfzeile"/>
    </w:pPr>
  </w:p>
  <w:p w14:paraId="3F215713" w14:textId="77777777" w:rsidR="00DA712D" w:rsidRPr="00076AD5" w:rsidRDefault="00076AD5" w:rsidP="00076AD5">
    <w:pPr>
      <w:pStyle w:val="Kopfzeile"/>
    </w:pPr>
    <w:r>
      <w:drawing>
        <wp:anchor distT="0" distB="0" distL="114300" distR="114300" simplePos="0" relativeHeight="251659264" behindDoc="0" locked="0" layoutInCell="1" allowOverlap="1" wp14:anchorId="0B458CE3" wp14:editId="063A8974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7981"/>
    <w:multiLevelType w:val="hybridMultilevel"/>
    <w:tmpl w:val="1BE4504E"/>
    <w:lvl w:ilvl="0" w:tplc="5AF83E70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87EDC"/>
    <w:multiLevelType w:val="hybridMultilevel"/>
    <w:tmpl w:val="CFE66B8A"/>
    <w:lvl w:ilvl="0" w:tplc="C3F649D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157E02"/>
    <w:multiLevelType w:val="multilevel"/>
    <w:tmpl w:val="080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6FA4304"/>
    <w:multiLevelType w:val="hybridMultilevel"/>
    <w:tmpl w:val="D756829C"/>
    <w:lvl w:ilvl="0" w:tplc="79784E8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2F453C"/>
    <w:multiLevelType w:val="hybridMultilevel"/>
    <w:tmpl w:val="69C6570C"/>
    <w:lvl w:ilvl="0" w:tplc="FB56C4C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1B0C5F"/>
    <w:multiLevelType w:val="hybridMultilevel"/>
    <w:tmpl w:val="CF34738E"/>
    <w:lvl w:ilvl="0" w:tplc="203844B8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33BC"/>
    <w:multiLevelType w:val="hybridMultilevel"/>
    <w:tmpl w:val="FDB83B0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21E05932"/>
    <w:multiLevelType w:val="multilevel"/>
    <w:tmpl w:val="0D1063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23E5C"/>
    <w:multiLevelType w:val="hybridMultilevel"/>
    <w:tmpl w:val="6E6CB5A6"/>
    <w:lvl w:ilvl="0" w:tplc="430204E6">
      <w:start w:val="1"/>
      <w:numFmt w:val="lowerLetter"/>
      <w:lvlText w:val="%1.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5B0B1D"/>
    <w:multiLevelType w:val="hybridMultilevel"/>
    <w:tmpl w:val="D4102398"/>
    <w:lvl w:ilvl="0" w:tplc="CEA4210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47324"/>
    <w:multiLevelType w:val="hybridMultilevel"/>
    <w:tmpl w:val="A330FED0"/>
    <w:lvl w:ilvl="0" w:tplc="4A56368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AF3B03"/>
    <w:multiLevelType w:val="hybridMultilevel"/>
    <w:tmpl w:val="D898D882"/>
    <w:lvl w:ilvl="0" w:tplc="25CC89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E3D"/>
    <w:multiLevelType w:val="hybridMultilevel"/>
    <w:tmpl w:val="2AD6E272"/>
    <w:lvl w:ilvl="0" w:tplc="10F6FB30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2A1C85"/>
    <w:multiLevelType w:val="hybridMultilevel"/>
    <w:tmpl w:val="11984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630B"/>
    <w:multiLevelType w:val="hybridMultilevel"/>
    <w:tmpl w:val="FBC6673E"/>
    <w:lvl w:ilvl="0" w:tplc="2280F9B2">
      <w:start w:val="1"/>
      <w:numFmt w:val="lowerLetter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DB581D"/>
    <w:multiLevelType w:val="hybridMultilevel"/>
    <w:tmpl w:val="C3726EBE"/>
    <w:lvl w:ilvl="0" w:tplc="598A621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234B3"/>
    <w:multiLevelType w:val="hybridMultilevel"/>
    <w:tmpl w:val="873EE4A8"/>
    <w:lvl w:ilvl="0" w:tplc="B32E6EE2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23FD2"/>
    <w:multiLevelType w:val="hybridMultilevel"/>
    <w:tmpl w:val="6AC482AC"/>
    <w:lvl w:ilvl="0" w:tplc="D6621566">
      <w:start w:val="2"/>
      <w:numFmt w:val="bullet"/>
      <w:lvlText w:val="-"/>
      <w:lvlJc w:val="left"/>
      <w:pPr>
        <w:ind w:left="720" w:hanging="360"/>
      </w:pPr>
      <w:rPr>
        <w:rFonts w:ascii="Corporate S" w:eastAsiaTheme="minorHAnsi" w:hAnsi="Corporate 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0"/>
  </w:num>
  <w:num w:numId="13">
    <w:abstractNumId w:val="27"/>
  </w:num>
  <w:num w:numId="14">
    <w:abstractNumId w:val="40"/>
  </w:num>
  <w:num w:numId="15">
    <w:abstractNumId w:val="35"/>
  </w:num>
  <w:num w:numId="16">
    <w:abstractNumId w:val="19"/>
  </w:num>
  <w:num w:numId="17">
    <w:abstractNumId w:val="2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21"/>
  </w:num>
  <w:num w:numId="23">
    <w:abstractNumId w:val="34"/>
  </w:num>
  <w:num w:numId="24">
    <w:abstractNumId w:val="39"/>
  </w:num>
  <w:num w:numId="25">
    <w:abstractNumId w:val="38"/>
  </w:num>
  <w:num w:numId="26">
    <w:abstractNumId w:val="17"/>
  </w:num>
  <w:num w:numId="27">
    <w:abstractNumId w:val="10"/>
  </w:num>
  <w:num w:numId="28">
    <w:abstractNumId w:val="16"/>
  </w:num>
  <w:num w:numId="29">
    <w:abstractNumId w:val="31"/>
  </w:num>
  <w:num w:numId="30">
    <w:abstractNumId w:val="12"/>
  </w:num>
  <w:num w:numId="31">
    <w:abstractNumId w:val="15"/>
  </w:num>
  <w:num w:numId="32">
    <w:abstractNumId w:val="32"/>
  </w:num>
  <w:num w:numId="33">
    <w:abstractNumId w:val="23"/>
  </w:num>
  <w:num w:numId="34">
    <w:abstractNumId w:val="29"/>
  </w:num>
  <w:num w:numId="35">
    <w:abstractNumId w:val="25"/>
  </w:num>
  <w:num w:numId="36">
    <w:abstractNumId w:val="36"/>
  </w:num>
  <w:num w:numId="37">
    <w:abstractNumId w:val="37"/>
  </w:num>
  <w:num w:numId="38">
    <w:abstractNumId w:val="14"/>
  </w:num>
  <w:num w:numId="39">
    <w:abstractNumId w:val="26"/>
  </w:num>
  <w:num w:numId="40">
    <w:abstractNumId w:val="11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24JEO1uobYqtMb8DIsY5JOn7rLu4WFNoUUeBisL0gDJRybSbbEplMsXKCzjhzwNXQesmbPGIWisGan8hFPHjtA==" w:salt="CdnoUydtnk45f5fGbN/B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1010F"/>
    <w:rsid w:val="00025C14"/>
    <w:rsid w:val="0002615F"/>
    <w:rsid w:val="000266B7"/>
    <w:rsid w:val="000300CD"/>
    <w:rsid w:val="00031C5B"/>
    <w:rsid w:val="00034D9D"/>
    <w:rsid w:val="000409C8"/>
    <w:rsid w:val="00041700"/>
    <w:rsid w:val="00042D50"/>
    <w:rsid w:val="000442AA"/>
    <w:rsid w:val="000478B1"/>
    <w:rsid w:val="0006174B"/>
    <w:rsid w:val="00063BC2"/>
    <w:rsid w:val="000701F1"/>
    <w:rsid w:val="00076AD5"/>
    <w:rsid w:val="000906E0"/>
    <w:rsid w:val="00096E8E"/>
    <w:rsid w:val="000B595D"/>
    <w:rsid w:val="000C6A5B"/>
    <w:rsid w:val="000E4B7D"/>
    <w:rsid w:val="000E7078"/>
    <w:rsid w:val="000E756F"/>
    <w:rsid w:val="000F0966"/>
    <w:rsid w:val="000F5E95"/>
    <w:rsid w:val="00106688"/>
    <w:rsid w:val="001134C7"/>
    <w:rsid w:val="00113CB8"/>
    <w:rsid w:val="0012151C"/>
    <w:rsid w:val="001232BA"/>
    <w:rsid w:val="001241EE"/>
    <w:rsid w:val="00124267"/>
    <w:rsid w:val="00132B38"/>
    <w:rsid w:val="00135590"/>
    <w:rsid w:val="001356D0"/>
    <w:rsid w:val="001375AB"/>
    <w:rsid w:val="00144122"/>
    <w:rsid w:val="00154677"/>
    <w:rsid w:val="00166FEA"/>
    <w:rsid w:val="00167916"/>
    <w:rsid w:val="00187538"/>
    <w:rsid w:val="0019379B"/>
    <w:rsid w:val="001C0216"/>
    <w:rsid w:val="001C4914"/>
    <w:rsid w:val="001D3897"/>
    <w:rsid w:val="001F4A7E"/>
    <w:rsid w:val="001F4B8C"/>
    <w:rsid w:val="00204F7D"/>
    <w:rsid w:val="002310B5"/>
    <w:rsid w:val="0023205B"/>
    <w:rsid w:val="00233E6B"/>
    <w:rsid w:val="002432CE"/>
    <w:rsid w:val="002637AC"/>
    <w:rsid w:val="0026525A"/>
    <w:rsid w:val="00267F71"/>
    <w:rsid w:val="002718F0"/>
    <w:rsid w:val="00290E37"/>
    <w:rsid w:val="00293F83"/>
    <w:rsid w:val="0029530B"/>
    <w:rsid w:val="002D38AE"/>
    <w:rsid w:val="002E5BB6"/>
    <w:rsid w:val="002F06AA"/>
    <w:rsid w:val="003060E7"/>
    <w:rsid w:val="003105AB"/>
    <w:rsid w:val="0032330D"/>
    <w:rsid w:val="00333A1B"/>
    <w:rsid w:val="00344F82"/>
    <w:rsid w:val="003514EE"/>
    <w:rsid w:val="00353F44"/>
    <w:rsid w:val="00364EE3"/>
    <w:rsid w:val="00375834"/>
    <w:rsid w:val="0039080B"/>
    <w:rsid w:val="003A44B9"/>
    <w:rsid w:val="003B5437"/>
    <w:rsid w:val="003C7C34"/>
    <w:rsid w:val="003F1A56"/>
    <w:rsid w:val="003F58E5"/>
    <w:rsid w:val="003F592F"/>
    <w:rsid w:val="00401A55"/>
    <w:rsid w:val="00426FE3"/>
    <w:rsid w:val="00455546"/>
    <w:rsid w:val="00455A20"/>
    <w:rsid w:val="004620E8"/>
    <w:rsid w:val="00462B93"/>
    <w:rsid w:val="00466CE9"/>
    <w:rsid w:val="00467719"/>
    <w:rsid w:val="0047050E"/>
    <w:rsid w:val="00471D09"/>
    <w:rsid w:val="00480699"/>
    <w:rsid w:val="0048099F"/>
    <w:rsid w:val="00486DBB"/>
    <w:rsid w:val="00494FD7"/>
    <w:rsid w:val="00495AA5"/>
    <w:rsid w:val="004A039B"/>
    <w:rsid w:val="004C2919"/>
    <w:rsid w:val="004D179F"/>
    <w:rsid w:val="004D27E2"/>
    <w:rsid w:val="004E1D68"/>
    <w:rsid w:val="004E1E42"/>
    <w:rsid w:val="00500294"/>
    <w:rsid w:val="00505777"/>
    <w:rsid w:val="00506A8C"/>
    <w:rsid w:val="00526C93"/>
    <w:rsid w:val="00526FB7"/>
    <w:rsid w:val="00535EA2"/>
    <w:rsid w:val="00591832"/>
    <w:rsid w:val="00592841"/>
    <w:rsid w:val="005A1EAE"/>
    <w:rsid w:val="005C0E92"/>
    <w:rsid w:val="005C217B"/>
    <w:rsid w:val="005C4620"/>
    <w:rsid w:val="005C4EC2"/>
    <w:rsid w:val="005D0BF1"/>
    <w:rsid w:val="005D42AD"/>
    <w:rsid w:val="006044D5"/>
    <w:rsid w:val="00612F71"/>
    <w:rsid w:val="00622FDC"/>
    <w:rsid w:val="00642F26"/>
    <w:rsid w:val="00644814"/>
    <w:rsid w:val="0065274C"/>
    <w:rsid w:val="00657259"/>
    <w:rsid w:val="006760B3"/>
    <w:rsid w:val="00681152"/>
    <w:rsid w:val="00686A28"/>
    <w:rsid w:val="00686A6E"/>
    <w:rsid w:val="00686D14"/>
    <w:rsid w:val="00687ED7"/>
    <w:rsid w:val="00694E90"/>
    <w:rsid w:val="006E0F4E"/>
    <w:rsid w:val="006E7576"/>
    <w:rsid w:val="006F0345"/>
    <w:rsid w:val="006F0469"/>
    <w:rsid w:val="00705812"/>
    <w:rsid w:val="00711147"/>
    <w:rsid w:val="00716C06"/>
    <w:rsid w:val="007277E3"/>
    <w:rsid w:val="00734458"/>
    <w:rsid w:val="007419CF"/>
    <w:rsid w:val="0074487E"/>
    <w:rsid w:val="0076541C"/>
    <w:rsid w:val="00774E70"/>
    <w:rsid w:val="00792954"/>
    <w:rsid w:val="00796CEE"/>
    <w:rsid w:val="007B0171"/>
    <w:rsid w:val="007C0B2A"/>
    <w:rsid w:val="007C12D5"/>
    <w:rsid w:val="007D67BF"/>
    <w:rsid w:val="007E34AC"/>
    <w:rsid w:val="007E6FAD"/>
    <w:rsid w:val="008144A3"/>
    <w:rsid w:val="00822BDB"/>
    <w:rsid w:val="00841B44"/>
    <w:rsid w:val="00844DC3"/>
    <w:rsid w:val="00864BE3"/>
    <w:rsid w:val="0087790C"/>
    <w:rsid w:val="00883CC4"/>
    <w:rsid w:val="00890C1A"/>
    <w:rsid w:val="00892710"/>
    <w:rsid w:val="008952DE"/>
    <w:rsid w:val="008A0281"/>
    <w:rsid w:val="008A4C36"/>
    <w:rsid w:val="008B54CF"/>
    <w:rsid w:val="008C1178"/>
    <w:rsid w:val="008E627F"/>
    <w:rsid w:val="008F3231"/>
    <w:rsid w:val="008F7851"/>
    <w:rsid w:val="00907E46"/>
    <w:rsid w:val="00913126"/>
    <w:rsid w:val="0092576D"/>
    <w:rsid w:val="009427E5"/>
    <w:rsid w:val="009613D8"/>
    <w:rsid w:val="0096606B"/>
    <w:rsid w:val="009746C5"/>
    <w:rsid w:val="00995CBA"/>
    <w:rsid w:val="0099678C"/>
    <w:rsid w:val="009B0C96"/>
    <w:rsid w:val="009B34E0"/>
    <w:rsid w:val="009C222B"/>
    <w:rsid w:val="009C67A8"/>
    <w:rsid w:val="009D201B"/>
    <w:rsid w:val="009D5D9C"/>
    <w:rsid w:val="009E2171"/>
    <w:rsid w:val="00A1772B"/>
    <w:rsid w:val="00A30838"/>
    <w:rsid w:val="00A44C1E"/>
    <w:rsid w:val="00A55729"/>
    <w:rsid w:val="00A57815"/>
    <w:rsid w:val="00A61529"/>
    <w:rsid w:val="00A62F82"/>
    <w:rsid w:val="00A7133D"/>
    <w:rsid w:val="00A7623C"/>
    <w:rsid w:val="00A96191"/>
    <w:rsid w:val="00AC2D5B"/>
    <w:rsid w:val="00AC645B"/>
    <w:rsid w:val="00AD36B2"/>
    <w:rsid w:val="00AE28AF"/>
    <w:rsid w:val="00AE2E6E"/>
    <w:rsid w:val="00AF47AE"/>
    <w:rsid w:val="00AF4BBC"/>
    <w:rsid w:val="00AF7CA8"/>
    <w:rsid w:val="00B011EE"/>
    <w:rsid w:val="00B32ABB"/>
    <w:rsid w:val="00B41FD3"/>
    <w:rsid w:val="00B4262E"/>
    <w:rsid w:val="00B803E7"/>
    <w:rsid w:val="00B80EEC"/>
    <w:rsid w:val="00B82016"/>
    <w:rsid w:val="00BA4DDE"/>
    <w:rsid w:val="00BA6314"/>
    <w:rsid w:val="00BC655F"/>
    <w:rsid w:val="00BD5DCA"/>
    <w:rsid w:val="00BE651B"/>
    <w:rsid w:val="00BE7EBC"/>
    <w:rsid w:val="00BF69F5"/>
    <w:rsid w:val="00C05FAB"/>
    <w:rsid w:val="00C41F32"/>
    <w:rsid w:val="00C4246E"/>
    <w:rsid w:val="00C51D2F"/>
    <w:rsid w:val="00C65A0E"/>
    <w:rsid w:val="00CA348A"/>
    <w:rsid w:val="00CB2CE6"/>
    <w:rsid w:val="00CC03DA"/>
    <w:rsid w:val="00CC5D84"/>
    <w:rsid w:val="00CD40BB"/>
    <w:rsid w:val="00CF3778"/>
    <w:rsid w:val="00D10836"/>
    <w:rsid w:val="00D26740"/>
    <w:rsid w:val="00D310F0"/>
    <w:rsid w:val="00D3492E"/>
    <w:rsid w:val="00D353D2"/>
    <w:rsid w:val="00D41D28"/>
    <w:rsid w:val="00D57B7A"/>
    <w:rsid w:val="00D70DDC"/>
    <w:rsid w:val="00D9415C"/>
    <w:rsid w:val="00DA594F"/>
    <w:rsid w:val="00DA712D"/>
    <w:rsid w:val="00DB3DF2"/>
    <w:rsid w:val="00DD15A6"/>
    <w:rsid w:val="00E10BEF"/>
    <w:rsid w:val="00E25DCD"/>
    <w:rsid w:val="00E269E1"/>
    <w:rsid w:val="00E417A0"/>
    <w:rsid w:val="00E44AE3"/>
    <w:rsid w:val="00E456FF"/>
    <w:rsid w:val="00E45F13"/>
    <w:rsid w:val="00E46111"/>
    <w:rsid w:val="00E510BC"/>
    <w:rsid w:val="00E60CEE"/>
    <w:rsid w:val="00E61256"/>
    <w:rsid w:val="00E73CB2"/>
    <w:rsid w:val="00E76B3E"/>
    <w:rsid w:val="00E839BA"/>
    <w:rsid w:val="00E85AAD"/>
    <w:rsid w:val="00E86821"/>
    <w:rsid w:val="00EA59B8"/>
    <w:rsid w:val="00EB2672"/>
    <w:rsid w:val="00EB2829"/>
    <w:rsid w:val="00EC2DF9"/>
    <w:rsid w:val="00F016BC"/>
    <w:rsid w:val="00F0660B"/>
    <w:rsid w:val="00F06736"/>
    <w:rsid w:val="00F10217"/>
    <w:rsid w:val="00F1155A"/>
    <w:rsid w:val="00F123AE"/>
    <w:rsid w:val="00F137AA"/>
    <w:rsid w:val="00F16F3B"/>
    <w:rsid w:val="00F230FE"/>
    <w:rsid w:val="00F42A01"/>
    <w:rsid w:val="00F44E8A"/>
    <w:rsid w:val="00F53449"/>
    <w:rsid w:val="00F63E55"/>
    <w:rsid w:val="00F6417D"/>
    <w:rsid w:val="00F73331"/>
    <w:rsid w:val="00F8454B"/>
    <w:rsid w:val="00F85EC1"/>
    <w:rsid w:val="00F913FA"/>
    <w:rsid w:val="00F91D37"/>
    <w:rsid w:val="00FD475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;"/>
  <w14:docId w14:val="4058B967"/>
  <w15:docId w15:val="{928449D2-32FB-444D-B594-046403F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281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034D9D"/>
    <w:rPr>
      <w:noProof/>
      <w:sz w:val="14"/>
      <w:szCs w:val="14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Listenabsatz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F42A01"/>
    <w:pPr>
      <w:spacing w:before="1100"/>
    </w:pPr>
  </w:style>
  <w:style w:type="character" w:customStyle="1" w:styleId="DatumZchn">
    <w:name w:val="Datum Zchn"/>
    <w:basedOn w:val="Absatz-Standardschriftart"/>
    <w:link w:val="Datum"/>
    <w:uiPriority w:val="15"/>
    <w:rsid w:val="00F42A01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28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A30838"/>
    <w:pPr>
      <w:spacing w:after="3160"/>
    </w:pPr>
  </w:style>
  <w:style w:type="paragraph" w:styleId="Beschriftung">
    <w:name w:val="caption"/>
    <w:basedOn w:val="Standard"/>
    <w:next w:val="Standard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Listenabsatz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Standard"/>
    <w:rsid w:val="005A1EAE"/>
    <w:pPr>
      <w:ind w:left="2127" w:hanging="2127"/>
    </w:pPr>
  </w:style>
  <w:style w:type="character" w:styleId="Platzhaltertext">
    <w:name w:val="Placeholder Text"/>
    <w:basedOn w:val="Absatz-Standardschriftart"/>
    <w:uiPriority w:val="99"/>
    <w:semiHidden/>
    <w:rsid w:val="005A1EA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4">
    <w:name w:val="toc 4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11"/>
    <w:rPr>
      <w:rFonts w:ascii="Segoe UI" w:hAnsi="Segoe UI" w:cs="Segoe UI"/>
      <w:sz w:val="18"/>
      <w:szCs w:val="18"/>
    </w:rPr>
  </w:style>
  <w:style w:type="paragraph" w:customStyle="1" w:styleId="02Lauftext">
    <w:name w:val="02 Lauftext"/>
    <w:basedOn w:val="Standard"/>
    <w:qFormat/>
    <w:rsid w:val="00792954"/>
    <w:pPr>
      <w:autoSpaceDE w:val="0"/>
      <w:autoSpaceDN w:val="0"/>
      <w:adjustRightInd w:val="0"/>
      <w:spacing w:line="240" w:lineRule="auto"/>
    </w:pPr>
    <w:rPr>
      <w:rFonts w:ascii="Arial" w:hAnsi="Arial" w:cs="CorporateS-Bold"/>
      <w:bCs/>
      <w:sz w:val="22"/>
      <w:szCs w:val="28"/>
      <w:lang w:val="en-GB" w:eastAsia="en-GB" w:bidi="en-GB"/>
    </w:rPr>
  </w:style>
  <w:style w:type="table" w:customStyle="1" w:styleId="Tabellenraster2">
    <w:name w:val="Tabellenraster2"/>
    <w:basedOn w:val="NormaleTabelle"/>
    <w:next w:val="Tabellenraster"/>
    <w:uiPriority w:val="59"/>
    <w:rsid w:val="00792954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7E34AC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2">
    <w:name w:val="e-Forms Heading 2"/>
    <w:basedOn w:val="berschrift2"/>
    <w:link w:val="e-FormsHeading2Char"/>
    <w:qFormat/>
    <w:rsid w:val="00466CE9"/>
    <w:pPr>
      <w:numPr>
        <w:ilvl w:val="0"/>
        <w:numId w:val="0"/>
      </w:numPr>
      <w:shd w:val="clear" w:color="auto" w:fill="9B9B9B" w:themeFill="text2" w:themeFillTint="99"/>
      <w:spacing w:before="240" w:after="240" w:line="276" w:lineRule="auto"/>
    </w:pPr>
    <w:rPr>
      <w:rFonts w:ascii="Arial" w:hAnsi="Arial" w:cstheme="minorHAnsi"/>
      <w:b/>
      <w:color w:val="FFFFFF" w:themeColor="background1"/>
      <w:lang w:val="en-GB" w:eastAsia="en-GB" w:bidi="en-GB"/>
    </w:rPr>
  </w:style>
  <w:style w:type="character" w:customStyle="1" w:styleId="e-FormsHeading2Char">
    <w:name w:val="e-Forms Heading 2 Char"/>
    <w:basedOn w:val="berschrift2Zchn"/>
    <w:link w:val="e-FormsHeading2"/>
    <w:rsid w:val="00466CE9"/>
    <w:rPr>
      <w:rFonts w:ascii="Arial" w:eastAsiaTheme="majorEastAsia" w:hAnsi="Arial" w:cstheme="minorHAnsi"/>
      <w:b/>
      <w:bCs/>
      <w:color w:val="FFFFFF" w:themeColor="background1"/>
      <w:sz w:val="32"/>
      <w:szCs w:val="32"/>
      <w:shd w:val="clear" w:color="auto" w:fill="9B9B9B" w:themeFill="text2" w:themeFillTint="99"/>
      <w:lang w:val="en-GB" w:eastAsia="en-GB" w:bidi="en-GB"/>
    </w:rPr>
  </w:style>
  <w:style w:type="paragraph" w:customStyle="1" w:styleId="Adresse">
    <w:name w:val="Adresse"/>
    <w:rsid w:val="0006174B"/>
    <w:pPr>
      <w:spacing w:after="1320" w:line="240" w:lineRule="exact"/>
    </w:pPr>
    <w:rPr>
      <w:rFonts w:ascii="Corporate S" w:eastAsia="Calibri" w:hAnsi="Corporate S" w:cs="Times New Roman"/>
      <w:noProof/>
      <w:lang w:val="fr-CH" w:eastAsia="de-CH"/>
    </w:rPr>
  </w:style>
  <w:style w:type="character" w:styleId="Zeilennummer">
    <w:name w:val="line number"/>
    <w:uiPriority w:val="99"/>
    <w:semiHidden/>
    <w:unhideWhenUsed/>
    <w:rsid w:val="0006174B"/>
    <w:rPr>
      <w:rFonts w:ascii="Corporate S" w:hAnsi="Corporate S"/>
      <w:lang w:val="fr-CH"/>
    </w:rPr>
  </w:style>
  <w:style w:type="paragraph" w:customStyle="1" w:styleId="OrtDatum">
    <w:name w:val="Ort Datum"/>
    <w:basedOn w:val="Adresse"/>
    <w:rsid w:val="0006174B"/>
    <w:pPr>
      <w:spacing w:after="300"/>
    </w:pPr>
  </w:style>
  <w:style w:type="paragraph" w:customStyle="1" w:styleId="Gruss">
    <w:name w:val="Gruss"/>
    <w:basedOn w:val="Standard"/>
    <w:rsid w:val="0006174B"/>
    <w:pPr>
      <w:spacing w:line="240" w:lineRule="auto"/>
    </w:pPr>
    <w:rPr>
      <w:rFonts w:ascii="Corporate S" w:eastAsia="Calibri" w:hAnsi="Corporate S" w:cs="Times New Roman"/>
      <w:noProof/>
      <w:sz w:val="22"/>
      <w:lang w:val="fr-CH" w:eastAsia="de-CH"/>
    </w:rPr>
  </w:style>
  <w:style w:type="paragraph" w:customStyle="1" w:styleId="Aufzhlung">
    <w:name w:val="Aufzählung"/>
    <w:qFormat/>
    <w:rsid w:val="0006174B"/>
    <w:pPr>
      <w:numPr>
        <w:numId w:val="27"/>
      </w:numPr>
      <w:spacing w:after="0" w:line="240" w:lineRule="auto"/>
      <w:ind w:left="227" w:hanging="227"/>
    </w:pPr>
    <w:rPr>
      <w:rFonts w:ascii="Corporate S" w:eastAsia="Calibri" w:hAnsi="Corporate S" w:cs="Times New Roman"/>
      <w:noProof/>
      <w:lang w:val="fr-CH" w:eastAsia="de-CH"/>
    </w:rPr>
  </w:style>
  <w:style w:type="paragraph" w:customStyle="1" w:styleId="01Haupttitel">
    <w:name w:val="01 Haupttitel"/>
    <w:basedOn w:val="OrtDatum"/>
    <w:qFormat/>
    <w:rsid w:val="0076541C"/>
    <w:pPr>
      <w:autoSpaceDE w:val="0"/>
      <w:autoSpaceDN w:val="0"/>
      <w:adjustRightInd w:val="0"/>
      <w:spacing w:after="280"/>
    </w:pPr>
    <w:rPr>
      <w:rFonts w:eastAsiaTheme="minorHAnsi" w:cs="CorporateS-Bold"/>
      <w:b/>
      <w:bCs/>
      <w:noProof w:val="0"/>
      <w:sz w:val="28"/>
      <w:szCs w:val="28"/>
      <w:lang w:val="de-CH" w:eastAsia="en-US"/>
    </w:rPr>
  </w:style>
  <w:style w:type="table" w:customStyle="1" w:styleId="Tabellenraster9">
    <w:name w:val="Tabellenraster9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455A20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rsid w:val="00455A20"/>
    <w:pPr>
      <w:tabs>
        <w:tab w:val="left" w:pos="3799"/>
      </w:tabs>
      <w:spacing w:after="0" w:line="220" w:lineRule="exact"/>
    </w:pPr>
    <w:rPr>
      <w:rFonts w:ascii="Corporate S" w:hAnsi="Corporate S"/>
      <w:sz w:val="18"/>
      <w:szCs w:val="18"/>
      <w:lang w:val="en-GB" w:eastAsia="en-GB" w:bidi="en-GB"/>
    </w:rPr>
  </w:style>
  <w:style w:type="table" w:customStyle="1" w:styleId="Tabellenraster15">
    <w:name w:val="Tabellenraster15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6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F32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2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2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wachsenenbildung@movetia.ch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9B2C-1B7D-41D3-8857-EF0612BAFA4A}"/>
      </w:docPartPr>
      <w:docPartBody>
        <w:p w:rsidR="001267AC" w:rsidRDefault="0010207E"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64703FBD504454A98F9A8034779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E9FA-5B5F-4A7E-85F4-4DEDF70F49C8}"/>
      </w:docPartPr>
      <w:docPartBody>
        <w:p w:rsidR="001267AC" w:rsidRDefault="0010207E" w:rsidP="0010207E">
          <w:pPr>
            <w:pStyle w:val="2A64703FBD504454A98F9A80347793F1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4B9D6CA1D84621B31DDA4D3DFD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52373-F9A8-4224-9864-F3B16F50FA52}"/>
      </w:docPartPr>
      <w:docPartBody>
        <w:p w:rsidR="001267AC" w:rsidRDefault="0010207E" w:rsidP="0010207E">
          <w:pPr>
            <w:pStyle w:val="4E4B9D6CA1D84621B31DDA4D3DFD28A8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50AE4F34547D39201E2A27DBB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8C55-5592-4E62-A4B1-54A52FA5B096}"/>
      </w:docPartPr>
      <w:docPartBody>
        <w:p w:rsidR="001267AC" w:rsidRDefault="0010207E" w:rsidP="0010207E">
          <w:pPr>
            <w:pStyle w:val="7A050AE4F34547D39201E2A27DBB5692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19D6A27CB4B28815DE89DD862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721FB-5777-430D-992F-BB46282D9425}"/>
      </w:docPartPr>
      <w:docPartBody>
        <w:p w:rsidR="001267AC" w:rsidRDefault="0010207E" w:rsidP="0010207E">
          <w:pPr>
            <w:pStyle w:val="1B519D6A27CB4B28815DE89DD862E0D3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A5268BE57E48AEA1C13CA7D4326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36F8B-33BA-41B2-BB14-596CCF4CDF86}"/>
      </w:docPartPr>
      <w:docPartBody>
        <w:p w:rsidR="001267AC" w:rsidRDefault="0010207E" w:rsidP="0010207E">
          <w:pPr>
            <w:pStyle w:val="B8A5268BE57E48AEA1C13CA7D4326878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F8B01502948299D3B323B80689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D7691-4DB0-44CA-AC3B-5C1856C7EF00}"/>
      </w:docPartPr>
      <w:docPartBody>
        <w:p w:rsidR="001267AC" w:rsidRDefault="0010207E" w:rsidP="0010207E">
          <w:pPr>
            <w:pStyle w:val="A19F8B01502948299D3B323B80689691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37BF3A8124EADB66D139991E42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E510E-D351-4AF7-AB46-90DA3FEB23E3}"/>
      </w:docPartPr>
      <w:docPartBody>
        <w:p w:rsidR="001267AC" w:rsidRDefault="0010207E" w:rsidP="0010207E">
          <w:pPr>
            <w:pStyle w:val="36137BF3A8124EADB66D139991E424DD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E428E8D6A6477DB94E0FF649A02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6C62-E855-45BE-8990-2D9949D87C7B}"/>
      </w:docPartPr>
      <w:docPartBody>
        <w:p w:rsidR="001267AC" w:rsidRDefault="0010207E" w:rsidP="0010207E">
          <w:pPr>
            <w:pStyle w:val="05E428E8D6A6477DB94E0FF649A027DF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8CB91186D41CFABAA7352ABE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13E7-7C24-4851-89AB-8069524A8A65}"/>
      </w:docPartPr>
      <w:docPartBody>
        <w:p w:rsidR="001267AC" w:rsidRDefault="0010207E" w:rsidP="0010207E">
          <w:pPr>
            <w:pStyle w:val="6068CB91186D41CFABAA7352ABECF761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EE156510784651849CA768368C1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10A5C-7A32-4124-8073-C87B3BC6314A}"/>
      </w:docPartPr>
      <w:docPartBody>
        <w:p w:rsidR="001267AC" w:rsidRDefault="0010207E" w:rsidP="0010207E">
          <w:pPr>
            <w:pStyle w:val="5AEE156510784651849CA768368C14A6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0A69119A03453E9474FB045CDA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58E4-85F7-4704-8C93-91CBD8B1720A}"/>
      </w:docPartPr>
      <w:docPartBody>
        <w:p w:rsidR="001267AC" w:rsidRDefault="0010207E" w:rsidP="0010207E">
          <w:pPr>
            <w:pStyle w:val="B90A69119A03453E9474FB045CDAB3AA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72C8638F14A3B95AA722E74ADB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C392E-8191-4A3D-BF7E-F30FB6BB09BA}"/>
      </w:docPartPr>
      <w:docPartBody>
        <w:p w:rsidR="001267AC" w:rsidRDefault="0010207E" w:rsidP="0010207E">
          <w:pPr>
            <w:pStyle w:val="8D872C8638F14A3B95AA722E74ADB257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A72BF2C3E4FBBAF5A64A81E073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B32A-4DF0-48C3-AC3F-9C78DBA1BD1F}"/>
      </w:docPartPr>
      <w:docPartBody>
        <w:p w:rsidR="001267AC" w:rsidRDefault="0010207E" w:rsidP="0010207E">
          <w:pPr>
            <w:pStyle w:val="50DA72BF2C3E4FBBAF5A64A81E073590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CDC4F3313A4A019D66CB08EAB8D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DF8FA-598E-4554-A371-3644B19AC403}"/>
      </w:docPartPr>
      <w:docPartBody>
        <w:p w:rsidR="001267AC" w:rsidRDefault="0010207E" w:rsidP="0010207E">
          <w:pPr>
            <w:pStyle w:val="28CDC4F3313A4A019D66CB08EAB8D4DC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957763DF2A4CA598E4820018457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D7205-BC8B-456E-A4F6-D525BC674AF8}"/>
      </w:docPartPr>
      <w:docPartBody>
        <w:p w:rsidR="001267AC" w:rsidRDefault="0010207E" w:rsidP="0010207E">
          <w:pPr>
            <w:pStyle w:val="CB957763DF2A4CA598E482001845753C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5276E313A432ABCFB40BAC95D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174EB-625B-43B1-B43A-7293E25698BE}"/>
      </w:docPartPr>
      <w:docPartBody>
        <w:p w:rsidR="001267AC" w:rsidRDefault="0010207E" w:rsidP="0010207E">
          <w:pPr>
            <w:pStyle w:val="BC25276E313A432ABCFB40BAC95DC835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6C6B24DEBB4294BF065494CA2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739B-9C75-4AA9-B10C-65D3BD1098C6}"/>
      </w:docPartPr>
      <w:docPartBody>
        <w:p w:rsidR="001267AC" w:rsidRDefault="0010207E" w:rsidP="0010207E">
          <w:pPr>
            <w:pStyle w:val="0F6C6B24DEBB4294BF065494CA2A179D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AF211A79A4162AB0CB198D6232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9E515-E4B7-44D6-8CA0-F456309A2682}"/>
      </w:docPartPr>
      <w:docPartBody>
        <w:p w:rsidR="001267AC" w:rsidRDefault="0010207E" w:rsidP="0010207E">
          <w:pPr>
            <w:pStyle w:val="840AF211A79A4162AB0CB198D6232D36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626F921E24AFFA087C914C5B3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AD977-7104-4C5C-A867-2BBAF123EE8F}"/>
      </w:docPartPr>
      <w:docPartBody>
        <w:p w:rsidR="001267AC" w:rsidRDefault="0010207E" w:rsidP="0010207E">
          <w:pPr>
            <w:pStyle w:val="25E626F921E24AFFA087C914C5B34242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260B0B71949DF865D806F5F39F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633C-7467-4C55-B7A2-BA4DFD8393F7}"/>
      </w:docPartPr>
      <w:docPartBody>
        <w:p w:rsidR="001267AC" w:rsidRDefault="0010207E" w:rsidP="0010207E">
          <w:pPr>
            <w:pStyle w:val="286260B0B71949DF865D806F5F39FC39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51E1C8B744B6AB9D91FA80F49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2C823-5AF1-40F7-A45B-BD076AB7A4A2}"/>
      </w:docPartPr>
      <w:docPartBody>
        <w:p w:rsidR="001267AC" w:rsidRDefault="0010207E" w:rsidP="0010207E">
          <w:pPr>
            <w:pStyle w:val="32051E1C8B744B6AB9D91FA80F49495D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84B2274F314BD2AA324B8960C26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FA9E7-6C66-4C0A-B87D-0BBB1DCBCA27}"/>
      </w:docPartPr>
      <w:docPartBody>
        <w:p w:rsidR="001267AC" w:rsidRDefault="0010207E" w:rsidP="0010207E">
          <w:pPr>
            <w:pStyle w:val="9984B2274F314BD2AA324B8960C2694B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36C0C5BD1A49F4865B6DF64F4C1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22B8F-48A0-4C2E-8868-8149CBE5BFB2}"/>
      </w:docPartPr>
      <w:docPartBody>
        <w:p w:rsidR="001267AC" w:rsidRDefault="0010207E" w:rsidP="0010207E">
          <w:pPr>
            <w:pStyle w:val="9D36C0C5BD1A49F4865B6DF64F4C1A5A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6ED9ABDB4453EB3366BA70DA2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5A5F-1069-4C4E-A679-04435EF28126}"/>
      </w:docPartPr>
      <w:docPartBody>
        <w:p w:rsidR="001267AC" w:rsidRDefault="0010207E" w:rsidP="0010207E">
          <w:pPr>
            <w:pStyle w:val="4F26ED9ABDB4453EB3366BA70DA21A98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5D6D3A4D8446EB944E7BF7B29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8CE2-4B3C-403E-9E74-70E09334E40C}"/>
      </w:docPartPr>
      <w:docPartBody>
        <w:p w:rsidR="001267AC" w:rsidRDefault="0010207E" w:rsidP="0010207E">
          <w:pPr>
            <w:pStyle w:val="25E5D6D3A4D8446EB944E7BF7B29002A"/>
          </w:pPr>
          <w:r w:rsidRPr="00233B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7E"/>
    <w:rsid w:val="0010207E"/>
    <w:rsid w:val="001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207E"/>
    <w:rPr>
      <w:color w:val="808080"/>
    </w:rPr>
  </w:style>
  <w:style w:type="paragraph" w:customStyle="1" w:styleId="2A64703FBD504454A98F9A80347793F1">
    <w:name w:val="2A64703FBD504454A98F9A80347793F1"/>
    <w:rsid w:val="0010207E"/>
  </w:style>
  <w:style w:type="paragraph" w:customStyle="1" w:styleId="4E4B9D6CA1D84621B31DDA4D3DFD28A8">
    <w:name w:val="4E4B9D6CA1D84621B31DDA4D3DFD28A8"/>
    <w:rsid w:val="0010207E"/>
  </w:style>
  <w:style w:type="paragraph" w:customStyle="1" w:styleId="7A050AE4F34547D39201E2A27DBB5692">
    <w:name w:val="7A050AE4F34547D39201E2A27DBB5692"/>
    <w:rsid w:val="0010207E"/>
  </w:style>
  <w:style w:type="paragraph" w:customStyle="1" w:styleId="1B519D6A27CB4B28815DE89DD862E0D3">
    <w:name w:val="1B519D6A27CB4B28815DE89DD862E0D3"/>
    <w:rsid w:val="0010207E"/>
  </w:style>
  <w:style w:type="paragraph" w:customStyle="1" w:styleId="B8A5268BE57E48AEA1C13CA7D4326878">
    <w:name w:val="B8A5268BE57E48AEA1C13CA7D4326878"/>
    <w:rsid w:val="0010207E"/>
  </w:style>
  <w:style w:type="paragraph" w:customStyle="1" w:styleId="A19F8B01502948299D3B323B80689691">
    <w:name w:val="A19F8B01502948299D3B323B80689691"/>
    <w:rsid w:val="0010207E"/>
  </w:style>
  <w:style w:type="paragraph" w:customStyle="1" w:styleId="36137BF3A8124EADB66D139991E424DD">
    <w:name w:val="36137BF3A8124EADB66D139991E424DD"/>
    <w:rsid w:val="0010207E"/>
  </w:style>
  <w:style w:type="paragraph" w:customStyle="1" w:styleId="05E428E8D6A6477DB94E0FF649A027DF">
    <w:name w:val="05E428E8D6A6477DB94E0FF649A027DF"/>
    <w:rsid w:val="0010207E"/>
  </w:style>
  <w:style w:type="paragraph" w:customStyle="1" w:styleId="6068CB91186D41CFABAA7352ABECF761">
    <w:name w:val="6068CB91186D41CFABAA7352ABECF761"/>
    <w:rsid w:val="0010207E"/>
  </w:style>
  <w:style w:type="paragraph" w:customStyle="1" w:styleId="5AEE156510784651849CA768368C14A6">
    <w:name w:val="5AEE156510784651849CA768368C14A6"/>
    <w:rsid w:val="0010207E"/>
  </w:style>
  <w:style w:type="paragraph" w:customStyle="1" w:styleId="B90A69119A03453E9474FB045CDAB3AA">
    <w:name w:val="B90A69119A03453E9474FB045CDAB3AA"/>
    <w:rsid w:val="0010207E"/>
  </w:style>
  <w:style w:type="paragraph" w:customStyle="1" w:styleId="8D872C8638F14A3B95AA722E74ADB257">
    <w:name w:val="8D872C8638F14A3B95AA722E74ADB257"/>
    <w:rsid w:val="0010207E"/>
  </w:style>
  <w:style w:type="paragraph" w:customStyle="1" w:styleId="50DA72BF2C3E4FBBAF5A64A81E073590">
    <w:name w:val="50DA72BF2C3E4FBBAF5A64A81E073590"/>
    <w:rsid w:val="0010207E"/>
  </w:style>
  <w:style w:type="paragraph" w:customStyle="1" w:styleId="28CDC4F3313A4A019D66CB08EAB8D4DC">
    <w:name w:val="28CDC4F3313A4A019D66CB08EAB8D4DC"/>
    <w:rsid w:val="0010207E"/>
  </w:style>
  <w:style w:type="paragraph" w:customStyle="1" w:styleId="CB957763DF2A4CA598E482001845753C">
    <w:name w:val="CB957763DF2A4CA598E482001845753C"/>
    <w:rsid w:val="0010207E"/>
  </w:style>
  <w:style w:type="paragraph" w:customStyle="1" w:styleId="BC25276E313A432ABCFB40BAC95DC835">
    <w:name w:val="BC25276E313A432ABCFB40BAC95DC835"/>
    <w:rsid w:val="0010207E"/>
  </w:style>
  <w:style w:type="paragraph" w:customStyle="1" w:styleId="0F6C6B24DEBB4294BF065494CA2A179D">
    <w:name w:val="0F6C6B24DEBB4294BF065494CA2A179D"/>
    <w:rsid w:val="0010207E"/>
  </w:style>
  <w:style w:type="paragraph" w:customStyle="1" w:styleId="840AF211A79A4162AB0CB198D6232D36">
    <w:name w:val="840AF211A79A4162AB0CB198D6232D36"/>
    <w:rsid w:val="0010207E"/>
  </w:style>
  <w:style w:type="paragraph" w:customStyle="1" w:styleId="25E626F921E24AFFA087C914C5B34242">
    <w:name w:val="25E626F921E24AFFA087C914C5B34242"/>
    <w:rsid w:val="0010207E"/>
  </w:style>
  <w:style w:type="paragraph" w:customStyle="1" w:styleId="286260B0B71949DF865D806F5F39FC39">
    <w:name w:val="286260B0B71949DF865D806F5F39FC39"/>
    <w:rsid w:val="0010207E"/>
  </w:style>
  <w:style w:type="paragraph" w:customStyle="1" w:styleId="32051E1C8B744B6AB9D91FA80F49495D">
    <w:name w:val="32051E1C8B744B6AB9D91FA80F49495D"/>
    <w:rsid w:val="0010207E"/>
  </w:style>
  <w:style w:type="paragraph" w:customStyle="1" w:styleId="9984B2274F314BD2AA324B8960C2694B">
    <w:name w:val="9984B2274F314BD2AA324B8960C2694B"/>
    <w:rsid w:val="0010207E"/>
  </w:style>
  <w:style w:type="paragraph" w:customStyle="1" w:styleId="9D36C0C5BD1A49F4865B6DF64F4C1A5A">
    <w:name w:val="9D36C0C5BD1A49F4865B6DF64F4C1A5A"/>
    <w:rsid w:val="0010207E"/>
  </w:style>
  <w:style w:type="paragraph" w:customStyle="1" w:styleId="4F26ED9ABDB4453EB3366BA70DA21A98">
    <w:name w:val="4F26ED9ABDB4453EB3366BA70DA21A98"/>
    <w:rsid w:val="0010207E"/>
  </w:style>
  <w:style w:type="paragraph" w:customStyle="1" w:styleId="25E5D6D3A4D8446EB944E7BF7B29002A">
    <w:name w:val="25E5D6D3A4D8446EB944E7BF7B29002A"/>
    <w:rsid w:val="00102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7C0F-80C0-4818-BC5B-38B5033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Gasser</dc:creator>
  <cp:lastModifiedBy>Moira Arizzoli</cp:lastModifiedBy>
  <cp:revision>13</cp:revision>
  <cp:lastPrinted>2017-04-27T06:26:00Z</cp:lastPrinted>
  <dcterms:created xsi:type="dcterms:W3CDTF">2017-05-03T10:21:00Z</dcterms:created>
  <dcterms:modified xsi:type="dcterms:W3CDTF">2018-01-11T15:41:00Z</dcterms:modified>
</cp:coreProperties>
</file>