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AA6C" w14:textId="67D8A006" w:rsidR="0004600E" w:rsidRPr="0077588F" w:rsidRDefault="0004600E" w:rsidP="0004600E">
      <w:pPr>
        <w:pStyle w:val="Untertitel"/>
        <w:rPr>
          <w:rFonts w:ascii="Arial" w:hAnsi="Arial" w:cs="Arial"/>
        </w:rPr>
      </w:pPr>
      <w:r w:rsidRPr="0077588F">
        <w:rPr>
          <w:rFonts w:ascii="Arial" w:hAnsi="Arial" w:cs="Arial"/>
        </w:rPr>
        <w:t>Schweizer Programm zu Erasmus+</w:t>
      </w:r>
      <w:r w:rsidR="00B275B6" w:rsidRPr="0077588F">
        <w:rPr>
          <w:rFonts w:ascii="Arial" w:hAnsi="Arial" w:cs="Arial"/>
        </w:rPr>
        <w:t xml:space="preserve"> </w:t>
      </w:r>
      <w:r w:rsidR="00BB32E5" w:rsidRPr="0077588F">
        <w:rPr>
          <w:rFonts w:ascii="Arial" w:hAnsi="Arial" w:cs="Arial"/>
        </w:rPr>
        <w:t>/ Swiss-European Mobility Programme SEMP</w:t>
      </w:r>
      <w:r w:rsidRPr="0077588F">
        <w:rPr>
          <w:rFonts w:ascii="Arial" w:hAnsi="Arial" w:cs="Arial"/>
        </w:rPr>
        <w:br/>
      </w:r>
      <w:r w:rsidR="002454B3" w:rsidRPr="0077588F">
        <w:rPr>
          <w:rFonts w:ascii="Arial" w:hAnsi="Arial" w:cs="Arial"/>
        </w:rPr>
        <w:t>Projektaufruf</w:t>
      </w:r>
      <w:r w:rsidR="001F5DC5" w:rsidRPr="0077588F">
        <w:rPr>
          <w:rFonts w:ascii="Arial" w:hAnsi="Arial" w:cs="Arial"/>
        </w:rPr>
        <w:t xml:space="preserve"> </w:t>
      </w:r>
      <w:r w:rsidR="00B75E51" w:rsidRPr="0077588F">
        <w:rPr>
          <w:rFonts w:ascii="Arial" w:hAnsi="Arial" w:cs="Arial"/>
        </w:rPr>
        <w:t>2023</w:t>
      </w:r>
    </w:p>
    <w:p w14:paraId="70E09D84" w14:textId="20CD1181" w:rsidR="00D55422" w:rsidRPr="0077588F" w:rsidRDefault="00317B75" w:rsidP="00317B75">
      <w:pPr>
        <w:pStyle w:val="Titel"/>
        <w:rPr>
          <w:rFonts w:ascii="Arial" w:hAnsi="Arial" w:cs="Arial"/>
        </w:rPr>
      </w:pPr>
      <w:r w:rsidRPr="0077588F">
        <w:rPr>
          <w:rFonts w:ascii="Arial" w:hAnsi="Arial" w:cs="Arial"/>
        </w:rPr>
        <w:t xml:space="preserve">Akkreditierung </w:t>
      </w:r>
      <w:r w:rsidR="00D24436" w:rsidRPr="0077588F">
        <w:rPr>
          <w:rFonts w:ascii="Arial" w:hAnsi="Arial" w:cs="Arial"/>
        </w:rPr>
        <w:t>für Institutionen der Tertiärstufe</w:t>
      </w:r>
    </w:p>
    <w:p w14:paraId="1FD1C11A" w14:textId="73C6BC68" w:rsidR="00317B75" w:rsidRPr="0077588F" w:rsidRDefault="00317B75" w:rsidP="00317B75">
      <w:pPr>
        <w:pStyle w:val="Titel"/>
        <w:rPr>
          <w:rFonts w:ascii="Arial" w:hAnsi="Arial" w:cs="Arial"/>
        </w:rPr>
      </w:pPr>
      <w:r w:rsidRPr="0077588F">
        <w:rPr>
          <w:rFonts w:ascii="Arial" w:hAnsi="Arial" w:cs="Arial"/>
        </w:rPr>
        <w:t>Qualitätszertifikat</w:t>
      </w:r>
    </w:p>
    <w:p w14:paraId="7407B834" w14:textId="77777777" w:rsidR="00D24436" w:rsidRPr="0077588F" w:rsidRDefault="004D23F7" w:rsidP="00E77AE7">
      <w:pPr>
        <w:pStyle w:val="berschrift1nummeriert"/>
        <w:numPr>
          <w:ilvl w:val="0"/>
          <w:numId w:val="0"/>
        </w:numPr>
        <w:ind w:left="425" w:hanging="425"/>
        <w:rPr>
          <w:rFonts w:ascii="Arial" w:hAnsi="Arial" w:cs="Arial"/>
        </w:rPr>
      </w:pPr>
      <w:r w:rsidRPr="0077588F">
        <w:rPr>
          <w:rFonts w:ascii="Arial" w:hAnsi="Arial" w:cs="Arial"/>
        </w:rPr>
        <w:t>Allgemeine Informationen</w:t>
      </w:r>
    </w:p>
    <w:p w14:paraId="6732886B" w14:textId="46248573" w:rsidR="00D24436" w:rsidRPr="0077588F" w:rsidRDefault="00D24436" w:rsidP="00D24436">
      <w:pPr>
        <w:rPr>
          <w:rFonts w:ascii="Arial" w:hAnsi="Arial" w:cs="Arial"/>
        </w:rPr>
      </w:pPr>
      <w:r w:rsidRPr="0077588F">
        <w:rPr>
          <w:rFonts w:ascii="Arial" w:hAnsi="Arial" w:cs="Arial"/>
        </w:rPr>
        <w:t xml:space="preserve">Mit diesem Formular können alle offiziell anerkannten </w:t>
      </w:r>
      <w:hyperlink r:id="rId8" w:history="1">
        <w:r w:rsidRPr="0077588F">
          <w:rPr>
            <w:rStyle w:val="Hyperlink"/>
            <w:rFonts w:ascii="Arial" w:hAnsi="Arial" w:cs="Arial"/>
            <w:color w:val="30D2A9" w:themeColor="accent2"/>
            <w:u w:val="single"/>
          </w:rPr>
          <w:t>Hochschulen</w:t>
        </w:r>
      </w:hyperlink>
      <w:r w:rsidRPr="0077588F">
        <w:rPr>
          <w:rFonts w:ascii="Arial" w:hAnsi="Arial" w:cs="Arial"/>
        </w:rPr>
        <w:t xml:space="preserve"> </w:t>
      </w:r>
      <w:r w:rsidR="00B75E51" w:rsidRPr="0077588F">
        <w:rPr>
          <w:rFonts w:ascii="Arial" w:hAnsi="Arial" w:cs="Arial"/>
        </w:rPr>
        <w:t xml:space="preserve">sowie </w:t>
      </w:r>
      <w:hyperlink r:id="rId9" w:history="1">
        <w:r w:rsidRPr="0077588F">
          <w:rPr>
            <w:rStyle w:val="Hyperlink"/>
            <w:rFonts w:ascii="Arial" w:hAnsi="Arial" w:cs="Arial"/>
            <w:color w:val="30D2A9" w:themeColor="accent2"/>
            <w:u w:val="single"/>
          </w:rPr>
          <w:t>Höhere Fachschulen</w:t>
        </w:r>
      </w:hyperlink>
      <w:r w:rsidR="00BF021D" w:rsidRPr="0077588F">
        <w:rPr>
          <w:rStyle w:val="Hyperlink"/>
          <w:rFonts w:ascii="Arial" w:hAnsi="Arial" w:cs="Arial"/>
          <w:color w:val="30D2A9" w:themeColor="accent2"/>
          <w:u w:val="single"/>
        </w:rPr>
        <w:t xml:space="preserve"> </w:t>
      </w:r>
      <w:r w:rsidR="00BF021D" w:rsidRPr="0077588F">
        <w:rPr>
          <w:rFonts w:ascii="Arial" w:hAnsi="Arial" w:cs="Arial"/>
        </w:rPr>
        <w:t>mit eidg. anerkannte</w:t>
      </w:r>
      <w:r w:rsidR="00AC5CC0" w:rsidRPr="0077588F">
        <w:rPr>
          <w:rFonts w:ascii="Arial" w:hAnsi="Arial" w:cs="Arial"/>
        </w:rPr>
        <w:t>n</w:t>
      </w:r>
      <w:r w:rsidR="00BF021D" w:rsidRPr="0077588F">
        <w:rPr>
          <w:rFonts w:ascii="Arial" w:hAnsi="Arial" w:cs="Arial"/>
        </w:rPr>
        <w:t xml:space="preserve"> Bildungsgänge</w:t>
      </w:r>
      <w:r w:rsidR="00AC5CC0" w:rsidRPr="0077588F">
        <w:rPr>
          <w:rFonts w:ascii="Arial" w:hAnsi="Arial" w:cs="Arial"/>
        </w:rPr>
        <w:t>n</w:t>
      </w:r>
      <w:r w:rsidR="00BF021D" w:rsidRPr="0077588F">
        <w:rPr>
          <w:rFonts w:ascii="Arial" w:hAnsi="Arial" w:cs="Arial"/>
        </w:rPr>
        <w:t xml:space="preserve"> der Tertiärstufe</w:t>
      </w:r>
      <w:r w:rsidRPr="0077588F">
        <w:rPr>
          <w:rFonts w:ascii="Arial" w:hAnsi="Arial" w:cs="Arial"/>
        </w:rPr>
        <w:t xml:space="preserve"> eine Akkreditierung für das </w:t>
      </w:r>
      <w:r w:rsidR="00DC0511" w:rsidRPr="0077588F">
        <w:rPr>
          <w:rFonts w:ascii="Arial" w:hAnsi="Arial" w:cs="Arial"/>
        </w:rPr>
        <w:t>Swiss-European Mobility Programme SEMP</w:t>
      </w:r>
      <w:r w:rsidR="00AC5CC0" w:rsidRPr="0077588F">
        <w:rPr>
          <w:rFonts w:ascii="Arial" w:hAnsi="Arial" w:cs="Arial"/>
        </w:rPr>
        <w:t xml:space="preserve"> </w:t>
      </w:r>
      <w:r w:rsidR="00B75E51" w:rsidRPr="0077588F">
        <w:rPr>
          <w:rFonts w:ascii="Arial" w:hAnsi="Arial" w:cs="Arial"/>
        </w:rPr>
        <w:t xml:space="preserve">als Teil des Schweizer Programms zu Erasmus+ </w:t>
      </w:r>
      <w:r w:rsidRPr="0077588F">
        <w:rPr>
          <w:rFonts w:ascii="Arial" w:hAnsi="Arial" w:cs="Arial"/>
        </w:rPr>
        <w:t xml:space="preserve">beantragen. Die Akkreditierung </w:t>
      </w:r>
      <w:r w:rsidR="00DC0511" w:rsidRPr="0077588F">
        <w:rPr>
          <w:rFonts w:ascii="Arial" w:hAnsi="Arial" w:cs="Arial"/>
        </w:rPr>
        <w:t>resultiert in der Vergabe einer SEMP-Charta</w:t>
      </w:r>
      <w:r w:rsidR="00B75E51" w:rsidRPr="0077588F">
        <w:rPr>
          <w:rStyle w:val="Funotenzeichen"/>
          <w:rFonts w:ascii="Arial" w:hAnsi="Arial" w:cs="Arial"/>
        </w:rPr>
        <w:footnoteReference w:id="1"/>
      </w:r>
      <w:r w:rsidR="00DC0511" w:rsidRPr="0077588F">
        <w:rPr>
          <w:rFonts w:ascii="Arial" w:hAnsi="Arial" w:cs="Arial"/>
        </w:rPr>
        <w:t xml:space="preserve"> und </w:t>
      </w:r>
      <w:r w:rsidRPr="0077588F">
        <w:rPr>
          <w:rFonts w:ascii="Arial" w:hAnsi="Arial" w:cs="Arial"/>
        </w:rPr>
        <w:t>ist für die gesamte Dauer des Schweizer Programms zu Erasmus+ (</w:t>
      </w:r>
      <w:r w:rsidR="006C3BB2" w:rsidRPr="0077588F">
        <w:rPr>
          <w:rFonts w:ascii="Arial" w:hAnsi="Arial" w:cs="Arial"/>
        </w:rPr>
        <w:t>2018-</w:t>
      </w:r>
      <w:r w:rsidR="00B75E51" w:rsidRPr="0077588F">
        <w:rPr>
          <w:rFonts w:ascii="Arial" w:hAnsi="Arial" w:cs="Arial"/>
        </w:rPr>
        <w:t>2023</w:t>
      </w:r>
      <w:r w:rsidRPr="0077588F">
        <w:rPr>
          <w:rFonts w:ascii="Arial" w:hAnsi="Arial" w:cs="Arial"/>
        </w:rPr>
        <w:t xml:space="preserve">) gültig. </w:t>
      </w:r>
      <w:r w:rsidR="006323F1" w:rsidRPr="0077588F">
        <w:rPr>
          <w:rFonts w:ascii="Arial" w:hAnsi="Arial"/>
        </w:rPr>
        <w:t>Im Falle einer Assoziierung der Schweiz an Erasmus+ verliert diese Akkreditierung ihre Gültigkeit.</w:t>
      </w:r>
    </w:p>
    <w:p w14:paraId="18A84F82" w14:textId="77777777" w:rsidR="00D24436" w:rsidRPr="0077588F" w:rsidRDefault="00D24436" w:rsidP="00D24436">
      <w:pPr>
        <w:rPr>
          <w:rFonts w:ascii="Arial" w:hAnsi="Arial" w:cs="Arial"/>
        </w:rPr>
      </w:pPr>
    </w:p>
    <w:p w14:paraId="528F761B" w14:textId="02D0AE53" w:rsidR="004B15C9" w:rsidRPr="0077588F" w:rsidRDefault="00AC5CC0" w:rsidP="00D24436">
      <w:pPr>
        <w:rPr>
          <w:rFonts w:ascii="Arial" w:hAnsi="Arial" w:cs="Arial"/>
        </w:rPr>
      </w:pPr>
      <w:bookmarkStart w:id="1" w:name="_Hlk88209239"/>
      <w:bookmarkStart w:id="2" w:name="_Hlk88209759"/>
      <w:r w:rsidRPr="0077588F">
        <w:rPr>
          <w:rFonts w:ascii="Arial" w:hAnsi="Arial" w:cs="Arial"/>
        </w:rPr>
        <w:t xml:space="preserve">Mit der Akkreditierung sind Institutionen berechtigt, im Rahmen des Schweizer Programms zu Erasmus+ auf Tertiärstufe </w:t>
      </w:r>
      <w:r w:rsidR="00305CEF" w:rsidRPr="0077588F">
        <w:rPr>
          <w:rFonts w:ascii="Arial" w:hAnsi="Arial" w:cs="Arial"/>
        </w:rPr>
        <w:t>Mittel</w:t>
      </w:r>
      <w:r w:rsidRPr="0077588F">
        <w:rPr>
          <w:rFonts w:ascii="Arial" w:hAnsi="Arial" w:cs="Arial"/>
        </w:rPr>
        <w:t xml:space="preserve"> für die Mobilität von Einzelpersonen (Swiss-European </w:t>
      </w:r>
      <w:r w:rsidR="00305CEF" w:rsidRPr="0077588F">
        <w:rPr>
          <w:rFonts w:ascii="Arial" w:hAnsi="Arial" w:cs="Arial"/>
        </w:rPr>
        <w:t>M</w:t>
      </w:r>
      <w:r w:rsidRPr="0077588F">
        <w:rPr>
          <w:rFonts w:ascii="Arial" w:hAnsi="Arial" w:cs="Arial"/>
        </w:rPr>
        <w:t>obility Programme SEMP) zu beantragen</w:t>
      </w:r>
      <w:r w:rsidR="007C74B9" w:rsidRPr="0077588F">
        <w:rPr>
          <w:rFonts w:ascii="Arial" w:hAnsi="Arial" w:cs="Arial"/>
        </w:rPr>
        <w:t xml:space="preserve"> und Mobilitäten </w:t>
      </w:r>
      <w:r w:rsidR="00305CEF" w:rsidRPr="0077588F">
        <w:rPr>
          <w:rFonts w:ascii="Arial" w:hAnsi="Arial" w:cs="Arial"/>
        </w:rPr>
        <w:t>zu fördern</w:t>
      </w:r>
      <w:r w:rsidRPr="0077588F">
        <w:rPr>
          <w:rFonts w:ascii="Arial" w:hAnsi="Arial" w:cs="Arial"/>
        </w:rPr>
        <w:t>.</w:t>
      </w:r>
      <w:bookmarkEnd w:id="1"/>
      <w:r w:rsidR="00B13247" w:rsidRPr="0077588F">
        <w:rPr>
          <w:rFonts w:ascii="Arial" w:hAnsi="Arial" w:cs="Arial"/>
        </w:rPr>
        <w:t xml:space="preserve"> </w:t>
      </w:r>
      <w:r w:rsidR="004B15C9" w:rsidRPr="0077588F">
        <w:rPr>
          <w:rFonts w:ascii="Arial" w:hAnsi="Arial" w:cs="Arial"/>
        </w:rPr>
        <w:t xml:space="preserve">Institutionen, die </w:t>
      </w:r>
      <w:r w:rsidR="00310711" w:rsidRPr="0077588F">
        <w:rPr>
          <w:rFonts w:ascii="Arial" w:hAnsi="Arial" w:cs="Arial"/>
        </w:rPr>
        <w:t xml:space="preserve">bereits im </w:t>
      </w:r>
      <w:r w:rsidR="000757E6" w:rsidRPr="0077588F">
        <w:rPr>
          <w:rFonts w:ascii="Arial" w:hAnsi="Arial" w:cs="Arial"/>
        </w:rPr>
        <w:t xml:space="preserve">Call </w:t>
      </w:r>
      <w:r w:rsidR="00B75E51" w:rsidRPr="0077588F">
        <w:rPr>
          <w:rFonts w:ascii="Arial" w:hAnsi="Arial" w:cs="Arial"/>
        </w:rPr>
        <w:t xml:space="preserve">2023 </w:t>
      </w:r>
      <w:r w:rsidR="004B15C9" w:rsidRPr="0077588F">
        <w:rPr>
          <w:rFonts w:ascii="Arial" w:hAnsi="Arial" w:cs="Arial"/>
        </w:rPr>
        <w:t>Mobilitätsaktivitäten durchführen möchten, müssen zusätzlich einen Mobilitätsantrag (online) einreichen</w:t>
      </w:r>
      <w:r w:rsidR="00D24436" w:rsidRPr="0077588F">
        <w:rPr>
          <w:rFonts w:ascii="Arial" w:hAnsi="Arial" w:cs="Arial"/>
        </w:rPr>
        <w:t>.</w:t>
      </w:r>
    </w:p>
    <w:bookmarkEnd w:id="2"/>
    <w:p w14:paraId="0F1017B6" w14:textId="77777777" w:rsidR="00324426" w:rsidRPr="0077588F" w:rsidRDefault="00324426" w:rsidP="00D24436">
      <w:pPr>
        <w:rPr>
          <w:rFonts w:ascii="Arial" w:hAnsi="Arial" w:cs="Arial"/>
        </w:rPr>
      </w:pPr>
    </w:p>
    <w:p w14:paraId="64B2C0E0" w14:textId="2CC20BBC" w:rsidR="004B15C9" w:rsidRPr="0077588F" w:rsidRDefault="004B15C9" w:rsidP="00D24436">
      <w:pPr>
        <w:rPr>
          <w:rFonts w:ascii="Arial" w:hAnsi="Arial" w:cs="Arial"/>
          <w:i/>
        </w:rPr>
      </w:pPr>
      <w:r w:rsidRPr="0077588F">
        <w:rPr>
          <w:rFonts w:ascii="Arial" w:hAnsi="Arial" w:cs="Arial"/>
          <w:i/>
        </w:rPr>
        <w:t xml:space="preserve">Bitte </w:t>
      </w:r>
      <w:r w:rsidR="00BB32E5" w:rsidRPr="0077588F">
        <w:rPr>
          <w:rFonts w:ascii="Arial" w:hAnsi="Arial" w:cs="Arial"/>
          <w:i/>
        </w:rPr>
        <w:t xml:space="preserve">füllen Sie alle Felder aus und </w:t>
      </w:r>
      <w:r w:rsidRPr="0077588F">
        <w:rPr>
          <w:rFonts w:ascii="Arial" w:hAnsi="Arial" w:cs="Arial"/>
          <w:i/>
        </w:rPr>
        <w:t>beantworten Sie alle Fragen so ausführlich wie möglich. Zusätzlich</w:t>
      </w:r>
      <w:r w:rsidR="00A67804" w:rsidRPr="0077588F">
        <w:rPr>
          <w:rFonts w:ascii="Arial" w:hAnsi="Arial" w:cs="Arial"/>
          <w:i/>
        </w:rPr>
        <w:t>e</w:t>
      </w:r>
      <w:r w:rsidRPr="0077588F">
        <w:rPr>
          <w:rFonts w:ascii="Arial" w:hAnsi="Arial" w:cs="Arial"/>
          <w:i/>
        </w:rPr>
        <w:t xml:space="preserve"> Anhänge zur Beantwortung der Fragen sind nicht notwendig. Unvollständige Anträge können nicht berücksichtigt werden.</w:t>
      </w:r>
    </w:p>
    <w:p w14:paraId="4E840CC6" w14:textId="77777777" w:rsidR="00D24436" w:rsidRPr="0077588F" w:rsidRDefault="004D23F7" w:rsidP="00E77AE7">
      <w:pPr>
        <w:pStyle w:val="berschrift1nummeriert"/>
        <w:numPr>
          <w:ilvl w:val="0"/>
          <w:numId w:val="0"/>
        </w:numPr>
        <w:ind w:left="425" w:hanging="425"/>
        <w:rPr>
          <w:rFonts w:ascii="Arial" w:hAnsi="Arial" w:cs="Arial"/>
        </w:rPr>
      </w:pPr>
      <w:r w:rsidRPr="0077588F">
        <w:rPr>
          <w:rFonts w:ascii="Arial" w:hAnsi="Arial" w:cs="Arial"/>
        </w:rPr>
        <w:t>Einreichung</w:t>
      </w:r>
    </w:p>
    <w:tbl>
      <w:tblPr>
        <w:tblStyle w:val="MovetiaInfotabellegrn"/>
        <w:tblW w:w="8505" w:type="dxa"/>
        <w:tblLook w:val="04A0" w:firstRow="1" w:lastRow="0" w:firstColumn="1" w:lastColumn="0" w:noHBand="0" w:noVBand="1"/>
      </w:tblPr>
      <w:tblGrid>
        <w:gridCol w:w="4678"/>
        <w:gridCol w:w="3827"/>
      </w:tblGrid>
      <w:tr w:rsidR="004D23F7" w:rsidRPr="0077588F" w14:paraId="5F4B8182"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3AEAEE22" w14:textId="148E127F" w:rsidR="004D23F7" w:rsidRPr="0077588F" w:rsidRDefault="00453CE1" w:rsidP="00453CE1">
            <w:pPr>
              <w:autoSpaceDE w:val="0"/>
              <w:autoSpaceDN w:val="0"/>
              <w:adjustRightInd w:val="0"/>
              <w:rPr>
                <w:rFonts w:ascii="Arial" w:hAnsi="Arial" w:cs="Arial"/>
                <w:szCs w:val="20"/>
              </w:rPr>
            </w:pPr>
            <w:r w:rsidRPr="0077588F">
              <w:rPr>
                <w:rFonts w:ascii="Arial" w:hAnsi="Arial" w:cs="Arial"/>
                <w:szCs w:val="20"/>
              </w:rPr>
              <w:t xml:space="preserve">Antrag </w:t>
            </w:r>
            <w:r w:rsidR="00B13247" w:rsidRPr="0077588F">
              <w:rPr>
                <w:rFonts w:ascii="Arial" w:hAnsi="Arial" w:cs="Arial"/>
                <w:szCs w:val="20"/>
              </w:rPr>
              <w:t xml:space="preserve">(PDF oder Word) </w:t>
            </w:r>
            <w:r w:rsidRPr="0077588F">
              <w:rPr>
                <w:rFonts w:ascii="Arial" w:hAnsi="Arial" w:cs="Arial"/>
                <w:szCs w:val="20"/>
              </w:rPr>
              <w:t>einreichen per E-Mail bei</w:t>
            </w:r>
          </w:p>
        </w:tc>
        <w:tc>
          <w:tcPr>
            <w:tcW w:w="3827" w:type="dxa"/>
          </w:tcPr>
          <w:p w14:paraId="61BE5EE6" w14:textId="77777777" w:rsidR="004D23F7" w:rsidRPr="0077588F" w:rsidRDefault="004D23F7"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588F">
              <w:rPr>
                <w:rFonts w:ascii="Arial" w:hAnsi="Arial" w:cs="Arial"/>
                <w:szCs w:val="20"/>
              </w:rPr>
              <w:t>Movetia</w:t>
            </w:r>
          </w:p>
        </w:tc>
      </w:tr>
      <w:tr w:rsidR="004D23F7" w:rsidRPr="0077588F" w14:paraId="096AC3F3"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6EB43DE7" w14:textId="25C3C3EA" w:rsidR="004D23F7" w:rsidRPr="0077588F" w:rsidRDefault="006C3BB2" w:rsidP="004D23F7">
            <w:pPr>
              <w:autoSpaceDE w:val="0"/>
              <w:autoSpaceDN w:val="0"/>
              <w:adjustRightInd w:val="0"/>
              <w:rPr>
                <w:rFonts w:ascii="Arial" w:hAnsi="Arial" w:cs="Arial"/>
                <w:szCs w:val="20"/>
              </w:rPr>
            </w:pPr>
            <w:r w:rsidRPr="0077588F">
              <w:rPr>
                <w:rFonts w:ascii="Arial" w:hAnsi="Arial" w:cs="Arial"/>
                <w:szCs w:val="20"/>
              </w:rPr>
              <w:t>E-Mail-</w:t>
            </w:r>
            <w:r w:rsidR="004D23F7" w:rsidRPr="0077588F">
              <w:rPr>
                <w:rFonts w:ascii="Arial" w:hAnsi="Arial" w:cs="Arial"/>
                <w:szCs w:val="20"/>
              </w:rPr>
              <w:t>Adresse</w:t>
            </w:r>
          </w:p>
        </w:tc>
        <w:tc>
          <w:tcPr>
            <w:tcW w:w="3827" w:type="dxa"/>
          </w:tcPr>
          <w:p w14:paraId="13B7B36B" w14:textId="77777777" w:rsidR="004D23F7" w:rsidRPr="0077588F" w:rsidRDefault="0017168A"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rPr>
            </w:pPr>
            <w:hyperlink r:id="rId10" w:history="1">
              <w:r w:rsidR="004D23F7" w:rsidRPr="0077588F">
                <w:rPr>
                  <w:rStyle w:val="Hyperlink"/>
                  <w:rFonts w:ascii="Arial" w:hAnsi="Arial" w:cs="Arial"/>
                  <w:color w:val="30D2A9" w:themeColor="accent2"/>
                  <w:szCs w:val="20"/>
                  <w:u w:val="single"/>
                </w:rPr>
                <w:t>erasmus@movetia.ch</w:t>
              </w:r>
            </w:hyperlink>
          </w:p>
        </w:tc>
      </w:tr>
      <w:tr w:rsidR="004D23F7" w:rsidRPr="0077588F" w14:paraId="369E15F6"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5FEBFDF8" w14:textId="77777777" w:rsidR="004D23F7" w:rsidRPr="0077588F" w:rsidRDefault="004D23F7" w:rsidP="004D23F7">
            <w:pPr>
              <w:autoSpaceDE w:val="0"/>
              <w:autoSpaceDN w:val="0"/>
              <w:adjustRightInd w:val="0"/>
              <w:rPr>
                <w:rFonts w:ascii="Arial" w:hAnsi="Arial" w:cs="Arial"/>
                <w:szCs w:val="20"/>
              </w:rPr>
            </w:pPr>
            <w:r w:rsidRPr="0077588F">
              <w:rPr>
                <w:rFonts w:ascii="Arial" w:hAnsi="Arial" w:cs="Arial"/>
                <w:szCs w:val="20"/>
              </w:rPr>
              <w:t>Kontakt</w:t>
            </w:r>
          </w:p>
        </w:tc>
        <w:tc>
          <w:tcPr>
            <w:tcW w:w="3827" w:type="dxa"/>
          </w:tcPr>
          <w:p w14:paraId="7B7AF1E0" w14:textId="77777777" w:rsidR="004D23F7" w:rsidRPr="0077588F" w:rsidRDefault="004D23F7"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588F">
              <w:rPr>
                <w:rFonts w:ascii="Arial" w:hAnsi="Arial" w:cs="Arial"/>
                <w:szCs w:val="20"/>
              </w:rPr>
              <w:t xml:space="preserve">+41 32 462 00 50 </w:t>
            </w:r>
          </w:p>
        </w:tc>
      </w:tr>
      <w:tr w:rsidR="004D23F7" w:rsidRPr="0077588F" w14:paraId="17DB6D2D"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69BD544F" w14:textId="77777777" w:rsidR="004D23F7" w:rsidRPr="0077588F" w:rsidRDefault="004D23F7" w:rsidP="004D23F7">
            <w:pPr>
              <w:autoSpaceDE w:val="0"/>
              <w:autoSpaceDN w:val="0"/>
              <w:adjustRightInd w:val="0"/>
              <w:rPr>
                <w:rFonts w:ascii="Arial" w:hAnsi="Arial" w:cs="Arial"/>
                <w:szCs w:val="20"/>
              </w:rPr>
            </w:pPr>
            <w:r w:rsidRPr="0077588F">
              <w:rPr>
                <w:rFonts w:ascii="Arial" w:hAnsi="Arial" w:cs="Arial"/>
                <w:szCs w:val="20"/>
              </w:rPr>
              <w:t>Webseite</w:t>
            </w:r>
          </w:p>
        </w:tc>
        <w:tc>
          <w:tcPr>
            <w:tcW w:w="3827" w:type="dxa"/>
          </w:tcPr>
          <w:p w14:paraId="1F5841A7" w14:textId="77777777" w:rsidR="004D23F7" w:rsidRPr="0077588F" w:rsidRDefault="0017168A"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rPr>
            </w:pPr>
            <w:hyperlink r:id="rId11" w:history="1">
              <w:r w:rsidR="004D23F7" w:rsidRPr="0077588F">
                <w:rPr>
                  <w:rStyle w:val="Hyperlink"/>
                  <w:rFonts w:ascii="Arial" w:hAnsi="Arial" w:cs="Arial"/>
                  <w:color w:val="30D2A9" w:themeColor="accent2"/>
                  <w:szCs w:val="20"/>
                  <w:u w:val="single"/>
                </w:rPr>
                <w:t>www.movetia.ch</w:t>
              </w:r>
            </w:hyperlink>
            <w:r w:rsidR="004D23F7" w:rsidRPr="0077588F">
              <w:rPr>
                <w:rStyle w:val="Hyperlink"/>
                <w:rFonts w:ascii="Arial" w:hAnsi="Arial" w:cs="Arial"/>
                <w:szCs w:val="20"/>
                <w:u w:val="single"/>
              </w:rPr>
              <w:t xml:space="preserve"> </w:t>
            </w:r>
            <w:r w:rsidR="004D23F7" w:rsidRPr="0077588F">
              <w:rPr>
                <w:rFonts w:ascii="Arial" w:hAnsi="Arial" w:cs="Arial"/>
                <w:szCs w:val="20"/>
                <w:u w:val="single"/>
              </w:rPr>
              <w:t xml:space="preserve"> </w:t>
            </w:r>
          </w:p>
        </w:tc>
      </w:tr>
      <w:tr w:rsidR="00EA3E95" w:rsidRPr="0077588F" w14:paraId="0092AB5A" w14:textId="77777777" w:rsidTr="00D328E9">
        <w:trPr>
          <w:trHeight w:val="101"/>
        </w:trPr>
        <w:tc>
          <w:tcPr>
            <w:cnfStyle w:val="001000000000" w:firstRow="0" w:lastRow="0" w:firstColumn="1" w:lastColumn="0" w:oddVBand="0" w:evenVBand="0" w:oddHBand="0" w:evenHBand="0" w:firstRowFirstColumn="0" w:firstRowLastColumn="0" w:lastRowFirstColumn="0" w:lastRowLastColumn="0"/>
            <w:tcW w:w="4678" w:type="dxa"/>
          </w:tcPr>
          <w:p w14:paraId="34125473" w14:textId="6877CB0D" w:rsidR="00EA3E95" w:rsidRPr="0077588F" w:rsidRDefault="00EA3E95" w:rsidP="004D23F7">
            <w:pPr>
              <w:autoSpaceDE w:val="0"/>
              <w:autoSpaceDN w:val="0"/>
              <w:adjustRightInd w:val="0"/>
              <w:rPr>
                <w:rFonts w:ascii="Arial" w:hAnsi="Arial" w:cs="Arial"/>
                <w:szCs w:val="20"/>
              </w:rPr>
            </w:pPr>
            <w:r w:rsidRPr="0077588F">
              <w:rPr>
                <w:rFonts w:ascii="Arial" w:hAnsi="Arial" w:cs="Arial"/>
                <w:szCs w:val="20"/>
              </w:rPr>
              <w:t>Frist</w:t>
            </w:r>
          </w:p>
        </w:tc>
        <w:tc>
          <w:tcPr>
            <w:tcW w:w="3827" w:type="dxa"/>
          </w:tcPr>
          <w:p w14:paraId="3E3E8C21" w14:textId="035AC8DF" w:rsidR="00EA3E95" w:rsidRPr="0077588F" w:rsidRDefault="00B13247" w:rsidP="00EA3E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7588F">
              <w:rPr>
                <w:rFonts w:ascii="Arial" w:hAnsi="Arial" w:cs="Arial"/>
              </w:rPr>
              <w:t>2</w:t>
            </w:r>
            <w:r w:rsidR="00EA3E95" w:rsidRPr="0077588F">
              <w:rPr>
                <w:rFonts w:ascii="Arial" w:hAnsi="Arial" w:cs="Arial"/>
              </w:rPr>
              <w:t>. März 202</w:t>
            </w:r>
            <w:r w:rsidR="00B75E51" w:rsidRPr="0077588F">
              <w:rPr>
                <w:rFonts w:ascii="Arial" w:hAnsi="Arial" w:cs="Arial"/>
              </w:rPr>
              <w:t>3</w:t>
            </w:r>
          </w:p>
        </w:tc>
      </w:tr>
    </w:tbl>
    <w:p w14:paraId="31792CB0" w14:textId="27842A97" w:rsidR="00A00435" w:rsidRPr="0077588F" w:rsidRDefault="00A00435" w:rsidP="00A765D7"/>
    <w:p w14:paraId="1D975E70" w14:textId="530EB8B7" w:rsidR="00A765D7" w:rsidRPr="0077588F" w:rsidRDefault="00A765D7" w:rsidP="00A765D7">
      <w:pPr>
        <w:rPr>
          <w:rFonts w:ascii="Arial" w:hAnsi="Arial" w:cs="Arial"/>
        </w:rPr>
      </w:pPr>
    </w:p>
    <w:p w14:paraId="657F839A" w14:textId="77777777" w:rsidR="00A765D7" w:rsidRPr="0077588F" w:rsidRDefault="00A765D7" w:rsidP="00A765D7">
      <w:pPr>
        <w:rPr>
          <w:rFonts w:ascii="Arial" w:hAnsi="Arial" w:cs="Arial"/>
        </w:rPr>
      </w:pPr>
      <w:r w:rsidRPr="0077588F">
        <w:rPr>
          <w:rFonts w:ascii="Arial" w:hAnsi="Arial" w:cs="Arial"/>
        </w:rPr>
        <w:br w:type="page"/>
      </w:r>
    </w:p>
    <w:p w14:paraId="57F81217" w14:textId="522B62F0" w:rsidR="00EB0308" w:rsidRPr="0077588F" w:rsidRDefault="00EB0308" w:rsidP="00A00435">
      <w:pPr>
        <w:pStyle w:val="berschrift1nummeriert"/>
        <w:ind w:left="567" w:hanging="567"/>
        <w:rPr>
          <w:rFonts w:ascii="Arial" w:hAnsi="Arial" w:cs="Arial"/>
        </w:rPr>
      </w:pPr>
      <w:r w:rsidRPr="0077588F">
        <w:rPr>
          <w:rFonts w:ascii="Arial" w:hAnsi="Arial" w:cs="Arial"/>
        </w:rPr>
        <w:lastRenderedPageBreak/>
        <w:t xml:space="preserve">Profil der Hochschule/höheren Fachschule </w:t>
      </w:r>
    </w:p>
    <w:p w14:paraId="62DAE5C7" w14:textId="455A3796" w:rsidR="004D23F7" w:rsidRPr="0077588F" w:rsidRDefault="004B1E2F" w:rsidP="00EB0308">
      <w:pPr>
        <w:pStyle w:val="berschrift2nummeriert"/>
        <w:ind w:left="567" w:hanging="567"/>
        <w:rPr>
          <w:rFonts w:ascii="Arial" w:hAnsi="Arial" w:cs="Arial"/>
        </w:rPr>
      </w:pPr>
      <w:r w:rsidRPr="0077588F">
        <w:rPr>
          <w:rFonts w:ascii="Arial" w:hAnsi="Arial" w:cs="Arial"/>
        </w:rPr>
        <w:t>A</w:t>
      </w:r>
      <w:r w:rsidR="00EB0308" w:rsidRPr="0077588F">
        <w:rPr>
          <w:rFonts w:ascii="Arial" w:hAnsi="Arial" w:cs="Arial"/>
        </w:rPr>
        <w:t>ntragstellende Institution</w:t>
      </w:r>
    </w:p>
    <w:tbl>
      <w:tblPr>
        <w:tblStyle w:val="MovetiaInfotabellegrn"/>
        <w:tblW w:w="8579" w:type="dxa"/>
        <w:tblLook w:val="04A0" w:firstRow="1" w:lastRow="0" w:firstColumn="1" w:lastColumn="0" w:noHBand="0" w:noVBand="1"/>
      </w:tblPr>
      <w:tblGrid>
        <w:gridCol w:w="2694"/>
        <w:gridCol w:w="5885"/>
      </w:tblGrid>
      <w:tr w:rsidR="0004600E" w:rsidRPr="0077588F" w14:paraId="4D01A4C1"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02ADF2F1"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Name der Institution</w:t>
            </w:r>
          </w:p>
        </w:tc>
        <w:tc>
          <w:tcPr>
            <w:tcW w:w="5885" w:type="dxa"/>
          </w:tcPr>
          <w:p w14:paraId="664DAD63"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99561114"/>
                <w:placeholder>
                  <w:docPart w:val="225522BB32BF4F7DB4013E002E326F9B"/>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0081AFB1"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531A5F45"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 xml:space="preserve">Webseite der Institution </w:t>
            </w:r>
          </w:p>
        </w:tc>
        <w:tc>
          <w:tcPr>
            <w:tcW w:w="5885" w:type="dxa"/>
          </w:tcPr>
          <w:p w14:paraId="35C5CE22" w14:textId="4E39A3F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szCs w:val="18"/>
                </w:rPr>
                <w:id w:val="1697974534"/>
                <w:placeholder>
                  <w:docPart w:val="D98970F4D01E434087FE759E2D5B75D1"/>
                </w:placeholder>
                <w:text w:multiLine="1"/>
              </w:sdtPr>
              <w:sdtEndPr/>
              <w:sdtContent>
                <w:r w:rsidR="009C7BB7" w:rsidRPr="0077588F">
                  <w:rPr>
                    <w:rFonts w:ascii="Arial" w:hAnsi="Arial" w:cs="Arial"/>
                    <w:szCs w:val="18"/>
                  </w:rPr>
                  <w:t>_____________________</w:t>
                </w:r>
              </w:sdtContent>
            </w:sdt>
          </w:p>
        </w:tc>
      </w:tr>
    </w:tbl>
    <w:p w14:paraId="0A3DDBC4" w14:textId="40FF8A6D" w:rsidR="00EB0308" w:rsidRPr="0077588F" w:rsidRDefault="004B1E2F" w:rsidP="00EB0308">
      <w:pPr>
        <w:pStyle w:val="berschrift2nummeriert"/>
        <w:ind w:left="567" w:hanging="567"/>
        <w:rPr>
          <w:rFonts w:ascii="Arial" w:hAnsi="Arial" w:cs="Arial"/>
        </w:rPr>
      </w:pPr>
      <w:r w:rsidRPr="0077588F">
        <w:rPr>
          <w:rFonts w:ascii="Arial" w:hAnsi="Arial" w:cs="Arial"/>
        </w:rPr>
        <w:t>G</w:t>
      </w:r>
      <w:r w:rsidR="000757E6" w:rsidRPr="0077588F">
        <w:rPr>
          <w:rFonts w:ascii="Arial" w:hAnsi="Arial" w:cs="Arial"/>
        </w:rPr>
        <w:t>esetzliche Vertretung</w:t>
      </w:r>
    </w:p>
    <w:tbl>
      <w:tblPr>
        <w:tblStyle w:val="MovetiaInfotabellegrn"/>
        <w:tblW w:w="8579" w:type="dxa"/>
        <w:tblLook w:val="04A0" w:firstRow="1" w:lastRow="0" w:firstColumn="1" w:lastColumn="0" w:noHBand="0" w:noVBand="1"/>
      </w:tblPr>
      <w:tblGrid>
        <w:gridCol w:w="2694"/>
        <w:gridCol w:w="5885"/>
      </w:tblGrid>
      <w:tr w:rsidR="0004600E" w:rsidRPr="0077588F" w14:paraId="02BA983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0224A61B"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Titel</w:t>
            </w:r>
          </w:p>
        </w:tc>
        <w:tc>
          <w:tcPr>
            <w:tcW w:w="5885" w:type="dxa"/>
          </w:tcPr>
          <w:p w14:paraId="530505C1"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07204961"/>
                <w:placeholder>
                  <w:docPart w:val="BDE00EEF13724D339A9C8A1783A3BA75"/>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0295D835"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4B6D6525"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Vorname / Name</w:t>
            </w:r>
          </w:p>
        </w:tc>
        <w:tc>
          <w:tcPr>
            <w:tcW w:w="5885" w:type="dxa"/>
          </w:tcPr>
          <w:p w14:paraId="3ECE1203"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83123330"/>
                <w:placeholder>
                  <w:docPart w:val="057FDA28EFDB4272AB90AA022C3FE75C"/>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793FC8B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499417EF"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Abteilung</w:t>
            </w:r>
          </w:p>
        </w:tc>
        <w:tc>
          <w:tcPr>
            <w:tcW w:w="5885" w:type="dxa"/>
          </w:tcPr>
          <w:p w14:paraId="51670BE2"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93969759"/>
                <w:placeholder>
                  <w:docPart w:val="2D0CBC19F52F4D1CBDE1EA99BA2F514D"/>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1DA4363C"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1F034E93"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Funktion</w:t>
            </w:r>
          </w:p>
        </w:tc>
        <w:tc>
          <w:tcPr>
            <w:tcW w:w="5885" w:type="dxa"/>
          </w:tcPr>
          <w:p w14:paraId="5CEA2542"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06473595"/>
                <w:placeholder>
                  <w:docPart w:val="315FA8CFA761410E9EAB1BF394A11DA2"/>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57BB71C1"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3FC16CCB"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 xml:space="preserve">Adresse </w:t>
            </w:r>
          </w:p>
        </w:tc>
        <w:tc>
          <w:tcPr>
            <w:tcW w:w="5885" w:type="dxa"/>
          </w:tcPr>
          <w:p w14:paraId="7A778F25"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80182651"/>
                <w:placeholder>
                  <w:docPart w:val="BFDFDC233A7142B2855705DA98D1A6B8"/>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5CC723D6"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4D07E7EF"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Postleitzahl / Ort</w:t>
            </w:r>
          </w:p>
        </w:tc>
        <w:tc>
          <w:tcPr>
            <w:tcW w:w="5885" w:type="dxa"/>
          </w:tcPr>
          <w:p w14:paraId="4359881A"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4188148"/>
                <w:placeholder>
                  <w:docPart w:val="5AB417DA11C640119C0475E8AFE1BE79"/>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72369EB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5EB6B324" w14:textId="77777777" w:rsidR="0004600E" w:rsidRPr="0077588F" w:rsidRDefault="0004600E" w:rsidP="0004600E">
            <w:pPr>
              <w:tabs>
                <w:tab w:val="left" w:pos="2840"/>
              </w:tabs>
              <w:autoSpaceDE w:val="0"/>
              <w:autoSpaceDN w:val="0"/>
              <w:adjustRightInd w:val="0"/>
              <w:rPr>
                <w:rFonts w:ascii="Arial" w:hAnsi="Arial" w:cs="Arial"/>
                <w:szCs w:val="20"/>
              </w:rPr>
            </w:pPr>
            <w:r w:rsidRPr="0077588F">
              <w:rPr>
                <w:rFonts w:ascii="Arial" w:hAnsi="Arial" w:cs="Arial"/>
                <w:szCs w:val="20"/>
              </w:rPr>
              <w:t>E-Mail</w:t>
            </w:r>
          </w:p>
        </w:tc>
        <w:tc>
          <w:tcPr>
            <w:tcW w:w="5885" w:type="dxa"/>
          </w:tcPr>
          <w:p w14:paraId="22034339"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8121820"/>
                <w:placeholder>
                  <w:docPart w:val="5A168D80D6FA43FDAFAFF7861AB878C3"/>
                </w:placeholder>
                <w:showingPlcHdr/>
                <w:text w:multiLine="1"/>
              </w:sdtPr>
              <w:sdtEndPr/>
              <w:sdtContent>
                <w:r w:rsidR="0004600E" w:rsidRPr="0077588F">
                  <w:rPr>
                    <w:rFonts w:ascii="Arial" w:hAnsi="Arial" w:cs="Arial"/>
                  </w:rPr>
                  <w:t xml:space="preserve">_____________________ </w:t>
                </w:r>
              </w:sdtContent>
            </w:sdt>
          </w:p>
        </w:tc>
      </w:tr>
    </w:tbl>
    <w:p w14:paraId="34730D53" w14:textId="0EE4994A" w:rsidR="00EB0308" w:rsidRPr="0077588F" w:rsidRDefault="00EB0308" w:rsidP="00EB0308">
      <w:pPr>
        <w:pStyle w:val="berschrift2nummeriert"/>
        <w:ind w:left="567" w:hanging="567"/>
        <w:rPr>
          <w:rFonts w:ascii="Arial" w:hAnsi="Arial" w:cs="Arial"/>
        </w:rPr>
      </w:pPr>
      <w:r w:rsidRPr="0077588F">
        <w:rPr>
          <w:rFonts w:ascii="Arial" w:hAnsi="Arial" w:cs="Arial"/>
        </w:rPr>
        <w:t xml:space="preserve">Kontaktperson </w:t>
      </w:r>
      <w:r w:rsidR="00453CE1" w:rsidRPr="0077588F">
        <w:rPr>
          <w:rFonts w:ascii="Arial" w:hAnsi="Arial" w:cs="Arial"/>
        </w:rPr>
        <w:t xml:space="preserve">Movetia </w:t>
      </w:r>
      <w:r w:rsidRPr="0077588F">
        <w:rPr>
          <w:rFonts w:ascii="Arial" w:hAnsi="Arial" w:cs="Arial"/>
        </w:rPr>
        <w:t>/ Koordinator/in internationale Beziehungen</w:t>
      </w:r>
    </w:p>
    <w:tbl>
      <w:tblPr>
        <w:tblStyle w:val="MovetiaInfotabellegrn"/>
        <w:tblW w:w="8579" w:type="dxa"/>
        <w:tblLook w:val="04A0" w:firstRow="1" w:lastRow="0" w:firstColumn="1" w:lastColumn="0" w:noHBand="0" w:noVBand="1"/>
      </w:tblPr>
      <w:tblGrid>
        <w:gridCol w:w="2694"/>
        <w:gridCol w:w="5885"/>
      </w:tblGrid>
      <w:tr w:rsidR="0004600E" w:rsidRPr="0077588F" w14:paraId="325B44D3"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3CD2E9F7"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Titel</w:t>
            </w:r>
          </w:p>
        </w:tc>
        <w:tc>
          <w:tcPr>
            <w:tcW w:w="5885" w:type="dxa"/>
          </w:tcPr>
          <w:p w14:paraId="02668725"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853759773"/>
                <w:placeholder>
                  <w:docPart w:val="2CBA0209A04D407FBE6CC8E152FE9EF7"/>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37936FB3"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726C16D6"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Vorname / Name</w:t>
            </w:r>
          </w:p>
        </w:tc>
        <w:tc>
          <w:tcPr>
            <w:tcW w:w="5885" w:type="dxa"/>
          </w:tcPr>
          <w:p w14:paraId="37B50BD3"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45027705"/>
                <w:placeholder>
                  <w:docPart w:val="7A165E50DD0B4785B01A2934E18CFD7A"/>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2F426BFA"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2E30FBE6"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Abteilung</w:t>
            </w:r>
          </w:p>
        </w:tc>
        <w:tc>
          <w:tcPr>
            <w:tcW w:w="5885" w:type="dxa"/>
          </w:tcPr>
          <w:p w14:paraId="283C602D"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73561003"/>
                <w:placeholder>
                  <w:docPart w:val="6909E8A703E84924934F6C2F4683A6EE"/>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6658037C"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22351031"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Funktion</w:t>
            </w:r>
          </w:p>
        </w:tc>
        <w:tc>
          <w:tcPr>
            <w:tcW w:w="5885" w:type="dxa"/>
          </w:tcPr>
          <w:p w14:paraId="68BAEE62"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340891802"/>
                <w:placeholder>
                  <w:docPart w:val="D37E3C2D6C5E4D8082A54C271AAAA559"/>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1DB16BC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598A9CBD"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 xml:space="preserve">Adresse </w:t>
            </w:r>
          </w:p>
        </w:tc>
        <w:tc>
          <w:tcPr>
            <w:tcW w:w="5885" w:type="dxa"/>
          </w:tcPr>
          <w:p w14:paraId="35ABDFB1"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862437452"/>
                <w:placeholder>
                  <w:docPart w:val="09760F2B09BC41DEBDDD7DC609229294"/>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620C529F"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3A7FBEE1"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Postleitzahl / Ort</w:t>
            </w:r>
          </w:p>
        </w:tc>
        <w:tc>
          <w:tcPr>
            <w:tcW w:w="5885" w:type="dxa"/>
          </w:tcPr>
          <w:p w14:paraId="51CA8991" w14:textId="77777777"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84192234"/>
                <w:placeholder>
                  <w:docPart w:val="098383CD501540018D95BA299A54FBD2"/>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2EB94886"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0DCA7A87" w14:textId="77777777" w:rsidR="0004600E" w:rsidRPr="0077588F" w:rsidRDefault="0004600E" w:rsidP="0004600E">
            <w:pPr>
              <w:tabs>
                <w:tab w:val="left" w:pos="2840"/>
              </w:tabs>
              <w:autoSpaceDE w:val="0"/>
              <w:autoSpaceDN w:val="0"/>
              <w:adjustRightInd w:val="0"/>
              <w:rPr>
                <w:rFonts w:ascii="Arial" w:hAnsi="Arial" w:cs="Arial"/>
                <w:szCs w:val="18"/>
              </w:rPr>
            </w:pPr>
            <w:r w:rsidRPr="0077588F">
              <w:rPr>
                <w:rFonts w:ascii="Arial" w:hAnsi="Arial" w:cs="Arial"/>
                <w:szCs w:val="18"/>
              </w:rPr>
              <w:t>E-Mail</w:t>
            </w:r>
          </w:p>
        </w:tc>
        <w:tc>
          <w:tcPr>
            <w:tcW w:w="5885" w:type="dxa"/>
          </w:tcPr>
          <w:p w14:paraId="2BCB3B93" w14:textId="545D5E64" w:rsidR="0004600E" w:rsidRPr="0077588F" w:rsidRDefault="0017168A"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680389190"/>
                <w:placeholder>
                  <w:docPart w:val="82E2F022B6924ACC88BF2FD32CAD5874"/>
                </w:placeholder>
                <w:text w:multiLine="1"/>
              </w:sdtPr>
              <w:sdtEndPr/>
              <w:sdtContent>
                <w:r w:rsidR="009C7BB7" w:rsidRPr="0077588F">
                  <w:rPr>
                    <w:rFonts w:ascii="Arial" w:hAnsi="Arial" w:cs="Arial"/>
                    <w:szCs w:val="18"/>
                  </w:rPr>
                  <w:t>_____________________</w:t>
                </w:r>
              </w:sdtContent>
            </w:sdt>
          </w:p>
        </w:tc>
      </w:tr>
    </w:tbl>
    <w:p w14:paraId="3C24E52D" w14:textId="77777777" w:rsidR="00555635" w:rsidRPr="0077588F" w:rsidRDefault="00555635">
      <w:pPr>
        <w:spacing w:after="200" w:line="2" w:lineRule="auto"/>
        <w:rPr>
          <w:rFonts w:ascii="Arial" w:eastAsiaTheme="majorEastAsia" w:hAnsi="Arial" w:cs="Arial"/>
          <w:bCs/>
          <w:color w:val="FF675D" w:themeColor="accent1"/>
          <w:sz w:val="24"/>
          <w:szCs w:val="26"/>
        </w:rPr>
      </w:pPr>
      <w:r w:rsidRPr="0077588F">
        <w:rPr>
          <w:rFonts w:ascii="Arial" w:hAnsi="Arial" w:cs="Arial"/>
        </w:rPr>
        <w:br w:type="page"/>
      </w:r>
    </w:p>
    <w:p w14:paraId="15201985" w14:textId="75EDBAD1" w:rsidR="00EB0308" w:rsidRPr="0077588F" w:rsidRDefault="004D4DEA" w:rsidP="004D4DEA">
      <w:pPr>
        <w:pStyle w:val="berschrift2nummeriert"/>
        <w:ind w:left="567" w:hanging="567"/>
        <w:rPr>
          <w:rFonts w:ascii="Arial" w:hAnsi="Arial" w:cs="Arial"/>
        </w:rPr>
      </w:pPr>
      <w:r w:rsidRPr="0077588F">
        <w:rPr>
          <w:rFonts w:ascii="Arial" w:hAnsi="Arial" w:cs="Arial"/>
        </w:rPr>
        <w:lastRenderedPageBreak/>
        <w:t>Statistische Angaben zur antragstellenden Institution</w:t>
      </w:r>
    </w:p>
    <w:tbl>
      <w:tblPr>
        <w:tblStyle w:val="MovetiaStandard"/>
        <w:tblW w:w="0" w:type="auto"/>
        <w:tblLook w:val="04A0" w:firstRow="1" w:lastRow="0" w:firstColumn="1" w:lastColumn="0" w:noHBand="0" w:noVBand="1"/>
      </w:tblPr>
      <w:tblGrid>
        <w:gridCol w:w="7088"/>
        <w:gridCol w:w="1491"/>
      </w:tblGrid>
      <w:tr w:rsidR="004D152F" w:rsidRPr="0077588F" w14:paraId="5FDEFF2F" w14:textId="77777777" w:rsidTr="004D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9720C3F" w14:textId="626905C2" w:rsidR="004D152F" w:rsidRPr="0077588F" w:rsidRDefault="004D152F" w:rsidP="004D152F">
            <w:pPr>
              <w:rPr>
                <w:rFonts w:ascii="Arial" w:hAnsi="Arial" w:cs="Arial"/>
              </w:rPr>
            </w:pPr>
            <w:r w:rsidRPr="0077588F">
              <w:rPr>
                <w:rFonts w:ascii="Arial" w:hAnsi="Arial" w:cs="Arial"/>
                <w:color w:val="30D2A9" w:themeColor="accent2"/>
                <w:szCs w:val="18"/>
              </w:rPr>
              <w:t>Gründungsjahr der Institution</w:t>
            </w:r>
          </w:p>
        </w:tc>
        <w:tc>
          <w:tcPr>
            <w:tcW w:w="1491" w:type="dxa"/>
          </w:tcPr>
          <w:p w14:paraId="474C9438" w14:textId="00E8155C" w:rsidR="004D152F" w:rsidRPr="0077588F" w:rsidRDefault="0017168A" w:rsidP="004D152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szCs w:val="18"/>
                </w:rPr>
                <w:id w:val="-619225423"/>
                <w:placeholder>
                  <w:docPart w:val="3B23E2B04E8043239C307554638269AE"/>
                </w:placeholder>
                <w:showingPlcHdr/>
                <w:text w:multiLine="1"/>
              </w:sdtPr>
              <w:sdtEndPr/>
              <w:sdtContent>
                <w:r w:rsidR="004D152F" w:rsidRPr="0077588F">
                  <w:rPr>
                    <w:rFonts w:ascii="Arial" w:hAnsi="Arial" w:cs="Arial"/>
                    <w:color w:val="auto"/>
                    <w:szCs w:val="18"/>
                  </w:rPr>
                  <w:t xml:space="preserve">_______ </w:t>
                </w:r>
              </w:sdtContent>
            </w:sdt>
          </w:p>
        </w:tc>
      </w:tr>
    </w:tbl>
    <w:p w14:paraId="4DDCD3F3" w14:textId="77777777" w:rsidR="004D152F" w:rsidRPr="0077588F" w:rsidRDefault="004D152F" w:rsidP="004D152F">
      <w:pPr>
        <w:rPr>
          <w:rFonts w:ascii="Arial" w:hAnsi="Arial" w:cs="Arial"/>
        </w:rPr>
      </w:pPr>
    </w:p>
    <w:p w14:paraId="3E2898C5" w14:textId="3EFB435C" w:rsidR="004D152F" w:rsidRPr="0077588F" w:rsidRDefault="004D152F" w:rsidP="004D152F">
      <w:pPr>
        <w:rPr>
          <w:rFonts w:ascii="Arial" w:hAnsi="Arial" w:cs="Arial"/>
          <w:color w:val="FF675D" w:themeColor="accent1"/>
          <w:szCs w:val="18"/>
        </w:rPr>
      </w:pPr>
      <w:r w:rsidRPr="0077588F">
        <w:rPr>
          <w:rFonts w:ascii="Arial" w:hAnsi="Arial" w:cs="Arial"/>
          <w:color w:val="FF675D" w:themeColor="accent1"/>
          <w:szCs w:val="18"/>
        </w:rPr>
        <w:t>Die Angaben beziehen sich nur auf die Ausbildung auf Tertiärstufe.</w:t>
      </w:r>
    </w:p>
    <w:p w14:paraId="4854087F" w14:textId="77777777" w:rsidR="004D152F" w:rsidRPr="0077588F" w:rsidRDefault="004D152F" w:rsidP="004D152F">
      <w:pPr>
        <w:rPr>
          <w:rFonts w:ascii="Arial" w:hAnsi="Arial" w:cs="Arial"/>
        </w:rPr>
      </w:pPr>
    </w:p>
    <w:tbl>
      <w:tblPr>
        <w:tblStyle w:val="MovetiaStandard"/>
        <w:tblW w:w="8500" w:type="dxa"/>
        <w:tblLook w:val="04A0" w:firstRow="1" w:lastRow="0" w:firstColumn="1" w:lastColumn="0" w:noHBand="0" w:noVBand="1"/>
      </w:tblPr>
      <w:tblGrid>
        <w:gridCol w:w="7088"/>
        <w:gridCol w:w="1412"/>
      </w:tblGrid>
      <w:tr w:rsidR="004D4DEA" w:rsidRPr="0077588F" w14:paraId="07FA0DFC" w14:textId="77777777" w:rsidTr="0008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898516A" w14:textId="3731FD6F" w:rsidR="004D4DEA" w:rsidRPr="0077588F" w:rsidRDefault="004D4DEA" w:rsidP="006A3014">
            <w:pPr>
              <w:spacing w:before="60" w:after="60"/>
              <w:rPr>
                <w:rFonts w:ascii="Arial" w:hAnsi="Arial" w:cs="Arial"/>
                <w:color w:val="30D2A9" w:themeColor="accent2"/>
                <w:szCs w:val="18"/>
              </w:rPr>
            </w:pPr>
            <w:r w:rsidRPr="0077588F">
              <w:rPr>
                <w:rFonts w:ascii="Arial" w:hAnsi="Arial" w:cs="Arial"/>
                <w:color w:val="30D2A9" w:themeColor="accent2"/>
                <w:szCs w:val="18"/>
              </w:rPr>
              <w:t>Ni</w:t>
            </w:r>
            <w:r w:rsidR="004D152F" w:rsidRPr="0077588F">
              <w:rPr>
                <w:rFonts w:ascii="Arial" w:hAnsi="Arial" w:cs="Arial"/>
                <w:color w:val="30D2A9" w:themeColor="accent2"/>
                <w:szCs w:val="18"/>
              </w:rPr>
              <w:t>veau der verliehenen Abschlüsse</w:t>
            </w:r>
            <w:r w:rsidRPr="0077588F">
              <w:rPr>
                <w:rFonts w:ascii="Arial" w:hAnsi="Arial" w:cs="Arial"/>
                <w:color w:val="30D2A9" w:themeColor="accent2"/>
                <w:szCs w:val="18"/>
              </w:rPr>
              <w:t xml:space="preserve"> </w:t>
            </w:r>
          </w:p>
        </w:tc>
        <w:tc>
          <w:tcPr>
            <w:tcW w:w="1412" w:type="dxa"/>
          </w:tcPr>
          <w:p w14:paraId="4678163D" w14:textId="161F59EB" w:rsidR="004D4DEA" w:rsidRPr="0077588F" w:rsidRDefault="004D4DEA" w:rsidP="004D4DEA">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p>
        </w:tc>
      </w:tr>
      <w:tr w:rsidR="00E77AE7" w:rsidRPr="0077588F" w14:paraId="167A5844"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EF73EA3" w14:textId="77777777"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Diplom HF</w:t>
            </w:r>
          </w:p>
        </w:tc>
        <w:tc>
          <w:tcPr>
            <w:tcW w:w="1412" w:type="dxa"/>
          </w:tcPr>
          <w:p w14:paraId="0E2AAEA3"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397412878"/>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260263435"/>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5F70C977"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6E98F341" w14:textId="77777777"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Kurz-Zyklus</w:t>
            </w:r>
            <w:r w:rsidRPr="0077588F">
              <w:rPr>
                <w:rStyle w:val="Funotenzeichen"/>
                <w:rFonts w:ascii="Arial" w:hAnsi="Arial" w:cs="Arial"/>
                <w:color w:val="000000" w:themeColor="text1"/>
                <w:szCs w:val="18"/>
              </w:rPr>
              <w:footnoteReference w:id="2"/>
            </w:r>
          </w:p>
        </w:tc>
        <w:tc>
          <w:tcPr>
            <w:tcW w:w="1412" w:type="dxa"/>
          </w:tcPr>
          <w:p w14:paraId="7CB8FA8C"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395329913"/>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362561265"/>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67BD1D12" w14:textId="77777777" w:rsidTr="000871EC">
        <w:trPr>
          <w:trHeight w:val="214"/>
        </w:trPr>
        <w:tc>
          <w:tcPr>
            <w:cnfStyle w:val="001000000000" w:firstRow="0" w:lastRow="0" w:firstColumn="1" w:lastColumn="0" w:oddVBand="0" w:evenVBand="0" w:oddHBand="0" w:evenHBand="0" w:firstRowFirstColumn="0" w:firstRowLastColumn="0" w:lastRowFirstColumn="0" w:lastRowLastColumn="0"/>
            <w:tcW w:w="7088" w:type="dxa"/>
          </w:tcPr>
          <w:p w14:paraId="04EDB6C5" w14:textId="1C1FDC76" w:rsidR="004D4DEA" w:rsidRPr="0077588F" w:rsidRDefault="004D4DEA" w:rsidP="00E77AE7">
            <w:pPr>
              <w:spacing w:before="60" w:after="60"/>
              <w:ind w:left="567"/>
              <w:rPr>
                <w:rFonts w:ascii="Arial" w:hAnsi="Arial" w:cs="Arial"/>
                <w:color w:val="000000" w:themeColor="text1"/>
                <w:szCs w:val="18"/>
              </w:rPr>
            </w:pPr>
            <w:r w:rsidRPr="0077588F">
              <w:rPr>
                <w:rFonts w:ascii="Arial" w:hAnsi="Arial" w:cs="Arial"/>
                <w:color w:val="000000" w:themeColor="text1"/>
                <w:szCs w:val="18"/>
              </w:rPr>
              <w:t xml:space="preserve">Erster </w:t>
            </w:r>
            <w:r w:rsidR="0063632B" w:rsidRPr="0077588F">
              <w:rPr>
                <w:rFonts w:ascii="Arial" w:hAnsi="Arial" w:cs="Arial"/>
                <w:color w:val="000000" w:themeColor="text1"/>
                <w:szCs w:val="18"/>
              </w:rPr>
              <w:t xml:space="preserve">Zyklus </w:t>
            </w:r>
            <w:r w:rsidRPr="0077588F">
              <w:rPr>
                <w:rFonts w:ascii="Arial" w:hAnsi="Arial" w:cs="Arial"/>
                <w:color w:val="000000" w:themeColor="text1"/>
                <w:szCs w:val="18"/>
              </w:rPr>
              <w:t>(</w:t>
            </w:r>
            <w:r w:rsidR="0063632B" w:rsidRPr="0077588F">
              <w:rPr>
                <w:rFonts w:ascii="Arial" w:hAnsi="Arial" w:cs="Arial"/>
                <w:color w:val="000000" w:themeColor="text1"/>
                <w:szCs w:val="18"/>
              </w:rPr>
              <w:t>Bachelor</w:t>
            </w:r>
            <w:r w:rsidRPr="0077588F">
              <w:rPr>
                <w:rFonts w:ascii="Arial" w:hAnsi="Arial" w:cs="Arial"/>
                <w:color w:val="000000" w:themeColor="text1"/>
                <w:szCs w:val="18"/>
              </w:rPr>
              <w:t>)</w:t>
            </w:r>
          </w:p>
        </w:tc>
        <w:tc>
          <w:tcPr>
            <w:tcW w:w="1412" w:type="dxa"/>
          </w:tcPr>
          <w:p w14:paraId="2E89638E"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91655296"/>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580101625"/>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22464A4D"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5D111740" w14:textId="520C7530"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 xml:space="preserve">Zweiter </w:t>
            </w:r>
            <w:r w:rsidR="0063632B" w:rsidRPr="0077588F">
              <w:rPr>
                <w:rFonts w:ascii="Arial" w:hAnsi="Arial" w:cs="Arial"/>
                <w:color w:val="000000" w:themeColor="text1"/>
                <w:szCs w:val="18"/>
              </w:rPr>
              <w:t xml:space="preserve">Zyklus </w:t>
            </w:r>
            <w:r w:rsidRPr="0077588F">
              <w:rPr>
                <w:rFonts w:ascii="Arial" w:hAnsi="Arial" w:cs="Arial"/>
                <w:color w:val="000000" w:themeColor="text1"/>
                <w:szCs w:val="18"/>
              </w:rPr>
              <w:t>(</w:t>
            </w:r>
            <w:r w:rsidR="0063632B" w:rsidRPr="0077588F">
              <w:rPr>
                <w:rFonts w:ascii="Arial" w:hAnsi="Arial" w:cs="Arial"/>
                <w:color w:val="000000" w:themeColor="text1"/>
                <w:szCs w:val="18"/>
              </w:rPr>
              <w:t>Master</w:t>
            </w:r>
            <w:r w:rsidRPr="0077588F">
              <w:rPr>
                <w:rFonts w:ascii="Arial" w:hAnsi="Arial" w:cs="Arial"/>
                <w:color w:val="000000" w:themeColor="text1"/>
                <w:szCs w:val="18"/>
              </w:rPr>
              <w:t>)</w:t>
            </w:r>
          </w:p>
        </w:tc>
        <w:tc>
          <w:tcPr>
            <w:tcW w:w="1412" w:type="dxa"/>
          </w:tcPr>
          <w:p w14:paraId="73B5D8AD"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577559377"/>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553968822"/>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29575866"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D9D43B6" w14:textId="60272A84"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 xml:space="preserve">Dritter </w:t>
            </w:r>
            <w:r w:rsidR="0063632B" w:rsidRPr="0077588F">
              <w:rPr>
                <w:rFonts w:ascii="Arial" w:hAnsi="Arial" w:cs="Arial"/>
                <w:color w:val="000000" w:themeColor="text1"/>
                <w:szCs w:val="18"/>
              </w:rPr>
              <w:t xml:space="preserve">Zyklus (Promotion, </w:t>
            </w:r>
            <w:r w:rsidRPr="0077588F">
              <w:rPr>
                <w:rFonts w:ascii="Arial" w:hAnsi="Arial" w:cs="Arial"/>
                <w:color w:val="000000" w:themeColor="text1"/>
                <w:szCs w:val="18"/>
              </w:rPr>
              <w:t>PhD)</w:t>
            </w:r>
          </w:p>
        </w:tc>
        <w:tc>
          <w:tcPr>
            <w:tcW w:w="1412" w:type="dxa"/>
          </w:tcPr>
          <w:p w14:paraId="153B91DC"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2098673519"/>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03115661"/>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0603A599"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6E712BB" w14:textId="62163773" w:rsidR="004D152F" w:rsidRPr="0077588F" w:rsidRDefault="00CA715A" w:rsidP="00D331E2">
            <w:pPr>
              <w:spacing w:before="60" w:after="60"/>
              <w:rPr>
                <w:rFonts w:ascii="Arial" w:hAnsi="Arial" w:cs="Arial"/>
                <w:color w:val="000000" w:themeColor="text1"/>
                <w:szCs w:val="18"/>
              </w:rPr>
            </w:pPr>
            <w:r w:rsidRPr="0077588F">
              <w:rPr>
                <w:rFonts w:ascii="Arial" w:hAnsi="Arial" w:cs="Arial"/>
                <w:szCs w:val="18"/>
              </w:rPr>
              <w:t>Anzahl immatrikulierte</w:t>
            </w:r>
            <w:r w:rsidR="00503D4B" w:rsidRPr="0077588F">
              <w:rPr>
                <w:rFonts w:ascii="Arial" w:hAnsi="Arial" w:cs="Arial"/>
                <w:szCs w:val="18"/>
              </w:rPr>
              <w:t xml:space="preserve"> Studierende im Studienjahr </w:t>
            </w:r>
            <w:r w:rsidR="00B13247" w:rsidRPr="0077588F">
              <w:rPr>
                <w:rFonts w:ascii="Arial" w:hAnsi="Arial" w:cs="Arial"/>
                <w:szCs w:val="18"/>
              </w:rPr>
              <w:t>2022</w:t>
            </w:r>
            <w:r w:rsidR="00863CD0" w:rsidRPr="0077588F">
              <w:rPr>
                <w:rFonts w:ascii="Arial" w:hAnsi="Arial" w:cs="Arial"/>
                <w:szCs w:val="18"/>
              </w:rPr>
              <w:t>/202</w:t>
            </w:r>
            <w:r w:rsidR="00B13247" w:rsidRPr="0077588F">
              <w:rPr>
                <w:rFonts w:ascii="Arial" w:hAnsi="Arial" w:cs="Arial"/>
                <w:szCs w:val="18"/>
              </w:rPr>
              <w:t>3</w:t>
            </w:r>
            <w:r w:rsidR="00863CD0" w:rsidRPr="0077588F">
              <w:rPr>
                <w:rFonts w:ascii="Arial" w:hAnsi="Arial" w:cs="Arial"/>
                <w:szCs w:val="18"/>
              </w:rPr>
              <w:t xml:space="preserve"> </w:t>
            </w:r>
            <w:r w:rsidRPr="0077588F">
              <w:rPr>
                <w:rFonts w:ascii="Arial" w:hAnsi="Arial" w:cs="Arial"/>
                <w:szCs w:val="18"/>
              </w:rPr>
              <w:t>für tertiäre Studiengänge</w:t>
            </w:r>
            <w:r w:rsidRPr="0077588F">
              <w:rPr>
                <w:rFonts w:ascii="Arial" w:hAnsi="Arial" w:cs="Arial"/>
                <w:color w:val="000000" w:themeColor="text1"/>
                <w:szCs w:val="18"/>
              </w:rPr>
              <w:t xml:space="preserve"> </w:t>
            </w:r>
          </w:p>
        </w:tc>
        <w:tc>
          <w:tcPr>
            <w:tcW w:w="1412" w:type="dxa"/>
          </w:tcPr>
          <w:p w14:paraId="39C642F6" w14:textId="5FCA8D95" w:rsidR="004D152F" w:rsidRPr="0077588F" w:rsidRDefault="004D152F" w:rsidP="00CA715A">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p>
        </w:tc>
      </w:tr>
      <w:tr w:rsidR="00CA715A" w:rsidRPr="0077588F" w14:paraId="187C3BB7"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846376C" w14:textId="33032811" w:rsidR="00CA715A" w:rsidRPr="0077588F" w:rsidRDefault="00CA715A" w:rsidP="00CA715A">
            <w:pPr>
              <w:spacing w:after="60"/>
              <w:ind w:left="567"/>
              <w:rPr>
                <w:rFonts w:ascii="Arial" w:hAnsi="Arial" w:cs="Arial"/>
                <w:color w:val="000000" w:themeColor="text1"/>
                <w:szCs w:val="18"/>
              </w:rPr>
            </w:pPr>
            <w:r w:rsidRPr="0077588F">
              <w:rPr>
                <w:rFonts w:ascii="Arial" w:hAnsi="Arial" w:cs="Arial"/>
                <w:color w:val="000000" w:themeColor="text1"/>
                <w:szCs w:val="18"/>
              </w:rPr>
              <w:t>Teilzeit</w:t>
            </w:r>
          </w:p>
        </w:tc>
        <w:tc>
          <w:tcPr>
            <w:tcW w:w="1412" w:type="dxa"/>
          </w:tcPr>
          <w:p w14:paraId="38C92AD0" w14:textId="0718ED93" w:rsidR="00CA715A" w:rsidRPr="0077588F" w:rsidRDefault="0017168A" w:rsidP="00CA715A">
            <w:pPr>
              <w:autoSpaceDE w:val="0"/>
              <w:autoSpaceDN w:val="0"/>
              <w:adjustRightInd w:val="0"/>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sdt>
              <w:sdtPr>
                <w:rPr>
                  <w:rFonts w:ascii="Arial" w:hAnsi="Arial" w:cs="Arial"/>
                  <w:szCs w:val="18"/>
                </w:rPr>
                <w:id w:val="-1546047733"/>
                <w:placeholder>
                  <w:docPart w:val="AFCF6476205E4CF7B117C4154C3FDC98"/>
                </w:placeholder>
                <w:showingPlcHdr/>
                <w:text w:multiLine="1"/>
              </w:sdtPr>
              <w:sdtEndPr/>
              <w:sdtContent>
                <w:r w:rsidR="00CA715A" w:rsidRPr="0077588F">
                  <w:rPr>
                    <w:rFonts w:ascii="Arial" w:hAnsi="Arial" w:cs="Arial"/>
                    <w:szCs w:val="18"/>
                  </w:rPr>
                  <w:t xml:space="preserve">_______ </w:t>
                </w:r>
              </w:sdtContent>
            </w:sdt>
          </w:p>
        </w:tc>
      </w:tr>
      <w:tr w:rsidR="00CA715A" w:rsidRPr="0077588F" w14:paraId="23E8FEA7"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0960A3F5" w14:textId="1B24EF24" w:rsidR="00CA715A" w:rsidRPr="0077588F" w:rsidRDefault="00CA715A" w:rsidP="00CA715A">
            <w:pPr>
              <w:spacing w:after="60"/>
              <w:ind w:left="567"/>
              <w:rPr>
                <w:rFonts w:ascii="Arial" w:hAnsi="Arial" w:cs="Arial"/>
                <w:color w:val="000000" w:themeColor="text1"/>
                <w:szCs w:val="18"/>
              </w:rPr>
            </w:pPr>
            <w:r w:rsidRPr="0077588F">
              <w:rPr>
                <w:rFonts w:ascii="Arial" w:hAnsi="Arial" w:cs="Arial"/>
                <w:color w:val="000000" w:themeColor="text1"/>
                <w:szCs w:val="18"/>
              </w:rPr>
              <w:t>Vollzeit</w:t>
            </w:r>
          </w:p>
        </w:tc>
        <w:tc>
          <w:tcPr>
            <w:tcW w:w="1412" w:type="dxa"/>
          </w:tcPr>
          <w:p w14:paraId="5B7EA0BB" w14:textId="48462052" w:rsidR="00CA715A" w:rsidRPr="0077588F" w:rsidRDefault="0017168A" w:rsidP="00CA715A">
            <w:pPr>
              <w:autoSpaceDE w:val="0"/>
              <w:autoSpaceDN w:val="0"/>
              <w:adjustRightInd w:val="0"/>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sdt>
              <w:sdtPr>
                <w:rPr>
                  <w:rFonts w:ascii="Arial" w:hAnsi="Arial" w:cs="Arial"/>
                  <w:szCs w:val="18"/>
                </w:rPr>
                <w:id w:val="-2135711690"/>
                <w:placeholder>
                  <w:docPart w:val="9B3F433D85C543CDA84F294406874598"/>
                </w:placeholder>
                <w:showingPlcHdr/>
                <w:text w:multiLine="1"/>
              </w:sdtPr>
              <w:sdtEndPr/>
              <w:sdtContent>
                <w:r w:rsidR="00CA715A" w:rsidRPr="0077588F">
                  <w:rPr>
                    <w:rFonts w:ascii="Arial" w:hAnsi="Arial" w:cs="Arial"/>
                    <w:szCs w:val="18"/>
                  </w:rPr>
                  <w:t xml:space="preserve">_______ </w:t>
                </w:r>
              </w:sdtContent>
            </w:sdt>
          </w:p>
        </w:tc>
      </w:tr>
      <w:tr w:rsidR="004D4DEA" w:rsidRPr="0077588F" w14:paraId="6B1585DD"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20EF5EAD" w14:textId="0E8CF9E1" w:rsidR="004D4DEA" w:rsidRPr="0077588F" w:rsidRDefault="00E77AE7" w:rsidP="00D331E2">
            <w:pPr>
              <w:spacing w:before="60" w:after="60"/>
              <w:rPr>
                <w:rFonts w:ascii="Arial" w:hAnsi="Arial" w:cs="Arial"/>
                <w:szCs w:val="18"/>
              </w:rPr>
            </w:pPr>
            <w:r w:rsidRPr="0077588F">
              <w:rPr>
                <w:rFonts w:ascii="Arial" w:hAnsi="Arial" w:cs="Arial"/>
                <w:szCs w:val="18"/>
              </w:rPr>
              <w:t>Anzahl Absolventen/</w:t>
            </w:r>
            <w:r w:rsidR="004D4DEA" w:rsidRPr="0077588F">
              <w:rPr>
                <w:rFonts w:ascii="Arial" w:hAnsi="Arial" w:cs="Arial"/>
                <w:szCs w:val="18"/>
              </w:rPr>
              <w:t xml:space="preserve">innen im Studienjahr </w:t>
            </w:r>
            <w:r w:rsidR="00B13247" w:rsidRPr="0077588F">
              <w:rPr>
                <w:rFonts w:ascii="Arial" w:hAnsi="Arial" w:cs="Arial"/>
                <w:szCs w:val="18"/>
              </w:rPr>
              <w:t>2021</w:t>
            </w:r>
            <w:r w:rsidR="00863CD0" w:rsidRPr="0077588F">
              <w:rPr>
                <w:rFonts w:ascii="Arial" w:hAnsi="Arial" w:cs="Arial"/>
                <w:szCs w:val="18"/>
              </w:rPr>
              <w:t>/202</w:t>
            </w:r>
            <w:r w:rsidR="00B13247" w:rsidRPr="0077588F">
              <w:rPr>
                <w:rFonts w:ascii="Arial" w:hAnsi="Arial" w:cs="Arial"/>
                <w:szCs w:val="18"/>
              </w:rPr>
              <w:t>2</w:t>
            </w:r>
            <w:r w:rsidR="004D4DEA" w:rsidRPr="0077588F">
              <w:rPr>
                <w:rFonts w:ascii="Arial" w:hAnsi="Arial" w:cs="Arial"/>
                <w:szCs w:val="18"/>
              </w:rPr>
              <w:t xml:space="preserve"> </w:t>
            </w:r>
          </w:p>
        </w:tc>
        <w:tc>
          <w:tcPr>
            <w:tcW w:w="1412" w:type="dxa"/>
          </w:tcPr>
          <w:p w14:paraId="1A0FCC18" w14:textId="77777777" w:rsidR="004D4DEA" w:rsidRPr="0077588F" w:rsidRDefault="0017168A" w:rsidP="004D4DEA">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5413629"/>
                <w:placeholder>
                  <w:docPart w:val="1C5FB8FEFCCF4046A6EA7514D57EC5F6"/>
                </w:placeholder>
                <w:showingPlcHdr/>
                <w:text w:multiLine="1"/>
              </w:sdtPr>
              <w:sdtEndPr/>
              <w:sdtContent>
                <w:r w:rsidR="004D4DEA" w:rsidRPr="0077588F">
                  <w:rPr>
                    <w:rFonts w:ascii="Arial" w:hAnsi="Arial" w:cs="Arial"/>
                    <w:szCs w:val="18"/>
                  </w:rPr>
                  <w:t xml:space="preserve">_______ </w:t>
                </w:r>
              </w:sdtContent>
            </w:sdt>
          </w:p>
        </w:tc>
      </w:tr>
      <w:tr w:rsidR="004D4DEA" w:rsidRPr="0077588F" w14:paraId="7A47249C"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33BD64A0" w14:textId="77777777"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Diplom HF</w:t>
            </w:r>
          </w:p>
        </w:tc>
        <w:tc>
          <w:tcPr>
            <w:tcW w:w="1412" w:type="dxa"/>
          </w:tcPr>
          <w:p w14:paraId="03CA12FD" w14:textId="77777777" w:rsidR="004D4DEA" w:rsidRPr="0077588F" w:rsidRDefault="004D4DEA" w:rsidP="00E77A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359196097"/>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729504545"/>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4D4DEA" w:rsidRPr="0077588F" w14:paraId="70EAA0E6"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654776D" w14:textId="0D4ADD5F" w:rsidR="004D4DEA" w:rsidRPr="0077588F" w:rsidRDefault="00E77AE7" w:rsidP="00E77AE7">
            <w:pPr>
              <w:spacing w:after="60"/>
              <w:ind w:left="567"/>
              <w:rPr>
                <w:rFonts w:ascii="Arial" w:hAnsi="Arial" w:cs="Arial"/>
                <w:color w:val="000000" w:themeColor="text1"/>
                <w:szCs w:val="18"/>
              </w:rPr>
            </w:pPr>
            <w:r w:rsidRPr="0077588F">
              <w:rPr>
                <w:rFonts w:ascii="Arial" w:hAnsi="Arial" w:cs="Arial"/>
                <w:color w:val="000000" w:themeColor="text1"/>
                <w:szCs w:val="18"/>
              </w:rPr>
              <w:t>Kurz-Zyklus</w:t>
            </w:r>
            <w:r w:rsidR="00B13247" w:rsidRPr="0077588F">
              <w:rPr>
                <w:rFonts w:ascii="Arial" w:hAnsi="Arial" w:cs="Arial"/>
                <w:color w:val="000000" w:themeColor="text1"/>
                <w:szCs w:val="18"/>
                <w:vertAlign w:val="superscript"/>
              </w:rPr>
              <w:t>2</w:t>
            </w:r>
            <w:r w:rsidRPr="0077588F">
              <w:rPr>
                <w:rFonts w:ascii="Arial" w:hAnsi="Arial" w:cs="Arial"/>
                <w:color w:val="000000" w:themeColor="text1"/>
                <w:szCs w:val="18"/>
                <w:vertAlign w:val="superscript"/>
              </w:rPr>
              <w:t>1</w:t>
            </w:r>
          </w:p>
        </w:tc>
        <w:tc>
          <w:tcPr>
            <w:tcW w:w="1412" w:type="dxa"/>
          </w:tcPr>
          <w:p w14:paraId="417642BA" w14:textId="77777777" w:rsidR="004D4DEA" w:rsidRPr="0077588F" w:rsidRDefault="004D4DEA" w:rsidP="00E77A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165007188"/>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631753788"/>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7524E2" w:rsidRPr="0077588F" w14:paraId="03D94284"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42B94C2" w14:textId="5E8B0CB8" w:rsidR="007524E2" w:rsidRPr="0077588F" w:rsidRDefault="007524E2" w:rsidP="007524E2">
            <w:pPr>
              <w:spacing w:after="60"/>
              <w:ind w:left="567"/>
              <w:rPr>
                <w:rFonts w:ascii="Arial" w:hAnsi="Arial" w:cs="Arial"/>
                <w:color w:val="000000" w:themeColor="text1"/>
                <w:szCs w:val="18"/>
              </w:rPr>
            </w:pPr>
            <w:r w:rsidRPr="0077588F">
              <w:rPr>
                <w:rFonts w:ascii="Arial" w:hAnsi="Arial" w:cs="Arial"/>
                <w:color w:val="000000" w:themeColor="text1"/>
                <w:szCs w:val="18"/>
              </w:rPr>
              <w:t>Erster Zyklus (Bachelor)</w:t>
            </w:r>
          </w:p>
        </w:tc>
        <w:tc>
          <w:tcPr>
            <w:tcW w:w="1412" w:type="dxa"/>
          </w:tcPr>
          <w:p w14:paraId="46F6C465" w14:textId="77777777" w:rsidR="007524E2" w:rsidRPr="0077588F" w:rsidRDefault="007524E2" w:rsidP="007524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742325329"/>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179622438"/>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7524E2" w:rsidRPr="0077588F" w14:paraId="0EF89EEC"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40D9840A" w14:textId="1773D9C5" w:rsidR="007524E2" w:rsidRPr="0077588F" w:rsidRDefault="007524E2" w:rsidP="007524E2">
            <w:pPr>
              <w:spacing w:after="60"/>
              <w:ind w:left="567"/>
              <w:rPr>
                <w:rFonts w:ascii="Arial" w:hAnsi="Arial" w:cs="Arial"/>
                <w:color w:val="000000" w:themeColor="text1"/>
                <w:szCs w:val="18"/>
              </w:rPr>
            </w:pPr>
            <w:r w:rsidRPr="0077588F">
              <w:rPr>
                <w:rFonts w:ascii="Arial" w:hAnsi="Arial" w:cs="Arial"/>
                <w:color w:val="000000" w:themeColor="text1"/>
                <w:szCs w:val="18"/>
              </w:rPr>
              <w:t>Zweiter Zyklus (Master)</w:t>
            </w:r>
          </w:p>
        </w:tc>
        <w:tc>
          <w:tcPr>
            <w:tcW w:w="1412" w:type="dxa"/>
          </w:tcPr>
          <w:p w14:paraId="73AB5569" w14:textId="77777777" w:rsidR="007524E2" w:rsidRPr="0077588F" w:rsidRDefault="007524E2" w:rsidP="007524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989046362"/>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899437871"/>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7524E2" w:rsidRPr="0077588F" w14:paraId="7D936ABE"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2F58E49" w14:textId="527615C2" w:rsidR="007524E2" w:rsidRPr="0077588F" w:rsidRDefault="007524E2" w:rsidP="007524E2">
            <w:pPr>
              <w:spacing w:after="60"/>
              <w:ind w:left="567"/>
              <w:rPr>
                <w:rFonts w:ascii="Arial" w:hAnsi="Arial" w:cs="Arial"/>
                <w:color w:val="000000" w:themeColor="text1"/>
                <w:szCs w:val="18"/>
              </w:rPr>
            </w:pPr>
            <w:r w:rsidRPr="0077588F">
              <w:rPr>
                <w:rFonts w:ascii="Arial" w:hAnsi="Arial" w:cs="Arial"/>
                <w:color w:val="000000" w:themeColor="text1"/>
                <w:szCs w:val="18"/>
              </w:rPr>
              <w:t>Dritter Zyklus (Promotion, PhD)</w:t>
            </w:r>
          </w:p>
        </w:tc>
        <w:tc>
          <w:tcPr>
            <w:tcW w:w="1412" w:type="dxa"/>
          </w:tcPr>
          <w:p w14:paraId="51607C75" w14:textId="77777777" w:rsidR="007524E2" w:rsidRPr="0077588F" w:rsidRDefault="007524E2" w:rsidP="007524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020851667"/>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298149171"/>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4D4DEA" w:rsidRPr="0077588F" w14:paraId="4C7B3E9C"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B72FDDA" w14:textId="3FBF660C" w:rsidR="004D4DEA" w:rsidRPr="0077588F" w:rsidRDefault="004D4DEA" w:rsidP="00A6304D">
            <w:pPr>
              <w:rPr>
                <w:rFonts w:ascii="Arial" w:hAnsi="Arial" w:cs="Arial"/>
                <w:szCs w:val="18"/>
              </w:rPr>
            </w:pPr>
            <w:r w:rsidRPr="0077588F">
              <w:rPr>
                <w:rFonts w:ascii="Arial" w:hAnsi="Arial" w:cs="Arial"/>
                <w:szCs w:val="18"/>
              </w:rPr>
              <w:t xml:space="preserve">Anzahl der Dozierenden (in Vollzeitäquivalenten) im Studienjahr </w:t>
            </w:r>
            <w:r w:rsidR="00B13247" w:rsidRPr="0077588F">
              <w:rPr>
                <w:rFonts w:ascii="Arial" w:hAnsi="Arial" w:cs="Arial"/>
              </w:rPr>
              <w:t>2021</w:t>
            </w:r>
            <w:r w:rsidR="00863CD0" w:rsidRPr="0077588F">
              <w:rPr>
                <w:rFonts w:ascii="Arial" w:hAnsi="Arial" w:cs="Arial"/>
              </w:rPr>
              <w:t>/20</w:t>
            </w:r>
            <w:r w:rsidR="009A40A5" w:rsidRPr="0077588F">
              <w:rPr>
                <w:rFonts w:ascii="Arial" w:hAnsi="Arial" w:cs="Arial"/>
              </w:rPr>
              <w:t>2</w:t>
            </w:r>
            <w:r w:rsidR="00B13247" w:rsidRPr="0077588F">
              <w:rPr>
                <w:rFonts w:ascii="Arial" w:hAnsi="Arial" w:cs="Arial"/>
              </w:rPr>
              <w:t>2</w:t>
            </w:r>
          </w:p>
          <w:p w14:paraId="25814D5E" w14:textId="77777777" w:rsidR="004D4DEA" w:rsidRPr="0077588F" w:rsidRDefault="004D4DEA" w:rsidP="00A6304D">
            <w:pPr>
              <w:spacing w:after="20"/>
              <w:rPr>
                <w:rFonts w:ascii="Arial" w:hAnsi="Arial" w:cs="Arial"/>
                <w:szCs w:val="18"/>
              </w:rPr>
            </w:pPr>
            <w:r w:rsidRPr="0077588F">
              <w:rPr>
                <w:rFonts w:ascii="Arial" w:hAnsi="Arial" w:cs="Arial"/>
                <w:szCs w:val="18"/>
              </w:rPr>
              <w:t>(an Ihrer Schule angestellte Dozierende, die hauptberuflich unterrichten)</w:t>
            </w:r>
          </w:p>
        </w:tc>
        <w:tc>
          <w:tcPr>
            <w:tcW w:w="1412" w:type="dxa"/>
          </w:tcPr>
          <w:p w14:paraId="6C81D953" w14:textId="77777777" w:rsidR="004D4DEA" w:rsidRPr="0077588F" w:rsidRDefault="0017168A" w:rsidP="004D4D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144157860"/>
                <w:placeholder>
                  <w:docPart w:val="25809DAB9CFB4B37801A46F2E6DF6695"/>
                </w:placeholder>
                <w:showingPlcHdr/>
                <w:text w:multiLine="1"/>
              </w:sdtPr>
              <w:sdtEndPr/>
              <w:sdtContent>
                <w:r w:rsidR="004D4DEA" w:rsidRPr="0077588F">
                  <w:rPr>
                    <w:rFonts w:ascii="Arial" w:hAnsi="Arial" w:cs="Arial"/>
                    <w:szCs w:val="18"/>
                  </w:rPr>
                  <w:t xml:space="preserve">_______ </w:t>
                </w:r>
              </w:sdtContent>
            </w:sdt>
          </w:p>
        </w:tc>
      </w:tr>
      <w:tr w:rsidR="004D4DEA" w:rsidRPr="0077588F" w14:paraId="5637E605" w14:textId="77777777" w:rsidTr="0017168A">
        <w:tc>
          <w:tcPr>
            <w:cnfStyle w:val="001000000000" w:firstRow="0" w:lastRow="0" w:firstColumn="1" w:lastColumn="0" w:oddVBand="0" w:evenVBand="0" w:oddHBand="0" w:evenHBand="0" w:firstRowFirstColumn="0" w:firstRowLastColumn="0" w:lastRowFirstColumn="0" w:lastRowLastColumn="0"/>
            <w:tcW w:w="7088" w:type="dxa"/>
            <w:tcBorders>
              <w:bottom w:val="single" w:sz="4" w:space="0" w:color="auto"/>
            </w:tcBorders>
          </w:tcPr>
          <w:p w14:paraId="2F1DD172" w14:textId="1EDF2A71" w:rsidR="004D4DEA" w:rsidRPr="0077588F" w:rsidRDefault="004D4DEA" w:rsidP="00A6304D">
            <w:pPr>
              <w:spacing w:before="20" w:after="20"/>
              <w:rPr>
                <w:rFonts w:ascii="Arial" w:hAnsi="Arial" w:cs="Arial"/>
                <w:szCs w:val="18"/>
              </w:rPr>
            </w:pPr>
            <w:r w:rsidRPr="0077588F">
              <w:rPr>
                <w:rFonts w:ascii="Arial" w:hAnsi="Arial" w:cs="Arial"/>
                <w:szCs w:val="18"/>
              </w:rPr>
              <w:t xml:space="preserve">Anzahl der Verwaltungsangestellten (in Vollzeitäquivalenten) im Studienjahr </w:t>
            </w:r>
            <w:r w:rsidR="009A40A5" w:rsidRPr="0077588F">
              <w:rPr>
                <w:rFonts w:ascii="Arial" w:hAnsi="Arial" w:cs="Arial"/>
              </w:rPr>
              <w:t>202</w:t>
            </w:r>
            <w:r w:rsidR="00B13247" w:rsidRPr="0077588F">
              <w:rPr>
                <w:rFonts w:ascii="Arial" w:hAnsi="Arial" w:cs="Arial"/>
              </w:rPr>
              <w:t>1</w:t>
            </w:r>
            <w:r w:rsidR="00863CD0" w:rsidRPr="0077588F">
              <w:rPr>
                <w:rFonts w:ascii="Arial" w:hAnsi="Arial" w:cs="Arial"/>
              </w:rPr>
              <w:t>/20</w:t>
            </w:r>
            <w:r w:rsidR="009A40A5" w:rsidRPr="0077588F">
              <w:rPr>
                <w:rFonts w:ascii="Arial" w:hAnsi="Arial" w:cs="Arial"/>
              </w:rPr>
              <w:t>2</w:t>
            </w:r>
            <w:r w:rsidR="00B13247" w:rsidRPr="0077588F">
              <w:rPr>
                <w:rFonts w:ascii="Arial" w:hAnsi="Arial" w:cs="Arial"/>
              </w:rPr>
              <w:t>2</w:t>
            </w:r>
          </w:p>
        </w:tc>
        <w:tc>
          <w:tcPr>
            <w:tcW w:w="1412" w:type="dxa"/>
            <w:tcBorders>
              <w:bottom w:val="single" w:sz="4" w:space="0" w:color="auto"/>
            </w:tcBorders>
          </w:tcPr>
          <w:p w14:paraId="25F8D609" w14:textId="77777777" w:rsidR="004D4DEA" w:rsidRPr="0077588F" w:rsidRDefault="0017168A" w:rsidP="004D4D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676697562"/>
                <w:placeholder>
                  <w:docPart w:val="1C07AB57529B43B6AAF6CA904C9EB472"/>
                </w:placeholder>
                <w:showingPlcHdr/>
                <w:text w:multiLine="1"/>
              </w:sdtPr>
              <w:sdtEndPr/>
              <w:sdtContent>
                <w:r w:rsidR="004D4DEA" w:rsidRPr="0077588F">
                  <w:rPr>
                    <w:rFonts w:ascii="Arial" w:hAnsi="Arial" w:cs="Arial"/>
                    <w:szCs w:val="18"/>
                  </w:rPr>
                  <w:t xml:space="preserve">_______ </w:t>
                </w:r>
              </w:sdtContent>
            </w:sdt>
          </w:p>
        </w:tc>
      </w:tr>
      <w:tr w:rsidR="004D4DEA" w:rsidRPr="0077588F" w14:paraId="5B987323" w14:textId="77777777" w:rsidTr="0017168A">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tcPr>
          <w:p w14:paraId="398023FC" w14:textId="34C5E391" w:rsidR="004D4DEA" w:rsidRPr="0077588F" w:rsidRDefault="004D4DEA" w:rsidP="00A6304D">
            <w:pPr>
              <w:spacing w:before="20" w:after="20"/>
              <w:rPr>
                <w:rFonts w:ascii="Arial" w:hAnsi="Arial" w:cs="Arial"/>
                <w:szCs w:val="18"/>
              </w:rPr>
            </w:pPr>
            <w:bookmarkStart w:id="3" w:name="_GoBack"/>
            <w:r w:rsidRPr="0077588F">
              <w:rPr>
                <w:rFonts w:ascii="Arial" w:hAnsi="Arial" w:cs="Arial"/>
                <w:szCs w:val="18"/>
              </w:rPr>
              <w:t xml:space="preserve">Anzahl der Verwaltungsangestellten, die im Studienjahr </w:t>
            </w:r>
            <w:r w:rsidR="009A40A5" w:rsidRPr="0077588F">
              <w:rPr>
                <w:rFonts w:ascii="Arial" w:hAnsi="Arial" w:cs="Arial"/>
              </w:rPr>
              <w:t>202</w:t>
            </w:r>
            <w:r w:rsidR="00B13247" w:rsidRPr="0077588F">
              <w:rPr>
                <w:rFonts w:ascii="Arial" w:hAnsi="Arial" w:cs="Arial"/>
              </w:rPr>
              <w:t>1</w:t>
            </w:r>
            <w:r w:rsidR="00863CD0" w:rsidRPr="0077588F">
              <w:rPr>
                <w:rFonts w:ascii="Arial" w:hAnsi="Arial" w:cs="Arial"/>
              </w:rPr>
              <w:t>/20</w:t>
            </w:r>
            <w:r w:rsidR="009A40A5" w:rsidRPr="0077588F">
              <w:rPr>
                <w:rFonts w:ascii="Arial" w:hAnsi="Arial" w:cs="Arial"/>
              </w:rPr>
              <w:t>2</w:t>
            </w:r>
            <w:r w:rsidR="00B13247" w:rsidRPr="0077588F">
              <w:rPr>
                <w:rFonts w:ascii="Arial" w:hAnsi="Arial" w:cs="Arial"/>
              </w:rPr>
              <w:t>2</w:t>
            </w:r>
            <w:r w:rsidR="00895517" w:rsidRPr="0077588F">
              <w:rPr>
                <w:rFonts w:ascii="Arial" w:hAnsi="Arial" w:cs="Arial"/>
              </w:rPr>
              <w:t xml:space="preserve"> </w:t>
            </w:r>
            <w:r w:rsidRPr="0077588F">
              <w:rPr>
                <w:rFonts w:ascii="Arial" w:hAnsi="Arial" w:cs="Arial"/>
                <w:szCs w:val="18"/>
              </w:rPr>
              <w:t>direkt im Bereich europäische/internationale Beziehungen arbeiteten (in Vollzeitäquivalenten)</w:t>
            </w:r>
          </w:p>
        </w:tc>
        <w:tc>
          <w:tcPr>
            <w:tcW w:w="1412" w:type="dxa"/>
            <w:tcBorders>
              <w:top w:val="single" w:sz="4" w:space="0" w:color="auto"/>
              <w:bottom w:val="single" w:sz="4" w:space="0" w:color="auto"/>
            </w:tcBorders>
          </w:tcPr>
          <w:p w14:paraId="03F1500B" w14:textId="77777777" w:rsidR="004D4DEA" w:rsidRPr="0077588F" w:rsidRDefault="0017168A" w:rsidP="004D4D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667590092"/>
                <w:placeholder>
                  <w:docPart w:val="9DD28B0E77E24ECBB5B99CA2D86FDA9D"/>
                </w:placeholder>
                <w:showingPlcHdr/>
                <w:text w:multiLine="1"/>
              </w:sdtPr>
              <w:sdtEndPr/>
              <w:sdtContent>
                <w:r w:rsidR="004D4DEA" w:rsidRPr="0077588F">
                  <w:rPr>
                    <w:rFonts w:ascii="Arial" w:hAnsi="Arial" w:cs="Arial"/>
                    <w:szCs w:val="18"/>
                  </w:rPr>
                  <w:t xml:space="preserve">_______ </w:t>
                </w:r>
              </w:sdtContent>
            </w:sdt>
          </w:p>
        </w:tc>
      </w:tr>
      <w:bookmarkEnd w:id="3"/>
    </w:tbl>
    <w:p w14:paraId="030D44C7" w14:textId="77777777" w:rsidR="00B53CEB" w:rsidRPr="0077588F" w:rsidRDefault="00B53CEB" w:rsidP="00B53CEB">
      <w:pPr>
        <w:rPr>
          <w:rFonts w:ascii="Arial" w:hAnsi="Arial" w:cs="Arial"/>
          <w:highlight w:val="lightGray"/>
        </w:rPr>
      </w:pPr>
    </w:p>
    <w:p w14:paraId="22EE182C" w14:textId="77777777" w:rsidR="00B53CEB" w:rsidRPr="0077588F" w:rsidRDefault="00B53CEB" w:rsidP="00B53CEB">
      <w:pPr>
        <w:rPr>
          <w:rFonts w:ascii="Arial" w:hAnsi="Arial" w:cs="Arial"/>
        </w:rPr>
      </w:pPr>
      <w:r w:rsidRPr="0077588F">
        <w:rPr>
          <w:rFonts w:ascii="Arial" w:hAnsi="Arial" w:cs="Arial"/>
        </w:rPr>
        <w:br w:type="page"/>
      </w:r>
    </w:p>
    <w:p w14:paraId="66200DC5" w14:textId="338C282D" w:rsidR="004D4DEA" w:rsidRPr="0077588F" w:rsidRDefault="004D4DEA" w:rsidP="00B53CEB">
      <w:pPr>
        <w:pStyle w:val="berschrift1nummeriert"/>
        <w:ind w:left="567" w:hanging="567"/>
        <w:rPr>
          <w:rFonts w:ascii="Arial" w:hAnsi="Arial" w:cs="Arial"/>
        </w:rPr>
      </w:pPr>
      <w:r w:rsidRPr="0077588F">
        <w:rPr>
          <w:rFonts w:ascii="Arial" w:hAnsi="Arial" w:cs="Arial"/>
        </w:rPr>
        <w:lastRenderedPageBreak/>
        <w:t xml:space="preserve">Einhaltung der </w:t>
      </w:r>
      <w:r w:rsidR="00973FB9" w:rsidRPr="0077588F">
        <w:rPr>
          <w:rFonts w:ascii="Arial" w:hAnsi="Arial" w:cs="Arial"/>
        </w:rPr>
        <w:t>Charta-</w:t>
      </w:r>
      <w:r w:rsidRPr="0077588F">
        <w:rPr>
          <w:rFonts w:ascii="Arial" w:hAnsi="Arial" w:cs="Arial"/>
        </w:rPr>
        <w:t>Grundsätze</w:t>
      </w:r>
    </w:p>
    <w:p w14:paraId="76BD3D1F" w14:textId="370E4967" w:rsidR="004D4DEA" w:rsidRPr="0077588F" w:rsidRDefault="004D4DEA" w:rsidP="004D4DEA">
      <w:pPr>
        <w:rPr>
          <w:rFonts w:ascii="Arial" w:hAnsi="Arial" w:cs="Arial"/>
        </w:rPr>
      </w:pPr>
      <w:r w:rsidRPr="0077588F">
        <w:rPr>
          <w:rFonts w:ascii="Arial" w:hAnsi="Arial" w:cs="Arial"/>
        </w:rPr>
        <w:t xml:space="preserve">Die Hochschule/Höhere Fachschule verpflichtet sich, den folgenden </w:t>
      </w:r>
      <w:r w:rsidR="00066179" w:rsidRPr="0077588F">
        <w:rPr>
          <w:rFonts w:ascii="Arial" w:hAnsi="Arial" w:cs="Arial"/>
        </w:rPr>
        <w:t>Charta-</w:t>
      </w:r>
      <w:r w:rsidRPr="0077588F">
        <w:rPr>
          <w:rFonts w:ascii="Arial" w:hAnsi="Arial" w:cs="Arial"/>
        </w:rPr>
        <w:t xml:space="preserve">Grundsätzen </w:t>
      </w:r>
      <w:r w:rsidR="00973FB9" w:rsidRPr="0077588F">
        <w:rPr>
          <w:rFonts w:ascii="Arial" w:hAnsi="Arial" w:cs="Arial"/>
        </w:rPr>
        <w:t>des Swiss-European Mobility Programme SEMP</w:t>
      </w:r>
      <w:r w:rsidR="00C35A55" w:rsidRPr="0077588F">
        <w:rPr>
          <w:rFonts w:ascii="Arial" w:hAnsi="Arial" w:cs="Arial"/>
        </w:rPr>
        <w:t xml:space="preserve"> </w:t>
      </w:r>
      <w:r w:rsidRPr="0077588F">
        <w:rPr>
          <w:rFonts w:ascii="Arial" w:hAnsi="Arial" w:cs="Arial"/>
        </w:rPr>
        <w:t>nachzukommen:</w:t>
      </w:r>
    </w:p>
    <w:p w14:paraId="54DEB716" w14:textId="77777777" w:rsidR="004D4DEA" w:rsidRPr="0077588F" w:rsidRDefault="004D4DEA" w:rsidP="004D4DEA">
      <w:pPr>
        <w:rPr>
          <w:rFonts w:ascii="Arial" w:hAnsi="Arial" w:cs="Arial"/>
        </w:rPr>
      </w:pPr>
    </w:p>
    <w:tbl>
      <w:tblPr>
        <w:tblStyle w:val="MovetiaStandard"/>
        <w:tblW w:w="8579" w:type="dxa"/>
        <w:tblBorders>
          <w:bottom w:val="single" w:sz="4" w:space="0" w:color="auto"/>
        </w:tblBorders>
        <w:tblLook w:val="04A0" w:firstRow="1" w:lastRow="0" w:firstColumn="1" w:lastColumn="0" w:noHBand="0" w:noVBand="1"/>
      </w:tblPr>
      <w:tblGrid>
        <w:gridCol w:w="426"/>
        <w:gridCol w:w="7677"/>
        <w:gridCol w:w="476"/>
      </w:tblGrid>
      <w:tr w:rsidR="00C35A55" w:rsidRPr="0077588F" w14:paraId="4D9E8DFD" w14:textId="77777777" w:rsidTr="0077588F">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8103" w:type="dxa"/>
            <w:gridSpan w:val="2"/>
          </w:tcPr>
          <w:p w14:paraId="4BC76660" w14:textId="46EFE748" w:rsidR="00C35A55" w:rsidRPr="0077588F" w:rsidRDefault="00C35A55" w:rsidP="0077588F">
            <w:pPr>
              <w:spacing w:line="240" w:lineRule="auto"/>
              <w:rPr>
                <w:rFonts w:ascii="Arial" w:hAnsi="Arial" w:cs="Arial"/>
                <w:color w:val="000000" w:themeColor="text1"/>
                <w:szCs w:val="18"/>
              </w:rPr>
            </w:pPr>
            <w:r w:rsidRPr="0077588F">
              <w:rPr>
                <w:rFonts w:ascii="Arial" w:hAnsi="Arial" w:cs="Arial"/>
              </w:rPr>
              <w:t>Allgemein</w:t>
            </w:r>
          </w:p>
        </w:tc>
        <w:tc>
          <w:tcPr>
            <w:tcW w:w="476" w:type="dxa"/>
          </w:tcPr>
          <w:p w14:paraId="3BAF42B3" w14:textId="77777777" w:rsidR="00C35A55" w:rsidRPr="0077588F" w:rsidRDefault="00C35A55" w:rsidP="0077588F">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18"/>
              </w:rPr>
            </w:pPr>
          </w:p>
        </w:tc>
      </w:tr>
      <w:tr w:rsidR="00066179" w:rsidRPr="0077588F" w14:paraId="30F853BE" w14:textId="77777777" w:rsidTr="0077588F">
        <w:trPr>
          <w:trHeight w:val="304"/>
        </w:trPr>
        <w:tc>
          <w:tcPr>
            <w:cnfStyle w:val="001000000000" w:firstRow="0" w:lastRow="0" w:firstColumn="1" w:lastColumn="0" w:oddVBand="0" w:evenVBand="0" w:oddHBand="0" w:evenHBand="0" w:firstRowFirstColumn="0" w:firstRowLastColumn="0" w:lastRowFirstColumn="0" w:lastRowLastColumn="0"/>
            <w:tcW w:w="426" w:type="dxa"/>
          </w:tcPr>
          <w:p w14:paraId="7F22A553" w14:textId="11D510E7"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6F2D554A" w14:textId="4D90D6AF"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rPr>
              <w:t xml:space="preserve">Die Aktivitäten des SEMP fördern, dafür werben und ihnen Sichtbarkeit verleihen </w:t>
            </w:r>
          </w:p>
        </w:tc>
        <w:tc>
          <w:tcPr>
            <w:tcW w:w="476" w:type="dxa"/>
          </w:tcPr>
          <w:p w14:paraId="392DE6B4"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sdt>
              <w:sdtPr>
                <w:rPr>
                  <w:rFonts w:ascii="Arial" w:hAnsi="Arial" w:cs="Arial"/>
                  <w:color w:val="000000" w:themeColor="text1"/>
                  <w:szCs w:val="18"/>
                </w:rPr>
                <w:id w:val="-743265232"/>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color w:val="000000" w:themeColor="text1"/>
                    <w:szCs w:val="18"/>
                  </w:rPr>
                  <w:t>☐</w:t>
                </w:r>
              </w:sdtContent>
            </w:sdt>
          </w:p>
        </w:tc>
      </w:tr>
      <w:tr w:rsidR="00066179" w:rsidRPr="0077588F" w14:paraId="2E02FE73" w14:textId="77777777" w:rsidTr="0077588F">
        <w:trPr>
          <w:trHeight w:val="396"/>
        </w:trPr>
        <w:tc>
          <w:tcPr>
            <w:cnfStyle w:val="001000000000" w:firstRow="0" w:lastRow="0" w:firstColumn="1" w:lastColumn="0" w:oddVBand="0" w:evenVBand="0" w:oddHBand="0" w:evenHBand="0" w:firstRowFirstColumn="0" w:firstRowLastColumn="0" w:lastRowFirstColumn="0" w:lastRowLastColumn="0"/>
            <w:tcW w:w="426" w:type="dxa"/>
          </w:tcPr>
          <w:p w14:paraId="41B17D62" w14:textId="35F634BA"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5123FEE1" w14:textId="45D08A6B"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 xml:space="preserve">Student Mobility for Studies (SMS) und Staff Mobility for Teaching </w:t>
            </w:r>
            <w:proofErr w:type="spellStart"/>
            <w:r w:rsidRPr="0077588F">
              <w:rPr>
                <w:rFonts w:ascii="Arial" w:hAnsi="Arial" w:cs="Arial"/>
              </w:rPr>
              <w:t>Assignments</w:t>
            </w:r>
            <w:proofErr w:type="spellEnd"/>
            <w:r w:rsidRPr="0077588F">
              <w:rPr>
                <w:rFonts w:ascii="Arial" w:hAnsi="Arial" w:cs="Arial"/>
              </w:rPr>
              <w:t xml:space="preserve"> (STA): Mobilitäten im Rahmen von gültigen interinstitutionellen Abkommen durchführen</w:t>
            </w:r>
          </w:p>
        </w:tc>
        <w:tc>
          <w:tcPr>
            <w:tcW w:w="476" w:type="dxa"/>
          </w:tcPr>
          <w:p w14:paraId="6CF5D541"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72952580"/>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20C76F20" w14:textId="77777777" w:rsidTr="0077588F">
        <w:trPr>
          <w:trHeight w:val="938"/>
        </w:trPr>
        <w:tc>
          <w:tcPr>
            <w:cnfStyle w:val="001000000000" w:firstRow="0" w:lastRow="0" w:firstColumn="1" w:lastColumn="0" w:oddVBand="0" w:evenVBand="0" w:oddHBand="0" w:evenHBand="0" w:firstRowFirstColumn="0" w:firstRowLastColumn="0" w:lastRowFirstColumn="0" w:lastRowLastColumn="0"/>
            <w:tcW w:w="426" w:type="dxa"/>
          </w:tcPr>
          <w:p w14:paraId="43E8418B" w14:textId="41518FFF"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40273B13" w14:textId="7B49465B"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Keine Gebühren für Lehrveranstaltungen, Immatrikulation, Prüfungen oder Zugang zu Labor- und Bibliothekseinrichtungen von Incoming-Studierenden erheben. Jedoch können auf der gleichen Grundlage wie für einheimische Studierende geringe Gebühren für Kosten wie Versicherungen, Studierendenvereinigungen und die Nutzung verschiedener Materialien erhoben werden</w:t>
            </w:r>
          </w:p>
        </w:tc>
        <w:tc>
          <w:tcPr>
            <w:tcW w:w="476" w:type="dxa"/>
          </w:tcPr>
          <w:p w14:paraId="3C122FFA"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402180237"/>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33F66221"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1DFEE848" w14:textId="3AEE4282"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5721DAD6" w14:textId="0429ABC0"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Die akademische Gleichbehandlung für einheimische und Incoming Teilnehmende sicherstellen und die Integration von Incomings in den Hochschulalltag gewährleisten</w:t>
            </w:r>
          </w:p>
        </w:tc>
        <w:tc>
          <w:tcPr>
            <w:tcW w:w="476" w:type="dxa"/>
          </w:tcPr>
          <w:p w14:paraId="48D524ED"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576627227"/>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73CD60C6"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0E1F5127" w14:textId="4753FC42"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6278EB61" w14:textId="3DD65D75"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Die Grundsätze der Nichtdiskriminierung in vollem Umfang respektieren und den gleichberechtigten Zugang und die Chancengleichheit für mobile Teilnehmende aus allen Bereichen, insbesondere für benachteiligte oder gefährdete Gruppen, zu fördern und zu gewährleisten</w:t>
            </w:r>
          </w:p>
        </w:tc>
        <w:tc>
          <w:tcPr>
            <w:tcW w:w="476" w:type="dxa"/>
          </w:tcPr>
          <w:p w14:paraId="53EADA81"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939709026"/>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124FEF10"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29068AEF" w14:textId="1F2B104F"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7B0CC82A" w14:textId="2C0EF07A"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Faires, transparentes und dokumentiertes Auswahlverfahren anwenden, das die Chancengleichheit der für die Mobilität in Frage kommenden Teilnehmenden gewährleistet</w:t>
            </w:r>
          </w:p>
        </w:tc>
        <w:tc>
          <w:tcPr>
            <w:tcW w:w="476" w:type="dxa"/>
          </w:tcPr>
          <w:p w14:paraId="3467EF31"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771669174"/>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C35A55" w:rsidRPr="0077588F" w14:paraId="53C9FB8A"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8103" w:type="dxa"/>
            <w:gridSpan w:val="2"/>
          </w:tcPr>
          <w:p w14:paraId="4273FCD0" w14:textId="5E81D106" w:rsidR="00C35A55" w:rsidRPr="0077588F" w:rsidRDefault="00C35A55" w:rsidP="0077588F">
            <w:pPr>
              <w:pStyle w:val="Untertitel"/>
              <w:spacing w:after="0" w:line="0" w:lineRule="atLeast"/>
            </w:pPr>
            <w:r w:rsidRPr="0077588F">
              <w:rPr>
                <w:rFonts w:ascii="Arial" w:hAnsi="Arial" w:cs="Arial"/>
              </w:rPr>
              <w:t>Anerkennung</w:t>
            </w:r>
          </w:p>
        </w:tc>
        <w:tc>
          <w:tcPr>
            <w:tcW w:w="476" w:type="dxa"/>
          </w:tcPr>
          <w:p w14:paraId="76B6899B" w14:textId="77777777" w:rsidR="00C35A55" w:rsidRPr="0077588F" w:rsidRDefault="00C35A55"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066179" w:rsidRPr="0077588F" w14:paraId="2AB514A5"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070DFCA1" w14:textId="1EDB73C3"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3EA14FA1" w14:textId="4D7C21C2"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588F">
              <w:rPr>
                <w:rFonts w:ascii="Arial" w:hAnsi="Arial" w:cs="Arial"/>
              </w:rPr>
              <w:t>Anerkennungsverfahren im Vorfeld transparent beschreiben</w:t>
            </w:r>
          </w:p>
        </w:tc>
        <w:tc>
          <w:tcPr>
            <w:tcW w:w="476" w:type="dxa"/>
          </w:tcPr>
          <w:p w14:paraId="4D78B498" w14:textId="69540275"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67709924"/>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1713CA52"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1F92FE80" w14:textId="63F4AF6B"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653A2520" w14:textId="4A544F70" w:rsidR="00066179" w:rsidRPr="0077588F" w:rsidRDefault="00066179"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Uneingeschränkte und transparente Anerkennung von zufriedenstellend abgeschlossenen Leistungen (ECTS oder Äquivalent) im Rahmen einer Studierendenmobilität und, wenn immer möglich, einer Praktikumsmobilität, welche in den verbindlichen Studien- und Praktikumsabkommen (Learning Agreements) vereinbart wurden, gewährleisten</w:t>
            </w:r>
          </w:p>
        </w:tc>
        <w:tc>
          <w:tcPr>
            <w:tcW w:w="476" w:type="dxa"/>
          </w:tcPr>
          <w:p w14:paraId="02AF3869"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386112130"/>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453A8639" w14:textId="77777777" w:rsidTr="0077588F">
        <w:trPr>
          <w:trHeight w:val="283"/>
        </w:trPr>
        <w:tc>
          <w:tcPr>
            <w:cnfStyle w:val="001000000000" w:firstRow="0" w:lastRow="0" w:firstColumn="1" w:lastColumn="0" w:oddVBand="0" w:evenVBand="0" w:oddHBand="0" w:evenHBand="0" w:firstRowFirstColumn="0" w:firstRowLastColumn="0" w:lastRowFirstColumn="0" w:lastRowLastColumn="0"/>
            <w:tcW w:w="426" w:type="dxa"/>
          </w:tcPr>
          <w:p w14:paraId="6D456BC7" w14:textId="5C17DE92"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1B44A6C8" w14:textId="64CF60B9" w:rsidR="00066179" w:rsidRPr="0077588F" w:rsidRDefault="00066179"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 xml:space="preserve">Den Incoming Studierenden und ihren entsendenden Institutionen am oder kurz nach Ende ihrer Mobilität kostenlos Abschriften («Transcript of Records») in Englisch oder in der Sprache der entsendenden Einrichtung zur Verfügung stellen, die eine vollständige, genaue und rechtzeitige Auflistung ihrer Leistungen enthalten </w:t>
            </w:r>
          </w:p>
        </w:tc>
        <w:tc>
          <w:tcPr>
            <w:tcW w:w="476" w:type="dxa"/>
          </w:tcPr>
          <w:p w14:paraId="33BF194E"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43383090"/>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5023378F"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713C1E15" w14:textId="1AC26EF8" w:rsidR="00066179" w:rsidRPr="0077588F" w:rsidRDefault="00066179"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2A5B029E" w14:textId="63CB516E" w:rsidR="00066179" w:rsidRPr="0077588F" w:rsidRDefault="00066179"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bookmarkStart w:id="4" w:name="_Hlk116635857"/>
            <w:r w:rsidRPr="0077588F">
              <w:rPr>
                <w:rFonts w:ascii="Arial" w:hAnsi="Arial" w:cs="Arial"/>
              </w:rPr>
              <w:t>Sich für die Förderung und Anerkennung von Mobilitätsmassnahmen von Personal der Hochschul- und höheren Berufsbildung einsetzen</w:t>
            </w:r>
            <w:bookmarkEnd w:id="4"/>
          </w:p>
        </w:tc>
        <w:tc>
          <w:tcPr>
            <w:tcW w:w="476" w:type="dxa"/>
          </w:tcPr>
          <w:p w14:paraId="00802BF6" w14:textId="77777777" w:rsidR="00066179"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152101059"/>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C35A55" w:rsidRPr="0077588F" w14:paraId="23C0FA40" w14:textId="77777777" w:rsidTr="0077588F">
        <w:trPr>
          <w:trHeight w:val="242"/>
        </w:trPr>
        <w:tc>
          <w:tcPr>
            <w:cnfStyle w:val="001000000000" w:firstRow="0" w:lastRow="0" w:firstColumn="1" w:lastColumn="0" w:oddVBand="0" w:evenVBand="0" w:oddHBand="0" w:evenHBand="0" w:firstRowFirstColumn="0" w:firstRowLastColumn="0" w:lastRowFirstColumn="0" w:lastRowLastColumn="0"/>
            <w:tcW w:w="8103" w:type="dxa"/>
            <w:gridSpan w:val="2"/>
          </w:tcPr>
          <w:p w14:paraId="61A93106" w14:textId="2AAA94E7" w:rsidR="00C35A55" w:rsidRPr="0077588F" w:rsidRDefault="00C35A55" w:rsidP="0077588F">
            <w:pPr>
              <w:pStyle w:val="Untertitel"/>
              <w:spacing w:after="0" w:line="240" w:lineRule="auto"/>
            </w:pPr>
            <w:r w:rsidRPr="0077588F">
              <w:rPr>
                <w:rFonts w:ascii="Arial" w:hAnsi="Arial" w:cs="Arial"/>
              </w:rPr>
              <w:t>Vorbereitung und Begleitung von Mobilität</w:t>
            </w:r>
          </w:p>
        </w:tc>
        <w:tc>
          <w:tcPr>
            <w:tcW w:w="476" w:type="dxa"/>
          </w:tcPr>
          <w:p w14:paraId="32CAA8F8" w14:textId="77777777" w:rsidR="00C35A55" w:rsidRPr="0077588F" w:rsidRDefault="00C35A55"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7588F" w:rsidRPr="0077588F" w14:paraId="6F1D1630" w14:textId="77777777" w:rsidTr="0077588F">
        <w:trPr>
          <w:trHeight w:val="365"/>
        </w:trPr>
        <w:tc>
          <w:tcPr>
            <w:cnfStyle w:val="001000000000" w:firstRow="0" w:lastRow="0" w:firstColumn="1" w:lastColumn="0" w:oddVBand="0" w:evenVBand="0" w:oddHBand="0" w:evenHBand="0" w:firstRowFirstColumn="0" w:firstRowLastColumn="0" w:lastRowFirstColumn="0" w:lastRowLastColumn="0"/>
            <w:tcW w:w="426" w:type="dxa"/>
          </w:tcPr>
          <w:p w14:paraId="721755D2" w14:textId="028D7DFC" w:rsidR="0077588F" w:rsidRPr="0077588F" w:rsidRDefault="0077588F"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04443BAD" w14:textId="0F022924"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Allgemeine Unterstützung von mobilen Teilnehmenden (Studierende und Personal von Institutionen der Hochschul- und höheren Berufsbildung) und ein geeignetes Beratungs- und Betreuungsangebot anbieten</w:t>
            </w:r>
          </w:p>
        </w:tc>
        <w:tc>
          <w:tcPr>
            <w:tcW w:w="476" w:type="dxa"/>
          </w:tcPr>
          <w:p w14:paraId="48B1FBFE" w14:textId="77777777" w:rsidR="0077588F"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731150217"/>
                <w14:checkbox>
                  <w14:checked w14:val="0"/>
                  <w14:checkedState w14:val="2612" w14:font="MS Gothic"/>
                  <w14:uncheckedState w14:val="2610" w14:font="MS Gothic"/>
                </w14:checkbox>
              </w:sdtPr>
              <w:sdtEndPr/>
              <w:sdtContent>
                <w:r w:rsidR="0077588F" w:rsidRPr="0077588F">
                  <w:rPr>
                    <w:rFonts w:ascii="Segoe UI Symbol" w:eastAsia="MS Gothic" w:hAnsi="Segoe UI Symbol" w:cs="Segoe UI Symbol"/>
                    <w:szCs w:val="18"/>
                  </w:rPr>
                  <w:t>☐</w:t>
                </w:r>
              </w:sdtContent>
            </w:sdt>
          </w:p>
        </w:tc>
      </w:tr>
      <w:tr w:rsidR="0077588F" w:rsidRPr="0077588F" w14:paraId="621614DF"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49E92440" w14:textId="0926CE1E" w:rsidR="0077588F" w:rsidRPr="0077588F" w:rsidRDefault="0077588F"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10208BFC" w14:textId="1813C412"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 xml:space="preserve">Vorlesungs-, Kurs- oder Modulverzeichnis rechtzeitig veröffentlichen und aktualisieren um für alle Beteiligten transparente Informationen bereitzustellen </w:t>
            </w:r>
          </w:p>
        </w:tc>
        <w:tc>
          <w:tcPr>
            <w:tcW w:w="476" w:type="dxa"/>
          </w:tcPr>
          <w:p w14:paraId="4BA70921" w14:textId="289F8B2D" w:rsidR="0077588F"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335924604"/>
                <w14:checkbox>
                  <w14:checked w14:val="0"/>
                  <w14:checkedState w14:val="2612" w14:font="MS Gothic"/>
                  <w14:uncheckedState w14:val="2610" w14:font="MS Gothic"/>
                </w14:checkbox>
              </w:sdtPr>
              <w:sdtEndPr/>
              <w:sdtContent>
                <w:r w:rsidR="0077588F" w:rsidRPr="0077588F">
                  <w:rPr>
                    <w:rFonts w:ascii="Segoe UI Symbol" w:eastAsia="MS Gothic" w:hAnsi="Segoe UI Symbol" w:cs="Segoe UI Symbol"/>
                    <w:szCs w:val="18"/>
                  </w:rPr>
                  <w:t>☐</w:t>
                </w:r>
              </w:sdtContent>
            </w:sdt>
          </w:p>
        </w:tc>
      </w:tr>
      <w:tr w:rsidR="0077588F" w:rsidRPr="0077588F" w14:paraId="64E0D183"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7F52E348" w14:textId="3F198794" w:rsidR="0077588F" w:rsidRPr="0077588F" w:rsidRDefault="0077588F"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tcPr>
          <w:p w14:paraId="29E649E7" w14:textId="76D6BC88"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Verpflichtungserklärungen (Studierendenmobilität) bzw. «Grant Agreements» (Personalmobilität) vor der Mobilität ausstellen und abschliessen</w:t>
            </w:r>
          </w:p>
        </w:tc>
        <w:tc>
          <w:tcPr>
            <w:tcW w:w="476" w:type="dxa"/>
          </w:tcPr>
          <w:p w14:paraId="02ADE96E" w14:textId="23D93AF6" w:rsidR="0077588F"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45064986"/>
                <w14:checkbox>
                  <w14:checked w14:val="0"/>
                  <w14:checkedState w14:val="2612" w14:font="MS Gothic"/>
                  <w14:uncheckedState w14:val="2610" w14:font="MS Gothic"/>
                </w14:checkbox>
              </w:sdtPr>
              <w:sdtEndPr/>
              <w:sdtContent>
                <w:r w:rsidR="0077588F" w:rsidRPr="0077588F">
                  <w:rPr>
                    <w:rFonts w:ascii="Segoe UI Symbol" w:eastAsia="MS Gothic" w:hAnsi="Segoe UI Symbol" w:cs="Segoe UI Symbol"/>
                    <w:szCs w:val="18"/>
                  </w:rPr>
                  <w:t>☐</w:t>
                </w:r>
              </w:sdtContent>
            </w:sdt>
          </w:p>
        </w:tc>
      </w:tr>
      <w:tr w:rsidR="0077588F" w:rsidRPr="0077588F" w14:paraId="5F8AC5B3"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042B9FB5" w14:textId="4BD8A95E" w:rsidR="0077588F" w:rsidRPr="0077588F" w:rsidRDefault="0077588F"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189A9D6D" w14:textId="059750DB" w:rsidR="0077588F" w:rsidRPr="0077588F" w:rsidRDefault="0077588F" w:rsidP="0077588F">
            <w:pPr>
              <w:pStyle w:val="Aufzhlung1"/>
              <w:numPr>
                <w:ilvl w:val="0"/>
                <w:numId w:val="0"/>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Studien- und Praktikumsabkommen («Learning Agreements») sowie «Mobility Agreements» für Personalmobilität vor der Mobilität zwischen den entsendenden und aufnehmenden Einrichtungen oder Unternehmen und den mobilen Teilnehmenden validieren. Bei der Studierendenmobilität kann die Validierung auch spätestens kurz nach Beginn der Mobilität erfolgen.</w:t>
            </w:r>
          </w:p>
        </w:tc>
        <w:tc>
          <w:tcPr>
            <w:tcW w:w="476" w:type="dxa"/>
          </w:tcPr>
          <w:p w14:paraId="7E961AB0" w14:textId="341E091F" w:rsidR="0077588F" w:rsidRPr="0077588F" w:rsidRDefault="0077588F"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Segoe UI Symbol" w:eastAsia="MS Gothic" w:hAnsi="Segoe UI Symbol" w:cs="Segoe UI Symbol"/>
                <w:szCs w:val="18"/>
              </w:rPr>
              <w:t>☐</w:t>
            </w:r>
          </w:p>
        </w:tc>
      </w:tr>
      <w:tr w:rsidR="0077588F" w:rsidRPr="0077588F" w14:paraId="2E96738B"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535C99A0" w14:textId="0BC4A62E" w:rsidR="0077588F" w:rsidRPr="0077588F" w:rsidRDefault="0077588F"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227E6BE3" w14:textId="045EC107"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Outgoing-Teilnehmende gut auf die Mobilität vorbereiten und Erwerb von Sprachkenntnissen unterstützen</w:t>
            </w:r>
          </w:p>
        </w:tc>
        <w:tc>
          <w:tcPr>
            <w:tcW w:w="476" w:type="dxa"/>
          </w:tcPr>
          <w:p w14:paraId="66FDB85B" w14:textId="015D45B6" w:rsidR="0077588F"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389498730"/>
                <w14:checkbox>
                  <w14:checked w14:val="0"/>
                  <w14:checkedState w14:val="2612" w14:font="MS Gothic"/>
                  <w14:uncheckedState w14:val="2610" w14:font="MS Gothic"/>
                </w14:checkbox>
              </w:sdtPr>
              <w:sdtEndPr/>
              <w:sdtContent>
                <w:r w:rsidR="0077588F" w:rsidRPr="0077588F">
                  <w:rPr>
                    <w:rFonts w:ascii="MS Gothic" w:eastAsia="MS Gothic" w:hAnsi="MS Gothic" w:cs="Arial"/>
                    <w:szCs w:val="18"/>
                  </w:rPr>
                  <w:t>☐</w:t>
                </w:r>
              </w:sdtContent>
            </w:sdt>
          </w:p>
        </w:tc>
      </w:tr>
      <w:tr w:rsidR="0077588F" w:rsidRPr="0077588F" w14:paraId="516D7E0F"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766D03E8" w14:textId="77777777" w:rsidR="0077588F" w:rsidRPr="0077588F" w:rsidRDefault="0077588F"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4F3BC228" w14:textId="588C1BB9"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Unterstützung für die Beschaffung von Visa leisten, beim Abschluss von Versicherungen (insbesondere für Praktika) und der Wohnungssuche unterstützen. Die mobilen Teilnehmenden in Fällen, in denen keine automatische Versicherungsdeckung greift, informieren</w:t>
            </w:r>
          </w:p>
        </w:tc>
        <w:tc>
          <w:tcPr>
            <w:tcW w:w="476" w:type="dxa"/>
          </w:tcPr>
          <w:p w14:paraId="42946182" w14:textId="4B0EA689" w:rsidR="0077588F"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672066087"/>
                <w14:checkbox>
                  <w14:checked w14:val="0"/>
                  <w14:checkedState w14:val="2612" w14:font="MS Gothic"/>
                  <w14:uncheckedState w14:val="2610" w14:font="MS Gothic"/>
                </w14:checkbox>
              </w:sdtPr>
              <w:sdtEndPr/>
              <w:sdtContent>
                <w:r w:rsidR="0077588F" w:rsidRPr="0077588F">
                  <w:rPr>
                    <w:rFonts w:ascii="MS Gothic" w:eastAsia="MS Gothic" w:hAnsi="MS Gothic" w:cs="Arial"/>
                    <w:szCs w:val="18"/>
                  </w:rPr>
                  <w:t>☐</w:t>
                </w:r>
              </w:sdtContent>
            </w:sdt>
          </w:p>
        </w:tc>
      </w:tr>
      <w:tr w:rsidR="0077588F" w:rsidRPr="0077588F" w14:paraId="48E54793"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4059FFB3" w14:textId="77777777" w:rsidR="0077588F" w:rsidRPr="0077588F" w:rsidRDefault="0077588F" w:rsidP="0077588F">
            <w:pPr>
              <w:pStyle w:val="Listenabsatz"/>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57B35722" w14:textId="1CFAF097"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Studierende und Personal für Möglichkeiten einer umweltbewussten Reise sensibilisieren</w:t>
            </w:r>
          </w:p>
        </w:tc>
        <w:tc>
          <w:tcPr>
            <w:tcW w:w="476" w:type="dxa"/>
          </w:tcPr>
          <w:p w14:paraId="16229CC7" w14:textId="680D2971" w:rsidR="0077588F" w:rsidRPr="0077588F" w:rsidRDefault="0017168A"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405736276"/>
                <w14:checkbox>
                  <w14:checked w14:val="0"/>
                  <w14:checkedState w14:val="2612" w14:font="MS Gothic"/>
                  <w14:uncheckedState w14:val="2610" w14:font="MS Gothic"/>
                </w14:checkbox>
              </w:sdtPr>
              <w:sdtEndPr/>
              <w:sdtContent>
                <w:r w:rsidR="0077588F" w:rsidRPr="0077588F">
                  <w:rPr>
                    <w:rFonts w:ascii="MS Gothic" w:eastAsia="MS Gothic" w:hAnsi="MS Gothic" w:cs="Arial"/>
                    <w:szCs w:val="18"/>
                  </w:rPr>
                  <w:t>☐</w:t>
                </w:r>
              </w:sdtContent>
            </w:sdt>
          </w:p>
        </w:tc>
      </w:tr>
    </w:tbl>
    <w:p w14:paraId="62F55A7F" w14:textId="77777777" w:rsidR="007F5D38" w:rsidRPr="0077588F" w:rsidRDefault="007F5D38" w:rsidP="007F5D38">
      <w:pPr>
        <w:rPr>
          <w:rFonts w:ascii="Arial" w:hAnsi="Arial" w:cs="Arial"/>
        </w:rPr>
      </w:pPr>
    </w:p>
    <w:p w14:paraId="2D34BE4E" w14:textId="77777777" w:rsidR="007F5D38" w:rsidRPr="0077588F" w:rsidRDefault="007F5D38" w:rsidP="007F5D38">
      <w:pPr>
        <w:rPr>
          <w:rFonts w:ascii="Arial" w:hAnsi="Arial" w:cs="Arial"/>
        </w:rPr>
      </w:pPr>
      <w:r w:rsidRPr="0077588F">
        <w:rPr>
          <w:rFonts w:ascii="Arial" w:hAnsi="Arial" w:cs="Arial"/>
        </w:rPr>
        <w:br w:type="page"/>
      </w:r>
    </w:p>
    <w:p w14:paraId="522E5529" w14:textId="68C6C9B3" w:rsidR="004D4DEA" w:rsidRPr="0077588F" w:rsidRDefault="007838AA" w:rsidP="007F5D38">
      <w:pPr>
        <w:pStyle w:val="berschrift1nummeriert"/>
        <w:ind w:left="567" w:hanging="567"/>
        <w:rPr>
          <w:rFonts w:ascii="Arial" w:hAnsi="Arial" w:cs="Arial"/>
        </w:rPr>
      </w:pPr>
      <w:r w:rsidRPr="0077588F">
        <w:rPr>
          <w:rFonts w:ascii="Arial" w:hAnsi="Arial" w:cs="Arial"/>
        </w:rPr>
        <w:lastRenderedPageBreak/>
        <w:t>Information über die Organisation von Mobilität</w:t>
      </w:r>
    </w:p>
    <w:p w14:paraId="5685DE89" w14:textId="3F359A53" w:rsidR="007838AA" w:rsidRPr="0077588F" w:rsidRDefault="000A0A8D" w:rsidP="00F12920">
      <w:pPr>
        <w:pStyle w:val="berschrift2nummeriert"/>
        <w:ind w:left="567" w:hanging="567"/>
        <w:rPr>
          <w:rFonts w:ascii="Arial" w:hAnsi="Arial" w:cs="Arial"/>
        </w:rPr>
      </w:pPr>
      <w:r w:rsidRPr="0077588F">
        <w:rPr>
          <w:rFonts w:ascii="Arial" w:hAnsi="Arial" w:cs="Arial"/>
        </w:rPr>
        <w:t>Anerkennung</w:t>
      </w:r>
    </w:p>
    <w:p w14:paraId="4FFC653B" w14:textId="55E9B7BB" w:rsidR="007838AA" w:rsidRPr="0077588F" w:rsidRDefault="007838AA" w:rsidP="00F12920">
      <w:pPr>
        <w:pStyle w:val="Listenabsatz"/>
        <w:numPr>
          <w:ilvl w:val="0"/>
          <w:numId w:val="9"/>
        </w:numPr>
        <w:ind w:left="567" w:hanging="567"/>
        <w:rPr>
          <w:rFonts w:ascii="Arial" w:hAnsi="Arial" w:cs="Arial"/>
        </w:rPr>
      </w:pPr>
      <w:r w:rsidRPr="0077588F">
        <w:rPr>
          <w:rFonts w:ascii="Arial" w:hAnsi="Arial" w:cs="Arial"/>
        </w:rPr>
        <w:t>Wendet Ihre Hochschule/Höhere Fachschule das ECTS Kredit</w:t>
      </w:r>
      <w:r w:rsidR="00C50B0C" w:rsidRPr="0077588F">
        <w:rPr>
          <w:rFonts w:ascii="Arial" w:hAnsi="Arial" w:cs="Arial"/>
        </w:rPr>
        <w:t>punktesystem an, um die Anerken</w:t>
      </w:r>
      <w:r w:rsidRPr="0077588F">
        <w:rPr>
          <w:rFonts w:ascii="Arial" w:hAnsi="Arial" w:cs="Arial"/>
        </w:rPr>
        <w:t>nung von Studienaufenthalten im Ausland zu ermöglichen?</w:t>
      </w:r>
    </w:p>
    <w:p w14:paraId="20C47708" w14:textId="0CEE694E"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 xml:space="preserve">in allen Fachbereichen/Abteilungen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2C172548" w14:textId="314A7F39"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in einigen Fachbereichen/Abteilungen</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400E9F22" w14:textId="77777777" w:rsidR="007838AA" w:rsidRPr="0077588F" w:rsidRDefault="007838AA" w:rsidP="007838AA">
      <w:pPr>
        <w:rPr>
          <w:rFonts w:ascii="Arial" w:hAnsi="Arial" w:cs="Arial"/>
        </w:rPr>
      </w:pPr>
    </w:p>
    <w:p w14:paraId="5390BCE4" w14:textId="1D92D3EA" w:rsidR="007838AA" w:rsidRPr="0077588F" w:rsidRDefault="007838AA" w:rsidP="00F12920">
      <w:pPr>
        <w:pStyle w:val="Listenabsatz"/>
        <w:numPr>
          <w:ilvl w:val="0"/>
          <w:numId w:val="9"/>
        </w:numPr>
        <w:ind w:left="567" w:hanging="567"/>
        <w:rPr>
          <w:rFonts w:ascii="Arial" w:hAnsi="Arial" w:cs="Arial"/>
        </w:rPr>
      </w:pPr>
      <w:r w:rsidRPr="0077588F">
        <w:rPr>
          <w:rFonts w:ascii="Arial" w:hAnsi="Arial" w:cs="Arial"/>
        </w:rPr>
        <w:t>Nutzt Ihre Hochschule/Höhere Fachschule ECTS Kreditpunkte</w:t>
      </w:r>
      <w:r w:rsidR="00A258B5" w:rsidRPr="0077588F">
        <w:rPr>
          <w:rFonts w:ascii="Arial" w:hAnsi="Arial" w:cs="Arial"/>
        </w:rPr>
        <w:t xml:space="preserve"> </w:t>
      </w:r>
      <w:r w:rsidR="007524E2" w:rsidRPr="0077588F">
        <w:rPr>
          <w:rFonts w:ascii="Arial" w:hAnsi="Arial" w:cs="Arial"/>
        </w:rPr>
        <w:t xml:space="preserve">oder ein äquivalentes System </w:t>
      </w:r>
      <w:r w:rsidRPr="0077588F">
        <w:rPr>
          <w:rFonts w:ascii="Arial" w:hAnsi="Arial" w:cs="Arial"/>
        </w:rPr>
        <w:t>a</w:t>
      </w:r>
      <w:r w:rsidR="00C50B0C" w:rsidRPr="0077588F">
        <w:rPr>
          <w:rFonts w:ascii="Arial" w:hAnsi="Arial" w:cs="Arial"/>
        </w:rPr>
        <w:t>ls ein internes System zur Akku</w:t>
      </w:r>
      <w:r w:rsidRPr="0077588F">
        <w:rPr>
          <w:rFonts w:ascii="Arial" w:hAnsi="Arial" w:cs="Arial"/>
        </w:rPr>
        <w:t>mulierung von Anrechnungspunkten?</w:t>
      </w:r>
    </w:p>
    <w:p w14:paraId="72AB6BDD" w14:textId="0538888A"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in allen Fachbereichen/Abteilungen</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3D524886" w14:textId="2CA9A8CA" w:rsidR="007838AA" w:rsidRPr="0077588F" w:rsidRDefault="007838AA" w:rsidP="007838AA">
      <w:pPr>
        <w:pStyle w:val="Aufzhlung1"/>
        <w:tabs>
          <w:tab w:val="left" w:pos="7513"/>
        </w:tabs>
        <w:ind w:left="567" w:hanging="567"/>
        <w:rPr>
          <w:rFonts w:ascii="Arial" w:hAnsi="Arial" w:cs="Arial"/>
        </w:rPr>
      </w:pPr>
      <w:r w:rsidRPr="0077588F">
        <w:rPr>
          <w:rFonts w:ascii="Arial" w:hAnsi="Arial" w:cs="Arial"/>
        </w:rPr>
        <w:t>in einigen Fachbereichen/Abteilungen</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18B5006B" w14:textId="5BD5AF8C" w:rsidR="007838AA" w:rsidRPr="0077588F" w:rsidRDefault="000A0A8D" w:rsidP="00F12920">
      <w:pPr>
        <w:pStyle w:val="berschrift2nummeriert"/>
        <w:ind w:left="567" w:hanging="567"/>
        <w:rPr>
          <w:rFonts w:ascii="Arial" w:hAnsi="Arial" w:cs="Arial"/>
        </w:rPr>
      </w:pPr>
      <w:r w:rsidRPr="0077588F">
        <w:rPr>
          <w:rFonts w:ascii="Arial" w:hAnsi="Arial" w:cs="Arial"/>
        </w:rPr>
        <w:t>Diploma Supplement</w:t>
      </w:r>
    </w:p>
    <w:p w14:paraId="65BA32C4" w14:textId="4668F88D" w:rsidR="00136A2F" w:rsidRPr="0077588F" w:rsidRDefault="007838AA" w:rsidP="00616C2C">
      <w:pPr>
        <w:pStyle w:val="Aufzhlung1"/>
        <w:numPr>
          <w:ilvl w:val="0"/>
          <w:numId w:val="11"/>
        </w:numPr>
        <w:tabs>
          <w:tab w:val="left" w:pos="7513"/>
        </w:tabs>
        <w:ind w:left="567" w:hanging="567"/>
        <w:rPr>
          <w:rFonts w:ascii="Arial" w:hAnsi="Arial" w:cs="Arial"/>
        </w:rPr>
      </w:pPr>
      <w:r w:rsidRPr="0077588F">
        <w:rPr>
          <w:rFonts w:ascii="Arial" w:hAnsi="Arial" w:cs="Arial"/>
        </w:rPr>
        <w:t>Verleiht Ihre Hochschule/Höhere Fachschule den Studierenden ein</w:t>
      </w:r>
      <w:r w:rsidR="00F12920" w:rsidRPr="0077588F">
        <w:rPr>
          <w:rFonts w:ascii="Arial" w:hAnsi="Arial" w:cs="Arial"/>
        </w:rPr>
        <w:br/>
      </w:r>
      <w:r w:rsidRPr="0077588F">
        <w:rPr>
          <w:rFonts w:ascii="Arial" w:hAnsi="Arial" w:cs="Arial"/>
        </w:rPr>
        <w:t xml:space="preserve">Diploma Supplement? </w:t>
      </w:r>
      <w:r w:rsidR="00136A2F" w:rsidRPr="0077588F">
        <w:rPr>
          <w:rFonts w:ascii="Arial" w:hAnsi="Arial" w:cs="Arial"/>
        </w:rPr>
        <w:tab/>
        <w:t>J</w:t>
      </w:r>
      <w:r w:rsidRPr="0077588F">
        <w:rPr>
          <w:rFonts w:ascii="Arial" w:hAnsi="Arial" w:cs="Arial"/>
        </w:rPr>
        <w:t xml:space="preserve">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5DC42E5A" w14:textId="333A8669" w:rsidR="00CC6F43" w:rsidRPr="0077588F" w:rsidRDefault="00CC6F43" w:rsidP="00136A2F">
      <w:pPr>
        <w:pStyle w:val="Aufzhlung1"/>
        <w:numPr>
          <w:ilvl w:val="0"/>
          <w:numId w:val="0"/>
        </w:numPr>
        <w:tabs>
          <w:tab w:val="left" w:pos="7513"/>
        </w:tabs>
        <w:ind w:left="284" w:hanging="284"/>
        <w:rPr>
          <w:rFonts w:ascii="Arial" w:hAnsi="Arial" w:cs="Arial"/>
        </w:rPr>
      </w:pPr>
      <w:r w:rsidRPr="0077588F">
        <w:rPr>
          <w:rFonts w:ascii="Arial" w:hAnsi="Arial" w:cs="Arial"/>
        </w:rPr>
        <w:t xml:space="preserve">Wenn Ja, werden die Mobilitäten im Diploma Supplement aufgeführt?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18967E14" w14:textId="2BFAD2CB" w:rsidR="007838AA" w:rsidRPr="0077588F" w:rsidRDefault="007838AA" w:rsidP="007838AA">
      <w:pPr>
        <w:rPr>
          <w:rFonts w:ascii="Arial" w:hAnsi="Arial" w:cs="Arial"/>
        </w:rPr>
      </w:pPr>
      <w:r w:rsidRPr="0077588F">
        <w:rPr>
          <w:rFonts w:ascii="Arial" w:hAnsi="Arial" w:cs="Arial"/>
        </w:rPr>
        <w:t>Falls Nein, wie werden Studien- oder Praktikumsleistungen, welche im Ausland erbracht wurden, angerechnet?</w:t>
      </w:r>
    </w:p>
    <w:tbl>
      <w:tblPr>
        <w:tblStyle w:val="Tabellenraster"/>
        <w:tblW w:w="0" w:type="auto"/>
        <w:tblLook w:val="04A0" w:firstRow="1" w:lastRow="0" w:firstColumn="1" w:lastColumn="0" w:noHBand="0" w:noVBand="1"/>
      </w:tblPr>
      <w:tblGrid>
        <w:gridCol w:w="8579"/>
      </w:tblGrid>
      <w:tr w:rsidR="007838AA" w:rsidRPr="0077588F" w14:paraId="60412BAE" w14:textId="77777777" w:rsidTr="00E80B8B">
        <w:trPr>
          <w:trHeight w:val="353"/>
        </w:trPr>
        <w:tc>
          <w:tcPr>
            <w:tcW w:w="8579" w:type="dxa"/>
          </w:tcPr>
          <w:p w14:paraId="606F7BBD" w14:textId="77777777" w:rsidR="007838AA" w:rsidRPr="0077588F" w:rsidRDefault="007838AA" w:rsidP="007838AA">
            <w:pPr>
              <w:rPr>
                <w:rFonts w:ascii="Arial" w:hAnsi="Arial" w:cs="Arial"/>
              </w:rPr>
            </w:pPr>
          </w:p>
          <w:p w14:paraId="2FEADD86" w14:textId="77777777" w:rsidR="00E80B8B" w:rsidRPr="0077588F" w:rsidRDefault="00E80B8B" w:rsidP="007838AA">
            <w:pPr>
              <w:rPr>
                <w:rFonts w:ascii="Arial" w:hAnsi="Arial" w:cs="Arial"/>
              </w:rPr>
            </w:pPr>
          </w:p>
        </w:tc>
      </w:tr>
    </w:tbl>
    <w:p w14:paraId="04CBFA94" w14:textId="53CFBA43" w:rsidR="007838AA" w:rsidRPr="0077588F" w:rsidRDefault="007838AA" w:rsidP="00F12920">
      <w:pPr>
        <w:pStyle w:val="berschrift2nummeriert"/>
        <w:ind w:left="567" w:hanging="567"/>
        <w:rPr>
          <w:rFonts w:ascii="Arial" w:hAnsi="Arial" w:cs="Arial"/>
        </w:rPr>
      </w:pPr>
      <w:r w:rsidRPr="0077588F">
        <w:rPr>
          <w:rFonts w:ascii="Arial" w:hAnsi="Arial" w:cs="Arial"/>
        </w:rPr>
        <w:t>Unterstüt</w:t>
      </w:r>
      <w:r w:rsidR="00792C54" w:rsidRPr="0077588F">
        <w:rPr>
          <w:rFonts w:ascii="Arial" w:hAnsi="Arial" w:cs="Arial"/>
        </w:rPr>
        <w:t xml:space="preserve">zung </w:t>
      </w:r>
      <w:proofErr w:type="spellStart"/>
      <w:r w:rsidR="00792C54" w:rsidRPr="0077588F">
        <w:rPr>
          <w:rFonts w:ascii="Arial" w:hAnsi="Arial" w:cs="Arial"/>
        </w:rPr>
        <w:t>Dozierendenmobilität</w:t>
      </w:r>
      <w:proofErr w:type="spellEnd"/>
      <w:r w:rsidRPr="0077588F">
        <w:rPr>
          <w:rFonts w:ascii="Arial" w:hAnsi="Arial" w:cs="Arial"/>
        </w:rPr>
        <w:t xml:space="preserve"> </w:t>
      </w:r>
    </w:p>
    <w:p w14:paraId="2058B92A" w14:textId="44E5B299" w:rsidR="007838AA" w:rsidRPr="0077588F" w:rsidRDefault="007838AA" w:rsidP="00616C2C">
      <w:pPr>
        <w:pStyle w:val="Aufzhlung1"/>
        <w:numPr>
          <w:ilvl w:val="0"/>
          <w:numId w:val="27"/>
        </w:numPr>
        <w:tabs>
          <w:tab w:val="left" w:pos="7513"/>
        </w:tabs>
        <w:ind w:left="567" w:hanging="567"/>
        <w:rPr>
          <w:rFonts w:ascii="Arial" w:hAnsi="Arial" w:cs="Arial"/>
        </w:rPr>
      </w:pPr>
      <w:r w:rsidRPr="0077588F">
        <w:rPr>
          <w:rFonts w:ascii="Arial" w:hAnsi="Arial" w:cs="Arial"/>
        </w:rPr>
        <w:t xml:space="preserve">Welche Vorkehrungen sind getroffen, um die </w:t>
      </w:r>
      <w:r w:rsidR="007524E2" w:rsidRPr="0077588F">
        <w:rPr>
          <w:rFonts w:ascii="Arial" w:hAnsi="Arial" w:cs="Arial"/>
        </w:rPr>
        <w:t xml:space="preserve">Mobilität von Dozierenden </w:t>
      </w:r>
      <w:r w:rsidRPr="0077588F">
        <w:rPr>
          <w:rFonts w:ascii="Arial" w:hAnsi="Arial" w:cs="Arial"/>
        </w:rPr>
        <w:t>zu erleichtern und zu unterstützen?</w:t>
      </w:r>
    </w:p>
    <w:p w14:paraId="6C97EBD4" w14:textId="3B017F49" w:rsidR="007838AA" w:rsidRPr="0077588F" w:rsidRDefault="007838AA" w:rsidP="009976C7">
      <w:pPr>
        <w:pStyle w:val="Aufzhlung1"/>
        <w:tabs>
          <w:tab w:val="left" w:pos="7513"/>
        </w:tabs>
        <w:ind w:left="567" w:hanging="567"/>
        <w:rPr>
          <w:rFonts w:ascii="Arial" w:hAnsi="Arial" w:cs="Arial"/>
        </w:rPr>
      </w:pPr>
      <w:r w:rsidRPr="0077588F">
        <w:rPr>
          <w:rFonts w:ascii="Arial" w:hAnsi="Arial" w:cs="Arial"/>
        </w:rPr>
        <w:t xml:space="preserve">Zusätzliche finanzielle Unterstützung durch Ihre Hochschule/ Höhere Fachschule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5CCE1329" w14:textId="2729DC72" w:rsidR="007838AA" w:rsidRPr="0077588F" w:rsidRDefault="007838AA" w:rsidP="007D42E3">
      <w:pPr>
        <w:pStyle w:val="Aufzhlung1"/>
        <w:tabs>
          <w:tab w:val="left" w:pos="7513"/>
        </w:tabs>
        <w:ind w:left="567" w:hanging="567"/>
        <w:rPr>
          <w:rFonts w:ascii="Arial" w:hAnsi="Arial" w:cs="Arial"/>
        </w:rPr>
      </w:pPr>
      <w:r w:rsidRPr="0077588F">
        <w:rPr>
          <w:rFonts w:ascii="Arial" w:hAnsi="Arial" w:cs="Arial"/>
        </w:rPr>
        <w:t>Anerkennung der Auslandslehrtätigkeit als wichtiger Aspekt der</w:t>
      </w:r>
      <w:r w:rsidR="007524E2" w:rsidRPr="0077588F">
        <w:rPr>
          <w:rFonts w:ascii="Arial" w:hAnsi="Arial" w:cs="Arial"/>
        </w:rPr>
        <w:t xml:space="preserve"> </w:t>
      </w:r>
      <w:r w:rsidRPr="0077588F">
        <w:rPr>
          <w:rFonts w:ascii="Arial" w:hAnsi="Arial" w:cs="Arial"/>
        </w:rPr>
        <w:t xml:space="preserve">beruflichen Laufbahn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7AE158D9" w14:textId="0CF94A95" w:rsidR="007838AA" w:rsidRPr="0077588F" w:rsidRDefault="007838AA" w:rsidP="000C5567">
      <w:pPr>
        <w:pStyle w:val="Aufzhlung1"/>
        <w:tabs>
          <w:tab w:val="left" w:pos="7513"/>
        </w:tabs>
        <w:ind w:left="567" w:hanging="567"/>
        <w:rPr>
          <w:rFonts w:ascii="Arial" w:hAnsi="Arial" w:cs="Arial"/>
        </w:rPr>
      </w:pPr>
      <w:r w:rsidRPr="0077588F">
        <w:rPr>
          <w:rFonts w:ascii="Arial" w:hAnsi="Arial" w:cs="Arial"/>
        </w:rPr>
        <w:t>Unterstützung bei praktischen Angelegenheiten (Reise, Unterbringung</w:t>
      </w:r>
      <w:r w:rsidR="002470CD" w:rsidRPr="0077588F">
        <w:rPr>
          <w:rFonts w:ascii="Arial" w:hAnsi="Arial" w:cs="Arial"/>
        </w:rPr>
        <w:t>, Visa</w:t>
      </w:r>
      <w:r w:rsidRPr="0077588F">
        <w:rPr>
          <w:rFonts w:ascii="Arial" w:hAnsi="Arial" w:cs="Arial"/>
        </w:rPr>
        <w:t xml:space="preserve"> usw.)</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321A723F" w14:textId="77777777"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Sonstige (bitte angeben)</w:t>
      </w:r>
    </w:p>
    <w:tbl>
      <w:tblPr>
        <w:tblStyle w:val="Tabellenraster"/>
        <w:tblW w:w="0" w:type="auto"/>
        <w:tblLook w:val="04A0" w:firstRow="1" w:lastRow="0" w:firstColumn="1" w:lastColumn="0" w:noHBand="0" w:noVBand="1"/>
      </w:tblPr>
      <w:tblGrid>
        <w:gridCol w:w="8579"/>
      </w:tblGrid>
      <w:tr w:rsidR="007838AA" w:rsidRPr="0077588F" w14:paraId="76B62D1C" w14:textId="77777777" w:rsidTr="00E80B8B">
        <w:trPr>
          <w:trHeight w:val="519"/>
        </w:trPr>
        <w:tc>
          <w:tcPr>
            <w:tcW w:w="8579" w:type="dxa"/>
          </w:tcPr>
          <w:p w14:paraId="2A0EAD8F" w14:textId="77777777" w:rsidR="007838AA" w:rsidRPr="0077588F" w:rsidRDefault="007838AA" w:rsidP="007838AA">
            <w:pPr>
              <w:tabs>
                <w:tab w:val="right" w:pos="8505"/>
              </w:tabs>
              <w:rPr>
                <w:rFonts w:ascii="Arial" w:hAnsi="Arial" w:cs="Arial"/>
              </w:rPr>
            </w:pPr>
          </w:p>
          <w:p w14:paraId="10250179" w14:textId="77777777" w:rsidR="00E80B8B" w:rsidRPr="0077588F" w:rsidRDefault="00E80B8B" w:rsidP="007838AA">
            <w:pPr>
              <w:tabs>
                <w:tab w:val="right" w:pos="8505"/>
              </w:tabs>
              <w:rPr>
                <w:rFonts w:ascii="Arial" w:hAnsi="Arial" w:cs="Arial"/>
              </w:rPr>
            </w:pPr>
          </w:p>
        </w:tc>
      </w:tr>
    </w:tbl>
    <w:p w14:paraId="45ED872E" w14:textId="6DDBCE8D" w:rsidR="007838AA" w:rsidRPr="0077588F" w:rsidRDefault="007838AA" w:rsidP="00344064">
      <w:pPr>
        <w:pStyle w:val="berschrift2nummeriert"/>
        <w:ind w:left="567" w:hanging="567"/>
        <w:rPr>
          <w:rFonts w:ascii="Arial" w:hAnsi="Arial" w:cs="Arial"/>
        </w:rPr>
      </w:pPr>
      <w:r w:rsidRPr="0077588F">
        <w:rPr>
          <w:rFonts w:ascii="Arial" w:hAnsi="Arial" w:cs="Arial"/>
        </w:rPr>
        <w:t xml:space="preserve">Unterstützung für </w:t>
      </w:r>
      <w:r w:rsidR="002470CD" w:rsidRPr="0077588F">
        <w:rPr>
          <w:rFonts w:ascii="Arial" w:hAnsi="Arial" w:cs="Arial"/>
        </w:rPr>
        <w:t>Personen</w:t>
      </w:r>
      <w:r w:rsidR="00344064" w:rsidRPr="0077588F">
        <w:rPr>
          <w:rFonts w:ascii="Arial" w:hAnsi="Arial" w:cs="Arial"/>
        </w:rPr>
        <w:t xml:space="preserve"> mit Behinderung</w:t>
      </w:r>
    </w:p>
    <w:p w14:paraId="4467BADD" w14:textId="0B02335C" w:rsidR="007838AA" w:rsidRPr="0077588F" w:rsidRDefault="007838AA" w:rsidP="00616C2C">
      <w:pPr>
        <w:pStyle w:val="Aufzhlung1"/>
        <w:numPr>
          <w:ilvl w:val="0"/>
          <w:numId w:val="26"/>
        </w:numPr>
        <w:tabs>
          <w:tab w:val="left" w:pos="7513"/>
        </w:tabs>
        <w:ind w:left="567" w:hanging="567"/>
        <w:rPr>
          <w:rFonts w:ascii="Arial" w:hAnsi="Arial" w:cs="Arial"/>
        </w:rPr>
      </w:pPr>
      <w:r w:rsidRPr="0077588F">
        <w:rPr>
          <w:rFonts w:ascii="Arial" w:hAnsi="Arial" w:cs="Arial"/>
        </w:rPr>
        <w:t>Stellt Ihre Hochschule/Höhere Fachschule spezielle Hilfen/Mittel</w:t>
      </w:r>
      <w:r w:rsidR="00BD5DB0" w:rsidRPr="0077588F">
        <w:rPr>
          <w:rFonts w:ascii="Arial" w:hAnsi="Arial" w:cs="Arial"/>
        </w:rPr>
        <w:t xml:space="preserve"> oder Einrichtungen</w:t>
      </w:r>
      <w:r w:rsidRPr="0077588F">
        <w:rPr>
          <w:rFonts w:ascii="Arial" w:hAnsi="Arial" w:cs="Arial"/>
        </w:rPr>
        <w:t xml:space="preserve"> zur Verfügung für</w:t>
      </w:r>
    </w:p>
    <w:p w14:paraId="5E68D302" w14:textId="25FFF819"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 xml:space="preserve">Studierende/Dozierende mit Sehbehinderungen?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7673EB9C" w14:textId="67DD9E09"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 xml:space="preserve">Studierende/Dozierende mit Hörbehinderungen?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5822B17D" w14:textId="601CE96D" w:rsidR="007838AA" w:rsidRPr="0077588F" w:rsidRDefault="007838AA" w:rsidP="00BD5DB0">
      <w:pPr>
        <w:pStyle w:val="Aufzhlung1"/>
        <w:tabs>
          <w:tab w:val="left" w:pos="7513"/>
        </w:tabs>
        <w:ind w:left="567" w:hanging="567"/>
        <w:rPr>
          <w:rFonts w:ascii="Arial" w:hAnsi="Arial" w:cs="Arial"/>
        </w:rPr>
      </w:pPr>
      <w:r w:rsidRPr="0077588F">
        <w:rPr>
          <w:rFonts w:ascii="Arial" w:hAnsi="Arial" w:cs="Arial"/>
        </w:rPr>
        <w:t xml:space="preserve">Studierende/Dozierende mit anderen </w:t>
      </w:r>
      <w:r w:rsidR="00BD5DB0" w:rsidRPr="0077588F">
        <w:rPr>
          <w:rFonts w:ascii="Arial" w:hAnsi="Arial" w:cs="Arial"/>
        </w:rPr>
        <w:t>physischen oder psychologischen                           Beeinträchtigungen</w:t>
      </w:r>
      <w:r w:rsidRPr="0077588F">
        <w:rPr>
          <w:rFonts w:ascii="Arial" w:hAnsi="Arial" w:cs="Arial"/>
        </w:rPr>
        <w:t>?</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1130901C" w14:textId="77777777" w:rsidR="000A0A8D" w:rsidRPr="0077588F" w:rsidRDefault="000A0A8D">
      <w:pPr>
        <w:spacing w:after="200" w:line="2" w:lineRule="auto"/>
        <w:rPr>
          <w:rFonts w:ascii="Arial" w:eastAsiaTheme="majorEastAsia" w:hAnsi="Arial" w:cs="Arial"/>
          <w:bCs/>
          <w:color w:val="30D2A9" w:themeColor="accent2"/>
          <w:sz w:val="34"/>
          <w:szCs w:val="28"/>
        </w:rPr>
      </w:pPr>
      <w:r w:rsidRPr="0077588F">
        <w:rPr>
          <w:rFonts w:ascii="Arial" w:hAnsi="Arial" w:cs="Arial"/>
        </w:rPr>
        <w:br w:type="page"/>
      </w:r>
    </w:p>
    <w:p w14:paraId="45FFDEF4" w14:textId="6857F3CB" w:rsidR="007838AA" w:rsidRPr="0077588F" w:rsidRDefault="007838AA" w:rsidP="000A0A8D">
      <w:pPr>
        <w:pStyle w:val="berschrift1nummeriert"/>
        <w:ind w:left="567" w:hanging="567"/>
        <w:rPr>
          <w:rFonts w:ascii="Arial" w:hAnsi="Arial" w:cs="Arial"/>
        </w:rPr>
      </w:pPr>
      <w:r w:rsidRPr="0077588F">
        <w:rPr>
          <w:rFonts w:ascii="Arial" w:hAnsi="Arial" w:cs="Arial"/>
        </w:rPr>
        <w:lastRenderedPageBreak/>
        <w:t>Internationalisierung</w:t>
      </w:r>
    </w:p>
    <w:p w14:paraId="0F154217" w14:textId="6F4DDE9D" w:rsidR="000A0A8D" w:rsidRPr="0077588F" w:rsidRDefault="005C11F3" w:rsidP="00281B8F">
      <w:pPr>
        <w:pStyle w:val="berschrift2nummeriert"/>
        <w:ind w:left="567" w:hanging="567"/>
        <w:rPr>
          <w:rFonts w:ascii="Arial" w:hAnsi="Arial" w:cs="Arial"/>
        </w:rPr>
      </w:pPr>
      <w:r w:rsidRPr="0077588F">
        <w:rPr>
          <w:rFonts w:ascii="Arial" w:hAnsi="Arial" w:cs="Arial"/>
        </w:rPr>
        <w:t>Strategie</w:t>
      </w:r>
    </w:p>
    <w:p w14:paraId="0419089E" w14:textId="58CE63CE" w:rsidR="007838AA" w:rsidRPr="0077588F" w:rsidRDefault="007838AA" w:rsidP="007524E2">
      <w:pPr>
        <w:pStyle w:val="Listenabsatz"/>
        <w:numPr>
          <w:ilvl w:val="0"/>
          <w:numId w:val="17"/>
        </w:numPr>
        <w:spacing w:before="100" w:after="100" w:line="240" w:lineRule="auto"/>
        <w:ind w:left="567" w:hanging="567"/>
        <w:rPr>
          <w:rFonts w:ascii="Arial" w:hAnsi="Arial" w:cs="Arial"/>
          <w:szCs w:val="18"/>
        </w:rPr>
      </w:pPr>
      <w:r w:rsidRPr="0077588F">
        <w:rPr>
          <w:rFonts w:ascii="Arial" w:hAnsi="Arial" w:cs="Arial"/>
          <w:szCs w:val="18"/>
        </w:rPr>
        <w:t xml:space="preserve">Bitte beschreiben Sie Strategie, Ziele und Prioritäten Ihrer Hochschule/Höheren Fachschule für Ihre Mobilitätsaktivitäten im Rahmen des </w:t>
      </w:r>
      <w:r w:rsidR="002470CD" w:rsidRPr="0077588F">
        <w:rPr>
          <w:rFonts w:ascii="Arial" w:hAnsi="Arial" w:cs="Arial"/>
          <w:szCs w:val="18"/>
        </w:rPr>
        <w:t>Swiss-European Mobility Programmes SEMP</w:t>
      </w:r>
      <w:r w:rsidR="000A0A8D" w:rsidRPr="0077588F">
        <w:rPr>
          <w:rFonts w:ascii="Arial" w:hAnsi="Arial" w:cs="Arial"/>
          <w:szCs w:val="18"/>
        </w:rPr>
        <w:t xml:space="preserve">. </w:t>
      </w:r>
    </w:p>
    <w:p w14:paraId="0690DDEF" w14:textId="77777777" w:rsidR="007838AA" w:rsidRPr="0077588F" w:rsidRDefault="007838AA" w:rsidP="00A2418D">
      <w:pPr>
        <w:rPr>
          <w:rFonts w:ascii="Arial" w:hAnsi="Arial" w:cs="Arial"/>
        </w:rPr>
      </w:pPr>
      <w:r w:rsidRPr="0077588F">
        <w:rPr>
          <w:rFonts w:ascii="Arial" w:hAnsi="Arial" w:cs="Arial"/>
        </w:rPr>
        <w:t>Die Informationen in diesem Abschnitt sollten die folgenden Punkte umfassen:</w:t>
      </w:r>
    </w:p>
    <w:p w14:paraId="7E9EC0B5" w14:textId="77777777" w:rsidR="007838AA" w:rsidRPr="0077588F" w:rsidRDefault="007838AA" w:rsidP="000871EC">
      <w:pPr>
        <w:pStyle w:val="Aufzhlung1"/>
        <w:ind w:left="567" w:hanging="567"/>
        <w:rPr>
          <w:rFonts w:ascii="Arial" w:hAnsi="Arial" w:cs="Arial"/>
        </w:rPr>
      </w:pPr>
      <w:r w:rsidRPr="0077588F">
        <w:rPr>
          <w:rFonts w:ascii="Arial" w:hAnsi="Arial" w:cs="Arial"/>
        </w:rPr>
        <w:t>Welche bisherigen Erfahrungen hat Ihre Institution mit internationalen Austausch- und Kooperationsprogrammen gemacht?</w:t>
      </w:r>
    </w:p>
    <w:p w14:paraId="2B53EA5F" w14:textId="00D7B5D3" w:rsidR="007838AA" w:rsidRPr="0077588F" w:rsidRDefault="007838AA" w:rsidP="000871EC">
      <w:pPr>
        <w:pStyle w:val="Aufzhlung1"/>
        <w:ind w:left="567" w:hanging="567"/>
        <w:rPr>
          <w:rFonts w:ascii="Arial" w:hAnsi="Arial" w:cs="Arial"/>
        </w:rPr>
      </w:pPr>
      <w:r w:rsidRPr="0077588F">
        <w:rPr>
          <w:rFonts w:ascii="Arial" w:hAnsi="Arial" w:cs="Arial"/>
        </w:rPr>
        <w:t>In welcher Verbindung steht Ihre Teilnahme am S</w:t>
      </w:r>
      <w:r w:rsidR="002470CD" w:rsidRPr="0077588F">
        <w:rPr>
          <w:rFonts w:ascii="Arial" w:hAnsi="Arial" w:cs="Arial"/>
        </w:rPr>
        <w:t xml:space="preserve">wiss-European Mobility Programme </w:t>
      </w:r>
      <w:r w:rsidRPr="0077588F">
        <w:rPr>
          <w:rFonts w:ascii="Arial" w:hAnsi="Arial" w:cs="Arial"/>
        </w:rPr>
        <w:t>zur allgemeinen internationalen Strategie Ihrer Institution (falls vorhanden)?</w:t>
      </w:r>
    </w:p>
    <w:p w14:paraId="4D5319D9" w14:textId="6E6706EA" w:rsidR="007838AA" w:rsidRPr="0077588F" w:rsidRDefault="007838AA" w:rsidP="000871EC">
      <w:pPr>
        <w:pStyle w:val="Aufzhlung1"/>
        <w:ind w:left="567" w:hanging="567"/>
        <w:rPr>
          <w:rFonts w:ascii="Arial" w:hAnsi="Arial" w:cs="Arial"/>
        </w:rPr>
      </w:pPr>
      <w:r w:rsidRPr="0077588F">
        <w:rPr>
          <w:rFonts w:ascii="Arial" w:hAnsi="Arial" w:cs="Arial"/>
        </w:rPr>
        <w:t xml:space="preserve">Welches sind die Prioritäten/Zielsetzungen Ihrer Institution, die durch die Teilnahme am </w:t>
      </w:r>
      <w:r w:rsidR="002470CD" w:rsidRPr="0077588F">
        <w:rPr>
          <w:rFonts w:ascii="Arial" w:hAnsi="Arial" w:cs="Arial"/>
        </w:rPr>
        <w:t xml:space="preserve">Swiss-European Mobility Programme </w:t>
      </w:r>
      <w:r w:rsidRPr="0077588F">
        <w:rPr>
          <w:rFonts w:ascii="Arial" w:hAnsi="Arial" w:cs="Arial"/>
        </w:rPr>
        <w:t>erreicht werden sollen?</w:t>
      </w:r>
    </w:p>
    <w:p w14:paraId="081383C9" w14:textId="56EEA547" w:rsidR="007838AA" w:rsidRPr="0077588F" w:rsidRDefault="007838AA" w:rsidP="000871EC">
      <w:pPr>
        <w:pStyle w:val="Aufzhlung1"/>
        <w:ind w:left="567" w:hanging="567"/>
        <w:rPr>
          <w:rFonts w:ascii="Arial" w:hAnsi="Arial" w:cs="Arial"/>
        </w:rPr>
      </w:pPr>
      <w:r w:rsidRPr="0077588F">
        <w:rPr>
          <w:rFonts w:ascii="Arial" w:hAnsi="Arial" w:cs="Arial"/>
        </w:rPr>
        <w:t xml:space="preserve">Welche spezifischen Aktivitäten sollen im Rahmen des </w:t>
      </w:r>
      <w:r w:rsidR="002470CD" w:rsidRPr="0077588F">
        <w:rPr>
          <w:rFonts w:ascii="Arial" w:hAnsi="Arial" w:cs="Arial"/>
        </w:rPr>
        <w:t xml:space="preserve">Swiss-European Mobility Programme oder des </w:t>
      </w:r>
      <w:r w:rsidR="007524E2" w:rsidRPr="0077588F">
        <w:rPr>
          <w:rFonts w:ascii="Arial" w:hAnsi="Arial" w:cs="Arial"/>
        </w:rPr>
        <w:t xml:space="preserve">Schweizer Programms zu Erasmus+ </w:t>
      </w:r>
      <w:r w:rsidRPr="0077588F">
        <w:rPr>
          <w:rFonts w:ascii="Arial" w:hAnsi="Arial" w:cs="Arial"/>
        </w:rPr>
        <w:t>(z.B. Mobilität von Studierenden und Personal, Entwicklung der Zusammenarbeit mit Hochschulen oder anderen Typen von Institutionen) durchgeführt werden?</w:t>
      </w:r>
    </w:p>
    <w:tbl>
      <w:tblPr>
        <w:tblStyle w:val="Tabellenraster"/>
        <w:tblW w:w="0" w:type="auto"/>
        <w:tblLook w:val="04A0" w:firstRow="1" w:lastRow="0" w:firstColumn="1" w:lastColumn="0" w:noHBand="0" w:noVBand="1"/>
      </w:tblPr>
      <w:tblGrid>
        <w:gridCol w:w="8579"/>
      </w:tblGrid>
      <w:tr w:rsidR="00D7394B" w:rsidRPr="0077588F" w14:paraId="5CC8398E" w14:textId="77777777" w:rsidTr="00E80B8B">
        <w:trPr>
          <w:trHeight w:val="454"/>
        </w:trPr>
        <w:tc>
          <w:tcPr>
            <w:tcW w:w="8579" w:type="dxa"/>
          </w:tcPr>
          <w:p w14:paraId="6FB36359" w14:textId="77777777" w:rsidR="00D7394B" w:rsidRPr="0077588F" w:rsidRDefault="00D7394B" w:rsidP="00D7394B">
            <w:pPr>
              <w:tabs>
                <w:tab w:val="right" w:pos="8505"/>
              </w:tabs>
              <w:rPr>
                <w:rFonts w:ascii="Arial" w:hAnsi="Arial" w:cs="Arial"/>
                <w:szCs w:val="18"/>
              </w:rPr>
            </w:pPr>
          </w:p>
          <w:p w14:paraId="4FF7496A" w14:textId="77777777" w:rsidR="00E80B8B" w:rsidRPr="0077588F" w:rsidRDefault="00E80B8B" w:rsidP="00D7394B">
            <w:pPr>
              <w:tabs>
                <w:tab w:val="right" w:pos="8505"/>
              </w:tabs>
              <w:rPr>
                <w:rFonts w:ascii="Arial" w:hAnsi="Arial" w:cs="Arial"/>
                <w:szCs w:val="18"/>
              </w:rPr>
            </w:pPr>
          </w:p>
        </w:tc>
      </w:tr>
    </w:tbl>
    <w:p w14:paraId="391A8C20" w14:textId="3D7BDE26" w:rsidR="00D7394B" w:rsidRPr="0077588F" w:rsidRDefault="00D7394B" w:rsidP="007524E2">
      <w:pPr>
        <w:pStyle w:val="Listenabsatz"/>
        <w:numPr>
          <w:ilvl w:val="0"/>
          <w:numId w:val="17"/>
        </w:numPr>
        <w:spacing w:before="100" w:after="100"/>
        <w:ind w:left="567" w:hanging="567"/>
        <w:rPr>
          <w:rFonts w:ascii="Arial" w:hAnsi="Arial" w:cs="Arial"/>
        </w:rPr>
      </w:pPr>
      <w:r w:rsidRPr="0077588F">
        <w:rPr>
          <w:rFonts w:ascii="Arial" w:hAnsi="Arial" w:cs="Arial"/>
        </w:rPr>
        <w:t xml:space="preserve">Welche spezifischen Massnahmen sind geplant, um </w:t>
      </w:r>
      <w:r w:rsidR="002470CD" w:rsidRPr="0077588F">
        <w:rPr>
          <w:rFonts w:ascii="Arial" w:hAnsi="Arial" w:cs="Arial"/>
        </w:rPr>
        <w:t>SEMP-</w:t>
      </w:r>
      <w:r w:rsidRPr="0077588F">
        <w:rPr>
          <w:rFonts w:ascii="Arial" w:hAnsi="Arial" w:cs="Arial"/>
        </w:rPr>
        <w:t>Mobilitätsaktivitäten Sichtbarkeit zu verleihen?</w:t>
      </w:r>
    </w:p>
    <w:tbl>
      <w:tblPr>
        <w:tblStyle w:val="Tabellenraster"/>
        <w:tblW w:w="0" w:type="auto"/>
        <w:tblLook w:val="04A0" w:firstRow="1" w:lastRow="0" w:firstColumn="1" w:lastColumn="0" w:noHBand="0" w:noVBand="1"/>
      </w:tblPr>
      <w:tblGrid>
        <w:gridCol w:w="8579"/>
      </w:tblGrid>
      <w:tr w:rsidR="00D7394B" w:rsidRPr="0077588F" w14:paraId="4F48AA06" w14:textId="77777777" w:rsidTr="00D47D58">
        <w:trPr>
          <w:trHeight w:val="403"/>
        </w:trPr>
        <w:tc>
          <w:tcPr>
            <w:tcW w:w="8579" w:type="dxa"/>
          </w:tcPr>
          <w:p w14:paraId="7064F8FB" w14:textId="77777777" w:rsidR="00D7394B" w:rsidRPr="0077588F" w:rsidRDefault="00D7394B" w:rsidP="00D7394B">
            <w:pPr>
              <w:tabs>
                <w:tab w:val="right" w:pos="8505"/>
              </w:tabs>
              <w:rPr>
                <w:rFonts w:ascii="Arial" w:hAnsi="Arial" w:cs="Arial"/>
                <w:szCs w:val="18"/>
              </w:rPr>
            </w:pPr>
          </w:p>
          <w:p w14:paraId="6CB0A220" w14:textId="77777777" w:rsidR="00E80B8B" w:rsidRPr="0077588F" w:rsidRDefault="00E80B8B" w:rsidP="00D7394B">
            <w:pPr>
              <w:tabs>
                <w:tab w:val="right" w:pos="8505"/>
              </w:tabs>
              <w:rPr>
                <w:rFonts w:ascii="Arial" w:hAnsi="Arial" w:cs="Arial"/>
                <w:szCs w:val="18"/>
              </w:rPr>
            </w:pPr>
          </w:p>
        </w:tc>
      </w:tr>
    </w:tbl>
    <w:p w14:paraId="34E24E13" w14:textId="0E12A873" w:rsidR="00D7394B" w:rsidRPr="0077588F" w:rsidRDefault="00D7394B" w:rsidP="007524E2">
      <w:pPr>
        <w:pStyle w:val="Listenabsatz"/>
        <w:numPr>
          <w:ilvl w:val="0"/>
          <w:numId w:val="17"/>
        </w:numPr>
        <w:spacing w:before="100" w:after="100"/>
        <w:ind w:left="567" w:hanging="567"/>
        <w:rPr>
          <w:rFonts w:ascii="Arial" w:hAnsi="Arial" w:cs="Arial"/>
        </w:rPr>
      </w:pPr>
      <w:r w:rsidRPr="0077588F">
        <w:rPr>
          <w:rFonts w:ascii="Arial" w:hAnsi="Arial" w:cs="Arial"/>
        </w:rPr>
        <w:t>Welche Massnahmen (wenn überhaupt), sieht Ihre Hochschule/Höhere Fachschule vor, um die Nicht-Diskriminierungsziele</w:t>
      </w:r>
      <w:r w:rsidR="00925B6A" w:rsidRPr="0077588F">
        <w:rPr>
          <w:rFonts w:ascii="Arial" w:hAnsi="Arial" w:cs="Arial"/>
        </w:rPr>
        <w:t>, Transparenz und Inklusion</w:t>
      </w:r>
      <w:r w:rsidRPr="0077588F">
        <w:rPr>
          <w:rFonts w:ascii="Arial" w:hAnsi="Arial" w:cs="Arial"/>
        </w:rPr>
        <w:t xml:space="preserve"> zu respektieren (z.B. bezüglich der Gleichstellung </w:t>
      </w:r>
      <w:r w:rsidR="002470CD" w:rsidRPr="0077588F">
        <w:rPr>
          <w:rFonts w:ascii="Arial" w:hAnsi="Arial" w:cs="Arial"/>
        </w:rPr>
        <w:t>der Geschlechter</w:t>
      </w:r>
      <w:r w:rsidRPr="0077588F">
        <w:rPr>
          <w:rFonts w:ascii="Arial" w:hAnsi="Arial" w:cs="Arial"/>
        </w:rPr>
        <w:t>, der Integration von Studierenden und Dozierenden mit Behinderungen, der Förderung des sozialen und wirtschaftlichen Zusammenhalts und der Bekämpfung von Fremdenfeindlichkeit und Rassismus)?</w:t>
      </w:r>
    </w:p>
    <w:tbl>
      <w:tblPr>
        <w:tblStyle w:val="Tabellenraster"/>
        <w:tblW w:w="0" w:type="auto"/>
        <w:tblLook w:val="04A0" w:firstRow="1" w:lastRow="0" w:firstColumn="1" w:lastColumn="0" w:noHBand="0" w:noVBand="1"/>
      </w:tblPr>
      <w:tblGrid>
        <w:gridCol w:w="8579"/>
      </w:tblGrid>
      <w:tr w:rsidR="00D7394B" w:rsidRPr="0077588F" w14:paraId="047CA467" w14:textId="77777777" w:rsidTr="00D47D58">
        <w:trPr>
          <w:trHeight w:val="457"/>
        </w:trPr>
        <w:tc>
          <w:tcPr>
            <w:tcW w:w="8579" w:type="dxa"/>
          </w:tcPr>
          <w:p w14:paraId="68DA0DFC" w14:textId="77777777" w:rsidR="00D7394B" w:rsidRPr="0077588F" w:rsidRDefault="00D7394B" w:rsidP="00D7394B">
            <w:pPr>
              <w:spacing w:before="20" w:after="20" w:line="240" w:lineRule="auto"/>
              <w:rPr>
                <w:rFonts w:ascii="Arial" w:hAnsi="Arial" w:cs="Arial"/>
                <w:szCs w:val="18"/>
              </w:rPr>
            </w:pPr>
          </w:p>
          <w:p w14:paraId="105769A5" w14:textId="77777777" w:rsidR="00D47D58" w:rsidRPr="0077588F" w:rsidRDefault="00D47D58" w:rsidP="00D7394B">
            <w:pPr>
              <w:spacing w:before="20" w:after="20" w:line="240" w:lineRule="auto"/>
              <w:rPr>
                <w:rFonts w:ascii="Arial" w:hAnsi="Arial" w:cs="Arial"/>
                <w:szCs w:val="18"/>
              </w:rPr>
            </w:pPr>
          </w:p>
        </w:tc>
      </w:tr>
    </w:tbl>
    <w:p w14:paraId="0A94C7A6" w14:textId="3151783A" w:rsidR="00D7394B" w:rsidRPr="0077588F" w:rsidRDefault="00D7394B" w:rsidP="000A6F08">
      <w:pPr>
        <w:pStyle w:val="berschrift2nummeriert"/>
        <w:ind w:left="567" w:hanging="567"/>
        <w:rPr>
          <w:rFonts w:ascii="Arial" w:hAnsi="Arial" w:cs="Arial"/>
        </w:rPr>
      </w:pPr>
      <w:r w:rsidRPr="0077588F">
        <w:rPr>
          <w:rFonts w:ascii="Arial" w:hAnsi="Arial" w:cs="Arial"/>
        </w:rPr>
        <w:t>Qua</w:t>
      </w:r>
      <w:r w:rsidR="00A2418D" w:rsidRPr="0077588F">
        <w:rPr>
          <w:rFonts w:ascii="Arial" w:hAnsi="Arial" w:cs="Arial"/>
        </w:rPr>
        <w:t>lität von Mobilitätsaktivitäten</w:t>
      </w:r>
    </w:p>
    <w:p w14:paraId="08BBE05C" w14:textId="77777777" w:rsidR="00D7394B" w:rsidRPr="0077588F" w:rsidRDefault="00D7394B" w:rsidP="00616C2C">
      <w:pPr>
        <w:pStyle w:val="Listenabsatz"/>
        <w:numPr>
          <w:ilvl w:val="0"/>
          <w:numId w:val="21"/>
        </w:numPr>
        <w:ind w:left="567" w:hanging="567"/>
        <w:rPr>
          <w:rFonts w:ascii="Arial" w:hAnsi="Arial" w:cs="Arial"/>
          <w:szCs w:val="18"/>
        </w:rPr>
      </w:pPr>
      <w:r w:rsidRPr="0077588F">
        <w:rPr>
          <w:rFonts w:ascii="Arial" w:hAnsi="Arial" w:cs="Arial"/>
          <w:szCs w:val="18"/>
        </w:rPr>
        <w:t>Welche spezifischen Massnahmen werden in Ihrer Hochschule/Höheren Fachschule ergriffen, um höchste Qualität bei Mobilitätsaktivitäten sicherzustellen?</w:t>
      </w:r>
    </w:p>
    <w:p w14:paraId="2A9ACD9D" w14:textId="77777777" w:rsidR="00D7394B" w:rsidRPr="0077588F" w:rsidRDefault="00D7394B" w:rsidP="00D7394B">
      <w:pPr>
        <w:spacing w:line="240" w:lineRule="auto"/>
        <w:rPr>
          <w:rFonts w:ascii="Arial" w:hAnsi="Arial" w:cs="Arial"/>
          <w:szCs w:val="18"/>
        </w:rPr>
      </w:pPr>
    </w:p>
    <w:p w14:paraId="1D59DE1B" w14:textId="77777777" w:rsidR="00273297" w:rsidRPr="0077588F" w:rsidRDefault="00D7394B" w:rsidP="00A2418D">
      <w:pPr>
        <w:spacing w:line="240" w:lineRule="auto"/>
        <w:rPr>
          <w:rFonts w:ascii="Arial" w:hAnsi="Arial" w:cs="Arial"/>
          <w:szCs w:val="18"/>
        </w:rPr>
      </w:pPr>
      <w:r w:rsidRPr="0077588F">
        <w:rPr>
          <w:rFonts w:ascii="Arial" w:hAnsi="Arial" w:cs="Arial"/>
          <w:szCs w:val="18"/>
        </w:rPr>
        <w:t xml:space="preserve">Geben Sie insbesondere Einzelheiten hinsichtlich der folgenden Punkte an: </w:t>
      </w:r>
    </w:p>
    <w:p w14:paraId="75696163" w14:textId="4E5BD54A" w:rsidR="00925B6A" w:rsidRPr="0077588F" w:rsidRDefault="00925B6A" w:rsidP="00273297">
      <w:pPr>
        <w:pStyle w:val="Aufzhlung1"/>
        <w:ind w:left="567" w:hanging="567"/>
        <w:rPr>
          <w:rFonts w:ascii="Arial" w:hAnsi="Arial" w:cs="Arial"/>
        </w:rPr>
      </w:pPr>
      <w:r w:rsidRPr="0077588F">
        <w:rPr>
          <w:rFonts w:ascii="Arial" w:hAnsi="Arial" w:cs="Arial"/>
        </w:rPr>
        <w:t>Prozess der Nominierung</w:t>
      </w:r>
    </w:p>
    <w:p w14:paraId="26AAB259" w14:textId="230E4492" w:rsidR="00273297" w:rsidRPr="0077588F" w:rsidRDefault="00D7394B" w:rsidP="00273297">
      <w:pPr>
        <w:pStyle w:val="Aufzhlung1"/>
        <w:ind w:left="567" w:hanging="567"/>
        <w:rPr>
          <w:rFonts w:ascii="Arial" w:hAnsi="Arial" w:cs="Arial"/>
        </w:rPr>
      </w:pPr>
      <w:r w:rsidRPr="0077588F">
        <w:rPr>
          <w:rFonts w:ascii="Arial" w:hAnsi="Arial" w:cs="Arial"/>
        </w:rPr>
        <w:t xml:space="preserve">Anerkennung und Verwendung eines Systems von Anrechnungspunkten für erbrachte Studienleistungen, </w:t>
      </w:r>
    </w:p>
    <w:p w14:paraId="65D21099" w14:textId="7E35AD25" w:rsidR="00273297" w:rsidRPr="0077588F" w:rsidRDefault="003C64C1" w:rsidP="00273297">
      <w:pPr>
        <w:pStyle w:val="Aufzhlung1"/>
        <w:ind w:left="567" w:hanging="567"/>
        <w:rPr>
          <w:rFonts w:ascii="Arial" w:hAnsi="Arial" w:cs="Arial"/>
        </w:rPr>
      </w:pPr>
      <w:bookmarkStart w:id="5" w:name="_Hlk57910569"/>
      <w:r w:rsidRPr="0077588F">
        <w:rPr>
          <w:rFonts w:ascii="Arial" w:hAnsi="Arial" w:cs="Arial"/>
        </w:rPr>
        <w:t>D</w:t>
      </w:r>
      <w:r w:rsidR="00D7394B" w:rsidRPr="0077588F">
        <w:rPr>
          <w:rFonts w:ascii="Arial" w:hAnsi="Arial" w:cs="Arial"/>
        </w:rPr>
        <w:t>as Bereitstellen von Informationen über das Ausbildungsprogramm</w:t>
      </w:r>
      <w:r w:rsidR="002470CD" w:rsidRPr="0077588F">
        <w:rPr>
          <w:rFonts w:ascii="Arial" w:hAnsi="Arial" w:cs="Arial"/>
        </w:rPr>
        <w:t xml:space="preserve"> / Vorlesungs-, Kurs-, oder </w:t>
      </w:r>
      <w:proofErr w:type="spellStart"/>
      <w:r w:rsidR="002470CD" w:rsidRPr="0077588F">
        <w:rPr>
          <w:rFonts w:ascii="Arial" w:hAnsi="Arial" w:cs="Arial"/>
        </w:rPr>
        <w:t>Modulverzeuchnis</w:t>
      </w:r>
      <w:proofErr w:type="spellEnd"/>
      <w:r w:rsidR="002831E8" w:rsidRPr="0077588F">
        <w:rPr>
          <w:rFonts w:ascii="Arial" w:hAnsi="Arial" w:cs="Arial"/>
        </w:rPr>
        <w:t xml:space="preserve"> </w:t>
      </w:r>
      <w:bookmarkStart w:id="6" w:name="_Hlk57910558"/>
      <w:bookmarkEnd w:id="5"/>
      <w:r w:rsidR="002831E8" w:rsidRPr="0077588F">
        <w:rPr>
          <w:rFonts w:ascii="Arial" w:hAnsi="Arial" w:cs="Arial"/>
        </w:rPr>
        <w:t>sowie über die Rechte und Pflichten zum Erhalt eines finanziellen Zuschusses</w:t>
      </w:r>
      <w:bookmarkEnd w:id="6"/>
      <w:r w:rsidR="00D7394B" w:rsidRPr="0077588F">
        <w:rPr>
          <w:rFonts w:ascii="Arial" w:hAnsi="Arial" w:cs="Arial"/>
        </w:rPr>
        <w:t xml:space="preserve">, </w:t>
      </w:r>
    </w:p>
    <w:p w14:paraId="40EB9ECF" w14:textId="14AFAB5B" w:rsidR="00273297" w:rsidRPr="0077588F" w:rsidRDefault="00D7394B" w:rsidP="00273297">
      <w:pPr>
        <w:pStyle w:val="Aufzhlung1"/>
        <w:ind w:left="567" w:hanging="567"/>
        <w:rPr>
          <w:rFonts w:ascii="Arial" w:hAnsi="Arial" w:cs="Arial"/>
        </w:rPr>
      </w:pPr>
      <w:r w:rsidRPr="0077588F">
        <w:rPr>
          <w:rFonts w:ascii="Arial" w:hAnsi="Arial" w:cs="Arial"/>
        </w:rPr>
        <w:t>Information und Beratung von abgehenden Studierenden</w:t>
      </w:r>
      <w:r w:rsidR="002470CD" w:rsidRPr="0077588F">
        <w:rPr>
          <w:rFonts w:ascii="Arial" w:hAnsi="Arial" w:cs="Arial"/>
        </w:rPr>
        <w:t xml:space="preserve"> (Outgoings)</w:t>
      </w:r>
      <w:r w:rsidRPr="0077588F">
        <w:rPr>
          <w:rFonts w:ascii="Arial" w:hAnsi="Arial" w:cs="Arial"/>
        </w:rPr>
        <w:t xml:space="preserve">, </w:t>
      </w:r>
    </w:p>
    <w:p w14:paraId="4AB20E55" w14:textId="4612E976" w:rsidR="00273297" w:rsidRPr="0077588F" w:rsidRDefault="00D7394B" w:rsidP="00273297">
      <w:pPr>
        <w:pStyle w:val="Aufzhlung1"/>
        <w:ind w:left="567" w:hanging="567"/>
        <w:rPr>
          <w:rFonts w:ascii="Arial" w:hAnsi="Arial" w:cs="Arial"/>
        </w:rPr>
      </w:pPr>
      <w:r w:rsidRPr="0077588F">
        <w:rPr>
          <w:rFonts w:ascii="Arial" w:hAnsi="Arial" w:cs="Arial"/>
        </w:rPr>
        <w:t>Begleitung und Integration von aufgenommenen Studierenden</w:t>
      </w:r>
      <w:r w:rsidR="002470CD" w:rsidRPr="0077588F">
        <w:rPr>
          <w:rFonts w:ascii="Arial" w:hAnsi="Arial" w:cs="Arial"/>
        </w:rPr>
        <w:t xml:space="preserve"> (Incomings)</w:t>
      </w:r>
      <w:r w:rsidRPr="0077588F">
        <w:rPr>
          <w:rFonts w:ascii="Arial" w:hAnsi="Arial" w:cs="Arial"/>
        </w:rPr>
        <w:t xml:space="preserve">, </w:t>
      </w:r>
    </w:p>
    <w:p w14:paraId="4BBB41F0" w14:textId="10A3567F" w:rsidR="00273297" w:rsidRPr="0077588F" w:rsidRDefault="00D7394B" w:rsidP="00273297">
      <w:pPr>
        <w:pStyle w:val="Aufzhlung1"/>
        <w:ind w:left="567" w:hanging="567"/>
        <w:rPr>
          <w:rFonts w:ascii="Arial" w:hAnsi="Arial" w:cs="Arial"/>
        </w:rPr>
      </w:pPr>
      <w:r w:rsidRPr="0077588F">
        <w:rPr>
          <w:rFonts w:ascii="Arial" w:hAnsi="Arial" w:cs="Arial"/>
        </w:rPr>
        <w:t>Bereitstellung von zusätzlichen Diensten für Studierende (insbesondere Unterbringung</w:t>
      </w:r>
      <w:r w:rsidR="00925B6A" w:rsidRPr="0077588F">
        <w:rPr>
          <w:rFonts w:ascii="Arial" w:hAnsi="Arial" w:cs="Arial"/>
        </w:rPr>
        <w:t xml:space="preserve"> oder ev. Visabeschaffung</w:t>
      </w:r>
      <w:r w:rsidRPr="0077588F">
        <w:rPr>
          <w:rFonts w:ascii="Arial" w:hAnsi="Arial" w:cs="Arial"/>
        </w:rPr>
        <w:t xml:space="preserve">), </w:t>
      </w:r>
    </w:p>
    <w:p w14:paraId="6FCCE8F6" w14:textId="7CD50CC1" w:rsidR="00273297" w:rsidRPr="0077588F" w:rsidRDefault="003C64C1" w:rsidP="00273297">
      <w:pPr>
        <w:pStyle w:val="Aufzhlung1"/>
        <w:ind w:left="567" w:hanging="567"/>
        <w:rPr>
          <w:rFonts w:ascii="Arial" w:hAnsi="Arial" w:cs="Arial"/>
        </w:rPr>
      </w:pPr>
      <w:r w:rsidRPr="0077588F">
        <w:rPr>
          <w:rFonts w:ascii="Arial" w:hAnsi="Arial" w:cs="Arial"/>
        </w:rPr>
        <w:t>V</w:t>
      </w:r>
      <w:r w:rsidR="00D7394B" w:rsidRPr="0077588F">
        <w:rPr>
          <w:rFonts w:ascii="Arial" w:hAnsi="Arial" w:cs="Arial"/>
        </w:rPr>
        <w:t xml:space="preserve">orbereitende Sprachkurse und </w:t>
      </w:r>
      <w:r w:rsidR="002470CD" w:rsidRPr="0077588F">
        <w:rPr>
          <w:rFonts w:ascii="Arial" w:hAnsi="Arial" w:cs="Arial"/>
        </w:rPr>
        <w:t xml:space="preserve">Kurse </w:t>
      </w:r>
      <w:r w:rsidR="00D7394B" w:rsidRPr="0077588F">
        <w:rPr>
          <w:rFonts w:ascii="Arial" w:hAnsi="Arial" w:cs="Arial"/>
        </w:rPr>
        <w:t>zur Auffrischung von Sprachkenntnissen</w:t>
      </w:r>
      <w:r w:rsidR="00925B6A" w:rsidRPr="0077588F">
        <w:rPr>
          <w:rFonts w:ascii="Arial" w:hAnsi="Arial" w:cs="Arial"/>
        </w:rPr>
        <w:t xml:space="preserve"> oder jegliche andere Einführungs</w:t>
      </w:r>
      <w:r w:rsidR="002470CD" w:rsidRPr="0077588F">
        <w:rPr>
          <w:rFonts w:ascii="Arial" w:hAnsi="Arial" w:cs="Arial"/>
        </w:rPr>
        <w:t>-/Integrations</w:t>
      </w:r>
      <w:r w:rsidR="00925B6A" w:rsidRPr="0077588F">
        <w:rPr>
          <w:rFonts w:ascii="Arial" w:hAnsi="Arial" w:cs="Arial"/>
        </w:rPr>
        <w:t>aktivitäten</w:t>
      </w:r>
      <w:r w:rsidR="00D7394B" w:rsidRPr="0077588F">
        <w:rPr>
          <w:rFonts w:ascii="Arial" w:hAnsi="Arial" w:cs="Arial"/>
        </w:rPr>
        <w:t xml:space="preserve">, </w:t>
      </w:r>
    </w:p>
    <w:p w14:paraId="0BFF69C5" w14:textId="231217DC" w:rsidR="007838AA" w:rsidRPr="0077588F" w:rsidRDefault="00D7394B" w:rsidP="00273297">
      <w:pPr>
        <w:pStyle w:val="Aufzhlung1"/>
        <w:ind w:left="567" w:hanging="567"/>
        <w:rPr>
          <w:rFonts w:ascii="Arial" w:hAnsi="Arial" w:cs="Arial"/>
        </w:rPr>
      </w:pPr>
      <w:r w:rsidRPr="0077588F">
        <w:rPr>
          <w:rFonts w:ascii="Arial" w:hAnsi="Arial" w:cs="Arial"/>
        </w:rPr>
        <w:t xml:space="preserve">Durchführung und Anerkennung der </w:t>
      </w:r>
      <w:proofErr w:type="spellStart"/>
      <w:r w:rsidRPr="0077588F">
        <w:rPr>
          <w:rFonts w:ascii="Arial" w:hAnsi="Arial" w:cs="Arial"/>
        </w:rPr>
        <w:t>Dozierendenmobilität</w:t>
      </w:r>
      <w:proofErr w:type="spellEnd"/>
      <w:r w:rsidRPr="0077588F">
        <w:rPr>
          <w:rFonts w:ascii="Arial" w:hAnsi="Arial" w:cs="Arial"/>
        </w:rPr>
        <w:t>.</w:t>
      </w:r>
    </w:p>
    <w:tbl>
      <w:tblPr>
        <w:tblStyle w:val="Tabellenraster"/>
        <w:tblW w:w="0" w:type="auto"/>
        <w:tblLook w:val="04A0" w:firstRow="1" w:lastRow="0" w:firstColumn="1" w:lastColumn="0" w:noHBand="0" w:noVBand="1"/>
      </w:tblPr>
      <w:tblGrid>
        <w:gridCol w:w="8579"/>
      </w:tblGrid>
      <w:tr w:rsidR="00D7394B" w:rsidRPr="0077588F" w14:paraId="61CA0D05" w14:textId="77777777" w:rsidTr="00D47D58">
        <w:trPr>
          <w:trHeight w:val="421"/>
        </w:trPr>
        <w:tc>
          <w:tcPr>
            <w:tcW w:w="8579" w:type="dxa"/>
          </w:tcPr>
          <w:p w14:paraId="608952BA" w14:textId="77777777" w:rsidR="00D7394B" w:rsidRPr="0077588F" w:rsidRDefault="00D7394B" w:rsidP="007838AA">
            <w:pPr>
              <w:rPr>
                <w:rFonts w:ascii="Arial" w:hAnsi="Arial" w:cs="Arial"/>
              </w:rPr>
            </w:pPr>
          </w:p>
          <w:p w14:paraId="0F379133" w14:textId="77777777" w:rsidR="00D47D58" w:rsidRPr="0077588F" w:rsidRDefault="00D47D58" w:rsidP="007838AA">
            <w:pPr>
              <w:rPr>
                <w:rFonts w:ascii="Arial" w:hAnsi="Arial" w:cs="Arial"/>
              </w:rPr>
            </w:pPr>
          </w:p>
        </w:tc>
      </w:tr>
    </w:tbl>
    <w:p w14:paraId="0B87D7B3" w14:textId="77777777" w:rsidR="007524E2" w:rsidRPr="0077588F" w:rsidRDefault="007524E2" w:rsidP="007524E2">
      <w:pPr>
        <w:rPr>
          <w:rFonts w:ascii="Arial" w:hAnsi="Arial" w:cs="Arial"/>
          <w:i/>
        </w:rPr>
      </w:pPr>
    </w:p>
    <w:p w14:paraId="182FB31D" w14:textId="77777777" w:rsidR="007524E2" w:rsidRPr="0077588F" w:rsidRDefault="007524E2" w:rsidP="007524E2">
      <w:pPr>
        <w:rPr>
          <w:rFonts w:ascii="Arial" w:hAnsi="Arial" w:cs="Arial"/>
          <w:i/>
        </w:rPr>
      </w:pPr>
    </w:p>
    <w:p w14:paraId="5FB5C980" w14:textId="756AAB04" w:rsidR="007524E2" w:rsidRPr="0077588F" w:rsidRDefault="007524E2" w:rsidP="007524E2">
      <w:pPr>
        <w:rPr>
          <w:rFonts w:ascii="Arial" w:hAnsi="Arial" w:cs="Arial"/>
          <w:i/>
        </w:rPr>
      </w:pPr>
      <w:r w:rsidRPr="0077588F">
        <w:rPr>
          <w:rFonts w:ascii="Arial" w:hAnsi="Arial" w:cs="Arial"/>
          <w:i/>
        </w:rPr>
        <w:t>Nur für Institutionen, die auch Praktika organisieren möchten:</w:t>
      </w:r>
    </w:p>
    <w:p w14:paraId="3C1FCFFF" w14:textId="29D0ED49" w:rsidR="00D7394B" w:rsidRPr="0077588F" w:rsidRDefault="00D7394B" w:rsidP="000A6F08">
      <w:pPr>
        <w:pStyle w:val="berschrift2nummeriert"/>
        <w:ind w:left="567" w:hanging="567"/>
        <w:rPr>
          <w:rFonts w:ascii="Arial" w:hAnsi="Arial" w:cs="Arial"/>
        </w:rPr>
      </w:pPr>
      <w:r w:rsidRPr="0077588F">
        <w:rPr>
          <w:rFonts w:ascii="Arial" w:hAnsi="Arial" w:cs="Arial"/>
        </w:rPr>
        <w:t xml:space="preserve">Qualität von Aktivitäten im Rahmen </w:t>
      </w:r>
      <w:r w:rsidR="00A2418D" w:rsidRPr="0077588F">
        <w:rPr>
          <w:rFonts w:ascii="Arial" w:hAnsi="Arial" w:cs="Arial"/>
        </w:rPr>
        <w:t>studentischer Praktika</w:t>
      </w:r>
    </w:p>
    <w:p w14:paraId="742D2887" w14:textId="7305629A" w:rsidR="00927137" w:rsidRPr="0077588F" w:rsidRDefault="00D7394B" w:rsidP="007524E2">
      <w:pPr>
        <w:pStyle w:val="Listenabsatz"/>
        <w:numPr>
          <w:ilvl w:val="0"/>
          <w:numId w:val="23"/>
        </w:numPr>
        <w:spacing w:before="100" w:after="100"/>
        <w:ind w:left="567" w:hanging="567"/>
        <w:rPr>
          <w:rFonts w:ascii="Arial" w:hAnsi="Arial" w:cs="Arial"/>
        </w:rPr>
      </w:pPr>
      <w:r w:rsidRPr="0077588F">
        <w:rPr>
          <w:rFonts w:ascii="Arial" w:hAnsi="Arial" w:cs="Arial"/>
        </w:rPr>
        <w:t xml:space="preserve">Welche spezifischen Massnahmen werden ergriffen, um höchste Qualität bei </w:t>
      </w:r>
      <w:r w:rsidR="002470CD" w:rsidRPr="0077588F">
        <w:rPr>
          <w:rFonts w:ascii="Arial" w:hAnsi="Arial" w:cs="Arial"/>
        </w:rPr>
        <w:t xml:space="preserve">Studierendenpraktika </w:t>
      </w:r>
      <w:r w:rsidRPr="0077588F">
        <w:rPr>
          <w:rFonts w:ascii="Arial" w:hAnsi="Arial" w:cs="Arial"/>
        </w:rPr>
        <w:t xml:space="preserve">sicherzustellen? </w:t>
      </w:r>
    </w:p>
    <w:p w14:paraId="2B7B49EC" w14:textId="6AC378F2" w:rsidR="00D7394B" w:rsidRPr="0077588F" w:rsidRDefault="00D7394B" w:rsidP="007524E2">
      <w:pPr>
        <w:spacing w:before="100" w:after="100"/>
        <w:rPr>
          <w:rFonts w:ascii="Arial" w:hAnsi="Arial" w:cs="Arial"/>
        </w:rPr>
      </w:pPr>
      <w:r w:rsidRPr="0077588F">
        <w:rPr>
          <w:rFonts w:ascii="Arial" w:hAnsi="Arial" w:cs="Arial"/>
        </w:rPr>
        <w:t>Geben Sie Einzelheiten darüber an, wie das Arbeitsprogramm</w:t>
      </w:r>
      <w:r w:rsidR="00214ED7" w:rsidRPr="0077588F">
        <w:rPr>
          <w:rFonts w:ascii="Arial" w:hAnsi="Arial" w:cs="Arial"/>
        </w:rPr>
        <w:t>, Lernziele</w:t>
      </w:r>
      <w:r w:rsidRPr="0077588F">
        <w:rPr>
          <w:rFonts w:ascii="Arial" w:hAnsi="Arial" w:cs="Arial"/>
        </w:rPr>
        <w:t xml:space="preserve"> und die Vereinbarungen über Praktika vorbereitet und ausgeführt werden. Bitte spezifizieren Sie die praktischen Durchführungs</w:t>
      </w:r>
      <w:r w:rsidR="00214ED7" w:rsidRPr="0077588F">
        <w:rPr>
          <w:rFonts w:ascii="Arial" w:hAnsi="Arial" w:cs="Arial"/>
        </w:rPr>
        <w:t>-</w:t>
      </w:r>
      <w:r w:rsidRPr="0077588F">
        <w:rPr>
          <w:rFonts w:ascii="Arial" w:hAnsi="Arial" w:cs="Arial"/>
        </w:rPr>
        <w:t>bestimmungen, die zwischen den Partnern</w:t>
      </w:r>
      <w:r w:rsidR="00214ED7" w:rsidRPr="0077588F">
        <w:rPr>
          <w:rFonts w:ascii="Arial" w:hAnsi="Arial" w:cs="Arial"/>
        </w:rPr>
        <w:t xml:space="preserve"> (entsendende Hochschule/höhere Fachschule, aufnehmende Organisation/Einheit/F</w:t>
      </w:r>
      <w:r w:rsidR="00B13247" w:rsidRPr="0077588F">
        <w:rPr>
          <w:rFonts w:ascii="Arial" w:hAnsi="Arial" w:cs="Arial"/>
        </w:rPr>
        <w:t>i</w:t>
      </w:r>
      <w:r w:rsidR="00214ED7" w:rsidRPr="0077588F">
        <w:rPr>
          <w:rFonts w:ascii="Arial" w:hAnsi="Arial" w:cs="Arial"/>
        </w:rPr>
        <w:t>rma und Student/in)</w:t>
      </w:r>
      <w:r w:rsidRPr="0077588F">
        <w:rPr>
          <w:rFonts w:ascii="Arial" w:hAnsi="Arial" w:cs="Arial"/>
        </w:rPr>
        <w:t xml:space="preserve"> vereinbart sind. Beschreiben Sie </w:t>
      </w:r>
      <w:r w:rsidR="00214ED7" w:rsidRPr="0077588F">
        <w:rPr>
          <w:rFonts w:ascii="Arial" w:hAnsi="Arial" w:cs="Arial"/>
        </w:rPr>
        <w:t xml:space="preserve">ausserdem </w:t>
      </w:r>
      <w:r w:rsidRPr="0077588F">
        <w:rPr>
          <w:rFonts w:ascii="Arial" w:hAnsi="Arial" w:cs="Arial"/>
        </w:rPr>
        <w:t>die Begleitung ("Monitoring") und Evaluierung der Praktika sowie deren Anerkennung im Rahmen des Curriculums.</w:t>
      </w:r>
    </w:p>
    <w:tbl>
      <w:tblPr>
        <w:tblStyle w:val="Tabellenraster"/>
        <w:tblW w:w="0" w:type="auto"/>
        <w:tblLook w:val="04A0" w:firstRow="1" w:lastRow="0" w:firstColumn="1" w:lastColumn="0" w:noHBand="0" w:noVBand="1"/>
      </w:tblPr>
      <w:tblGrid>
        <w:gridCol w:w="8579"/>
      </w:tblGrid>
      <w:tr w:rsidR="00D7394B" w:rsidRPr="0077588F" w14:paraId="0E64D509" w14:textId="77777777" w:rsidTr="00D47D58">
        <w:trPr>
          <w:trHeight w:val="394"/>
        </w:trPr>
        <w:tc>
          <w:tcPr>
            <w:tcW w:w="8579" w:type="dxa"/>
          </w:tcPr>
          <w:p w14:paraId="401B2C43" w14:textId="77777777" w:rsidR="00D7394B" w:rsidRPr="0077588F" w:rsidRDefault="00D7394B" w:rsidP="00D7394B">
            <w:pPr>
              <w:rPr>
                <w:rFonts w:ascii="Arial" w:hAnsi="Arial" w:cs="Arial"/>
              </w:rPr>
            </w:pPr>
          </w:p>
          <w:p w14:paraId="6D7DCE6B" w14:textId="77777777" w:rsidR="00D47D58" w:rsidRPr="0077588F" w:rsidRDefault="00D47D58" w:rsidP="00D7394B">
            <w:pPr>
              <w:rPr>
                <w:rFonts w:ascii="Arial" w:hAnsi="Arial" w:cs="Arial"/>
              </w:rPr>
            </w:pPr>
          </w:p>
        </w:tc>
      </w:tr>
    </w:tbl>
    <w:p w14:paraId="5C8EA642" w14:textId="77777777" w:rsidR="007524E2" w:rsidRPr="0077588F" w:rsidRDefault="007524E2" w:rsidP="007524E2">
      <w:pPr>
        <w:rPr>
          <w:rFonts w:ascii="Arial" w:hAnsi="Arial" w:cs="Arial"/>
        </w:rPr>
      </w:pPr>
    </w:p>
    <w:p w14:paraId="177B89B2" w14:textId="77777777" w:rsidR="007524E2" w:rsidRPr="0077588F" w:rsidRDefault="007524E2" w:rsidP="007524E2">
      <w:pPr>
        <w:rPr>
          <w:rFonts w:ascii="Arial" w:hAnsi="Arial" w:cs="Arial"/>
        </w:rPr>
      </w:pPr>
      <w:r w:rsidRPr="0077588F">
        <w:rPr>
          <w:rFonts w:ascii="Arial" w:hAnsi="Arial" w:cs="Arial"/>
        </w:rPr>
        <w:br w:type="page"/>
      </w:r>
    </w:p>
    <w:p w14:paraId="3359940C" w14:textId="588FC914" w:rsidR="00E80B8B" w:rsidRPr="0077588F" w:rsidRDefault="00E80B8B" w:rsidP="007524E2">
      <w:pPr>
        <w:pStyle w:val="berschrift1nummeriert"/>
        <w:ind w:left="567" w:hanging="567"/>
        <w:rPr>
          <w:rFonts w:ascii="Arial" w:hAnsi="Arial" w:cs="Arial"/>
        </w:rPr>
      </w:pPr>
      <w:r w:rsidRPr="0077588F">
        <w:rPr>
          <w:rFonts w:ascii="Arial" w:hAnsi="Arial" w:cs="Arial"/>
        </w:rPr>
        <w:lastRenderedPageBreak/>
        <w:t>Bestätigung des Antrages</w:t>
      </w:r>
    </w:p>
    <w:p w14:paraId="0E916C99" w14:textId="77777777" w:rsidR="00E80B8B" w:rsidRPr="0077588F" w:rsidRDefault="00E80B8B" w:rsidP="005B0745">
      <w:pPr>
        <w:spacing w:before="100" w:after="100"/>
        <w:rPr>
          <w:rFonts w:ascii="Arial" w:hAnsi="Arial" w:cs="Arial"/>
        </w:rPr>
      </w:pPr>
      <w:r w:rsidRPr="0077588F">
        <w:rPr>
          <w:rFonts w:ascii="Arial" w:hAnsi="Arial" w:cs="Arial"/>
        </w:rPr>
        <w:t>Ich, der/die Unterzeichnende, rechtliche Vertreter(in) der antragstellenden Hochschule/Höheren Fachschule,</w:t>
      </w:r>
    </w:p>
    <w:p w14:paraId="7BFFF40F" w14:textId="77777777" w:rsidR="00E80B8B" w:rsidRPr="0077588F" w:rsidRDefault="00E80B8B" w:rsidP="005B0745">
      <w:pPr>
        <w:pStyle w:val="Aufzhlung1"/>
        <w:ind w:left="567" w:hanging="567"/>
        <w:rPr>
          <w:rFonts w:ascii="Arial" w:hAnsi="Arial" w:cs="Arial"/>
        </w:rPr>
      </w:pPr>
      <w:r w:rsidRPr="0077588F">
        <w:rPr>
          <w:rFonts w:ascii="Arial" w:hAnsi="Arial" w:cs="Arial"/>
        </w:rPr>
        <w:t>erkläre hiermit, dass die in diesem Antrag gemachten Angaben nach meinem besten Wissen zutreffend und vollständig sind;</w:t>
      </w:r>
    </w:p>
    <w:p w14:paraId="02C45304" w14:textId="1137EA89" w:rsidR="00E80B8B" w:rsidRPr="0077588F" w:rsidRDefault="00E80B8B" w:rsidP="001875A6">
      <w:pPr>
        <w:pStyle w:val="Aufzhlung1"/>
        <w:ind w:left="567" w:hanging="567"/>
        <w:rPr>
          <w:rFonts w:ascii="Arial" w:hAnsi="Arial" w:cs="Arial"/>
        </w:rPr>
      </w:pPr>
      <w:r w:rsidRPr="0077588F">
        <w:rPr>
          <w:rFonts w:ascii="Arial" w:hAnsi="Arial" w:cs="Arial"/>
        </w:rPr>
        <w:t xml:space="preserve">und verpflichte meine </w:t>
      </w:r>
      <w:r w:rsidR="00612CE6" w:rsidRPr="0077588F">
        <w:rPr>
          <w:rFonts w:ascii="Arial" w:hAnsi="Arial" w:cs="Arial"/>
        </w:rPr>
        <w:t>Bildungsinstitution</w:t>
      </w:r>
      <w:r w:rsidRPr="0077588F">
        <w:rPr>
          <w:rFonts w:ascii="Arial" w:hAnsi="Arial" w:cs="Arial"/>
        </w:rPr>
        <w:t xml:space="preserve">, </w:t>
      </w:r>
      <w:r w:rsidR="002831E8" w:rsidRPr="0077588F">
        <w:rPr>
          <w:rFonts w:ascii="Arial" w:hAnsi="Arial" w:cs="Arial"/>
        </w:rPr>
        <w:t>die</w:t>
      </w:r>
      <w:r w:rsidRPr="0077588F">
        <w:rPr>
          <w:rFonts w:ascii="Arial" w:hAnsi="Arial" w:cs="Arial"/>
        </w:rPr>
        <w:t xml:space="preserve"> Verpflichtungen </w:t>
      </w:r>
      <w:r w:rsidR="002831E8" w:rsidRPr="0077588F">
        <w:rPr>
          <w:rFonts w:ascii="Arial" w:hAnsi="Arial" w:cs="Arial"/>
        </w:rPr>
        <w:t xml:space="preserve">und Charta-Grundsätze </w:t>
      </w:r>
      <w:r w:rsidR="00612CE6" w:rsidRPr="0077588F">
        <w:rPr>
          <w:rFonts w:ascii="Arial" w:hAnsi="Arial" w:cs="Arial"/>
        </w:rPr>
        <w:t xml:space="preserve">gemäss der Auflistung in diesem Dokument </w:t>
      </w:r>
      <w:r w:rsidRPr="0077588F">
        <w:rPr>
          <w:rFonts w:ascii="Arial" w:hAnsi="Arial" w:cs="Arial"/>
        </w:rPr>
        <w:t>zu respektieren und zu erfüllen.</w:t>
      </w:r>
    </w:p>
    <w:tbl>
      <w:tblPr>
        <w:tblStyle w:val="MovetiaInfotabellegrn"/>
        <w:tblW w:w="8579" w:type="dxa"/>
        <w:tblLook w:val="04A0" w:firstRow="1" w:lastRow="0" w:firstColumn="1" w:lastColumn="0" w:noHBand="0" w:noVBand="1"/>
      </w:tblPr>
      <w:tblGrid>
        <w:gridCol w:w="3686"/>
        <w:gridCol w:w="4893"/>
      </w:tblGrid>
      <w:tr w:rsidR="0004600E" w:rsidRPr="0077588F" w14:paraId="18BA2C81" w14:textId="77777777" w:rsidTr="0004600E">
        <w:tc>
          <w:tcPr>
            <w:cnfStyle w:val="001000000000" w:firstRow="0" w:lastRow="0" w:firstColumn="1" w:lastColumn="0" w:oddVBand="0" w:evenVBand="0" w:oddHBand="0" w:evenHBand="0" w:firstRowFirstColumn="0" w:firstRowLastColumn="0" w:lastRowFirstColumn="0" w:lastRowLastColumn="0"/>
            <w:tcW w:w="3686" w:type="dxa"/>
            <w:vAlign w:val="center"/>
          </w:tcPr>
          <w:p w14:paraId="40B1811E"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Ort, Datum</w:t>
            </w:r>
          </w:p>
        </w:tc>
        <w:tc>
          <w:tcPr>
            <w:tcW w:w="4893" w:type="dxa"/>
          </w:tcPr>
          <w:p w14:paraId="74B32C5F" w14:textId="77777777" w:rsidR="0004600E" w:rsidRPr="0077588F" w:rsidRDefault="0017168A"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16608679"/>
                <w:placeholder>
                  <w:docPart w:val="8A1CB6D4665348BA884784396AF88C8B"/>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075D3E21" w14:textId="77777777" w:rsidTr="0004600E">
        <w:tc>
          <w:tcPr>
            <w:cnfStyle w:val="001000000000" w:firstRow="0" w:lastRow="0" w:firstColumn="1" w:lastColumn="0" w:oddVBand="0" w:evenVBand="0" w:oddHBand="0" w:evenHBand="0" w:firstRowFirstColumn="0" w:firstRowLastColumn="0" w:lastRowFirstColumn="0" w:lastRowLastColumn="0"/>
            <w:tcW w:w="3686" w:type="dxa"/>
            <w:vAlign w:val="center"/>
          </w:tcPr>
          <w:p w14:paraId="394A0B3C"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Name der antragstellenden Institution</w:t>
            </w:r>
          </w:p>
        </w:tc>
        <w:tc>
          <w:tcPr>
            <w:tcW w:w="4893" w:type="dxa"/>
          </w:tcPr>
          <w:p w14:paraId="689DC361" w14:textId="77777777" w:rsidR="0004600E" w:rsidRPr="0077588F" w:rsidRDefault="0017168A"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478342213"/>
                <w:placeholder>
                  <w:docPart w:val="4184F7CF6F39496AAE5A9FFDED3D90D2"/>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50F3E8F1" w14:textId="77777777" w:rsidTr="00555635">
        <w:tc>
          <w:tcPr>
            <w:cnfStyle w:val="001000000000" w:firstRow="0" w:lastRow="0" w:firstColumn="1" w:lastColumn="0" w:oddVBand="0" w:evenVBand="0" w:oddHBand="0" w:evenHBand="0" w:firstRowFirstColumn="0" w:firstRowLastColumn="0" w:lastRowFirstColumn="0" w:lastRowLastColumn="0"/>
            <w:tcW w:w="3686" w:type="dxa"/>
            <w:vAlign w:val="center"/>
          </w:tcPr>
          <w:p w14:paraId="1F251BF5" w14:textId="64E5851C"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Name d</w:t>
            </w:r>
            <w:r w:rsidR="000757E6" w:rsidRPr="0077588F">
              <w:rPr>
                <w:rFonts w:ascii="Arial" w:hAnsi="Arial" w:cs="Arial"/>
                <w:szCs w:val="18"/>
              </w:rPr>
              <w:t>er gesetzlichen Vertretung (</w:t>
            </w:r>
            <w:r w:rsidRPr="0077588F">
              <w:rPr>
                <w:rFonts w:ascii="Arial" w:hAnsi="Arial" w:cs="Arial"/>
                <w:szCs w:val="18"/>
              </w:rPr>
              <w:t>zeichnungsbefugte Person</w:t>
            </w:r>
            <w:r w:rsidR="000757E6" w:rsidRPr="0077588F">
              <w:rPr>
                <w:rFonts w:ascii="Arial" w:hAnsi="Arial" w:cs="Arial"/>
                <w:szCs w:val="18"/>
              </w:rPr>
              <w:t>)</w:t>
            </w:r>
          </w:p>
        </w:tc>
        <w:tc>
          <w:tcPr>
            <w:tcW w:w="4893" w:type="dxa"/>
          </w:tcPr>
          <w:p w14:paraId="6DAE40AC" w14:textId="77777777" w:rsidR="0004600E" w:rsidRPr="0077588F" w:rsidRDefault="0017168A"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18103465"/>
                <w:placeholder>
                  <w:docPart w:val="D1F49A198E924869849A5EB350466FFB"/>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126F5053" w14:textId="77777777" w:rsidTr="00555635">
        <w:trPr>
          <w:trHeight w:val="567"/>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83C331A"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Unterschrift</w:t>
            </w:r>
          </w:p>
        </w:tc>
        <w:tc>
          <w:tcPr>
            <w:tcW w:w="4893" w:type="dxa"/>
            <w:tcBorders>
              <w:bottom w:val="single" w:sz="4" w:space="0" w:color="auto"/>
            </w:tcBorders>
          </w:tcPr>
          <w:p w14:paraId="78814635" w14:textId="4A7D85CB" w:rsidR="0004600E" w:rsidRPr="0077588F" w:rsidRDefault="0004600E"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04600E" w:rsidRPr="0077588F" w14:paraId="326BA1D1" w14:textId="77777777" w:rsidTr="00555635">
        <w:trPr>
          <w:trHeight w:val="1134"/>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3693760"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Stempel</w:t>
            </w:r>
          </w:p>
        </w:tc>
        <w:tc>
          <w:tcPr>
            <w:tcW w:w="4893" w:type="dxa"/>
            <w:tcBorders>
              <w:top w:val="single" w:sz="4" w:space="0" w:color="auto"/>
            </w:tcBorders>
          </w:tcPr>
          <w:p w14:paraId="067E32B3" w14:textId="77777777" w:rsidR="0004600E" w:rsidRPr="0077588F" w:rsidRDefault="0004600E"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bl>
    <w:p w14:paraId="662BAFE2" w14:textId="77777777" w:rsidR="00E80B8B" w:rsidRPr="0077588F" w:rsidRDefault="00E80B8B" w:rsidP="00E80B8B">
      <w:pPr>
        <w:pStyle w:val="Aufzhlung1"/>
        <w:numPr>
          <w:ilvl w:val="0"/>
          <w:numId w:val="0"/>
        </w:numPr>
        <w:ind w:left="284" w:hanging="284"/>
        <w:rPr>
          <w:rFonts w:ascii="Arial" w:hAnsi="Arial" w:cs="Arial"/>
        </w:rPr>
      </w:pPr>
    </w:p>
    <w:sectPr w:rsidR="00E80B8B" w:rsidRPr="0077588F" w:rsidSect="00215AAE">
      <w:headerReference w:type="default" r:id="rId12"/>
      <w:footerReference w:type="default" r:id="rId13"/>
      <w:headerReference w:type="first" r:id="rId14"/>
      <w:footerReference w:type="first" r:id="rId15"/>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4931" w14:textId="77777777" w:rsidR="00D24436" w:rsidRDefault="00D24436" w:rsidP="00F91D37">
      <w:pPr>
        <w:spacing w:line="240" w:lineRule="auto"/>
      </w:pPr>
      <w:r>
        <w:separator/>
      </w:r>
    </w:p>
  </w:endnote>
  <w:endnote w:type="continuationSeparator" w:id="0">
    <w:p w14:paraId="602E41E6" w14:textId="77777777" w:rsidR="00D24436" w:rsidRDefault="00D244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8A01" w14:textId="77777777"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514439A7" w14:textId="77777777" w:rsidR="00215AAE" w:rsidRPr="006F18A0" w:rsidRDefault="00215AAE" w:rsidP="000E33D0">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4863" behindDoc="0" locked="1" layoutInCell="1" allowOverlap="1" wp14:anchorId="5F330C5F" wp14:editId="446E8708">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B9F73" w14:textId="77777777"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8F3466" w:rsidRPr="008F3466">
                            <w:rPr>
                              <w:rStyle w:val="Seitenzahl"/>
                              <w:noProof/>
                              <w:lang w:val="de-DE"/>
                            </w:rPr>
                            <w:t>7</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8F3466">
                            <w:rPr>
                              <w:rStyle w:val="Seitenzahl"/>
                              <w:noProof/>
                            </w:rPr>
                            <w:t>9</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30C5F"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047B9F73" w14:textId="77777777"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8F3466" w:rsidRPr="008F3466">
                      <w:rPr>
                        <w:rStyle w:val="Seitenzahl"/>
                        <w:noProof/>
                        <w:lang w:val="de-DE"/>
                      </w:rPr>
                      <w:t>7</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8F3466">
                      <w:rPr>
                        <w:rStyle w:val="Seitenzahl"/>
                        <w:noProof/>
                      </w:rPr>
                      <w:t>9</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4164AE15"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FAC" w14:textId="77777777"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3F3F749A" w14:textId="77777777" w:rsidR="005149D6" w:rsidRDefault="00E25D5A"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77695" behindDoc="0" locked="1" layoutInCell="1" allowOverlap="1" wp14:anchorId="75020C93" wp14:editId="6AA95D9C">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493D1" w14:textId="77777777"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8F3466" w:rsidRPr="008F3466">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8F3466">
                            <w:rPr>
                              <w:rStyle w:val="Seitenzahl"/>
                              <w:noProof/>
                            </w:rPr>
                            <w:t>9</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20C93"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135493D1" w14:textId="77777777"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8F3466" w:rsidRPr="008F3466">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8F3466">
                      <w:rPr>
                        <w:rStyle w:val="Seitenzahl"/>
                        <w:noProof/>
                      </w:rPr>
                      <w:t>9</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8381A" w14:textId="77777777" w:rsidR="00D24436" w:rsidRPr="0025086B" w:rsidRDefault="00D24436" w:rsidP="0025086B">
      <w:pPr>
        <w:pStyle w:val="Fuzeile"/>
        <w:rPr>
          <w:color w:val="000000" w:themeColor="text1"/>
        </w:rPr>
      </w:pPr>
    </w:p>
  </w:footnote>
  <w:footnote w:type="continuationSeparator" w:id="0">
    <w:p w14:paraId="6CC17C8B" w14:textId="77777777" w:rsidR="00D24436" w:rsidRDefault="00D24436" w:rsidP="00F91D37">
      <w:pPr>
        <w:spacing w:line="240" w:lineRule="auto"/>
      </w:pPr>
      <w:r>
        <w:continuationSeparator/>
      </w:r>
    </w:p>
  </w:footnote>
  <w:footnote w:id="1">
    <w:p w14:paraId="7B8BAFF8" w14:textId="77777777" w:rsidR="00B75E51" w:rsidRPr="00AC5CC0" w:rsidRDefault="00B75E51" w:rsidP="00B75E51">
      <w:pPr>
        <w:pStyle w:val="Funotentext"/>
        <w:rPr>
          <w:rFonts w:ascii="Arial" w:hAnsi="Arial" w:cs="Arial"/>
        </w:rPr>
      </w:pPr>
      <w:r w:rsidRPr="00AC5CC0">
        <w:rPr>
          <w:rStyle w:val="Funotenzeichen"/>
          <w:rFonts w:ascii="Arial" w:hAnsi="Arial" w:cs="Arial"/>
          <w:vertAlign w:val="baseline"/>
        </w:rPr>
        <w:footnoteRef/>
      </w:r>
      <w:r w:rsidRPr="00AC5CC0">
        <w:rPr>
          <w:rFonts w:ascii="Arial" w:hAnsi="Arial" w:cs="Arial"/>
        </w:rPr>
        <w:t xml:space="preserve"> </w:t>
      </w:r>
      <w:r w:rsidRPr="00AC5CC0">
        <w:rPr>
          <w:rFonts w:ascii="Arial" w:hAnsi="Arial" w:cs="Arial"/>
        </w:rPr>
        <w:tab/>
      </w:r>
      <w:bookmarkStart w:id="0" w:name="_Hlk88209219"/>
      <w:r w:rsidRPr="00AC5CC0">
        <w:rPr>
          <w:rFonts w:ascii="Arial" w:hAnsi="Arial" w:cs="Arial"/>
        </w:rPr>
        <w:t>Institutionen, die unter dem Programm für Lebenslanges Lernen (LLP) oder Erasmus+ bereits eine Erasmus-Hochschulcharta (ECHE) erhalten haben, müssen keine SEMP-Charta beantragen.</w:t>
      </w:r>
      <w:bookmarkEnd w:id="0"/>
    </w:p>
  </w:footnote>
  <w:footnote w:id="2">
    <w:p w14:paraId="7E790D66" w14:textId="571712DC" w:rsidR="004D4DEA" w:rsidRPr="006C3BB2" w:rsidRDefault="007D4BD5" w:rsidP="006C3BB2">
      <w:pPr>
        <w:pStyle w:val="Funotentext"/>
        <w:rPr>
          <w:rFonts w:ascii="Arial" w:hAnsi="Arial" w:cs="Arial"/>
          <w:szCs w:val="14"/>
        </w:rPr>
      </w:pPr>
      <w:r w:rsidRPr="007D4BD5">
        <w:rPr>
          <w:rStyle w:val="Funotenzeichen"/>
          <w:rFonts w:ascii="Arial" w:hAnsi="Arial" w:cs="Arial"/>
          <w:szCs w:val="14"/>
          <w:vertAlign w:val="baseline"/>
        </w:rPr>
        <w:footnoteRef/>
      </w:r>
      <w:r w:rsidRPr="00BB32E5">
        <w:rPr>
          <w:rFonts w:ascii="Arial" w:hAnsi="Arial" w:cs="Arial"/>
          <w:szCs w:val="14"/>
        </w:rPr>
        <w:t xml:space="preserve"> </w:t>
      </w:r>
      <w:r w:rsidRPr="00BB32E5">
        <w:rPr>
          <w:rFonts w:ascii="Arial" w:hAnsi="Arial" w:cs="Arial"/>
          <w:szCs w:val="14"/>
        </w:rPr>
        <w:tab/>
      </w:r>
      <w:r w:rsidR="004D4DEA" w:rsidRPr="007D4BD5">
        <w:rPr>
          <w:rFonts w:ascii="Arial" w:hAnsi="Arial" w:cs="Arial"/>
          <w:szCs w:val="14"/>
        </w:rPr>
        <w:t>Ein Kurz-Zyklus ist kürzer als die klassi</w:t>
      </w:r>
      <w:r w:rsidR="001067C8">
        <w:rPr>
          <w:rFonts w:ascii="Arial" w:hAnsi="Arial" w:cs="Arial"/>
          <w:szCs w:val="14"/>
        </w:rPr>
        <w:t xml:space="preserve">schen </w:t>
      </w:r>
      <w:r w:rsidR="00884DCA">
        <w:rPr>
          <w:rFonts w:ascii="Arial" w:hAnsi="Arial" w:cs="Arial"/>
          <w:szCs w:val="14"/>
        </w:rPr>
        <w:t>nationalen Bologna-</w:t>
      </w:r>
      <w:r w:rsidR="004D4DEA" w:rsidRPr="007D4BD5">
        <w:rPr>
          <w:rFonts w:ascii="Arial" w:hAnsi="Arial" w:cs="Arial"/>
          <w:szCs w:val="14"/>
        </w:rPr>
        <w:t>Zyklen, d.h. normalerweise unter 180 ECTS.</w:t>
      </w:r>
      <w:r w:rsidR="006C3BB2">
        <w:rPr>
          <w:rFonts w:ascii="Arial" w:hAnsi="Arial" w:cs="Arial"/>
          <w:szCs w:val="14"/>
        </w:rPr>
        <w:t xml:space="preserve"> Mehr Informationen</w:t>
      </w:r>
      <w:r w:rsidR="00B75E51">
        <w:rPr>
          <w:rFonts w:ascii="Arial" w:hAnsi="Arial" w:cs="Arial"/>
          <w:szCs w:val="14"/>
        </w:rPr>
        <w:t>,</w:t>
      </w:r>
      <w:r w:rsidR="006C3BB2">
        <w:rPr>
          <w:rFonts w:ascii="Arial" w:hAnsi="Arial" w:cs="Arial"/>
          <w:szCs w:val="14"/>
        </w:rPr>
        <w:t xml:space="preserve"> </w:t>
      </w:r>
      <w:r w:rsidR="00B75E51">
        <w:rPr>
          <w:rFonts w:ascii="Arial" w:hAnsi="Arial" w:cs="Arial"/>
          <w:szCs w:val="14"/>
        </w:rPr>
        <w:t xml:space="preserve">wie die </w:t>
      </w:r>
      <w:r w:rsidR="00B75E51" w:rsidRPr="00B75E51">
        <w:rPr>
          <w:rFonts w:ascii="Arial" w:hAnsi="Arial" w:cs="Arial"/>
          <w:szCs w:val="14"/>
        </w:rPr>
        <w:t>Bildungssysteme in Europa organisiert sind und wie sie funktionieren</w:t>
      </w:r>
      <w:r w:rsidR="00B75E51">
        <w:rPr>
          <w:rFonts w:ascii="Arial" w:hAnsi="Arial" w:cs="Arial"/>
          <w:szCs w:val="14"/>
        </w:rPr>
        <w:t xml:space="preserve"> sind </w:t>
      </w:r>
      <w:hyperlink r:id="rId1" w:history="1">
        <w:r w:rsidR="006C3BB2" w:rsidRPr="006C3BB2">
          <w:rPr>
            <w:rStyle w:val="Hyperlink"/>
            <w:rFonts w:ascii="Arial" w:hAnsi="Arial" w:cs="Arial"/>
            <w:color w:val="30D2A9" w:themeColor="accent2"/>
            <w:szCs w:val="14"/>
            <w:u w:val="single"/>
          </w:rPr>
          <w:t>hier</w:t>
        </w:r>
      </w:hyperlink>
      <w:r w:rsidR="006C3BB2">
        <w:rPr>
          <w:rFonts w:ascii="Arial" w:hAnsi="Arial" w:cs="Arial"/>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ACC0" w14:textId="77777777"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6B48117" wp14:editId="15C91B8F">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9CD8"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336E" w14:textId="77777777" w:rsidR="00555635" w:rsidRDefault="00555635" w:rsidP="005C0289">
    <w:pPr>
      <w:pStyle w:val="Kopfzeile"/>
      <w:jc w:val="right"/>
    </w:pPr>
    <w:r>
      <w:rPr>
        <w:noProof/>
        <w:lang w:eastAsia="de-CH"/>
      </w:rPr>
      <w:drawing>
        <wp:anchor distT="0" distB="0" distL="114300" distR="114300" simplePos="0" relativeHeight="251687935" behindDoc="0" locked="0" layoutInCell="1" allowOverlap="1" wp14:anchorId="4C81D5AE" wp14:editId="2BEF626F">
          <wp:simplePos x="0" y="0"/>
          <wp:positionH relativeFrom="margin">
            <wp:posOffset>144</wp:posOffset>
          </wp:positionH>
          <wp:positionV relativeFrom="paragraph">
            <wp:posOffset>2264</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199FF738" wp14:editId="28DBF058">
              <wp:simplePos x="0" y="0"/>
              <wp:positionH relativeFrom="page">
                <wp:posOffset>125730</wp:posOffset>
              </wp:positionH>
              <wp:positionV relativeFrom="page">
                <wp:posOffset>125730</wp:posOffset>
              </wp:positionV>
              <wp:extent cx="2901600" cy="273600"/>
              <wp:effectExtent l="0" t="0" r="13335" b="12700"/>
              <wp:wrapNone/>
              <wp:docPr id="5" name="Textfeld 5"/>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DC8D5" w14:textId="77777777" w:rsidR="00555635" w:rsidRDefault="00555635" w:rsidP="005C0289">
                          <w:pPr>
                            <w:pStyle w:val="Anleitung"/>
                          </w:pPr>
                          <w:r>
                            <w:t>Logo ein-/ausblenden: Einfügen &gt; Kopf- und Fusszeile.</w:t>
                          </w:r>
                        </w:p>
                        <w:p w14:paraId="0BFE4596" w14:textId="77777777" w:rsidR="00555635" w:rsidRDefault="00555635"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FF738" id="_x0000_t202" coordsize="21600,21600" o:spt="202" path="m,l,21600r21600,l21600,xe">
              <v:stroke joinstyle="miter"/>
              <v:path gradientshapeok="t" o:connecttype="rect"/>
            </v:shapetype>
            <v:shape id="Textfeld 5" o:spid="_x0000_s1027"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" filled="f" stroked="f" strokeweight=".5pt">
              <v:textbox inset="0,0,0,0">
                <w:txbxContent>
                  <w:p w14:paraId="1EADC8D5" w14:textId="77777777" w:rsidR="00555635" w:rsidRDefault="00555635" w:rsidP="005C0289">
                    <w:pPr>
                      <w:pStyle w:val="Anleitung"/>
                    </w:pPr>
                    <w:r>
                      <w:t>Logo ein-/ausblenden: Einfügen &gt; Kopf- und Fusszeile.</w:t>
                    </w:r>
                  </w:p>
                  <w:p w14:paraId="0BFE4596" w14:textId="77777777" w:rsidR="00555635" w:rsidRDefault="00555635" w:rsidP="005C0289">
                    <w:pPr>
                      <w:pStyle w:val="Anleitung"/>
                    </w:pPr>
                    <w:r>
                      <w:t>Mit F11 zum nächsten Platzhalter springen.</w:t>
                    </w:r>
                  </w:p>
                </w:txbxContent>
              </v:textbox>
              <w10:wrap anchorx="page" anchory="page"/>
              <w10:anchorlock/>
            </v:shape>
          </w:pict>
        </mc:Fallback>
      </mc:AlternateContent>
    </w:r>
  </w:p>
  <w:p w14:paraId="3DDE79A6" w14:textId="40076876"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EA1BE6"/>
    <w:lvl w:ilvl="0">
      <w:start w:val="1"/>
      <w:numFmt w:val="bullet"/>
      <w:lvlText w:val=""/>
      <w:lvlJc w:val="left"/>
      <w:pPr>
        <w:tabs>
          <w:tab w:val="num" w:pos="1068"/>
        </w:tabs>
        <w:ind w:left="1068" w:hanging="360"/>
      </w:pPr>
      <w:rPr>
        <w:rFonts w:ascii="Symbol" w:hAnsi="Symbol" w:hint="default"/>
      </w:rPr>
    </w:lvl>
  </w:abstractNum>
  <w:abstractNum w:abstractNumId="1" w15:restartNumberingAfterBreak="0">
    <w:nsid w:val="02454D22"/>
    <w:multiLevelType w:val="hybridMultilevel"/>
    <w:tmpl w:val="692C2D28"/>
    <w:lvl w:ilvl="0" w:tplc="CC322720">
      <w:start w:val="1"/>
      <w:numFmt w:val="lowerLetter"/>
      <w:lvlText w:val="%1."/>
      <w:lvlJc w:val="left"/>
      <w:pPr>
        <w:ind w:left="360" w:hanging="360"/>
      </w:pPr>
      <w:rPr>
        <w:rFonts w:ascii="Arial"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A34319"/>
    <w:multiLevelType w:val="hybridMultilevel"/>
    <w:tmpl w:val="692C2D28"/>
    <w:lvl w:ilvl="0" w:tplc="CC322720">
      <w:start w:val="1"/>
      <w:numFmt w:val="lowerLetter"/>
      <w:lvlText w:val="%1."/>
      <w:lvlJc w:val="left"/>
      <w:pPr>
        <w:ind w:left="360" w:hanging="360"/>
      </w:pPr>
      <w:rPr>
        <w:rFonts w:ascii="Arial"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4E16052"/>
    <w:multiLevelType w:val="hybridMultilevel"/>
    <w:tmpl w:val="3A4829FE"/>
    <w:lvl w:ilvl="0" w:tplc="52982010">
      <w:numFmt w:val="bullet"/>
      <w:lvlText w:val="–"/>
      <w:lvlJc w:val="left"/>
      <w:pPr>
        <w:ind w:left="720" w:hanging="360"/>
      </w:pPr>
      <w:rPr>
        <w:rFonts w:ascii="Akkurat Pro" w:eastAsiaTheme="minorHAnsi" w:hAnsi="Akkurat Pro"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6A07F6"/>
    <w:multiLevelType w:val="hybridMultilevel"/>
    <w:tmpl w:val="692C2D28"/>
    <w:lvl w:ilvl="0" w:tplc="CC322720">
      <w:start w:val="1"/>
      <w:numFmt w:val="lowerLetter"/>
      <w:lvlText w:val="%1."/>
      <w:lvlJc w:val="left"/>
      <w:pPr>
        <w:ind w:left="360" w:hanging="360"/>
      </w:pPr>
      <w:rPr>
        <w:rFonts w:ascii="Arial"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FA53B3B"/>
    <w:multiLevelType w:val="hybridMultilevel"/>
    <w:tmpl w:val="3D72CEA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73E2880"/>
    <w:multiLevelType w:val="hybridMultilevel"/>
    <w:tmpl w:val="3D72CEA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E8C7084"/>
    <w:multiLevelType w:val="hybridMultilevel"/>
    <w:tmpl w:val="28F009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7C1DC5"/>
    <w:multiLevelType w:val="hybridMultilevel"/>
    <w:tmpl w:val="8D3EEBE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3CFA7178"/>
    <w:multiLevelType w:val="hybridMultilevel"/>
    <w:tmpl w:val="C49A0268"/>
    <w:lvl w:ilvl="0" w:tplc="0807000F">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501860E2"/>
    <w:multiLevelType w:val="hybridMultilevel"/>
    <w:tmpl w:val="E1C28D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77022B"/>
    <w:multiLevelType w:val="multilevel"/>
    <w:tmpl w:val="6D26C4DC"/>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ascii="Arial" w:hAnsi="Arial" w:cs="Arial"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4" w15:restartNumberingAfterBreak="0">
    <w:nsid w:val="62812B04"/>
    <w:multiLevelType w:val="hybridMultilevel"/>
    <w:tmpl w:val="F6D62AC4"/>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76B1AFB"/>
    <w:multiLevelType w:val="hybridMultilevel"/>
    <w:tmpl w:val="3D72CEA8"/>
    <w:lvl w:ilvl="0" w:tplc="08070019">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BAB187F"/>
    <w:multiLevelType w:val="hybridMultilevel"/>
    <w:tmpl w:val="3D72CEA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2"/>
  </w:num>
  <w:num w:numId="2">
    <w:abstractNumId w:val="6"/>
  </w:num>
  <w:num w:numId="3">
    <w:abstractNumId w:val="1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6">
    <w:abstractNumId w:val="15"/>
  </w:num>
  <w:num w:numId="7">
    <w:abstractNumId w:val="15"/>
  </w:num>
  <w:num w:numId="8">
    <w:abstractNumId w:val="13"/>
  </w:num>
  <w:num w:numId="9">
    <w:abstractNumId w:val="9"/>
  </w:num>
  <w:num w:numId="10">
    <w:abstractNumId w:val="8"/>
  </w:num>
  <w:num w:numId="11">
    <w:abstractNumId w:val="1"/>
  </w:num>
  <w:num w:numId="12">
    <w:abstractNumId w:val="13"/>
  </w:num>
  <w:num w:numId="13">
    <w:abstractNumId w:val="13"/>
  </w:num>
  <w:num w:numId="14">
    <w:abstractNumId w:val="13"/>
  </w:num>
  <w:num w:numId="15">
    <w:abstractNumId w:val="13"/>
  </w:num>
  <w:num w:numId="16">
    <w:abstractNumId w:val="13"/>
  </w:num>
  <w:num w:numId="17">
    <w:abstractNumId w:val="16"/>
  </w:num>
  <w:num w:numId="18">
    <w:abstractNumId w:val="14"/>
  </w:num>
  <w:num w:numId="19">
    <w:abstractNumId w:val="13"/>
  </w:num>
  <w:num w:numId="20">
    <w:abstractNumId w:val="13"/>
  </w:num>
  <w:num w:numId="21">
    <w:abstractNumId w:val="5"/>
  </w:num>
  <w:num w:numId="22">
    <w:abstractNumId w:val="17"/>
  </w:num>
  <w:num w:numId="23">
    <w:abstractNumId w:val="7"/>
  </w:num>
  <w:num w:numId="24">
    <w:abstractNumId w:val="15"/>
  </w:num>
  <w:num w:numId="25">
    <w:abstractNumId w:val="15"/>
  </w:num>
  <w:num w:numId="26">
    <w:abstractNumId w:val="2"/>
  </w:num>
  <w:num w:numId="27">
    <w:abstractNumId w:val="4"/>
  </w:num>
  <w:num w:numId="28">
    <w:abstractNumId w:val="0"/>
  </w:num>
  <w:num w:numId="29">
    <w:abstractNumId w:val="13"/>
  </w:num>
  <w:num w:numId="30">
    <w:abstractNumId w:val="13"/>
  </w:num>
  <w:num w:numId="31">
    <w:abstractNumId w:val="13"/>
  </w:num>
  <w:num w:numId="32">
    <w:abstractNumId w:val="13"/>
  </w:num>
  <w:num w:numId="33">
    <w:abstractNumId w:val="11"/>
  </w:num>
  <w:num w:numId="34">
    <w:abstractNumId w:val="15"/>
  </w:num>
  <w:num w:numId="35">
    <w:abstractNumId w:val="3"/>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36"/>
    <w:rsid w:val="0000093C"/>
    <w:rsid w:val="00002978"/>
    <w:rsid w:val="0001010F"/>
    <w:rsid w:val="00017C67"/>
    <w:rsid w:val="00023D88"/>
    <w:rsid w:val="000266B7"/>
    <w:rsid w:val="000409C8"/>
    <w:rsid w:val="00041700"/>
    <w:rsid w:val="0004600E"/>
    <w:rsid w:val="00047125"/>
    <w:rsid w:val="00063BC2"/>
    <w:rsid w:val="00066179"/>
    <w:rsid w:val="000701F1"/>
    <w:rsid w:val="000716A0"/>
    <w:rsid w:val="00071780"/>
    <w:rsid w:val="00071F2C"/>
    <w:rsid w:val="000757E6"/>
    <w:rsid w:val="0008450B"/>
    <w:rsid w:val="000871EC"/>
    <w:rsid w:val="00096E8E"/>
    <w:rsid w:val="000A0A8D"/>
    <w:rsid w:val="000A280D"/>
    <w:rsid w:val="000A6F08"/>
    <w:rsid w:val="000B595D"/>
    <w:rsid w:val="000C49C1"/>
    <w:rsid w:val="000D1743"/>
    <w:rsid w:val="000E33D0"/>
    <w:rsid w:val="000E756F"/>
    <w:rsid w:val="000F38F7"/>
    <w:rsid w:val="000F4867"/>
    <w:rsid w:val="00102345"/>
    <w:rsid w:val="00106688"/>
    <w:rsid w:val="001067C8"/>
    <w:rsid w:val="00107F09"/>
    <w:rsid w:val="001134C7"/>
    <w:rsid w:val="00113CB8"/>
    <w:rsid w:val="0012151C"/>
    <w:rsid w:val="00136A2F"/>
    <w:rsid w:val="001375AB"/>
    <w:rsid w:val="00140713"/>
    <w:rsid w:val="00144122"/>
    <w:rsid w:val="00154677"/>
    <w:rsid w:val="00156ACE"/>
    <w:rsid w:val="00167916"/>
    <w:rsid w:val="0017168A"/>
    <w:rsid w:val="001875A6"/>
    <w:rsid w:val="001D0309"/>
    <w:rsid w:val="001F4A7E"/>
    <w:rsid w:val="001F4B8C"/>
    <w:rsid w:val="001F5DC5"/>
    <w:rsid w:val="00205B1D"/>
    <w:rsid w:val="00214ED7"/>
    <w:rsid w:val="00215AAE"/>
    <w:rsid w:val="002226F1"/>
    <w:rsid w:val="00222D44"/>
    <w:rsid w:val="0022685B"/>
    <w:rsid w:val="00226C04"/>
    <w:rsid w:val="00226FC5"/>
    <w:rsid w:val="0023205B"/>
    <w:rsid w:val="002454B3"/>
    <w:rsid w:val="002470CD"/>
    <w:rsid w:val="0025086B"/>
    <w:rsid w:val="0025644A"/>
    <w:rsid w:val="00260A3C"/>
    <w:rsid w:val="00267F71"/>
    <w:rsid w:val="00273297"/>
    <w:rsid w:val="00281B8F"/>
    <w:rsid w:val="002831E8"/>
    <w:rsid w:val="00283F82"/>
    <w:rsid w:val="00290E37"/>
    <w:rsid w:val="002B278E"/>
    <w:rsid w:val="002C3F5D"/>
    <w:rsid w:val="002D38AE"/>
    <w:rsid w:val="002F06AA"/>
    <w:rsid w:val="002F68A2"/>
    <w:rsid w:val="0030245A"/>
    <w:rsid w:val="00305CEF"/>
    <w:rsid w:val="00310711"/>
    <w:rsid w:val="00317B75"/>
    <w:rsid w:val="0032330D"/>
    <w:rsid w:val="00323759"/>
    <w:rsid w:val="00324426"/>
    <w:rsid w:val="00325695"/>
    <w:rsid w:val="00333A1B"/>
    <w:rsid w:val="00343E42"/>
    <w:rsid w:val="00344064"/>
    <w:rsid w:val="00350387"/>
    <w:rsid w:val="003514EE"/>
    <w:rsid w:val="00362E16"/>
    <w:rsid w:val="00364240"/>
    <w:rsid w:val="00364EE3"/>
    <w:rsid w:val="00372E9E"/>
    <w:rsid w:val="003757E4"/>
    <w:rsid w:val="00375834"/>
    <w:rsid w:val="00397B55"/>
    <w:rsid w:val="003A5A44"/>
    <w:rsid w:val="003C64C1"/>
    <w:rsid w:val="003D0FAA"/>
    <w:rsid w:val="003F1A56"/>
    <w:rsid w:val="003F4A37"/>
    <w:rsid w:val="00402A06"/>
    <w:rsid w:val="00430FC2"/>
    <w:rsid w:val="00431B47"/>
    <w:rsid w:val="0044371B"/>
    <w:rsid w:val="00453CE1"/>
    <w:rsid w:val="00477DC0"/>
    <w:rsid w:val="00486DBB"/>
    <w:rsid w:val="00492AF7"/>
    <w:rsid w:val="00494FD7"/>
    <w:rsid w:val="004A039B"/>
    <w:rsid w:val="004A6A2D"/>
    <w:rsid w:val="004B0FDB"/>
    <w:rsid w:val="004B15C9"/>
    <w:rsid w:val="004B1E2F"/>
    <w:rsid w:val="004B4A08"/>
    <w:rsid w:val="004B5F12"/>
    <w:rsid w:val="004C1329"/>
    <w:rsid w:val="004C3880"/>
    <w:rsid w:val="004C47EB"/>
    <w:rsid w:val="004D0F2F"/>
    <w:rsid w:val="004D152F"/>
    <w:rsid w:val="004D179F"/>
    <w:rsid w:val="004D23F7"/>
    <w:rsid w:val="004D4DEA"/>
    <w:rsid w:val="004D5B31"/>
    <w:rsid w:val="00500294"/>
    <w:rsid w:val="00503D4B"/>
    <w:rsid w:val="00506434"/>
    <w:rsid w:val="00513228"/>
    <w:rsid w:val="005149D6"/>
    <w:rsid w:val="00526C93"/>
    <w:rsid w:val="00535EA2"/>
    <w:rsid w:val="00537410"/>
    <w:rsid w:val="00550787"/>
    <w:rsid w:val="00555635"/>
    <w:rsid w:val="00582A4B"/>
    <w:rsid w:val="00591832"/>
    <w:rsid w:val="00592841"/>
    <w:rsid w:val="005A662C"/>
    <w:rsid w:val="005B0745"/>
    <w:rsid w:val="005B4DEC"/>
    <w:rsid w:val="005B6FD0"/>
    <w:rsid w:val="005B7EA8"/>
    <w:rsid w:val="005C11F3"/>
    <w:rsid w:val="005C6148"/>
    <w:rsid w:val="005D4706"/>
    <w:rsid w:val="005E5C1E"/>
    <w:rsid w:val="005F79F1"/>
    <w:rsid w:val="00603DD9"/>
    <w:rsid w:val="006044D5"/>
    <w:rsid w:val="00612CE6"/>
    <w:rsid w:val="00616C2C"/>
    <w:rsid w:val="00622FDC"/>
    <w:rsid w:val="00625020"/>
    <w:rsid w:val="0062675E"/>
    <w:rsid w:val="006323F1"/>
    <w:rsid w:val="0063632B"/>
    <w:rsid w:val="00642F26"/>
    <w:rsid w:val="0065274C"/>
    <w:rsid w:val="006606D5"/>
    <w:rsid w:val="00664A73"/>
    <w:rsid w:val="006662B3"/>
    <w:rsid w:val="00671A77"/>
    <w:rsid w:val="00686D14"/>
    <w:rsid w:val="00687ED7"/>
    <w:rsid w:val="006A0799"/>
    <w:rsid w:val="006A3014"/>
    <w:rsid w:val="006B2B43"/>
    <w:rsid w:val="006C3BB2"/>
    <w:rsid w:val="006C5CD6"/>
    <w:rsid w:val="006E0F4E"/>
    <w:rsid w:val="006E3F83"/>
    <w:rsid w:val="006F0345"/>
    <w:rsid w:val="006F0469"/>
    <w:rsid w:val="006F18A0"/>
    <w:rsid w:val="006F3133"/>
    <w:rsid w:val="0070038C"/>
    <w:rsid w:val="007009CF"/>
    <w:rsid w:val="007040B6"/>
    <w:rsid w:val="00705076"/>
    <w:rsid w:val="00705826"/>
    <w:rsid w:val="00710E38"/>
    <w:rsid w:val="00711147"/>
    <w:rsid w:val="007277E3"/>
    <w:rsid w:val="00731A17"/>
    <w:rsid w:val="00734458"/>
    <w:rsid w:val="00737C2F"/>
    <w:rsid w:val="007419CF"/>
    <w:rsid w:val="0074487E"/>
    <w:rsid w:val="00746273"/>
    <w:rsid w:val="007524E2"/>
    <w:rsid w:val="00755529"/>
    <w:rsid w:val="00756FC5"/>
    <w:rsid w:val="00761676"/>
    <w:rsid w:val="00763E83"/>
    <w:rsid w:val="00774E70"/>
    <w:rsid w:val="0077588F"/>
    <w:rsid w:val="00782F13"/>
    <w:rsid w:val="007838AA"/>
    <w:rsid w:val="0078439C"/>
    <w:rsid w:val="00792C54"/>
    <w:rsid w:val="00793FE9"/>
    <w:rsid w:val="00796CEE"/>
    <w:rsid w:val="007C0B2A"/>
    <w:rsid w:val="007C57D8"/>
    <w:rsid w:val="007C74B9"/>
    <w:rsid w:val="007D4B7A"/>
    <w:rsid w:val="007D4BD5"/>
    <w:rsid w:val="007E0460"/>
    <w:rsid w:val="007F5D38"/>
    <w:rsid w:val="00805A18"/>
    <w:rsid w:val="00841B44"/>
    <w:rsid w:val="00857D8A"/>
    <w:rsid w:val="00860AB1"/>
    <w:rsid w:val="0086247A"/>
    <w:rsid w:val="00863CD0"/>
    <w:rsid w:val="00870017"/>
    <w:rsid w:val="0087263B"/>
    <w:rsid w:val="00883CC4"/>
    <w:rsid w:val="00884DCA"/>
    <w:rsid w:val="00885749"/>
    <w:rsid w:val="00895517"/>
    <w:rsid w:val="008957DE"/>
    <w:rsid w:val="008B4C49"/>
    <w:rsid w:val="008D269A"/>
    <w:rsid w:val="008F3466"/>
    <w:rsid w:val="00907BC0"/>
    <w:rsid w:val="009144D5"/>
    <w:rsid w:val="00920B7F"/>
    <w:rsid w:val="00925B6A"/>
    <w:rsid w:val="00927137"/>
    <w:rsid w:val="0093297E"/>
    <w:rsid w:val="0093619F"/>
    <w:rsid w:val="009427E5"/>
    <w:rsid w:val="00942A06"/>
    <w:rsid w:val="009454B7"/>
    <w:rsid w:val="009613D8"/>
    <w:rsid w:val="00961FCB"/>
    <w:rsid w:val="0096434C"/>
    <w:rsid w:val="00967CDD"/>
    <w:rsid w:val="00973FB9"/>
    <w:rsid w:val="00974275"/>
    <w:rsid w:val="00995CBA"/>
    <w:rsid w:val="0099678C"/>
    <w:rsid w:val="00997096"/>
    <w:rsid w:val="009A40A5"/>
    <w:rsid w:val="009A41D4"/>
    <w:rsid w:val="009B0C96"/>
    <w:rsid w:val="009B1F9E"/>
    <w:rsid w:val="009B4911"/>
    <w:rsid w:val="009C222B"/>
    <w:rsid w:val="009C612D"/>
    <w:rsid w:val="009C67A8"/>
    <w:rsid w:val="009C7BB7"/>
    <w:rsid w:val="009D201B"/>
    <w:rsid w:val="009D5D9C"/>
    <w:rsid w:val="009E2171"/>
    <w:rsid w:val="00A000BC"/>
    <w:rsid w:val="00A00435"/>
    <w:rsid w:val="00A01AA1"/>
    <w:rsid w:val="00A06D44"/>
    <w:rsid w:val="00A06F53"/>
    <w:rsid w:val="00A161BC"/>
    <w:rsid w:val="00A17FA4"/>
    <w:rsid w:val="00A2418D"/>
    <w:rsid w:val="00A25106"/>
    <w:rsid w:val="00A258B5"/>
    <w:rsid w:val="00A531C8"/>
    <w:rsid w:val="00A57815"/>
    <w:rsid w:val="00A62F82"/>
    <w:rsid w:val="00A67804"/>
    <w:rsid w:val="00A70CDC"/>
    <w:rsid w:val="00A7133D"/>
    <w:rsid w:val="00A765D7"/>
    <w:rsid w:val="00A96B1C"/>
    <w:rsid w:val="00AB4A24"/>
    <w:rsid w:val="00AC2D5B"/>
    <w:rsid w:val="00AC5CC0"/>
    <w:rsid w:val="00AD36B2"/>
    <w:rsid w:val="00AF47AE"/>
    <w:rsid w:val="00AF7CA8"/>
    <w:rsid w:val="00B019E3"/>
    <w:rsid w:val="00B11A9B"/>
    <w:rsid w:val="00B13247"/>
    <w:rsid w:val="00B275B6"/>
    <w:rsid w:val="00B32ABB"/>
    <w:rsid w:val="00B41FD3"/>
    <w:rsid w:val="00B426D3"/>
    <w:rsid w:val="00B431DE"/>
    <w:rsid w:val="00B46D72"/>
    <w:rsid w:val="00B53CEB"/>
    <w:rsid w:val="00B70D03"/>
    <w:rsid w:val="00B71B95"/>
    <w:rsid w:val="00B75E51"/>
    <w:rsid w:val="00B803E7"/>
    <w:rsid w:val="00B82ACD"/>
    <w:rsid w:val="00B82E14"/>
    <w:rsid w:val="00B8504C"/>
    <w:rsid w:val="00B855C1"/>
    <w:rsid w:val="00BA4DDE"/>
    <w:rsid w:val="00BB32E5"/>
    <w:rsid w:val="00BC655F"/>
    <w:rsid w:val="00BD5DB0"/>
    <w:rsid w:val="00BE1E62"/>
    <w:rsid w:val="00BF021D"/>
    <w:rsid w:val="00BF7052"/>
    <w:rsid w:val="00C05FAB"/>
    <w:rsid w:val="00C26CCC"/>
    <w:rsid w:val="00C27C41"/>
    <w:rsid w:val="00C35A55"/>
    <w:rsid w:val="00C40C67"/>
    <w:rsid w:val="00C41280"/>
    <w:rsid w:val="00C50B0C"/>
    <w:rsid w:val="00C51D2F"/>
    <w:rsid w:val="00C82173"/>
    <w:rsid w:val="00C841C8"/>
    <w:rsid w:val="00CA267C"/>
    <w:rsid w:val="00CA348A"/>
    <w:rsid w:val="00CA715A"/>
    <w:rsid w:val="00CB2CE6"/>
    <w:rsid w:val="00CC1D4F"/>
    <w:rsid w:val="00CC6F43"/>
    <w:rsid w:val="00CE79A8"/>
    <w:rsid w:val="00CF08BB"/>
    <w:rsid w:val="00CF2FC2"/>
    <w:rsid w:val="00CF6011"/>
    <w:rsid w:val="00D24436"/>
    <w:rsid w:val="00D328E9"/>
    <w:rsid w:val="00D331E2"/>
    <w:rsid w:val="00D37D65"/>
    <w:rsid w:val="00D47D58"/>
    <w:rsid w:val="00D55422"/>
    <w:rsid w:val="00D61996"/>
    <w:rsid w:val="00D62FCF"/>
    <w:rsid w:val="00D7394B"/>
    <w:rsid w:val="00D80B03"/>
    <w:rsid w:val="00D83918"/>
    <w:rsid w:val="00D867C8"/>
    <w:rsid w:val="00D91A2D"/>
    <w:rsid w:val="00D9415C"/>
    <w:rsid w:val="00DA469E"/>
    <w:rsid w:val="00DB7675"/>
    <w:rsid w:val="00DC0511"/>
    <w:rsid w:val="00DE7096"/>
    <w:rsid w:val="00E1052C"/>
    <w:rsid w:val="00E234A8"/>
    <w:rsid w:val="00E25D5A"/>
    <w:rsid w:val="00E25DCD"/>
    <w:rsid w:val="00E269E1"/>
    <w:rsid w:val="00E3599E"/>
    <w:rsid w:val="00E445A1"/>
    <w:rsid w:val="00E45F13"/>
    <w:rsid w:val="00E510BC"/>
    <w:rsid w:val="00E61256"/>
    <w:rsid w:val="00E6148D"/>
    <w:rsid w:val="00E623D9"/>
    <w:rsid w:val="00E73CB2"/>
    <w:rsid w:val="00E77AE7"/>
    <w:rsid w:val="00E80B8B"/>
    <w:rsid w:val="00E818C7"/>
    <w:rsid w:val="00E839BA"/>
    <w:rsid w:val="00E97DD5"/>
    <w:rsid w:val="00EA3E95"/>
    <w:rsid w:val="00EA59B8"/>
    <w:rsid w:val="00EB0308"/>
    <w:rsid w:val="00EB7E3F"/>
    <w:rsid w:val="00EC2DF9"/>
    <w:rsid w:val="00EC4D23"/>
    <w:rsid w:val="00ED6313"/>
    <w:rsid w:val="00EE0320"/>
    <w:rsid w:val="00EE2A1A"/>
    <w:rsid w:val="00EE6E36"/>
    <w:rsid w:val="00F016BC"/>
    <w:rsid w:val="00F0660B"/>
    <w:rsid w:val="00F123AE"/>
    <w:rsid w:val="00F12920"/>
    <w:rsid w:val="00F16C91"/>
    <w:rsid w:val="00F30A32"/>
    <w:rsid w:val="00F57C79"/>
    <w:rsid w:val="00F73331"/>
    <w:rsid w:val="00F87174"/>
    <w:rsid w:val="00F91D37"/>
    <w:rsid w:val="00F9610D"/>
    <w:rsid w:val="00F97BC1"/>
    <w:rsid w:val="00FA2E68"/>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24D945C"/>
  <w15:docId w15:val="{2CCA5B0E-5B8D-4610-B71F-9FB4F9F3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tionnonrsolue1">
    <w:name w:val="Mention non résolue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E77AE7"/>
    <w:rPr>
      <w:sz w:val="16"/>
      <w:szCs w:val="16"/>
    </w:rPr>
  </w:style>
  <w:style w:type="paragraph" w:styleId="Kommentartext">
    <w:name w:val="annotation text"/>
    <w:basedOn w:val="Standard"/>
    <w:link w:val="KommentartextZchn"/>
    <w:uiPriority w:val="99"/>
    <w:unhideWhenUsed/>
    <w:rsid w:val="00E77AE7"/>
    <w:pPr>
      <w:spacing w:line="240" w:lineRule="auto"/>
    </w:pPr>
    <w:rPr>
      <w:sz w:val="20"/>
      <w:szCs w:val="20"/>
    </w:rPr>
  </w:style>
  <w:style w:type="character" w:customStyle="1" w:styleId="KommentartextZchn">
    <w:name w:val="Kommentartext Zchn"/>
    <w:basedOn w:val="Absatz-Standardschriftart"/>
    <w:link w:val="Kommentartext"/>
    <w:uiPriority w:val="99"/>
    <w:rsid w:val="00E77AE7"/>
    <w:rPr>
      <w:sz w:val="20"/>
      <w:szCs w:val="20"/>
    </w:rPr>
  </w:style>
  <w:style w:type="paragraph" w:styleId="Kommentarthema">
    <w:name w:val="annotation subject"/>
    <w:basedOn w:val="Kommentartext"/>
    <w:next w:val="Kommentartext"/>
    <w:link w:val="KommentarthemaZchn"/>
    <w:uiPriority w:val="99"/>
    <w:semiHidden/>
    <w:unhideWhenUsed/>
    <w:rsid w:val="00E77AE7"/>
    <w:rPr>
      <w:b/>
      <w:bCs/>
    </w:rPr>
  </w:style>
  <w:style w:type="character" w:customStyle="1" w:styleId="KommentarthemaZchn">
    <w:name w:val="Kommentarthema Zchn"/>
    <w:basedOn w:val="KommentartextZchn"/>
    <w:link w:val="Kommentarthema"/>
    <w:uiPriority w:val="99"/>
    <w:semiHidden/>
    <w:rsid w:val="00E77AE7"/>
    <w:rPr>
      <w:b/>
      <w:bCs/>
      <w:sz w:val="20"/>
      <w:szCs w:val="20"/>
    </w:rPr>
  </w:style>
  <w:style w:type="character" w:styleId="NichtaufgelsteErwhnung">
    <w:name w:val="Unresolved Mention"/>
    <w:basedOn w:val="Absatz-Standardschriftart"/>
    <w:uiPriority w:val="99"/>
    <w:semiHidden/>
    <w:unhideWhenUsed/>
    <w:rsid w:val="006C3BB2"/>
    <w:rPr>
      <w:color w:val="605E5C"/>
      <w:shd w:val="clear" w:color="auto" w:fill="E1DFDD"/>
    </w:rPr>
  </w:style>
  <w:style w:type="paragraph" w:styleId="berarbeitung">
    <w:name w:val="Revision"/>
    <w:hidden/>
    <w:uiPriority w:val="99"/>
    <w:semiHidden/>
    <w:rsid w:val="00323759"/>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735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de/hochschulraum/anerkannte-schweizer-hochschul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etia.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asmus@movetia.ch" TargetMode="External"/><Relationship Id="rId4" Type="http://schemas.openxmlformats.org/officeDocument/2006/relationships/settings" Target="settings.xml"/><Relationship Id="rId9" Type="http://schemas.openxmlformats.org/officeDocument/2006/relationships/hyperlink" Target="https://www.sbfi.admin.ch/sbfi/de/home/bildung/hbb/allgemeine-informationen-hf.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acea.ec.europa.eu/national-policies/eurydice/node/11854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09DAB9CFB4B37801A46F2E6DF6695"/>
        <w:category>
          <w:name w:val="Allgemein"/>
          <w:gallery w:val="placeholder"/>
        </w:category>
        <w:types>
          <w:type w:val="bbPlcHdr"/>
        </w:types>
        <w:behaviors>
          <w:behavior w:val="content"/>
        </w:behaviors>
        <w:guid w:val="{142A96D8-101D-40B6-86CD-7DA6EEBDEA33}"/>
      </w:docPartPr>
      <w:docPartBody>
        <w:p w:rsidR="00F07F76" w:rsidRDefault="00E312F0" w:rsidP="00E312F0">
          <w:pPr>
            <w:pStyle w:val="25809DAB9CFB4B37801A46F2E6DF6695"/>
          </w:pPr>
          <w:r w:rsidRPr="00C351A2">
            <w:rPr>
              <w:rFonts w:ascii="Arial" w:hAnsi="Arial" w:cs="Arial"/>
              <w:noProof/>
            </w:rPr>
            <w:t xml:space="preserve">_______ </w:t>
          </w:r>
        </w:p>
      </w:docPartBody>
    </w:docPart>
    <w:docPart>
      <w:docPartPr>
        <w:name w:val="1C07AB57529B43B6AAF6CA904C9EB472"/>
        <w:category>
          <w:name w:val="Allgemein"/>
          <w:gallery w:val="placeholder"/>
        </w:category>
        <w:types>
          <w:type w:val="bbPlcHdr"/>
        </w:types>
        <w:behaviors>
          <w:behavior w:val="content"/>
        </w:behaviors>
        <w:guid w:val="{F1612F4B-2D90-42FC-AB38-D57676F4A9B2}"/>
      </w:docPartPr>
      <w:docPartBody>
        <w:p w:rsidR="00F07F76" w:rsidRDefault="00E312F0" w:rsidP="00E312F0">
          <w:pPr>
            <w:pStyle w:val="1C07AB57529B43B6AAF6CA904C9EB472"/>
          </w:pPr>
          <w:r w:rsidRPr="00C351A2">
            <w:rPr>
              <w:rFonts w:ascii="Arial" w:hAnsi="Arial" w:cs="Arial"/>
              <w:noProof/>
            </w:rPr>
            <w:t xml:space="preserve">_______ </w:t>
          </w:r>
        </w:p>
      </w:docPartBody>
    </w:docPart>
    <w:docPart>
      <w:docPartPr>
        <w:name w:val="9DD28B0E77E24ECBB5B99CA2D86FDA9D"/>
        <w:category>
          <w:name w:val="Allgemein"/>
          <w:gallery w:val="placeholder"/>
        </w:category>
        <w:types>
          <w:type w:val="bbPlcHdr"/>
        </w:types>
        <w:behaviors>
          <w:behavior w:val="content"/>
        </w:behaviors>
        <w:guid w:val="{ECC09618-9CE7-4972-87CF-CD726CF9D3DE}"/>
      </w:docPartPr>
      <w:docPartBody>
        <w:p w:rsidR="00F07F76" w:rsidRDefault="00E312F0" w:rsidP="00E312F0">
          <w:pPr>
            <w:pStyle w:val="9DD28B0E77E24ECBB5B99CA2D86FDA9D"/>
          </w:pPr>
          <w:r w:rsidRPr="00C351A2">
            <w:rPr>
              <w:rFonts w:ascii="Arial" w:hAnsi="Arial" w:cs="Arial"/>
              <w:noProof/>
            </w:rPr>
            <w:t xml:space="preserve">_______ </w:t>
          </w:r>
        </w:p>
      </w:docPartBody>
    </w:docPart>
    <w:docPart>
      <w:docPartPr>
        <w:name w:val="1C5FB8FEFCCF4046A6EA7514D57EC5F6"/>
        <w:category>
          <w:name w:val="Allgemein"/>
          <w:gallery w:val="placeholder"/>
        </w:category>
        <w:types>
          <w:type w:val="bbPlcHdr"/>
        </w:types>
        <w:behaviors>
          <w:behavior w:val="content"/>
        </w:behaviors>
        <w:guid w:val="{7EB8AE79-1EB5-44A8-B7B7-2A0C782BE2C0}"/>
      </w:docPartPr>
      <w:docPartBody>
        <w:p w:rsidR="00F07F76" w:rsidRDefault="00E312F0" w:rsidP="00E312F0">
          <w:pPr>
            <w:pStyle w:val="1C5FB8FEFCCF4046A6EA7514D57EC5F6"/>
          </w:pPr>
          <w:r w:rsidRPr="00C351A2">
            <w:rPr>
              <w:rFonts w:ascii="Arial" w:hAnsi="Arial" w:cs="Arial"/>
              <w:noProof/>
            </w:rPr>
            <w:t xml:space="preserve">_______ </w:t>
          </w:r>
        </w:p>
      </w:docPartBody>
    </w:docPart>
    <w:docPart>
      <w:docPartPr>
        <w:name w:val="225522BB32BF4F7DB4013E002E326F9B"/>
        <w:category>
          <w:name w:val="Allgemein"/>
          <w:gallery w:val="placeholder"/>
        </w:category>
        <w:types>
          <w:type w:val="bbPlcHdr"/>
        </w:types>
        <w:behaviors>
          <w:behavior w:val="content"/>
        </w:behaviors>
        <w:guid w:val="{BC8BD5C9-9361-40FC-9BA4-DCAD741A639E}"/>
      </w:docPartPr>
      <w:docPartBody>
        <w:p w:rsidR="001661FA" w:rsidRDefault="007A4250" w:rsidP="007A4250">
          <w:pPr>
            <w:pStyle w:val="225522BB32BF4F7DB4013E002E326F9B"/>
          </w:pPr>
          <w:r>
            <w:rPr>
              <w:rFonts w:ascii="Arial" w:hAnsi="Arial" w:cs="Arial"/>
              <w:noProof/>
            </w:rPr>
            <w:t>_____________________</w:t>
          </w:r>
          <w:r w:rsidRPr="00A374B8">
            <w:rPr>
              <w:rFonts w:ascii="Arial" w:hAnsi="Arial" w:cs="Arial"/>
              <w:noProof/>
            </w:rPr>
            <w:t xml:space="preserve"> </w:t>
          </w:r>
        </w:p>
      </w:docPartBody>
    </w:docPart>
    <w:docPart>
      <w:docPartPr>
        <w:name w:val="D98970F4D01E434087FE759E2D5B75D1"/>
        <w:category>
          <w:name w:val="Allgemein"/>
          <w:gallery w:val="placeholder"/>
        </w:category>
        <w:types>
          <w:type w:val="bbPlcHdr"/>
        </w:types>
        <w:behaviors>
          <w:behavior w:val="content"/>
        </w:behaviors>
        <w:guid w:val="{1B0AD18C-234F-43AD-B3E7-C1D1A690E3E6}"/>
      </w:docPartPr>
      <w:docPartBody>
        <w:p w:rsidR="001661FA" w:rsidRDefault="007A4250" w:rsidP="007A4250">
          <w:pPr>
            <w:pStyle w:val="D98970F4D01E434087FE759E2D5B75D1"/>
          </w:pPr>
          <w:r>
            <w:rPr>
              <w:rFonts w:ascii="Arial" w:hAnsi="Arial" w:cs="Arial"/>
              <w:noProof/>
            </w:rPr>
            <w:t>_____________________</w:t>
          </w:r>
          <w:r w:rsidRPr="00A374B8">
            <w:rPr>
              <w:rFonts w:ascii="Arial" w:hAnsi="Arial" w:cs="Arial"/>
              <w:noProof/>
            </w:rPr>
            <w:t xml:space="preserve"> </w:t>
          </w:r>
        </w:p>
      </w:docPartBody>
    </w:docPart>
    <w:docPart>
      <w:docPartPr>
        <w:name w:val="BDE00EEF13724D339A9C8A1783A3BA75"/>
        <w:category>
          <w:name w:val="Allgemein"/>
          <w:gallery w:val="placeholder"/>
        </w:category>
        <w:types>
          <w:type w:val="bbPlcHdr"/>
        </w:types>
        <w:behaviors>
          <w:behavior w:val="content"/>
        </w:behaviors>
        <w:guid w:val="{3CE01030-5377-4D03-B54A-42DFFF0300A4}"/>
      </w:docPartPr>
      <w:docPartBody>
        <w:p w:rsidR="001661FA" w:rsidRDefault="007A4250" w:rsidP="007A4250">
          <w:pPr>
            <w:pStyle w:val="BDE00EEF13724D339A9C8A1783A3BA75"/>
          </w:pPr>
          <w:r>
            <w:rPr>
              <w:rFonts w:ascii="Arial" w:hAnsi="Arial" w:cs="Arial"/>
              <w:noProof/>
            </w:rPr>
            <w:t>_____________________</w:t>
          </w:r>
          <w:r w:rsidRPr="00A374B8">
            <w:rPr>
              <w:rFonts w:ascii="Arial" w:hAnsi="Arial" w:cs="Arial"/>
              <w:noProof/>
            </w:rPr>
            <w:t xml:space="preserve"> </w:t>
          </w:r>
        </w:p>
      </w:docPartBody>
    </w:docPart>
    <w:docPart>
      <w:docPartPr>
        <w:name w:val="057FDA28EFDB4272AB90AA022C3FE75C"/>
        <w:category>
          <w:name w:val="Allgemein"/>
          <w:gallery w:val="placeholder"/>
        </w:category>
        <w:types>
          <w:type w:val="bbPlcHdr"/>
        </w:types>
        <w:behaviors>
          <w:behavior w:val="content"/>
        </w:behaviors>
        <w:guid w:val="{25F2E8A4-2769-40FB-B975-DD6546573F37}"/>
      </w:docPartPr>
      <w:docPartBody>
        <w:p w:rsidR="001661FA" w:rsidRDefault="007A4250" w:rsidP="007A4250">
          <w:pPr>
            <w:pStyle w:val="057FDA28EFDB4272AB90AA022C3FE75C"/>
          </w:pPr>
          <w:r>
            <w:rPr>
              <w:rFonts w:ascii="Arial" w:hAnsi="Arial" w:cs="Arial"/>
              <w:noProof/>
            </w:rPr>
            <w:t>_____________________</w:t>
          </w:r>
          <w:r w:rsidRPr="00A374B8">
            <w:rPr>
              <w:rFonts w:ascii="Arial" w:hAnsi="Arial" w:cs="Arial"/>
              <w:noProof/>
            </w:rPr>
            <w:t xml:space="preserve"> </w:t>
          </w:r>
        </w:p>
      </w:docPartBody>
    </w:docPart>
    <w:docPart>
      <w:docPartPr>
        <w:name w:val="2D0CBC19F52F4D1CBDE1EA99BA2F514D"/>
        <w:category>
          <w:name w:val="Allgemein"/>
          <w:gallery w:val="placeholder"/>
        </w:category>
        <w:types>
          <w:type w:val="bbPlcHdr"/>
        </w:types>
        <w:behaviors>
          <w:behavior w:val="content"/>
        </w:behaviors>
        <w:guid w:val="{EED1FB03-79BE-4A85-A97D-DDB6A4A5BD34}"/>
      </w:docPartPr>
      <w:docPartBody>
        <w:p w:rsidR="001661FA" w:rsidRDefault="007A4250" w:rsidP="007A4250">
          <w:pPr>
            <w:pStyle w:val="2D0CBC19F52F4D1CBDE1EA99BA2F514D"/>
          </w:pPr>
          <w:r>
            <w:rPr>
              <w:rFonts w:ascii="Arial" w:hAnsi="Arial" w:cs="Arial"/>
              <w:noProof/>
            </w:rPr>
            <w:t>_____________________</w:t>
          </w:r>
          <w:r w:rsidRPr="00A374B8">
            <w:rPr>
              <w:rFonts w:ascii="Arial" w:hAnsi="Arial" w:cs="Arial"/>
              <w:noProof/>
            </w:rPr>
            <w:t xml:space="preserve"> </w:t>
          </w:r>
        </w:p>
      </w:docPartBody>
    </w:docPart>
    <w:docPart>
      <w:docPartPr>
        <w:name w:val="315FA8CFA761410E9EAB1BF394A11DA2"/>
        <w:category>
          <w:name w:val="Allgemein"/>
          <w:gallery w:val="placeholder"/>
        </w:category>
        <w:types>
          <w:type w:val="bbPlcHdr"/>
        </w:types>
        <w:behaviors>
          <w:behavior w:val="content"/>
        </w:behaviors>
        <w:guid w:val="{231ED025-7C20-4CEE-88F4-F626B76A95D5}"/>
      </w:docPartPr>
      <w:docPartBody>
        <w:p w:rsidR="001661FA" w:rsidRDefault="007A4250" w:rsidP="007A4250">
          <w:pPr>
            <w:pStyle w:val="315FA8CFA761410E9EAB1BF394A11DA2"/>
          </w:pPr>
          <w:r>
            <w:rPr>
              <w:rFonts w:ascii="Arial" w:hAnsi="Arial" w:cs="Arial"/>
              <w:noProof/>
            </w:rPr>
            <w:t>_____________________</w:t>
          </w:r>
          <w:r w:rsidRPr="00A374B8">
            <w:rPr>
              <w:rFonts w:ascii="Arial" w:hAnsi="Arial" w:cs="Arial"/>
              <w:noProof/>
            </w:rPr>
            <w:t xml:space="preserve"> </w:t>
          </w:r>
        </w:p>
      </w:docPartBody>
    </w:docPart>
    <w:docPart>
      <w:docPartPr>
        <w:name w:val="BFDFDC233A7142B2855705DA98D1A6B8"/>
        <w:category>
          <w:name w:val="Allgemein"/>
          <w:gallery w:val="placeholder"/>
        </w:category>
        <w:types>
          <w:type w:val="bbPlcHdr"/>
        </w:types>
        <w:behaviors>
          <w:behavior w:val="content"/>
        </w:behaviors>
        <w:guid w:val="{F45F0916-496F-4666-9826-8F915D71E334}"/>
      </w:docPartPr>
      <w:docPartBody>
        <w:p w:rsidR="001661FA" w:rsidRDefault="007A4250" w:rsidP="007A4250">
          <w:pPr>
            <w:pStyle w:val="BFDFDC233A7142B2855705DA98D1A6B8"/>
          </w:pPr>
          <w:r>
            <w:rPr>
              <w:rFonts w:ascii="Arial" w:hAnsi="Arial" w:cs="Arial"/>
              <w:noProof/>
            </w:rPr>
            <w:t>_____________________</w:t>
          </w:r>
          <w:r w:rsidRPr="00A374B8">
            <w:rPr>
              <w:rFonts w:ascii="Arial" w:hAnsi="Arial" w:cs="Arial"/>
              <w:noProof/>
            </w:rPr>
            <w:t xml:space="preserve"> </w:t>
          </w:r>
        </w:p>
      </w:docPartBody>
    </w:docPart>
    <w:docPart>
      <w:docPartPr>
        <w:name w:val="5AB417DA11C640119C0475E8AFE1BE79"/>
        <w:category>
          <w:name w:val="Allgemein"/>
          <w:gallery w:val="placeholder"/>
        </w:category>
        <w:types>
          <w:type w:val="bbPlcHdr"/>
        </w:types>
        <w:behaviors>
          <w:behavior w:val="content"/>
        </w:behaviors>
        <w:guid w:val="{0F116FF4-1FC4-4778-9528-9D2F4FA8E671}"/>
      </w:docPartPr>
      <w:docPartBody>
        <w:p w:rsidR="001661FA" w:rsidRDefault="007A4250" w:rsidP="007A4250">
          <w:pPr>
            <w:pStyle w:val="5AB417DA11C640119C0475E8AFE1BE79"/>
          </w:pPr>
          <w:r>
            <w:rPr>
              <w:rFonts w:ascii="Arial" w:hAnsi="Arial" w:cs="Arial"/>
              <w:noProof/>
            </w:rPr>
            <w:t>_____________________</w:t>
          </w:r>
          <w:r w:rsidRPr="00A374B8">
            <w:rPr>
              <w:rFonts w:ascii="Arial" w:hAnsi="Arial" w:cs="Arial"/>
              <w:noProof/>
            </w:rPr>
            <w:t xml:space="preserve"> </w:t>
          </w:r>
        </w:p>
      </w:docPartBody>
    </w:docPart>
    <w:docPart>
      <w:docPartPr>
        <w:name w:val="5A168D80D6FA43FDAFAFF7861AB878C3"/>
        <w:category>
          <w:name w:val="Allgemein"/>
          <w:gallery w:val="placeholder"/>
        </w:category>
        <w:types>
          <w:type w:val="bbPlcHdr"/>
        </w:types>
        <w:behaviors>
          <w:behavior w:val="content"/>
        </w:behaviors>
        <w:guid w:val="{8605B4CC-630B-4B54-ACA8-B22ADEB8C1CF}"/>
      </w:docPartPr>
      <w:docPartBody>
        <w:p w:rsidR="001661FA" w:rsidRDefault="007A4250" w:rsidP="007A4250">
          <w:pPr>
            <w:pStyle w:val="5A168D80D6FA43FDAFAFF7861AB878C3"/>
          </w:pPr>
          <w:r>
            <w:rPr>
              <w:rFonts w:ascii="Arial" w:hAnsi="Arial" w:cs="Arial"/>
              <w:noProof/>
            </w:rPr>
            <w:t>_____________________</w:t>
          </w:r>
          <w:r w:rsidRPr="00A374B8">
            <w:rPr>
              <w:rFonts w:ascii="Arial" w:hAnsi="Arial" w:cs="Arial"/>
              <w:noProof/>
            </w:rPr>
            <w:t xml:space="preserve"> </w:t>
          </w:r>
        </w:p>
      </w:docPartBody>
    </w:docPart>
    <w:docPart>
      <w:docPartPr>
        <w:name w:val="2CBA0209A04D407FBE6CC8E152FE9EF7"/>
        <w:category>
          <w:name w:val="Allgemein"/>
          <w:gallery w:val="placeholder"/>
        </w:category>
        <w:types>
          <w:type w:val="bbPlcHdr"/>
        </w:types>
        <w:behaviors>
          <w:behavior w:val="content"/>
        </w:behaviors>
        <w:guid w:val="{FFC56102-E63C-4432-9F32-8A21540FE2B5}"/>
      </w:docPartPr>
      <w:docPartBody>
        <w:p w:rsidR="001661FA" w:rsidRDefault="007A4250" w:rsidP="007A4250">
          <w:pPr>
            <w:pStyle w:val="2CBA0209A04D407FBE6CC8E152FE9EF7"/>
          </w:pPr>
          <w:r>
            <w:rPr>
              <w:rFonts w:ascii="Arial" w:hAnsi="Arial" w:cs="Arial"/>
              <w:noProof/>
            </w:rPr>
            <w:t>_____________________</w:t>
          </w:r>
          <w:r w:rsidRPr="00A374B8">
            <w:rPr>
              <w:rFonts w:ascii="Arial" w:hAnsi="Arial" w:cs="Arial"/>
              <w:noProof/>
            </w:rPr>
            <w:t xml:space="preserve"> </w:t>
          </w:r>
        </w:p>
      </w:docPartBody>
    </w:docPart>
    <w:docPart>
      <w:docPartPr>
        <w:name w:val="7A165E50DD0B4785B01A2934E18CFD7A"/>
        <w:category>
          <w:name w:val="Allgemein"/>
          <w:gallery w:val="placeholder"/>
        </w:category>
        <w:types>
          <w:type w:val="bbPlcHdr"/>
        </w:types>
        <w:behaviors>
          <w:behavior w:val="content"/>
        </w:behaviors>
        <w:guid w:val="{ED29850E-C3D7-4D33-A39E-66887A2D1288}"/>
      </w:docPartPr>
      <w:docPartBody>
        <w:p w:rsidR="001661FA" w:rsidRDefault="007A4250" w:rsidP="007A4250">
          <w:pPr>
            <w:pStyle w:val="7A165E50DD0B4785B01A2934E18CFD7A"/>
          </w:pPr>
          <w:r>
            <w:rPr>
              <w:rFonts w:ascii="Arial" w:hAnsi="Arial" w:cs="Arial"/>
              <w:noProof/>
            </w:rPr>
            <w:t>_____________________</w:t>
          </w:r>
          <w:r w:rsidRPr="00A374B8">
            <w:rPr>
              <w:rFonts w:ascii="Arial" w:hAnsi="Arial" w:cs="Arial"/>
              <w:noProof/>
            </w:rPr>
            <w:t xml:space="preserve"> </w:t>
          </w:r>
        </w:p>
      </w:docPartBody>
    </w:docPart>
    <w:docPart>
      <w:docPartPr>
        <w:name w:val="6909E8A703E84924934F6C2F4683A6EE"/>
        <w:category>
          <w:name w:val="Allgemein"/>
          <w:gallery w:val="placeholder"/>
        </w:category>
        <w:types>
          <w:type w:val="bbPlcHdr"/>
        </w:types>
        <w:behaviors>
          <w:behavior w:val="content"/>
        </w:behaviors>
        <w:guid w:val="{CAC26E67-2E96-4C9B-8628-02343488C2EE}"/>
      </w:docPartPr>
      <w:docPartBody>
        <w:p w:rsidR="001661FA" w:rsidRDefault="007A4250" w:rsidP="007A4250">
          <w:pPr>
            <w:pStyle w:val="6909E8A703E84924934F6C2F4683A6EE"/>
          </w:pPr>
          <w:r>
            <w:rPr>
              <w:rFonts w:ascii="Arial" w:hAnsi="Arial" w:cs="Arial"/>
              <w:noProof/>
            </w:rPr>
            <w:t>_____________________</w:t>
          </w:r>
          <w:r w:rsidRPr="00A374B8">
            <w:rPr>
              <w:rFonts w:ascii="Arial" w:hAnsi="Arial" w:cs="Arial"/>
              <w:noProof/>
            </w:rPr>
            <w:t xml:space="preserve"> </w:t>
          </w:r>
        </w:p>
      </w:docPartBody>
    </w:docPart>
    <w:docPart>
      <w:docPartPr>
        <w:name w:val="D37E3C2D6C5E4D8082A54C271AAAA559"/>
        <w:category>
          <w:name w:val="Allgemein"/>
          <w:gallery w:val="placeholder"/>
        </w:category>
        <w:types>
          <w:type w:val="bbPlcHdr"/>
        </w:types>
        <w:behaviors>
          <w:behavior w:val="content"/>
        </w:behaviors>
        <w:guid w:val="{D4A7EB53-87E1-4EFB-B37C-B37307D31698}"/>
      </w:docPartPr>
      <w:docPartBody>
        <w:p w:rsidR="001661FA" w:rsidRDefault="007A4250" w:rsidP="007A4250">
          <w:pPr>
            <w:pStyle w:val="D37E3C2D6C5E4D8082A54C271AAAA559"/>
          </w:pPr>
          <w:r>
            <w:rPr>
              <w:rFonts w:ascii="Arial" w:hAnsi="Arial" w:cs="Arial"/>
              <w:noProof/>
            </w:rPr>
            <w:t>_____________________</w:t>
          </w:r>
          <w:r w:rsidRPr="00A374B8">
            <w:rPr>
              <w:rFonts w:ascii="Arial" w:hAnsi="Arial" w:cs="Arial"/>
              <w:noProof/>
            </w:rPr>
            <w:t xml:space="preserve"> </w:t>
          </w:r>
        </w:p>
      </w:docPartBody>
    </w:docPart>
    <w:docPart>
      <w:docPartPr>
        <w:name w:val="09760F2B09BC41DEBDDD7DC609229294"/>
        <w:category>
          <w:name w:val="Allgemein"/>
          <w:gallery w:val="placeholder"/>
        </w:category>
        <w:types>
          <w:type w:val="bbPlcHdr"/>
        </w:types>
        <w:behaviors>
          <w:behavior w:val="content"/>
        </w:behaviors>
        <w:guid w:val="{3979D617-8F92-48CC-90E9-DE2A8F94BA72}"/>
      </w:docPartPr>
      <w:docPartBody>
        <w:p w:rsidR="001661FA" w:rsidRDefault="007A4250" w:rsidP="007A4250">
          <w:pPr>
            <w:pStyle w:val="09760F2B09BC41DEBDDD7DC609229294"/>
          </w:pPr>
          <w:r>
            <w:rPr>
              <w:rFonts w:ascii="Arial" w:hAnsi="Arial" w:cs="Arial"/>
              <w:noProof/>
            </w:rPr>
            <w:t>_____________________</w:t>
          </w:r>
          <w:r w:rsidRPr="00A374B8">
            <w:rPr>
              <w:rFonts w:ascii="Arial" w:hAnsi="Arial" w:cs="Arial"/>
              <w:noProof/>
            </w:rPr>
            <w:t xml:space="preserve"> </w:t>
          </w:r>
        </w:p>
      </w:docPartBody>
    </w:docPart>
    <w:docPart>
      <w:docPartPr>
        <w:name w:val="098383CD501540018D95BA299A54FBD2"/>
        <w:category>
          <w:name w:val="Allgemein"/>
          <w:gallery w:val="placeholder"/>
        </w:category>
        <w:types>
          <w:type w:val="bbPlcHdr"/>
        </w:types>
        <w:behaviors>
          <w:behavior w:val="content"/>
        </w:behaviors>
        <w:guid w:val="{05F7E3EB-261F-44FB-9A74-C74CDDA6764F}"/>
      </w:docPartPr>
      <w:docPartBody>
        <w:p w:rsidR="001661FA" w:rsidRDefault="007A4250" w:rsidP="007A4250">
          <w:pPr>
            <w:pStyle w:val="098383CD501540018D95BA299A54FBD2"/>
          </w:pPr>
          <w:r>
            <w:rPr>
              <w:rFonts w:ascii="Arial" w:hAnsi="Arial" w:cs="Arial"/>
              <w:noProof/>
            </w:rPr>
            <w:t>_____________________</w:t>
          </w:r>
          <w:r w:rsidRPr="00A374B8">
            <w:rPr>
              <w:rFonts w:ascii="Arial" w:hAnsi="Arial" w:cs="Arial"/>
              <w:noProof/>
            </w:rPr>
            <w:t xml:space="preserve"> </w:t>
          </w:r>
        </w:p>
      </w:docPartBody>
    </w:docPart>
    <w:docPart>
      <w:docPartPr>
        <w:name w:val="82E2F022B6924ACC88BF2FD32CAD5874"/>
        <w:category>
          <w:name w:val="Allgemein"/>
          <w:gallery w:val="placeholder"/>
        </w:category>
        <w:types>
          <w:type w:val="bbPlcHdr"/>
        </w:types>
        <w:behaviors>
          <w:behavior w:val="content"/>
        </w:behaviors>
        <w:guid w:val="{C888C125-4D16-4160-A56B-62636F3F8E7E}"/>
      </w:docPartPr>
      <w:docPartBody>
        <w:p w:rsidR="001661FA" w:rsidRDefault="007A4250" w:rsidP="007A4250">
          <w:pPr>
            <w:pStyle w:val="82E2F022B6924ACC88BF2FD32CAD5874"/>
          </w:pPr>
          <w:r>
            <w:rPr>
              <w:rFonts w:ascii="Arial" w:hAnsi="Arial" w:cs="Arial"/>
              <w:noProof/>
            </w:rPr>
            <w:t>_____________________</w:t>
          </w:r>
          <w:r w:rsidRPr="00A374B8">
            <w:rPr>
              <w:rFonts w:ascii="Arial" w:hAnsi="Arial" w:cs="Arial"/>
              <w:noProof/>
            </w:rPr>
            <w:t xml:space="preserve"> </w:t>
          </w:r>
        </w:p>
      </w:docPartBody>
    </w:docPart>
    <w:docPart>
      <w:docPartPr>
        <w:name w:val="8A1CB6D4665348BA884784396AF88C8B"/>
        <w:category>
          <w:name w:val="Allgemein"/>
          <w:gallery w:val="placeholder"/>
        </w:category>
        <w:types>
          <w:type w:val="bbPlcHdr"/>
        </w:types>
        <w:behaviors>
          <w:behavior w:val="content"/>
        </w:behaviors>
        <w:guid w:val="{9EA2A432-21D9-4D95-B609-515E0FA63710}"/>
      </w:docPartPr>
      <w:docPartBody>
        <w:p w:rsidR="001661FA" w:rsidRDefault="007A4250" w:rsidP="007A4250">
          <w:pPr>
            <w:pStyle w:val="8A1CB6D4665348BA884784396AF88C8B"/>
          </w:pPr>
          <w:r>
            <w:rPr>
              <w:rFonts w:ascii="Arial" w:hAnsi="Arial" w:cs="Arial"/>
              <w:noProof/>
            </w:rPr>
            <w:t>_____________________</w:t>
          </w:r>
          <w:r w:rsidRPr="00A374B8">
            <w:rPr>
              <w:rFonts w:ascii="Arial" w:hAnsi="Arial" w:cs="Arial"/>
              <w:noProof/>
            </w:rPr>
            <w:t xml:space="preserve"> </w:t>
          </w:r>
        </w:p>
      </w:docPartBody>
    </w:docPart>
    <w:docPart>
      <w:docPartPr>
        <w:name w:val="4184F7CF6F39496AAE5A9FFDED3D90D2"/>
        <w:category>
          <w:name w:val="Allgemein"/>
          <w:gallery w:val="placeholder"/>
        </w:category>
        <w:types>
          <w:type w:val="bbPlcHdr"/>
        </w:types>
        <w:behaviors>
          <w:behavior w:val="content"/>
        </w:behaviors>
        <w:guid w:val="{0AF13902-E0EB-4A35-80FA-4D077CC3A5C9}"/>
      </w:docPartPr>
      <w:docPartBody>
        <w:p w:rsidR="001661FA" w:rsidRDefault="007A4250" w:rsidP="007A4250">
          <w:pPr>
            <w:pStyle w:val="4184F7CF6F39496AAE5A9FFDED3D90D2"/>
          </w:pPr>
          <w:r>
            <w:rPr>
              <w:rFonts w:ascii="Arial" w:hAnsi="Arial" w:cs="Arial"/>
              <w:noProof/>
            </w:rPr>
            <w:t>_____________________</w:t>
          </w:r>
          <w:r w:rsidRPr="00A374B8">
            <w:rPr>
              <w:rFonts w:ascii="Arial" w:hAnsi="Arial" w:cs="Arial"/>
              <w:noProof/>
            </w:rPr>
            <w:t xml:space="preserve"> </w:t>
          </w:r>
        </w:p>
      </w:docPartBody>
    </w:docPart>
    <w:docPart>
      <w:docPartPr>
        <w:name w:val="D1F49A198E924869849A5EB350466FFB"/>
        <w:category>
          <w:name w:val="Allgemein"/>
          <w:gallery w:val="placeholder"/>
        </w:category>
        <w:types>
          <w:type w:val="bbPlcHdr"/>
        </w:types>
        <w:behaviors>
          <w:behavior w:val="content"/>
        </w:behaviors>
        <w:guid w:val="{A0D81DA5-6E67-4A6E-AC75-8B9C04420704}"/>
      </w:docPartPr>
      <w:docPartBody>
        <w:p w:rsidR="001661FA" w:rsidRDefault="007A4250" w:rsidP="007A4250">
          <w:pPr>
            <w:pStyle w:val="D1F49A198E924869849A5EB350466FFB"/>
          </w:pPr>
          <w:r>
            <w:rPr>
              <w:rFonts w:ascii="Arial" w:hAnsi="Arial" w:cs="Arial"/>
              <w:noProof/>
            </w:rPr>
            <w:t>_____________________</w:t>
          </w:r>
          <w:r w:rsidRPr="00A374B8">
            <w:rPr>
              <w:rFonts w:ascii="Arial" w:hAnsi="Arial" w:cs="Arial"/>
              <w:noProof/>
            </w:rPr>
            <w:t xml:space="preserve"> </w:t>
          </w:r>
        </w:p>
      </w:docPartBody>
    </w:docPart>
    <w:docPart>
      <w:docPartPr>
        <w:name w:val="3B23E2B04E8043239C307554638269AE"/>
        <w:category>
          <w:name w:val="Allgemein"/>
          <w:gallery w:val="placeholder"/>
        </w:category>
        <w:types>
          <w:type w:val="bbPlcHdr"/>
        </w:types>
        <w:behaviors>
          <w:behavior w:val="content"/>
        </w:behaviors>
        <w:guid w:val="{31712B16-B618-468C-B3E7-658E0F3D1CF6}"/>
      </w:docPartPr>
      <w:docPartBody>
        <w:p w:rsidR="004B2370" w:rsidRDefault="0094640F" w:rsidP="0094640F">
          <w:pPr>
            <w:pStyle w:val="3B23E2B04E8043239C307554638269AE"/>
          </w:pPr>
          <w:r w:rsidRPr="00C351A2">
            <w:rPr>
              <w:rFonts w:ascii="Arial" w:hAnsi="Arial" w:cs="Arial"/>
              <w:noProof/>
            </w:rPr>
            <w:t xml:space="preserve">_______ </w:t>
          </w:r>
        </w:p>
      </w:docPartBody>
    </w:docPart>
    <w:docPart>
      <w:docPartPr>
        <w:name w:val="AFCF6476205E4CF7B117C4154C3FDC98"/>
        <w:category>
          <w:name w:val="Allgemein"/>
          <w:gallery w:val="placeholder"/>
        </w:category>
        <w:types>
          <w:type w:val="bbPlcHdr"/>
        </w:types>
        <w:behaviors>
          <w:behavior w:val="content"/>
        </w:behaviors>
        <w:guid w:val="{EDA441F9-D2D2-4FA4-AAEC-E1904E31CD36}"/>
      </w:docPartPr>
      <w:docPartBody>
        <w:p w:rsidR="004B2370" w:rsidRDefault="0094640F" w:rsidP="0094640F">
          <w:pPr>
            <w:pStyle w:val="AFCF6476205E4CF7B117C4154C3FDC98"/>
          </w:pPr>
          <w:r w:rsidRPr="00C351A2">
            <w:rPr>
              <w:rFonts w:ascii="Arial" w:hAnsi="Arial" w:cs="Arial"/>
              <w:noProof/>
            </w:rPr>
            <w:t xml:space="preserve">_______ </w:t>
          </w:r>
        </w:p>
      </w:docPartBody>
    </w:docPart>
    <w:docPart>
      <w:docPartPr>
        <w:name w:val="9B3F433D85C543CDA84F294406874598"/>
        <w:category>
          <w:name w:val="Allgemein"/>
          <w:gallery w:val="placeholder"/>
        </w:category>
        <w:types>
          <w:type w:val="bbPlcHdr"/>
        </w:types>
        <w:behaviors>
          <w:behavior w:val="content"/>
        </w:behaviors>
        <w:guid w:val="{4CDB0D2F-F0A3-4661-8431-0D5C0AC460C1}"/>
      </w:docPartPr>
      <w:docPartBody>
        <w:p w:rsidR="004B2370" w:rsidRDefault="0094640F" w:rsidP="0094640F">
          <w:pPr>
            <w:pStyle w:val="9B3F433D85C543CDA84F294406874598"/>
          </w:pPr>
          <w:r w:rsidRPr="00C351A2">
            <w:rPr>
              <w:rFonts w:ascii="Arial" w:hAnsi="Arial" w:cs="Arial"/>
              <w:noProof/>
            </w:rPr>
            <w:t xml:space="preserve">_______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F0"/>
    <w:rsid w:val="001661FA"/>
    <w:rsid w:val="004B2370"/>
    <w:rsid w:val="007A4250"/>
    <w:rsid w:val="0094640F"/>
    <w:rsid w:val="00E312F0"/>
    <w:rsid w:val="00F07F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0D848E3B3E48F8A30B728CF2DDD6A4">
    <w:name w:val="310D848E3B3E48F8A30B728CF2DDD6A4"/>
    <w:rsid w:val="00E312F0"/>
  </w:style>
  <w:style w:type="paragraph" w:customStyle="1" w:styleId="93F68BC1B7B540128C3D015995D5C48B">
    <w:name w:val="93F68BC1B7B540128C3D015995D5C48B"/>
    <w:rsid w:val="00E312F0"/>
  </w:style>
  <w:style w:type="paragraph" w:customStyle="1" w:styleId="3884F88F934946649E4C495C1A11D63C">
    <w:name w:val="3884F88F934946649E4C495C1A11D63C"/>
    <w:rsid w:val="00E312F0"/>
  </w:style>
  <w:style w:type="paragraph" w:customStyle="1" w:styleId="2ED070633E964B0DB6DE2C10A603423A">
    <w:name w:val="2ED070633E964B0DB6DE2C10A603423A"/>
    <w:rsid w:val="00E312F0"/>
  </w:style>
  <w:style w:type="paragraph" w:customStyle="1" w:styleId="8146ED99929E411A8151C6CBB9B88282">
    <w:name w:val="8146ED99929E411A8151C6CBB9B88282"/>
    <w:rsid w:val="00E312F0"/>
  </w:style>
  <w:style w:type="paragraph" w:customStyle="1" w:styleId="12EEB5FBA77E4075A876CFFA27929CE0">
    <w:name w:val="12EEB5FBA77E4075A876CFFA27929CE0"/>
    <w:rsid w:val="00E312F0"/>
  </w:style>
  <w:style w:type="paragraph" w:customStyle="1" w:styleId="A3D2CCEC8065496CAD3DF63FD182DD62">
    <w:name w:val="A3D2CCEC8065496CAD3DF63FD182DD62"/>
    <w:rsid w:val="00E312F0"/>
  </w:style>
  <w:style w:type="paragraph" w:customStyle="1" w:styleId="44E97CCA3AB54302BEA4958518F92332">
    <w:name w:val="44E97CCA3AB54302BEA4958518F92332"/>
    <w:rsid w:val="00E312F0"/>
  </w:style>
  <w:style w:type="paragraph" w:customStyle="1" w:styleId="02F99A9A1BC143D08739DFEB3FA7274B">
    <w:name w:val="02F99A9A1BC143D08739DFEB3FA7274B"/>
    <w:rsid w:val="00E312F0"/>
  </w:style>
  <w:style w:type="paragraph" w:customStyle="1" w:styleId="DF19994E21D34C9AB7C626F9969C0D1B">
    <w:name w:val="DF19994E21D34C9AB7C626F9969C0D1B"/>
    <w:rsid w:val="00E312F0"/>
  </w:style>
  <w:style w:type="paragraph" w:customStyle="1" w:styleId="08F76BB5AF2944B984955D7B8B26B1E4">
    <w:name w:val="08F76BB5AF2944B984955D7B8B26B1E4"/>
    <w:rsid w:val="00E312F0"/>
  </w:style>
  <w:style w:type="paragraph" w:customStyle="1" w:styleId="3FEEC52335FC49A19E4D622477E594FC">
    <w:name w:val="3FEEC52335FC49A19E4D622477E594FC"/>
    <w:rsid w:val="00E312F0"/>
  </w:style>
  <w:style w:type="paragraph" w:customStyle="1" w:styleId="B1BC4E3CC0444A0DB9DF2463E583EA33">
    <w:name w:val="B1BC4E3CC0444A0DB9DF2463E583EA33"/>
    <w:rsid w:val="00E312F0"/>
  </w:style>
  <w:style w:type="paragraph" w:customStyle="1" w:styleId="A5B92F01B2D042FBAD6EAE8EC90C27A9">
    <w:name w:val="A5B92F01B2D042FBAD6EAE8EC90C27A9"/>
    <w:rsid w:val="00E312F0"/>
  </w:style>
  <w:style w:type="paragraph" w:customStyle="1" w:styleId="34980D63379F4DE88BA5E01388D4DECD">
    <w:name w:val="34980D63379F4DE88BA5E01388D4DECD"/>
    <w:rsid w:val="00E312F0"/>
  </w:style>
  <w:style w:type="paragraph" w:customStyle="1" w:styleId="7741717C090B4691A694EF8B1893AB6D">
    <w:name w:val="7741717C090B4691A694EF8B1893AB6D"/>
    <w:rsid w:val="00E312F0"/>
  </w:style>
  <w:style w:type="paragraph" w:customStyle="1" w:styleId="FC1D5052C5A64C39B0990F85500E4D97">
    <w:name w:val="FC1D5052C5A64C39B0990F85500E4D97"/>
    <w:rsid w:val="00E312F0"/>
  </w:style>
  <w:style w:type="paragraph" w:customStyle="1" w:styleId="D2CD9CAFEF1A4B2DB56384EFF77E6D0A">
    <w:name w:val="D2CD9CAFEF1A4B2DB56384EFF77E6D0A"/>
    <w:rsid w:val="00E312F0"/>
  </w:style>
  <w:style w:type="paragraph" w:customStyle="1" w:styleId="A66F1F656DAD40B68E5D00F392F3E0C0">
    <w:name w:val="A66F1F656DAD40B68E5D00F392F3E0C0"/>
    <w:rsid w:val="00E312F0"/>
  </w:style>
  <w:style w:type="paragraph" w:customStyle="1" w:styleId="F14059EB1B024F3FB2BF8B70945B3C26">
    <w:name w:val="F14059EB1B024F3FB2BF8B70945B3C26"/>
    <w:rsid w:val="00E312F0"/>
  </w:style>
  <w:style w:type="paragraph" w:customStyle="1" w:styleId="DE9C3418D8D84412BBCE4F098B9202BC">
    <w:name w:val="DE9C3418D8D84412BBCE4F098B9202BC"/>
    <w:rsid w:val="00E312F0"/>
  </w:style>
  <w:style w:type="paragraph" w:customStyle="1" w:styleId="E7DF7463C4834C688A109B7C02368CD8">
    <w:name w:val="E7DF7463C4834C688A109B7C02368CD8"/>
    <w:rsid w:val="00E312F0"/>
  </w:style>
  <w:style w:type="paragraph" w:customStyle="1" w:styleId="F16E9A32256947D9BFEE0463F0F0456F">
    <w:name w:val="F16E9A32256947D9BFEE0463F0F0456F"/>
    <w:rsid w:val="00E312F0"/>
  </w:style>
  <w:style w:type="paragraph" w:customStyle="1" w:styleId="EF6180C0D1444283B7BF2475B7B85C3E">
    <w:name w:val="EF6180C0D1444283B7BF2475B7B85C3E"/>
    <w:rsid w:val="00E312F0"/>
  </w:style>
  <w:style w:type="paragraph" w:customStyle="1" w:styleId="2882DA46F6D7421AB75870BDDE3BFBFC">
    <w:name w:val="2882DA46F6D7421AB75870BDDE3BFBFC"/>
    <w:rsid w:val="00E312F0"/>
  </w:style>
  <w:style w:type="paragraph" w:customStyle="1" w:styleId="2862C53A9789422890B75E3091318624">
    <w:name w:val="2862C53A9789422890B75E3091318624"/>
    <w:rsid w:val="00E312F0"/>
  </w:style>
  <w:style w:type="paragraph" w:customStyle="1" w:styleId="B832915F4F74440A9EB86892D40A46AC">
    <w:name w:val="B832915F4F74440A9EB86892D40A46AC"/>
    <w:rsid w:val="00E312F0"/>
  </w:style>
  <w:style w:type="paragraph" w:customStyle="1" w:styleId="13C42ED4D0C6459A86BA36D5DDAB12D5">
    <w:name w:val="13C42ED4D0C6459A86BA36D5DDAB12D5"/>
    <w:rsid w:val="00E312F0"/>
  </w:style>
  <w:style w:type="paragraph" w:customStyle="1" w:styleId="25809DAB9CFB4B37801A46F2E6DF6695">
    <w:name w:val="25809DAB9CFB4B37801A46F2E6DF6695"/>
    <w:rsid w:val="00E312F0"/>
  </w:style>
  <w:style w:type="paragraph" w:customStyle="1" w:styleId="1C07AB57529B43B6AAF6CA904C9EB472">
    <w:name w:val="1C07AB57529B43B6AAF6CA904C9EB472"/>
    <w:rsid w:val="00E312F0"/>
  </w:style>
  <w:style w:type="paragraph" w:customStyle="1" w:styleId="9DD28B0E77E24ECBB5B99CA2D86FDA9D">
    <w:name w:val="9DD28B0E77E24ECBB5B99CA2D86FDA9D"/>
    <w:rsid w:val="00E312F0"/>
  </w:style>
  <w:style w:type="paragraph" w:customStyle="1" w:styleId="A3993CAE56B04DFF91328B0556FDEEDA">
    <w:name w:val="A3993CAE56B04DFF91328B0556FDEEDA"/>
    <w:rsid w:val="00E312F0"/>
  </w:style>
  <w:style w:type="paragraph" w:customStyle="1" w:styleId="F044FBCF61044F3DB16C176EA5683132">
    <w:name w:val="F044FBCF61044F3DB16C176EA5683132"/>
    <w:rsid w:val="00E312F0"/>
  </w:style>
  <w:style w:type="paragraph" w:customStyle="1" w:styleId="F74A708B533244D5BCAD9D93029413AE">
    <w:name w:val="F74A708B533244D5BCAD9D93029413AE"/>
    <w:rsid w:val="00E312F0"/>
  </w:style>
  <w:style w:type="paragraph" w:customStyle="1" w:styleId="1C5FB8FEFCCF4046A6EA7514D57EC5F6">
    <w:name w:val="1C5FB8FEFCCF4046A6EA7514D57EC5F6"/>
    <w:rsid w:val="00E312F0"/>
  </w:style>
  <w:style w:type="paragraph" w:customStyle="1" w:styleId="21013227B31748CBA3D9D74ADD9C09E1">
    <w:name w:val="21013227B31748CBA3D9D74ADD9C09E1"/>
    <w:rsid w:val="00E312F0"/>
  </w:style>
  <w:style w:type="paragraph" w:customStyle="1" w:styleId="9F6FF601F8A9429C9D96A0F6B74F364D">
    <w:name w:val="9F6FF601F8A9429C9D96A0F6B74F364D"/>
    <w:rsid w:val="00E312F0"/>
  </w:style>
  <w:style w:type="paragraph" w:customStyle="1" w:styleId="4A89B4C697FE4740A5B6BBB0F909B338">
    <w:name w:val="4A89B4C697FE4740A5B6BBB0F909B338"/>
    <w:rsid w:val="00E312F0"/>
  </w:style>
  <w:style w:type="paragraph" w:customStyle="1" w:styleId="6844103A37244F88BB97E84493D5F963">
    <w:name w:val="6844103A37244F88BB97E84493D5F963"/>
    <w:rsid w:val="00E312F0"/>
  </w:style>
  <w:style w:type="paragraph" w:customStyle="1" w:styleId="A2AD8C88A5CE45578517E3EA9B5B60CF">
    <w:name w:val="A2AD8C88A5CE45578517E3EA9B5B60CF"/>
    <w:rsid w:val="00E312F0"/>
  </w:style>
  <w:style w:type="paragraph" w:customStyle="1" w:styleId="A7A2A06AB9E7494B922F5392D0B003D6">
    <w:name w:val="A7A2A06AB9E7494B922F5392D0B003D6"/>
    <w:rsid w:val="00E312F0"/>
  </w:style>
  <w:style w:type="paragraph" w:customStyle="1" w:styleId="1001957FC1F24A6596B42B0AF56633F4">
    <w:name w:val="1001957FC1F24A6596B42B0AF56633F4"/>
    <w:rsid w:val="00E312F0"/>
  </w:style>
  <w:style w:type="paragraph" w:customStyle="1" w:styleId="5F3C4A072BA24BB796DA9F8360358DCA">
    <w:name w:val="5F3C4A072BA24BB796DA9F8360358DCA"/>
    <w:rsid w:val="00E312F0"/>
  </w:style>
  <w:style w:type="paragraph" w:customStyle="1" w:styleId="9BEC62B4BE7042D68D5D79F79A2A0A1A">
    <w:name w:val="9BEC62B4BE7042D68D5D79F79A2A0A1A"/>
    <w:rsid w:val="00E312F0"/>
  </w:style>
  <w:style w:type="paragraph" w:customStyle="1" w:styleId="60B8B952AD6B4CC2B3BF4CC733943F9D">
    <w:name w:val="60B8B952AD6B4CC2B3BF4CC733943F9D"/>
    <w:rsid w:val="00F07F76"/>
  </w:style>
  <w:style w:type="paragraph" w:customStyle="1" w:styleId="225522BB32BF4F7DB4013E002E326F9B">
    <w:name w:val="225522BB32BF4F7DB4013E002E326F9B"/>
    <w:rsid w:val="007A4250"/>
  </w:style>
  <w:style w:type="paragraph" w:customStyle="1" w:styleId="D98970F4D01E434087FE759E2D5B75D1">
    <w:name w:val="D98970F4D01E434087FE759E2D5B75D1"/>
    <w:rsid w:val="007A4250"/>
  </w:style>
  <w:style w:type="paragraph" w:customStyle="1" w:styleId="BDE00EEF13724D339A9C8A1783A3BA75">
    <w:name w:val="BDE00EEF13724D339A9C8A1783A3BA75"/>
    <w:rsid w:val="007A4250"/>
  </w:style>
  <w:style w:type="paragraph" w:customStyle="1" w:styleId="057FDA28EFDB4272AB90AA022C3FE75C">
    <w:name w:val="057FDA28EFDB4272AB90AA022C3FE75C"/>
    <w:rsid w:val="007A4250"/>
  </w:style>
  <w:style w:type="paragraph" w:customStyle="1" w:styleId="2D0CBC19F52F4D1CBDE1EA99BA2F514D">
    <w:name w:val="2D0CBC19F52F4D1CBDE1EA99BA2F514D"/>
    <w:rsid w:val="007A4250"/>
  </w:style>
  <w:style w:type="paragraph" w:customStyle="1" w:styleId="315FA8CFA761410E9EAB1BF394A11DA2">
    <w:name w:val="315FA8CFA761410E9EAB1BF394A11DA2"/>
    <w:rsid w:val="007A4250"/>
  </w:style>
  <w:style w:type="paragraph" w:customStyle="1" w:styleId="BFDFDC233A7142B2855705DA98D1A6B8">
    <w:name w:val="BFDFDC233A7142B2855705DA98D1A6B8"/>
    <w:rsid w:val="007A4250"/>
  </w:style>
  <w:style w:type="paragraph" w:customStyle="1" w:styleId="5AB417DA11C640119C0475E8AFE1BE79">
    <w:name w:val="5AB417DA11C640119C0475E8AFE1BE79"/>
    <w:rsid w:val="007A4250"/>
  </w:style>
  <w:style w:type="paragraph" w:customStyle="1" w:styleId="5A168D80D6FA43FDAFAFF7861AB878C3">
    <w:name w:val="5A168D80D6FA43FDAFAFF7861AB878C3"/>
    <w:rsid w:val="007A4250"/>
  </w:style>
  <w:style w:type="paragraph" w:customStyle="1" w:styleId="2CBA0209A04D407FBE6CC8E152FE9EF7">
    <w:name w:val="2CBA0209A04D407FBE6CC8E152FE9EF7"/>
    <w:rsid w:val="007A4250"/>
  </w:style>
  <w:style w:type="paragraph" w:customStyle="1" w:styleId="7A165E50DD0B4785B01A2934E18CFD7A">
    <w:name w:val="7A165E50DD0B4785B01A2934E18CFD7A"/>
    <w:rsid w:val="007A4250"/>
  </w:style>
  <w:style w:type="paragraph" w:customStyle="1" w:styleId="6909E8A703E84924934F6C2F4683A6EE">
    <w:name w:val="6909E8A703E84924934F6C2F4683A6EE"/>
    <w:rsid w:val="007A4250"/>
  </w:style>
  <w:style w:type="paragraph" w:customStyle="1" w:styleId="D37E3C2D6C5E4D8082A54C271AAAA559">
    <w:name w:val="D37E3C2D6C5E4D8082A54C271AAAA559"/>
    <w:rsid w:val="007A4250"/>
  </w:style>
  <w:style w:type="paragraph" w:customStyle="1" w:styleId="09760F2B09BC41DEBDDD7DC609229294">
    <w:name w:val="09760F2B09BC41DEBDDD7DC609229294"/>
    <w:rsid w:val="007A4250"/>
  </w:style>
  <w:style w:type="paragraph" w:customStyle="1" w:styleId="098383CD501540018D95BA299A54FBD2">
    <w:name w:val="098383CD501540018D95BA299A54FBD2"/>
    <w:rsid w:val="007A4250"/>
  </w:style>
  <w:style w:type="paragraph" w:customStyle="1" w:styleId="82E2F022B6924ACC88BF2FD32CAD5874">
    <w:name w:val="82E2F022B6924ACC88BF2FD32CAD5874"/>
    <w:rsid w:val="007A4250"/>
  </w:style>
  <w:style w:type="paragraph" w:customStyle="1" w:styleId="8A1CB6D4665348BA884784396AF88C8B">
    <w:name w:val="8A1CB6D4665348BA884784396AF88C8B"/>
    <w:rsid w:val="007A4250"/>
  </w:style>
  <w:style w:type="paragraph" w:customStyle="1" w:styleId="4184F7CF6F39496AAE5A9FFDED3D90D2">
    <w:name w:val="4184F7CF6F39496AAE5A9FFDED3D90D2"/>
    <w:rsid w:val="007A4250"/>
  </w:style>
  <w:style w:type="paragraph" w:customStyle="1" w:styleId="D1F49A198E924869849A5EB350466FFB">
    <w:name w:val="D1F49A198E924869849A5EB350466FFB"/>
    <w:rsid w:val="007A4250"/>
  </w:style>
  <w:style w:type="paragraph" w:customStyle="1" w:styleId="9705FF599996461A917EDB9F18B64DF3">
    <w:name w:val="9705FF599996461A917EDB9F18B64DF3"/>
    <w:rsid w:val="007A4250"/>
  </w:style>
  <w:style w:type="paragraph" w:customStyle="1" w:styleId="7D06D80CE7754516A9052676DAA16035">
    <w:name w:val="7D06D80CE7754516A9052676DAA16035"/>
    <w:rsid w:val="007A4250"/>
  </w:style>
  <w:style w:type="paragraph" w:customStyle="1" w:styleId="CE3451C0B2934A34AA342CC8F600836E">
    <w:name w:val="CE3451C0B2934A34AA342CC8F600836E"/>
    <w:rsid w:val="0094640F"/>
  </w:style>
  <w:style w:type="paragraph" w:customStyle="1" w:styleId="2BE554240D7347718DE3A2EF43D9A07B">
    <w:name w:val="2BE554240D7347718DE3A2EF43D9A07B"/>
    <w:rsid w:val="0094640F"/>
  </w:style>
  <w:style w:type="paragraph" w:customStyle="1" w:styleId="3B23E2B04E8043239C307554638269AE">
    <w:name w:val="3B23E2B04E8043239C307554638269AE"/>
    <w:rsid w:val="0094640F"/>
  </w:style>
  <w:style w:type="paragraph" w:customStyle="1" w:styleId="42A90D57112F4D40823BA62DB3B95193">
    <w:name w:val="42A90D57112F4D40823BA62DB3B95193"/>
    <w:rsid w:val="0094640F"/>
  </w:style>
  <w:style w:type="paragraph" w:customStyle="1" w:styleId="2AEB37B16B074B0DB7F4A0DB2B13DD1A">
    <w:name w:val="2AEB37B16B074B0DB7F4A0DB2B13DD1A"/>
    <w:rsid w:val="0094640F"/>
  </w:style>
  <w:style w:type="paragraph" w:customStyle="1" w:styleId="AFCF6476205E4CF7B117C4154C3FDC98">
    <w:name w:val="AFCF6476205E4CF7B117C4154C3FDC98"/>
    <w:rsid w:val="0094640F"/>
  </w:style>
  <w:style w:type="paragraph" w:customStyle="1" w:styleId="9B3F433D85C543CDA84F294406874598">
    <w:name w:val="9B3F433D85C543CDA84F294406874598"/>
    <w:rsid w:val="00946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7F74D79-1FC0-46D4-A901-FAD97FDC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1781</Words>
  <Characters>11221</Characters>
  <Application>Microsoft Office Word</Application>
  <DocSecurity>0</DocSecurity>
  <Lines>93</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movetia.ch</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Leslie Hansen</cp:lastModifiedBy>
  <cp:revision>56</cp:revision>
  <cp:lastPrinted>2018-09-24T15:37:00Z</cp:lastPrinted>
  <dcterms:created xsi:type="dcterms:W3CDTF">2019-11-05T12:24:00Z</dcterms:created>
  <dcterms:modified xsi:type="dcterms:W3CDTF">2022-11-23T06:37:00Z</dcterms:modified>
</cp:coreProperties>
</file>