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F00495" w:rsidRDefault="00F00495" w:rsidP="0046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200" w:line="240" w:lineRule="auto"/>
        <w:jc w:val="center"/>
        <w:rPr>
          <w:rFonts w:asciiTheme="majorHAnsi" w:eastAsia="Calibri" w:hAnsiTheme="majorHAnsi" w:cstheme="majorHAnsi"/>
          <w:b/>
          <w:sz w:val="26"/>
          <w:szCs w:val="26"/>
          <w:lang w:val="en-US" w:eastAsia="de-CH"/>
        </w:rPr>
      </w:pPr>
      <w:r w:rsidRPr="00F00495">
        <w:rPr>
          <w:rFonts w:asciiTheme="majorHAnsi" w:eastAsia="Calibri" w:hAnsiTheme="majorHAnsi" w:cstheme="majorHAnsi"/>
          <w:b/>
          <w:sz w:val="26"/>
          <w:szCs w:val="26"/>
          <w:lang w:val="en-US" w:eastAsia="de-CH"/>
        </w:rPr>
        <w:t>Request for Amendment of Agreement KA2</w:t>
      </w:r>
    </w:p>
    <w:tbl>
      <w:tblPr>
        <w:tblStyle w:val="Tabellenraster"/>
        <w:tblW w:w="9068" w:type="dxa"/>
        <w:tblInd w:w="-117" w:type="dxa"/>
        <w:tblLook w:val="04A0" w:firstRow="1" w:lastRow="0" w:firstColumn="1" w:lastColumn="0" w:noHBand="0" w:noVBand="1"/>
      </w:tblPr>
      <w:tblGrid>
        <w:gridCol w:w="600"/>
        <w:gridCol w:w="2461"/>
        <w:gridCol w:w="1590"/>
        <w:gridCol w:w="4417"/>
      </w:tblGrid>
      <w:tr w:rsidR="002910D0" w:rsidRPr="00F640C2" w:rsidTr="00BA7FB7">
        <w:trPr>
          <w:trHeight w:val="596"/>
        </w:trPr>
        <w:tc>
          <w:tcPr>
            <w:tcW w:w="3061" w:type="dxa"/>
            <w:gridSpan w:val="2"/>
            <w:vAlign w:val="center"/>
          </w:tcPr>
          <w:p w:rsidR="002910D0" w:rsidRPr="007D3258" w:rsidRDefault="00F640C2" w:rsidP="00F640C2">
            <w:pPr>
              <w:pStyle w:val="Adresse"/>
              <w:spacing w:after="0" w:line="240" w:lineRule="auto"/>
              <w:ind w:left="2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Project number</w:t>
            </w:r>
          </w:p>
        </w:tc>
        <w:tc>
          <w:tcPr>
            <w:tcW w:w="6007" w:type="dxa"/>
            <w:gridSpan w:val="2"/>
            <w:vAlign w:val="center"/>
          </w:tcPr>
          <w:p w:rsidR="002910D0" w:rsidRPr="00F640C2" w:rsidRDefault="002910D0" w:rsidP="009C021A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10D0" w:rsidRPr="00F640C2" w:rsidTr="00BA7FB7">
        <w:trPr>
          <w:trHeight w:val="561"/>
        </w:trPr>
        <w:tc>
          <w:tcPr>
            <w:tcW w:w="3061" w:type="dxa"/>
            <w:gridSpan w:val="2"/>
            <w:vAlign w:val="center"/>
          </w:tcPr>
          <w:p w:rsidR="002910D0" w:rsidRPr="007D3258" w:rsidRDefault="00F640C2" w:rsidP="00F640C2">
            <w:pPr>
              <w:pStyle w:val="Adresse"/>
              <w:spacing w:after="0" w:line="240" w:lineRule="auto"/>
              <w:ind w:left="2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Title of the project</w:t>
            </w:r>
          </w:p>
        </w:tc>
        <w:tc>
          <w:tcPr>
            <w:tcW w:w="6007" w:type="dxa"/>
            <w:gridSpan w:val="2"/>
            <w:vAlign w:val="center"/>
          </w:tcPr>
          <w:p w:rsidR="002910D0" w:rsidRPr="00F640C2" w:rsidRDefault="002910D0" w:rsidP="009C021A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F640C2" w:rsidTr="00BA7FB7">
        <w:trPr>
          <w:trHeight w:val="425"/>
        </w:trPr>
        <w:tc>
          <w:tcPr>
            <w:tcW w:w="3061" w:type="dxa"/>
            <w:gridSpan w:val="2"/>
            <w:vMerge w:val="restart"/>
            <w:vAlign w:val="center"/>
          </w:tcPr>
          <w:p w:rsidR="00F640C2" w:rsidRPr="007D3258" w:rsidRDefault="00F640C2" w:rsidP="00F640C2">
            <w:pPr>
              <w:pStyle w:val="Adresse"/>
              <w:spacing w:after="0" w:line="240" w:lineRule="auto"/>
              <w:ind w:left="2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Contract duration of the project </w:t>
            </w:r>
          </w:p>
        </w:tc>
        <w:tc>
          <w:tcPr>
            <w:tcW w:w="1590" w:type="dxa"/>
            <w:vAlign w:val="center"/>
          </w:tcPr>
          <w:p w:rsidR="00F640C2" w:rsidRPr="00F640C2" w:rsidRDefault="00F640C2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From</w:t>
            </w:r>
          </w:p>
        </w:tc>
        <w:tc>
          <w:tcPr>
            <w:tcW w:w="4417" w:type="dxa"/>
            <w:vAlign w:val="center"/>
          </w:tcPr>
          <w:p w:rsidR="00F640C2" w:rsidRPr="00F640C2" w:rsidRDefault="00F640C2" w:rsidP="002910D0">
            <w:pPr>
              <w:tabs>
                <w:tab w:val="left" w:pos="1195"/>
                <w:tab w:val="left" w:pos="1426"/>
              </w:tabs>
              <w:rPr>
                <w:rFonts w:cstheme="minorHAnsi"/>
                <w:szCs w:val="20"/>
                <w:lang w:eastAsia="de-CH"/>
              </w:rPr>
            </w:pPr>
          </w:p>
        </w:tc>
      </w:tr>
      <w:tr w:rsidR="007D3258" w:rsidRPr="00F640C2" w:rsidTr="00BA7FB7">
        <w:trPr>
          <w:trHeight w:val="409"/>
        </w:trPr>
        <w:tc>
          <w:tcPr>
            <w:tcW w:w="3061" w:type="dxa"/>
            <w:gridSpan w:val="2"/>
            <w:vMerge/>
            <w:vAlign w:val="center"/>
          </w:tcPr>
          <w:p w:rsidR="00F640C2" w:rsidRPr="007D3258" w:rsidRDefault="00F640C2" w:rsidP="00F640C2">
            <w:pPr>
              <w:pStyle w:val="Adresse"/>
              <w:spacing w:after="0" w:line="240" w:lineRule="auto"/>
              <w:ind w:left="29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  <w:tc>
          <w:tcPr>
            <w:tcW w:w="1590" w:type="dxa"/>
            <w:vAlign w:val="center"/>
          </w:tcPr>
          <w:p w:rsidR="00F640C2" w:rsidRPr="00F640C2" w:rsidRDefault="00F640C2" w:rsidP="00F640C2">
            <w:pPr>
              <w:tabs>
                <w:tab w:val="left" w:pos="1195"/>
                <w:tab w:val="left" w:pos="1426"/>
              </w:tabs>
              <w:rPr>
                <w:rFonts w:cstheme="minorHAnsi"/>
                <w:szCs w:val="20"/>
              </w:rPr>
            </w:pPr>
            <w:proofErr w:type="spellStart"/>
            <w:r w:rsidRPr="00F640C2">
              <w:rPr>
                <w:rFonts w:cstheme="minorHAnsi"/>
                <w:szCs w:val="20"/>
                <w:lang w:eastAsia="de-CH"/>
              </w:rPr>
              <w:t>To</w:t>
            </w:r>
            <w:proofErr w:type="spellEnd"/>
          </w:p>
        </w:tc>
        <w:tc>
          <w:tcPr>
            <w:tcW w:w="4417" w:type="dxa"/>
            <w:vAlign w:val="center"/>
          </w:tcPr>
          <w:p w:rsidR="00F640C2" w:rsidRPr="00F640C2" w:rsidRDefault="00F640C2" w:rsidP="002910D0">
            <w:pPr>
              <w:tabs>
                <w:tab w:val="left" w:pos="1195"/>
                <w:tab w:val="left" w:pos="1426"/>
              </w:tabs>
              <w:rPr>
                <w:rFonts w:cstheme="minorHAnsi"/>
                <w:szCs w:val="20"/>
                <w:lang w:eastAsia="de-CH"/>
              </w:rPr>
            </w:pPr>
          </w:p>
        </w:tc>
      </w:tr>
      <w:tr w:rsidR="002910D0" w:rsidRPr="00F640C2" w:rsidTr="00BA7FB7">
        <w:trPr>
          <w:trHeight w:val="552"/>
        </w:trPr>
        <w:tc>
          <w:tcPr>
            <w:tcW w:w="3061" w:type="dxa"/>
            <w:gridSpan w:val="2"/>
            <w:vAlign w:val="center"/>
          </w:tcPr>
          <w:p w:rsidR="002910D0" w:rsidRPr="007D3258" w:rsidRDefault="00F640C2" w:rsidP="00F640C2">
            <w:pPr>
              <w:pStyle w:val="Adresse"/>
              <w:spacing w:after="0" w:line="240" w:lineRule="auto"/>
              <w:ind w:left="29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  <w:r w:rsidRPr="007D3258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Name of beneficiary</w:t>
            </w:r>
          </w:p>
        </w:tc>
        <w:tc>
          <w:tcPr>
            <w:tcW w:w="6007" w:type="dxa"/>
            <w:gridSpan w:val="2"/>
            <w:vAlign w:val="center"/>
          </w:tcPr>
          <w:p w:rsidR="002910D0" w:rsidRPr="00F640C2" w:rsidRDefault="002910D0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CH"/>
              </w:rPr>
            </w:pPr>
          </w:p>
        </w:tc>
      </w:tr>
      <w:tr w:rsidR="002910D0" w:rsidRPr="006B3E68" w:rsidTr="00BA7FB7">
        <w:trPr>
          <w:trHeight w:val="607"/>
        </w:trPr>
        <w:tc>
          <w:tcPr>
            <w:tcW w:w="3061" w:type="dxa"/>
            <w:gridSpan w:val="2"/>
            <w:vAlign w:val="center"/>
          </w:tcPr>
          <w:p w:rsidR="002910D0" w:rsidRPr="007D3258" w:rsidRDefault="00F640C2" w:rsidP="00F640C2">
            <w:pPr>
              <w:pStyle w:val="Adresse"/>
              <w:spacing w:after="0" w:line="240" w:lineRule="auto"/>
              <w:ind w:left="2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of legal representative(s)</w:t>
            </w:r>
          </w:p>
        </w:tc>
        <w:tc>
          <w:tcPr>
            <w:tcW w:w="6007" w:type="dxa"/>
            <w:gridSpan w:val="2"/>
            <w:vAlign w:val="center"/>
          </w:tcPr>
          <w:p w:rsidR="00F640C2" w:rsidRPr="006B3E68" w:rsidRDefault="00F640C2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10D0" w:rsidRPr="006B3E68" w:rsidTr="00BA7FB7">
        <w:trPr>
          <w:trHeight w:val="607"/>
        </w:trPr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2910D0" w:rsidRPr="007D3258" w:rsidRDefault="00F640C2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applied for other requests for Amendment of Agreement?</w:t>
            </w:r>
          </w:p>
        </w:tc>
        <w:tc>
          <w:tcPr>
            <w:tcW w:w="6007" w:type="dxa"/>
            <w:gridSpan w:val="2"/>
            <w:tcBorders>
              <w:bottom w:val="single" w:sz="4" w:space="0" w:color="auto"/>
            </w:tcBorders>
            <w:vAlign w:val="center"/>
          </w:tcPr>
          <w:p w:rsidR="002910D0" w:rsidRPr="00F640C2" w:rsidRDefault="002910D0" w:rsidP="009C021A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40C2" w:rsidRPr="006B3E68" w:rsidTr="00BA7FB7">
        <w:trPr>
          <w:trHeight w:val="226"/>
        </w:trPr>
        <w:tc>
          <w:tcPr>
            <w:tcW w:w="9068" w:type="dxa"/>
            <w:gridSpan w:val="4"/>
            <w:tcBorders>
              <w:left w:val="nil"/>
              <w:right w:val="nil"/>
            </w:tcBorders>
            <w:vAlign w:val="center"/>
          </w:tcPr>
          <w:p w:rsidR="00F640C2" w:rsidRPr="00F640C2" w:rsidRDefault="00F640C2" w:rsidP="009C021A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40C2" w:rsidRPr="006B3E68" w:rsidTr="00BA7FB7">
        <w:trPr>
          <w:trHeight w:val="980"/>
        </w:trPr>
        <w:tc>
          <w:tcPr>
            <w:tcW w:w="9068" w:type="dxa"/>
            <w:gridSpan w:val="4"/>
            <w:vAlign w:val="center"/>
          </w:tcPr>
          <w:p w:rsidR="00F640C2" w:rsidRDefault="00F640C2" w:rsidP="00F640C2">
            <w:pPr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b/>
                <w:szCs w:val="20"/>
                <w:lang w:val="en-US"/>
              </w:rPr>
              <w:t>Amendments of the Agreement r</w:t>
            </w:r>
            <w:r w:rsidR="006B3E68">
              <w:rPr>
                <w:rFonts w:cstheme="minorHAnsi"/>
                <w:b/>
                <w:szCs w:val="20"/>
                <w:lang w:val="en-US"/>
              </w:rPr>
              <w:t xml:space="preserve">equire acceptance by </w:t>
            </w:r>
            <w:proofErr w:type="spellStart"/>
            <w:r w:rsidR="006B3E68">
              <w:rPr>
                <w:rFonts w:cstheme="minorHAnsi"/>
                <w:b/>
                <w:szCs w:val="20"/>
                <w:lang w:val="en-US"/>
              </w:rPr>
              <w:t>Movetia</w:t>
            </w:r>
            <w:proofErr w:type="spellEnd"/>
            <w:r w:rsidRPr="00F640C2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r w:rsidRPr="00F640C2">
              <w:rPr>
                <w:rFonts w:cstheme="minorHAnsi"/>
                <w:szCs w:val="20"/>
                <w:lang w:val="en-US"/>
              </w:rPr>
              <w:t xml:space="preserve">(regarding modalities / conditions please consult the agreement). </w:t>
            </w:r>
          </w:p>
          <w:p w:rsidR="00F640C2" w:rsidRPr="00F640C2" w:rsidRDefault="00F640C2" w:rsidP="00F640C2">
            <w:pPr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>The beneficiary requests the following amendment regarding:</w:t>
            </w:r>
          </w:p>
        </w:tc>
      </w:tr>
      <w:tr w:rsidR="00F640C2" w:rsidRPr="00F640C2" w:rsidTr="00BA7FB7">
        <w:trPr>
          <w:trHeight w:val="607"/>
        </w:trPr>
        <w:tc>
          <w:tcPr>
            <w:tcW w:w="600" w:type="dxa"/>
            <w:vAlign w:val="center"/>
          </w:tcPr>
          <w:p w:rsidR="00F640C2" w:rsidRPr="00F640C2" w:rsidRDefault="007D3258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:rsidR="00F640C2" w:rsidRPr="00F640C2" w:rsidRDefault="00F640C2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</w:rPr>
              <w:t>Article of the Agreement</w:t>
            </w:r>
          </w:p>
        </w:tc>
        <w:tc>
          <w:tcPr>
            <w:tcW w:w="6007" w:type="dxa"/>
            <w:gridSpan w:val="2"/>
            <w:vAlign w:val="center"/>
          </w:tcPr>
          <w:p w:rsidR="00F640C2" w:rsidRPr="00F640C2" w:rsidRDefault="00F640C2" w:rsidP="009C021A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640C2" w:rsidRPr="00F640C2" w:rsidTr="00BA7FB7">
        <w:trPr>
          <w:trHeight w:val="607"/>
        </w:trPr>
        <w:tc>
          <w:tcPr>
            <w:tcW w:w="600" w:type="dxa"/>
            <w:vAlign w:val="center"/>
          </w:tcPr>
          <w:p w:rsidR="00F640C2" w:rsidRPr="00F640C2" w:rsidRDefault="007D3258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61" w:type="dxa"/>
            <w:vAlign w:val="center"/>
          </w:tcPr>
          <w:p w:rsidR="00F640C2" w:rsidRPr="00F640C2" w:rsidRDefault="00F640C2" w:rsidP="00F640C2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Annex to the Agreement:</w:t>
            </w:r>
          </w:p>
        </w:tc>
        <w:tc>
          <w:tcPr>
            <w:tcW w:w="6007" w:type="dxa"/>
            <w:gridSpan w:val="2"/>
            <w:vAlign w:val="center"/>
          </w:tcPr>
          <w:p w:rsidR="00F640C2" w:rsidRPr="00F640C2" w:rsidRDefault="00F640C2" w:rsidP="009C021A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6B3E68" w:rsidTr="00BA7FB7">
        <w:trPr>
          <w:trHeight w:val="607"/>
        </w:trPr>
        <w:tc>
          <w:tcPr>
            <w:tcW w:w="60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:rsidR="007D3258" w:rsidRPr="007D3258" w:rsidRDefault="007D3258" w:rsidP="007D3258">
            <w:pPr>
              <w:ind w:left="20"/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>Change of date of activity or duration of the project. Please proof that the same changes were applied to the EU project.</w:t>
            </w:r>
          </w:p>
        </w:tc>
        <w:tc>
          <w:tcPr>
            <w:tcW w:w="159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date / duration of the project:</w:t>
            </w:r>
          </w:p>
        </w:tc>
        <w:tc>
          <w:tcPr>
            <w:tcW w:w="4417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F640C2" w:rsidTr="00BA7FB7">
        <w:trPr>
          <w:trHeight w:val="607"/>
        </w:trPr>
        <w:tc>
          <w:tcPr>
            <w:tcW w:w="60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:rsidR="007D3258" w:rsidRDefault="007D3258" w:rsidP="007D3258">
            <w:pPr>
              <w:ind w:left="20"/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 xml:space="preserve">Change of legal status of beneficiary. </w:t>
            </w:r>
          </w:p>
          <w:p w:rsidR="007D3258" w:rsidRPr="00F640C2" w:rsidRDefault="007D3258" w:rsidP="007D3258">
            <w:pPr>
              <w:ind w:left="20"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(</w:t>
            </w:r>
            <w:r w:rsidRPr="00F640C2">
              <w:rPr>
                <w:rFonts w:cstheme="minorHAnsi"/>
                <w:szCs w:val="20"/>
                <w:lang w:val="en-US"/>
              </w:rPr>
              <w:t>Please attach the legal entity form</w:t>
            </w:r>
            <w:r>
              <w:rPr>
                <w:rFonts w:cstheme="minorHAnsi"/>
                <w:szCs w:val="20"/>
                <w:lang w:val="en-US"/>
              </w:rPr>
              <w:t>)</w:t>
            </w:r>
            <w:r w:rsidRPr="00F640C2">
              <w:rPr>
                <w:rFonts w:cstheme="minorHAnsi"/>
                <w:szCs w:val="20"/>
                <w:lang w:val="en-US"/>
              </w:rPr>
              <w:t>.</w:t>
            </w:r>
          </w:p>
        </w:tc>
        <w:tc>
          <w:tcPr>
            <w:tcW w:w="159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</w:rPr>
              <w:t>New legal status:</w:t>
            </w:r>
          </w:p>
        </w:tc>
        <w:tc>
          <w:tcPr>
            <w:tcW w:w="4417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F640C2" w:rsidTr="00BA7FB7">
        <w:trPr>
          <w:trHeight w:val="1082"/>
        </w:trPr>
        <w:tc>
          <w:tcPr>
            <w:tcW w:w="60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:rsidR="007D3258" w:rsidRPr="00F640C2" w:rsidRDefault="007D3258" w:rsidP="007D3258">
            <w:pPr>
              <w:ind w:left="20"/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 xml:space="preserve">Change of bank account. </w:t>
            </w:r>
            <w:r>
              <w:rPr>
                <w:rFonts w:cstheme="minorHAnsi"/>
                <w:szCs w:val="20"/>
                <w:lang w:val="en-US"/>
              </w:rPr>
              <w:t>(</w:t>
            </w:r>
            <w:r w:rsidRPr="00F640C2">
              <w:rPr>
                <w:rFonts w:cstheme="minorHAnsi"/>
                <w:szCs w:val="20"/>
                <w:lang w:val="en-US"/>
              </w:rPr>
              <w:t>Please attach the financial assessment form</w:t>
            </w:r>
            <w:r>
              <w:rPr>
                <w:rFonts w:cstheme="minorHAnsi"/>
                <w:szCs w:val="20"/>
                <w:lang w:val="en-US"/>
              </w:rPr>
              <w:t>)</w:t>
            </w:r>
            <w:r w:rsidRPr="00F640C2">
              <w:rPr>
                <w:rFonts w:cstheme="minorHAnsi"/>
                <w:szCs w:val="20"/>
                <w:lang w:val="en-US"/>
              </w:rPr>
              <w:t>.</w:t>
            </w:r>
          </w:p>
        </w:tc>
        <w:tc>
          <w:tcPr>
            <w:tcW w:w="159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bank account</w:t>
            </w:r>
          </w:p>
        </w:tc>
        <w:tc>
          <w:tcPr>
            <w:tcW w:w="4417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258" w:rsidRPr="00F640C2" w:rsidTr="00BA7FB7">
        <w:trPr>
          <w:trHeight w:val="607"/>
        </w:trPr>
        <w:tc>
          <w:tcPr>
            <w:tcW w:w="600" w:type="dxa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</w:r>
            <w:r w:rsidR="00F13916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vAlign w:val="center"/>
          </w:tcPr>
          <w:p w:rsidR="007D3258" w:rsidRPr="00F640C2" w:rsidRDefault="007D3258" w:rsidP="007D3258">
            <w:pPr>
              <w:ind w:left="20"/>
              <w:rPr>
                <w:rFonts w:cstheme="minorHAnsi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Cs w:val="20"/>
              </w:rPr>
              <w:t>Others</w:t>
            </w:r>
            <w:proofErr w:type="spellEnd"/>
          </w:p>
        </w:tc>
        <w:tc>
          <w:tcPr>
            <w:tcW w:w="6007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258" w:rsidRPr="006B3E68" w:rsidTr="00BA7FB7">
        <w:trPr>
          <w:trHeight w:val="985"/>
        </w:trPr>
        <w:tc>
          <w:tcPr>
            <w:tcW w:w="3061" w:type="dxa"/>
            <w:gridSpan w:val="2"/>
            <w:vAlign w:val="center"/>
          </w:tcPr>
          <w:p w:rsidR="007D3258" w:rsidRPr="007D3258" w:rsidRDefault="007D3258" w:rsidP="007D3258">
            <w:pPr>
              <w:rPr>
                <w:rFonts w:ascii="Corporate S" w:hAnsi="Corporate S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lastRenderedPageBreak/>
              <w:t>Please state the reason for the requested amendment:</w:t>
            </w:r>
          </w:p>
        </w:tc>
        <w:tc>
          <w:tcPr>
            <w:tcW w:w="6007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6B3E68" w:rsidTr="00BA7FB7">
        <w:trPr>
          <w:trHeight w:val="1410"/>
        </w:trPr>
        <w:tc>
          <w:tcPr>
            <w:tcW w:w="9068" w:type="dxa"/>
            <w:gridSpan w:val="4"/>
            <w:vAlign w:val="center"/>
          </w:tcPr>
          <w:p w:rsidR="007D3258" w:rsidRDefault="00F13916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Movetia</w:t>
            </w:r>
            <w:bookmarkStart w:id="1" w:name="_GoBack"/>
            <w:bookmarkEnd w:id="1"/>
            <w:r w:rsidR="007D3258" w:rsidRPr="00F640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may ask the beneficiary to provide further information regarding the requested amendments.</w:t>
            </w:r>
          </w:p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I/ We, the undersigned, hereby confirm(s) the completeness and accuracy of the information provided herein and that I am/we are authorized to sign.</w:t>
            </w:r>
          </w:p>
        </w:tc>
      </w:tr>
      <w:tr w:rsidR="007D3258" w:rsidRPr="00F640C2" w:rsidTr="00BA7FB7">
        <w:trPr>
          <w:trHeight w:val="607"/>
        </w:trPr>
        <w:tc>
          <w:tcPr>
            <w:tcW w:w="3061" w:type="dxa"/>
            <w:gridSpan w:val="2"/>
            <w:vAlign w:val="center"/>
          </w:tcPr>
          <w:p w:rsidR="007D3258" w:rsidRPr="00F640C2" w:rsidRDefault="007D3258" w:rsidP="007D3258">
            <w:pPr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>Place</w:t>
            </w:r>
          </w:p>
        </w:tc>
        <w:tc>
          <w:tcPr>
            <w:tcW w:w="6007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F640C2" w:rsidTr="00BA7FB7">
        <w:trPr>
          <w:trHeight w:val="607"/>
        </w:trPr>
        <w:tc>
          <w:tcPr>
            <w:tcW w:w="3061" w:type="dxa"/>
            <w:gridSpan w:val="2"/>
            <w:vAlign w:val="center"/>
          </w:tcPr>
          <w:p w:rsidR="007D3258" w:rsidRPr="00F640C2" w:rsidRDefault="007D3258" w:rsidP="007D3258">
            <w:pPr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>Date</w:t>
            </w:r>
          </w:p>
        </w:tc>
        <w:tc>
          <w:tcPr>
            <w:tcW w:w="6007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6B3E68" w:rsidTr="00BA7FB7">
        <w:trPr>
          <w:trHeight w:val="1164"/>
        </w:trPr>
        <w:tc>
          <w:tcPr>
            <w:tcW w:w="3061" w:type="dxa"/>
            <w:gridSpan w:val="2"/>
            <w:vAlign w:val="center"/>
          </w:tcPr>
          <w:p w:rsidR="007D3258" w:rsidRPr="00F640C2" w:rsidRDefault="007D3258" w:rsidP="007D3258">
            <w:pPr>
              <w:rPr>
                <w:rFonts w:cstheme="minorHAnsi"/>
                <w:szCs w:val="20"/>
                <w:lang w:val="en-US"/>
              </w:rPr>
            </w:pPr>
            <w:r w:rsidRPr="00F640C2">
              <w:rPr>
                <w:rFonts w:cstheme="minorHAnsi"/>
                <w:szCs w:val="20"/>
                <w:lang w:val="en-US"/>
              </w:rPr>
              <w:t>Signature(s) of the legal representative</w:t>
            </w:r>
          </w:p>
        </w:tc>
        <w:tc>
          <w:tcPr>
            <w:tcW w:w="6007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D3258" w:rsidRPr="006B3E68" w:rsidTr="00BA7FB7">
        <w:trPr>
          <w:trHeight w:val="1124"/>
        </w:trPr>
        <w:tc>
          <w:tcPr>
            <w:tcW w:w="3061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40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and Function of signatory(ies)</w:t>
            </w:r>
          </w:p>
        </w:tc>
        <w:tc>
          <w:tcPr>
            <w:tcW w:w="6007" w:type="dxa"/>
            <w:gridSpan w:val="2"/>
            <w:vAlign w:val="center"/>
          </w:tcPr>
          <w:p w:rsidR="007D3258" w:rsidRPr="00F640C2" w:rsidRDefault="007D3258" w:rsidP="007D3258">
            <w:pPr>
              <w:pStyle w:val="Adress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2910D0" w:rsidRPr="00A5221D" w:rsidRDefault="002910D0" w:rsidP="002910D0">
      <w:pPr>
        <w:rPr>
          <w:rFonts w:cstheme="minorHAnsi"/>
          <w:szCs w:val="20"/>
          <w:lang w:val="en-US"/>
        </w:rPr>
      </w:pPr>
    </w:p>
    <w:sectPr w:rsidR="002910D0" w:rsidRPr="00A5221D" w:rsidSect="0024665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361" w:bottom="1871" w:left="1701" w:header="1837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3" w:rsidRDefault="006760B3" w:rsidP="00F91D37">
      <w:pPr>
        <w:spacing w:line="240" w:lineRule="auto"/>
      </w:pPr>
      <w:r>
        <w:separator/>
      </w:r>
    </w:p>
  </w:endnote>
  <w:endnote w:type="continuationSeparator" w:id="0">
    <w:p w:rsidR="006760B3" w:rsidRDefault="006760B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Sitka Small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Fuzeile"/>
    </w:pPr>
  </w:p>
  <w:p w:rsidR="00A1772B" w:rsidRDefault="00A1772B"/>
  <w:p w:rsidR="00F16F3B" w:rsidRDefault="00F16F3B"/>
  <w:p w:rsidR="004E1D68" w:rsidRDefault="004E1D68"/>
  <w:p w:rsidR="004E1D68" w:rsidRDefault="004E1D68"/>
  <w:p w:rsidR="004E1D68" w:rsidRDefault="004E1D68"/>
  <w:p w:rsidR="004C0A04" w:rsidRDefault="004C0A04"/>
  <w:p w:rsidR="004C0A04" w:rsidRDefault="004C0A04"/>
  <w:p w:rsidR="004C0A04" w:rsidRDefault="004C0A04"/>
  <w:p w:rsidR="004C0A04" w:rsidRDefault="004C0A04"/>
  <w:p w:rsidR="000A4DB5" w:rsidRDefault="000A4DB5"/>
  <w:p w:rsidR="000A4DB5" w:rsidRDefault="000A4DB5"/>
  <w:p w:rsidR="00D170E3" w:rsidRDefault="00D170E3"/>
  <w:p w:rsidR="00D170E3" w:rsidRDefault="00D170E3"/>
  <w:p w:rsidR="00F27413" w:rsidRDefault="00F27413"/>
  <w:p w:rsidR="00AA33AB" w:rsidRDefault="00AA33AB"/>
  <w:p w:rsidR="00AA33AB" w:rsidRDefault="00AA33AB"/>
  <w:p w:rsidR="00AA33AB" w:rsidRDefault="00AA33AB"/>
  <w:p w:rsidR="00AA33AB" w:rsidRDefault="00AA33AB"/>
  <w:p w:rsidR="00AA33AB" w:rsidRDefault="00AA33AB"/>
  <w:p w:rsidR="00AA33AB" w:rsidRDefault="00AA3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466CE9">
      <w:trPr>
        <w:trHeight w:val="426"/>
      </w:trPr>
      <w:tc>
        <w:tcPr>
          <w:tcW w:w="2198" w:type="dxa"/>
        </w:tcPr>
        <w:p w:rsidR="00505777" w:rsidRDefault="00505777" w:rsidP="00505777">
          <w:pPr>
            <w:pStyle w:val="Fuzeile"/>
          </w:pPr>
          <w:proofErr w:type="spellStart"/>
          <w:r>
            <w:t>Movetia</w:t>
          </w:r>
          <w:proofErr w:type="spellEnd"/>
        </w:p>
      </w:tc>
      <w:tc>
        <w:tcPr>
          <w:tcW w:w="2212" w:type="dxa"/>
        </w:tcPr>
        <w:p w:rsidR="00505777" w:rsidRDefault="00505777" w:rsidP="00505777">
          <w:pPr>
            <w:pStyle w:val="Fuzeile"/>
          </w:pPr>
          <w:r>
            <w:t>Austausch und Mobilität</w:t>
          </w:r>
        </w:p>
        <w:p w:rsidR="00505777" w:rsidRDefault="00505777" w:rsidP="00505777">
          <w:pPr>
            <w:pStyle w:val="Fuzeil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505777" w:rsidRDefault="00505777" w:rsidP="00505777">
          <w:pPr>
            <w:pStyle w:val="Fuzeil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Fuzeile"/>
          </w:pPr>
          <w:r>
            <w:t>Postfach</w:t>
          </w:r>
        </w:p>
        <w:p w:rsidR="00505777" w:rsidRDefault="00505777" w:rsidP="00505777">
          <w:pPr>
            <w:pStyle w:val="Fuzeile"/>
          </w:pPr>
          <w:r>
            <w:t>4501 Solothurn</w:t>
          </w:r>
        </w:p>
        <w:p w:rsidR="00505777" w:rsidRDefault="00505777" w:rsidP="00505777">
          <w:pPr>
            <w:pStyle w:val="Fuzeil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3916">
            <w:rPr>
              <w:noProof/>
            </w:rPr>
            <w:t>2</w:t>
          </w:r>
          <w:r>
            <w:fldChar w:fldCharType="end"/>
          </w:r>
          <w:r>
            <w:t>/</w:t>
          </w:r>
          <w:r w:rsidR="00F13916">
            <w:fldChar w:fldCharType="begin"/>
          </w:r>
          <w:r w:rsidR="00F13916">
            <w:instrText xml:space="preserve"> NUMPAGES   \* MERGEFORMAT </w:instrText>
          </w:r>
          <w:r w:rsidR="00F13916">
            <w:fldChar w:fldCharType="separate"/>
          </w:r>
          <w:r w:rsidR="00F13916">
            <w:rPr>
              <w:noProof/>
            </w:rPr>
            <w:t>2</w:t>
          </w:r>
          <w:r w:rsidR="00F13916">
            <w:rPr>
              <w:noProof/>
            </w:rPr>
            <w:fldChar w:fldCharType="end"/>
          </w:r>
        </w:p>
      </w:tc>
    </w:tr>
  </w:tbl>
  <w:p w:rsidR="00DA712D" w:rsidRPr="00505777" w:rsidRDefault="00DA712D" w:rsidP="003900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124267" w:rsidTr="00AA7C59">
      <w:tc>
        <w:tcPr>
          <w:tcW w:w="2198" w:type="dxa"/>
        </w:tcPr>
        <w:p w:rsidR="00124267" w:rsidRDefault="00124267" w:rsidP="00124267">
          <w:pPr>
            <w:pStyle w:val="Fuzeile"/>
          </w:pPr>
          <w:proofErr w:type="spellStart"/>
          <w:r>
            <w:t>Movetia</w:t>
          </w:r>
          <w:proofErr w:type="spellEnd"/>
        </w:p>
      </w:tc>
      <w:tc>
        <w:tcPr>
          <w:tcW w:w="2212" w:type="dxa"/>
        </w:tcPr>
        <w:p w:rsidR="00124267" w:rsidRDefault="00124267" w:rsidP="00124267">
          <w:pPr>
            <w:pStyle w:val="Fuzeile"/>
          </w:pPr>
          <w:r>
            <w:t>Austausch und Mobilität</w:t>
          </w:r>
        </w:p>
        <w:p w:rsidR="00124267" w:rsidRDefault="00124267" w:rsidP="00124267">
          <w:pPr>
            <w:pStyle w:val="Fuzeil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124267" w:rsidRPr="00694E90" w:rsidRDefault="00124267" w:rsidP="0012426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124267" w:rsidRPr="00694E90" w:rsidRDefault="00124267" w:rsidP="00124267">
          <w:pPr>
            <w:pStyle w:val="Fuzeile"/>
            <w:rPr>
              <w:lang w:val="it-CH"/>
            </w:rPr>
          </w:pPr>
          <w:r w:rsidRPr="00694E90">
            <w:rPr>
              <w:lang w:val="it-CH"/>
            </w:rPr>
            <w:t xml:space="preserve">Exchange and </w:t>
          </w:r>
          <w:proofErr w:type="spellStart"/>
          <w:r w:rsidRPr="00694E90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124267" w:rsidRDefault="00124267" w:rsidP="00124267">
          <w:pPr>
            <w:pStyle w:val="Fuzeil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124267" w:rsidRDefault="00124267" w:rsidP="00124267">
          <w:pPr>
            <w:pStyle w:val="Fuzeile"/>
          </w:pPr>
          <w:r>
            <w:t>Postfach</w:t>
          </w:r>
        </w:p>
        <w:p w:rsidR="00124267" w:rsidRDefault="00124267" w:rsidP="00124267">
          <w:pPr>
            <w:pStyle w:val="Fuzeile"/>
          </w:pPr>
          <w:r>
            <w:t>4501 Solothurn</w:t>
          </w:r>
        </w:p>
        <w:p w:rsidR="00124267" w:rsidRDefault="00124267" w:rsidP="00124267">
          <w:pPr>
            <w:pStyle w:val="Fuzeil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124267" w:rsidRPr="001C4914" w:rsidRDefault="00124267" w:rsidP="0012426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124267" w:rsidRPr="001C4914" w:rsidRDefault="00124267" w:rsidP="0012426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124267" w:rsidRPr="001C4914" w:rsidRDefault="00124267" w:rsidP="00124267">
          <w:pPr>
            <w:pStyle w:val="Fuzeile"/>
            <w:rPr>
              <w:lang w:val="en-US"/>
            </w:rPr>
          </w:pPr>
        </w:p>
        <w:p w:rsidR="00124267" w:rsidRPr="001C4914" w:rsidRDefault="00124267" w:rsidP="0012426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124267" w:rsidRDefault="00124267" w:rsidP="00124267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3916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F13916">
              <w:rPr>
                <w:noProof/>
              </w:rPr>
              <w:t>2</w:t>
            </w:r>
          </w:fldSimple>
        </w:p>
      </w:tc>
    </w:tr>
  </w:tbl>
  <w:p w:rsidR="00D170E3" w:rsidRDefault="00D170E3" w:rsidP="00BB0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3" w:rsidRDefault="006760B3" w:rsidP="00F91D37">
      <w:pPr>
        <w:spacing w:line="240" w:lineRule="auto"/>
      </w:pPr>
      <w:r>
        <w:rPr>
          <w:noProof/>
          <w:lang w:eastAsia="de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B3" w:rsidRDefault="006760B3" w:rsidP="00F91D37">
      <w:pPr>
        <w:spacing w:line="240" w:lineRule="auto"/>
      </w:pPr>
    </w:p>
  </w:footnote>
  <w:footnote w:type="continuationSeparator" w:id="0">
    <w:p w:rsidR="006760B3" w:rsidRDefault="006760B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6" w:rsidRDefault="000F0966">
    <w:pPr>
      <w:pStyle w:val="Kopfzeile"/>
    </w:pPr>
  </w:p>
  <w:p w:rsidR="00A1772B" w:rsidRDefault="00A1772B"/>
  <w:p w:rsidR="00F16F3B" w:rsidRDefault="00F16F3B"/>
  <w:p w:rsidR="004E1D68" w:rsidRDefault="004E1D68"/>
  <w:p w:rsidR="004E1D68" w:rsidRDefault="004E1D68"/>
  <w:p w:rsidR="004E1D68" w:rsidRDefault="004E1D68"/>
  <w:p w:rsidR="004C0A04" w:rsidRDefault="004C0A04"/>
  <w:p w:rsidR="004C0A04" w:rsidRDefault="004C0A04"/>
  <w:p w:rsidR="004C0A04" w:rsidRDefault="004C0A04"/>
  <w:p w:rsidR="004C0A04" w:rsidRDefault="004C0A04"/>
  <w:p w:rsidR="000A4DB5" w:rsidRDefault="000A4DB5"/>
  <w:p w:rsidR="000A4DB5" w:rsidRDefault="000A4DB5"/>
  <w:p w:rsidR="00D170E3" w:rsidRDefault="00D170E3"/>
  <w:p w:rsidR="00D170E3" w:rsidRDefault="00D170E3"/>
  <w:p w:rsidR="00F27413" w:rsidRDefault="00F27413"/>
  <w:p w:rsidR="00AA33AB" w:rsidRDefault="00AA33AB"/>
  <w:p w:rsidR="00AA33AB" w:rsidRDefault="00AA33AB"/>
  <w:p w:rsidR="00AA33AB" w:rsidRDefault="00AA33AB"/>
  <w:p w:rsidR="00AA33AB" w:rsidRDefault="00AA33AB"/>
  <w:p w:rsidR="00AA33AB" w:rsidRDefault="00AA33AB"/>
  <w:p w:rsidR="00AA33AB" w:rsidRDefault="00AA33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B3" w:rsidRDefault="00EC05B3" w:rsidP="00A26458">
    <w:pPr>
      <w:pStyle w:val="Kopfzeile"/>
    </w:pPr>
  </w:p>
  <w:p w:rsidR="00EC05B3" w:rsidRDefault="00EC05B3" w:rsidP="00A26458">
    <w:pPr>
      <w:pStyle w:val="Kopfzeile"/>
    </w:pPr>
  </w:p>
  <w:p w:rsidR="00EC05B3" w:rsidRDefault="00EC05B3" w:rsidP="00A26458">
    <w:pPr>
      <w:pStyle w:val="Kopfzeile"/>
    </w:pPr>
  </w:p>
  <w:p w:rsidR="00EC05B3" w:rsidRDefault="00EC05B3" w:rsidP="00A26458">
    <w:pPr>
      <w:pStyle w:val="Kopfzeile"/>
    </w:pPr>
  </w:p>
  <w:p w:rsidR="00EC05B3" w:rsidRDefault="00EC05B3" w:rsidP="00A26458">
    <w:pPr>
      <w:pStyle w:val="Kopfzeile"/>
    </w:pPr>
  </w:p>
  <w:p w:rsidR="00AA33AB" w:rsidRDefault="00076AD5" w:rsidP="00A26458">
    <w:pPr>
      <w:pStyle w:val="Kopfzeile"/>
    </w:pPr>
    <w:r>
      <w:drawing>
        <wp:anchor distT="0" distB="0" distL="114300" distR="114300" simplePos="0" relativeHeight="251659264" behindDoc="0" locked="0" layoutInCell="1" allowOverlap="1" wp14:anchorId="2F6764AA" wp14:editId="2C8DA0B4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79F1"/>
    <w:multiLevelType w:val="hybridMultilevel"/>
    <w:tmpl w:val="F3B406D2"/>
    <w:lvl w:ilvl="0" w:tplc="6290B5DA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21E7981"/>
    <w:multiLevelType w:val="hybridMultilevel"/>
    <w:tmpl w:val="1BE4504E"/>
    <w:lvl w:ilvl="0" w:tplc="5AF83E70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275264"/>
    <w:multiLevelType w:val="hybridMultilevel"/>
    <w:tmpl w:val="FC305364"/>
    <w:lvl w:ilvl="0" w:tplc="FFFFFFFF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02E35E24"/>
    <w:multiLevelType w:val="hybridMultilevel"/>
    <w:tmpl w:val="239682E4"/>
    <w:lvl w:ilvl="0" w:tplc="FFFFFFFF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28" w:hanging="360"/>
      </w:pPr>
      <w:rPr>
        <w:rFonts w:ascii="Corporate S" w:eastAsia="Arial" w:hAnsi="Corporate 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10B17CFB"/>
    <w:multiLevelType w:val="hybridMultilevel"/>
    <w:tmpl w:val="1AB63406"/>
    <w:lvl w:ilvl="0" w:tplc="FFFFFFFF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18256B25"/>
    <w:multiLevelType w:val="hybridMultilevel"/>
    <w:tmpl w:val="A698B9D4"/>
    <w:lvl w:ilvl="0" w:tplc="08070019">
      <w:start w:val="1"/>
      <w:numFmt w:val="lowerLetter"/>
      <w:lvlText w:val="%1."/>
      <w:lvlJc w:val="left"/>
      <w:pPr>
        <w:ind w:left="3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196E33BC"/>
    <w:multiLevelType w:val="hybridMultilevel"/>
    <w:tmpl w:val="FDB83B06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21E05932"/>
    <w:multiLevelType w:val="multilevel"/>
    <w:tmpl w:val="15387BB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06F2A"/>
    <w:multiLevelType w:val="hybridMultilevel"/>
    <w:tmpl w:val="30EC27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B0EE7"/>
    <w:multiLevelType w:val="hybridMultilevel"/>
    <w:tmpl w:val="30EC27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D76CC"/>
    <w:multiLevelType w:val="hybridMultilevel"/>
    <w:tmpl w:val="718A54F6"/>
    <w:lvl w:ilvl="0" w:tplc="FFFFFFFF">
      <w:numFmt w:val="bullet"/>
      <w:lvlText w:val="-"/>
      <w:lvlJc w:val="left"/>
      <w:pPr>
        <w:ind w:left="720" w:hanging="360"/>
      </w:pPr>
      <w:rPr>
        <w:rFonts w:ascii="Corporate S" w:eastAsia="Arial" w:hAnsi="Corporate S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3207"/>
    <w:multiLevelType w:val="hybridMultilevel"/>
    <w:tmpl w:val="FB42CE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E76843"/>
    <w:multiLevelType w:val="hybridMultilevel"/>
    <w:tmpl w:val="C80AA132"/>
    <w:lvl w:ilvl="0" w:tplc="D6621566">
      <w:start w:val="2"/>
      <w:numFmt w:val="bullet"/>
      <w:lvlText w:val="-"/>
      <w:lvlJc w:val="left"/>
      <w:pPr>
        <w:ind w:left="708" w:hanging="360"/>
      </w:pPr>
      <w:rPr>
        <w:rFonts w:ascii="Corporate S" w:eastAsiaTheme="minorHAnsi" w:hAnsi="Corporate 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B123FD2"/>
    <w:multiLevelType w:val="hybridMultilevel"/>
    <w:tmpl w:val="6AC482AC"/>
    <w:lvl w:ilvl="0" w:tplc="D6621566">
      <w:start w:val="2"/>
      <w:numFmt w:val="bullet"/>
      <w:lvlText w:val="-"/>
      <w:lvlJc w:val="left"/>
      <w:pPr>
        <w:ind w:left="720" w:hanging="360"/>
      </w:pPr>
      <w:rPr>
        <w:rFonts w:ascii="Corporate S" w:eastAsiaTheme="minorHAnsi" w:hAnsi="Corporate 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146C89"/>
    <w:multiLevelType w:val="hybridMultilevel"/>
    <w:tmpl w:val="16E0FE2E"/>
    <w:lvl w:ilvl="0" w:tplc="D6621566">
      <w:start w:val="2"/>
      <w:numFmt w:val="bullet"/>
      <w:lvlText w:val="-"/>
      <w:lvlJc w:val="left"/>
      <w:pPr>
        <w:ind w:left="708" w:hanging="360"/>
      </w:pPr>
      <w:rPr>
        <w:rFonts w:ascii="Corporate S" w:eastAsiaTheme="minorHAnsi" w:hAnsi="Corporate 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9"/>
  </w:num>
  <w:num w:numId="13">
    <w:abstractNumId w:val="27"/>
  </w:num>
  <w:num w:numId="14">
    <w:abstractNumId w:val="37"/>
  </w:num>
  <w:num w:numId="15">
    <w:abstractNumId w:val="33"/>
  </w:num>
  <w:num w:numId="16">
    <w:abstractNumId w:val="19"/>
  </w:num>
  <w:num w:numId="17">
    <w:abstractNumId w:val="2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21"/>
  </w:num>
  <w:num w:numId="23">
    <w:abstractNumId w:val="32"/>
  </w:num>
  <w:num w:numId="24">
    <w:abstractNumId w:val="35"/>
  </w:num>
  <w:num w:numId="25">
    <w:abstractNumId w:val="34"/>
  </w:num>
  <w:num w:numId="26">
    <w:abstractNumId w:val="17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15"/>
  </w:num>
  <w:num w:numId="32">
    <w:abstractNumId w:val="13"/>
  </w:num>
  <w:num w:numId="33">
    <w:abstractNumId w:val="12"/>
  </w:num>
  <w:num w:numId="34">
    <w:abstractNumId w:val="25"/>
  </w:num>
  <w:num w:numId="35">
    <w:abstractNumId w:val="18"/>
    <w:lvlOverride w:ilvl="0">
      <w:startOverride w:val="6"/>
    </w:lvlOverride>
  </w:num>
  <w:num w:numId="36">
    <w:abstractNumId w:val="26"/>
  </w:num>
  <w:num w:numId="37">
    <w:abstractNumId w:val="30"/>
  </w:num>
  <w:num w:numId="38">
    <w:abstractNumId w:val="36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3"/>
    <w:rsid w:val="00002978"/>
    <w:rsid w:val="0001010F"/>
    <w:rsid w:val="0001533A"/>
    <w:rsid w:val="00025C14"/>
    <w:rsid w:val="0002615F"/>
    <w:rsid w:val="000266B7"/>
    <w:rsid w:val="000300CD"/>
    <w:rsid w:val="00030374"/>
    <w:rsid w:val="00034D9D"/>
    <w:rsid w:val="000409C8"/>
    <w:rsid w:val="00041700"/>
    <w:rsid w:val="0006174B"/>
    <w:rsid w:val="00063BC2"/>
    <w:rsid w:val="000701F1"/>
    <w:rsid w:val="00076AD5"/>
    <w:rsid w:val="00096E8E"/>
    <w:rsid w:val="000A3301"/>
    <w:rsid w:val="000A4DB5"/>
    <w:rsid w:val="000B595D"/>
    <w:rsid w:val="000E756F"/>
    <w:rsid w:val="000F0966"/>
    <w:rsid w:val="00106688"/>
    <w:rsid w:val="001134C7"/>
    <w:rsid w:val="00113CB8"/>
    <w:rsid w:val="00117D59"/>
    <w:rsid w:val="00121393"/>
    <w:rsid w:val="0012151C"/>
    <w:rsid w:val="001232BA"/>
    <w:rsid w:val="00124267"/>
    <w:rsid w:val="00135590"/>
    <w:rsid w:val="001356D0"/>
    <w:rsid w:val="001375AB"/>
    <w:rsid w:val="00144122"/>
    <w:rsid w:val="00154677"/>
    <w:rsid w:val="00166FEA"/>
    <w:rsid w:val="00167916"/>
    <w:rsid w:val="001C0216"/>
    <w:rsid w:val="001C4914"/>
    <w:rsid w:val="001F4A7E"/>
    <w:rsid w:val="001F4B8C"/>
    <w:rsid w:val="002310B5"/>
    <w:rsid w:val="0023205B"/>
    <w:rsid w:val="00246655"/>
    <w:rsid w:val="0026525A"/>
    <w:rsid w:val="00267F71"/>
    <w:rsid w:val="00290E37"/>
    <w:rsid w:val="002910D0"/>
    <w:rsid w:val="00293F83"/>
    <w:rsid w:val="002D38AE"/>
    <w:rsid w:val="002E7782"/>
    <w:rsid w:val="002F06AA"/>
    <w:rsid w:val="003105AB"/>
    <w:rsid w:val="0032330D"/>
    <w:rsid w:val="00333A1B"/>
    <w:rsid w:val="003514EE"/>
    <w:rsid w:val="00364EE3"/>
    <w:rsid w:val="00375834"/>
    <w:rsid w:val="003815B8"/>
    <w:rsid w:val="0039004E"/>
    <w:rsid w:val="003F1A56"/>
    <w:rsid w:val="003F7E96"/>
    <w:rsid w:val="00453581"/>
    <w:rsid w:val="00455546"/>
    <w:rsid w:val="00455A20"/>
    <w:rsid w:val="004608AB"/>
    <w:rsid w:val="00466CE9"/>
    <w:rsid w:val="0047050E"/>
    <w:rsid w:val="00486DBB"/>
    <w:rsid w:val="00494FD7"/>
    <w:rsid w:val="004A039B"/>
    <w:rsid w:val="004C0A04"/>
    <w:rsid w:val="004C2919"/>
    <w:rsid w:val="004D179F"/>
    <w:rsid w:val="004D27E2"/>
    <w:rsid w:val="004E1D68"/>
    <w:rsid w:val="00500294"/>
    <w:rsid w:val="00505777"/>
    <w:rsid w:val="00526C93"/>
    <w:rsid w:val="00526FB7"/>
    <w:rsid w:val="00535EA2"/>
    <w:rsid w:val="00591832"/>
    <w:rsid w:val="00592841"/>
    <w:rsid w:val="005A1EAE"/>
    <w:rsid w:val="005C0E92"/>
    <w:rsid w:val="005D0BF1"/>
    <w:rsid w:val="006031CC"/>
    <w:rsid w:val="006044D5"/>
    <w:rsid w:val="00612F71"/>
    <w:rsid w:val="00622FDC"/>
    <w:rsid w:val="00642F26"/>
    <w:rsid w:val="0065274C"/>
    <w:rsid w:val="00657259"/>
    <w:rsid w:val="006760B3"/>
    <w:rsid w:val="00681152"/>
    <w:rsid w:val="00686D14"/>
    <w:rsid w:val="00687ED7"/>
    <w:rsid w:val="00694E90"/>
    <w:rsid w:val="00697060"/>
    <w:rsid w:val="006B3E68"/>
    <w:rsid w:val="006E0F4E"/>
    <w:rsid w:val="006F0345"/>
    <w:rsid w:val="006F0469"/>
    <w:rsid w:val="00704747"/>
    <w:rsid w:val="00711147"/>
    <w:rsid w:val="007277E3"/>
    <w:rsid w:val="00734458"/>
    <w:rsid w:val="007419CF"/>
    <w:rsid w:val="00743DF1"/>
    <w:rsid w:val="0074487E"/>
    <w:rsid w:val="0076541C"/>
    <w:rsid w:val="00774E70"/>
    <w:rsid w:val="00792954"/>
    <w:rsid w:val="00796CEE"/>
    <w:rsid w:val="007C0B2A"/>
    <w:rsid w:val="007C12D5"/>
    <w:rsid w:val="007D3258"/>
    <w:rsid w:val="007E34AC"/>
    <w:rsid w:val="00801297"/>
    <w:rsid w:val="0080479C"/>
    <w:rsid w:val="00836F8F"/>
    <w:rsid w:val="00841B44"/>
    <w:rsid w:val="00883CC4"/>
    <w:rsid w:val="00885FDC"/>
    <w:rsid w:val="008A0281"/>
    <w:rsid w:val="008A12A3"/>
    <w:rsid w:val="008C1178"/>
    <w:rsid w:val="008F7851"/>
    <w:rsid w:val="0090546D"/>
    <w:rsid w:val="009427E5"/>
    <w:rsid w:val="009613D8"/>
    <w:rsid w:val="0096606B"/>
    <w:rsid w:val="009746C5"/>
    <w:rsid w:val="00991835"/>
    <w:rsid w:val="00995CBA"/>
    <w:rsid w:val="0099678C"/>
    <w:rsid w:val="009B0C96"/>
    <w:rsid w:val="009C222B"/>
    <w:rsid w:val="009C67A8"/>
    <w:rsid w:val="009D201B"/>
    <w:rsid w:val="009D5D9C"/>
    <w:rsid w:val="009E2171"/>
    <w:rsid w:val="00A1772B"/>
    <w:rsid w:val="00A26458"/>
    <w:rsid w:val="00A30838"/>
    <w:rsid w:val="00A5112D"/>
    <w:rsid w:val="00A5221D"/>
    <w:rsid w:val="00A55729"/>
    <w:rsid w:val="00A57815"/>
    <w:rsid w:val="00A61529"/>
    <w:rsid w:val="00A62F82"/>
    <w:rsid w:val="00A7133D"/>
    <w:rsid w:val="00AA33AB"/>
    <w:rsid w:val="00AC2D5B"/>
    <w:rsid w:val="00AC645B"/>
    <w:rsid w:val="00AD36B2"/>
    <w:rsid w:val="00AF47AE"/>
    <w:rsid w:val="00AF4BBC"/>
    <w:rsid w:val="00AF7CA8"/>
    <w:rsid w:val="00B011EE"/>
    <w:rsid w:val="00B32ABB"/>
    <w:rsid w:val="00B41FD3"/>
    <w:rsid w:val="00B803E7"/>
    <w:rsid w:val="00B80EEC"/>
    <w:rsid w:val="00BA4DDE"/>
    <w:rsid w:val="00BA6314"/>
    <w:rsid w:val="00BA6CA1"/>
    <w:rsid w:val="00BA7FB7"/>
    <w:rsid w:val="00BB057D"/>
    <w:rsid w:val="00BC655F"/>
    <w:rsid w:val="00BE0797"/>
    <w:rsid w:val="00BE4461"/>
    <w:rsid w:val="00C05FAB"/>
    <w:rsid w:val="00C3776B"/>
    <w:rsid w:val="00C51D2F"/>
    <w:rsid w:val="00CA348A"/>
    <w:rsid w:val="00CB024B"/>
    <w:rsid w:val="00CB2CE6"/>
    <w:rsid w:val="00CB362F"/>
    <w:rsid w:val="00CC03DA"/>
    <w:rsid w:val="00CD40BB"/>
    <w:rsid w:val="00CF2039"/>
    <w:rsid w:val="00CF3778"/>
    <w:rsid w:val="00D053FC"/>
    <w:rsid w:val="00D06FA7"/>
    <w:rsid w:val="00D170E3"/>
    <w:rsid w:val="00D26740"/>
    <w:rsid w:val="00D3492E"/>
    <w:rsid w:val="00D41D28"/>
    <w:rsid w:val="00D43014"/>
    <w:rsid w:val="00D532D4"/>
    <w:rsid w:val="00D9415C"/>
    <w:rsid w:val="00DA712D"/>
    <w:rsid w:val="00E10BEF"/>
    <w:rsid w:val="00E25DCD"/>
    <w:rsid w:val="00E269E1"/>
    <w:rsid w:val="00E45F13"/>
    <w:rsid w:val="00E46111"/>
    <w:rsid w:val="00E510BC"/>
    <w:rsid w:val="00E61256"/>
    <w:rsid w:val="00E73CB2"/>
    <w:rsid w:val="00E81D4E"/>
    <w:rsid w:val="00E839BA"/>
    <w:rsid w:val="00EA59B8"/>
    <w:rsid w:val="00EC05B3"/>
    <w:rsid w:val="00EC2DF9"/>
    <w:rsid w:val="00F00495"/>
    <w:rsid w:val="00F016BC"/>
    <w:rsid w:val="00F0660B"/>
    <w:rsid w:val="00F123AE"/>
    <w:rsid w:val="00F13916"/>
    <w:rsid w:val="00F16F3B"/>
    <w:rsid w:val="00F21B13"/>
    <w:rsid w:val="00F230FE"/>
    <w:rsid w:val="00F27413"/>
    <w:rsid w:val="00F42A01"/>
    <w:rsid w:val="00F44E8A"/>
    <w:rsid w:val="00F53449"/>
    <w:rsid w:val="00F54EF0"/>
    <w:rsid w:val="00F640C2"/>
    <w:rsid w:val="00F6417D"/>
    <w:rsid w:val="00F73331"/>
    <w:rsid w:val="00F85EC1"/>
    <w:rsid w:val="00F91D37"/>
    <w:rsid w:val="00FA5CE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5:docId w15:val="{BE941F0A-1B1F-4A62-B963-E05C7E5E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04E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034D9D"/>
    <w:rPr>
      <w:noProof/>
      <w:sz w:val="14"/>
      <w:szCs w:val="14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Listenabsatz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F42A01"/>
    <w:pPr>
      <w:spacing w:before="1100"/>
    </w:pPr>
  </w:style>
  <w:style w:type="character" w:customStyle="1" w:styleId="DatumZchn">
    <w:name w:val="Datum Zchn"/>
    <w:basedOn w:val="Absatz-Standardschriftart"/>
    <w:link w:val="Datum"/>
    <w:uiPriority w:val="15"/>
    <w:rsid w:val="00F42A01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28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Standard"/>
    <w:rsid w:val="00A30838"/>
    <w:pPr>
      <w:spacing w:after="3160"/>
    </w:pPr>
  </w:style>
  <w:style w:type="paragraph" w:styleId="Beschriftung">
    <w:name w:val="caption"/>
    <w:basedOn w:val="Standard"/>
    <w:next w:val="Standard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Listenabsatz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Standard"/>
    <w:rsid w:val="005A1EAE"/>
    <w:pPr>
      <w:ind w:left="2127" w:hanging="2127"/>
    </w:pPr>
  </w:style>
  <w:style w:type="character" w:styleId="Platzhaltertext">
    <w:name w:val="Placeholder Text"/>
    <w:basedOn w:val="Absatz-Standardschriftart"/>
    <w:uiPriority w:val="99"/>
    <w:semiHidden/>
    <w:rsid w:val="005A1EA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4">
    <w:name w:val="toc 4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TabellemithellemGitternetz">
    <w:name w:val="Grid Table Light"/>
    <w:basedOn w:val="NormaleTabelle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11"/>
    <w:rPr>
      <w:rFonts w:ascii="Segoe UI" w:hAnsi="Segoe UI" w:cs="Segoe UI"/>
      <w:sz w:val="18"/>
      <w:szCs w:val="18"/>
    </w:rPr>
  </w:style>
  <w:style w:type="paragraph" w:customStyle="1" w:styleId="02Lauftext">
    <w:name w:val="02 Lauftext"/>
    <w:basedOn w:val="Standard"/>
    <w:qFormat/>
    <w:rsid w:val="00792954"/>
    <w:pPr>
      <w:autoSpaceDE w:val="0"/>
      <w:autoSpaceDN w:val="0"/>
      <w:adjustRightInd w:val="0"/>
      <w:spacing w:line="240" w:lineRule="auto"/>
    </w:pPr>
    <w:rPr>
      <w:rFonts w:ascii="Arial" w:hAnsi="Arial" w:cs="CorporateS-Bold"/>
      <w:bCs/>
      <w:sz w:val="22"/>
      <w:szCs w:val="28"/>
      <w:lang w:val="en-GB" w:eastAsia="en-GB" w:bidi="en-GB"/>
    </w:rPr>
  </w:style>
  <w:style w:type="table" w:customStyle="1" w:styleId="Tabellenraster2">
    <w:name w:val="Tabellenraster2"/>
    <w:basedOn w:val="NormaleTabelle"/>
    <w:next w:val="Tabellenraster"/>
    <w:uiPriority w:val="59"/>
    <w:rsid w:val="00792954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C2919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7E34AC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2">
    <w:name w:val="e-Forms Heading 2"/>
    <w:basedOn w:val="berschrift2"/>
    <w:link w:val="e-FormsHeading2Char"/>
    <w:qFormat/>
    <w:rsid w:val="00466CE9"/>
    <w:pPr>
      <w:numPr>
        <w:ilvl w:val="0"/>
        <w:numId w:val="0"/>
      </w:numPr>
      <w:shd w:val="clear" w:color="auto" w:fill="9B9B9B" w:themeFill="text2" w:themeFillTint="99"/>
      <w:spacing w:before="240" w:after="240" w:line="276" w:lineRule="auto"/>
    </w:pPr>
    <w:rPr>
      <w:rFonts w:ascii="Arial" w:hAnsi="Arial" w:cstheme="minorHAnsi"/>
      <w:b/>
      <w:color w:val="FFFFFF" w:themeColor="background1"/>
      <w:lang w:val="en-GB" w:eastAsia="en-GB" w:bidi="en-GB"/>
    </w:rPr>
  </w:style>
  <w:style w:type="character" w:customStyle="1" w:styleId="e-FormsHeading2Char">
    <w:name w:val="e-Forms Heading 2 Char"/>
    <w:basedOn w:val="berschrift2Zchn"/>
    <w:link w:val="e-FormsHeading2"/>
    <w:rsid w:val="00466CE9"/>
    <w:rPr>
      <w:rFonts w:ascii="Arial" w:eastAsiaTheme="majorEastAsia" w:hAnsi="Arial" w:cstheme="minorHAnsi"/>
      <w:b/>
      <w:bCs/>
      <w:color w:val="FFFFFF" w:themeColor="background1"/>
      <w:sz w:val="32"/>
      <w:szCs w:val="32"/>
      <w:shd w:val="clear" w:color="auto" w:fill="9B9B9B" w:themeFill="text2" w:themeFillTint="99"/>
      <w:lang w:val="en-GB" w:eastAsia="en-GB" w:bidi="en-GB"/>
    </w:rPr>
  </w:style>
  <w:style w:type="paragraph" w:customStyle="1" w:styleId="Adresse">
    <w:name w:val="Adresse"/>
    <w:rsid w:val="0006174B"/>
    <w:pPr>
      <w:spacing w:after="1320" w:line="240" w:lineRule="exact"/>
    </w:pPr>
    <w:rPr>
      <w:rFonts w:ascii="Corporate S" w:eastAsia="Calibri" w:hAnsi="Corporate S" w:cs="Times New Roman"/>
      <w:noProof/>
      <w:lang w:val="fr-CH" w:eastAsia="de-CH"/>
    </w:rPr>
  </w:style>
  <w:style w:type="character" w:styleId="Zeilennummer">
    <w:name w:val="line number"/>
    <w:uiPriority w:val="99"/>
    <w:semiHidden/>
    <w:unhideWhenUsed/>
    <w:rsid w:val="0006174B"/>
    <w:rPr>
      <w:rFonts w:ascii="Corporate S" w:hAnsi="Corporate S"/>
      <w:lang w:val="fr-CH"/>
    </w:rPr>
  </w:style>
  <w:style w:type="paragraph" w:customStyle="1" w:styleId="OrtDatum">
    <w:name w:val="Ort Datum"/>
    <w:basedOn w:val="Adresse"/>
    <w:rsid w:val="0006174B"/>
    <w:pPr>
      <w:spacing w:after="300"/>
    </w:pPr>
  </w:style>
  <w:style w:type="paragraph" w:customStyle="1" w:styleId="Gruss">
    <w:name w:val="Gruss"/>
    <w:basedOn w:val="Standard"/>
    <w:rsid w:val="0006174B"/>
    <w:pPr>
      <w:spacing w:line="240" w:lineRule="auto"/>
    </w:pPr>
    <w:rPr>
      <w:rFonts w:ascii="Corporate S" w:eastAsia="Calibri" w:hAnsi="Corporate S" w:cs="Times New Roman"/>
      <w:noProof/>
      <w:sz w:val="22"/>
      <w:lang w:val="fr-CH" w:eastAsia="de-CH"/>
    </w:rPr>
  </w:style>
  <w:style w:type="paragraph" w:customStyle="1" w:styleId="Aufzhlung">
    <w:name w:val="Aufzählung"/>
    <w:qFormat/>
    <w:rsid w:val="0006174B"/>
    <w:pPr>
      <w:numPr>
        <w:numId w:val="27"/>
      </w:numPr>
      <w:spacing w:after="0" w:line="240" w:lineRule="auto"/>
      <w:ind w:left="227" w:hanging="227"/>
    </w:pPr>
    <w:rPr>
      <w:rFonts w:ascii="Corporate S" w:eastAsia="Calibri" w:hAnsi="Corporate S" w:cs="Times New Roman"/>
      <w:noProof/>
      <w:lang w:val="fr-CH" w:eastAsia="de-CH"/>
    </w:rPr>
  </w:style>
  <w:style w:type="paragraph" w:customStyle="1" w:styleId="01Haupttitel">
    <w:name w:val="01 Haupttitel"/>
    <w:basedOn w:val="OrtDatum"/>
    <w:qFormat/>
    <w:rsid w:val="0076541C"/>
    <w:pPr>
      <w:autoSpaceDE w:val="0"/>
      <w:autoSpaceDN w:val="0"/>
      <w:adjustRightInd w:val="0"/>
      <w:spacing w:after="280"/>
    </w:pPr>
    <w:rPr>
      <w:rFonts w:eastAsiaTheme="minorHAnsi" w:cs="CorporateS-Bold"/>
      <w:b/>
      <w:bCs/>
      <w:noProof w:val="0"/>
      <w:sz w:val="28"/>
      <w:szCs w:val="28"/>
      <w:lang w:val="de-CH" w:eastAsia="en-US"/>
    </w:rPr>
  </w:style>
  <w:style w:type="table" w:customStyle="1" w:styleId="Tabellenraster9">
    <w:name w:val="Tabellenraster9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CD40BB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59"/>
    <w:rsid w:val="00455A20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rsid w:val="00455A20"/>
    <w:pPr>
      <w:tabs>
        <w:tab w:val="left" w:pos="3799"/>
      </w:tabs>
      <w:spacing w:after="0" w:line="220" w:lineRule="exact"/>
    </w:pPr>
    <w:rPr>
      <w:rFonts w:ascii="Corporate S" w:hAnsi="Corporate S"/>
      <w:sz w:val="18"/>
      <w:szCs w:val="18"/>
      <w:lang w:val="en-GB" w:eastAsia="en-GB" w:bidi="en-GB"/>
    </w:rPr>
  </w:style>
  <w:style w:type="table" w:customStyle="1" w:styleId="Tabellenraster15">
    <w:name w:val="Tabellenraster15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B0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6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text"/>
    <w:basedOn w:val="Standard"/>
    <w:qFormat/>
    <w:rsid w:val="00D053FC"/>
    <w:pPr>
      <w:spacing w:line="240" w:lineRule="auto"/>
    </w:pPr>
    <w:rPr>
      <w:rFonts w:ascii="Corporate S" w:hAnsi="Corporate S"/>
      <w:sz w:val="22"/>
      <w:lang w:eastAsia="de-CH"/>
    </w:rPr>
  </w:style>
  <w:style w:type="table" w:customStyle="1" w:styleId="Tabellenraster23">
    <w:name w:val="Tabellenraster23"/>
    <w:basedOn w:val="NormaleTabelle"/>
    <w:next w:val="Tabellenraster"/>
    <w:uiPriority w:val="59"/>
    <w:rsid w:val="00FA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59"/>
    <w:rsid w:val="00FA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59"/>
    <w:rsid w:val="00D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59"/>
    <w:rsid w:val="00D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59"/>
    <w:rsid w:val="00D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59"/>
    <w:rsid w:val="00D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9">
    <w:name w:val="Tabellenraster29"/>
    <w:basedOn w:val="NormaleTabelle"/>
    <w:next w:val="Tabellenraster"/>
    <w:uiPriority w:val="59"/>
    <w:rsid w:val="00D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0"/>
    <w:basedOn w:val="NormaleTabelle"/>
    <w:next w:val="Tabellenraster"/>
    <w:uiPriority w:val="59"/>
    <w:rsid w:val="00D0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12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Vorlagen\Berichtvorlage%20Movetia%20V1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8BE3-5EAC-41C9-8F4C-4F901C78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Berichtvorlage Movetia V1</Template>
  <TotalTime>0</TotalTime>
  <Pages>2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Gasser</dc:creator>
  <cp:lastModifiedBy>Christina Cottier</cp:lastModifiedBy>
  <cp:revision>11</cp:revision>
  <cp:lastPrinted>2016-12-07T14:40:00Z</cp:lastPrinted>
  <dcterms:created xsi:type="dcterms:W3CDTF">2017-01-26T10:40:00Z</dcterms:created>
  <dcterms:modified xsi:type="dcterms:W3CDTF">2017-02-17T13:08:00Z</dcterms:modified>
</cp:coreProperties>
</file>