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ovetiaStandard"/>
        <w:tblpPr w:vertAnchor="text" w:tblpX="-128"/>
        <w:tblW w:w="5000" w:type="pct"/>
        <w:tblLook w:val="04A0" w:firstRow="1" w:lastRow="0" w:firstColumn="1" w:lastColumn="0" w:noHBand="0" w:noVBand="1"/>
      </w:tblPr>
      <w:tblGrid>
        <w:gridCol w:w="2036"/>
        <w:gridCol w:w="2178"/>
        <w:gridCol w:w="2661"/>
        <w:gridCol w:w="1714"/>
      </w:tblGrid>
      <w:tr w:rsidR="00E90FD6" w:rsidRPr="001614B1" w:rsidTr="002A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pct"/>
            <w:gridSpan w:val="2"/>
          </w:tcPr>
          <w:p w:rsidR="00E90FD6" w:rsidRPr="001614B1" w:rsidRDefault="00E90FD6" w:rsidP="002A5D83">
            <w:pPr>
              <w:rPr>
                <w:rFonts w:ascii="Arial" w:hAnsi="Arial" w:cs="Arial"/>
                <w:color w:val="auto"/>
              </w:rPr>
            </w:pPr>
            <w:r w:rsidRPr="001614B1">
              <w:rPr>
                <w:rFonts w:ascii="Arial" w:hAnsi="Arial" w:cs="Arial"/>
                <w:color w:val="auto"/>
              </w:rPr>
              <w:t>Von Movetia auszufüllen</w:t>
            </w:r>
          </w:p>
        </w:tc>
        <w:tc>
          <w:tcPr>
            <w:tcW w:w="2547" w:type="pct"/>
            <w:gridSpan w:val="2"/>
          </w:tcPr>
          <w:p w:rsidR="00E90FD6" w:rsidRPr="001614B1" w:rsidRDefault="00E90FD6" w:rsidP="002A5D83">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90FD6" w:rsidRPr="001614B1" w:rsidTr="002A5D83">
        <w:tc>
          <w:tcPr>
            <w:cnfStyle w:val="001000000000" w:firstRow="0" w:lastRow="0" w:firstColumn="1" w:lastColumn="0" w:oddVBand="0" w:evenVBand="0" w:oddHBand="0" w:evenHBand="0" w:firstRowFirstColumn="0" w:firstRowLastColumn="0" w:lastRowFirstColumn="0" w:lastRowLastColumn="0"/>
            <w:tcW w:w="1185" w:type="pct"/>
          </w:tcPr>
          <w:p w:rsidR="00E90FD6" w:rsidRPr="001614B1" w:rsidRDefault="00E90FD6" w:rsidP="002A5D83">
            <w:pPr>
              <w:rPr>
                <w:rFonts w:ascii="Arial" w:hAnsi="Arial" w:cs="Arial"/>
                <w:color w:val="FF675D" w:themeColor="accent1"/>
              </w:rPr>
            </w:pPr>
            <w:r w:rsidRPr="001614B1">
              <w:rPr>
                <w:rFonts w:ascii="Arial" w:hAnsi="Arial" w:cs="Arial"/>
                <w:color w:val="FF675D" w:themeColor="accent1"/>
              </w:rPr>
              <w:t xml:space="preserve">Akkreditierungsnummer </w:t>
            </w:r>
          </w:p>
        </w:tc>
        <w:sdt>
          <w:sdtPr>
            <w:rPr>
              <w:rFonts w:ascii="Arial" w:hAnsi="Arial" w:cs="Arial"/>
            </w:rPr>
            <w:id w:val="-47153512"/>
            <w:placeholder>
              <w:docPart w:val="DefaultPlaceholder_1081868574"/>
            </w:placeholder>
            <w:showingPlcHdr/>
            <w:text/>
          </w:sdtPr>
          <w:sdtEndPr/>
          <w:sdtContent>
            <w:tc>
              <w:tcPr>
                <w:tcW w:w="1267"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color w:val="FF675D" w:themeColor="accent1"/>
                  </w:rPr>
                </w:pPr>
                <w:r w:rsidRPr="001614B1">
                  <w:rPr>
                    <w:rStyle w:val="Platzhaltertext"/>
                    <w:rFonts w:ascii="Arial" w:hAnsi="Arial" w:cs="Arial"/>
                    <w:color w:val="auto"/>
                  </w:rPr>
                  <w:t>Klicken Sie hier, um Text einzugeben.</w:t>
                </w:r>
              </w:p>
            </w:tc>
          </w:sdtContent>
        </w:sdt>
        <w:tc>
          <w:tcPr>
            <w:tcW w:w="1549" w:type="pct"/>
          </w:tcPr>
          <w:p w:rsidR="00E90FD6" w:rsidRPr="001614B1" w:rsidRDefault="00E90FD6" w:rsidP="002A5D83">
            <w:pPr>
              <w:cnfStyle w:val="000000000000" w:firstRow="0" w:lastRow="0" w:firstColumn="0" w:lastColumn="0" w:oddVBand="0" w:evenVBand="0" w:oddHBand="0" w:evenHBand="0" w:firstRowFirstColumn="0" w:firstRowLastColumn="0" w:lastRowFirstColumn="0" w:lastRowLastColumn="0"/>
              <w:rPr>
                <w:rFonts w:ascii="Arial" w:hAnsi="Arial" w:cs="Arial"/>
                <w:color w:val="FF675D" w:themeColor="accent1"/>
              </w:rPr>
            </w:pPr>
            <w:r w:rsidRPr="001614B1">
              <w:rPr>
                <w:rFonts w:ascii="Arial" w:hAnsi="Arial" w:cs="Arial"/>
                <w:color w:val="FF675D" w:themeColor="accent1"/>
              </w:rPr>
              <w:t xml:space="preserve">Durch Movetia akkreditiert Datum / Visum </w:t>
            </w:r>
          </w:p>
        </w:tc>
        <w:sdt>
          <w:sdtPr>
            <w:rPr>
              <w:rFonts w:ascii="Arial" w:hAnsi="Arial" w:cs="Arial"/>
            </w:rPr>
            <w:id w:val="-273491375"/>
            <w:placeholder>
              <w:docPart w:val="DefaultPlaceholder_1081868574"/>
            </w:placeholder>
            <w:showingPlcHdr/>
            <w:text/>
          </w:sdtPr>
          <w:sdtEndPr/>
          <w:sdtContent>
            <w:tc>
              <w:tcPr>
                <w:tcW w:w="998"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auto"/>
                  </w:rPr>
                  <w:t>Klicken Sie hier, um Text einzugeben.</w:t>
                </w:r>
              </w:p>
            </w:tc>
          </w:sdtContent>
        </w:sdt>
      </w:tr>
    </w:tbl>
    <w:p w:rsidR="00E90FD6" w:rsidRPr="001614B1" w:rsidRDefault="00E90FD6" w:rsidP="00E90FD6">
      <w:pPr>
        <w:pStyle w:val="berschrift1nummeriert"/>
        <w:numPr>
          <w:ilvl w:val="0"/>
          <w:numId w:val="0"/>
        </w:numPr>
        <w:rPr>
          <w:rFonts w:ascii="Arial" w:hAnsi="Arial" w:cs="Arial"/>
        </w:rPr>
      </w:pPr>
      <w:r w:rsidRPr="001614B1">
        <w:rPr>
          <w:rFonts w:ascii="Arial" w:hAnsi="Arial" w:cs="Arial"/>
        </w:rPr>
        <w:t>Allgemeine Informationen</w:t>
      </w:r>
    </w:p>
    <w:p w:rsidR="00E90FD6" w:rsidRPr="001614B1" w:rsidRDefault="00E90FD6" w:rsidP="00E90FD6">
      <w:pPr>
        <w:rPr>
          <w:rFonts w:ascii="Arial" w:hAnsi="Arial" w:cs="Arial"/>
        </w:rPr>
      </w:pPr>
      <w:r w:rsidRPr="001614B1">
        <w:rPr>
          <w:rFonts w:ascii="Arial" w:hAnsi="Arial" w:cs="Arial"/>
        </w:rPr>
        <w:t xml:space="preserve">Dieses Antragsformular setzt sich aus folgenden Abschnitten zusammen: </w:t>
      </w:r>
    </w:p>
    <w:p w:rsidR="00E90FD6" w:rsidRPr="001614B1" w:rsidRDefault="00E90FD6" w:rsidP="00E90FD6">
      <w:pPr>
        <w:pStyle w:val="Aufzhlung1"/>
        <w:contextualSpacing w:val="0"/>
        <w:rPr>
          <w:rFonts w:ascii="Arial" w:hAnsi="Arial" w:cs="Arial"/>
        </w:rPr>
      </w:pPr>
      <w:r w:rsidRPr="001614B1">
        <w:rPr>
          <w:rFonts w:ascii="Arial" w:hAnsi="Arial" w:cs="Arial"/>
          <w:b/>
        </w:rPr>
        <w:t>Rahmendaten:</w:t>
      </w:r>
      <w:r w:rsidRPr="001614B1">
        <w:rPr>
          <w:rFonts w:ascii="Arial" w:hAnsi="Arial" w:cs="Arial"/>
        </w:rPr>
        <w:t xml:space="preserve"> In diesem Abschnitt geben Sie allgemeine Informationen zur Art Ihres Antrags an.</w:t>
      </w:r>
    </w:p>
    <w:p w:rsidR="00E90FD6" w:rsidRPr="001614B1" w:rsidRDefault="00E90FD6" w:rsidP="00E90FD6">
      <w:pPr>
        <w:pStyle w:val="Aufzhlung1"/>
        <w:contextualSpacing w:val="0"/>
        <w:rPr>
          <w:rFonts w:ascii="Arial" w:hAnsi="Arial" w:cs="Arial"/>
        </w:rPr>
      </w:pPr>
      <w:r w:rsidRPr="001614B1">
        <w:rPr>
          <w:rFonts w:ascii="Arial" w:hAnsi="Arial" w:cs="Arial"/>
          <w:b/>
        </w:rPr>
        <w:t>Einrichtung:</w:t>
      </w:r>
      <w:r w:rsidRPr="001614B1">
        <w:rPr>
          <w:rFonts w:ascii="Arial" w:hAnsi="Arial" w:cs="Arial"/>
        </w:rPr>
        <w:t xml:space="preserve"> In diesem Abschnitt geben Sie Informationen über die Einrichtung an.</w:t>
      </w:r>
    </w:p>
    <w:p w:rsidR="00E90FD6" w:rsidRPr="001614B1" w:rsidRDefault="00E90FD6" w:rsidP="00E90FD6">
      <w:pPr>
        <w:pStyle w:val="Aufzhlung1"/>
        <w:contextualSpacing w:val="0"/>
        <w:rPr>
          <w:rFonts w:ascii="Arial" w:hAnsi="Arial" w:cs="Arial"/>
        </w:rPr>
      </w:pPr>
      <w:r w:rsidRPr="001614B1">
        <w:rPr>
          <w:rFonts w:ascii="Arial" w:hAnsi="Arial" w:cs="Arial"/>
          <w:b/>
        </w:rPr>
        <w:t>EVS-Charta:</w:t>
      </w:r>
      <w:r w:rsidRPr="001614B1">
        <w:rPr>
          <w:rFonts w:ascii="Arial" w:hAnsi="Arial" w:cs="Arial"/>
        </w:rPr>
        <w:t xml:space="preserve"> In diesem Abschnitt werden die Aufgaben von entsendenden, aufnehmenden und koordinierenden EVS-Einrichtungen sowie die zentralen Grundsätze und Qualitätsstandards des Europäischen Freiwilligendienstes erklärt;</w:t>
      </w:r>
    </w:p>
    <w:p w:rsidR="00E90FD6" w:rsidRPr="001614B1" w:rsidRDefault="00E90FD6" w:rsidP="00E90FD6">
      <w:pPr>
        <w:pStyle w:val="Aufzhlung1"/>
        <w:contextualSpacing w:val="0"/>
        <w:rPr>
          <w:rFonts w:ascii="Arial" w:hAnsi="Arial" w:cs="Arial"/>
        </w:rPr>
      </w:pPr>
      <w:r w:rsidRPr="001614B1">
        <w:rPr>
          <w:rFonts w:ascii="Arial" w:hAnsi="Arial" w:cs="Arial"/>
          <w:b/>
        </w:rPr>
        <w:t>Checkliste:</w:t>
      </w:r>
      <w:r w:rsidRPr="001614B1">
        <w:rPr>
          <w:rFonts w:ascii="Arial" w:hAnsi="Arial" w:cs="Arial"/>
        </w:rPr>
        <w:t xml:space="preserve"> Bitte beachten Sie die Checkliste am Ende dieses Antragsformulars. </w:t>
      </w:r>
    </w:p>
    <w:p w:rsidR="00E90FD6" w:rsidRPr="001614B1" w:rsidRDefault="00E90FD6" w:rsidP="00E90FD6">
      <w:pPr>
        <w:pStyle w:val="Aufzhlung1"/>
        <w:contextualSpacing w:val="0"/>
        <w:rPr>
          <w:rFonts w:ascii="Arial" w:hAnsi="Arial" w:cs="Arial"/>
        </w:rPr>
      </w:pPr>
      <w:bookmarkStart w:id="0" w:name="_GoBack"/>
      <w:bookmarkEnd w:id="0"/>
      <w:r w:rsidRPr="001614B1">
        <w:rPr>
          <w:rFonts w:ascii="Arial" w:hAnsi="Arial" w:cs="Arial"/>
          <w:b/>
        </w:rPr>
        <w:t>Anhänge:</w:t>
      </w:r>
      <w:r w:rsidRPr="001614B1">
        <w:rPr>
          <w:rFonts w:ascii="Arial" w:hAnsi="Arial" w:cs="Arial"/>
        </w:rPr>
        <w:t xml:space="preserve"> Bitte beachten Sie, dass nebst diesem Akkreditierungs-Antrag zusätzliche Anhänge beigelegt werden müssen, damit Ihre Akkreditierung genehmigt werden kann. Die Anhänge sind am Ende dieses Dokuments aufgelistet.</w:t>
      </w:r>
    </w:p>
    <w:p w:rsidR="00E90FD6" w:rsidRPr="001614B1" w:rsidRDefault="00E90FD6" w:rsidP="00E90FD6">
      <w:pPr>
        <w:rPr>
          <w:rFonts w:ascii="Arial" w:hAnsi="Arial" w:cs="Arial"/>
        </w:rPr>
      </w:pPr>
      <w:r w:rsidRPr="001614B1">
        <w:rPr>
          <w:rFonts w:ascii="Arial" w:hAnsi="Arial" w:cs="Arial"/>
        </w:rPr>
        <w:t xml:space="preserve">Falls Fragen oder Unklarheiten beim Ausfüllen des Antrags auftauchen, steht Ihnen das Team Jugend in Aktion gerne zur Verfügung: </w:t>
      </w:r>
      <w:hyperlink r:id="rId8" w:history="1">
        <w:r w:rsidRPr="001614B1">
          <w:rPr>
            <w:rStyle w:val="Hyperlink"/>
            <w:rFonts w:ascii="Arial" w:hAnsi="Arial" w:cs="Arial"/>
          </w:rPr>
          <w:t>jugend@movetia.ch</w:t>
        </w:r>
      </w:hyperlink>
      <w:r w:rsidRPr="001614B1">
        <w:rPr>
          <w:rFonts w:ascii="Arial" w:hAnsi="Arial" w:cs="Arial"/>
        </w:rPr>
        <w:t xml:space="preserve"> / Tel +41 32 462 00 50</w:t>
      </w:r>
    </w:p>
    <w:p w:rsidR="00E90FD6" w:rsidRPr="001614B1" w:rsidRDefault="00E90FD6" w:rsidP="00E90FD6">
      <w:pPr>
        <w:pStyle w:val="berschrift1nummeriert"/>
        <w:numPr>
          <w:ilvl w:val="0"/>
          <w:numId w:val="0"/>
        </w:numPr>
        <w:rPr>
          <w:rFonts w:ascii="Arial" w:hAnsi="Arial" w:cs="Arial"/>
        </w:rPr>
      </w:pPr>
      <w:r w:rsidRPr="001614B1">
        <w:rPr>
          <w:rFonts w:ascii="Arial" w:hAnsi="Arial" w:cs="Arial"/>
        </w:rPr>
        <w:t>Rahmendaten</w:t>
      </w:r>
    </w:p>
    <w:tbl>
      <w:tblPr>
        <w:tblStyle w:val="MovetiaInfotabellegrn"/>
        <w:tblW w:w="5000" w:type="pct"/>
        <w:tblLook w:val="04A0" w:firstRow="1" w:lastRow="0" w:firstColumn="1" w:lastColumn="0" w:noHBand="0" w:noVBand="1"/>
      </w:tblPr>
      <w:tblGrid>
        <w:gridCol w:w="3491"/>
        <w:gridCol w:w="5098"/>
      </w:tblGrid>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color w:val="FF675D" w:themeColor="accent1"/>
              </w:rPr>
            </w:pPr>
            <w:r w:rsidRPr="001614B1">
              <w:rPr>
                <w:rFonts w:ascii="Arial" w:hAnsi="Arial" w:cs="Arial"/>
                <w:color w:val="FF675D" w:themeColor="accent1"/>
              </w:rPr>
              <w:t xml:space="preserve">Programm (Bildungsstufe) </w:t>
            </w:r>
          </w:p>
        </w:tc>
        <w:tc>
          <w:tcPr>
            <w:tcW w:w="2968" w:type="pct"/>
          </w:tcPr>
          <w:p w:rsidR="00E90FD6" w:rsidRPr="001614B1" w:rsidRDefault="00E90FD6"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Fonts w:ascii="Arial" w:hAnsi="Arial" w:cs="Arial"/>
              </w:rPr>
              <w:t xml:space="preserve">Jugend in Aktion </w:t>
            </w:r>
          </w:p>
        </w:tc>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color w:val="FF675D" w:themeColor="accent1"/>
              </w:rPr>
            </w:pPr>
            <w:r w:rsidRPr="001614B1">
              <w:rPr>
                <w:rFonts w:ascii="Arial" w:hAnsi="Arial" w:cs="Arial"/>
                <w:color w:val="FF675D" w:themeColor="accent1"/>
              </w:rPr>
              <w:t xml:space="preserve">Art der Aktivität </w:t>
            </w:r>
          </w:p>
        </w:tc>
        <w:tc>
          <w:tcPr>
            <w:tcW w:w="2968" w:type="pct"/>
          </w:tcPr>
          <w:p w:rsidR="00E90FD6" w:rsidRPr="001614B1" w:rsidRDefault="00E90FD6"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Fonts w:ascii="Arial" w:hAnsi="Arial" w:cs="Arial"/>
              </w:rPr>
              <w:t xml:space="preserve">Akkreditierung von Einrichtungen im Europäischen </w:t>
            </w:r>
          </w:p>
          <w:p w:rsidR="00E90FD6" w:rsidRPr="001614B1" w:rsidRDefault="00E90FD6"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Fonts w:ascii="Arial" w:hAnsi="Arial" w:cs="Arial"/>
              </w:rPr>
              <w:t>Freiwilligendienst (European Volontary Service, EVS)</w:t>
            </w:r>
          </w:p>
        </w:tc>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color w:val="FF675D" w:themeColor="accent1"/>
              </w:rPr>
            </w:pPr>
          </w:p>
        </w:tc>
        <w:tc>
          <w:tcPr>
            <w:tcW w:w="2968" w:type="pct"/>
          </w:tcPr>
          <w:p w:rsidR="00E90FD6" w:rsidRPr="001614B1" w:rsidRDefault="00E90FD6"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E90FD6" w:rsidRPr="001614B1" w:rsidRDefault="00E90FD6" w:rsidP="00E90FD6">
      <w:pPr>
        <w:pStyle w:val="berschrift1nummeriert"/>
        <w:numPr>
          <w:ilvl w:val="0"/>
          <w:numId w:val="0"/>
        </w:numPr>
        <w:rPr>
          <w:rFonts w:ascii="Arial" w:hAnsi="Arial" w:cs="Arial"/>
        </w:rPr>
      </w:pPr>
      <w:r w:rsidRPr="001614B1">
        <w:rPr>
          <w:rFonts w:ascii="Arial" w:hAnsi="Arial" w:cs="Arial"/>
        </w:rPr>
        <w:lastRenderedPageBreak/>
        <w:t>Beteiligte Einrichtungen</w:t>
      </w:r>
    </w:p>
    <w:p w:rsidR="00E90FD6" w:rsidRPr="001614B1" w:rsidRDefault="00E90FD6" w:rsidP="00E90FD6">
      <w:pPr>
        <w:pStyle w:val="berschrift2nummeriert"/>
        <w:numPr>
          <w:ilvl w:val="0"/>
          <w:numId w:val="0"/>
        </w:numPr>
        <w:rPr>
          <w:rFonts w:ascii="Arial" w:hAnsi="Arial" w:cs="Arial"/>
        </w:rPr>
      </w:pPr>
      <w:r w:rsidRPr="001614B1">
        <w:rPr>
          <w:rFonts w:ascii="Arial" w:hAnsi="Arial" w:cs="Arial"/>
        </w:rPr>
        <w:t>Antragstellende Einrichtung</w:t>
      </w:r>
    </w:p>
    <w:tbl>
      <w:tblPr>
        <w:tblStyle w:val="MovetiaStandard"/>
        <w:tblW w:w="5000" w:type="pct"/>
        <w:tblLook w:val="04A0" w:firstRow="1" w:lastRow="0" w:firstColumn="1" w:lastColumn="0" w:noHBand="0" w:noVBand="1"/>
      </w:tblPr>
      <w:tblGrid>
        <w:gridCol w:w="3491"/>
        <w:gridCol w:w="5098"/>
      </w:tblGrid>
      <w:tr w:rsidR="00E90FD6" w:rsidRPr="001614B1" w:rsidTr="002A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color w:val="30D2A9" w:themeColor="accent2"/>
              </w:rPr>
            </w:pPr>
            <w:r w:rsidRPr="001614B1">
              <w:rPr>
                <w:rFonts w:ascii="Arial" w:hAnsi="Arial" w:cs="Arial"/>
                <w:color w:val="30D2A9" w:themeColor="accent2"/>
              </w:rPr>
              <w:t xml:space="preserve">Vollständiger rechtsgültiger Name </w:t>
            </w:r>
          </w:p>
        </w:tc>
        <w:sdt>
          <w:sdtPr>
            <w:rPr>
              <w:rFonts w:ascii="Arial" w:hAnsi="Arial" w:cs="Arial"/>
              <w:color w:val="000000" w:themeColor="text1"/>
            </w:rPr>
            <w:id w:val="-1062781466"/>
            <w:placeholder>
              <w:docPart w:val="DefaultPlaceholder_1081868574"/>
            </w:placeholder>
            <w:showingPlcHdr/>
            <w:text/>
          </w:sdtPr>
          <w:sdtEndPr/>
          <w:sdtContent>
            <w:tc>
              <w:tcPr>
                <w:tcW w:w="2968" w:type="pct"/>
              </w:tcPr>
              <w:p w:rsidR="00E90FD6" w:rsidRPr="001614B1" w:rsidRDefault="00A105FE" w:rsidP="002A5D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rPr>
            </w:pPr>
            <w:r w:rsidRPr="001614B1">
              <w:rPr>
                <w:rFonts w:ascii="Arial" w:hAnsi="Arial" w:cs="Arial"/>
              </w:rPr>
              <w:t xml:space="preserve">Abteilung (sofern zutreffend) </w:t>
            </w:r>
          </w:p>
        </w:tc>
        <w:sdt>
          <w:sdtPr>
            <w:rPr>
              <w:rFonts w:ascii="Arial" w:hAnsi="Arial" w:cs="Arial"/>
              <w:color w:val="000000" w:themeColor="text1"/>
            </w:rPr>
            <w:id w:val="-204716875"/>
            <w:placeholder>
              <w:docPart w:val="DefaultPlaceholder_1081868574"/>
            </w:placeholder>
            <w:showingPlcHdr/>
            <w:text/>
          </w:sdtPr>
          <w:sdtEndPr/>
          <w:sdtContent>
            <w:tc>
              <w:tcPr>
                <w:tcW w:w="2968"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rPr>
            </w:pPr>
            <w:r w:rsidRPr="001614B1">
              <w:rPr>
                <w:rFonts w:ascii="Arial" w:hAnsi="Arial" w:cs="Arial"/>
              </w:rPr>
              <w:t xml:space="preserve">Strasse </w:t>
            </w:r>
          </w:p>
        </w:tc>
        <w:sdt>
          <w:sdtPr>
            <w:rPr>
              <w:rFonts w:ascii="Arial" w:hAnsi="Arial" w:cs="Arial"/>
              <w:color w:val="000000" w:themeColor="text1"/>
            </w:rPr>
            <w:id w:val="901482109"/>
            <w:placeholder>
              <w:docPart w:val="DefaultPlaceholder_1081868574"/>
            </w:placeholder>
            <w:showingPlcHdr/>
            <w:text/>
          </w:sdtPr>
          <w:sdtEndPr/>
          <w:sdtContent>
            <w:tc>
              <w:tcPr>
                <w:tcW w:w="2968"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rPr>
            </w:pPr>
            <w:r w:rsidRPr="001614B1">
              <w:rPr>
                <w:rFonts w:ascii="Arial" w:hAnsi="Arial" w:cs="Arial"/>
              </w:rPr>
              <w:t xml:space="preserve">Postfach </w:t>
            </w:r>
          </w:p>
        </w:tc>
        <w:sdt>
          <w:sdtPr>
            <w:rPr>
              <w:rFonts w:ascii="Arial" w:hAnsi="Arial" w:cs="Arial"/>
              <w:color w:val="000000" w:themeColor="text1"/>
            </w:rPr>
            <w:id w:val="-1026098554"/>
            <w:placeholder>
              <w:docPart w:val="DefaultPlaceholder_1081868574"/>
            </w:placeholder>
            <w:showingPlcHdr/>
            <w:text/>
          </w:sdtPr>
          <w:sdtEndPr/>
          <w:sdtContent>
            <w:tc>
              <w:tcPr>
                <w:tcW w:w="2968"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rPr>
            </w:pPr>
            <w:r w:rsidRPr="001614B1">
              <w:rPr>
                <w:rFonts w:ascii="Arial" w:hAnsi="Arial" w:cs="Arial"/>
              </w:rPr>
              <w:t xml:space="preserve">Postleitzahl </w:t>
            </w:r>
          </w:p>
        </w:tc>
        <w:sdt>
          <w:sdtPr>
            <w:rPr>
              <w:rFonts w:ascii="Arial" w:hAnsi="Arial" w:cs="Arial"/>
            </w:rPr>
            <w:id w:val="1448194608"/>
            <w:placeholder>
              <w:docPart w:val="DefaultPlaceholder_1081868574"/>
            </w:placeholder>
            <w:showingPlcHdr/>
            <w:text/>
          </w:sdtPr>
          <w:sdtEndPr/>
          <w:sdtContent>
            <w:tc>
              <w:tcPr>
                <w:tcW w:w="2968"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auto"/>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rPr>
            </w:pPr>
            <w:r w:rsidRPr="001614B1">
              <w:rPr>
                <w:rFonts w:ascii="Arial" w:hAnsi="Arial" w:cs="Arial"/>
              </w:rPr>
              <w:t xml:space="preserve">Ort </w:t>
            </w:r>
          </w:p>
        </w:tc>
        <w:sdt>
          <w:sdtPr>
            <w:rPr>
              <w:rFonts w:ascii="Arial" w:hAnsi="Arial" w:cs="Arial"/>
              <w:color w:val="000000" w:themeColor="text1"/>
            </w:rPr>
            <w:id w:val="1157801651"/>
            <w:placeholder>
              <w:docPart w:val="DefaultPlaceholder_1081868574"/>
            </w:placeholder>
            <w:showingPlcHdr/>
            <w:text/>
          </w:sdtPr>
          <w:sdtEndPr/>
          <w:sdtContent>
            <w:tc>
              <w:tcPr>
                <w:tcW w:w="2968"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rPr>
            </w:pPr>
            <w:r w:rsidRPr="001614B1">
              <w:rPr>
                <w:rFonts w:ascii="Arial" w:hAnsi="Arial" w:cs="Arial"/>
              </w:rPr>
              <w:t xml:space="preserve">Kanton </w:t>
            </w:r>
          </w:p>
        </w:tc>
        <w:sdt>
          <w:sdtPr>
            <w:rPr>
              <w:rFonts w:ascii="Arial" w:hAnsi="Arial" w:cs="Arial"/>
              <w:color w:val="000000" w:themeColor="text1"/>
            </w:rPr>
            <w:id w:val="-1924320562"/>
            <w:placeholder>
              <w:docPart w:val="DefaultPlaceholder_1081868574"/>
            </w:placeholder>
            <w:showingPlcHdr/>
            <w:text/>
          </w:sdtPr>
          <w:sdtEndPr/>
          <w:sdtContent>
            <w:tc>
              <w:tcPr>
                <w:tcW w:w="2968"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rPr>
            </w:pPr>
          </w:p>
        </w:tc>
        <w:tc>
          <w:tcPr>
            <w:tcW w:w="2968" w:type="pct"/>
          </w:tcPr>
          <w:p w:rsidR="00E90FD6" w:rsidRPr="001614B1" w:rsidRDefault="00E90FD6"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rPr>
            </w:pPr>
            <w:r w:rsidRPr="001614B1">
              <w:rPr>
                <w:rFonts w:ascii="Arial" w:hAnsi="Arial" w:cs="Arial"/>
              </w:rPr>
              <w:t xml:space="preserve">Webseite </w:t>
            </w:r>
          </w:p>
        </w:tc>
        <w:sdt>
          <w:sdtPr>
            <w:rPr>
              <w:rFonts w:ascii="Arial" w:hAnsi="Arial" w:cs="Arial"/>
              <w:color w:val="000000" w:themeColor="text1"/>
            </w:rPr>
            <w:id w:val="1554887061"/>
            <w:placeholder>
              <w:docPart w:val="DefaultPlaceholder_1081868574"/>
            </w:placeholder>
            <w:showingPlcHdr/>
            <w:text/>
          </w:sdtPr>
          <w:sdtEndPr/>
          <w:sdtContent>
            <w:tc>
              <w:tcPr>
                <w:tcW w:w="2968"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rPr>
            </w:pPr>
            <w:r w:rsidRPr="001614B1">
              <w:rPr>
                <w:rFonts w:ascii="Arial" w:hAnsi="Arial" w:cs="Arial"/>
              </w:rPr>
              <w:t>E-Mail</w:t>
            </w:r>
          </w:p>
        </w:tc>
        <w:sdt>
          <w:sdtPr>
            <w:rPr>
              <w:rFonts w:ascii="Arial" w:hAnsi="Arial" w:cs="Arial"/>
              <w:color w:val="000000" w:themeColor="text1"/>
            </w:rPr>
            <w:id w:val="226802491"/>
            <w:placeholder>
              <w:docPart w:val="DefaultPlaceholder_1081868574"/>
            </w:placeholder>
            <w:showingPlcHdr/>
            <w:text/>
          </w:sdtPr>
          <w:sdtEndPr/>
          <w:sdtContent>
            <w:tc>
              <w:tcPr>
                <w:tcW w:w="2968"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rPr>
            </w:pPr>
            <w:r w:rsidRPr="001614B1">
              <w:rPr>
                <w:rFonts w:ascii="Arial" w:hAnsi="Arial" w:cs="Arial"/>
              </w:rPr>
              <w:t xml:space="preserve">Telefon </w:t>
            </w:r>
          </w:p>
        </w:tc>
        <w:sdt>
          <w:sdtPr>
            <w:rPr>
              <w:rFonts w:ascii="Arial" w:hAnsi="Arial" w:cs="Arial"/>
              <w:color w:val="000000" w:themeColor="text1"/>
            </w:rPr>
            <w:id w:val="669682787"/>
            <w:placeholder>
              <w:docPart w:val="DefaultPlaceholder_1081868574"/>
            </w:placeholder>
            <w:showingPlcHdr/>
            <w:text/>
          </w:sdtPr>
          <w:sdtEndPr/>
          <w:sdtContent>
            <w:tc>
              <w:tcPr>
                <w:tcW w:w="2968"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bl>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Profil</w:t>
      </w:r>
    </w:p>
    <w:tbl>
      <w:tblPr>
        <w:tblStyle w:val="MovetiaStandard"/>
        <w:tblW w:w="5000" w:type="pct"/>
        <w:tblLook w:val="04A0" w:firstRow="1" w:lastRow="0" w:firstColumn="1" w:lastColumn="0" w:noHBand="0" w:noVBand="1"/>
      </w:tblPr>
      <w:tblGrid>
        <w:gridCol w:w="3491"/>
        <w:gridCol w:w="5098"/>
      </w:tblGrid>
      <w:tr w:rsidR="00E90FD6" w:rsidRPr="001614B1" w:rsidTr="002A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color w:val="30D2A9" w:themeColor="accent2"/>
              </w:rPr>
            </w:pPr>
            <w:r w:rsidRPr="001614B1">
              <w:rPr>
                <w:rFonts w:ascii="Arial" w:hAnsi="Arial" w:cs="Arial"/>
                <w:color w:val="30D2A9" w:themeColor="accent2"/>
              </w:rPr>
              <w:t xml:space="preserve">Art der Einrichtung </w:t>
            </w:r>
          </w:p>
        </w:tc>
        <w:sdt>
          <w:sdtPr>
            <w:rPr>
              <w:rFonts w:ascii="Arial" w:hAnsi="Arial" w:cs="Arial"/>
              <w:color w:val="000000" w:themeColor="text1"/>
            </w:rPr>
            <w:id w:val="-5450490"/>
            <w:placeholder>
              <w:docPart w:val="DefaultPlaceholder_1081868574"/>
            </w:placeholder>
            <w:showingPlcHdr/>
            <w:text/>
          </w:sdtPr>
          <w:sdtEndPr/>
          <w:sdtContent>
            <w:tc>
              <w:tcPr>
                <w:tcW w:w="2968" w:type="pct"/>
              </w:tcPr>
              <w:p w:rsidR="00E90FD6" w:rsidRPr="001614B1" w:rsidRDefault="00A105FE" w:rsidP="002A5D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rPr>
            </w:pPr>
            <w:r w:rsidRPr="001614B1">
              <w:rPr>
                <w:rFonts w:ascii="Arial" w:hAnsi="Arial" w:cs="Arial"/>
              </w:rPr>
              <w:t xml:space="preserve">Handelt es sich bei Ihrer Organisation um eine öffentliche Einrichtung? </w:t>
            </w:r>
          </w:p>
        </w:tc>
        <w:sdt>
          <w:sdtPr>
            <w:rPr>
              <w:rFonts w:ascii="Arial" w:hAnsi="Arial" w:cs="Arial"/>
              <w:color w:val="000000" w:themeColor="text1"/>
            </w:rPr>
            <w:id w:val="-1625678979"/>
            <w:placeholder>
              <w:docPart w:val="DefaultPlaceholder_1081868574"/>
            </w:placeholder>
            <w:showingPlcHdr/>
            <w:text/>
          </w:sdtPr>
          <w:sdtEndPr/>
          <w:sdtContent>
            <w:tc>
              <w:tcPr>
                <w:tcW w:w="2968"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032" w:type="pct"/>
          </w:tcPr>
          <w:p w:rsidR="00E90FD6" w:rsidRPr="001614B1" w:rsidRDefault="00E90FD6" w:rsidP="002A5D83">
            <w:pPr>
              <w:rPr>
                <w:rFonts w:ascii="Arial" w:hAnsi="Arial" w:cs="Arial"/>
              </w:rPr>
            </w:pPr>
            <w:r w:rsidRPr="001614B1">
              <w:rPr>
                <w:rFonts w:ascii="Arial" w:hAnsi="Arial" w:cs="Arial"/>
              </w:rPr>
              <w:t xml:space="preserve">Handelt es sich bei Ihrer Organisation um eine gemeinnützige Einrichtung? </w:t>
            </w:r>
          </w:p>
        </w:tc>
        <w:sdt>
          <w:sdtPr>
            <w:rPr>
              <w:rFonts w:ascii="Arial" w:hAnsi="Arial" w:cs="Arial"/>
              <w:color w:val="000000" w:themeColor="text1"/>
            </w:rPr>
            <w:id w:val="-861511797"/>
            <w:placeholder>
              <w:docPart w:val="DefaultPlaceholder_1081868574"/>
            </w:placeholder>
            <w:showingPlcHdr/>
            <w:text/>
          </w:sdtPr>
          <w:sdtEndPr/>
          <w:sdtContent>
            <w:tc>
              <w:tcPr>
                <w:tcW w:w="2968"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bl>
    <w:p w:rsidR="00E90FD6" w:rsidRPr="001614B1" w:rsidRDefault="00E90FD6" w:rsidP="00E90FD6">
      <w:pPr>
        <w:pStyle w:val="berschrift3nummeriert"/>
        <w:numPr>
          <w:ilvl w:val="0"/>
          <w:numId w:val="0"/>
        </w:numPr>
        <w:rPr>
          <w:rFonts w:ascii="Arial" w:hAnsi="Arial" w:cs="Arial"/>
        </w:rPr>
      </w:pPr>
      <w:r w:rsidRPr="001614B1">
        <w:rPr>
          <w:rFonts w:ascii="Arial" w:hAnsi="Arial" w:cs="Arial"/>
        </w:rPr>
        <w:lastRenderedPageBreak/>
        <w:t>Hintergrund und Erfahrung</w:t>
      </w:r>
    </w:p>
    <w:p w:rsidR="00E90FD6" w:rsidRPr="001614B1" w:rsidRDefault="00E90FD6" w:rsidP="00E90FD6">
      <w:pPr>
        <w:rPr>
          <w:rFonts w:ascii="Arial" w:hAnsi="Arial" w:cs="Arial"/>
        </w:rPr>
      </w:pPr>
      <w:r w:rsidRPr="001614B1">
        <w:rPr>
          <w:rFonts w:ascii="Arial" w:hAnsi="Arial" w:cs="Arial"/>
        </w:rPr>
        <w:t xml:space="preserve">Bitte stellen Sie Ihre Einrichtung kurz vor und beschreiben Sie deren Ziele, Zielgruppen, wichtigste Aktivitäten und andere relevante Aspekte.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1579829011"/>
              <w:placeholder>
                <w:docPart w:val="DefaultPlaceholder_1081868574"/>
              </w:placeholder>
              <w:showingPlcHdr/>
              <w:text w:multiLine="1"/>
            </w:sdtPr>
            <w:sdtEndPr/>
            <w:sdtContent>
              <w:p w:rsidR="00E90FD6" w:rsidRPr="001614B1" w:rsidRDefault="00A105FE"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rPr>
          <w:rFonts w:ascii="Arial" w:hAnsi="Arial" w:cs="Arial"/>
        </w:rPr>
      </w:pPr>
    </w:p>
    <w:p w:rsidR="00E90FD6" w:rsidRPr="001614B1" w:rsidRDefault="00E90FD6" w:rsidP="00E90FD6">
      <w:pPr>
        <w:rPr>
          <w:rFonts w:ascii="Arial" w:hAnsi="Arial" w:cs="Arial"/>
        </w:rPr>
      </w:pPr>
      <w:r w:rsidRPr="001614B1">
        <w:rPr>
          <w:rFonts w:ascii="Arial" w:hAnsi="Arial" w:cs="Arial"/>
        </w:rPr>
        <w:t xml:space="preserve">Welche Aktivitäten und Erfahrungen kann Ihre Organisation für die in diesem Antrag relevanten Bereiche vorweisen?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1275777936"/>
              <w:placeholder>
                <w:docPart w:val="DefaultPlaceholder_1081868574"/>
              </w:placeholder>
              <w:showingPlcHdr/>
              <w:text w:multiLine="1"/>
            </w:sdtPr>
            <w:sdtEndPr/>
            <w:sdtContent>
              <w:p w:rsidR="00E90FD6" w:rsidRPr="001614B1" w:rsidRDefault="00A105FE"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rPr>
          <w:rFonts w:ascii="Arial" w:hAnsi="Arial" w:cs="Arial"/>
        </w:rPr>
      </w:pPr>
    </w:p>
    <w:p w:rsidR="00E90FD6" w:rsidRPr="001614B1" w:rsidRDefault="00E90FD6" w:rsidP="00E90FD6">
      <w:pPr>
        <w:rPr>
          <w:rFonts w:ascii="Arial" w:hAnsi="Arial" w:cs="Arial"/>
        </w:rPr>
      </w:pPr>
      <w:r w:rsidRPr="001614B1">
        <w:rPr>
          <w:rFonts w:ascii="Arial" w:hAnsi="Arial" w:cs="Arial"/>
        </w:rPr>
        <w:t xml:space="preserve">Bitte machen Sie Angaben zu den personellen Ressourcen Ihrer Einrichtung (auch Freiwillige) und beschreiben Sie Fertigkeiten und Fachkenntnisse der Personen, die in zukünftige Aktivitäten eingebunden sein werden, insbesondere im Hinblick auf die Organisation von EVS-Projekten.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324325898"/>
              <w:placeholder>
                <w:docPart w:val="DefaultPlaceholder_1081868574"/>
              </w:placeholder>
              <w:showingPlcHdr/>
              <w:text w:multiLine="1"/>
            </w:sdtPr>
            <w:sdtEndPr/>
            <w:sdtContent>
              <w:p w:rsidR="00E90FD6" w:rsidRPr="001614B1" w:rsidRDefault="00A105FE"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rPr>
          <w:rFonts w:ascii="Arial" w:hAnsi="Arial" w:cs="Arial"/>
        </w:rPr>
      </w:pPr>
    </w:p>
    <w:p w:rsidR="00E90FD6" w:rsidRPr="001614B1" w:rsidRDefault="00E90FD6" w:rsidP="00E90FD6">
      <w:pPr>
        <w:rPr>
          <w:rFonts w:ascii="Arial" w:hAnsi="Arial" w:cs="Arial"/>
        </w:rPr>
      </w:pPr>
      <w:r w:rsidRPr="001614B1">
        <w:rPr>
          <w:rFonts w:ascii="Arial" w:hAnsi="Arial" w:cs="Arial"/>
        </w:rPr>
        <w:t xml:space="preserve">Falls Ihre Einrichtung bereits früher akkreditiert war (Akkreditierung als koordinierende/ entsendende/ aufnehmende Einrichtung im Europäischen Freiwilligendienst oder LDV-Mobilitäts-Zertifikat), geben Sie bitte die Referenznummer an.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1060215273"/>
              <w:placeholder>
                <w:docPart w:val="DefaultPlaceholder_1081868574"/>
              </w:placeholder>
              <w:showingPlcHdr/>
              <w:text w:multiLine="1"/>
            </w:sdtPr>
            <w:sdtEndPr/>
            <w:sdtContent>
              <w:p w:rsidR="00E90FD6" w:rsidRPr="001614B1" w:rsidRDefault="00A105FE"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 xml:space="preserve"> Zeichnungsberechtigte Person</w:t>
      </w:r>
    </w:p>
    <w:tbl>
      <w:tblPr>
        <w:tblStyle w:val="MovetiaStandard"/>
        <w:tblpPr w:vertAnchor="text" w:tblpX="14"/>
        <w:tblW w:w="5000" w:type="pct"/>
        <w:tblLook w:val="04A0" w:firstRow="1" w:lastRow="0" w:firstColumn="1" w:lastColumn="0" w:noHBand="0" w:noVBand="1"/>
      </w:tblPr>
      <w:tblGrid>
        <w:gridCol w:w="4135"/>
        <w:gridCol w:w="4454"/>
      </w:tblGrid>
      <w:tr w:rsidR="00E90FD6" w:rsidRPr="001614B1" w:rsidTr="002A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color w:val="30D2A9" w:themeColor="accent2"/>
              </w:rPr>
            </w:pPr>
            <w:r w:rsidRPr="001614B1">
              <w:rPr>
                <w:rFonts w:ascii="Arial" w:hAnsi="Arial" w:cs="Arial"/>
                <w:color w:val="30D2A9" w:themeColor="accent2"/>
              </w:rPr>
              <w:t xml:space="preserve">Titel </w:t>
            </w:r>
          </w:p>
        </w:tc>
        <w:sdt>
          <w:sdtPr>
            <w:rPr>
              <w:rFonts w:ascii="Arial" w:hAnsi="Arial" w:cs="Arial"/>
              <w:color w:val="000000" w:themeColor="text1"/>
            </w:rPr>
            <w:id w:val="-224612280"/>
            <w:placeholder>
              <w:docPart w:val="DefaultPlaceholder_1081868574"/>
            </w:placeholder>
            <w:showingPlcHdr/>
            <w:text/>
          </w:sdtPr>
          <w:sdtEndPr/>
          <w:sdtContent>
            <w:tc>
              <w:tcPr>
                <w:tcW w:w="2593" w:type="pct"/>
              </w:tcPr>
              <w:p w:rsidR="00E90FD6" w:rsidRPr="001614B1" w:rsidRDefault="00A105FE" w:rsidP="002A5D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Geschlecht </w:t>
            </w:r>
          </w:p>
        </w:tc>
        <w:sdt>
          <w:sdtPr>
            <w:rPr>
              <w:rFonts w:ascii="Arial" w:hAnsi="Arial" w:cs="Arial"/>
              <w:color w:val="000000" w:themeColor="text1"/>
            </w:rPr>
            <w:id w:val="286321958"/>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Vorname </w:t>
            </w:r>
          </w:p>
        </w:tc>
        <w:sdt>
          <w:sdtPr>
            <w:rPr>
              <w:rFonts w:ascii="Arial" w:hAnsi="Arial" w:cs="Arial"/>
              <w:color w:val="000000" w:themeColor="text1"/>
            </w:rPr>
            <w:id w:val="1100692653"/>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Nachname </w:t>
            </w:r>
          </w:p>
        </w:tc>
        <w:sdt>
          <w:sdtPr>
            <w:rPr>
              <w:rFonts w:ascii="Arial" w:hAnsi="Arial" w:cs="Arial"/>
              <w:color w:val="000000" w:themeColor="text1"/>
            </w:rPr>
            <w:id w:val="318468816"/>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Abteilung/Fachbereich </w:t>
            </w:r>
          </w:p>
        </w:tc>
        <w:sdt>
          <w:sdtPr>
            <w:rPr>
              <w:rFonts w:ascii="Arial" w:hAnsi="Arial" w:cs="Arial"/>
              <w:color w:val="000000" w:themeColor="text1"/>
            </w:rPr>
            <w:id w:val="39875025"/>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Position </w:t>
            </w:r>
          </w:p>
        </w:tc>
        <w:sdt>
          <w:sdtPr>
            <w:rPr>
              <w:rFonts w:ascii="Arial" w:hAnsi="Arial" w:cs="Arial"/>
              <w:color w:val="000000" w:themeColor="text1"/>
            </w:rPr>
            <w:id w:val="-1281329865"/>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lastRenderedPageBreak/>
              <w:t>E-Mail</w:t>
            </w:r>
          </w:p>
        </w:tc>
        <w:sdt>
          <w:sdtPr>
            <w:rPr>
              <w:rFonts w:ascii="Arial" w:hAnsi="Arial" w:cs="Arial"/>
              <w:color w:val="000000" w:themeColor="text1"/>
            </w:rPr>
            <w:id w:val="174080659"/>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Telefon </w:t>
            </w:r>
          </w:p>
        </w:tc>
        <w:sdt>
          <w:sdtPr>
            <w:rPr>
              <w:rFonts w:ascii="Arial" w:hAnsi="Arial" w:cs="Arial"/>
              <w:color w:val="000000" w:themeColor="text1"/>
            </w:rPr>
            <w:id w:val="1242364602"/>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Falls die Adresse von der Adresse der Einrichtung abweicht, diese bitte hier ergänzen. </w:t>
            </w:r>
          </w:p>
        </w:tc>
        <w:sdt>
          <w:sdtPr>
            <w:rPr>
              <w:rFonts w:ascii="Arial" w:hAnsi="Arial" w:cs="Arial"/>
              <w:color w:val="000000" w:themeColor="text1"/>
            </w:rPr>
            <w:id w:val="508408650"/>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bl>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Kontaktperson</w:t>
      </w:r>
    </w:p>
    <w:tbl>
      <w:tblPr>
        <w:tblStyle w:val="MovetiaStandard"/>
        <w:tblpPr w:vertAnchor="text" w:tblpX="14"/>
        <w:tblW w:w="5000" w:type="pct"/>
        <w:tblLook w:val="04A0" w:firstRow="1" w:lastRow="0" w:firstColumn="1" w:lastColumn="0" w:noHBand="0" w:noVBand="1"/>
      </w:tblPr>
      <w:tblGrid>
        <w:gridCol w:w="4135"/>
        <w:gridCol w:w="4454"/>
      </w:tblGrid>
      <w:tr w:rsidR="00E90FD6" w:rsidRPr="001614B1" w:rsidTr="002A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color w:val="30D2A9" w:themeColor="accent2"/>
              </w:rPr>
            </w:pPr>
            <w:r w:rsidRPr="001614B1">
              <w:rPr>
                <w:rFonts w:ascii="Arial" w:hAnsi="Arial" w:cs="Arial"/>
                <w:color w:val="30D2A9" w:themeColor="accent2"/>
              </w:rPr>
              <w:t xml:space="preserve">Titel </w:t>
            </w:r>
          </w:p>
        </w:tc>
        <w:sdt>
          <w:sdtPr>
            <w:rPr>
              <w:rFonts w:ascii="Arial" w:hAnsi="Arial" w:cs="Arial"/>
              <w:color w:val="000000" w:themeColor="text1"/>
            </w:rPr>
            <w:id w:val="-1864508469"/>
            <w:placeholder>
              <w:docPart w:val="DefaultPlaceholder_1081868574"/>
            </w:placeholder>
            <w:showingPlcHdr/>
            <w:text/>
          </w:sdtPr>
          <w:sdtEndPr/>
          <w:sdtContent>
            <w:tc>
              <w:tcPr>
                <w:tcW w:w="2593" w:type="pct"/>
              </w:tcPr>
              <w:p w:rsidR="00E90FD6" w:rsidRPr="001614B1" w:rsidRDefault="00A105FE" w:rsidP="002A5D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Geschlecht </w:t>
            </w:r>
          </w:p>
        </w:tc>
        <w:sdt>
          <w:sdtPr>
            <w:rPr>
              <w:rFonts w:ascii="Arial" w:hAnsi="Arial" w:cs="Arial"/>
              <w:color w:val="000000" w:themeColor="text1"/>
            </w:rPr>
            <w:id w:val="1685704197"/>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Vorname </w:t>
            </w:r>
          </w:p>
        </w:tc>
        <w:sdt>
          <w:sdtPr>
            <w:rPr>
              <w:rFonts w:ascii="Arial" w:hAnsi="Arial" w:cs="Arial"/>
              <w:color w:val="000000" w:themeColor="text1"/>
            </w:rPr>
            <w:id w:val="216171358"/>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Nachname </w:t>
            </w:r>
          </w:p>
        </w:tc>
        <w:sdt>
          <w:sdtPr>
            <w:rPr>
              <w:rFonts w:ascii="Arial" w:hAnsi="Arial" w:cs="Arial"/>
              <w:color w:val="000000" w:themeColor="text1"/>
            </w:rPr>
            <w:id w:val="-105592275"/>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Abteilung/Fachbereich </w:t>
            </w:r>
          </w:p>
        </w:tc>
        <w:sdt>
          <w:sdtPr>
            <w:rPr>
              <w:rFonts w:ascii="Arial" w:hAnsi="Arial" w:cs="Arial"/>
              <w:color w:val="000000" w:themeColor="text1"/>
            </w:rPr>
            <w:id w:val="-2034255799"/>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Position </w:t>
            </w:r>
          </w:p>
        </w:tc>
        <w:sdt>
          <w:sdtPr>
            <w:rPr>
              <w:rFonts w:ascii="Arial" w:hAnsi="Arial" w:cs="Arial"/>
              <w:color w:val="000000" w:themeColor="text1"/>
            </w:rPr>
            <w:id w:val="1035004077"/>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E-Mail</w:t>
            </w:r>
          </w:p>
        </w:tc>
        <w:sdt>
          <w:sdtPr>
            <w:rPr>
              <w:rFonts w:ascii="Arial" w:hAnsi="Arial" w:cs="Arial"/>
              <w:color w:val="000000" w:themeColor="text1"/>
            </w:rPr>
            <w:id w:val="-1433661703"/>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Telefon </w:t>
            </w:r>
          </w:p>
        </w:tc>
        <w:sdt>
          <w:sdtPr>
            <w:rPr>
              <w:rFonts w:ascii="Arial" w:hAnsi="Arial" w:cs="Arial"/>
              <w:color w:val="000000" w:themeColor="text1"/>
            </w:rPr>
            <w:id w:val="-1001501373"/>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2407" w:type="pct"/>
          </w:tcPr>
          <w:p w:rsidR="00E90FD6" w:rsidRPr="001614B1" w:rsidRDefault="00E90FD6" w:rsidP="002A5D83">
            <w:pPr>
              <w:rPr>
                <w:rFonts w:ascii="Arial" w:hAnsi="Arial" w:cs="Arial"/>
              </w:rPr>
            </w:pPr>
            <w:r w:rsidRPr="001614B1">
              <w:rPr>
                <w:rFonts w:ascii="Arial" w:hAnsi="Arial" w:cs="Arial"/>
              </w:rPr>
              <w:t xml:space="preserve">Falls die Adresse von der Adresse der Einrichtung abweicht, diese bitte hier ergänzen. </w:t>
            </w:r>
          </w:p>
        </w:tc>
        <w:sdt>
          <w:sdtPr>
            <w:rPr>
              <w:rFonts w:ascii="Arial" w:hAnsi="Arial" w:cs="Arial"/>
              <w:color w:val="000000" w:themeColor="text1"/>
            </w:rPr>
            <w:id w:val="1727413847"/>
            <w:placeholder>
              <w:docPart w:val="DefaultPlaceholder_1081868574"/>
            </w:placeholder>
            <w:showingPlcHdr/>
            <w:text/>
          </w:sdtPr>
          <w:sdtEndPr/>
          <w:sdtContent>
            <w:tc>
              <w:tcPr>
                <w:tcW w:w="2593" w:type="pct"/>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bl>
    <w:p w:rsidR="00E90FD6" w:rsidRPr="001614B1" w:rsidRDefault="00E90FD6" w:rsidP="00E90FD6">
      <w:pPr>
        <w:pStyle w:val="berschrift1nummeriert"/>
        <w:numPr>
          <w:ilvl w:val="0"/>
          <w:numId w:val="0"/>
        </w:numPr>
        <w:rPr>
          <w:rFonts w:ascii="Arial" w:hAnsi="Arial" w:cs="Arial"/>
        </w:rPr>
      </w:pPr>
      <w:r w:rsidRPr="001614B1">
        <w:rPr>
          <w:rFonts w:ascii="Arial" w:hAnsi="Arial" w:cs="Arial"/>
        </w:rPr>
        <w:t>Rolle der Einrichtung</w:t>
      </w:r>
    </w:p>
    <w:p w:rsidR="00E90FD6" w:rsidRPr="001614B1" w:rsidRDefault="00E90FD6" w:rsidP="00E90FD6">
      <w:pPr>
        <w:rPr>
          <w:rFonts w:ascii="Arial" w:hAnsi="Arial" w:cs="Arial"/>
        </w:rPr>
      </w:pPr>
      <w:r w:rsidRPr="001614B1">
        <w:rPr>
          <w:rFonts w:ascii="Arial" w:hAnsi="Arial" w:cs="Arial"/>
        </w:rPr>
        <w:t xml:space="preserve">Stellen Sie einen Antrag als </w:t>
      </w:r>
      <w:r w:rsidRPr="001614B1">
        <w:rPr>
          <w:rFonts w:ascii="Arial" w:hAnsi="Arial" w:cs="Arial"/>
          <w:b/>
        </w:rPr>
        <w:t>koordinierende Einrichtung</w:t>
      </w:r>
      <w:r w:rsidRPr="001614B1">
        <w:rPr>
          <w:rFonts w:ascii="Arial" w:hAnsi="Arial" w:cs="Arial"/>
        </w:rPr>
        <w:t>, dann bitte folgende Fragen beantworten.</w:t>
      </w:r>
    </w:p>
    <w:p w:rsidR="00E90FD6" w:rsidRPr="001614B1" w:rsidRDefault="00E90FD6" w:rsidP="00E90FD6">
      <w:pPr>
        <w:pStyle w:val="berschrift2nummeriert"/>
        <w:numPr>
          <w:ilvl w:val="0"/>
          <w:numId w:val="0"/>
        </w:numPr>
        <w:rPr>
          <w:rFonts w:ascii="Arial" w:hAnsi="Arial" w:cs="Arial"/>
        </w:rPr>
      </w:pPr>
      <w:r w:rsidRPr="001614B1">
        <w:rPr>
          <w:rFonts w:ascii="Arial" w:hAnsi="Arial" w:cs="Arial"/>
        </w:rPr>
        <w:lastRenderedPageBreak/>
        <w:t>Koordinieren von Projekten mit EVS-Freiwilligen</w:t>
      </w:r>
    </w:p>
    <w:p w:rsidR="00E90FD6" w:rsidRPr="001614B1" w:rsidRDefault="00E90FD6" w:rsidP="00E90FD6">
      <w:pPr>
        <w:pStyle w:val="berschrift3nummeriert"/>
        <w:numPr>
          <w:ilvl w:val="0"/>
          <w:numId w:val="0"/>
        </w:numPr>
        <w:rPr>
          <w:rFonts w:ascii="Arial" w:hAnsi="Arial" w:cs="Arial"/>
          <w:b w:val="0"/>
        </w:rPr>
      </w:pPr>
      <w:r w:rsidRPr="001614B1">
        <w:rPr>
          <w:rFonts w:ascii="Arial" w:hAnsi="Arial" w:cs="Arial"/>
        </w:rPr>
        <w:t>Projektmanagement</w:t>
      </w:r>
    </w:p>
    <w:p w:rsidR="00E90FD6" w:rsidRPr="001614B1" w:rsidRDefault="00E90FD6" w:rsidP="00E90FD6">
      <w:pPr>
        <w:rPr>
          <w:rFonts w:ascii="Arial" w:hAnsi="Arial" w:cs="Arial"/>
        </w:rPr>
      </w:pPr>
      <w:r w:rsidRPr="001614B1">
        <w:rPr>
          <w:rFonts w:ascii="Arial" w:hAnsi="Arial" w:cs="Arial"/>
        </w:rPr>
        <w:t>Wie organisiert ihre Einrichtung die Verwaltung eines Europäischen Freiwilligendienstes (u.a. Verteilung der Aufgaben und Zuständigkeiten innerhalb der Einrichtung, Modalitäten der Kooperation mit den Projektpartnern, Verwaltung der EU-Fördermittel, Qualitätsmanagement gemäss der Rahmenvorgaben des Programms oder auch Anerkennung der Lernerfahrung für die Freiwilligen)?</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557552666"/>
              <w:placeholder>
                <w:docPart w:val="DefaultPlaceholder_1081868574"/>
              </w:placeholder>
              <w:showingPlcHdr/>
              <w:text w:multiLine="1"/>
            </w:sdtPr>
            <w:sdtEndPr/>
            <w:sdtContent>
              <w:p w:rsidR="00E90FD6" w:rsidRPr="001614B1" w:rsidRDefault="00A105FE"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Praktische Aspekte</w:t>
      </w:r>
    </w:p>
    <w:p w:rsidR="00E90FD6" w:rsidRPr="001614B1" w:rsidRDefault="00E90FD6" w:rsidP="00E90FD6">
      <w:pPr>
        <w:rPr>
          <w:rFonts w:ascii="Arial" w:hAnsi="Arial" w:cs="Arial"/>
        </w:rPr>
      </w:pPr>
      <w:r w:rsidRPr="001614B1">
        <w:rPr>
          <w:rFonts w:ascii="Arial" w:hAnsi="Arial" w:cs="Arial"/>
        </w:rPr>
        <w:t xml:space="preserve">Wie organisiert Ihre Einrichtung die praktische und logistische Umsetzung eines Europäischen Freiwilligendienstes (u.a. An- und Abreise, Versicherung, Schutz und Sicherheit von Freiwilligen - insbesondere bei Minderjährigen, Visum, soziale Anbindung vor Ort, Begleitung und Betreuung durch Mentor-/in sowie Vertreter-/innen der entsendenden oder aufnehmenden Einrichtung)?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1272693932"/>
              <w:placeholder>
                <w:docPart w:val="DefaultPlaceholder_1081868574"/>
              </w:placeholder>
              <w:showingPlcHdr/>
              <w:text w:multiLine="1"/>
            </w:sdtPr>
            <w:sdtEndPr/>
            <w:sdtContent>
              <w:p w:rsidR="00E90FD6" w:rsidRPr="001614B1" w:rsidRDefault="00A105FE"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Teilnehmer/innen mit geringeren Chancen</w:t>
      </w:r>
    </w:p>
    <w:tbl>
      <w:tblPr>
        <w:tblStyle w:val="MovetiaStandard"/>
        <w:tblpPr w:vertAnchor="text" w:tblpX="14"/>
        <w:tblW w:w="5000" w:type="pct"/>
        <w:tblLook w:val="04A0" w:firstRow="1" w:lastRow="0" w:firstColumn="1" w:lastColumn="0" w:noHBand="0" w:noVBand="1"/>
      </w:tblPr>
      <w:tblGrid>
        <w:gridCol w:w="3126"/>
        <w:gridCol w:w="2429"/>
        <w:gridCol w:w="3034"/>
      </w:tblGrid>
      <w:tr w:rsidR="00E90FD6" w:rsidRPr="001614B1" w:rsidTr="002A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pct"/>
          </w:tcPr>
          <w:p w:rsidR="00E90FD6" w:rsidRPr="001614B1" w:rsidRDefault="00E90FD6" w:rsidP="002A5D83">
            <w:pPr>
              <w:rPr>
                <w:rFonts w:ascii="Arial" w:hAnsi="Arial" w:cs="Arial"/>
                <w:color w:val="30D2A9" w:themeColor="accent2"/>
              </w:rPr>
            </w:pPr>
            <w:r w:rsidRPr="001614B1">
              <w:rPr>
                <w:rFonts w:ascii="Arial" w:hAnsi="Arial" w:cs="Arial"/>
                <w:color w:val="30D2A9" w:themeColor="accent2"/>
              </w:rPr>
              <w:t xml:space="preserve">Planen Sie Freiwillige mit geringeren Chancen zu beteiligen? </w:t>
            </w:r>
          </w:p>
        </w:tc>
        <w:sdt>
          <w:sdtPr>
            <w:rPr>
              <w:rFonts w:ascii="Arial" w:hAnsi="Arial" w:cs="Arial"/>
              <w:color w:val="000000" w:themeColor="text1"/>
            </w:rPr>
            <w:id w:val="1424230876"/>
            <w:placeholder>
              <w:docPart w:val="DefaultPlaceholder_1081868574"/>
            </w:placeholder>
            <w:showingPlcHdr/>
            <w:text w:multiLine="1"/>
          </w:sdtPr>
          <w:sdtEndPr/>
          <w:sdtContent>
            <w:tc>
              <w:tcPr>
                <w:tcW w:w="3180" w:type="pct"/>
                <w:gridSpan w:val="2"/>
              </w:tcPr>
              <w:p w:rsidR="00E90FD6" w:rsidRPr="001614B1" w:rsidRDefault="00A105FE" w:rsidP="002A5D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1820" w:type="pct"/>
          </w:tcPr>
          <w:p w:rsidR="00E90FD6" w:rsidRPr="001614B1" w:rsidRDefault="00E90FD6" w:rsidP="002A5D83">
            <w:pPr>
              <w:rPr>
                <w:rFonts w:ascii="Arial" w:hAnsi="Arial" w:cs="Arial"/>
              </w:rPr>
            </w:pPr>
            <w:r w:rsidRPr="001614B1">
              <w:rPr>
                <w:rFonts w:ascii="Arial" w:hAnsi="Arial" w:cs="Arial"/>
                <w:b/>
              </w:rPr>
              <w:t>Falls ja</w:t>
            </w:r>
            <w:r w:rsidRPr="001614B1">
              <w:rPr>
                <w:rFonts w:ascii="Arial" w:hAnsi="Arial" w:cs="Arial"/>
              </w:rPr>
              <w:t xml:space="preserve"> wählen Sie bitte aus, welche </w:t>
            </w:r>
          </w:p>
          <w:p w:rsidR="00E90FD6" w:rsidRPr="001614B1" w:rsidRDefault="00E90FD6" w:rsidP="002A5D83">
            <w:pPr>
              <w:rPr>
                <w:rFonts w:ascii="Arial" w:hAnsi="Arial" w:cs="Arial"/>
              </w:rPr>
            </w:pPr>
            <w:r w:rsidRPr="001614B1">
              <w:rPr>
                <w:rFonts w:ascii="Arial" w:hAnsi="Arial" w:cs="Arial"/>
              </w:rPr>
              <w:t xml:space="preserve">Kategorien hier relevant sein könnten </w:t>
            </w:r>
          </w:p>
          <w:p w:rsidR="00E90FD6" w:rsidRPr="001614B1" w:rsidRDefault="00E90FD6" w:rsidP="002A5D83">
            <w:pPr>
              <w:rPr>
                <w:rFonts w:ascii="Arial" w:hAnsi="Arial" w:cs="Arial"/>
              </w:rPr>
            </w:pPr>
            <w:r w:rsidRPr="001614B1">
              <w:rPr>
                <w:rFonts w:ascii="Arial" w:hAnsi="Arial" w:cs="Arial"/>
              </w:rPr>
              <w:t xml:space="preserve">(mehrere möglich) </w:t>
            </w:r>
          </w:p>
        </w:tc>
        <w:tc>
          <w:tcPr>
            <w:tcW w:w="1414" w:type="pct"/>
          </w:tcPr>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2124211771"/>
                <w14:checkbox>
                  <w14:checked w14:val="0"/>
                  <w14:checkedState w14:val="2612" w14:font="MS Gothic"/>
                  <w14:uncheckedState w14:val="2610" w14:font="MS Gothic"/>
                </w14:checkbox>
              </w:sdtPr>
              <w:sdtEndPr/>
              <w:sdtContent>
                <w:r w:rsidR="00055FC5" w:rsidRPr="001614B1">
                  <w:rPr>
                    <w:rFonts w:ascii="Segoe UI Symbol" w:eastAsia="MS Gothic" w:hAnsi="Segoe UI Symbol" w:cs="Segoe UI Symbol"/>
                  </w:rPr>
                  <w:t>☐</w:t>
                </w:r>
              </w:sdtContent>
            </w:sdt>
            <w:r w:rsidR="00E90FD6" w:rsidRPr="001614B1">
              <w:rPr>
                <w:rFonts w:ascii="Arial" w:hAnsi="Arial" w:cs="Arial"/>
              </w:rPr>
              <w:t xml:space="preserve"> Behinderung</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118607780"/>
                <w14:checkbox>
                  <w14:checked w14:val="0"/>
                  <w14:checkedState w14:val="2612" w14:font="MS Gothic"/>
                  <w14:uncheckedState w14:val="2610" w14:font="MS Gothic"/>
                </w14:checkbox>
              </w:sdtPr>
              <w:sdtEndPr/>
              <w:sdtContent>
                <w:r w:rsidR="00A105FE" w:rsidRPr="001614B1">
                  <w:rPr>
                    <w:rFonts w:ascii="Segoe UI Symbol" w:eastAsia="MS Gothic" w:hAnsi="Segoe UI Symbol" w:cs="Segoe UI Symbol"/>
                  </w:rPr>
                  <w:t>☐</w:t>
                </w:r>
              </w:sdtContent>
            </w:sdt>
            <w:r w:rsidR="00E90FD6" w:rsidRPr="001614B1">
              <w:rPr>
                <w:rFonts w:ascii="Arial" w:hAnsi="Arial" w:cs="Arial"/>
              </w:rPr>
              <w:t xml:space="preserve"> Geografische Hindernisse</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1856566051"/>
                <w14:checkbox>
                  <w14:checked w14:val="0"/>
                  <w14:checkedState w14:val="2612" w14:font="MS Gothic"/>
                  <w14:uncheckedState w14:val="2610" w14:font="MS Gothic"/>
                </w14:checkbox>
              </w:sdtPr>
              <w:sdtEndPr/>
              <w:sdtContent>
                <w:r w:rsidR="00A105FE" w:rsidRPr="001614B1">
                  <w:rPr>
                    <w:rFonts w:ascii="Segoe UI Symbol" w:eastAsia="MS Gothic" w:hAnsi="Segoe UI Symbol" w:cs="Segoe UI Symbol"/>
                  </w:rPr>
                  <w:t>☐</w:t>
                </w:r>
              </w:sdtContent>
            </w:sdt>
            <w:r w:rsidR="00E90FD6" w:rsidRPr="001614B1">
              <w:rPr>
                <w:rFonts w:ascii="Arial" w:hAnsi="Arial" w:cs="Arial"/>
              </w:rPr>
              <w:t xml:space="preserve"> Gesundheitsprobleme</w:t>
            </w:r>
          </w:p>
        </w:tc>
        <w:tc>
          <w:tcPr>
            <w:tcW w:w="1766" w:type="pct"/>
          </w:tcPr>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796753889"/>
                <w14:checkbox>
                  <w14:checked w14:val="0"/>
                  <w14:checkedState w14:val="2612" w14:font="MS Gothic"/>
                  <w14:uncheckedState w14:val="2610" w14:font="MS Gothic"/>
                </w14:checkbox>
              </w:sdtPr>
              <w:sdtEndPr/>
              <w:sdtContent>
                <w:r w:rsidR="00A105FE" w:rsidRPr="001614B1">
                  <w:rPr>
                    <w:rFonts w:ascii="Segoe UI Symbol" w:eastAsia="MS Gothic" w:hAnsi="Segoe UI Symbol" w:cs="Segoe UI Symbol"/>
                  </w:rPr>
                  <w:t>☐</w:t>
                </w:r>
              </w:sdtContent>
            </w:sdt>
            <w:r w:rsidR="00E90FD6" w:rsidRPr="001614B1">
              <w:rPr>
                <w:rFonts w:ascii="Arial" w:hAnsi="Arial" w:cs="Arial"/>
              </w:rPr>
              <w:t xml:space="preserve"> Kulturelle Unterschiede</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2092150896"/>
                <w14:checkbox>
                  <w14:checked w14:val="0"/>
                  <w14:checkedState w14:val="2612" w14:font="MS Gothic"/>
                  <w14:uncheckedState w14:val="2610" w14:font="MS Gothic"/>
                </w14:checkbox>
              </w:sdtPr>
              <w:sdtEndPr/>
              <w:sdtContent>
                <w:r w:rsidR="00A105FE" w:rsidRPr="001614B1">
                  <w:rPr>
                    <w:rFonts w:ascii="Segoe UI Symbol" w:eastAsia="MS Gothic" w:hAnsi="Segoe UI Symbol" w:cs="Segoe UI Symbol"/>
                  </w:rPr>
                  <w:t>☐</w:t>
                </w:r>
              </w:sdtContent>
            </w:sdt>
            <w:r w:rsidR="00E90FD6" w:rsidRPr="001614B1">
              <w:rPr>
                <w:rFonts w:ascii="Arial" w:hAnsi="Arial" w:cs="Arial"/>
              </w:rPr>
              <w:t xml:space="preserve"> Ökonomische Hindernisse</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1555313830"/>
                <w14:checkbox>
                  <w14:checked w14:val="0"/>
                  <w14:checkedState w14:val="2612" w14:font="MS Gothic"/>
                  <w14:uncheckedState w14:val="2610" w14:font="MS Gothic"/>
                </w14:checkbox>
              </w:sdtPr>
              <w:sdtEndPr/>
              <w:sdtContent>
                <w:r w:rsidR="00A105FE" w:rsidRPr="001614B1">
                  <w:rPr>
                    <w:rFonts w:ascii="Segoe UI Symbol" w:eastAsia="MS Gothic" w:hAnsi="Segoe UI Symbol" w:cs="Segoe UI Symbol"/>
                  </w:rPr>
                  <w:t>☐</w:t>
                </w:r>
              </w:sdtContent>
            </w:sdt>
            <w:r w:rsidR="00E90FD6" w:rsidRPr="001614B1">
              <w:rPr>
                <w:rFonts w:ascii="Arial" w:hAnsi="Arial" w:cs="Arial"/>
              </w:rPr>
              <w:t xml:space="preserve"> Pädagogische Schwierigkeiten</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1572190220"/>
                <w14:checkbox>
                  <w14:checked w14:val="0"/>
                  <w14:checkedState w14:val="2612" w14:font="MS Gothic"/>
                  <w14:uncheckedState w14:val="2610" w14:font="MS Gothic"/>
                </w14:checkbox>
              </w:sdtPr>
              <w:sdtEndPr/>
              <w:sdtContent>
                <w:r w:rsidR="00A105FE" w:rsidRPr="001614B1">
                  <w:rPr>
                    <w:rFonts w:ascii="Segoe UI Symbol" w:eastAsia="MS Gothic" w:hAnsi="Segoe UI Symbol" w:cs="Segoe UI Symbol"/>
                  </w:rPr>
                  <w:t>☐</w:t>
                </w:r>
              </w:sdtContent>
            </w:sdt>
            <w:r w:rsidR="00E90FD6" w:rsidRPr="001614B1">
              <w:rPr>
                <w:rFonts w:ascii="Arial" w:hAnsi="Arial" w:cs="Arial"/>
              </w:rPr>
              <w:t xml:space="preserve"> soziale Hindernisse</w:t>
            </w:r>
          </w:p>
        </w:tc>
      </w:tr>
      <w:tr w:rsidR="00E90FD6" w:rsidRPr="001614B1" w:rsidTr="002A5D83">
        <w:tc>
          <w:tcPr>
            <w:cnfStyle w:val="001000000000" w:firstRow="0" w:lastRow="0" w:firstColumn="1" w:lastColumn="0" w:oddVBand="0" w:evenVBand="0" w:oddHBand="0" w:evenHBand="0" w:firstRowFirstColumn="0" w:firstRowLastColumn="0" w:lastRowFirstColumn="0" w:lastRowLastColumn="0"/>
            <w:tcW w:w="1820" w:type="pct"/>
          </w:tcPr>
          <w:p w:rsidR="00E90FD6" w:rsidRPr="001614B1" w:rsidRDefault="00E90FD6" w:rsidP="002A5D83">
            <w:pPr>
              <w:rPr>
                <w:rFonts w:ascii="Arial" w:hAnsi="Arial" w:cs="Arial"/>
              </w:rPr>
            </w:pPr>
            <w:r w:rsidRPr="001614B1">
              <w:rPr>
                <w:rFonts w:ascii="Arial" w:hAnsi="Arial" w:cs="Arial"/>
              </w:rPr>
              <w:t xml:space="preserve">Und beschreiben Sie deren Profil. </w:t>
            </w:r>
          </w:p>
        </w:tc>
        <w:sdt>
          <w:sdtPr>
            <w:rPr>
              <w:rFonts w:ascii="Arial" w:hAnsi="Arial" w:cs="Arial"/>
              <w:color w:val="000000" w:themeColor="text1"/>
            </w:rPr>
            <w:id w:val="-1054077134"/>
            <w:placeholder>
              <w:docPart w:val="DefaultPlaceholder_1081868574"/>
            </w:placeholder>
            <w:showingPlcHdr/>
            <w:text/>
          </w:sdtPr>
          <w:sdtEndPr/>
          <w:sdtContent>
            <w:tc>
              <w:tcPr>
                <w:tcW w:w="3180" w:type="pct"/>
                <w:gridSpan w:val="2"/>
              </w:tcPr>
              <w:p w:rsidR="00E90FD6" w:rsidRPr="001614B1" w:rsidRDefault="00A105FE"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bl>
    <w:p w:rsidR="00E90FD6" w:rsidRPr="001614B1" w:rsidRDefault="00E90FD6" w:rsidP="00E90FD6">
      <w:pPr>
        <w:rPr>
          <w:rFonts w:ascii="Arial" w:hAnsi="Arial" w:cs="Arial"/>
        </w:rPr>
      </w:pPr>
    </w:p>
    <w:p w:rsidR="00E90FD6" w:rsidRPr="001614B1" w:rsidRDefault="00E90FD6" w:rsidP="00E90FD6">
      <w:pPr>
        <w:pStyle w:val="berschrift2nummeriert"/>
        <w:numPr>
          <w:ilvl w:val="0"/>
          <w:numId w:val="0"/>
        </w:numPr>
        <w:rPr>
          <w:rFonts w:ascii="Arial" w:hAnsi="Arial" w:cs="Arial"/>
        </w:rPr>
      </w:pPr>
      <w:r w:rsidRPr="001614B1">
        <w:rPr>
          <w:rFonts w:ascii="Arial" w:hAnsi="Arial" w:cs="Arial"/>
        </w:rPr>
        <w:lastRenderedPageBreak/>
        <w:t>Entsendung von Freiwilligen ins Ausland</w:t>
      </w:r>
    </w:p>
    <w:p w:rsidR="00E90FD6" w:rsidRPr="001614B1" w:rsidRDefault="00E90FD6" w:rsidP="00E90FD6">
      <w:pPr>
        <w:rPr>
          <w:rFonts w:ascii="Arial" w:hAnsi="Arial" w:cs="Arial"/>
          <w:b/>
        </w:rPr>
      </w:pPr>
      <w:r w:rsidRPr="001614B1">
        <w:rPr>
          <w:rFonts w:ascii="Arial" w:hAnsi="Arial" w:cs="Arial"/>
          <w:b/>
        </w:rPr>
        <w:t xml:space="preserve">Stellen Sie einen Antrag als entsendende Einrichtung, dann bitte folgende Fragen beantworten. </w:t>
      </w:r>
    </w:p>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 xml:space="preserve">Unterstützung und Monitoring </w:t>
      </w:r>
    </w:p>
    <w:p w:rsidR="00E90FD6" w:rsidRPr="001614B1" w:rsidRDefault="00E90FD6" w:rsidP="00E90FD6">
      <w:pPr>
        <w:rPr>
          <w:rFonts w:ascii="Arial" w:hAnsi="Arial" w:cs="Arial"/>
        </w:rPr>
      </w:pPr>
      <w:r w:rsidRPr="001614B1">
        <w:rPr>
          <w:rFonts w:ascii="Arial" w:hAnsi="Arial" w:cs="Arial"/>
        </w:rPr>
        <w:t xml:space="preserve">Wie plant die entsendende Einrichtung, die Freiwilligen vor deren Abreise vorzubereiten (u.a. interkulturelle und sprachliche Vorbereitung und Unterstützung, aufgabenbezogene Unterstützung, sowie andere relevante Aspekte der Vorbereitung)? Wie sollen die Freiwilligen während und nach ihrer Mobilitätserfahrung unterstützt und begleitet werden?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370741775"/>
              <w:placeholder>
                <w:docPart w:val="DefaultPlaceholder_1081868574"/>
              </w:placeholder>
              <w:showingPlcHdr/>
              <w:text w:multiLine="1"/>
            </w:sdtPr>
            <w:sdtEndPr/>
            <w:sdtContent>
              <w:p w:rsidR="00E90FD6" w:rsidRPr="001614B1" w:rsidRDefault="00B36EE8"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 xml:space="preserve">Profil der ausgewählten Freiwilligen </w:t>
      </w:r>
    </w:p>
    <w:p w:rsidR="00E90FD6" w:rsidRPr="001614B1" w:rsidRDefault="00E90FD6" w:rsidP="00E90FD6">
      <w:pPr>
        <w:rPr>
          <w:rFonts w:ascii="Arial" w:hAnsi="Arial" w:cs="Arial"/>
        </w:rPr>
      </w:pPr>
      <w:r w:rsidRPr="001614B1">
        <w:rPr>
          <w:rFonts w:ascii="Arial" w:hAnsi="Arial" w:cs="Arial"/>
        </w:rPr>
        <w:t xml:space="preserve">Welchen Hintergrund haben Teilnehmer/innen, die Sie ins Ausland entsenden möchten und wie werden diese ausgewählt?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499624029"/>
              <w:placeholder>
                <w:docPart w:val="DefaultPlaceholder_1081868574"/>
              </w:placeholder>
              <w:showingPlcHdr/>
              <w:text w:multiLine="1"/>
            </w:sdtPr>
            <w:sdtEndPr/>
            <w:sdtContent>
              <w:p w:rsidR="00E90FD6" w:rsidRPr="001614B1" w:rsidRDefault="00B36EE8"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 xml:space="preserve">Teilnehmer/innen mit geringeren Chancen </w:t>
      </w:r>
    </w:p>
    <w:tbl>
      <w:tblPr>
        <w:tblStyle w:val="MovetiaStandard"/>
        <w:tblpPr w:vertAnchor="text" w:tblpX="14"/>
        <w:tblW w:w="5000" w:type="pct"/>
        <w:tblLook w:val="04A0" w:firstRow="1" w:lastRow="0" w:firstColumn="1" w:lastColumn="0" w:noHBand="0" w:noVBand="1"/>
      </w:tblPr>
      <w:tblGrid>
        <w:gridCol w:w="3126"/>
        <w:gridCol w:w="2429"/>
        <w:gridCol w:w="3034"/>
      </w:tblGrid>
      <w:tr w:rsidR="00E90FD6" w:rsidRPr="001614B1" w:rsidTr="002A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pct"/>
          </w:tcPr>
          <w:p w:rsidR="00E90FD6" w:rsidRPr="001614B1" w:rsidRDefault="00E90FD6" w:rsidP="002A5D83">
            <w:pPr>
              <w:rPr>
                <w:rFonts w:ascii="Arial" w:hAnsi="Arial" w:cs="Arial"/>
                <w:color w:val="30D2A9" w:themeColor="accent2"/>
              </w:rPr>
            </w:pPr>
            <w:r w:rsidRPr="001614B1">
              <w:rPr>
                <w:rFonts w:ascii="Arial" w:hAnsi="Arial" w:cs="Arial"/>
                <w:color w:val="30D2A9" w:themeColor="accent2"/>
              </w:rPr>
              <w:t xml:space="preserve">Planen Sie Freiwillige mit geringeren Chancen zu beteiligen? </w:t>
            </w:r>
          </w:p>
        </w:tc>
        <w:sdt>
          <w:sdtPr>
            <w:rPr>
              <w:rFonts w:ascii="Arial" w:hAnsi="Arial" w:cs="Arial"/>
              <w:color w:val="000000" w:themeColor="text1"/>
            </w:rPr>
            <w:id w:val="1214307101"/>
            <w:placeholder>
              <w:docPart w:val="DefaultPlaceholder_1081868574"/>
            </w:placeholder>
            <w:showingPlcHdr/>
            <w:text w:multiLine="1"/>
          </w:sdtPr>
          <w:sdtEndPr/>
          <w:sdtContent>
            <w:tc>
              <w:tcPr>
                <w:tcW w:w="3180" w:type="pct"/>
                <w:gridSpan w:val="2"/>
              </w:tcPr>
              <w:p w:rsidR="00E90FD6" w:rsidRPr="001614B1" w:rsidRDefault="00B36EE8" w:rsidP="002A5D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1820" w:type="pct"/>
          </w:tcPr>
          <w:p w:rsidR="00E90FD6" w:rsidRPr="001614B1" w:rsidRDefault="00E90FD6" w:rsidP="002A5D83">
            <w:pPr>
              <w:rPr>
                <w:rFonts w:ascii="Arial" w:hAnsi="Arial" w:cs="Arial"/>
              </w:rPr>
            </w:pPr>
            <w:r w:rsidRPr="001614B1">
              <w:rPr>
                <w:rFonts w:ascii="Arial" w:hAnsi="Arial" w:cs="Arial"/>
              </w:rPr>
              <w:t xml:space="preserve">Falls ja wählen Sie bitte aus, welche </w:t>
            </w:r>
          </w:p>
          <w:p w:rsidR="00E90FD6" w:rsidRPr="001614B1" w:rsidRDefault="00E90FD6" w:rsidP="002A5D83">
            <w:pPr>
              <w:rPr>
                <w:rFonts w:ascii="Arial" w:hAnsi="Arial" w:cs="Arial"/>
              </w:rPr>
            </w:pPr>
            <w:r w:rsidRPr="001614B1">
              <w:rPr>
                <w:rFonts w:ascii="Arial" w:hAnsi="Arial" w:cs="Arial"/>
              </w:rPr>
              <w:t xml:space="preserve">Kategorien hier relevant sein könnten </w:t>
            </w:r>
          </w:p>
          <w:p w:rsidR="00E90FD6" w:rsidRPr="001614B1" w:rsidRDefault="00E90FD6" w:rsidP="002A5D83">
            <w:pPr>
              <w:rPr>
                <w:rFonts w:ascii="Arial" w:hAnsi="Arial" w:cs="Arial"/>
              </w:rPr>
            </w:pPr>
            <w:r w:rsidRPr="001614B1">
              <w:rPr>
                <w:rFonts w:ascii="Arial" w:hAnsi="Arial" w:cs="Arial"/>
              </w:rPr>
              <w:t xml:space="preserve">(mehrere möglich) </w:t>
            </w:r>
          </w:p>
        </w:tc>
        <w:tc>
          <w:tcPr>
            <w:tcW w:w="1414" w:type="pct"/>
          </w:tcPr>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1672057189"/>
                <w14:checkbox>
                  <w14:checked w14:val="0"/>
                  <w14:checkedState w14:val="2612" w14:font="MS Gothic"/>
                  <w14:uncheckedState w14:val="2610" w14:font="MS Gothic"/>
                </w14:checkbox>
              </w:sdtPr>
              <w:sdtEndPr/>
              <w:sdtContent>
                <w:r w:rsidR="00B36EE8" w:rsidRPr="001614B1">
                  <w:rPr>
                    <w:rFonts w:ascii="Segoe UI Symbol" w:eastAsia="MS Gothic" w:hAnsi="Segoe UI Symbol" w:cs="Segoe UI Symbol"/>
                  </w:rPr>
                  <w:t>☐</w:t>
                </w:r>
              </w:sdtContent>
            </w:sdt>
            <w:r w:rsidR="00E90FD6" w:rsidRPr="001614B1">
              <w:rPr>
                <w:rFonts w:ascii="Arial" w:hAnsi="Arial" w:cs="Arial"/>
              </w:rPr>
              <w:t xml:space="preserve"> Behinderung</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1078325551"/>
                <w14:checkbox>
                  <w14:checked w14:val="0"/>
                  <w14:checkedState w14:val="2612" w14:font="MS Gothic"/>
                  <w14:uncheckedState w14:val="2610" w14:font="MS Gothic"/>
                </w14:checkbox>
              </w:sdtPr>
              <w:sdtEndPr/>
              <w:sdtContent>
                <w:r w:rsidR="00B36EE8" w:rsidRPr="001614B1">
                  <w:rPr>
                    <w:rFonts w:ascii="Segoe UI Symbol" w:eastAsia="MS Gothic" w:hAnsi="Segoe UI Symbol" w:cs="Segoe UI Symbol"/>
                  </w:rPr>
                  <w:t>☐</w:t>
                </w:r>
              </w:sdtContent>
            </w:sdt>
            <w:r w:rsidR="00E90FD6" w:rsidRPr="001614B1">
              <w:rPr>
                <w:rFonts w:ascii="Arial" w:hAnsi="Arial" w:cs="Arial"/>
              </w:rPr>
              <w:t xml:space="preserve"> Geografische Hindernisse</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261649504"/>
                <w14:checkbox>
                  <w14:checked w14:val="0"/>
                  <w14:checkedState w14:val="2612" w14:font="MS Gothic"/>
                  <w14:uncheckedState w14:val="2610" w14:font="MS Gothic"/>
                </w14:checkbox>
              </w:sdtPr>
              <w:sdtEndPr/>
              <w:sdtContent>
                <w:r w:rsidR="00B36EE8" w:rsidRPr="001614B1">
                  <w:rPr>
                    <w:rFonts w:ascii="Segoe UI Symbol" w:eastAsia="MS Gothic" w:hAnsi="Segoe UI Symbol" w:cs="Segoe UI Symbol"/>
                  </w:rPr>
                  <w:t>☐</w:t>
                </w:r>
              </w:sdtContent>
            </w:sdt>
            <w:r w:rsidR="00E90FD6" w:rsidRPr="001614B1">
              <w:rPr>
                <w:rFonts w:ascii="Arial" w:hAnsi="Arial" w:cs="Arial"/>
              </w:rPr>
              <w:t xml:space="preserve"> Gesundheitsprobleme</w:t>
            </w:r>
          </w:p>
        </w:tc>
        <w:tc>
          <w:tcPr>
            <w:tcW w:w="1766" w:type="pct"/>
          </w:tcPr>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770768760"/>
                <w14:checkbox>
                  <w14:checked w14:val="0"/>
                  <w14:checkedState w14:val="2612" w14:font="MS Gothic"/>
                  <w14:uncheckedState w14:val="2610" w14:font="MS Gothic"/>
                </w14:checkbox>
              </w:sdtPr>
              <w:sdtEndPr/>
              <w:sdtContent>
                <w:r w:rsidR="00B36EE8" w:rsidRPr="001614B1">
                  <w:rPr>
                    <w:rFonts w:ascii="Segoe UI Symbol" w:eastAsia="MS Gothic" w:hAnsi="Segoe UI Symbol" w:cs="Segoe UI Symbol"/>
                  </w:rPr>
                  <w:t>☐</w:t>
                </w:r>
              </w:sdtContent>
            </w:sdt>
            <w:r w:rsidR="00E90FD6" w:rsidRPr="001614B1">
              <w:rPr>
                <w:rFonts w:ascii="Arial" w:hAnsi="Arial" w:cs="Arial"/>
              </w:rPr>
              <w:t xml:space="preserve"> Kulturelle Unterschiede</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1524319885"/>
                <w14:checkbox>
                  <w14:checked w14:val="0"/>
                  <w14:checkedState w14:val="2612" w14:font="MS Gothic"/>
                  <w14:uncheckedState w14:val="2610" w14:font="MS Gothic"/>
                </w14:checkbox>
              </w:sdtPr>
              <w:sdtEndPr/>
              <w:sdtContent>
                <w:r w:rsidR="00B36EE8" w:rsidRPr="001614B1">
                  <w:rPr>
                    <w:rFonts w:ascii="Segoe UI Symbol" w:eastAsia="MS Gothic" w:hAnsi="Segoe UI Symbol" w:cs="Segoe UI Symbol"/>
                  </w:rPr>
                  <w:t>☐</w:t>
                </w:r>
              </w:sdtContent>
            </w:sdt>
            <w:r w:rsidR="00E90FD6" w:rsidRPr="001614B1">
              <w:rPr>
                <w:rFonts w:ascii="Arial" w:hAnsi="Arial" w:cs="Arial"/>
              </w:rPr>
              <w:t xml:space="preserve"> Ökonomische Hindernisse</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713115300"/>
                <w14:checkbox>
                  <w14:checked w14:val="0"/>
                  <w14:checkedState w14:val="2612" w14:font="MS Gothic"/>
                  <w14:uncheckedState w14:val="2610" w14:font="MS Gothic"/>
                </w14:checkbox>
              </w:sdtPr>
              <w:sdtEndPr/>
              <w:sdtContent>
                <w:r w:rsidR="00B36EE8" w:rsidRPr="001614B1">
                  <w:rPr>
                    <w:rFonts w:ascii="Segoe UI Symbol" w:eastAsia="MS Gothic" w:hAnsi="Segoe UI Symbol" w:cs="Segoe UI Symbol"/>
                  </w:rPr>
                  <w:t>☐</w:t>
                </w:r>
              </w:sdtContent>
            </w:sdt>
            <w:r w:rsidR="00E90FD6" w:rsidRPr="001614B1">
              <w:rPr>
                <w:rFonts w:ascii="Arial" w:hAnsi="Arial" w:cs="Arial"/>
              </w:rPr>
              <w:t xml:space="preserve"> Pädagogische Schwierigkeiten</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1700043846"/>
                <w14:checkbox>
                  <w14:checked w14:val="0"/>
                  <w14:checkedState w14:val="2612" w14:font="MS Gothic"/>
                  <w14:uncheckedState w14:val="2610" w14:font="MS Gothic"/>
                </w14:checkbox>
              </w:sdtPr>
              <w:sdtEndPr/>
              <w:sdtContent>
                <w:r w:rsidR="00B36EE8" w:rsidRPr="001614B1">
                  <w:rPr>
                    <w:rFonts w:ascii="Segoe UI Symbol" w:eastAsia="MS Gothic" w:hAnsi="Segoe UI Symbol" w:cs="Segoe UI Symbol"/>
                  </w:rPr>
                  <w:t>☐</w:t>
                </w:r>
              </w:sdtContent>
            </w:sdt>
            <w:r w:rsidR="00E90FD6" w:rsidRPr="001614B1">
              <w:rPr>
                <w:rFonts w:ascii="Arial" w:hAnsi="Arial" w:cs="Arial"/>
              </w:rPr>
              <w:t xml:space="preserve"> soziale Hindernisse</w:t>
            </w:r>
          </w:p>
        </w:tc>
      </w:tr>
      <w:tr w:rsidR="00E90FD6" w:rsidRPr="001614B1" w:rsidTr="002A5D83">
        <w:tc>
          <w:tcPr>
            <w:cnfStyle w:val="001000000000" w:firstRow="0" w:lastRow="0" w:firstColumn="1" w:lastColumn="0" w:oddVBand="0" w:evenVBand="0" w:oddHBand="0" w:evenHBand="0" w:firstRowFirstColumn="0" w:firstRowLastColumn="0" w:lastRowFirstColumn="0" w:lastRowLastColumn="0"/>
            <w:tcW w:w="1820" w:type="pct"/>
          </w:tcPr>
          <w:p w:rsidR="00E90FD6" w:rsidRPr="001614B1" w:rsidRDefault="00E90FD6" w:rsidP="002A5D83">
            <w:pPr>
              <w:rPr>
                <w:rFonts w:ascii="Arial" w:hAnsi="Arial" w:cs="Arial"/>
              </w:rPr>
            </w:pPr>
            <w:r w:rsidRPr="001614B1">
              <w:rPr>
                <w:rFonts w:ascii="Arial" w:hAnsi="Arial" w:cs="Arial"/>
              </w:rPr>
              <w:t xml:space="preserve">Und beschreiben Sie deren Profil. </w:t>
            </w:r>
          </w:p>
        </w:tc>
        <w:sdt>
          <w:sdtPr>
            <w:rPr>
              <w:rFonts w:ascii="Arial" w:hAnsi="Arial" w:cs="Arial"/>
              <w:color w:val="000000" w:themeColor="text1"/>
            </w:rPr>
            <w:id w:val="-2041586646"/>
            <w:placeholder>
              <w:docPart w:val="DefaultPlaceholder_1081868574"/>
            </w:placeholder>
            <w:showingPlcHdr/>
            <w:text/>
          </w:sdtPr>
          <w:sdtEndPr/>
          <w:sdtContent>
            <w:tc>
              <w:tcPr>
                <w:tcW w:w="3180" w:type="pct"/>
                <w:gridSpan w:val="2"/>
              </w:tcPr>
              <w:p w:rsidR="00E90FD6" w:rsidRPr="001614B1" w:rsidRDefault="00B36EE8"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bl>
    <w:p w:rsidR="00E90FD6" w:rsidRPr="001614B1" w:rsidRDefault="00E90FD6" w:rsidP="00E90FD6">
      <w:pPr>
        <w:rPr>
          <w:rFonts w:ascii="Arial" w:hAnsi="Arial" w:cs="Arial"/>
        </w:rPr>
      </w:pPr>
    </w:p>
    <w:p w:rsidR="00E90FD6" w:rsidRPr="001614B1" w:rsidRDefault="00E90FD6" w:rsidP="00E90FD6">
      <w:pPr>
        <w:rPr>
          <w:rFonts w:ascii="Arial" w:hAnsi="Arial" w:cs="Arial"/>
        </w:rPr>
      </w:pPr>
      <w:r w:rsidRPr="001614B1">
        <w:rPr>
          <w:rFonts w:ascii="Arial" w:hAnsi="Arial" w:cs="Arial"/>
        </w:rPr>
        <w:t xml:space="preserve">Welche konkreten Massnahmen führen Sie durch, um die adäquate Vorbereitung und Begleitung der Freiwilligen sicherzustellen? Welche follow-up Massnahmen werden nach der Rückkehr der Freiwilligen durchgeführt?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1804376709"/>
              <w:placeholder>
                <w:docPart w:val="DefaultPlaceholder_1081868574"/>
              </w:placeholder>
              <w:showingPlcHdr/>
              <w:text w:multiLine="1"/>
            </w:sdtPr>
            <w:sdtEndPr/>
            <w:sdtContent>
              <w:p w:rsidR="00E90FD6" w:rsidRPr="001614B1" w:rsidRDefault="00B36EE8"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pStyle w:val="berschrift2nummeriert"/>
        <w:numPr>
          <w:ilvl w:val="0"/>
          <w:numId w:val="0"/>
        </w:numPr>
        <w:ind w:left="567" w:hanging="567"/>
        <w:rPr>
          <w:rFonts w:ascii="Arial" w:hAnsi="Arial" w:cs="Arial"/>
        </w:rPr>
      </w:pPr>
      <w:r w:rsidRPr="001614B1">
        <w:rPr>
          <w:rFonts w:ascii="Arial" w:hAnsi="Arial" w:cs="Arial"/>
        </w:rPr>
        <w:lastRenderedPageBreak/>
        <w:t>Aufnahme von Freiwilligen</w:t>
      </w:r>
    </w:p>
    <w:p w:rsidR="00E90FD6" w:rsidRPr="001614B1" w:rsidRDefault="00E90FD6" w:rsidP="00E90FD6">
      <w:pPr>
        <w:rPr>
          <w:rFonts w:ascii="Arial" w:hAnsi="Arial" w:cs="Arial"/>
          <w:b/>
        </w:rPr>
      </w:pPr>
      <w:r w:rsidRPr="001614B1">
        <w:rPr>
          <w:rFonts w:ascii="Arial" w:hAnsi="Arial" w:cs="Arial"/>
          <w:b/>
        </w:rPr>
        <w:t xml:space="preserve">Stellen Sie einen Antrag als aufnehmende Einrichtung, dann bitte folgende Fragen beantworten </w:t>
      </w:r>
    </w:p>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 xml:space="preserve">Projektumfeld </w:t>
      </w:r>
    </w:p>
    <w:p w:rsidR="00E90FD6" w:rsidRPr="001614B1" w:rsidRDefault="00E90FD6" w:rsidP="00E90FD6">
      <w:pPr>
        <w:rPr>
          <w:rFonts w:ascii="Arial" w:hAnsi="Arial" w:cs="Arial"/>
        </w:rPr>
      </w:pPr>
      <w:r w:rsidRPr="001614B1">
        <w:rPr>
          <w:rFonts w:ascii="Arial" w:hAnsi="Arial" w:cs="Arial"/>
        </w:rPr>
        <w:t>Bitte skizzieren Sie kurz das Projektumfeld (geographische, soziale und ökonomische Zusammenhänge) und die lokale Gemeinschaft/den Ort, wo der Freiwilligendienst stattfinden wird.</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1953429339"/>
              <w:placeholder>
                <w:docPart w:val="DefaultPlaceholder_1081868574"/>
              </w:placeholder>
              <w:showingPlcHdr/>
              <w:text w:multiLine="1"/>
            </w:sdtPr>
            <w:sdtEndPr/>
            <w:sdtContent>
              <w:p w:rsidR="00E90FD6" w:rsidRPr="001614B1" w:rsidRDefault="00B36EE8"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 xml:space="preserve">Geplante Aktivitäten </w:t>
      </w:r>
    </w:p>
    <w:p w:rsidR="00E90FD6" w:rsidRPr="001614B1" w:rsidRDefault="00E90FD6" w:rsidP="00E90FD6">
      <w:pPr>
        <w:rPr>
          <w:rFonts w:ascii="Arial" w:hAnsi="Arial" w:cs="Arial"/>
        </w:rPr>
      </w:pPr>
      <w:r w:rsidRPr="001614B1">
        <w:rPr>
          <w:rFonts w:ascii="Arial" w:hAnsi="Arial" w:cs="Arial"/>
        </w:rPr>
        <w:t xml:space="preserve">Bitte beschreiben Sie beispielhaft typische Aufgaben der Freiwilligen und wie sie in die Arbeit der </w:t>
      </w:r>
    </w:p>
    <w:p w:rsidR="00E90FD6" w:rsidRPr="001614B1" w:rsidRDefault="00E90FD6" w:rsidP="00E90FD6">
      <w:pPr>
        <w:rPr>
          <w:rFonts w:ascii="Arial" w:hAnsi="Arial" w:cs="Arial"/>
        </w:rPr>
      </w:pPr>
      <w:r w:rsidRPr="001614B1">
        <w:rPr>
          <w:rFonts w:ascii="Arial" w:hAnsi="Arial" w:cs="Arial"/>
        </w:rPr>
        <w:t xml:space="preserve">Aufnahmeorganisation eingebunden werden. Beschreiben Sie, welche Lernerfahrungen ermöglicht werden.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815329713"/>
              <w:placeholder>
                <w:docPart w:val="DefaultPlaceholder_1081868574"/>
              </w:placeholder>
              <w:showingPlcHdr/>
              <w:text w:multiLine="1"/>
            </w:sdtPr>
            <w:sdtEndPr/>
            <w:sdtContent>
              <w:p w:rsidR="00E90FD6" w:rsidRPr="001614B1" w:rsidRDefault="00B36EE8"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 xml:space="preserve">Profil der/des Freiwilligen und Auswahlprozess </w:t>
      </w:r>
    </w:p>
    <w:p w:rsidR="00E90FD6" w:rsidRPr="001614B1" w:rsidRDefault="00E90FD6" w:rsidP="00E90FD6">
      <w:pPr>
        <w:rPr>
          <w:rFonts w:ascii="Arial" w:hAnsi="Arial" w:cs="Arial"/>
        </w:rPr>
      </w:pPr>
      <w:r w:rsidRPr="001614B1">
        <w:rPr>
          <w:rFonts w:ascii="Arial" w:hAnsi="Arial" w:cs="Arial"/>
        </w:rPr>
        <w:t xml:space="preserve">Welchen Hintergrund haben die Teilnehmer/innen, die Sie aufnehmen möchten? Wie gewährleisten Sie einen offenen und transparenten Auswahlprozess und Zugang für alle jungen Menschen?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22600703"/>
              <w:placeholder>
                <w:docPart w:val="DefaultPlaceholder_1081868574"/>
              </w:placeholder>
              <w:showingPlcHdr/>
              <w:text w:multiLine="1"/>
            </w:sdtPr>
            <w:sdtEndPr/>
            <w:sdtContent>
              <w:p w:rsidR="00E90FD6" w:rsidRPr="001614B1" w:rsidRDefault="00985336"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rPr>
          <w:rFonts w:ascii="Arial" w:hAnsi="Arial" w:cs="Arial"/>
        </w:rPr>
      </w:pPr>
    </w:p>
    <w:p w:rsidR="00E90FD6" w:rsidRPr="001614B1" w:rsidRDefault="00E90FD6" w:rsidP="00E90FD6">
      <w:pPr>
        <w:rPr>
          <w:rFonts w:ascii="Arial" w:hAnsi="Arial" w:cs="Arial"/>
        </w:rPr>
      </w:pPr>
      <w:r w:rsidRPr="001614B1">
        <w:rPr>
          <w:rFonts w:ascii="Arial" w:hAnsi="Arial" w:cs="Arial"/>
        </w:rPr>
        <w:t xml:space="preserve">Wie viele Freiwillige kann Ihre Einrichtung gleichzeitig aufnehmen?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879520234"/>
              <w:placeholder>
                <w:docPart w:val="DefaultPlaceholder_1081868574"/>
              </w:placeholder>
              <w:showingPlcHdr/>
              <w:text w:multiLine="1"/>
            </w:sdtPr>
            <w:sdtEndPr/>
            <w:sdtContent>
              <w:p w:rsidR="00E90FD6" w:rsidRPr="001614B1" w:rsidRDefault="00985336"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pStyle w:val="berschrift3nummeriert"/>
        <w:numPr>
          <w:ilvl w:val="0"/>
          <w:numId w:val="0"/>
        </w:numPr>
        <w:rPr>
          <w:rFonts w:ascii="Arial" w:hAnsi="Arial" w:cs="Arial"/>
        </w:rPr>
      </w:pPr>
      <w:r w:rsidRPr="001614B1">
        <w:rPr>
          <w:rFonts w:ascii="Arial" w:hAnsi="Arial" w:cs="Arial"/>
        </w:rPr>
        <w:lastRenderedPageBreak/>
        <w:t xml:space="preserve">Begleitung und Unterstützung </w:t>
      </w:r>
    </w:p>
    <w:p w:rsidR="00E90FD6" w:rsidRPr="001614B1" w:rsidRDefault="00E90FD6" w:rsidP="00E90FD6">
      <w:pPr>
        <w:rPr>
          <w:rFonts w:ascii="Arial" w:hAnsi="Arial" w:cs="Arial"/>
        </w:rPr>
      </w:pPr>
      <w:r w:rsidRPr="001614B1">
        <w:rPr>
          <w:rFonts w:ascii="Arial" w:hAnsi="Arial" w:cs="Arial"/>
        </w:rPr>
        <w:t xml:space="preserve">Bitte beschreiben Sie die praktischen Vorkehrungen und Überlegungen für die Aufnahme von Freiwilligen (u.a. angemessene Unterkunft, Mobilität vor Ort etc.).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1880999513"/>
              <w:placeholder>
                <w:docPart w:val="DefaultPlaceholder_1081868574"/>
              </w:placeholder>
              <w:showingPlcHdr/>
              <w:text w:multiLine="1"/>
            </w:sdtPr>
            <w:sdtEndPr/>
            <w:sdtContent>
              <w:p w:rsidR="00E90FD6" w:rsidRPr="001614B1" w:rsidRDefault="00985336"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rPr>
          <w:rFonts w:ascii="Arial" w:hAnsi="Arial" w:cs="Arial"/>
        </w:rPr>
      </w:pPr>
    </w:p>
    <w:p w:rsidR="00E90FD6" w:rsidRPr="001614B1" w:rsidRDefault="00E90FD6" w:rsidP="00E90FD6">
      <w:pPr>
        <w:rPr>
          <w:rFonts w:ascii="Arial" w:hAnsi="Arial" w:cs="Arial"/>
        </w:rPr>
      </w:pPr>
      <w:r w:rsidRPr="001614B1">
        <w:rPr>
          <w:rFonts w:ascii="Arial" w:hAnsi="Arial" w:cs="Arial"/>
        </w:rPr>
        <w:t xml:space="preserve">Welche Verfahren existieren bzw. welche Massnahmen werden von Ihnen ergriffen, um Freiwillige während ihrer Mobilitätserfahrung zu begleiten und zu unterstützen (z.B. begleitende Beobachtung/Monitoring)?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431161198"/>
              <w:placeholder>
                <w:docPart w:val="DefaultPlaceholder_1081868574"/>
              </w:placeholder>
              <w:showingPlcHdr/>
              <w:text w:multiLine="1"/>
            </w:sdtPr>
            <w:sdtEndPr/>
            <w:sdtContent>
              <w:p w:rsidR="00E90FD6" w:rsidRPr="001614B1" w:rsidRDefault="00985336"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 xml:space="preserve">Gefahrenvermeidung, Schutz und Sicherheit </w:t>
      </w:r>
    </w:p>
    <w:p w:rsidR="00E90FD6" w:rsidRPr="001614B1" w:rsidRDefault="00E90FD6" w:rsidP="00E90FD6">
      <w:pPr>
        <w:rPr>
          <w:rFonts w:ascii="Arial" w:hAnsi="Arial" w:cs="Arial"/>
        </w:rPr>
      </w:pPr>
      <w:r w:rsidRPr="001614B1">
        <w:rPr>
          <w:rFonts w:ascii="Arial" w:hAnsi="Arial" w:cs="Arial"/>
        </w:rPr>
        <w:t xml:space="preserve">Wie werden Sie sichere Arbeits- und Wohnbedingungen garantieren? Welche Massnahmen existieren bzw. sind vorgesehen, um ggf. mit Problemen und Konflikten umzugehen (z.B. bei Konflikten zwischen Freiwilligen oder Mitarbeitern der Einrichtung, Demotivation der Freiwilligen hinsichtlich der ihnen übertragenen Aufgaben etc.)?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1752803097"/>
              <w:placeholder>
                <w:docPart w:val="DefaultPlaceholder_1081868574"/>
              </w:placeholder>
              <w:showingPlcHdr/>
              <w:text w:multiLine="1"/>
            </w:sdtPr>
            <w:sdtEndPr/>
            <w:sdtContent>
              <w:p w:rsidR="00E90FD6" w:rsidRPr="001614B1" w:rsidRDefault="00985336"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pStyle w:val="berschrift3nummeriert"/>
        <w:numPr>
          <w:ilvl w:val="0"/>
          <w:numId w:val="0"/>
        </w:numPr>
        <w:ind w:left="567" w:hanging="567"/>
        <w:rPr>
          <w:rFonts w:ascii="Arial" w:hAnsi="Arial" w:cs="Arial"/>
        </w:rPr>
      </w:pPr>
      <w:r w:rsidRPr="001614B1">
        <w:rPr>
          <w:rFonts w:ascii="Arial" w:hAnsi="Arial" w:cs="Arial"/>
        </w:rPr>
        <w:t xml:space="preserve">Teilnehmer/innen mit geringeren Chancen </w:t>
      </w:r>
    </w:p>
    <w:tbl>
      <w:tblPr>
        <w:tblStyle w:val="MovetiaStandard"/>
        <w:tblW w:w="5000" w:type="pct"/>
        <w:tblLook w:val="04A0" w:firstRow="1" w:lastRow="0" w:firstColumn="1" w:lastColumn="0" w:noHBand="0" w:noVBand="1"/>
      </w:tblPr>
      <w:tblGrid>
        <w:gridCol w:w="3126"/>
        <w:gridCol w:w="2551"/>
        <w:gridCol w:w="2912"/>
      </w:tblGrid>
      <w:tr w:rsidR="00E90FD6" w:rsidRPr="001614B1" w:rsidTr="002A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pct"/>
          </w:tcPr>
          <w:p w:rsidR="00E90FD6" w:rsidRPr="001614B1" w:rsidRDefault="00E90FD6" w:rsidP="002A5D83">
            <w:pPr>
              <w:rPr>
                <w:rFonts w:ascii="Arial" w:hAnsi="Arial" w:cs="Arial"/>
                <w:color w:val="30D2A9" w:themeColor="accent2"/>
              </w:rPr>
            </w:pPr>
            <w:r w:rsidRPr="001614B1">
              <w:rPr>
                <w:rFonts w:ascii="Arial" w:hAnsi="Arial" w:cs="Arial"/>
                <w:color w:val="30D2A9" w:themeColor="accent2"/>
              </w:rPr>
              <w:t xml:space="preserve">Planen Sie Freiwillige mit geringeren Chancen zu beteiligen? </w:t>
            </w:r>
          </w:p>
        </w:tc>
        <w:sdt>
          <w:sdtPr>
            <w:rPr>
              <w:rFonts w:ascii="Arial" w:hAnsi="Arial" w:cs="Arial"/>
              <w:color w:val="000000" w:themeColor="text1"/>
            </w:rPr>
            <w:id w:val="-491490341"/>
            <w:placeholder>
              <w:docPart w:val="DefaultPlaceholder_1081868574"/>
            </w:placeholder>
            <w:showingPlcHdr/>
            <w:text/>
          </w:sdtPr>
          <w:sdtEndPr/>
          <w:sdtContent>
            <w:tc>
              <w:tcPr>
                <w:tcW w:w="3180" w:type="pct"/>
                <w:gridSpan w:val="2"/>
              </w:tcPr>
              <w:p w:rsidR="00E90FD6" w:rsidRPr="001614B1" w:rsidRDefault="00985336" w:rsidP="002A5D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1820" w:type="pct"/>
          </w:tcPr>
          <w:p w:rsidR="00E90FD6" w:rsidRPr="001614B1" w:rsidRDefault="00E90FD6" w:rsidP="002A5D83">
            <w:pPr>
              <w:rPr>
                <w:rFonts w:ascii="Arial" w:hAnsi="Arial" w:cs="Arial"/>
              </w:rPr>
            </w:pPr>
            <w:r w:rsidRPr="001614B1">
              <w:rPr>
                <w:rFonts w:ascii="Arial" w:hAnsi="Arial" w:cs="Arial"/>
              </w:rPr>
              <w:t xml:space="preserve">Falls ja wählen Sie bitte aus, welche </w:t>
            </w:r>
          </w:p>
          <w:p w:rsidR="00E90FD6" w:rsidRPr="001614B1" w:rsidRDefault="00E90FD6" w:rsidP="002A5D83">
            <w:pPr>
              <w:rPr>
                <w:rFonts w:ascii="Arial" w:hAnsi="Arial" w:cs="Arial"/>
              </w:rPr>
            </w:pPr>
            <w:r w:rsidRPr="001614B1">
              <w:rPr>
                <w:rFonts w:ascii="Arial" w:hAnsi="Arial" w:cs="Arial"/>
              </w:rPr>
              <w:t xml:space="preserve">Kategorien hier relevant sein könnten </w:t>
            </w:r>
          </w:p>
          <w:p w:rsidR="00E90FD6" w:rsidRPr="001614B1" w:rsidRDefault="00E90FD6" w:rsidP="002A5D83">
            <w:pPr>
              <w:rPr>
                <w:rFonts w:ascii="Arial" w:hAnsi="Arial" w:cs="Arial"/>
              </w:rPr>
            </w:pPr>
            <w:r w:rsidRPr="001614B1">
              <w:rPr>
                <w:rFonts w:ascii="Arial" w:hAnsi="Arial" w:cs="Arial"/>
              </w:rPr>
              <w:t xml:space="preserve">(mehrere möglich) </w:t>
            </w:r>
          </w:p>
        </w:tc>
        <w:tc>
          <w:tcPr>
            <w:tcW w:w="1485" w:type="pct"/>
          </w:tcPr>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367687962"/>
                <w14:checkbox>
                  <w14:checked w14:val="0"/>
                  <w14:checkedState w14:val="2612" w14:font="MS Gothic"/>
                  <w14:uncheckedState w14:val="2610" w14:font="MS Gothic"/>
                </w14:checkbox>
              </w:sdtPr>
              <w:sdtEndPr/>
              <w:sdtContent>
                <w:r w:rsidR="00985336" w:rsidRPr="001614B1">
                  <w:rPr>
                    <w:rFonts w:ascii="Segoe UI Symbol" w:eastAsia="MS Gothic" w:hAnsi="Segoe UI Symbol" w:cs="Segoe UI Symbol"/>
                  </w:rPr>
                  <w:t>☐</w:t>
                </w:r>
              </w:sdtContent>
            </w:sdt>
            <w:r w:rsidR="00E90FD6" w:rsidRPr="001614B1">
              <w:rPr>
                <w:rFonts w:ascii="Arial" w:hAnsi="Arial" w:cs="Arial"/>
              </w:rPr>
              <w:t xml:space="preserve"> Behinderung</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1865047025"/>
                <w14:checkbox>
                  <w14:checked w14:val="0"/>
                  <w14:checkedState w14:val="2612" w14:font="MS Gothic"/>
                  <w14:uncheckedState w14:val="2610" w14:font="MS Gothic"/>
                </w14:checkbox>
              </w:sdtPr>
              <w:sdtEndPr/>
              <w:sdtContent>
                <w:r w:rsidR="00985336" w:rsidRPr="001614B1">
                  <w:rPr>
                    <w:rFonts w:ascii="Segoe UI Symbol" w:eastAsia="MS Gothic" w:hAnsi="Segoe UI Symbol" w:cs="Segoe UI Symbol"/>
                  </w:rPr>
                  <w:t>☐</w:t>
                </w:r>
              </w:sdtContent>
            </w:sdt>
            <w:r w:rsidR="00E90FD6" w:rsidRPr="001614B1">
              <w:rPr>
                <w:rFonts w:ascii="Arial" w:hAnsi="Arial" w:cs="Arial"/>
              </w:rPr>
              <w:t xml:space="preserve"> Geografische Hindernisse</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788317906"/>
                <w14:checkbox>
                  <w14:checked w14:val="0"/>
                  <w14:checkedState w14:val="2612" w14:font="MS Gothic"/>
                  <w14:uncheckedState w14:val="2610" w14:font="MS Gothic"/>
                </w14:checkbox>
              </w:sdtPr>
              <w:sdtEndPr/>
              <w:sdtContent>
                <w:r w:rsidR="00985336" w:rsidRPr="001614B1">
                  <w:rPr>
                    <w:rFonts w:ascii="Segoe UI Symbol" w:eastAsia="MS Gothic" w:hAnsi="Segoe UI Symbol" w:cs="Segoe UI Symbol"/>
                  </w:rPr>
                  <w:t>☐</w:t>
                </w:r>
              </w:sdtContent>
            </w:sdt>
            <w:r w:rsidR="00E90FD6" w:rsidRPr="001614B1">
              <w:rPr>
                <w:rFonts w:ascii="Arial" w:hAnsi="Arial" w:cs="Arial"/>
              </w:rPr>
              <w:t xml:space="preserve"> Gesundheitsprobleme</w:t>
            </w:r>
          </w:p>
        </w:tc>
        <w:tc>
          <w:tcPr>
            <w:tcW w:w="1695" w:type="pct"/>
          </w:tcPr>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725144472"/>
                <w14:checkbox>
                  <w14:checked w14:val="0"/>
                  <w14:checkedState w14:val="2612" w14:font="MS Gothic"/>
                  <w14:uncheckedState w14:val="2610" w14:font="MS Gothic"/>
                </w14:checkbox>
              </w:sdtPr>
              <w:sdtEndPr/>
              <w:sdtContent>
                <w:r w:rsidR="00985336" w:rsidRPr="001614B1">
                  <w:rPr>
                    <w:rFonts w:ascii="Segoe UI Symbol" w:eastAsia="MS Gothic" w:hAnsi="Segoe UI Symbol" w:cs="Segoe UI Symbol"/>
                  </w:rPr>
                  <w:t>☐</w:t>
                </w:r>
              </w:sdtContent>
            </w:sdt>
            <w:r w:rsidR="00E90FD6" w:rsidRPr="001614B1">
              <w:rPr>
                <w:rFonts w:ascii="Arial" w:hAnsi="Arial" w:cs="Arial"/>
              </w:rPr>
              <w:t xml:space="preserve"> Kulturelle Unterschiede</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270245936"/>
                <w14:checkbox>
                  <w14:checked w14:val="0"/>
                  <w14:checkedState w14:val="2612" w14:font="MS Gothic"/>
                  <w14:uncheckedState w14:val="2610" w14:font="MS Gothic"/>
                </w14:checkbox>
              </w:sdtPr>
              <w:sdtEndPr/>
              <w:sdtContent>
                <w:r w:rsidR="00985336" w:rsidRPr="001614B1">
                  <w:rPr>
                    <w:rFonts w:ascii="Segoe UI Symbol" w:eastAsia="MS Gothic" w:hAnsi="Segoe UI Symbol" w:cs="Segoe UI Symbol"/>
                  </w:rPr>
                  <w:t>☐</w:t>
                </w:r>
              </w:sdtContent>
            </w:sdt>
            <w:r w:rsidR="00E90FD6" w:rsidRPr="001614B1">
              <w:rPr>
                <w:rFonts w:ascii="Arial" w:hAnsi="Arial" w:cs="Arial"/>
              </w:rPr>
              <w:t xml:space="preserve"> Ökonomische Hindernisse</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254023457"/>
                <w14:checkbox>
                  <w14:checked w14:val="0"/>
                  <w14:checkedState w14:val="2612" w14:font="MS Gothic"/>
                  <w14:uncheckedState w14:val="2610" w14:font="MS Gothic"/>
                </w14:checkbox>
              </w:sdtPr>
              <w:sdtEndPr/>
              <w:sdtContent>
                <w:r w:rsidR="00985336" w:rsidRPr="001614B1">
                  <w:rPr>
                    <w:rFonts w:ascii="Segoe UI Symbol" w:eastAsia="MS Gothic" w:hAnsi="Segoe UI Symbol" w:cs="Segoe UI Symbol"/>
                  </w:rPr>
                  <w:t>☐</w:t>
                </w:r>
              </w:sdtContent>
            </w:sdt>
            <w:r w:rsidR="00E90FD6" w:rsidRPr="001614B1">
              <w:rPr>
                <w:rFonts w:ascii="Arial" w:hAnsi="Arial" w:cs="Arial"/>
              </w:rPr>
              <w:t xml:space="preserve"> Pädagogische Schwierigkeiten</w:t>
            </w:r>
          </w:p>
          <w:p w:rsidR="00E90FD6" w:rsidRPr="001614B1" w:rsidRDefault="00706889"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1870371405"/>
                <w14:checkbox>
                  <w14:checked w14:val="0"/>
                  <w14:checkedState w14:val="2612" w14:font="MS Gothic"/>
                  <w14:uncheckedState w14:val="2610" w14:font="MS Gothic"/>
                </w14:checkbox>
              </w:sdtPr>
              <w:sdtEndPr/>
              <w:sdtContent>
                <w:r w:rsidR="00985336" w:rsidRPr="001614B1">
                  <w:rPr>
                    <w:rFonts w:ascii="Segoe UI Symbol" w:eastAsia="MS Gothic" w:hAnsi="Segoe UI Symbol" w:cs="Segoe UI Symbol"/>
                  </w:rPr>
                  <w:t>☐</w:t>
                </w:r>
              </w:sdtContent>
            </w:sdt>
            <w:r w:rsidR="00E90FD6" w:rsidRPr="001614B1">
              <w:rPr>
                <w:rFonts w:ascii="Arial" w:hAnsi="Arial" w:cs="Arial"/>
              </w:rPr>
              <w:t xml:space="preserve"> soziale Hindernisse</w:t>
            </w:r>
          </w:p>
        </w:tc>
      </w:tr>
      <w:tr w:rsidR="00E90FD6" w:rsidRPr="001614B1" w:rsidTr="002A5D83">
        <w:tc>
          <w:tcPr>
            <w:cnfStyle w:val="001000000000" w:firstRow="0" w:lastRow="0" w:firstColumn="1" w:lastColumn="0" w:oddVBand="0" w:evenVBand="0" w:oddHBand="0" w:evenHBand="0" w:firstRowFirstColumn="0" w:firstRowLastColumn="0" w:lastRowFirstColumn="0" w:lastRowLastColumn="0"/>
            <w:tcW w:w="1820" w:type="pct"/>
          </w:tcPr>
          <w:p w:rsidR="00E90FD6" w:rsidRPr="001614B1" w:rsidRDefault="00E90FD6" w:rsidP="002A5D83">
            <w:pPr>
              <w:rPr>
                <w:rFonts w:ascii="Arial" w:hAnsi="Arial" w:cs="Arial"/>
              </w:rPr>
            </w:pPr>
            <w:r w:rsidRPr="001614B1">
              <w:rPr>
                <w:rFonts w:ascii="Arial" w:hAnsi="Arial" w:cs="Arial"/>
              </w:rPr>
              <w:t xml:space="preserve">und beschreiben Sie deren Profil. </w:t>
            </w:r>
          </w:p>
        </w:tc>
        <w:sdt>
          <w:sdtPr>
            <w:rPr>
              <w:rFonts w:ascii="Arial" w:hAnsi="Arial" w:cs="Arial"/>
              <w:color w:val="000000" w:themeColor="text1"/>
            </w:rPr>
            <w:id w:val="-904527080"/>
            <w:placeholder>
              <w:docPart w:val="DefaultPlaceholder_1081868574"/>
            </w:placeholder>
            <w:showingPlcHdr/>
            <w:text/>
          </w:sdtPr>
          <w:sdtEndPr/>
          <w:sdtContent>
            <w:tc>
              <w:tcPr>
                <w:tcW w:w="3180" w:type="pct"/>
                <w:gridSpan w:val="2"/>
              </w:tcPr>
              <w:p w:rsidR="00E90FD6" w:rsidRPr="001614B1" w:rsidRDefault="00985336"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1820" w:type="pct"/>
          </w:tcPr>
          <w:p w:rsidR="00E90FD6" w:rsidRPr="001614B1" w:rsidRDefault="00E90FD6" w:rsidP="002A5D83">
            <w:pPr>
              <w:rPr>
                <w:rFonts w:ascii="Arial" w:hAnsi="Arial" w:cs="Arial"/>
              </w:rPr>
            </w:pPr>
            <w:r w:rsidRPr="001614B1">
              <w:rPr>
                <w:rFonts w:ascii="Arial" w:hAnsi="Arial" w:cs="Arial"/>
              </w:rPr>
              <w:t xml:space="preserve">Wie wird deren Teilnahme speziell unterstützt? </w:t>
            </w:r>
          </w:p>
        </w:tc>
        <w:sdt>
          <w:sdtPr>
            <w:rPr>
              <w:rFonts w:ascii="Arial" w:hAnsi="Arial" w:cs="Arial"/>
              <w:color w:val="000000" w:themeColor="text1"/>
            </w:rPr>
            <w:id w:val="-349098122"/>
            <w:placeholder>
              <w:docPart w:val="DefaultPlaceholder_1081868574"/>
            </w:placeholder>
            <w:showingPlcHdr/>
            <w:text/>
          </w:sdtPr>
          <w:sdtEndPr/>
          <w:sdtContent>
            <w:tc>
              <w:tcPr>
                <w:tcW w:w="3180" w:type="pct"/>
                <w:gridSpan w:val="2"/>
              </w:tcPr>
              <w:p w:rsidR="00E90FD6" w:rsidRPr="001614B1" w:rsidRDefault="00985336"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Style w:val="Platzhaltertext"/>
                    <w:rFonts w:ascii="Arial" w:hAnsi="Arial" w:cs="Arial"/>
                    <w:color w:val="000000" w:themeColor="text1"/>
                  </w:rPr>
                  <w:t>Klicken Sie hier, um Text einzugeben.</w:t>
                </w:r>
              </w:p>
            </w:tc>
          </w:sdtContent>
        </w:sdt>
      </w:tr>
    </w:tbl>
    <w:p w:rsidR="00E90FD6" w:rsidRPr="001614B1" w:rsidRDefault="00E90FD6" w:rsidP="00E90FD6">
      <w:pPr>
        <w:rPr>
          <w:rFonts w:ascii="Arial" w:hAnsi="Arial" w:cs="Arial"/>
        </w:rPr>
      </w:pPr>
    </w:p>
    <w:p w:rsidR="00E90FD6" w:rsidRPr="001614B1" w:rsidRDefault="00E90FD6" w:rsidP="00E90FD6">
      <w:pPr>
        <w:rPr>
          <w:rFonts w:ascii="Arial" w:hAnsi="Arial" w:cs="Arial"/>
        </w:rPr>
      </w:pPr>
      <w:r w:rsidRPr="001614B1">
        <w:rPr>
          <w:rFonts w:ascii="Arial" w:hAnsi="Arial" w:cs="Arial"/>
        </w:rPr>
        <w:t xml:space="preserve">Welche Kompetenzen, räumlichen Voraussetzungen und Ressourcen hat Ihre Einrichtung, um den besonderen Bedürfnissen von Freiwilligen mit Zugangsschwierigkeiten im Hinblick auf Unterbringung sowie Unterstützung und Begleitung angemessen Rechnung zu tragen? Bitte beschreiben Sie alle relevanten Aspekte: Ein geeignetes Umfeld für junge Menschen mit physischen, sensorischen oder anderen Behinderungen (z.B. </w:t>
      </w:r>
    </w:p>
    <w:p w:rsidR="00E90FD6" w:rsidRPr="001614B1" w:rsidRDefault="00E90FD6" w:rsidP="00E90FD6">
      <w:pPr>
        <w:rPr>
          <w:rFonts w:ascii="Arial" w:hAnsi="Arial" w:cs="Arial"/>
        </w:rPr>
      </w:pPr>
      <w:r w:rsidRPr="001614B1">
        <w:rPr>
          <w:rFonts w:ascii="Arial" w:hAnsi="Arial" w:cs="Arial"/>
        </w:rPr>
        <w:t xml:space="preserve">Rollstuhlgerechter Zugang), zusätzliche Begleitung durch Tutor/in (im EVS Mentor/in) oder andere </w:t>
      </w:r>
    </w:p>
    <w:p w:rsidR="00E90FD6" w:rsidRPr="001614B1" w:rsidRDefault="00E90FD6" w:rsidP="00E90FD6">
      <w:pPr>
        <w:rPr>
          <w:rFonts w:ascii="Arial" w:hAnsi="Arial" w:cs="Arial"/>
        </w:rPr>
      </w:pPr>
      <w:r w:rsidRPr="001614B1">
        <w:rPr>
          <w:rFonts w:ascii="Arial" w:hAnsi="Arial" w:cs="Arial"/>
        </w:rPr>
        <w:t xml:space="preserve">Unterstützung für junge Menschen mit sozialen Hindernissen, Bildungsdefiziten, kulturellen Besonderheiten, o.ä. </w:t>
      </w:r>
    </w:p>
    <w:tbl>
      <w:tblPr>
        <w:tblStyle w:val="Tabellenraster"/>
        <w:tblW w:w="4939" w:type="pct"/>
        <w:tblInd w:w="108" w:type="dxa"/>
        <w:tblLook w:val="04A0" w:firstRow="1" w:lastRow="0" w:firstColumn="1" w:lastColumn="0" w:noHBand="0" w:noVBand="1"/>
      </w:tblPr>
      <w:tblGrid>
        <w:gridCol w:w="8474"/>
      </w:tblGrid>
      <w:tr w:rsidR="00E90FD6" w:rsidRPr="001614B1" w:rsidTr="002A5D83">
        <w:tc>
          <w:tcPr>
            <w:tcW w:w="5000" w:type="pct"/>
          </w:tcPr>
          <w:sdt>
            <w:sdtPr>
              <w:rPr>
                <w:rFonts w:ascii="Arial" w:hAnsi="Arial" w:cs="Arial"/>
                <w:color w:val="000000" w:themeColor="text1"/>
              </w:rPr>
              <w:id w:val="179094673"/>
              <w:placeholder>
                <w:docPart w:val="DefaultPlaceholder_1081868574"/>
              </w:placeholder>
              <w:showingPlcHdr/>
              <w:text w:multiLine="1"/>
            </w:sdtPr>
            <w:sdtEndPr/>
            <w:sdtContent>
              <w:p w:rsidR="00E90FD6" w:rsidRPr="001614B1" w:rsidRDefault="00985336" w:rsidP="002A5D83">
                <w:pPr>
                  <w:rPr>
                    <w:rFonts w:ascii="Arial" w:hAnsi="Arial" w:cs="Arial"/>
                  </w:rPr>
                </w:pPr>
                <w:r w:rsidRPr="001614B1">
                  <w:rPr>
                    <w:rStyle w:val="Platzhaltertext"/>
                    <w:rFonts w:ascii="Arial" w:hAnsi="Arial" w:cs="Arial"/>
                    <w:color w:val="000000" w:themeColor="text1"/>
                  </w:rPr>
                  <w:t>Klicken Sie hier, um Text einzugeben.</w:t>
                </w:r>
              </w:p>
            </w:sdtContent>
          </w:sdt>
          <w:p w:rsidR="00E90FD6" w:rsidRPr="001614B1" w:rsidRDefault="00E90FD6" w:rsidP="002A5D83">
            <w:pPr>
              <w:rPr>
                <w:rFonts w:ascii="Arial" w:hAnsi="Arial" w:cs="Arial"/>
              </w:rPr>
            </w:pPr>
          </w:p>
        </w:tc>
      </w:tr>
    </w:tbl>
    <w:p w:rsidR="00E90FD6" w:rsidRPr="001614B1" w:rsidRDefault="00E90FD6" w:rsidP="00E90FD6">
      <w:pPr>
        <w:pStyle w:val="berschrift1nummeriert"/>
        <w:numPr>
          <w:ilvl w:val="0"/>
          <w:numId w:val="0"/>
        </w:numPr>
        <w:rPr>
          <w:rFonts w:ascii="Arial" w:hAnsi="Arial" w:cs="Arial"/>
        </w:rPr>
      </w:pPr>
      <w:r w:rsidRPr="001614B1">
        <w:rPr>
          <w:rFonts w:ascii="Arial" w:hAnsi="Arial" w:cs="Arial"/>
        </w:rPr>
        <w:t>Hintergrunddokumente</w:t>
      </w:r>
    </w:p>
    <w:p w:rsidR="00E90FD6" w:rsidRPr="001614B1" w:rsidRDefault="00E90FD6" w:rsidP="00E90FD6">
      <w:pPr>
        <w:pStyle w:val="berschrift2nummeriert"/>
        <w:numPr>
          <w:ilvl w:val="0"/>
          <w:numId w:val="0"/>
        </w:numPr>
        <w:rPr>
          <w:rFonts w:ascii="Arial" w:hAnsi="Arial" w:cs="Arial"/>
        </w:rPr>
      </w:pPr>
      <w:r w:rsidRPr="001614B1">
        <w:rPr>
          <w:rFonts w:ascii="Arial" w:hAnsi="Arial" w:cs="Arial"/>
        </w:rPr>
        <w:t>EVS-Charta</w:t>
      </w:r>
    </w:p>
    <w:p w:rsidR="00E90FD6" w:rsidRPr="001614B1" w:rsidRDefault="00E90FD6" w:rsidP="00E90FD6">
      <w:pPr>
        <w:rPr>
          <w:rFonts w:ascii="Arial" w:hAnsi="Arial" w:cs="Arial"/>
        </w:rPr>
      </w:pPr>
      <w:r w:rsidRPr="001614B1">
        <w:rPr>
          <w:rFonts w:ascii="Arial" w:hAnsi="Arial" w:cs="Arial"/>
        </w:rPr>
        <w:t xml:space="preserve">Die Charta des Europäischen Freiwilligendienstes (European Voluntary Service, EVS-Charta) benennt die Aufgaben von entsendenden, aufnehmenden und koordinierenden EVS-Einrichtungen, sowie die zentralen Grundsätze und Qualitätsstandards des Europäischen Freiwilligendienstes. Jede am Europäischen Freiwilligendienst beteiligte Einrichtung verpflichtet sich zur Einhaltung der Vorgaben der EVS-Charta. </w:t>
      </w:r>
    </w:p>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 xml:space="preserve">EVS-Partnerschaft </w:t>
      </w:r>
    </w:p>
    <w:p w:rsidR="00E90FD6" w:rsidRPr="001614B1" w:rsidRDefault="00E90FD6" w:rsidP="00E90FD6">
      <w:pPr>
        <w:rPr>
          <w:rFonts w:ascii="Arial" w:hAnsi="Arial" w:cs="Arial"/>
        </w:rPr>
      </w:pPr>
      <w:r w:rsidRPr="001614B1">
        <w:rPr>
          <w:rFonts w:ascii="Arial" w:hAnsi="Arial" w:cs="Arial"/>
        </w:rPr>
        <w:t xml:space="preserve">Eine solide Partnerschaft zwischen entsendender, aufnehmender und koordinierender Einrichtung im Europäischen Freiwilligendienst ist die Grundlage für jede EVS-Massnahme. Das Profil der / des Freiwilligen und die vorgesehenen Aufgaben sollten gut aufeinander abgestimmt sein, um Unter- oder Überforderung zu vermeiden. </w:t>
      </w:r>
    </w:p>
    <w:p w:rsidR="00E90FD6" w:rsidRPr="001614B1" w:rsidRDefault="00E90FD6" w:rsidP="00E90FD6">
      <w:pPr>
        <w:pStyle w:val="Aufzhlung1"/>
        <w:contextualSpacing w:val="0"/>
        <w:rPr>
          <w:rFonts w:ascii="Arial" w:hAnsi="Arial" w:cs="Arial"/>
        </w:rPr>
      </w:pPr>
      <w:r w:rsidRPr="001614B1">
        <w:rPr>
          <w:rFonts w:ascii="Arial" w:hAnsi="Arial" w:cs="Arial"/>
        </w:rPr>
        <w:t>Die entsendende Einrichtung ist zuständig für die Vorbereitung und Unterstützung der Freiwilligen vor, während und nach dem Europäischen Freiwilligendienst.</w:t>
      </w:r>
    </w:p>
    <w:p w:rsidR="00E90FD6" w:rsidRPr="001614B1" w:rsidRDefault="00E90FD6" w:rsidP="00E90FD6">
      <w:pPr>
        <w:pStyle w:val="Aufzhlung1"/>
        <w:contextualSpacing w:val="0"/>
        <w:rPr>
          <w:rFonts w:ascii="Arial" w:hAnsi="Arial" w:cs="Arial"/>
        </w:rPr>
      </w:pPr>
      <w:r w:rsidRPr="001614B1">
        <w:rPr>
          <w:rFonts w:ascii="Arial" w:hAnsi="Arial" w:cs="Arial"/>
        </w:rPr>
        <w:t xml:space="preserve">Die aufnehmende Einrichtung hat für angemessene Arbeits- und Wohnbedingungen der / des Freiwilligen über die gesamte Dauer des Europäischen Freiwilligendienstes Sorge zu </w:t>
      </w:r>
      <w:r w:rsidRPr="001614B1">
        <w:rPr>
          <w:rFonts w:ascii="Arial" w:hAnsi="Arial" w:cs="Arial"/>
        </w:rPr>
        <w:lastRenderedPageBreak/>
        <w:t>tragen. Sie hat für adäquate persönliche, sprachliche und aufgabenbezogene Unterstützung zu sorgen. Dazu gehört insbesondere die Benennung einer-/s Tutor-/in für die / den Freiwilligen.</w:t>
      </w:r>
    </w:p>
    <w:p w:rsidR="00E90FD6" w:rsidRPr="001614B1" w:rsidRDefault="00E90FD6" w:rsidP="00E90FD6">
      <w:pPr>
        <w:pStyle w:val="Aufzhlung1"/>
        <w:contextualSpacing w:val="0"/>
        <w:rPr>
          <w:rFonts w:ascii="Arial" w:hAnsi="Arial" w:cs="Arial"/>
        </w:rPr>
      </w:pPr>
      <w:r w:rsidRPr="001614B1">
        <w:rPr>
          <w:rFonts w:ascii="Arial" w:hAnsi="Arial" w:cs="Arial"/>
        </w:rPr>
        <w:t>Die koordinierende Einrichtung (antragstellende Einrichtung) ist zuständig für die Umsetzung des Europäischen Freiwilligendienstes, indem sie allen involvierten Projektpartnern administrative und qualitative Unterstützung bietet und deren Vernetzung ermöglicht.</w:t>
      </w:r>
    </w:p>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Zu garantierende Grundsätze des EVS</w:t>
      </w:r>
    </w:p>
    <w:p w:rsidR="00E90FD6" w:rsidRPr="001614B1" w:rsidRDefault="00E90FD6" w:rsidP="00E90FD6">
      <w:pPr>
        <w:pStyle w:val="Aufzhlung1"/>
        <w:contextualSpacing w:val="0"/>
        <w:rPr>
          <w:rFonts w:ascii="Arial" w:hAnsi="Arial" w:cs="Arial"/>
        </w:rPr>
      </w:pPr>
      <w:r w:rsidRPr="001614B1">
        <w:rPr>
          <w:rFonts w:ascii="Arial" w:hAnsi="Arial" w:cs="Arial"/>
        </w:rPr>
        <w:t>Nicht-formales Lernen und eine interkulturelle Dimension, die der / dem Freiwilligen durch sorgfältig definierte Lernerfahrungen und Lernziele (Lernplan) vermittelt werden.</w:t>
      </w:r>
    </w:p>
    <w:p w:rsidR="00E90FD6" w:rsidRPr="001614B1" w:rsidRDefault="00E90FD6" w:rsidP="00E90FD6">
      <w:pPr>
        <w:pStyle w:val="Aufzhlung1"/>
        <w:contextualSpacing w:val="0"/>
        <w:rPr>
          <w:rFonts w:ascii="Arial" w:hAnsi="Arial" w:cs="Arial"/>
        </w:rPr>
      </w:pPr>
      <w:r w:rsidRPr="001614B1">
        <w:rPr>
          <w:rFonts w:ascii="Arial" w:hAnsi="Arial" w:cs="Arial"/>
        </w:rPr>
        <w:t>Vermittlung der Natur des Freiwilligendienstes (als gemeinnützig ausgerichtet, gesellschaftliche Dienstleistung) durch den nicht-gewinnorientierten Charakter des Projekts und die übertragenen Aufgaben während des EVS. Der EVS ist als Vollzeittätigkeit zu gestalten und eine aktiv mitgestaltende Rolle der / des Freiwilligen bei der Projektumsetzung sicherzustellen. Bezahlte Arbeitsplätze dürfen nicht durch die Tätigkeiten von EVS-Freiwilligen ersetzt werden.</w:t>
      </w:r>
    </w:p>
    <w:p w:rsidR="00E90FD6" w:rsidRPr="001614B1" w:rsidRDefault="00E90FD6" w:rsidP="00E90FD6">
      <w:pPr>
        <w:pStyle w:val="Aufzhlung1"/>
        <w:contextualSpacing w:val="0"/>
        <w:rPr>
          <w:rFonts w:ascii="Arial" w:hAnsi="Arial" w:cs="Arial"/>
        </w:rPr>
      </w:pPr>
      <w:r w:rsidRPr="001614B1">
        <w:rPr>
          <w:rFonts w:ascii="Arial" w:hAnsi="Arial" w:cs="Arial"/>
        </w:rPr>
        <w:t>Der EVS gewährleistet einen Mehrwert für und den Kontakt mit der lokalen Gemeinschaft.</w:t>
      </w:r>
    </w:p>
    <w:p w:rsidR="00E90FD6" w:rsidRPr="001614B1" w:rsidRDefault="00E90FD6" w:rsidP="00E90FD6">
      <w:pPr>
        <w:pStyle w:val="Aufzhlung1"/>
        <w:contextualSpacing w:val="0"/>
        <w:rPr>
          <w:rFonts w:ascii="Arial" w:hAnsi="Arial" w:cs="Arial"/>
        </w:rPr>
      </w:pPr>
      <w:r w:rsidRPr="001614B1">
        <w:rPr>
          <w:rFonts w:ascii="Arial" w:hAnsi="Arial" w:cs="Arial"/>
        </w:rPr>
        <w:t>Der EVS ist für die Freiwilligen kostenlos, ausgenommen eines möglichen Eigenanteils an den internationalen Reisekosten.</w:t>
      </w:r>
    </w:p>
    <w:p w:rsidR="00E90FD6" w:rsidRPr="001614B1" w:rsidRDefault="00E90FD6" w:rsidP="00E90FD6">
      <w:pPr>
        <w:pStyle w:val="Aufzhlung1"/>
        <w:contextualSpacing w:val="0"/>
        <w:rPr>
          <w:rFonts w:ascii="Arial" w:hAnsi="Arial" w:cs="Arial"/>
        </w:rPr>
      </w:pPr>
      <w:r w:rsidRPr="001614B1">
        <w:rPr>
          <w:rFonts w:ascii="Arial" w:hAnsi="Arial" w:cs="Arial"/>
        </w:rPr>
        <w:t xml:space="preserve">Zugangsfreiheit und Inklusion: Die Einrichtungen garantieren bei ihrem vorgesehenen </w:t>
      </w:r>
    </w:p>
    <w:p w:rsidR="00E90FD6" w:rsidRPr="001614B1" w:rsidRDefault="00E90FD6" w:rsidP="00E90FD6">
      <w:pPr>
        <w:pStyle w:val="Aufzhlung1"/>
        <w:contextualSpacing w:val="0"/>
        <w:rPr>
          <w:rFonts w:ascii="Arial" w:hAnsi="Arial" w:cs="Arial"/>
        </w:rPr>
      </w:pPr>
      <w:r w:rsidRPr="001614B1">
        <w:rPr>
          <w:rFonts w:ascii="Arial" w:hAnsi="Arial" w:cs="Arial"/>
        </w:rPr>
        <w:t xml:space="preserve">Bewerbungsverfahren und der Auswahl von Freiwilligen für den EVS eine allgemeine Zugangsfreiheit, d.h. Zugang für alle interessierten Jugendlichen, unabhängig der ethnischen Zugehörigkeit, Religion, sexueller Orientierung, politischer Einstellung, etc. Sollen bevorzugt Freiwillige mit geringeren Chancen aufgenommen werden, müssen die Rahmenbedingungen und Ressourcen für eine passgenaue Vorbereitung und Begleitung gegeben sein.  </w:t>
      </w:r>
    </w:p>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 xml:space="preserve">Zu garantierende Qualitätsstandards im europäischen Freiwilligendienst </w:t>
      </w:r>
    </w:p>
    <w:p w:rsidR="00E90FD6" w:rsidRPr="001614B1" w:rsidRDefault="00E90FD6" w:rsidP="00E90FD6">
      <w:pPr>
        <w:rPr>
          <w:rFonts w:ascii="Arial" w:hAnsi="Arial" w:cs="Arial"/>
          <w:b/>
        </w:rPr>
      </w:pPr>
      <w:r w:rsidRPr="001614B1">
        <w:rPr>
          <w:rFonts w:ascii="Arial" w:hAnsi="Arial" w:cs="Arial"/>
          <w:b/>
        </w:rPr>
        <w:t xml:space="preserve">Unterstützung und Begleitung der / des Freiwilligen </w:t>
      </w:r>
    </w:p>
    <w:p w:rsidR="00E90FD6" w:rsidRPr="001614B1" w:rsidRDefault="00E90FD6" w:rsidP="00E90FD6">
      <w:pPr>
        <w:pStyle w:val="Aufzhlung1"/>
        <w:contextualSpacing w:val="0"/>
        <w:rPr>
          <w:rFonts w:ascii="Arial" w:hAnsi="Arial" w:cs="Arial"/>
        </w:rPr>
      </w:pPr>
      <w:r w:rsidRPr="001614B1">
        <w:rPr>
          <w:rFonts w:ascii="Arial" w:hAnsi="Arial" w:cs="Arial"/>
        </w:rPr>
        <w:t>Vor, während und nach dem Europäischen Freiwilligendienst, insbesondere bei der Vermeidung und Bearbeitung von Konflikten;</w:t>
      </w:r>
    </w:p>
    <w:p w:rsidR="00E90FD6" w:rsidRDefault="00E90FD6" w:rsidP="00E90FD6">
      <w:pPr>
        <w:pStyle w:val="Aufzhlung1"/>
        <w:contextualSpacing w:val="0"/>
        <w:rPr>
          <w:rFonts w:ascii="Arial" w:hAnsi="Arial" w:cs="Arial"/>
        </w:rPr>
      </w:pPr>
      <w:r w:rsidRPr="001614B1">
        <w:rPr>
          <w:rFonts w:ascii="Arial" w:hAnsi="Arial" w:cs="Arial"/>
        </w:rPr>
        <w:lastRenderedPageBreak/>
        <w:t>Bei Versicherung, Visum, Aufenthaltstitel, Planung der An- und Abreise zur Einsatzstelle und zurück sowie bei allen Verwaltungsangelegenheiten des Europäischen Freiwilligendienstes; -</w:t>
      </w:r>
      <w:r w:rsidRPr="001614B1">
        <w:rPr>
          <w:rFonts w:ascii="Arial" w:hAnsi="Arial" w:cs="Arial"/>
        </w:rPr>
        <w:tab/>
        <w:t>um die Teilnahme der/des Freiwilligen an den EVS-Begleitseminaren sicherzustellen; -</w:t>
      </w:r>
      <w:r w:rsidRPr="001614B1">
        <w:rPr>
          <w:rFonts w:ascii="Arial" w:hAnsi="Arial" w:cs="Arial"/>
        </w:rPr>
        <w:tab/>
        <w:t>die Planung von ge</w:t>
      </w:r>
      <w:r w:rsidR="00637BC8">
        <w:rPr>
          <w:rFonts w:ascii="Arial" w:hAnsi="Arial" w:cs="Arial"/>
        </w:rPr>
        <w:t>eigneten Evaluationsmassnahmen.</w:t>
      </w:r>
    </w:p>
    <w:p w:rsidR="00637BC8" w:rsidRPr="001614B1" w:rsidRDefault="00637BC8" w:rsidP="00637BC8">
      <w:pPr>
        <w:pStyle w:val="Aufzhlung1"/>
        <w:numPr>
          <w:ilvl w:val="0"/>
          <w:numId w:val="0"/>
        </w:numPr>
        <w:ind w:left="567" w:hanging="567"/>
        <w:contextualSpacing w:val="0"/>
        <w:rPr>
          <w:rFonts w:ascii="Arial" w:hAnsi="Arial" w:cs="Arial"/>
        </w:rPr>
      </w:pPr>
    </w:p>
    <w:p w:rsidR="00E90FD6" w:rsidRPr="001614B1" w:rsidRDefault="00E90FD6" w:rsidP="00E90FD6">
      <w:pPr>
        <w:rPr>
          <w:rFonts w:ascii="Arial" w:hAnsi="Arial" w:cs="Arial"/>
          <w:b/>
        </w:rPr>
      </w:pPr>
    </w:p>
    <w:p w:rsidR="00E90FD6" w:rsidRPr="001614B1" w:rsidRDefault="00E90FD6" w:rsidP="00E90FD6">
      <w:pPr>
        <w:rPr>
          <w:rFonts w:ascii="Arial" w:hAnsi="Arial" w:cs="Arial"/>
          <w:b/>
        </w:rPr>
      </w:pPr>
      <w:r w:rsidRPr="001614B1">
        <w:rPr>
          <w:rFonts w:ascii="Arial" w:hAnsi="Arial" w:cs="Arial"/>
          <w:b/>
        </w:rPr>
        <w:t xml:space="preserve">Information </w:t>
      </w:r>
    </w:p>
    <w:p w:rsidR="00E90FD6" w:rsidRPr="001614B1" w:rsidRDefault="00E90FD6" w:rsidP="00E90FD6">
      <w:pPr>
        <w:pStyle w:val="Aufzhlung1"/>
        <w:contextualSpacing w:val="0"/>
        <w:rPr>
          <w:rFonts w:ascii="Arial" w:hAnsi="Arial" w:cs="Arial"/>
        </w:rPr>
      </w:pPr>
      <w:r w:rsidRPr="001614B1">
        <w:rPr>
          <w:rFonts w:ascii="Arial" w:hAnsi="Arial" w:cs="Arial"/>
        </w:rPr>
        <w:t>Alle EVS-Partner sind berechtigt, über alle Aspekte des Projekts informiert zu werden und treffen einvernehmliche Entscheidungen zu allen relevanten Bereichen.</w:t>
      </w:r>
    </w:p>
    <w:p w:rsidR="00E90FD6" w:rsidRPr="001614B1" w:rsidRDefault="00E90FD6" w:rsidP="00E90FD6">
      <w:pPr>
        <w:pStyle w:val="Aufzhlung1"/>
        <w:contextualSpacing w:val="0"/>
        <w:rPr>
          <w:rFonts w:ascii="Arial" w:hAnsi="Arial" w:cs="Arial"/>
        </w:rPr>
      </w:pPr>
      <w:r w:rsidRPr="001614B1">
        <w:rPr>
          <w:rFonts w:ascii="Arial" w:hAnsi="Arial" w:cs="Arial"/>
        </w:rPr>
        <w:t xml:space="preserve">Sichtbarkeit und Verbreitung der Projektergebnisse sowie Publizitätsmassnahmen sind sicherzustellen. </w:t>
      </w:r>
    </w:p>
    <w:p w:rsidR="00E90FD6" w:rsidRPr="001614B1" w:rsidRDefault="00E90FD6" w:rsidP="00E90FD6">
      <w:pPr>
        <w:rPr>
          <w:rFonts w:ascii="Arial" w:hAnsi="Arial" w:cs="Arial"/>
          <w:b/>
        </w:rPr>
      </w:pPr>
      <w:r w:rsidRPr="001614B1">
        <w:rPr>
          <w:rFonts w:ascii="Arial" w:hAnsi="Arial" w:cs="Arial"/>
          <w:b/>
        </w:rPr>
        <w:t xml:space="preserve">Anerkennung </w:t>
      </w:r>
    </w:p>
    <w:p w:rsidR="00E90FD6" w:rsidRPr="001614B1" w:rsidRDefault="00E90FD6" w:rsidP="00E90FD6">
      <w:pPr>
        <w:pStyle w:val="Aufzhlung1"/>
        <w:numPr>
          <w:ilvl w:val="0"/>
          <w:numId w:val="0"/>
        </w:numPr>
        <w:ind w:left="567" w:hanging="567"/>
        <w:rPr>
          <w:rFonts w:ascii="Arial" w:hAnsi="Arial" w:cs="Arial"/>
        </w:rPr>
      </w:pPr>
      <w:r w:rsidRPr="001614B1">
        <w:rPr>
          <w:rFonts w:ascii="Arial" w:hAnsi="Arial" w:cs="Arial"/>
        </w:rPr>
        <w:t>Jede/r EVS-Freiwillige hat Anspruch auf Ausstellung eines Youthpass.</w:t>
      </w:r>
    </w:p>
    <w:p w:rsidR="00E90FD6" w:rsidRPr="001614B1" w:rsidRDefault="00E90FD6" w:rsidP="00E90FD6">
      <w:pPr>
        <w:pStyle w:val="berschrift2nummeriert"/>
        <w:numPr>
          <w:ilvl w:val="0"/>
          <w:numId w:val="0"/>
        </w:numPr>
        <w:rPr>
          <w:rFonts w:ascii="Arial" w:hAnsi="Arial" w:cs="Arial"/>
        </w:rPr>
      </w:pPr>
      <w:r w:rsidRPr="001614B1">
        <w:rPr>
          <w:rFonts w:ascii="Arial" w:hAnsi="Arial" w:cs="Arial"/>
        </w:rPr>
        <w:t>Aufgaben und Zuständigkeiten</w:t>
      </w:r>
    </w:p>
    <w:p w:rsidR="00E90FD6" w:rsidRPr="001614B1" w:rsidRDefault="00E90FD6" w:rsidP="00E90FD6">
      <w:pPr>
        <w:rPr>
          <w:rFonts w:ascii="Arial" w:hAnsi="Arial" w:cs="Arial"/>
        </w:rPr>
      </w:pPr>
      <w:r w:rsidRPr="001614B1">
        <w:rPr>
          <w:rFonts w:ascii="Arial" w:hAnsi="Arial" w:cs="Arial"/>
        </w:rPr>
        <w:t xml:space="preserve">Die EVS-Charta beschreibt die Aufgaben und Funktionen von EVS-Einrichtungen, die als entsendende, aufnehmende, oder koordinierende Einrichtungen agieren und benennt die wesentlichen Grundsätze eines Europäischen Freiwilligendienstes, sowie die einzuhaltenden Qualitätsstandards. Für die Verteilung der Aufgaben und Zuständigkeiten zwischen EVS-Einrichtungen wird folgende Aufteilung empfohlen (in einigen Fällen sind die Aufgaben zwingend von einer der Einrichtungen zu leisten). </w:t>
      </w:r>
    </w:p>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 xml:space="preserve">Koordinierende Einrichtung </w:t>
      </w:r>
    </w:p>
    <w:p w:rsidR="00E90FD6" w:rsidRPr="001614B1" w:rsidRDefault="00E90FD6" w:rsidP="00E90FD6">
      <w:pPr>
        <w:pStyle w:val="Aufzhlung1"/>
        <w:contextualSpacing w:val="0"/>
        <w:rPr>
          <w:rFonts w:ascii="Arial" w:hAnsi="Arial" w:cs="Arial"/>
        </w:rPr>
      </w:pPr>
      <w:r w:rsidRPr="001614B1">
        <w:rPr>
          <w:rFonts w:ascii="Arial" w:hAnsi="Arial" w:cs="Arial"/>
        </w:rPr>
        <w:t>Übermittelt den Antrag und trägt die finanzielle und verwaltungstechnische Verantwortung für das gesamte Projekt gegenüber der Nationalen Agentur oder der Exekutivagentur;</w:t>
      </w:r>
    </w:p>
    <w:p w:rsidR="00E90FD6" w:rsidRPr="001614B1" w:rsidRDefault="00E90FD6" w:rsidP="00E90FD6">
      <w:pPr>
        <w:pStyle w:val="Aufzhlung1"/>
        <w:contextualSpacing w:val="0"/>
        <w:rPr>
          <w:rFonts w:ascii="Arial" w:hAnsi="Arial" w:cs="Arial"/>
        </w:rPr>
      </w:pPr>
      <w:r w:rsidRPr="001614B1">
        <w:rPr>
          <w:rFonts w:ascii="Arial" w:hAnsi="Arial" w:cs="Arial"/>
        </w:rPr>
        <w:t>Koordiniert das Projekt in Zusammenarbeit mit allen entsendenden und aufnehmenden Einrichtungen;</w:t>
      </w:r>
    </w:p>
    <w:p w:rsidR="00E90FD6" w:rsidRPr="001614B1" w:rsidRDefault="00E90FD6" w:rsidP="00E90FD6">
      <w:pPr>
        <w:pStyle w:val="Aufzhlung1"/>
        <w:contextualSpacing w:val="0"/>
        <w:rPr>
          <w:rFonts w:ascii="Arial" w:hAnsi="Arial" w:cs="Arial"/>
        </w:rPr>
      </w:pPr>
      <w:r w:rsidRPr="001614B1">
        <w:rPr>
          <w:rFonts w:ascii="Arial" w:hAnsi="Arial" w:cs="Arial"/>
        </w:rPr>
        <w:t>Verteilt die Förderung für den Europäischen Freiwilligendienst zwischen allen entsenden und aufnehmenden Einrichtungen;</w:t>
      </w:r>
    </w:p>
    <w:p w:rsidR="00E90FD6" w:rsidRPr="001614B1" w:rsidRDefault="00E90FD6" w:rsidP="00E90FD6">
      <w:pPr>
        <w:pStyle w:val="Aufzhlung1"/>
        <w:contextualSpacing w:val="0"/>
        <w:rPr>
          <w:rFonts w:ascii="Arial" w:hAnsi="Arial" w:cs="Arial"/>
        </w:rPr>
      </w:pPr>
      <w:r w:rsidRPr="001614B1">
        <w:rPr>
          <w:rFonts w:ascii="Arial" w:hAnsi="Arial" w:cs="Arial"/>
        </w:rPr>
        <w:t>Stellt sicher, dass alle Freiwilligen ein EVS-InfoKit erhalten und an allen EVS-Begleitseminaren und Evaluationsmassnahmen teilnehmen;</w:t>
      </w:r>
    </w:p>
    <w:p w:rsidR="00E90FD6" w:rsidRPr="001614B1" w:rsidRDefault="00E90FD6" w:rsidP="00E90FD6">
      <w:pPr>
        <w:pStyle w:val="Aufzhlung1"/>
        <w:contextualSpacing w:val="0"/>
        <w:rPr>
          <w:rFonts w:ascii="Arial" w:hAnsi="Arial" w:cs="Arial"/>
        </w:rPr>
      </w:pPr>
      <w:r w:rsidRPr="001614B1">
        <w:rPr>
          <w:rFonts w:ascii="Arial" w:hAnsi="Arial" w:cs="Arial"/>
        </w:rPr>
        <w:lastRenderedPageBreak/>
        <w:t>Begleitet und unterstützt die Freiwilligen, die sie an aufnehmende Einrichtungen vermittelt;</w:t>
      </w:r>
    </w:p>
    <w:p w:rsidR="00E90FD6" w:rsidRPr="001614B1" w:rsidRDefault="00E90FD6" w:rsidP="00E90FD6">
      <w:pPr>
        <w:pStyle w:val="Aufzhlung1"/>
        <w:contextualSpacing w:val="0"/>
        <w:rPr>
          <w:rFonts w:ascii="Arial" w:hAnsi="Arial" w:cs="Arial"/>
        </w:rPr>
      </w:pPr>
      <w:r w:rsidRPr="001614B1">
        <w:rPr>
          <w:rFonts w:ascii="Arial" w:hAnsi="Arial" w:cs="Arial"/>
        </w:rPr>
        <w:t>Erledigt alle oder einige Verwaltungsaufgaben der beteiligten entsendenden oder aufnehmenden Einrichtungen;</w:t>
      </w:r>
    </w:p>
    <w:p w:rsidR="00E90FD6" w:rsidRPr="001614B1" w:rsidRDefault="00E90FD6" w:rsidP="00E90FD6">
      <w:pPr>
        <w:pStyle w:val="Aufzhlung1"/>
        <w:contextualSpacing w:val="0"/>
        <w:rPr>
          <w:rFonts w:ascii="Arial" w:hAnsi="Arial" w:cs="Arial"/>
        </w:rPr>
      </w:pPr>
      <w:r w:rsidRPr="001614B1">
        <w:rPr>
          <w:rFonts w:ascii="Arial" w:hAnsi="Arial" w:cs="Arial"/>
        </w:rPr>
        <w:t>Stellt zusammen mit den entsendenden und aufnehmenden Einrichtungen sicher, dass jede-/r Freiwillige eine Europäische Krankenversicherungskarte besitzt (falls zutreffend) und den Versicherungsschutz des obligatorischen EVS Rahmenversicherungsplans im EU-Programm Erasmus+ geniesst;</w:t>
      </w:r>
    </w:p>
    <w:p w:rsidR="00E90FD6" w:rsidRPr="001614B1" w:rsidRDefault="00E90FD6" w:rsidP="00E90FD6">
      <w:pPr>
        <w:pStyle w:val="Aufzhlung1"/>
        <w:contextualSpacing w:val="0"/>
        <w:rPr>
          <w:rFonts w:ascii="Arial" w:hAnsi="Arial" w:cs="Arial"/>
        </w:rPr>
      </w:pPr>
      <w:r w:rsidRPr="001614B1">
        <w:rPr>
          <w:rFonts w:ascii="Arial" w:hAnsi="Arial" w:cs="Arial"/>
        </w:rPr>
        <w:t>Organisiert zusammen mit den entsendenden und aufnehmenden Einrichtungen falls notwendig die Visa für die Freiwilligen. Die Nationale Agentur / Exekutivagentur kann - wenn nötig - Schreiben zur Unterstützung eines Antrags für ein Visum ausstellen;</w:t>
      </w:r>
    </w:p>
    <w:p w:rsidR="00E90FD6" w:rsidRPr="001614B1" w:rsidRDefault="00E90FD6" w:rsidP="00E90FD6">
      <w:pPr>
        <w:pStyle w:val="Aufzhlung1"/>
        <w:contextualSpacing w:val="0"/>
        <w:rPr>
          <w:rFonts w:ascii="Arial" w:hAnsi="Arial" w:cs="Arial"/>
        </w:rPr>
      </w:pPr>
      <w:r w:rsidRPr="001614B1">
        <w:rPr>
          <w:rFonts w:ascii="Arial" w:hAnsi="Arial" w:cs="Arial"/>
        </w:rPr>
        <w:t xml:space="preserve">Unterstützt den Lern-/ Youthpass-Prozess. Entwickelt zusammen mit den entsendenden und aufnehmenden Einrichtungen und den Freiwilligen das Youthpass-Zertifikat und händigt es am Ende des Europäischen Freiwilligendienstes an die Freiwilligen aus. </w:t>
      </w:r>
    </w:p>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 xml:space="preserve">Entsendende Einrichtung </w:t>
      </w:r>
    </w:p>
    <w:p w:rsidR="00E90FD6" w:rsidRPr="001614B1" w:rsidRDefault="00E90FD6" w:rsidP="00E90FD6">
      <w:pPr>
        <w:rPr>
          <w:rFonts w:ascii="Arial" w:hAnsi="Arial" w:cs="Arial"/>
          <w:b/>
        </w:rPr>
      </w:pPr>
      <w:r w:rsidRPr="001614B1">
        <w:rPr>
          <w:rFonts w:ascii="Arial" w:hAnsi="Arial" w:cs="Arial"/>
          <w:b/>
        </w:rPr>
        <w:t xml:space="preserve">Vorbereitung </w:t>
      </w:r>
    </w:p>
    <w:p w:rsidR="00E90FD6" w:rsidRPr="001614B1" w:rsidRDefault="00E90FD6" w:rsidP="00E90FD6">
      <w:pPr>
        <w:pStyle w:val="Aufzhlung1"/>
        <w:contextualSpacing w:val="0"/>
        <w:rPr>
          <w:rFonts w:ascii="Arial" w:hAnsi="Arial" w:cs="Arial"/>
        </w:rPr>
      </w:pPr>
      <w:r w:rsidRPr="001614B1">
        <w:rPr>
          <w:rFonts w:ascii="Arial" w:hAnsi="Arial" w:cs="Arial"/>
        </w:rPr>
        <w:t>Hilft den Freiwilligen bei der Suche nach und der Kontaktaufnahme mit aufnehmenden Einrichtungen;</w:t>
      </w:r>
    </w:p>
    <w:p w:rsidR="00E90FD6" w:rsidRPr="001614B1" w:rsidRDefault="00E90FD6" w:rsidP="00E90FD6">
      <w:pPr>
        <w:pStyle w:val="Aufzhlung1"/>
        <w:contextualSpacing w:val="0"/>
        <w:rPr>
          <w:rFonts w:ascii="Arial" w:hAnsi="Arial" w:cs="Arial"/>
        </w:rPr>
      </w:pPr>
      <w:r w:rsidRPr="001614B1">
        <w:rPr>
          <w:rFonts w:ascii="Arial" w:hAnsi="Arial" w:cs="Arial"/>
        </w:rPr>
        <w:t>Bietet den Freiwilligen vor der Abreise adäquate Vorbereitung, entsprechend den individuellen Bedürfnissen und Lernmöglichkeiten der Freiwilligen im Einklang mit den Richtlinien für Freiwilligen-trainings und den Mindestqualitätsstandards der Europäischen Kommission;</w:t>
      </w:r>
    </w:p>
    <w:p w:rsidR="00E90FD6" w:rsidRPr="001614B1" w:rsidRDefault="00E90FD6" w:rsidP="00E90FD6">
      <w:pPr>
        <w:pStyle w:val="Aufzhlung1"/>
        <w:contextualSpacing w:val="0"/>
        <w:rPr>
          <w:rFonts w:ascii="Arial" w:hAnsi="Arial" w:cs="Arial"/>
        </w:rPr>
      </w:pPr>
      <w:r w:rsidRPr="001614B1">
        <w:rPr>
          <w:rFonts w:ascii="Arial" w:hAnsi="Arial" w:cs="Arial"/>
        </w:rPr>
        <w:t>Stellt in Kooperation mit der aufnehmenden Einrichtung sicher, dass die / der Freiwillige Unterstützung bei der sprachlichen Vorbereitung erhält (falls notwendig auch Unterstützung bei der Nutzung des OnlineSprachkurses und beim zugehörigen Einstufungsverfahren der Europäischen Kommission);</w:t>
      </w:r>
    </w:p>
    <w:p w:rsidR="00E90FD6" w:rsidRPr="001614B1" w:rsidRDefault="00E90FD6" w:rsidP="00E90FD6">
      <w:pPr>
        <w:pStyle w:val="Aufzhlung1"/>
        <w:contextualSpacing w:val="0"/>
        <w:rPr>
          <w:rFonts w:ascii="Arial" w:hAnsi="Arial" w:cs="Arial"/>
        </w:rPr>
      </w:pPr>
      <w:r w:rsidRPr="001614B1">
        <w:rPr>
          <w:rFonts w:ascii="Arial" w:hAnsi="Arial" w:cs="Arial"/>
        </w:rPr>
        <w:t>Stellt die Teilnahme der Freiwilligen am Ausreiseseminar sicher, falls dieses von der Nationalen Agentur oder SALTO organisiert wird.</w:t>
      </w:r>
    </w:p>
    <w:p w:rsidR="00E90FD6" w:rsidRPr="001614B1" w:rsidRDefault="00E90FD6" w:rsidP="00E90FD6">
      <w:pPr>
        <w:rPr>
          <w:rFonts w:ascii="Arial" w:hAnsi="Arial" w:cs="Arial"/>
          <w:b/>
        </w:rPr>
      </w:pPr>
      <w:r w:rsidRPr="001614B1">
        <w:rPr>
          <w:rFonts w:ascii="Arial" w:hAnsi="Arial" w:cs="Arial"/>
          <w:b/>
        </w:rPr>
        <w:t xml:space="preserve">Kontakt während des Europäischen Freiwilligendienstes </w:t>
      </w:r>
    </w:p>
    <w:p w:rsidR="00E90FD6" w:rsidRPr="001614B1" w:rsidRDefault="00E90FD6" w:rsidP="00E90FD6">
      <w:pPr>
        <w:pStyle w:val="Aufzhlung1"/>
        <w:contextualSpacing w:val="0"/>
        <w:rPr>
          <w:rFonts w:ascii="Arial" w:hAnsi="Arial" w:cs="Arial"/>
        </w:rPr>
      </w:pPr>
      <w:r w:rsidRPr="001614B1">
        <w:rPr>
          <w:rFonts w:ascii="Arial" w:hAnsi="Arial" w:cs="Arial"/>
        </w:rPr>
        <w:lastRenderedPageBreak/>
        <w:t>Steht über die gesamte Laufzeit des Europäischen Freiwilligendienstes in regelmässigem Kontakt mit den Freiwilligen und mit den aufnehmenden Einrichtungen.</w:t>
      </w:r>
    </w:p>
    <w:p w:rsidR="00E90FD6" w:rsidRPr="001614B1" w:rsidRDefault="00E90FD6" w:rsidP="00E90FD6">
      <w:pPr>
        <w:rPr>
          <w:rFonts w:ascii="Arial" w:hAnsi="Arial" w:cs="Arial"/>
          <w:b/>
        </w:rPr>
      </w:pPr>
      <w:r w:rsidRPr="001614B1">
        <w:rPr>
          <w:rFonts w:ascii="Arial" w:hAnsi="Arial" w:cs="Arial"/>
          <w:b/>
        </w:rPr>
        <w:t xml:space="preserve">Nach der Rückkehr der Freiwilligen </w:t>
      </w:r>
    </w:p>
    <w:p w:rsidR="00E90FD6" w:rsidRPr="001614B1" w:rsidRDefault="00E90FD6" w:rsidP="00E90FD6">
      <w:pPr>
        <w:pStyle w:val="Aufzhlung1"/>
        <w:contextualSpacing w:val="0"/>
        <w:rPr>
          <w:rFonts w:ascii="Arial" w:hAnsi="Arial" w:cs="Arial"/>
        </w:rPr>
      </w:pPr>
      <w:r w:rsidRPr="001614B1">
        <w:rPr>
          <w:rFonts w:ascii="Arial" w:hAnsi="Arial" w:cs="Arial"/>
        </w:rPr>
        <w:t>Unterstützt die Freiwilligen bei der Wiedereingliederung in die Heimatgemeinde;</w:t>
      </w:r>
    </w:p>
    <w:p w:rsidR="00E90FD6" w:rsidRPr="001614B1" w:rsidRDefault="00E90FD6" w:rsidP="00E90FD6">
      <w:pPr>
        <w:pStyle w:val="Aufzhlung1"/>
        <w:contextualSpacing w:val="0"/>
        <w:rPr>
          <w:rFonts w:ascii="Arial" w:hAnsi="Arial" w:cs="Arial"/>
        </w:rPr>
      </w:pPr>
      <w:r w:rsidRPr="001614B1">
        <w:rPr>
          <w:rFonts w:ascii="Arial" w:hAnsi="Arial" w:cs="Arial"/>
        </w:rPr>
        <w:t>Bietet den Freiwilligen Möglichkeiten, ihre Erlebnisse und Lernerfahrungen zu teilen und auszutauschen;</w:t>
      </w:r>
    </w:p>
    <w:p w:rsidR="00E90FD6" w:rsidRPr="001614B1" w:rsidRDefault="00E90FD6" w:rsidP="00E90FD6">
      <w:pPr>
        <w:pStyle w:val="Aufzhlung1"/>
        <w:contextualSpacing w:val="0"/>
        <w:rPr>
          <w:rFonts w:ascii="Arial" w:hAnsi="Arial" w:cs="Arial"/>
        </w:rPr>
      </w:pPr>
      <w:r w:rsidRPr="001614B1">
        <w:rPr>
          <w:rFonts w:ascii="Arial" w:hAnsi="Arial" w:cs="Arial"/>
        </w:rPr>
        <w:t>Fördert die Einbeziehung der Freiwilligen bei der Verbreitung und Verwendung der Ergebnisse und Lernerfahrungen des Europäischen Freiwilligendienstes;</w:t>
      </w:r>
    </w:p>
    <w:p w:rsidR="00E90FD6" w:rsidRPr="001614B1" w:rsidRDefault="00E90FD6" w:rsidP="00E90FD6">
      <w:pPr>
        <w:pStyle w:val="Aufzhlung1"/>
        <w:contextualSpacing w:val="0"/>
        <w:rPr>
          <w:rFonts w:ascii="Arial" w:hAnsi="Arial" w:cs="Arial"/>
        </w:rPr>
      </w:pPr>
      <w:r w:rsidRPr="001614B1">
        <w:rPr>
          <w:rFonts w:ascii="Arial" w:hAnsi="Arial" w:cs="Arial"/>
        </w:rPr>
        <w:t>Bietet Hilfestellung bei der Identifikation von weiterführenden Bildungs-, Ausbildungs- oder Arbeitsmöglichkeiten;</w:t>
      </w:r>
    </w:p>
    <w:p w:rsidR="00E90FD6" w:rsidRPr="001614B1" w:rsidRDefault="00E90FD6" w:rsidP="00E90FD6">
      <w:pPr>
        <w:pStyle w:val="Aufzhlung1"/>
        <w:contextualSpacing w:val="0"/>
        <w:rPr>
          <w:rFonts w:ascii="Arial" w:hAnsi="Arial" w:cs="Arial"/>
        </w:rPr>
      </w:pPr>
      <w:r w:rsidRPr="001614B1">
        <w:rPr>
          <w:rFonts w:ascii="Arial" w:hAnsi="Arial" w:cs="Arial"/>
        </w:rPr>
        <w:t xml:space="preserve">Stellt die Teilnahme der Freiwilligen am jährlichen EVS-Rückkehrevent der Nationalen Agentur sicher. </w:t>
      </w:r>
    </w:p>
    <w:p w:rsidR="00E90FD6" w:rsidRPr="001614B1" w:rsidRDefault="00E90FD6" w:rsidP="00E90FD6">
      <w:pPr>
        <w:pStyle w:val="berschrift3nummeriert"/>
        <w:numPr>
          <w:ilvl w:val="0"/>
          <w:numId w:val="0"/>
        </w:numPr>
        <w:rPr>
          <w:rFonts w:ascii="Arial" w:hAnsi="Arial" w:cs="Arial"/>
        </w:rPr>
      </w:pPr>
      <w:r w:rsidRPr="001614B1">
        <w:rPr>
          <w:rFonts w:ascii="Arial" w:hAnsi="Arial" w:cs="Arial"/>
        </w:rPr>
        <w:t xml:space="preserve">Aufnehmende Einrichtung </w:t>
      </w:r>
    </w:p>
    <w:p w:rsidR="00E90FD6" w:rsidRPr="001614B1" w:rsidRDefault="00E90FD6" w:rsidP="00E90FD6">
      <w:pPr>
        <w:rPr>
          <w:rFonts w:ascii="Arial" w:hAnsi="Arial" w:cs="Arial"/>
          <w:b/>
        </w:rPr>
      </w:pPr>
      <w:r w:rsidRPr="001614B1">
        <w:rPr>
          <w:rFonts w:ascii="Arial" w:hAnsi="Arial" w:cs="Arial"/>
          <w:b/>
        </w:rPr>
        <w:t xml:space="preserve">Tutor-/in </w:t>
      </w:r>
    </w:p>
    <w:p w:rsidR="00E90FD6" w:rsidRPr="001614B1" w:rsidRDefault="00E90FD6" w:rsidP="00E90FD6">
      <w:pPr>
        <w:pStyle w:val="Aufzhlung1"/>
        <w:contextualSpacing w:val="0"/>
        <w:rPr>
          <w:rFonts w:ascii="Arial" w:hAnsi="Arial" w:cs="Arial"/>
        </w:rPr>
      </w:pPr>
      <w:r w:rsidRPr="001614B1">
        <w:rPr>
          <w:rFonts w:ascii="Arial" w:hAnsi="Arial" w:cs="Arial"/>
        </w:rPr>
        <w:t>Benennt eine/n Tutor-/in, die / der sicherstellt, dass die Freiwilligen:</w:t>
      </w:r>
    </w:p>
    <w:p w:rsidR="00E90FD6" w:rsidRPr="001614B1" w:rsidRDefault="00E90FD6" w:rsidP="00E90FD6">
      <w:pPr>
        <w:pStyle w:val="Aufzhlung1"/>
        <w:contextualSpacing w:val="0"/>
        <w:rPr>
          <w:rFonts w:ascii="Arial" w:hAnsi="Arial" w:cs="Arial"/>
        </w:rPr>
      </w:pPr>
      <w:r w:rsidRPr="001614B1">
        <w:rPr>
          <w:rFonts w:ascii="Arial" w:hAnsi="Arial" w:cs="Arial"/>
        </w:rPr>
        <w:t>Persönliche Unterstützung und Begleitung erhalten,</w:t>
      </w:r>
    </w:p>
    <w:p w:rsidR="00E90FD6" w:rsidRPr="001614B1" w:rsidRDefault="00E90FD6" w:rsidP="00E90FD6">
      <w:pPr>
        <w:pStyle w:val="Aufzhlung1"/>
        <w:contextualSpacing w:val="0"/>
        <w:rPr>
          <w:rFonts w:ascii="Arial" w:hAnsi="Arial" w:cs="Arial"/>
        </w:rPr>
      </w:pPr>
      <w:r w:rsidRPr="001614B1">
        <w:rPr>
          <w:rFonts w:ascii="Arial" w:hAnsi="Arial" w:cs="Arial"/>
        </w:rPr>
        <w:t>Unterstützung bei der Nutzung des Online-Sprachkurses und dem zugehörigen Einstufungsverfahren der Europäischen Kommission (falls notwendig) erhalten</w:t>
      </w:r>
    </w:p>
    <w:p w:rsidR="00E90FD6" w:rsidRPr="001614B1" w:rsidRDefault="00E90FD6" w:rsidP="00E90FD6">
      <w:pPr>
        <w:pStyle w:val="Aufzhlung1"/>
        <w:contextualSpacing w:val="0"/>
        <w:rPr>
          <w:rFonts w:ascii="Arial" w:hAnsi="Arial" w:cs="Arial"/>
        </w:rPr>
      </w:pPr>
      <w:r w:rsidRPr="001614B1">
        <w:rPr>
          <w:rFonts w:ascii="Arial" w:hAnsi="Arial" w:cs="Arial"/>
        </w:rPr>
        <w:t>Schweizer Programm zu Erasmus+</w:t>
      </w:r>
    </w:p>
    <w:p w:rsidR="00E90FD6" w:rsidRPr="001614B1" w:rsidRDefault="00E90FD6" w:rsidP="00E90FD6">
      <w:pPr>
        <w:pStyle w:val="Aufzhlung1"/>
        <w:contextualSpacing w:val="0"/>
        <w:rPr>
          <w:rFonts w:ascii="Arial" w:hAnsi="Arial" w:cs="Arial"/>
        </w:rPr>
      </w:pPr>
      <w:r w:rsidRPr="001614B1">
        <w:rPr>
          <w:rFonts w:ascii="Arial" w:hAnsi="Arial" w:cs="Arial"/>
        </w:rPr>
        <w:t>Unterstützung bei der Selbstreflektion der Lernerfahrungen des Europäischen Freiwilligendienstes erhalten (durch die Nutzung des Youthpass).</w:t>
      </w:r>
    </w:p>
    <w:p w:rsidR="00E90FD6" w:rsidRPr="001614B1" w:rsidRDefault="00E90FD6" w:rsidP="00E90FD6">
      <w:pPr>
        <w:rPr>
          <w:rFonts w:ascii="Arial" w:hAnsi="Arial" w:cs="Arial"/>
          <w:b/>
        </w:rPr>
      </w:pPr>
      <w:r w:rsidRPr="001614B1">
        <w:rPr>
          <w:rFonts w:ascii="Arial" w:hAnsi="Arial" w:cs="Arial"/>
          <w:b/>
        </w:rPr>
        <w:t xml:space="preserve">Aufgabenbezogene Unterstützung und Begleitung </w:t>
      </w:r>
    </w:p>
    <w:p w:rsidR="00E90FD6" w:rsidRPr="001614B1" w:rsidRDefault="00E90FD6" w:rsidP="00E90FD6">
      <w:pPr>
        <w:pStyle w:val="Aufzhlung1"/>
        <w:contextualSpacing w:val="0"/>
        <w:rPr>
          <w:rFonts w:ascii="Arial" w:hAnsi="Arial" w:cs="Arial"/>
        </w:rPr>
      </w:pPr>
      <w:r w:rsidRPr="001614B1">
        <w:rPr>
          <w:rFonts w:ascii="Arial" w:hAnsi="Arial" w:cs="Arial"/>
        </w:rPr>
        <w:t>Bietet den Freiwilligen Anleitung und Supervision durch erfahrene Mitarbeiter.</w:t>
      </w:r>
    </w:p>
    <w:p w:rsidR="00E90FD6" w:rsidRPr="001614B1" w:rsidRDefault="00E90FD6" w:rsidP="00E90FD6">
      <w:pPr>
        <w:rPr>
          <w:rFonts w:ascii="Arial" w:hAnsi="Arial" w:cs="Arial"/>
          <w:b/>
        </w:rPr>
      </w:pPr>
      <w:r w:rsidRPr="001614B1">
        <w:rPr>
          <w:rFonts w:ascii="Arial" w:hAnsi="Arial" w:cs="Arial"/>
          <w:b/>
        </w:rPr>
        <w:t xml:space="preserve">Persönliche Unterstützung und Begleitung </w:t>
      </w:r>
    </w:p>
    <w:p w:rsidR="00E90FD6" w:rsidRPr="001614B1" w:rsidRDefault="00E90FD6" w:rsidP="00E90FD6">
      <w:pPr>
        <w:pStyle w:val="Aufzhlung1"/>
        <w:contextualSpacing w:val="0"/>
        <w:rPr>
          <w:rFonts w:ascii="Arial" w:hAnsi="Arial" w:cs="Arial"/>
        </w:rPr>
      </w:pPr>
      <w:r w:rsidRPr="001614B1">
        <w:rPr>
          <w:rFonts w:ascii="Arial" w:hAnsi="Arial" w:cs="Arial"/>
        </w:rPr>
        <w:t>Bietet den Freiwilligen persönliche Unterstützung und Begleitung während des Lernprozesses und der Nutzung des Youthpass;</w:t>
      </w:r>
    </w:p>
    <w:p w:rsidR="00E90FD6" w:rsidRPr="001614B1" w:rsidRDefault="00E90FD6" w:rsidP="00E90FD6">
      <w:pPr>
        <w:pStyle w:val="Aufzhlung1"/>
        <w:contextualSpacing w:val="0"/>
        <w:rPr>
          <w:rFonts w:ascii="Arial" w:hAnsi="Arial" w:cs="Arial"/>
        </w:rPr>
      </w:pPr>
      <w:r w:rsidRPr="001614B1">
        <w:rPr>
          <w:rFonts w:ascii="Arial" w:hAnsi="Arial" w:cs="Arial"/>
        </w:rPr>
        <w:lastRenderedPageBreak/>
        <w:t xml:space="preserve">Bietet den Freiwilligen Möglichkeiten zur Integration in die lokale Gemeinschaft, zum Treffen mit anderen jungen Menschen, Aufbau von privaten Kontakten, Teilnahme an Freizeitaktivitäten, etc.; -fördert den Kontakt mit anderen EVS-Freiwilligen, wann immer möglich. </w:t>
      </w:r>
    </w:p>
    <w:p w:rsidR="00E90FD6" w:rsidRPr="001614B1" w:rsidRDefault="00E90FD6" w:rsidP="00E90FD6">
      <w:pPr>
        <w:rPr>
          <w:rFonts w:ascii="Arial" w:hAnsi="Arial" w:cs="Arial"/>
          <w:b/>
        </w:rPr>
      </w:pPr>
      <w:r w:rsidRPr="001614B1">
        <w:rPr>
          <w:rFonts w:ascii="Arial" w:hAnsi="Arial" w:cs="Arial"/>
          <w:b/>
        </w:rPr>
        <w:t xml:space="preserve">EVS-Begleitseminare, Auswertungsprozess sowie sprachliche Unterstützung und Begleitung </w:t>
      </w:r>
    </w:p>
    <w:p w:rsidR="00E90FD6" w:rsidRPr="001614B1" w:rsidRDefault="00E90FD6" w:rsidP="00E90FD6">
      <w:pPr>
        <w:pStyle w:val="Aufzhlung1"/>
        <w:contextualSpacing w:val="0"/>
        <w:rPr>
          <w:rFonts w:ascii="Arial" w:hAnsi="Arial" w:cs="Arial"/>
        </w:rPr>
      </w:pPr>
      <w:r w:rsidRPr="001614B1">
        <w:rPr>
          <w:rFonts w:ascii="Arial" w:hAnsi="Arial" w:cs="Arial"/>
        </w:rPr>
        <w:t>Stellt die Teilnahme der Freiwilligen am Einreise-, Zwischen und Rückkehrseminar der Nationalen Agentur oder SALTO sicher;</w:t>
      </w:r>
    </w:p>
    <w:p w:rsidR="00E90FD6" w:rsidRPr="001614B1" w:rsidRDefault="00E90FD6" w:rsidP="00E90FD6">
      <w:pPr>
        <w:pStyle w:val="Aufzhlung1"/>
        <w:contextualSpacing w:val="0"/>
        <w:rPr>
          <w:rFonts w:ascii="Arial" w:hAnsi="Arial" w:cs="Arial"/>
        </w:rPr>
      </w:pPr>
      <w:r w:rsidRPr="001614B1">
        <w:rPr>
          <w:rFonts w:ascii="Arial" w:hAnsi="Arial" w:cs="Arial"/>
        </w:rPr>
        <w:t>Organisiert Möglichkeiten und Unterstützung zum Erlernen der Sprache für Freiwillige, die an Sprachkursen teilnehmen.</w:t>
      </w:r>
    </w:p>
    <w:p w:rsidR="00E90FD6" w:rsidRPr="001614B1" w:rsidRDefault="00E90FD6" w:rsidP="00E90FD6">
      <w:pPr>
        <w:rPr>
          <w:rFonts w:ascii="Arial" w:hAnsi="Arial" w:cs="Arial"/>
          <w:b/>
        </w:rPr>
      </w:pPr>
      <w:r w:rsidRPr="001614B1">
        <w:rPr>
          <w:rFonts w:ascii="Arial" w:hAnsi="Arial" w:cs="Arial"/>
          <w:b/>
        </w:rPr>
        <w:t xml:space="preserve">Grundsätze des Europäischen Freiwilligendienstes </w:t>
      </w:r>
    </w:p>
    <w:p w:rsidR="00E90FD6" w:rsidRPr="001614B1" w:rsidRDefault="00E90FD6" w:rsidP="00E90FD6">
      <w:pPr>
        <w:pStyle w:val="Aufzhlung1"/>
        <w:contextualSpacing w:val="0"/>
        <w:rPr>
          <w:rFonts w:ascii="Arial" w:hAnsi="Arial" w:cs="Arial"/>
        </w:rPr>
      </w:pPr>
      <w:r w:rsidRPr="001614B1">
        <w:rPr>
          <w:rFonts w:ascii="Arial" w:hAnsi="Arial" w:cs="Arial"/>
        </w:rPr>
        <w:t>Allgemeine Zugangsfreiheit zum Europäischen Freiwilligendienst sicherstellen: aufnehmende Einrichtungen dürfen nicht vorschreiben, dass Freiwillige einer bestimmten ethnischen Gruppe, Religion, sexuellen Orientierung, politischen Überzeugung, etc. angehören; auch dürfen keine Qualifikationen oder bestimmte Bildungsabschlüsse zum Kriterium für die Auswahl von Freiwilligen gemacht werden</w:t>
      </w:r>
    </w:p>
    <w:p w:rsidR="00E90FD6" w:rsidRPr="001614B1" w:rsidRDefault="00E90FD6" w:rsidP="00E90FD6">
      <w:pPr>
        <w:pStyle w:val="Aufzhlung1"/>
        <w:contextualSpacing w:val="0"/>
        <w:rPr>
          <w:rFonts w:ascii="Arial" w:hAnsi="Arial" w:cs="Arial"/>
        </w:rPr>
      </w:pPr>
      <w:r w:rsidRPr="001614B1">
        <w:rPr>
          <w:rFonts w:ascii="Arial" w:hAnsi="Arial" w:cs="Arial"/>
        </w:rPr>
        <w:t>Freiwillige erhalten klar definierte Aufgabenstellungen; Raum für Ideen, Kreativität und Erfahrungen der Freiwilligen ist einzuplanen;</w:t>
      </w:r>
    </w:p>
    <w:p w:rsidR="00E90FD6" w:rsidRPr="001614B1" w:rsidRDefault="00E90FD6" w:rsidP="00E90FD6">
      <w:pPr>
        <w:pStyle w:val="Aufzhlung1"/>
        <w:contextualSpacing w:val="0"/>
        <w:rPr>
          <w:rFonts w:ascii="Arial" w:hAnsi="Arial" w:cs="Arial"/>
        </w:rPr>
      </w:pPr>
      <w:r w:rsidRPr="001614B1">
        <w:rPr>
          <w:rFonts w:ascii="Arial" w:hAnsi="Arial" w:cs="Arial"/>
        </w:rPr>
        <w:t>Identifizierung und Benennung klar umrissener Lernmöglichkeiten für die Freiwilligen</w:t>
      </w:r>
    </w:p>
    <w:p w:rsidR="00E90FD6" w:rsidRPr="001614B1" w:rsidRDefault="00E90FD6" w:rsidP="00E90FD6">
      <w:pPr>
        <w:rPr>
          <w:rFonts w:ascii="Arial" w:hAnsi="Arial" w:cs="Arial"/>
          <w:b/>
        </w:rPr>
      </w:pPr>
      <w:r w:rsidRPr="001614B1">
        <w:rPr>
          <w:rFonts w:ascii="Arial" w:hAnsi="Arial" w:cs="Arial"/>
          <w:b/>
        </w:rPr>
        <w:t xml:space="preserve">Unterkunft und Verpflegung </w:t>
      </w:r>
    </w:p>
    <w:p w:rsidR="00E90FD6" w:rsidRPr="001614B1" w:rsidRDefault="00E90FD6" w:rsidP="00E90FD6">
      <w:pPr>
        <w:pStyle w:val="Aufzhlung1"/>
        <w:contextualSpacing w:val="0"/>
        <w:rPr>
          <w:rFonts w:ascii="Arial" w:hAnsi="Arial" w:cs="Arial"/>
        </w:rPr>
      </w:pPr>
      <w:r w:rsidRPr="001614B1">
        <w:rPr>
          <w:rFonts w:ascii="Arial" w:hAnsi="Arial" w:cs="Arial"/>
        </w:rPr>
        <w:t>Den Freiwilligen geeignete Unterkunft und Verpflegung (oder finanzielle Mittel zur Selbstverpflegung, auch für den Zeitraum des Urlaubsanspruchs) zur Verfügung stellen.</w:t>
      </w:r>
    </w:p>
    <w:p w:rsidR="00E90FD6" w:rsidRPr="001614B1" w:rsidRDefault="00E90FD6" w:rsidP="00E90FD6">
      <w:pPr>
        <w:rPr>
          <w:rFonts w:ascii="Arial" w:hAnsi="Arial" w:cs="Arial"/>
          <w:b/>
        </w:rPr>
      </w:pPr>
      <w:r w:rsidRPr="001614B1">
        <w:rPr>
          <w:rFonts w:ascii="Arial" w:hAnsi="Arial" w:cs="Arial"/>
          <w:b/>
        </w:rPr>
        <w:t xml:space="preserve">Mobilität vor Ort </w:t>
      </w:r>
    </w:p>
    <w:p w:rsidR="00E90FD6" w:rsidRPr="001614B1" w:rsidRDefault="00E90FD6" w:rsidP="00E90FD6">
      <w:pPr>
        <w:pStyle w:val="Aufzhlung1"/>
        <w:contextualSpacing w:val="0"/>
        <w:rPr>
          <w:rFonts w:ascii="Arial" w:hAnsi="Arial" w:cs="Arial"/>
        </w:rPr>
      </w:pPr>
      <w:r w:rsidRPr="001614B1">
        <w:rPr>
          <w:rFonts w:ascii="Arial" w:hAnsi="Arial" w:cs="Arial"/>
        </w:rPr>
        <w:t>Gewährleistet die Mobilität des Freiwilligen vor Ort</w:t>
      </w:r>
    </w:p>
    <w:p w:rsidR="00E90FD6" w:rsidRPr="001614B1" w:rsidRDefault="00E90FD6" w:rsidP="00E90FD6">
      <w:pPr>
        <w:rPr>
          <w:rFonts w:ascii="Arial" w:hAnsi="Arial" w:cs="Arial"/>
          <w:b/>
        </w:rPr>
      </w:pPr>
      <w:r w:rsidRPr="001614B1">
        <w:rPr>
          <w:rFonts w:ascii="Arial" w:hAnsi="Arial" w:cs="Arial"/>
          <w:b/>
        </w:rPr>
        <w:t xml:space="preserve">Aufwandsentschädigung </w:t>
      </w:r>
    </w:p>
    <w:p w:rsidR="00E90FD6" w:rsidRPr="001614B1" w:rsidRDefault="00E90FD6" w:rsidP="00E90FD6">
      <w:pPr>
        <w:pStyle w:val="Aufzhlung1"/>
        <w:contextualSpacing w:val="0"/>
        <w:rPr>
          <w:rFonts w:ascii="Arial" w:hAnsi="Arial" w:cs="Arial"/>
        </w:rPr>
      </w:pPr>
      <w:r w:rsidRPr="001614B1">
        <w:rPr>
          <w:rFonts w:ascii="Arial" w:hAnsi="Arial" w:cs="Arial"/>
        </w:rPr>
        <w:t>Wöchentliche oder monatliche Auszahlung der entsprechenden Aufwandsentschädigung</w:t>
      </w:r>
    </w:p>
    <w:p w:rsidR="00E90FD6" w:rsidRPr="001614B1" w:rsidRDefault="00E90FD6" w:rsidP="00E90FD6">
      <w:pPr>
        <w:pStyle w:val="berschrift1nummeriert"/>
        <w:numPr>
          <w:ilvl w:val="0"/>
          <w:numId w:val="0"/>
        </w:numPr>
        <w:rPr>
          <w:rFonts w:ascii="Arial" w:hAnsi="Arial" w:cs="Arial"/>
        </w:rPr>
      </w:pPr>
      <w:r w:rsidRPr="001614B1">
        <w:rPr>
          <w:rFonts w:ascii="Arial" w:hAnsi="Arial" w:cs="Arial"/>
        </w:rPr>
        <w:lastRenderedPageBreak/>
        <w:t>Checkliste</w:t>
      </w:r>
    </w:p>
    <w:p w:rsidR="00E90FD6" w:rsidRPr="001614B1" w:rsidRDefault="00E90FD6" w:rsidP="00E90FD6">
      <w:pPr>
        <w:rPr>
          <w:rFonts w:ascii="Arial" w:hAnsi="Arial" w:cs="Arial"/>
        </w:rPr>
      </w:pPr>
      <w:r w:rsidRPr="001614B1">
        <w:rPr>
          <w:rFonts w:ascii="Arial" w:hAnsi="Arial" w:cs="Arial"/>
        </w:rPr>
        <w:t xml:space="preserve">Vergewissern Sie sich, dass Ihr Antrag die im Programmhandbuch Erasmus+ aufgeführten Auswahlkriterien erfüllt, bevor Sie ihn einreichen. Stellen Sie ausserdem Folgendes sicher: </w:t>
      </w:r>
    </w:p>
    <w:tbl>
      <w:tblPr>
        <w:tblStyle w:val="MovetiaStandard"/>
        <w:tblW w:w="5000" w:type="pct"/>
        <w:tblLook w:val="04A0" w:firstRow="1" w:lastRow="0" w:firstColumn="1" w:lastColumn="0" w:noHBand="0" w:noVBand="1"/>
      </w:tblPr>
      <w:tblGrid>
        <w:gridCol w:w="660"/>
        <w:gridCol w:w="7929"/>
      </w:tblGrid>
      <w:tr w:rsidR="00E90FD6" w:rsidRPr="001614B1" w:rsidTr="002A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tcPr>
          <w:p w:rsidR="00E90FD6" w:rsidRPr="001614B1" w:rsidRDefault="00706889" w:rsidP="002A5D83">
            <w:pPr>
              <w:rPr>
                <w:rFonts w:ascii="Arial" w:hAnsi="Arial" w:cs="Arial"/>
              </w:rPr>
            </w:pPr>
            <w:sdt>
              <w:sdtPr>
                <w:rPr>
                  <w:rFonts w:ascii="Arial" w:eastAsia="MS Gothic" w:hAnsi="Arial" w:cs="Arial"/>
                </w:rPr>
                <w:id w:val="1795096218"/>
                <w14:checkbox>
                  <w14:checked w14:val="0"/>
                  <w14:checkedState w14:val="2612" w14:font="MS Gothic"/>
                  <w14:uncheckedState w14:val="2610" w14:font="MS Gothic"/>
                </w14:checkbox>
              </w:sdtPr>
              <w:sdtEndPr/>
              <w:sdtContent>
                <w:r w:rsidR="008A5C25" w:rsidRPr="001614B1">
                  <w:rPr>
                    <w:rFonts w:ascii="Segoe UI Symbol" w:eastAsia="MS Gothic" w:hAnsi="Segoe UI Symbol" w:cs="Segoe UI Symbol"/>
                  </w:rPr>
                  <w:t>☐</w:t>
                </w:r>
              </w:sdtContent>
            </w:sdt>
            <w:r w:rsidR="00E90FD6" w:rsidRPr="001614B1">
              <w:rPr>
                <w:rFonts w:ascii="Arial" w:hAnsi="Arial" w:cs="Arial"/>
              </w:rPr>
              <w:t xml:space="preserve"> </w:t>
            </w:r>
          </w:p>
        </w:tc>
        <w:tc>
          <w:tcPr>
            <w:tcW w:w="4616" w:type="pct"/>
          </w:tcPr>
          <w:p w:rsidR="00E90FD6" w:rsidRPr="001614B1" w:rsidRDefault="00E90FD6" w:rsidP="002A5D83">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1614B1">
              <w:rPr>
                <w:rFonts w:ascii="Arial" w:hAnsi="Arial" w:cs="Arial"/>
                <w:color w:val="000000" w:themeColor="text1"/>
              </w:rPr>
              <w:t xml:space="preserve">Das Antragsformular wurde in Deutsch, Französisch, Italienisch oder Englisch ausgefüllt. </w:t>
            </w:r>
          </w:p>
        </w:tc>
      </w:tr>
      <w:tr w:rsidR="00E90FD6" w:rsidRPr="001614B1" w:rsidTr="002A5D83">
        <w:tc>
          <w:tcPr>
            <w:cnfStyle w:val="001000000000" w:firstRow="0" w:lastRow="0" w:firstColumn="1" w:lastColumn="0" w:oddVBand="0" w:evenVBand="0" w:oddHBand="0" w:evenHBand="0" w:firstRowFirstColumn="0" w:firstRowLastColumn="0" w:lastRowFirstColumn="0" w:lastRowLastColumn="0"/>
            <w:tcW w:w="384" w:type="pct"/>
          </w:tcPr>
          <w:sdt>
            <w:sdtPr>
              <w:rPr>
                <w:rFonts w:ascii="Arial" w:eastAsia="MS Gothic" w:hAnsi="Arial" w:cs="Arial"/>
                <w:color w:val="FF675D" w:themeColor="accent1"/>
              </w:rPr>
              <w:id w:val="-914315293"/>
              <w14:checkbox>
                <w14:checked w14:val="0"/>
                <w14:checkedState w14:val="2612" w14:font="MS Gothic"/>
                <w14:uncheckedState w14:val="2610" w14:font="MS Gothic"/>
              </w14:checkbox>
            </w:sdtPr>
            <w:sdtEndPr/>
            <w:sdtContent>
              <w:p w:rsidR="00E90FD6" w:rsidRPr="001614B1" w:rsidRDefault="008A5C25" w:rsidP="002A5D83">
                <w:pPr>
                  <w:rPr>
                    <w:rFonts w:ascii="Arial" w:hAnsi="Arial" w:cs="Arial"/>
                    <w:color w:val="FF675D" w:themeColor="accent1"/>
                  </w:rPr>
                </w:pPr>
                <w:r w:rsidRPr="001614B1">
                  <w:rPr>
                    <w:rFonts w:ascii="Segoe UI Symbol" w:eastAsia="MS Gothic" w:hAnsi="Segoe UI Symbol" w:cs="Segoe UI Symbol"/>
                    <w:color w:val="FF675D" w:themeColor="accent1"/>
                  </w:rPr>
                  <w:t>☐</w:t>
                </w:r>
              </w:p>
            </w:sdtContent>
          </w:sdt>
        </w:tc>
        <w:tc>
          <w:tcPr>
            <w:tcW w:w="4616" w:type="pct"/>
          </w:tcPr>
          <w:p w:rsidR="00E90FD6" w:rsidRPr="001614B1" w:rsidRDefault="00E90FD6" w:rsidP="002A5D8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14B1">
              <w:rPr>
                <w:rFonts w:ascii="Arial" w:hAnsi="Arial" w:cs="Arial"/>
                <w:color w:val="000000" w:themeColor="text1"/>
              </w:rPr>
              <w:t xml:space="preserve">EVS-Charta mit Unterschrift der zeichnungsberechtigten Person, die im Antrag angegeben ist </w:t>
            </w:r>
          </w:p>
        </w:tc>
      </w:tr>
      <w:tr w:rsidR="00E90FD6" w:rsidRPr="001614B1" w:rsidTr="002A5D83">
        <w:tc>
          <w:tcPr>
            <w:cnfStyle w:val="001000000000" w:firstRow="0" w:lastRow="0" w:firstColumn="1" w:lastColumn="0" w:oddVBand="0" w:evenVBand="0" w:oddHBand="0" w:evenHBand="0" w:firstRowFirstColumn="0" w:firstRowLastColumn="0" w:lastRowFirstColumn="0" w:lastRowLastColumn="0"/>
            <w:tcW w:w="384" w:type="pct"/>
          </w:tcPr>
          <w:p w:rsidR="00E90FD6" w:rsidRPr="001614B1" w:rsidRDefault="00706889" w:rsidP="002A5D83">
            <w:pPr>
              <w:rPr>
                <w:rFonts w:ascii="Arial" w:hAnsi="Arial" w:cs="Arial"/>
                <w:color w:val="FF675D" w:themeColor="accent1"/>
              </w:rPr>
            </w:pPr>
            <w:sdt>
              <w:sdtPr>
                <w:rPr>
                  <w:rFonts w:ascii="Arial" w:eastAsia="MS Gothic" w:hAnsi="Arial" w:cs="Arial"/>
                  <w:color w:val="FF675D" w:themeColor="accent1"/>
                </w:rPr>
                <w:id w:val="190352539"/>
                <w14:checkbox>
                  <w14:checked w14:val="0"/>
                  <w14:checkedState w14:val="2612" w14:font="MS Gothic"/>
                  <w14:uncheckedState w14:val="2610" w14:font="MS Gothic"/>
                </w14:checkbox>
              </w:sdtPr>
              <w:sdtEndPr/>
              <w:sdtContent>
                <w:r w:rsidR="008A5C25" w:rsidRPr="001614B1">
                  <w:rPr>
                    <w:rFonts w:ascii="Segoe UI Symbol" w:eastAsia="MS Gothic" w:hAnsi="Segoe UI Symbol" w:cs="Segoe UI Symbol"/>
                    <w:color w:val="FF675D" w:themeColor="accent1"/>
                  </w:rPr>
                  <w:t>☐</w:t>
                </w:r>
              </w:sdtContent>
            </w:sdt>
            <w:r w:rsidR="00E90FD6" w:rsidRPr="001614B1">
              <w:rPr>
                <w:rFonts w:ascii="Arial" w:hAnsi="Arial" w:cs="Arial"/>
                <w:color w:val="FF675D" w:themeColor="accent1"/>
              </w:rPr>
              <w:t xml:space="preserve"> </w:t>
            </w:r>
          </w:p>
        </w:tc>
        <w:tc>
          <w:tcPr>
            <w:tcW w:w="4616" w:type="pct"/>
          </w:tcPr>
          <w:p w:rsidR="00E90FD6" w:rsidRPr="001614B1" w:rsidRDefault="00E90FD6" w:rsidP="002A5D8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14B1">
              <w:rPr>
                <w:rFonts w:ascii="Arial" w:hAnsi="Arial" w:cs="Arial"/>
                <w:color w:val="000000" w:themeColor="text1"/>
              </w:rPr>
              <w:t xml:space="preserve">Sie haben ein Exemplar des ausgefüllten Formulars für Ihre eigenen Unterlagen gespeichert oder ausgedruckt. </w:t>
            </w:r>
          </w:p>
        </w:tc>
      </w:tr>
    </w:tbl>
    <w:p w:rsidR="00E90FD6" w:rsidRPr="001614B1" w:rsidRDefault="00E90FD6" w:rsidP="00E90FD6">
      <w:pPr>
        <w:pStyle w:val="berschrift1nummeriert"/>
        <w:numPr>
          <w:ilvl w:val="0"/>
          <w:numId w:val="0"/>
        </w:numPr>
        <w:rPr>
          <w:rFonts w:ascii="Arial" w:hAnsi="Arial" w:cs="Arial"/>
        </w:rPr>
      </w:pPr>
      <w:r w:rsidRPr="001614B1">
        <w:rPr>
          <w:rFonts w:ascii="Arial" w:hAnsi="Arial" w:cs="Arial"/>
        </w:rPr>
        <w:t>Anhänge</w:t>
      </w:r>
    </w:p>
    <w:tbl>
      <w:tblPr>
        <w:tblStyle w:val="MovetiaStandard"/>
        <w:tblW w:w="5000" w:type="pct"/>
        <w:tblLook w:val="04A0" w:firstRow="1" w:lastRow="0" w:firstColumn="1" w:lastColumn="0" w:noHBand="0" w:noVBand="1"/>
      </w:tblPr>
      <w:tblGrid>
        <w:gridCol w:w="660"/>
        <w:gridCol w:w="7929"/>
      </w:tblGrid>
      <w:tr w:rsidR="00E90FD6" w:rsidRPr="001614B1" w:rsidTr="002A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tcPr>
          <w:sdt>
            <w:sdtPr>
              <w:rPr>
                <w:rFonts w:ascii="Arial" w:eastAsia="MS Gothic" w:hAnsi="Arial" w:cs="Arial"/>
              </w:rPr>
              <w:id w:val="1987499903"/>
              <w14:checkbox>
                <w14:checked w14:val="0"/>
                <w14:checkedState w14:val="2612" w14:font="MS Gothic"/>
                <w14:uncheckedState w14:val="2610" w14:font="MS Gothic"/>
              </w14:checkbox>
            </w:sdtPr>
            <w:sdtEndPr/>
            <w:sdtContent>
              <w:p w:rsidR="00E90FD6" w:rsidRPr="001614B1" w:rsidRDefault="008A5C25" w:rsidP="002A5D83">
                <w:pPr>
                  <w:rPr>
                    <w:rFonts w:ascii="Arial" w:hAnsi="Arial" w:cs="Arial"/>
                  </w:rPr>
                </w:pPr>
                <w:r w:rsidRPr="001614B1">
                  <w:rPr>
                    <w:rFonts w:ascii="Segoe UI Symbol" w:eastAsia="MS Gothic" w:hAnsi="Segoe UI Symbol" w:cs="Segoe UI Symbol"/>
                  </w:rPr>
                  <w:t>☐</w:t>
                </w:r>
              </w:p>
            </w:sdtContent>
          </w:sdt>
        </w:tc>
        <w:tc>
          <w:tcPr>
            <w:tcW w:w="4616" w:type="pct"/>
          </w:tcPr>
          <w:p w:rsidR="00E90FD6" w:rsidRPr="001614B1" w:rsidRDefault="00E90FD6" w:rsidP="002A5D83">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614B1">
              <w:rPr>
                <w:rFonts w:ascii="Arial" w:hAnsi="Arial" w:cs="Arial"/>
                <w:color w:val="auto"/>
              </w:rPr>
              <w:t xml:space="preserve">Formular „Rechtsträger” („Privatgesellschaft“ oder „öffentlich-rechtliche Einrichtung“) </w:t>
            </w:r>
          </w:p>
        </w:tc>
      </w:tr>
      <w:tr w:rsidR="00E90FD6" w:rsidRPr="001614B1" w:rsidTr="002A5D83">
        <w:tc>
          <w:tcPr>
            <w:cnfStyle w:val="001000000000" w:firstRow="0" w:lastRow="0" w:firstColumn="1" w:lastColumn="0" w:oddVBand="0" w:evenVBand="0" w:oddHBand="0" w:evenHBand="0" w:firstRowFirstColumn="0" w:firstRowLastColumn="0" w:lastRowFirstColumn="0" w:lastRowLastColumn="0"/>
            <w:tcW w:w="384" w:type="pct"/>
          </w:tcPr>
          <w:p w:rsidR="00E90FD6" w:rsidRPr="001614B1" w:rsidRDefault="00706889" w:rsidP="002A5D83">
            <w:pPr>
              <w:rPr>
                <w:rFonts w:ascii="Arial" w:hAnsi="Arial" w:cs="Arial"/>
                <w:color w:val="FF675D" w:themeColor="accent1"/>
              </w:rPr>
            </w:pPr>
            <w:sdt>
              <w:sdtPr>
                <w:rPr>
                  <w:rFonts w:ascii="Arial" w:eastAsia="MS Gothic" w:hAnsi="Arial" w:cs="Arial"/>
                  <w:color w:val="FF675D" w:themeColor="accent1"/>
                </w:rPr>
                <w:id w:val="-2017518824"/>
                <w14:checkbox>
                  <w14:checked w14:val="0"/>
                  <w14:checkedState w14:val="2612" w14:font="MS Gothic"/>
                  <w14:uncheckedState w14:val="2610" w14:font="MS Gothic"/>
                </w14:checkbox>
              </w:sdtPr>
              <w:sdtEndPr/>
              <w:sdtContent>
                <w:r w:rsidR="008A5C25" w:rsidRPr="001614B1">
                  <w:rPr>
                    <w:rFonts w:ascii="Segoe UI Symbol" w:eastAsia="MS Gothic" w:hAnsi="Segoe UI Symbol" w:cs="Segoe UI Symbol"/>
                    <w:color w:val="FF675D" w:themeColor="accent1"/>
                  </w:rPr>
                  <w:t>☐</w:t>
                </w:r>
              </w:sdtContent>
            </w:sdt>
            <w:r w:rsidR="00E90FD6" w:rsidRPr="001614B1">
              <w:rPr>
                <w:rFonts w:ascii="Arial" w:hAnsi="Arial" w:cs="Arial"/>
                <w:color w:val="FF675D" w:themeColor="accent1"/>
              </w:rPr>
              <w:t xml:space="preserve"> </w:t>
            </w:r>
          </w:p>
        </w:tc>
        <w:tc>
          <w:tcPr>
            <w:tcW w:w="4616" w:type="pct"/>
          </w:tcPr>
          <w:p w:rsidR="00E90FD6" w:rsidRPr="001614B1" w:rsidRDefault="00E90FD6"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Fonts w:ascii="Arial" w:hAnsi="Arial" w:cs="Arial"/>
              </w:rPr>
              <w:t xml:space="preserve">Formular „Finanzangaben“ </w:t>
            </w:r>
          </w:p>
        </w:tc>
      </w:tr>
      <w:tr w:rsidR="00E90FD6" w:rsidRPr="001614B1" w:rsidTr="002A5D83">
        <w:tc>
          <w:tcPr>
            <w:cnfStyle w:val="001000000000" w:firstRow="0" w:lastRow="0" w:firstColumn="1" w:lastColumn="0" w:oddVBand="0" w:evenVBand="0" w:oddHBand="0" w:evenHBand="0" w:firstRowFirstColumn="0" w:firstRowLastColumn="0" w:lastRowFirstColumn="0" w:lastRowLastColumn="0"/>
            <w:tcW w:w="384" w:type="pct"/>
          </w:tcPr>
          <w:p w:rsidR="00E90FD6" w:rsidRPr="001614B1" w:rsidRDefault="00706889" w:rsidP="002A5D83">
            <w:pPr>
              <w:rPr>
                <w:rFonts w:ascii="Arial" w:hAnsi="Arial" w:cs="Arial"/>
                <w:color w:val="FF675D" w:themeColor="accent1"/>
              </w:rPr>
            </w:pPr>
            <w:sdt>
              <w:sdtPr>
                <w:rPr>
                  <w:rFonts w:ascii="Arial" w:eastAsia="MS Gothic" w:hAnsi="Arial" w:cs="Arial"/>
                  <w:color w:val="FF675D" w:themeColor="accent1"/>
                </w:rPr>
                <w:id w:val="-1236089639"/>
                <w14:checkbox>
                  <w14:checked w14:val="0"/>
                  <w14:checkedState w14:val="2612" w14:font="MS Gothic"/>
                  <w14:uncheckedState w14:val="2610" w14:font="MS Gothic"/>
                </w14:checkbox>
              </w:sdtPr>
              <w:sdtEndPr/>
              <w:sdtContent>
                <w:r w:rsidR="008A5C25" w:rsidRPr="001614B1">
                  <w:rPr>
                    <w:rFonts w:ascii="Segoe UI Symbol" w:eastAsia="MS Gothic" w:hAnsi="Segoe UI Symbol" w:cs="Segoe UI Symbol"/>
                    <w:color w:val="FF675D" w:themeColor="accent1"/>
                  </w:rPr>
                  <w:t>☐</w:t>
                </w:r>
              </w:sdtContent>
            </w:sdt>
            <w:r w:rsidR="00E90FD6" w:rsidRPr="001614B1">
              <w:rPr>
                <w:rFonts w:ascii="Arial" w:hAnsi="Arial" w:cs="Arial"/>
                <w:color w:val="FF675D" w:themeColor="accent1"/>
              </w:rPr>
              <w:t xml:space="preserve"> </w:t>
            </w:r>
          </w:p>
        </w:tc>
        <w:tc>
          <w:tcPr>
            <w:tcW w:w="4616" w:type="pct"/>
          </w:tcPr>
          <w:p w:rsidR="00E90FD6" w:rsidRPr="001614B1" w:rsidRDefault="00E90FD6"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Fonts w:ascii="Arial" w:hAnsi="Arial" w:cs="Arial"/>
              </w:rPr>
              <w:t>Abschlus</w:t>
            </w:r>
            <w:r w:rsidR="00637BC8">
              <w:rPr>
                <w:rFonts w:ascii="Arial" w:hAnsi="Arial" w:cs="Arial"/>
              </w:rPr>
              <w:t>sbilanz und Erfolgsrechnung</w:t>
            </w:r>
            <w:r w:rsidRPr="001614B1">
              <w:rPr>
                <w:rFonts w:ascii="Arial" w:hAnsi="Arial" w:cs="Arial"/>
              </w:rPr>
              <w:t xml:space="preserve"> (gilt nicht für öffentlich-rechtliche Einrichtungen)</w:t>
            </w:r>
          </w:p>
        </w:tc>
      </w:tr>
      <w:tr w:rsidR="00E90FD6" w:rsidRPr="001614B1" w:rsidTr="002A5D83">
        <w:tc>
          <w:tcPr>
            <w:cnfStyle w:val="001000000000" w:firstRow="0" w:lastRow="0" w:firstColumn="1" w:lastColumn="0" w:oddVBand="0" w:evenVBand="0" w:oddHBand="0" w:evenHBand="0" w:firstRowFirstColumn="0" w:firstRowLastColumn="0" w:lastRowFirstColumn="0" w:lastRowLastColumn="0"/>
            <w:tcW w:w="384" w:type="pct"/>
          </w:tcPr>
          <w:sdt>
            <w:sdtPr>
              <w:rPr>
                <w:rFonts w:ascii="Arial" w:eastAsia="MS Gothic" w:hAnsi="Arial" w:cs="Arial"/>
                <w:color w:val="FF675D" w:themeColor="accent1"/>
              </w:rPr>
              <w:id w:val="537700552"/>
              <w14:checkbox>
                <w14:checked w14:val="0"/>
                <w14:checkedState w14:val="2612" w14:font="MS Gothic"/>
                <w14:uncheckedState w14:val="2610" w14:font="MS Gothic"/>
              </w14:checkbox>
            </w:sdtPr>
            <w:sdtEndPr/>
            <w:sdtContent>
              <w:p w:rsidR="00E90FD6" w:rsidRPr="001614B1" w:rsidRDefault="008A5C25" w:rsidP="002A5D83">
                <w:pPr>
                  <w:rPr>
                    <w:rFonts w:ascii="Arial" w:hAnsi="Arial" w:cs="Arial"/>
                    <w:color w:val="FF675D" w:themeColor="accent1"/>
                  </w:rPr>
                </w:pPr>
                <w:r w:rsidRPr="001614B1">
                  <w:rPr>
                    <w:rFonts w:ascii="Segoe UI Symbol" w:eastAsia="MS Gothic" w:hAnsi="Segoe UI Symbol" w:cs="Segoe UI Symbol"/>
                    <w:color w:val="FF675D" w:themeColor="accent1"/>
                  </w:rPr>
                  <w:t>☐</w:t>
                </w:r>
              </w:p>
            </w:sdtContent>
          </w:sdt>
        </w:tc>
        <w:tc>
          <w:tcPr>
            <w:tcW w:w="4616" w:type="pct"/>
          </w:tcPr>
          <w:p w:rsidR="00E90FD6" w:rsidRPr="001614B1" w:rsidRDefault="00E90FD6"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614B1">
              <w:rPr>
                <w:rFonts w:ascii="Arial" w:hAnsi="Arial" w:cs="Arial"/>
              </w:rPr>
              <w:t xml:space="preserve">Statuten oder Handelsregisterauszug (gilt nicht für öffentlich-rechtliche Einrichtungen) </w:t>
            </w:r>
          </w:p>
        </w:tc>
      </w:tr>
    </w:tbl>
    <w:p w:rsidR="00E90FD6" w:rsidRPr="001614B1" w:rsidRDefault="00E90FD6" w:rsidP="00E90FD6">
      <w:pPr>
        <w:pStyle w:val="berschrift1nummeriert"/>
        <w:numPr>
          <w:ilvl w:val="0"/>
          <w:numId w:val="0"/>
        </w:numPr>
        <w:rPr>
          <w:rFonts w:ascii="Arial" w:hAnsi="Arial" w:cs="Arial"/>
        </w:rPr>
      </w:pPr>
      <w:r w:rsidRPr="001614B1">
        <w:rPr>
          <w:rFonts w:ascii="Arial" w:hAnsi="Arial" w:cs="Arial"/>
        </w:rPr>
        <w:t>Unterschrift</w:t>
      </w:r>
    </w:p>
    <w:p w:rsidR="00E90FD6" w:rsidRPr="001614B1" w:rsidRDefault="00E90FD6" w:rsidP="00E90FD6">
      <w:pPr>
        <w:rPr>
          <w:rFonts w:ascii="Arial" w:hAnsi="Arial" w:cs="Arial"/>
        </w:rPr>
      </w:pPr>
      <w:r w:rsidRPr="001614B1">
        <w:rPr>
          <w:rFonts w:ascii="Arial" w:hAnsi="Arial" w:cs="Arial"/>
        </w:rPr>
        <w:t xml:space="preserve">Ich, der Unterzeichnete/die Unterzeichnete, bestätige, dass die in diesem Antrag enthaltenen Informationen nach meinem besten Wissen der Wahrheit entsprechen. </w:t>
      </w:r>
    </w:p>
    <w:tbl>
      <w:tblPr>
        <w:tblStyle w:val="MovetiaStandard"/>
        <w:tblW w:w="0" w:type="auto"/>
        <w:tblLook w:val="04A0" w:firstRow="1" w:lastRow="0" w:firstColumn="1" w:lastColumn="0" w:noHBand="0" w:noVBand="1"/>
      </w:tblPr>
      <w:tblGrid>
        <w:gridCol w:w="4297"/>
        <w:gridCol w:w="4292"/>
      </w:tblGrid>
      <w:tr w:rsidR="00E90FD6" w:rsidRPr="001614B1" w:rsidTr="002A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9" w:type="dxa"/>
          </w:tcPr>
          <w:p w:rsidR="00E90FD6" w:rsidRPr="001614B1" w:rsidRDefault="00E90FD6" w:rsidP="002A5D83">
            <w:pPr>
              <w:rPr>
                <w:rFonts w:ascii="Arial" w:hAnsi="Arial" w:cs="Arial"/>
              </w:rPr>
            </w:pPr>
            <w:r w:rsidRPr="001614B1">
              <w:rPr>
                <w:rFonts w:ascii="Arial" w:hAnsi="Arial" w:cs="Arial"/>
              </w:rPr>
              <w:t xml:space="preserve">Ort </w:t>
            </w:r>
          </w:p>
        </w:tc>
        <w:sdt>
          <w:sdtPr>
            <w:rPr>
              <w:rFonts w:ascii="Arial" w:hAnsi="Arial" w:cs="Arial"/>
              <w:color w:val="000000" w:themeColor="text1"/>
            </w:rPr>
            <w:id w:val="2093746469"/>
            <w:placeholder>
              <w:docPart w:val="DefaultPlaceholder_1081868574"/>
            </w:placeholder>
            <w:showingPlcHdr/>
            <w:text/>
          </w:sdtPr>
          <w:sdtEndPr/>
          <w:sdtContent>
            <w:tc>
              <w:tcPr>
                <w:tcW w:w="4308" w:type="dxa"/>
              </w:tcPr>
              <w:p w:rsidR="00E90FD6" w:rsidRPr="001614B1" w:rsidRDefault="006D680B" w:rsidP="002A5D83">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4309" w:type="dxa"/>
          </w:tcPr>
          <w:p w:rsidR="00E90FD6" w:rsidRPr="001614B1" w:rsidRDefault="00E90FD6" w:rsidP="002A5D83">
            <w:pPr>
              <w:rPr>
                <w:rFonts w:ascii="Arial" w:hAnsi="Arial" w:cs="Arial"/>
                <w:color w:val="FF675D" w:themeColor="accent1"/>
              </w:rPr>
            </w:pPr>
            <w:r w:rsidRPr="001614B1">
              <w:rPr>
                <w:rFonts w:ascii="Arial" w:hAnsi="Arial" w:cs="Arial"/>
                <w:color w:val="FF675D" w:themeColor="accent1"/>
              </w:rPr>
              <w:t>Datum</w:t>
            </w:r>
          </w:p>
        </w:tc>
        <w:sdt>
          <w:sdtPr>
            <w:rPr>
              <w:rFonts w:ascii="Arial" w:hAnsi="Arial" w:cs="Arial"/>
              <w:color w:val="000000" w:themeColor="text1"/>
            </w:rPr>
            <w:id w:val="145944041"/>
            <w:placeholder>
              <w:docPart w:val="DefaultPlaceholder_1081868574"/>
            </w:placeholder>
            <w:showingPlcHdr/>
            <w:text/>
          </w:sdtPr>
          <w:sdtEndPr/>
          <w:sdtContent>
            <w:tc>
              <w:tcPr>
                <w:tcW w:w="4308" w:type="dxa"/>
              </w:tcPr>
              <w:p w:rsidR="00E90FD6" w:rsidRPr="001614B1" w:rsidRDefault="006D680B" w:rsidP="002A5D8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4309" w:type="dxa"/>
          </w:tcPr>
          <w:p w:rsidR="00E90FD6" w:rsidRPr="001614B1" w:rsidRDefault="00E90FD6" w:rsidP="002A5D83">
            <w:pPr>
              <w:rPr>
                <w:rFonts w:ascii="Arial" w:hAnsi="Arial" w:cs="Arial"/>
                <w:color w:val="FF675D" w:themeColor="accent1"/>
              </w:rPr>
            </w:pPr>
            <w:r w:rsidRPr="001614B1">
              <w:rPr>
                <w:rFonts w:ascii="Arial" w:hAnsi="Arial" w:cs="Arial"/>
                <w:color w:val="FF675D" w:themeColor="accent1"/>
              </w:rPr>
              <w:t xml:space="preserve">Name der antragstellenden Einrichtung: </w:t>
            </w:r>
          </w:p>
        </w:tc>
        <w:sdt>
          <w:sdtPr>
            <w:rPr>
              <w:rFonts w:ascii="Arial" w:hAnsi="Arial" w:cs="Arial"/>
              <w:color w:val="000000" w:themeColor="text1"/>
            </w:rPr>
            <w:id w:val="2012026792"/>
            <w:placeholder>
              <w:docPart w:val="DefaultPlaceholder_1081868574"/>
            </w:placeholder>
            <w:showingPlcHdr/>
            <w:text/>
          </w:sdtPr>
          <w:sdtEndPr/>
          <w:sdtContent>
            <w:tc>
              <w:tcPr>
                <w:tcW w:w="4308" w:type="dxa"/>
              </w:tcPr>
              <w:p w:rsidR="00E90FD6" w:rsidRPr="001614B1" w:rsidRDefault="006D680B" w:rsidP="002A5D8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14B1">
                  <w:rPr>
                    <w:rStyle w:val="Platzhaltertext"/>
                    <w:rFonts w:ascii="Arial" w:hAnsi="Arial" w:cs="Arial"/>
                    <w:color w:val="000000" w:themeColor="text1"/>
                  </w:rPr>
                  <w:t>Klicken Sie hier, um Text einzugeben.</w:t>
                </w:r>
              </w:p>
            </w:tc>
          </w:sdtContent>
        </w:sdt>
      </w:tr>
      <w:tr w:rsidR="00E90FD6" w:rsidRPr="001614B1" w:rsidTr="002A5D83">
        <w:tc>
          <w:tcPr>
            <w:cnfStyle w:val="001000000000" w:firstRow="0" w:lastRow="0" w:firstColumn="1" w:lastColumn="0" w:oddVBand="0" w:evenVBand="0" w:oddHBand="0" w:evenHBand="0" w:firstRowFirstColumn="0" w:firstRowLastColumn="0" w:lastRowFirstColumn="0" w:lastRowLastColumn="0"/>
            <w:tcW w:w="4309" w:type="dxa"/>
          </w:tcPr>
          <w:p w:rsidR="00E90FD6" w:rsidRPr="001614B1" w:rsidRDefault="00E90FD6" w:rsidP="002A5D83">
            <w:pPr>
              <w:rPr>
                <w:rFonts w:ascii="Arial" w:hAnsi="Arial" w:cs="Arial"/>
                <w:color w:val="FF675D" w:themeColor="accent1"/>
              </w:rPr>
            </w:pPr>
            <w:r w:rsidRPr="001614B1">
              <w:rPr>
                <w:rFonts w:ascii="Arial" w:hAnsi="Arial" w:cs="Arial"/>
                <w:color w:val="FF675D" w:themeColor="accent1"/>
              </w:rPr>
              <w:t xml:space="preserve">Name der zeichnungsberechtigten Person: </w:t>
            </w:r>
          </w:p>
        </w:tc>
        <w:sdt>
          <w:sdtPr>
            <w:rPr>
              <w:rFonts w:ascii="Arial" w:hAnsi="Arial" w:cs="Arial"/>
              <w:color w:val="000000" w:themeColor="text1"/>
            </w:rPr>
            <w:id w:val="-601487237"/>
            <w:placeholder>
              <w:docPart w:val="DefaultPlaceholder_1081868574"/>
            </w:placeholder>
            <w:showingPlcHdr/>
            <w:text/>
          </w:sdtPr>
          <w:sdtEndPr/>
          <w:sdtContent>
            <w:tc>
              <w:tcPr>
                <w:tcW w:w="4308" w:type="dxa"/>
              </w:tcPr>
              <w:p w:rsidR="00E90FD6" w:rsidRPr="001614B1" w:rsidRDefault="006D680B" w:rsidP="002A5D8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14B1">
                  <w:rPr>
                    <w:rStyle w:val="Platzhaltertext"/>
                    <w:rFonts w:ascii="Arial" w:hAnsi="Arial" w:cs="Arial"/>
                    <w:color w:val="000000" w:themeColor="text1"/>
                  </w:rPr>
                  <w:t>Klicken Sie hier, um Text einzugeben.</w:t>
                </w:r>
              </w:p>
            </w:tc>
          </w:sdtContent>
        </w:sdt>
      </w:tr>
      <w:tr w:rsidR="00E90FD6" w:rsidRPr="001614B1" w:rsidTr="002A5D83">
        <w:trPr>
          <w:trHeight w:val="643"/>
        </w:trPr>
        <w:tc>
          <w:tcPr>
            <w:cnfStyle w:val="001000000000" w:firstRow="0" w:lastRow="0" w:firstColumn="1" w:lastColumn="0" w:oddVBand="0" w:evenVBand="0" w:oddHBand="0" w:evenHBand="0" w:firstRowFirstColumn="0" w:firstRowLastColumn="0" w:lastRowFirstColumn="0" w:lastRowLastColumn="0"/>
            <w:tcW w:w="4309" w:type="dxa"/>
          </w:tcPr>
          <w:p w:rsidR="00E90FD6" w:rsidRPr="001614B1" w:rsidRDefault="00E90FD6" w:rsidP="002A5D83">
            <w:pPr>
              <w:rPr>
                <w:rFonts w:ascii="Arial" w:hAnsi="Arial" w:cs="Arial"/>
                <w:color w:val="FF675D" w:themeColor="accent1"/>
              </w:rPr>
            </w:pPr>
            <w:r w:rsidRPr="001614B1">
              <w:rPr>
                <w:rFonts w:ascii="Arial" w:hAnsi="Arial" w:cs="Arial"/>
                <w:color w:val="FF675D" w:themeColor="accent1"/>
              </w:rPr>
              <w:lastRenderedPageBreak/>
              <w:t xml:space="preserve">Unterschrift: </w:t>
            </w:r>
          </w:p>
        </w:tc>
        <w:tc>
          <w:tcPr>
            <w:tcW w:w="4308" w:type="dxa"/>
          </w:tcPr>
          <w:p w:rsidR="00E90FD6" w:rsidRPr="001614B1" w:rsidRDefault="00E90FD6"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0FD6" w:rsidRPr="001614B1" w:rsidTr="002A5D83">
        <w:trPr>
          <w:trHeight w:val="965"/>
        </w:trPr>
        <w:tc>
          <w:tcPr>
            <w:cnfStyle w:val="001000000000" w:firstRow="0" w:lastRow="0" w:firstColumn="1" w:lastColumn="0" w:oddVBand="0" w:evenVBand="0" w:oddHBand="0" w:evenHBand="0" w:firstRowFirstColumn="0" w:firstRowLastColumn="0" w:lastRowFirstColumn="0" w:lastRowLastColumn="0"/>
            <w:tcW w:w="4309" w:type="dxa"/>
          </w:tcPr>
          <w:p w:rsidR="00E90FD6" w:rsidRPr="001614B1" w:rsidRDefault="00E90FD6" w:rsidP="002A5D83">
            <w:pPr>
              <w:rPr>
                <w:rFonts w:ascii="Arial" w:hAnsi="Arial" w:cs="Arial"/>
                <w:color w:val="FF675D" w:themeColor="accent1"/>
              </w:rPr>
            </w:pPr>
            <w:r w:rsidRPr="001614B1">
              <w:rPr>
                <w:rFonts w:ascii="Arial" w:hAnsi="Arial" w:cs="Arial"/>
                <w:color w:val="FF675D" w:themeColor="accent1"/>
              </w:rPr>
              <w:t>Stempel der antragstellenden Einrichtung (sofern zutreffend):</w:t>
            </w:r>
          </w:p>
        </w:tc>
        <w:tc>
          <w:tcPr>
            <w:tcW w:w="4308" w:type="dxa"/>
          </w:tcPr>
          <w:p w:rsidR="00E90FD6" w:rsidRPr="001614B1" w:rsidRDefault="00E90FD6" w:rsidP="002A5D8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E90FD6" w:rsidRPr="001614B1" w:rsidRDefault="00E90FD6" w:rsidP="00E90FD6">
      <w:pPr>
        <w:rPr>
          <w:rFonts w:ascii="Arial" w:hAnsi="Arial" w:cs="Arial"/>
        </w:rPr>
      </w:pPr>
    </w:p>
    <w:p w:rsidR="00A2081D" w:rsidRPr="001614B1" w:rsidRDefault="00A2081D" w:rsidP="00316FCD">
      <w:pPr>
        <w:rPr>
          <w:rFonts w:ascii="Arial" w:hAnsi="Arial" w:cs="Arial"/>
        </w:rPr>
      </w:pPr>
    </w:p>
    <w:sectPr w:rsidR="00A2081D" w:rsidRPr="001614B1" w:rsidSect="00215AAE">
      <w:headerReference w:type="default" r:id="rId9"/>
      <w:footerReference w:type="default" r:id="rId10"/>
      <w:headerReference w:type="first" r:id="rId11"/>
      <w:footerReference w:type="first" r:id="rId12"/>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D6" w:rsidRDefault="00E90FD6" w:rsidP="00F91D37">
      <w:pPr>
        <w:spacing w:line="240" w:lineRule="auto"/>
      </w:pPr>
      <w:r>
        <w:separator/>
      </w:r>
    </w:p>
  </w:endnote>
  <w:endnote w:type="continuationSeparator" w:id="0">
    <w:p w:rsidR="00E90FD6" w:rsidRDefault="00E90FD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AE" w:rsidRPr="00215AAE" w:rsidRDefault="00215AAE" w:rsidP="000E33D0">
    <w:pPr>
      <w:pStyle w:val="Fuzeile"/>
      <w:tabs>
        <w:tab w:val="left" w:pos="2142"/>
        <w:tab w:val="left" w:pos="4298"/>
        <w:tab w:val="left" w:pos="6439"/>
      </w:tabs>
      <w:rPr>
        <w:lang w:val="it-CH"/>
      </w:rPr>
    </w:pPr>
    <w:r w:rsidRPr="00215AAE">
      <w:rPr>
        <w:lang w:val="it-CH"/>
      </w:rPr>
      <w:t>Movetia</w:t>
    </w:r>
    <w:r w:rsidRPr="00215AAE">
      <w:rPr>
        <w:lang w:val="it-CH"/>
      </w:rPr>
      <w:tab/>
      <w:t>Dornacherstrasse 28A</w:t>
    </w:r>
    <w:r w:rsidRPr="00215AAE">
      <w:rPr>
        <w:lang w:val="it-CH"/>
      </w:rPr>
      <w:tab/>
      <w:t>info@movetia.ch</w:t>
    </w:r>
  </w:p>
  <w:p w:rsidR="00215AAE" w:rsidRPr="006F18A0" w:rsidRDefault="00215AAE" w:rsidP="000E33D0">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FC5F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706889" w:rsidRPr="00706889">
                            <w:rPr>
                              <w:rStyle w:val="Seitenzahl"/>
                              <w:noProof/>
                              <w:lang w:val="de-DE"/>
                            </w:rPr>
                            <w:t>9</w:t>
                          </w:r>
                          <w:r w:rsidRPr="005C6148">
                            <w:rPr>
                              <w:rStyle w:val="Seitenzahl"/>
                            </w:rPr>
                            <w:fldChar w:fldCharType="end"/>
                          </w:r>
                          <w:r>
                            <w:rPr>
                              <w:rStyle w:val="Seitenzahl"/>
                            </w:rPr>
                            <w:t>/9</w:t>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FC5F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706889" w:rsidRPr="00706889">
                      <w:rPr>
                        <w:rStyle w:val="Seitenzahl"/>
                        <w:noProof/>
                        <w:lang w:val="de-DE"/>
                      </w:rPr>
                      <w:t>9</w:t>
                    </w:r>
                    <w:r w:rsidRPr="005C6148">
                      <w:rPr>
                        <w:rStyle w:val="Seitenzahl"/>
                      </w:rPr>
                      <w:fldChar w:fldCharType="end"/>
                    </w:r>
                    <w:r>
                      <w:rPr>
                        <w:rStyle w:val="Seitenzahl"/>
                      </w:rPr>
                      <w:t>/9</w:t>
                    </w:r>
                  </w:p>
                </w:txbxContent>
              </v:textbox>
              <w10:wrap anchorx="margin" anchory="page"/>
              <w10:anchorlock/>
            </v:shape>
          </w:pict>
        </mc:Fallback>
      </mc:AlternateContent>
    </w:r>
    <w:r w:rsidRPr="006F18A0">
      <w:tab/>
      <w:t>4500 Solothurn</w:t>
    </w:r>
    <w:r w:rsidRPr="006F18A0">
      <w:tab/>
      <w:t>+41 32 462 00 50</w:t>
    </w:r>
    <w:r w:rsidRPr="006F18A0">
      <w:tab/>
      <w:t>movetia.ch</w:t>
    </w:r>
  </w:p>
  <w:p w:rsidR="005149D6" w:rsidRPr="00711265"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5A" w:rsidRPr="00E25D5A" w:rsidRDefault="00E25D5A" w:rsidP="000E33D0">
    <w:pPr>
      <w:pStyle w:val="Fuzeile"/>
      <w:tabs>
        <w:tab w:val="left" w:pos="2142"/>
        <w:tab w:val="left" w:pos="4298"/>
        <w:tab w:val="left" w:pos="6439"/>
      </w:tabs>
      <w:rPr>
        <w:lang w:val="it-CH"/>
      </w:rPr>
    </w:pPr>
    <w:r w:rsidRPr="00E25D5A">
      <w:rPr>
        <w:lang w:val="it-CH"/>
      </w:rPr>
      <w:t>Movetia</w:t>
    </w:r>
    <w:r w:rsidRPr="00E25D5A">
      <w:rPr>
        <w:lang w:val="it-CH"/>
      </w:rPr>
      <w:tab/>
      <w:t>Dornacherstrasse 28A</w:t>
    </w:r>
    <w:r w:rsidRPr="00E25D5A">
      <w:rPr>
        <w:lang w:val="it-CH"/>
      </w:rPr>
      <w:tab/>
      <w:t>info@movetia.ch</w:t>
    </w:r>
  </w:p>
  <w:p w:rsidR="005149D6" w:rsidRDefault="00E25D5A" w:rsidP="00C40C67">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FC5F5A" w:rsidP="005C6148">
                          <w:pPr>
                            <w:jc w:val="right"/>
                            <w:rPr>
                              <w:rStyle w:val="Seitenzahl"/>
                            </w:rPr>
                          </w:pPr>
                          <w:r>
                            <w:rPr>
                              <w:rStyle w:val="Seitenzahl"/>
                            </w:rPr>
                            <w:t>1/9</w:t>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FC5F5A" w:rsidP="005C6148">
                    <w:pPr>
                      <w:jc w:val="right"/>
                      <w:rPr>
                        <w:rStyle w:val="Seitenzahl"/>
                      </w:rPr>
                    </w:pPr>
                    <w:r>
                      <w:rPr>
                        <w:rStyle w:val="Seitenzahl"/>
                      </w:rPr>
                      <w:t>1/9</w:t>
                    </w:r>
                  </w:p>
                </w:txbxContent>
              </v:textbox>
              <w10:wrap anchorx="margin" anchory="page"/>
              <w10:anchorlock/>
            </v:shape>
          </w:pict>
        </mc:Fallback>
      </mc:AlternateContent>
    </w:r>
    <w:r w:rsidRPr="006F18A0">
      <w:tab/>
      <w:t>4500 Solothurn</w:t>
    </w:r>
    <w:r w:rsidRPr="006F18A0">
      <w:tab/>
      <w:t>+41 32 462 00 50</w:t>
    </w:r>
    <w:r w:rsidRPr="006F18A0">
      <w:tab/>
      <w:t>movetia.ch</w:t>
    </w:r>
  </w:p>
  <w:p w:rsidR="00711265" w:rsidRDefault="00711265" w:rsidP="00C40C67">
    <w:pPr>
      <w:pStyle w:val="Fuzeile"/>
      <w:tabs>
        <w:tab w:val="left" w:pos="2142"/>
        <w:tab w:val="left" w:pos="4298"/>
        <w:tab w:val="left" w:pos="64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D6" w:rsidRPr="0025086B" w:rsidRDefault="00E90FD6" w:rsidP="0025086B">
      <w:pPr>
        <w:pStyle w:val="Fuzeile"/>
        <w:rPr>
          <w:color w:val="000000" w:themeColor="text1"/>
        </w:rPr>
      </w:pPr>
    </w:p>
  </w:footnote>
  <w:footnote w:type="continuationSeparator" w:id="0">
    <w:p w:rsidR="00E90FD6" w:rsidRDefault="00E90FD6"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5A3F1"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131078" w:nlCheck="1" w:checkStyle="1"/>
  <w:activeWritingStyle w:appName="MSWord" w:lang="de-DE" w:vendorID="64" w:dllVersion="131078" w:nlCheck="1" w:checkStyle="1"/>
  <w:proofState w:spelling="clean"/>
  <w:documentProtection w:edit="forms" w:enforcement="1" w:cryptProviderType="rsaAES" w:cryptAlgorithmClass="hash" w:cryptAlgorithmType="typeAny" w:cryptAlgorithmSid="14" w:cryptSpinCount="100000" w:hash="CV4Sqywwm4lVXjJA/npuPJj3zO0OMKvSLeIYbuy39VfJ7AKr4kXigoX7/UCtZLFpW1THjZ1rKCuSoWZWea2MCg==" w:salt="omUTww6oBLGAkzXMRHh5dQ=="/>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D6"/>
    <w:rsid w:val="00002978"/>
    <w:rsid w:val="0001010F"/>
    <w:rsid w:val="00017C67"/>
    <w:rsid w:val="0002210A"/>
    <w:rsid w:val="000266B7"/>
    <w:rsid w:val="000409C8"/>
    <w:rsid w:val="00041700"/>
    <w:rsid w:val="00055FC5"/>
    <w:rsid w:val="0005622D"/>
    <w:rsid w:val="0005706F"/>
    <w:rsid w:val="00063BC2"/>
    <w:rsid w:val="00066AC4"/>
    <w:rsid w:val="000701F1"/>
    <w:rsid w:val="00071780"/>
    <w:rsid w:val="000765D1"/>
    <w:rsid w:val="000845F1"/>
    <w:rsid w:val="000877DE"/>
    <w:rsid w:val="00094131"/>
    <w:rsid w:val="00096E8E"/>
    <w:rsid w:val="000B595D"/>
    <w:rsid w:val="000C22A4"/>
    <w:rsid w:val="000C49C1"/>
    <w:rsid w:val="000D09AB"/>
    <w:rsid w:val="000D1743"/>
    <w:rsid w:val="000E33D0"/>
    <w:rsid w:val="000E756F"/>
    <w:rsid w:val="000F38F7"/>
    <w:rsid w:val="000F4867"/>
    <w:rsid w:val="00102345"/>
    <w:rsid w:val="00106688"/>
    <w:rsid w:val="00107F09"/>
    <w:rsid w:val="001134C7"/>
    <w:rsid w:val="001138EB"/>
    <w:rsid w:val="00113CB8"/>
    <w:rsid w:val="0012151C"/>
    <w:rsid w:val="001375AB"/>
    <w:rsid w:val="00140713"/>
    <w:rsid w:val="00144122"/>
    <w:rsid w:val="00154677"/>
    <w:rsid w:val="00156ACE"/>
    <w:rsid w:val="001614B1"/>
    <w:rsid w:val="00167916"/>
    <w:rsid w:val="00186657"/>
    <w:rsid w:val="001F4A7E"/>
    <w:rsid w:val="001F4B8C"/>
    <w:rsid w:val="001F6B70"/>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E2F95"/>
    <w:rsid w:val="002F06AA"/>
    <w:rsid w:val="002F68A2"/>
    <w:rsid w:val="0030245A"/>
    <w:rsid w:val="00316FCD"/>
    <w:rsid w:val="0032330D"/>
    <w:rsid w:val="00325695"/>
    <w:rsid w:val="00333A1B"/>
    <w:rsid w:val="00350387"/>
    <w:rsid w:val="003514EE"/>
    <w:rsid w:val="00362E16"/>
    <w:rsid w:val="00364EE3"/>
    <w:rsid w:val="00365002"/>
    <w:rsid w:val="00372E9E"/>
    <w:rsid w:val="003757E4"/>
    <w:rsid w:val="00375834"/>
    <w:rsid w:val="003A5A44"/>
    <w:rsid w:val="003B47CE"/>
    <w:rsid w:val="003D0FAA"/>
    <w:rsid w:val="003F1A56"/>
    <w:rsid w:val="004021B4"/>
    <w:rsid w:val="00426F81"/>
    <w:rsid w:val="00430FC2"/>
    <w:rsid w:val="0044371B"/>
    <w:rsid w:val="00486DBB"/>
    <w:rsid w:val="00494FD7"/>
    <w:rsid w:val="004A039B"/>
    <w:rsid w:val="004B0FDB"/>
    <w:rsid w:val="004B4A08"/>
    <w:rsid w:val="004B5F12"/>
    <w:rsid w:val="004C0E1F"/>
    <w:rsid w:val="004C1329"/>
    <w:rsid w:val="004C3880"/>
    <w:rsid w:val="004C47EB"/>
    <w:rsid w:val="004D0F2F"/>
    <w:rsid w:val="004D179F"/>
    <w:rsid w:val="004D5B31"/>
    <w:rsid w:val="00500294"/>
    <w:rsid w:val="00506434"/>
    <w:rsid w:val="00513228"/>
    <w:rsid w:val="005149D6"/>
    <w:rsid w:val="00522587"/>
    <w:rsid w:val="00526C93"/>
    <w:rsid w:val="00535EA2"/>
    <w:rsid w:val="00537410"/>
    <w:rsid w:val="00544FE5"/>
    <w:rsid w:val="00550787"/>
    <w:rsid w:val="00582A4B"/>
    <w:rsid w:val="00591832"/>
    <w:rsid w:val="00592841"/>
    <w:rsid w:val="005A32A5"/>
    <w:rsid w:val="005A662C"/>
    <w:rsid w:val="005B4DEC"/>
    <w:rsid w:val="005B6FD0"/>
    <w:rsid w:val="005B7EA8"/>
    <w:rsid w:val="005C6148"/>
    <w:rsid w:val="005C6E6F"/>
    <w:rsid w:val="005D4706"/>
    <w:rsid w:val="005D61D5"/>
    <w:rsid w:val="005E5C1E"/>
    <w:rsid w:val="005F79F1"/>
    <w:rsid w:val="006044D5"/>
    <w:rsid w:val="00620FD0"/>
    <w:rsid w:val="00622FDC"/>
    <w:rsid w:val="00625020"/>
    <w:rsid w:val="0062675E"/>
    <w:rsid w:val="00637BC8"/>
    <w:rsid w:val="00642F26"/>
    <w:rsid w:val="0065274C"/>
    <w:rsid w:val="006606D5"/>
    <w:rsid w:val="00664A73"/>
    <w:rsid w:val="006719CE"/>
    <w:rsid w:val="00671A77"/>
    <w:rsid w:val="00686D14"/>
    <w:rsid w:val="00687ED7"/>
    <w:rsid w:val="006B2B43"/>
    <w:rsid w:val="006C5CD6"/>
    <w:rsid w:val="006D3D7F"/>
    <w:rsid w:val="006D680B"/>
    <w:rsid w:val="006E0F4E"/>
    <w:rsid w:val="006F0345"/>
    <w:rsid w:val="006F0469"/>
    <w:rsid w:val="006F18A0"/>
    <w:rsid w:val="0070038C"/>
    <w:rsid w:val="007040B6"/>
    <w:rsid w:val="00705076"/>
    <w:rsid w:val="00706889"/>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7F1502"/>
    <w:rsid w:val="00805A18"/>
    <w:rsid w:val="0081208C"/>
    <w:rsid w:val="008369A4"/>
    <w:rsid w:val="00841B44"/>
    <w:rsid w:val="0084317E"/>
    <w:rsid w:val="00857D8A"/>
    <w:rsid w:val="00860AB1"/>
    <w:rsid w:val="0086247A"/>
    <w:rsid w:val="00870017"/>
    <w:rsid w:val="00883CC4"/>
    <w:rsid w:val="00885749"/>
    <w:rsid w:val="008957DE"/>
    <w:rsid w:val="008A5C25"/>
    <w:rsid w:val="008D269A"/>
    <w:rsid w:val="008D66AC"/>
    <w:rsid w:val="00907BC0"/>
    <w:rsid w:val="009144D5"/>
    <w:rsid w:val="00920B7F"/>
    <w:rsid w:val="0093297E"/>
    <w:rsid w:val="0093619F"/>
    <w:rsid w:val="009427E5"/>
    <w:rsid w:val="00942A06"/>
    <w:rsid w:val="009454B7"/>
    <w:rsid w:val="009613D8"/>
    <w:rsid w:val="0096434C"/>
    <w:rsid w:val="00967CDD"/>
    <w:rsid w:val="00974275"/>
    <w:rsid w:val="00985336"/>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05FE"/>
    <w:rsid w:val="00A17FA4"/>
    <w:rsid w:val="00A2081D"/>
    <w:rsid w:val="00A25106"/>
    <w:rsid w:val="00A36D00"/>
    <w:rsid w:val="00A57815"/>
    <w:rsid w:val="00A62F82"/>
    <w:rsid w:val="00A70CDC"/>
    <w:rsid w:val="00A7133D"/>
    <w:rsid w:val="00A91FD8"/>
    <w:rsid w:val="00AB4A24"/>
    <w:rsid w:val="00AC2D5B"/>
    <w:rsid w:val="00AD36B2"/>
    <w:rsid w:val="00AF47AE"/>
    <w:rsid w:val="00AF7CA8"/>
    <w:rsid w:val="00B019E3"/>
    <w:rsid w:val="00B11A9B"/>
    <w:rsid w:val="00B32ABB"/>
    <w:rsid w:val="00B36EE8"/>
    <w:rsid w:val="00B3766D"/>
    <w:rsid w:val="00B41FD3"/>
    <w:rsid w:val="00B426D3"/>
    <w:rsid w:val="00B431DE"/>
    <w:rsid w:val="00B46D72"/>
    <w:rsid w:val="00B70D03"/>
    <w:rsid w:val="00B71B95"/>
    <w:rsid w:val="00B803E7"/>
    <w:rsid w:val="00B82E14"/>
    <w:rsid w:val="00B8504C"/>
    <w:rsid w:val="00B855C1"/>
    <w:rsid w:val="00BA4DDE"/>
    <w:rsid w:val="00BC27C4"/>
    <w:rsid w:val="00BC655F"/>
    <w:rsid w:val="00BE1E62"/>
    <w:rsid w:val="00BF7052"/>
    <w:rsid w:val="00C05FAB"/>
    <w:rsid w:val="00C138A7"/>
    <w:rsid w:val="00C26CCC"/>
    <w:rsid w:val="00C40C67"/>
    <w:rsid w:val="00C51D2F"/>
    <w:rsid w:val="00C82173"/>
    <w:rsid w:val="00CA348A"/>
    <w:rsid w:val="00CB2CE6"/>
    <w:rsid w:val="00CB34FA"/>
    <w:rsid w:val="00CC1D4F"/>
    <w:rsid w:val="00CE79A8"/>
    <w:rsid w:val="00CF08BB"/>
    <w:rsid w:val="00CF2FC2"/>
    <w:rsid w:val="00CF30CB"/>
    <w:rsid w:val="00CF6011"/>
    <w:rsid w:val="00D37D65"/>
    <w:rsid w:val="00D61996"/>
    <w:rsid w:val="00D62FCF"/>
    <w:rsid w:val="00D80B03"/>
    <w:rsid w:val="00D867C8"/>
    <w:rsid w:val="00D91A2D"/>
    <w:rsid w:val="00D9415C"/>
    <w:rsid w:val="00DA469E"/>
    <w:rsid w:val="00DB7675"/>
    <w:rsid w:val="00DF142E"/>
    <w:rsid w:val="00E234A8"/>
    <w:rsid w:val="00E25D5A"/>
    <w:rsid w:val="00E25DCD"/>
    <w:rsid w:val="00E269E1"/>
    <w:rsid w:val="00E324B8"/>
    <w:rsid w:val="00E3599E"/>
    <w:rsid w:val="00E445A1"/>
    <w:rsid w:val="00E45F13"/>
    <w:rsid w:val="00E510BC"/>
    <w:rsid w:val="00E5402A"/>
    <w:rsid w:val="00E61256"/>
    <w:rsid w:val="00E6148D"/>
    <w:rsid w:val="00E73CB2"/>
    <w:rsid w:val="00E839BA"/>
    <w:rsid w:val="00E90FD6"/>
    <w:rsid w:val="00E97DD5"/>
    <w:rsid w:val="00EA59B8"/>
    <w:rsid w:val="00EB7E3F"/>
    <w:rsid w:val="00EC2DF9"/>
    <w:rsid w:val="00EC4D23"/>
    <w:rsid w:val="00ED6313"/>
    <w:rsid w:val="00EE6E36"/>
    <w:rsid w:val="00EE7CF0"/>
    <w:rsid w:val="00F016BC"/>
    <w:rsid w:val="00F0660B"/>
    <w:rsid w:val="00F123AE"/>
    <w:rsid w:val="00F16C91"/>
    <w:rsid w:val="00F2553D"/>
    <w:rsid w:val="00F30A32"/>
    <w:rsid w:val="00F57C79"/>
    <w:rsid w:val="00F73331"/>
    <w:rsid w:val="00F77AF8"/>
    <w:rsid w:val="00F86085"/>
    <w:rsid w:val="00F87174"/>
    <w:rsid w:val="00F91D37"/>
    <w:rsid w:val="00F9610D"/>
    <w:rsid w:val="00F97BC1"/>
    <w:rsid w:val="00FA7427"/>
    <w:rsid w:val="00FB4534"/>
    <w:rsid w:val="00FB657F"/>
    <w:rsid w:val="00FC5F5A"/>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88A39018-60E6-4DC8-BF0B-84E1F980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FD6"/>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A105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end@moveti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4C0CDC7-FB1A-4F1F-BA6C-17BE5EB6FA7F}"/>
      </w:docPartPr>
      <w:docPartBody>
        <w:p w:rsidR="007376E2" w:rsidRDefault="000B2A21">
          <w:r w:rsidRPr="00174C5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1"/>
    <w:rsid w:val="000B2A21"/>
    <w:rsid w:val="007376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2A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364F3ED-1ECB-41E0-8A57-2CB65F04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2988</Words>
  <Characters>18826</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Gasser</dc:creator>
  <cp:keywords/>
  <dc:description/>
  <cp:lastModifiedBy>Steffi Gasser</cp:lastModifiedBy>
  <cp:revision>75</cp:revision>
  <cp:lastPrinted>2019-01-28T07:42:00Z</cp:lastPrinted>
  <dcterms:created xsi:type="dcterms:W3CDTF">2019-03-27T07:07:00Z</dcterms:created>
  <dcterms:modified xsi:type="dcterms:W3CDTF">2019-10-25T11:14:00Z</dcterms:modified>
</cp:coreProperties>
</file>