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8ED2A" w14:textId="3A71F34B" w:rsidR="007E5A2C" w:rsidRPr="001206D4" w:rsidRDefault="007E5A2C" w:rsidP="00943253">
      <w:pPr>
        <w:pStyle w:val="Untertitel"/>
        <w:rPr>
          <w:rFonts w:ascii="Arial" w:hAnsi="Arial" w:cs="Arial"/>
          <w:lang w:val="it-IT"/>
        </w:rPr>
      </w:pPr>
      <w:r w:rsidRPr="001206D4">
        <w:rPr>
          <w:rFonts w:ascii="Arial" w:hAnsi="Arial" w:cs="Arial"/>
          <w:lang w:val="it-IT"/>
        </w:rPr>
        <w:t xml:space="preserve">Programma svizzero per Erasmus+ </w:t>
      </w:r>
      <w:r w:rsidR="001206D4" w:rsidRPr="001206D4">
        <w:rPr>
          <w:rFonts w:ascii="Arial" w:hAnsi="Arial" w:cs="Arial"/>
          <w:lang w:val="it-IT"/>
        </w:rPr>
        <w:br/>
        <w:t xml:space="preserve">Call </w:t>
      </w:r>
      <w:r w:rsidR="00296A95">
        <w:rPr>
          <w:rFonts w:ascii="Arial" w:hAnsi="Arial" w:cs="Arial"/>
          <w:lang w:val="it-IT"/>
        </w:rPr>
        <w:t>2020</w:t>
      </w:r>
    </w:p>
    <w:p w14:paraId="02FF4931" w14:textId="77777777" w:rsidR="007E5A2C" w:rsidRPr="001206D4" w:rsidRDefault="007E5A2C" w:rsidP="00943253">
      <w:pPr>
        <w:pStyle w:val="Titel"/>
        <w:rPr>
          <w:rFonts w:ascii="Arial" w:hAnsi="Arial" w:cs="Arial"/>
          <w:lang w:val="it-IT"/>
        </w:rPr>
      </w:pPr>
      <w:r w:rsidRPr="001206D4">
        <w:rPr>
          <w:rFonts w:ascii="Arial" w:hAnsi="Arial" w:cs="Arial"/>
          <w:lang w:val="it-IT"/>
        </w:rPr>
        <w:t>Domanda di sovvenzione</w:t>
      </w:r>
    </w:p>
    <w:p w14:paraId="16A7839E" w14:textId="77777777" w:rsidR="007E5A2C" w:rsidRDefault="007E5A2C" w:rsidP="00943253">
      <w:pPr>
        <w:pStyle w:val="Titel"/>
        <w:rPr>
          <w:rFonts w:ascii="Arial" w:hAnsi="Arial" w:cs="Arial"/>
          <w:lang w:val="it-IT"/>
        </w:rPr>
      </w:pPr>
      <w:r w:rsidRPr="001206D4">
        <w:rPr>
          <w:rFonts w:ascii="Arial" w:hAnsi="Arial" w:cs="Arial"/>
          <w:lang w:val="it-IT"/>
        </w:rPr>
        <w:t>per partecipazioni svizzere a Partenariati Strategici</w:t>
      </w:r>
    </w:p>
    <w:tbl>
      <w:tblPr>
        <w:tblStyle w:val="MovetiaStandard"/>
        <w:tblW w:w="0" w:type="auto"/>
        <w:tblLook w:val="04A0" w:firstRow="1" w:lastRow="0" w:firstColumn="1" w:lastColumn="0" w:noHBand="0" w:noVBand="1"/>
      </w:tblPr>
      <w:tblGrid>
        <w:gridCol w:w="1418"/>
        <w:gridCol w:w="850"/>
        <w:gridCol w:w="2046"/>
        <w:gridCol w:w="1389"/>
        <w:gridCol w:w="2914"/>
      </w:tblGrid>
      <w:tr w:rsidR="00F433A4" w14:paraId="38E30BBA" w14:textId="77777777" w:rsidTr="00686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gridSpan w:val="5"/>
          </w:tcPr>
          <w:p w14:paraId="3BA4B5E6" w14:textId="0A3EAF32" w:rsidR="00F433A4" w:rsidRPr="00F433A4" w:rsidRDefault="00F433A4" w:rsidP="00F433A4">
            <w:pPr>
              <w:rPr>
                <w:b/>
                <w:lang w:val="it-IT"/>
              </w:rPr>
            </w:pPr>
            <w:r w:rsidRPr="00F433A4">
              <w:rPr>
                <w:rFonts w:ascii="Arial" w:hAnsi="Arial" w:cs="Arial"/>
                <w:b/>
                <w:lang w:val="it-IT"/>
              </w:rPr>
              <w:t>Indicazioni relative al progetto</w:t>
            </w:r>
          </w:p>
        </w:tc>
      </w:tr>
      <w:tr w:rsidR="00F433A4" w14:paraId="432EF156" w14:textId="77777777" w:rsidTr="00F433A4">
        <w:tc>
          <w:tcPr>
            <w:cnfStyle w:val="001000000000" w:firstRow="0" w:lastRow="0" w:firstColumn="1" w:lastColumn="0" w:oddVBand="0" w:evenVBand="0" w:oddHBand="0" w:evenHBand="0" w:firstRowFirstColumn="0" w:firstRowLastColumn="0" w:lastRowFirstColumn="0" w:lastRowLastColumn="0"/>
            <w:tcW w:w="2268" w:type="dxa"/>
            <w:gridSpan w:val="2"/>
          </w:tcPr>
          <w:p w14:paraId="7945A9DF" w14:textId="37AD9AE8" w:rsidR="00F433A4" w:rsidRDefault="00F433A4" w:rsidP="00F433A4">
            <w:pPr>
              <w:rPr>
                <w:lang w:val="it-IT"/>
              </w:rPr>
            </w:pPr>
            <w:r w:rsidRPr="001206D4">
              <w:rPr>
                <w:rFonts w:ascii="Arial" w:hAnsi="Arial" w:cs="Arial"/>
              </w:rPr>
              <w:t>Titolo del progetto:</w:t>
            </w:r>
          </w:p>
        </w:tc>
        <w:tc>
          <w:tcPr>
            <w:tcW w:w="6349" w:type="dxa"/>
            <w:gridSpan w:val="3"/>
          </w:tcPr>
          <w:p w14:paraId="17521651" w14:textId="535ECF10" w:rsidR="00F433A4" w:rsidRDefault="00B6649C" w:rsidP="00F433A4">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93917077"/>
                <w:placeholder>
                  <w:docPart w:val="1186D7D0FCCA4457B4F00B068514489C"/>
                </w:placeholder>
                <w:showingPlcHdr/>
                <w:text w:multiLine="1"/>
              </w:sdtPr>
              <w:sdtEndPr/>
              <w:sdtContent>
                <w:r w:rsidR="005F5753">
                  <w:rPr>
                    <w:rFonts w:ascii="Arial" w:hAnsi="Arial" w:cs="Arial"/>
                  </w:rPr>
                  <w:t xml:space="preserve">    </w:t>
                </w:r>
              </w:sdtContent>
            </w:sdt>
          </w:p>
        </w:tc>
      </w:tr>
      <w:tr w:rsidR="00F433A4" w14:paraId="6207999F" w14:textId="77777777" w:rsidTr="00F433A4">
        <w:tc>
          <w:tcPr>
            <w:cnfStyle w:val="001000000000" w:firstRow="0" w:lastRow="0" w:firstColumn="1" w:lastColumn="0" w:oddVBand="0" w:evenVBand="0" w:oddHBand="0" w:evenHBand="0" w:firstRowFirstColumn="0" w:firstRowLastColumn="0" w:lastRowFirstColumn="0" w:lastRowLastColumn="0"/>
            <w:tcW w:w="2268" w:type="dxa"/>
            <w:gridSpan w:val="2"/>
          </w:tcPr>
          <w:p w14:paraId="7AED5282" w14:textId="73308431" w:rsidR="00F433A4" w:rsidRDefault="00F433A4" w:rsidP="00F433A4">
            <w:pPr>
              <w:rPr>
                <w:lang w:val="it-IT"/>
              </w:rPr>
            </w:pPr>
            <w:r w:rsidRPr="001206D4">
              <w:rPr>
                <w:rFonts w:ascii="Arial" w:hAnsi="Arial" w:cs="Arial"/>
              </w:rPr>
              <w:t>Azione chiave:</w:t>
            </w:r>
          </w:p>
        </w:tc>
        <w:tc>
          <w:tcPr>
            <w:tcW w:w="6349" w:type="dxa"/>
            <w:gridSpan w:val="3"/>
          </w:tcPr>
          <w:p w14:paraId="25E51FF4" w14:textId="4AD0D641" w:rsidR="00F433A4" w:rsidRDefault="00F433A4" w:rsidP="00F433A4">
            <w:pPr>
              <w:cnfStyle w:val="000000000000" w:firstRow="0" w:lastRow="0" w:firstColumn="0" w:lastColumn="0" w:oddVBand="0" w:evenVBand="0" w:oddHBand="0" w:evenHBand="0" w:firstRowFirstColumn="0" w:firstRowLastColumn="0" w:lastRowFirstColumn="0" w:lastRowLastColumn="0"/>
              <w:rPr>
                <w:lang w:val="it-IT"/>
              </w:rPr>
            </w:pPr>
            <w:r w:rsidRPr="001206D4">
              <w:rPr>
                <w:rFonts w:ascii="Arial" w:hAnsi="Arial" w:cs="Arial"/>
              </w:rPr>
              <w:t>Progetti di cooperazione</w:t>
            </w:r>
          </w:p>
        </w:tc>
      </w:tr>
      <w:tr w:rsidR="00F433A4" w:rsidRPr="00B6649C" w14:paraId="749CA1AB" w14:textId="77777777" w:rsidTr="00F433A4">
        <w:tc>
          <w:tcPr>
            <w:cnfStyle w:val="001000000000" w:firstRow="0" w:lastRow="0" w:firstColumn="1" w:lastColumn="0" w:oddVBand="0" w:evenVBand="0" w:oddHBand="0" w:evenHBand="0" w:firstRowFirstColumn="0" w:firstRowLastColumn="0" w:lastRowFirstColumn="0" w:lastRowLastColumn="0"/>
            <w:tcW w:w="2268" w:type="dxa"/>
            <w:gridSpan w:val="2"/>
          </w:tcPr>
          <w:p w14:paraId="589D5BA0" w14:textId="410B2837" w:rsidR="00F433A4" w:rsidRDefault="00F433A4" w:rsidP="00F433A4">
            <w:pPr>
              <w:rPr>
                <w:lang w:val="it-IT"/>
              </w:rPr>
            </w:pPr>
            <w:r w:rsidRPr="001206D4">
              <w:rPr>
                <w:rFonts w:ascii="Arial" w:hAnsi="Arial" w:cs="Arial"/>
              </w:rPr>
              <w:t>Settore dell’istruzione:</w:t>
            </w:r>
          </w:p>
        </w:tc>
        <w:tc>
          <w:tcPr>
            <w:tcW w:w="6349" w:type="dxa"/>
            <w:gridSpan w:val="3"/>
          </w:tcPr>
          <w:p w14:paraId="57C67C55" w14:textId="64989ED1" w:rsidR="00F433A4" w:rsidRDefault="00B6649C" w:rsidP="00F433A4">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839933734"/>
                <w:placeholder>
                  <w:docPart w:val="34BFF78A04B142859CAF89E1ABE7A32B"/>
                </w:placeholder>
                <w:showingPlcHdr/>
                <w:dropDownList>
                  <w:listItem w:value="Wählen Sie ein Element aus."/>
                  <w:listItem w:displayText="Educazione scolastica" w:value="Educazione scolastica"/>
                  <w:listItem w:displayText="Formazione professionale" w:value="Formazione professionale"/>
                  <w:listItem w:displayText="Istruzione superiore" w:value="Istruzione superiore"/>
                  <w:listItem w:displayText="Settore giovanile extrascolastico" w:value="Settore giovanile extrascolastico"/>
                  <w:listItem w:displayText="Formazione degli adulti" w:value="Formazione degli adulti"/>
                </w:dropDownList>
              </w:sdtPr>
              <w:sdtEndPr/>
              <w:sdtContent>
                <w:r w:rsidR="00F433A4" w:rsidRPr="001206D4">
                  <w:rPr>
                    <w:rFonts w:ascii="Arial" w:hAnsi="Arial" w:cs="Arial"/>
                    <w:highlight w:val="yellow"/>
                    <w:lang w:val="es-ES"/>
                  </w:rPr>
                  <w:t>Seleziona un livello di istruzione</w:t>
                </w:r>
              </w:sdtContent>
            </w:sdt>
            <w:r w:rsidR="00F433A4" w:rsidRPr="001206D4">
              <w:rPr>
                <w:rFonts w:ascii="Arial" w:hAnsi="Arial" w:cs="Arial"/>
                <w:lang w:val="es-ES"/>
              </w:rPr>
              <w:t xml:space="preserve"> (secondo la domanda UE)</w:t>
            </w:r>
          </w:p>
        </w:tc>
      </w:tr>
      <w:tr w:rsidR="00F433A4" w:rsidRPr="00B6649C" w14:paraId="35561F09" w14:textId="77777777" w:rsidTr="000362B3">
        <w:tc>
          <w:tcPr>
            <w:cnfStyle w:val="001000000000" w:firstRow="0" w:lastRow="0" w:firstColumn="1" w:lastColumn="0" w:oddVBand="0" w:evenVBand="0" w:oddHBand="0" w:evenHBand="0" w:firstRowFirstColumn="0" w:firstRowLastColumn="0" w:lastRowFirstColumn="0" w:lastRowLastColumn="0"/>
            <w:tcW w:w="8617" w:type="dxa"/>
            <w:gridSpan w:val="5"/>
          </w:tcPr>
          <w:p w14:paraId="6FE167C0" w14:textId="33B051C8" w:rsidR="00F433A4" w:rsidRDefault="00F433A4" w:rsidP="00F433A4">
            <w:pPr>
              <w:rPr>
                <w:lang w:val="it-IT"/>
              </w:rPr>
            </w:pPr>
            <w:r w:rsidRPr="00F433A4">
              <w:rPr>
                <w:rFonts w:ascii="Arial" w:hAnsi="Arial" w:cs="Arial"/>
                <w:b/>
                <w:color w:val="FF675D" w:themeColor="accent1"/>
                <w:lang w:val="it-IT"/>
              </w:rPr>
              <w:t>Indicazioni generali relative al richiedente</w:t>
            </w:r>
          </w:p>
        </w:tc>
      </w:tr>
      <w:tr w:rsidR="005F5753" w14:paraId="6E3295DD" w14:textId="77777777" w:rsidTr="00EA3537">
        <w:tc>
          <w:tcPr>
            <w:cnfStyle w:val="001000000000" w:firstRow="0" w:lastRow="0" w:firstColumn="1" w:lastColumn="0" w:oddVBand="0" w:evenVBand="0" w:oddHBand="0" w:evenHBand="0" w:firstRowFirstColumn="0" w:firstRowLastColumn="0" w:lastRowFirstColumn="0" w:lastRowLastColumn="0"/>
            <w:tcW w:w="1418" w:type="dxa"/>
          </w:tcPr>
          <w:p w14:paraId="43F1755C" w14:textId="7A852343" w:rsidR="005F5753" w:rsidRDefault="005F5753" w:rsidP="005F5753">
            <w:pPr>
              <w:rPr>
                <w:lang w:val="it-IT"/>
              </w:rPr>
            </w:pPr>
            <w:r w:rsidRPr="001206D4">
              <w:rPr>
                <w:rFonts w:ascii="Arial" w:hAnsi="Arial" w:cs="Arial"/>
              </w:rPr>
              <w:t>Istituto:</w:t>
            </w:r>
          </w:p>
        </w:tc>
        <w:tc>
          <w:tcPr>
            <w:tcW w:w="7199" w:type="dxa"/>
            <w:gridSpan w:val="4"/>
          </w:tcPr>
          <w:p w14:paraId="5643481E" w14:textId="2EAB77E6" w:rsidR="005F5753" w:rsidRDefault="00B6649C" w:rsidP="005F5753">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1153949282"/>
                <w:placeholder>
                  <w:docPart w:val="1102923FFE6F4F5F91BFB6816B6B7465"/>
                </w:placeholder>
                <w:showingPlcHdr/>
                <w:text w:multiLine="1"/>
              </w:sdtPr>
              <w:sdtEndPr/>
              <w:sdtContent>
                <w:r w:rsidR="005F5753" w:rsidRPr="00810294">
                  <w:rPr>
                    <w:rFonts w:ascii="Arial" w:hAnsi="Arial" w:cs="Arial"/>
                  </w:rPr>
                  <w:t xml:space="preserve">    </w:t>
                </w:r>
              </w:sdtContent>
            </w:sdt>
          </w:p>
        </w:tc>
      </w:tr>
      <w:tr w:rsidR="005F5753" w14:paraId="36C3A398" w14:textId="77777777" w:rsidTr="00C2527B">
        <w:tc>
          <w:tcPr>
            <w:cnfStyle w:val="001000000000" w:firstRow="0" w:lastRow="0" w:firstColumn="1" w:lastColumn="0" w:oddVBand="0" w:evenVBand="0" w:oddHBand="0" w:evenHBand="0" w:firstRowFirstColumn="0" w:firstRowLastColumn="0" w:lastRowFirstColumn="0" w:lastRowLastColumn="0"/>
            <w:tcW w:w="1418" w:type="dxa"/>
          </w:tcPr>
          <w:p w14:paraId="25AC3FDD" w14:textId="6333A499" w:rsidR="005F5753" w:rsidRDefault="005F5753" w:rsidP="005F5753">
            <w:pPr>
              <w:rPr>
                <w:lang w:val="it-IT"/>
              </w:rPr>
            </w:pPr>
            <w:r w:rsidRPr="001206D4">
              <w:rPr>
                <w:rFonts w:ascii="Arial" w:hAnsi="Arial" w:cs="Arial"/>
              </w:rPr>
              <w:t>Indirizzo:</w:t>
            </w:r>
          </w:p>
        </w:tc>
        <w:tc>
          <w:tcPr>
            <w:tcW w:w="7199" w:type="dxa"/>
            <w:gridSpan w:val="4"/>
          </w:tcPr>
          <w:p w14:paraId="64A8B20E" w14:textId="313BFDC9" w:rsidR="005F5753" w:rsidRDefault="00B6649C" w:rsidP="005F5753">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1760017526"/>
                <w:placeholder>
                  <w:docPart w:val="8B3F7D19EA64467BA1390969C71C3CF7"/>
                </w:placeholder>
                <w:showingPlcHdr/>
                <w:text w:multiLine="1"/>
              </w:sdtPr>
              <w:sdtEndPr/>
              <w:sdtContent>
                <w:r w:rsidR="005F5753" w:rsidRPr="00810294">
                  <w:rPr>
                    <w:rFonts w:ascii="Arial" w:hAnsi="Arial" w:cs="Arial"/>
                  </w:rPr>
                  <w:t xml:space="preserve">    </w:t>
                </w:r>
              </w:sdtContent>
            </w:sdt>
          </w:p>
        </w:tc>
      </w:tr>
      <w:tr w:rsidR="005F5753" w14:paraId="72AEC2F1" w14:textId="77777777" w:rsidTr="00583184">
        <w:tc>
          <w:tcPr>
            <w:cnfStyle w:val="001000000000" w:firstRow="0" w:lastRow="0" w:firstColumn="1" w:lastColumn="0" w:oddVBand="0" w:evenVBand="0" w:oddHBand="0" w:evenHBand="0" w:firstRowFirstColumn="0" w:firstRowLastColumn="0" w:lastRowFirstColumn="0" w:lastRowLastColumn="0"/>
            <w:tcW w:w="1418" w:type="dxa"/>
          </w:tcPr>
          <w:p w14:paraId="2E4E0459" w14:textId="10B0F61B" w:rsidR="005F5753" w:rsidRPr="001206D4" w:rsidRDefault="005F5753" w:rsidP="005F5753">
            <w:pPr>
              <w:rPr>
                <w:rFonts w:ascii="Arial" w:hAnsi="Arial" w:cs="Arial"/>
              </w:rPr>
            </w:pPr>
            <w:r w:rsidRPr="001206D4">
              <w:rPr>
                <w:rFonts w:ascii="Arial" w:hAnsi="Arial" w:cs="Arial"/>
              </w:rPr>
              <w:t>Statuto legale:</w:t>
            </w:r>
          </w:p>
        </w:tc>
        <w:tc>
          <w:tcPr>
            <w:tcW w:w="7199" w:type="dxa"/>
            <w:gridSpan w:val="4"/>
          </w:tcPr>
          <w:p w14:paraId="5531CDBE" w14:textId="5463C782" w:rsidR="005F5753" w:rsidRDefault="00B6649C" w:rsidP="005F5753">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1475368778"/>
                <w:placeholder>
                  <w:docPart w:val="F8DF81D7918844739B96521BFE6E4154"/>
                </w:placeholder>
                <w:showingPlcHdr/>
                <w:text w:multiLine="1"/>
              </w:sdtPr>
              <w:sdtEndPr/>
              <w:sdtContent>
                <w:r w:rsidR="005F5753" w:rsidRPr="00810294">
                  <w:rPr>
                    <w:rFonts w:ascii="Arial" w:hAnsi="Arial" w:cs="Arial"/>
                  </w:rPr>
                  <w:t xml:space="preserve">    </w:t>
                </w:r>
              </w:sdtContent>
            </w:sdt>
          </w:p>
        </w:tc>
      </w:tr>
      <w:tr w:rsidR="00F433A4" w14:paraId="39558B17" w14:textId="77777777" w:rsidTr="00F433A4">
        <w:tc>
          <w:tcPr>
            <w:cnfStyle w:val="001000000000" w:firstRow="0" w:lastRow="0" w:firstColumn="1" w:lastColumn="0" w:oddVBand="0" w:evenVBand="0" w:oddHBand="0" w:evenHBand="0" w:firstRowFirstColumn="0" w:firstRowLastColumn="0" w:lastRowFirstColumn="0" w:lastRowLastColumn="0"/>
            <w:tcW w:w="5703" w:type="dxa"/>
            <w:gridSpan w:val="4"/>
          </w:tcPr>
          <w:p w14:paraId="53775646" w14:textId="7A468F4D" w:rsidR="00F433A4" w:rsidRDefault="00F433A4" w:rsidP="00F433A4">
            <w:pPr>
              <w:rPr>
                <w:lang w:val="it-IT"/>
              </w:rPr>
            </w:pPr>
            <w:r w:rsidRPr="001206D4">
              <w:rPr>
                <w:rFonts w:ascii="Arial" w:hAnsi="Arial" w:cs="Arial"/>
                <w:lang w:val="it-IT"/>
              </w:rPr>
              <w:t>N. Carta LLP (concerne soltanto gli Istituti di istruzione superiore):</w:t>
            </w:r>
          </w:p>
        </w:tc>
        <w:tc>
          <w:tcPr>
            <w:tcW w:w="2914" w:type="dxa"/>
          </w:tcPr>
          <w:p w14:paraId="2435A707" w14:textId="7215D6B4" w:rsidR="00F433A4" w:rsidRDefault="00B6649C" w:rsidP="00F433A4">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182825003"/>
                <w:placeholder>
                  <w:docPart w:val="614F22281A39480F91ADEF5176B14D93"/>
                </w:placeholder>
                <w:showingPlcHdr/>
                <w:text w:multiLine="1"/>
              </w:sdtPr>
              <w:sdtEndPr/>
              <w:sdtContent>
                <w:r w:rsidR="005F5753">
                  <w:rPr>
                    <w:rFonts w:ascii="Arial" w:hAnsi="Arial" w:cs="Arial"/>
                  </w:rPr>
                  <w:t xml:space="preserve">    </w:t>
                </w:r>
              </w:sdtContent>
            </w:sdt>
          </w:p>
        </w:tc>
      </w:tr>
      <w:tr w:rsidR="00F433A4" w14:paraId="4E79C445" w14:textId="77777777" w:rsidTr="00CE2771">
        <w:tc>
          <w:tcPr>
            <w:cnfStyle w:val="001000000000" w:firstRow="0" w:lastRow="0" w:firstColumn="1" w:lastColumn="0" w:oddVBand="0" w:evenVBand="0" w:oddHBand="0" w:evenHBand="0" w:firstRowFirstColumn="0" w:firstRowLastColumn="0" w:lastRowFirstColumn="0" w:lastRowLastColumn="0"/>
            <w:tcW w:w="8617" w:type="dxa"/>
            <w:gridSpan w:val="5"/>
          </w:tcPr>
          <w:p w14:paraId="204D3F15" w14:textId="5BEBCAE9" w:rsidR="00F433A4" w:rsidRDefault="00F433A4" w:rsidP="00F433A4">
            <w:pPr>
              <w:rPr>
                <w:lang w:val="it-IT"/>
              </w:rPr>
            </w:pPr>
            <w:r w:rsidRPr="00F433A4">
              <w:rPr>
                <w:rFonts w:ascii="Arial" w:hAnsi="Arial" w:cs="Arial"/>
                <w:b/>
                <w:color w:val="auto"/>
                <w:lang w:val="es-ES"/>
              </w:rPr>
              <w:t>Rappresentante legale</w:t>
            </w:r>
          </w:p>
        </w:tc>
      </w:tr>
      <w:tr w:rsidR="005F5753" w14:paraId="73176ACD" w14:textId="77777777" w:rsidTr="00F433A4">
        <w:tc>
          <w:tcPr>
            <w:cnfStyle w:val="001000000000" w:firstRow="0" w:lastRow="0" w:firstColumn="1" w:lastColumn="0" w:oddVBand="0" w:evenVBand="0" w:oddHBand="0" w:evenHBand="0" w:firstRowFirstColumn="0" w:firstRowLastColumn="0" w:lastRowFirstColumn="0" w:lastRowLastColumn="0"/>
            <w:tcW w:w="1418" w:type="dxa"/>
          </w:tcPr>
          <w:p w14:paraId="3AF9B23F" w14:textId="469B9AE1" w:rsidR="005F5753" w:rsidRPr="001206D4" w:rsidRDefault="005F5753" w:rsidP="005F5753">
            <w:pPr>
              <w:rPr>
                <w:rFonts w:ascii="Arial" w:hAnsi="Arial" w:cs="Arial"/>
                <w:lang w:val="it-IT"/>
              </w:rPr>
            </w:pPr>
            <w:r w:rsidRPr="001206D4">
              <w:rPr>
                <w:rFonts w:ascii="Arial" w:hAnsi="Arial" w:cs="Arial"/>
              </w:rPr>
              <w:t>Cognome:</w:t>
            </w:r>
          </w:p>
        </w:tc>
        <w:tc>
          <w:tcPr>
            <w:tcW w:w="2896" w:type="dxa"/>
            <w:gridSpan w:val="2"/>
          </w:tcPr>
          <w:p w14:paraId="1837E897" w14:textId="4C380BC2"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sdt>
              <w:sdtPr>
                <w:rPr>
                  <w:rFonts w:ascii="Arial" w:hAnsi="Arial" w:cs="Arial"/>
                </w:rPr>
                <w:id w:val="-1531718614"/>
                <w:placeholder>
                  <w:docPart w:val="024FD851DBE74E47BA227FF707ADCBE5"/>
                </w:placeholder>
                <w:showingPlcHdr/>
                <w:text w:multiLine="1"/>
              </w:sdtPr>
              <w:sdtEndPr/>
              <w:sdtContent>
                <w:r w:rsidR="005F5753" w:rsidRPr="006B23E7">
                  <w:rPr>
                    <w:rFonts w:ascii="Arial" w:hAnsi="Arial" w:cs="Arial"/>
                  </w:rPr>
                  <w:t xml:space="preserve">    </w:t>
                </w:r>
              </w:sdtContent>
            </w:sdt>
          </w:p>
        </w:tc>
        <w:tc>
          <w:tcPr>
            <w:tcW w:w="1389" w:type="dxa"/>
          </w:tcPr>
          <w:p w14:paraId="2F42263B" w14:textId="4512E087" w:rsidR="005F5753" w:rsidRPr="00F433A4" w:rsidRDefault="005F5753"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r w:rsidRPr="00F433A4">
              <w:rPr>
                <w:rFonts w:ascii="Arial" w:hAnsi="Arial" w:cs="Arial"/>
                <w:color w:val="30D2A9" w:themeColor="accent2"/>
              </w:rPr>
              <w:t>Nome:</w:t>
            </w:r>
          </w:p>
        </w:tc>
        <w:tc>
          <w:tcPr>
            <w:tcW w:w="2914" w:type="dxa"/>
          </w:tcPr>
          <w:p w14:paraId="17C170F7" w14:textId="4C710F56" w:rsidR="005F5753" w:rsidRDefault="00B6649C" w:rsidP="005F5753">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554428462"/>
                <w:placeholder>
                  <w:docPart w:val="5A73AD6AC3884F9EB9D50E4FD7BC84CD"/>
                </w:placeholder>
                <w:showingPlcHdr/>
                <w:text w:multiLine="1"/>
              </w:sdtPr>
              <w:sdtEndPr/>
              <w:sdtContent>
                <w:r w:rsidR="005F5753" w:rsidRPr="00547611">
                  <w:rPr>
                    <w:rFonts w:ascii="Arial" w:hAnsi="Arial" w:cs="Arial"/>
                  </w:rPr>
                  <w:t xml:space="preserve">    </w:t>
                </w:r>
              </w:sdtContent>
            </w:sdt>
          </w:p>
        </w:tc>
      </w:tr>
      <w:tr w:rsidR="005F5753" w14:paraId="3B61B9EA" w14:textId="77777777" w:rsidTr="00F433A4">
        <w:tc>
          <w:tcPr>
            <w:cnfStyle w:val="001000000000" w:firstRow="0" w:lastRow="0" w:firstColumn="1" w:lastColumn="0" w:oddVBand="0" w:evenVBand="0" w:oddHBand="0" w:evenHBand="0" w:firstRowFirstColumn="0" w:firstRowLastColumn="0" w:lastRowFirstColumn="0" w:lastRowLastColumn="0"/>
            <w:tcW w:w="1418" w:type="dxa"/>
          </w:tcPr>
          <w:p w14:paraId="79A17562" w14:textId="76C6FA6D" w:rsidR="005F5753" w:rsidRPr="001206D4" w:rsidRDefault="005F5753" w:rsidP="005F5753">
            <w:pPr>
              <w:rPr>
                <w:rFonts w:ascii="Arial" w:hAnsi="Arial" w:cs="Arial"/>
                <w:lang w:val="it-IT"/>
              </w:rPr>
            </w:pPr>
            <w:r w:rsidRPr="001206D4">
              <w:rPr>
                <w:rFonts w:ascii="Arial" w:hAnsi="Arial" w:cs="Arial"/>
              </w:rPr>
              <w:t>Titolo:</w:t>
            </w:r>
          </w:p>
        </w:tc>
        <w:tc>
          <w:tcPr>
            <w:tcW w:w="2896" w:type="dxa"/>
            <w:gridSpan w:val="2"/>
          </w:tcPr>
          <w:p w14:paraId="4221391F" w14:textId="49DC2AAA"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sdt>
              <w:sdtPr>
                <w:rPr>
                  <w:rFonts w:ascii="Arial" w:hAnsi="Arial" w:cs="Arial"/>
                </w:rPr>
                <w:id w:val="302665769"/>
                <w:placeholder>
                  <w:docPart w:val="ADF362153D3340148CC4E4300A4621C1"/>
                </w:placeholder>
                <w:showingPlcHdr/>
                <w:text w:multiLine="1"/>
              </w:sdtPr>
              <w:sdtEndPr/>
              <w:sdtContent>
                <w:r w:rsidR="005F5753" w:rsidRPr="006B23E7">
                  <w:rPr>
                    <w:rFonts w:ascii="Arial" w:hAnsi="Arial" w:cs="Arial"/>
                  </w:rPr>
                  <w:t xml:space="preserve">    </w:t>
                </w:r>
              </w:sdtContent>
            </w:sdt>
          </w:p>
        </w:tc>
        <w:tc>
          <w:tcPr>
            <w:tcW w:w="1389" w:type="dxa"/>
          </w:tcPr>
          <w:p w14:paraId="0F99324E" w14:textId="1B54A406" w:rsidR="005F5753" w:rsidRPr="00F433A4" w:rsidRDefault="005F5753"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r w:rsidRPr="00F433A4">
              <w:rPr>
                <w:rFonts w:ascii="Arial" w:hAnsi="Arial" w:cs="Arial"/>
                <w:color w:val="30D2A9" w:themeColor="accent2"/>
              </w:rPr>
              <w:t>Funzione:</w:t>
            </w:r>
          </w:p>
        </w:tc>
        <w:tc>
          <w:tcPr>
            <w:tcW w:w="2914" w:type="dxa"/>
          </w:tcPr>
          <w:p w14:paraId="032B9E3A" w14:textId="06AF5F8F" w:rsidR="005F5753" w:rsidRDefault="00B6649C" w:rsidP="005F5753">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577481275"/>
                <w:placeholder>
                  <w:docPart w:val="4B834A41960245E3ACE803A435A1236A"/>
                </w:placeholder>
                <w:showingPlcHdr/>
                <w:text w:multiLine="1"/>
              </w:sdtPr>
              <w:sdtEndPr/>
              <w:sdtContent>
                <w:r w:rsidR="005F5753" w:rsidRPr="00547611">
                  <w:rPr>
                    <w:rFonts w:ascii="Arial" w:hAnsi="Arial" w:cs="Arial"/>
                  </w:rPr>
                  <w:t xml:space="preserve">    </w:t>
                </w:r>
              </w:sdtContent>
            </w:sdt>
          </w:p>
        </w:tc>
      </w:tr>
      <w:tr w:rsidR="005F5753" w14:paraId="715948C1" w14:textId="77777777" w:rsidTr="00F433A4">
        <w:tc>
          <w:tcPr>
            <w:cnfStyle w:val="001000000000" w:firstRow="0" w:lastRow="0" w:firstColumn="1" w:lastColumn="0" w:oddVBand="0" w:evenVBand="0" w:oddHBand="0" w:evenHBand="0" w:firstRowFirstColumn="0" w:firstRowLastColumn="0" w:lastRowFirstColumn="0" w:lastRowLastColumn="0"/>
            <w:tcW w:w="1418" w:type="dxa"/>
          </w:tcPr>
          <w:p w14:paraId="0AA171A3" w14:textId="12983039" w:rsidR="005F5753" w:rsidRPr="001206D4" w:rsidRDefault="005F5753" w:rsidP="005F5753">
            <w:pPr>
              <w:rPr>
                <w:rFonts w:ascii="Arial" w:hAnsi="Arial" w:cs="Arial"/>
                <w:lang w:val="it-IT"/>
              </w:rPr>
            </w:pPr>
            <w:r w:rsidRPr="001206D4">
              <w:rPr>
                <w:rFonts w:ascii="Arial" w:hAnsi="Arial" w:cs="Arial"/>
              </w:rPr>
              <w:t>Telefono:</w:t>
            </w:r>
          </w:p>
        </w:tc>
        <w:tc>
          <w:tcPr>
            <w:tcW w:w="2896" w:type="dxa"/>
            <w:gridSpan w:val="2"/>
          </w:tcPr>
          <w:p w14:paraId="6E9133E8" w14:textId="59425F7E"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sdt>
              <w:sdtPr>
                <w:rPr>
                  <w:rFonts w:ascii="Arial" w:hAnsi="Arial" w:cs="Arial"/>
                </w:rPr>
                <w:id w:val="-883562843"/>
                <w:placeholder>
                  <w:docPart w:val="C6ECAE949C6342BFADB6251E6942B558"/>
                </w:placeholder>
                <w:showingPlcHdr/>
                <w:text w:multiLine="1"/>
              </w:sdtPr>
              <w:sdtEndPr/>
              <w:sdtContent>
                <w:r w:rsidR="005F5753" w:rsidRPr="006B23E7">
                  <w:rPr>
                    <w:rFonts w:ascii="Arial" w:hAnsi="Arial" w:cs="Arial"/>
                  </w:rPr>
                  <w:t xml:space="preserve">    </w:t>
                </w:r>
              </w:sdtContent>
            </w:sdt>
          </w:p>
        </w:tc>
        <w:tc>
          <w:tcPr>
            <w:tcW w:w="1389" w:type="dxa"/>
          </w:tcPr>
          <w:p w14:paraId="5381463D" w14:textId="74C23546" w:rsidR="005F5753" w:rsidRPr="00F433A4" w:rsidRDefault="005F5753"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r w:rsidRPr="00F433A4">
              <w:rPr>
                <w:rFonts w:ascii="Arial" w:hAnsi="Arial" w:cs="Arial"/>
                <w:color w:val="30D2A9" w:themeColor="accent2"/>
              </w:rPr>
              <w:t>E-mail:</w:t>
            </w:r>
          </w:p>
        </w:tc>
        <w:tc>
          <w:tcPr>
            <w:tcW w:w="2914" w:type="dxa"/>
          </w:tcPr>
          <w:p w14:paraId="21706ED9" w14:textId="5AB6B908" w:rsidR="005F5753" w:rsidRDefault="00B6649C" w:rsidP="005F5753">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611334685"/>
                <w:placeholder>
                  <w:docPart w:val="31F3083FC33A46DA91C53BA913E6F81A"/>
                </w:placeholder>
                <w:showingPlcHdr/>
                <w:text w:multiLine="1"/>
              </w:sdtPr>
              <w:sdtEndPr/>
              <w:sdtContent>
                <w:r w:rsidR="005F5753" w:rsidRPr="00547611">
                  <w:rPr>
                    <w:rFonts w:ascii="Arial" w:hAnsi="Arial" w:cs="Arial"/>
                  </w:rPr>
                  <w:t xml:space="preserve">    </w:t>
                </w:r>
              </w:sdtContent>
            </w:sdt>
          </w:p>
        </w:tc>
      </w:tr>
      <w:tr w:rsidR="00F433A4" w14:paraId="06F839BD" w14:textId="77777777" w:rsidTr="00FF2D41">
        <w:tc>
          <w:tcPr>
            <w:cnfStyle w:val="001000000000" w:firstRow="0" w:lastRow="0" w:firstColumn="1" w:lastColumn="0" w:oddVBand="0" w:evenVBand="0" w:oddHBand="0" w:evenHBand="0" w:firstRowFirstColumn="0" w:firstRowLastColumn="0" w:lastRowFirstColumn="0" w:lastRowLastColumn="0"/>
            <w:tcW w:w="8617" w:type="dxa"/>
            <w:gridSpan w:val="5"/>
          </w:tcPr>
          <w:p w14:paraId="33D82B0C" w14:textId="55FB7030" w:rsidR="00F433A4" w:rsidRPr="00F433A4" w:rsidRDefault="00F433A4" w:rsidP="00F433A4">
            <w:pPr>
              <w:rPr>
                <w:b/>
                <w:color w:val="auto"/>
                <w:lang w:val="it-IT"/>
              </w:rPr>
            </w:pPr>
            <w:r w:rsidRPr="00F433A4">
              <w:rPr>
                <w:rFonts w:ascii="Arial" w:hAnsi="Arial" w:cs="Arial"/>
                <w:b/>
                <w:color w:val="auto"/>
                <w:lang w:val="es-ES"/>
              </w:rPr>
              <w:t>Persona di contatto</w:t>
            </w:r>
          </w:p>
        </w:tc>
      </w:tr>
      <w:tr w:rsidR="005F5753" w14:paraId="121C627B" w14:textId="77777777" w:rsidTr="00F433A4">
        <w:tc>
          <w:tcPr>
            <w:cnfStyle w:val="001000000000" w:firstRow="0" w:lastRow="0" w:firstColumn="1" w:lastColumn="0" w:oddVBand="0" w:evenVBand="0" w:oddHBand="0" w:evenHBand="0" w:firstRowFirstColumn="0" w:firstRowLastColumn="0" w:lastRowFirstColumn="0" w:lastRowLastColumn="0"/>
            <w:tcW w:w="1418" w:type="dxa"/>
          </w:tcPr>
          <w:p w14:paraId="414DEB3E" w14:textId="6C08B126" w:rsidR="005F5753" w:rsidRPr="001206D4" w:rsidRDefault="005F5753" w:rsidP="005F5753">
            <w:pPr>
              <w:rPr>
                <w:rFonts w:ascii="Arial" w:hAnsi="Arial" w:cs="Arial"/>
                <w:lang w:val="it-IT"/>
              </w:rPr>
            </w:pPr>
            <w:r w:rsidRPr="001206D4">
              <w:rPr>
                <w:rFonts w:ascii="Arial" w:hAnsi="Arial" w:cs="Arial"/>
              </w:rPr>
              <w:t>Cognome:</w:t>
            </w:r>
          </w:p>
        </w:tc>
        <w:tc>
          <w:tcPr>
            <w:tcW w:w="2896" w:type="dxa"/>
            <w:gridSpan w:val="2"/>
          </w:tcPr>
          <w:p w14:paraId="654683C6" w14:textId="645CD277"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sdt>
              <w:sdtPr>
                <w:rPr>
                  <w:rFonts w:ascii="Arial" w:hAnsi="Arial" w:cs="Arial"/>
                </w:rPr>
                <w:id w:val="1220399032"/>
                <w:placeholder>
                  <w:docPart w:val="07CE83798CF443CBA18E761ED81AC093"/>
                </w:placeholder>
                <w:showingPlcHdr/>
                <w:text w:multiLine="1"/>
              </w:sdtPr>
              <w:sdtEndPr/>
              <w:sdtContent>
                <w:r w:rsidR="005F5753" w:rsidRPr="005E52E9">
                  <w:rPr>
                    <w:rFonts w:ascii="Arial" w:hAnsi="Arial" w:cs="Arial"/>
                  </w:rPr>
                  <w:t xml:space="preserve">    </w:t>
                </w:r>
              </w:sdtContent>
            </w:sdt>
          </w:p>
        </w:tc>
        <w:tc>
          <w:tcPr>
            <w:tcW w:w="1389" w:type="dxa"/>
          </w:tcPr>
          <w:p w14:paraId="5D3A27C8" w14:textId="2480F019" w:rsidR="005F5753" w:rsidRPr="00F433A4" w:rsidRDefault="005F5753"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r w:rsidRPr="00F433A4">
              <w:rPr>
                <w:rFonts w:ascii="Arial" w:hAnsi="Arial" w:cs="Arial"/>
                <w:color w:val="30D2A9" w:themeColor="accent2"/>
              </w:rPr>
              <w:t>Nome:</w:t>
            </w:r>
          </w:p>
        </w:tc>
        <w:tc>
          <w:tcPr>
            <w:tcW w:w="2914" w:type="dxa"/>
          </w:tcPr>
          <w:p w14:paraId="1B15103B" w14:textId="654C0D86" w:rsidR="005F5753" w:rsidRDefault="00B6649C" w:rsidP="005F5753">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166100294"/>
                <w:placeholder>
                  <w:docPart w:val="C4FCD198E9AA4BB7899F28C104AEB5B7"/>
                </w:placeholder>
                <w:showingPlcHdr/>
                <w:text w:multiLine="1"/>
              </w:sdtPr>
              <w:sdtEndPr/>
              <w:sdtContent>
                <w:r w:rsidR="005F5753" w:rsidRPr="00310957">
                  <w:rPr>
                    <w:rFonts w:ascii="Arial" w:hAnsi="Arial" w:cs="Arial"/>
                  </w:rPr>
                  <w:t xml:space="preserve">    </w:t>
                </w:r>
              </w:sdtContent>
            </w:sdt>
          </w:p>
        </w:tc>
      </w:tr>
      <w:tr w:rsidR="005F5753" w14:paraId="0A1797D3" w14:textId="77777777" w:rsidTr="00F433A4">
        <w:tc>
          <w:tcPr>
            <w:cnfStyle w:val="001000000000" w:firstRow="0" w:lastRow="0" w:firstColumn="1" w:lastColumn="0" w:oddVBand="0" w:evenVBand="0" w:oddHBand="0" w:evenHBand="0" w:firstRowFirstColumn="0" w:firstRowLastColumn="0" w:lastRowFirstColumn="0" w:lastRowLastColumn="0"/>
            <w:tcW w:w="1418" w:type="dxa"/>
          </w:tcPr>
          <w:p w14:paraId="7E878854" w14:textId="0187BB23" w:rsidR="005F5753" w:rsidRPr="001206D4" w:rsidRDefault="005F5753" w:rsidP="005F5753">
            <w:pPr>
              <w:rPr>
                <w:rFonts w:ascii="Arial" w:hAnsi="Arial" w:cs="Arial"/>
                <w:lang w:val="it-IT"/>
              </w:rPr>
            </w:pPr>
            <w:r w:rsidRPr="001206D4">
              <w:rPr>
                <w:rFonts w:ascii="Arial" w:hAnsi="Arial" w:cs="Arial"/>
              </w:rPr>
              <w:t>Titolo:</w:t>
            </w:r>
          </w:p>
        </w:tc>
        <w:tc>
          <w:tcPr>
            <w:tcW w:w="2896" w:type="dxa"/>
            <w:gridSpan w:val="2"/>
          </w:tcPr>
          <w:p w14:paraId="308607DC" w14:textId="6B791195"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sdt>
              <w:sdtPr>
                <w:rPr>
                  <w:rFonts w:ascii="Arial" w:hAnsi="Arial" w:cs="Arial"/>
                </w:rPr>
                <w:id w:val="1978880123"/>
                <w:placeholder>
                  <w:docPart w:val="24C6246324E4444D82612ECFF109E722"/>
                </w:placeholder>
                <w:showingPlcHdr/>
                <w:text w:multiLine="1"/>
              </w:sdtPr>
              <w:sdtEndPr/>
              <w:sdtContent>
                <w:r w:rsidR="005F5753" w:rsidRPr="005E52E9">
                  <w:rPr>
                    <w:rFonts w:ascii="Arial" w:hAnsi="Arial" w:cs="Arial"/>
                  </w:rPr>
                  <w:t xml:space="preserve">    </w:t>
                </w:r>
              </w:sdtContent>
            </w:sdt>
          </w:p>
        </w:tc>
        <w:tc>
          <w:tcPr>
            <w:tcW w:w="1389" w:type="dxa"/>
          </w:tcPr>
          <w:p w14:paraId="20E85AD1" w14:textId="4F22EF34" w:rsidR="005F5753" w:rsidRPr="00F433A4" w:rsidRDefault="005F5753"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r w:rsidRPr="00F433A4">
              <w:rPr>
                <w:rFonts w:ascii="Arial" w:hAnsi="Arial" w:cs="Arial"/>
                <w:color w:val="30D2A9" w:themeColor="accent2"/>
              </w:rPr>
              <w:t>Funzione:</w:t>
            </w:r>
          </w:p>
        </w:tc>
        <w:tc>
          <w:tcPr>
            <w:tcW w:w="2914" w:type="dxa"/>
          </w:tcPr>
          <w:p w14:paraId="0CF0B9E1" w14:textId="124AC37E" w:rsidR="005F5753" w:rsidRDefault="00B6649C" w:rsidP="005F5753">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264590365"/>
                <w:placeholder>
                  <w:docPart w:val="126691E173D34FE486E2693F5615E0DA"/>
                </w:placeholder>
                <w:showingPlcHdr/>
                <w:text w:multiLine="1"/>
              </w:sdtPr>
              <w:sdtEndPr/>
              <w:sdtContent>
                <w:r w:rsidR="005F5753" w:rsidRPr="00310957">
                  <w:rPr>
                    <w:rFonts w:ascii="Arial" w:hAnsi="Arial" w:cs="Arial"/>
                  </w:rPr>
                  <w:t xml:space="preserve">    </w:t>
                </w:r>
              </w:sdtContent>
            </w:sdt>
          </w:p>
        </w:tc>
      </w:tr>
      <w:tr w:rsidR="005F5753" w14:paraId="3D3BC249" w14:textId="77777777" w:rsidTr="00F433A4">
        <w:tc>
          <w:tcPr>
            <w:cnfStyle w:val="001000000000" w:firstRow="0" w:lastRow="0" w:firstColumn="1" w:lastColumn="0" w:oddVBand="0" w:evenVBand="0" w:oddHBand="0" w:evenHBand="0" w:firstRowFirstColumn="0" w:firstRowLastColumn="0" w:lastRowFirstColumn="0" w:lastRowLastColumn="0"/>
            <w:tcW w:w="1418" w:type="dxa"/>
          </w:tcPr>
          <w:p w14:paraId="3E886667" w14:textId="0A3F6E4B" w:rsidR="005F5753" w:rsidRPr="001206D4" w:rsidRDefault="005F5753" w:rsidP="005F5753">
            <w:pPr>
              <w:rPr>
                <w:rFonts w:ascii="Arial" w:hAnsi="Arial" w:cs="Arial"/>
                <w:lang w:val="it-IT"/>
              </w:rPr>
            </w:pPr>
            <w:r w:rsidRPr="001206D4">
              <w:rPr>
                <w:rFonts w:ascii="Arial" w:hAnsi="Arial" w:cs="Arial"/>
              </w:rPr>
              <w:t>Telefono:</w:t>
            </w:r>
          </w:p>
        </w:tc>
        <w:tc>
          <w:tcPr>
            <w:tcW w:w="2896" w:type="dxa"/>
            <w:gridSpan w:val="2"/>
          </w:tcPr>
          <w:p w14:paraId="11CD4C52" w14:textId="756495C2"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sdt>
              <w:sdtPr>
                <w:rPr>
                  <w:rFonts w:ascii="Arial" w:hAnsi="Arial" w:cs="Arial"/>
                </w:rPr>
                <w:id w:val="-760763091"/>
                <w:placeholder>
                  <w:docPart w:val="85D7659117FE44C78A8029E526AC61BF"/>
                </w:placeholder>
                <w:showingPlcHdr/>
                <w:text w:multiLine="1"/>
              </w:sdtPr>
              <w:sdtEndPr/>
              <w:sdtContent>
                <w:r w:rsidR="005F5753" w:rsidRPr="005E52E9">
                  <w:rPr>
                    <w:rFonts w:ascii="Arial" w:hAnsi="Arial" w:cs="Arial"/>
                  </w:rPr>
                  <w:t xml:space="preserve">    </w:t>
                </w:r>
              </w:sdtContent>
            </w:sdt>
          </w:p>
        </w:tc>
        <w:tc>
          <w:tcPr>
            <w:tcW w:w="1389" w:type="dxa"/>
          </w:tcPr>
          <w:p w14:paraId="0BF5A389" w14:textId="3E76EE5D" w:rsidR="005F5753" w:rsidRPr="00F433A4" w:rsidRDefault="005F5753"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r w:rsidRPr="00F433A4">
              <w:rPr>
                <w:rFonts w:ascii="Arial" w:hAnsi="Arial" w:cs="Arial"/>
                <w:color w:val="30D2A9" w:themeColor="accent2"/>
              </w:rPr>
              <w:t>E-mail:</w:t>
            </w:r>
          </w:p>
        </w:tc>
        <w:tc>
          <w:tcPr>
            <w:tcW w:w="2914" w:type="dxa"/>
          </w:tcPr>
          <w:p w14:paraId="698F65A8" w14:textId="66E41AF6" w:rsidR="005F5753" w:rsidRDefault="00B6649C" w:rsidP="005F5753">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598759120"/>
                <w:placeholder>
                  <w:docPart w:val="E434C47E77FC4B8483AAB6FB9F6507E1"/>
                </w:placeholder>
                <w:showingPlcHdr/>
                <w:text w:multiLine="1"/>
              </w:sdtPr>
              <w:sdtEndPr/>
              <w:sdtContent>
                <w:r w:rsidR="005F5753" w:rsidRPr="00310957">
                  <w:rPr>
                    <w:rFonts w:ascii="Arial" w:hAnsi="Arial" w:cs="Arial"/>
                  </w:rPr>
                  <w:t xml:space="preserve">    </w:t>
                </w:r>
              </w:sdtContent>
            </w:sdt>
          </w:p>
        </w:tc>
      </w:tr>
      <w:tr w:rsidR="00F433A4" w:rsidRPr="00B6649C" w14:paraId="45A7A4EC" w14:textId="77777777" w:rsidTr="00490C21">
        <w:tc>
          <w:tcPr>
            <w:cnfStyle w:val="001000000000" w:firstRow="0" w:lastRow="0" w:firstColumn="1" w:lastColumn="0" w:oddVBand="0" w:evenVBand="0" w:oddHBand="0" w:evenHBand="0" w:firstRowFirstColumn="0" w:firstRowLastColumn="0" w:lastRowFirstColumn="0" w:lastRowLastColumn="0"/>
            <w:tcW w:w="8617" w:type="dxa"/>
            <w:gridSpan w:val="5"/>
          </w:tcPr>
          <w:p w14:paraId="05A27D25" w14:textId="0D0EB24C" w:rsidR="00F433A4" w:rsidRDefault="00F433A4" w:rsidP="00F433A4">
            <w:pPr>
              <w:rPr>
                <w:lang w:val="it-IT"/>
              </w:rPr>
            </w:pPr>
            <w:r w:rsidRPr="00F433A4">
              <w:rPr>
                <w:rFonts w:ascii="Arial" w:hAnsi="Arial" w:cs="Arial"/>
                <w:b/>
                <w:color w:val="FF675D" w:themeColor="accent1"/>
                <w:lang w:val="it-IT"/>
              </w:rPr>
              <w:t>Istituto coordinatore secondo il contratto</w:t>
            </w:r>
          </w:p>
        </w:tc>
      </w:tr>
      <w:tr w:rsidR="00F433A4" w14:paraId="31860DA8" w14:textId="77777777" w:rsidTr="002D49C2">
        <w:tc>
          <w:tcPr>
            <w:cnfStyle w:val="001000000000" w:firstRow="0" w:lastRow="0" w:firstColumn="1" w:lastColumn="0" w:oddVBand="0" w:evenVBand="0" w:oddHBand="0" w:evenHBand="0" w:firstRowFirstColumn="0" w:firstRowLastColumn="0" w:lastRowFirstColumn="0" w:lastRowLastColumn="0"/>
            <w:tcW w:w="1418" w:type="dxa"/>
          </w:tcPr>
          <w:p w14:paraId="14A27CA0" w14:textId="1810D5D5" w:rsidR="00F433A4" w:rsidRPr="001206D4" w:rsidRDefault="00F433A4" w:rsidP="00F433A4">
            <w:pPr>
              <w:rPr>
                <w:rFonts w:ascii="Arial" w:hAnsi="Arial" w:cs="Arial"/>
                <w:lang w:val="it-IT"/>
              </w:rPr>
            </w:pPr>
            <w:r w:rsidRPr="001206D4">
              <w:rPr>
                <w:rFonts w:ascii="Arial" w:hAnsi="Arial" w:cs="Arial"/>
              </w:rPr>
              <w:t>Istituto:</w:t>
            </w:r>
          </w:p>
        </w:tc>
        <w:tc>
          <w:tcPr>
            <w:tcW w:w="7199" w:type="dxa"/>
            <w:gridSpan w:val="4"/>
          </w:tcPr>
          <w:p w14:paraId="2438C90F" w14:textId="6CA38D19" w:rsidR="00F433A4" w:rsidRDefault="00B6649C" w:rsidP="00F433A4">
            <w:pPr>
              <w:cnfStyle w:val="000000000000" w:firstRow="0" w:lastRow="0" w:firstColumn="0" w:lastColumn="0" w:oddVBand="0" w:evenVBand="0" w:oddHBand="0" w:evenHBand="0" w:firstRowFirstColumn="0" w:firstRowLastColumn="0" w:lastRowFirstColumn="0" w:lastRowLastColumn="0"/>
              <w:rPr>
                <w:lang w:val="it-IT"/>
              </w:rPr>
            </w:pPr>
            <w:sdt>
              <w:sdtPr>
                <w:rPr>
                  <w:rFonts w:ascii="Arial" w:hAnsi="Arial" w:cs="Arial"/>
                </w:rPr>
                <w:id w:val="-2028390212"/>
                <w:placeholder>
                  <w:docPart w:val="03CD530A2C06494081DECA1030D741BD"/>
                </w:placeholder>
                <w:showingPlcHdr/>
                <w:text w:multiLine="1"/>
              </w:sdtPr>
              <w:sdtEndPr/>
              <w:sdtContent>
                <w:r w:rsidR="005F5753">
                  <w:rPr>
                    <w:rFonts w:ascii="Arial" w:hAnsi="Arial" w:cs="Arial"/>
                  </w:rPr>
                  <w:t xml:space="preserve">    </w:t>
                </w:r>
              </w:sdtContent>
            </w:sdt>
          </w:p>
        </w:tc>
      </w:tr>
      <w:tr w:rsidR="005F5753" w:rsidRPr="00F433A4" w14:paraId="5FC15D4A" w14:textId="77777777" w:rsidTr="00F433A4">
        <w:tc>
          <w:tcPr>
            <w:cnfStyle w:val="001000000000" w:firstRow="0" w:lastRow="0" w:firstColumn="1" w:lastColumn="0" w:oddVBand="0" w:evenVBand="0" w:oddHBand="0" w:evenHBand="0" w:firstRowFirstColumn="0" w:firstRowLastColumn="0" w:lastRowFirstColumn="0" w:lastRowLastColumn="0"/>
            <w:tcW w:w="1418" w:type="dxa"/>
          </w:tcPr>
          <w:p w14:paraId="3AA8BC2D" w14:textId="7E001C0C" w:rsidR="005F5753" w:rsidRPr="00F433A4" w:rsidRDefault="005F5753" w:rsidP="005F5753">
            <w:pPr>
              <w:rPr>
                <w:rFonts w:ascii="Arial" w:hAnsi="Arial" w:cs="Arial"/>
                <w:lang w:val="it-IT"/>
              </w:rPr>
            </w:pPr>
            <w:r w:rsidRPr="00F433A4">
              <w:rPr>
                <w:rFonts w:ascii="Arial" w:hAnsi="Arial" w:cs="Arial"/>
              </w:rPr>
              <w:t>Indirizzo:</w:t>
            </w:r>
          </w:p>
        </w:tc>
        <w:tc>
          <w:tcPr>
            <w:tcW w:w="2896" w:type="dxa"/>
            <w:gridSpan w:val="2"/>
          </w:tcPr>
          <w:p w14:paraId="7647CB62" w14:textId="21528E38" w:rsidR="005F5753" w:rsidRPr="00F433A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sdt>
              <w:sdtPr>
                <w:rPr>
                  <w:rFonts w:ascii="Arial" w:hAnsi="Arial" w:cs="Arial"/>
                </w:rPr>
                <w:id w:val="-887570025"/>
                <w:placeholder>
                  <w:docPart w:val="5768877590C54D8695CD6924F7B19628"/>
                </w:placeholder>
                <w:showingPlcHdr/>
                <w:text w:multiLine="1"/>
              </w:sdtPr>
              <w:sdtEndPr/>
              <w:sdtContent>
                <w:r w:rsidR="005F5753" w:rsidRPr="001601E1">
                  <w:rPr>
                    <w:rFonts w:ascii="Arial" w:hAnsi="Arial" w:cs="Arial"/>
                  </w:rPr>
                  <w:t xml:space="preserve">    </w:t>
                </w:r>
              </w:sdtContent>
            </w:sdt>
          </w:p>
        </w:tc>
        <w:tc>
          <w:tcPr>
            <w:tcW w:w="1389" w:type="dxa"/>
          </w:tcPr>
          <w:p w14:paraId="3B5261EB" w14:textId="22AE265F" w:rsidR="005F5753" w:rsidRPr="00F433A4" w:rsidRDefault="005F5753"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r w:rsidRPr="00F433A4">
              <w:rPr>
                <w:rFonts w:ascii="Arial" w:hAnsi="Arial" w:cs="Arial"/>
                <w:color w:val="30D2A9" w:themeColor="accent2"/>
              </w:rPr>
              <w:t>Città:</w:t>
            </w:r>
          </w:p>
        </w:tc>
        <w:tc>
          <w:tcPr>
            <w:tcW w:w="2914" w:type="dxa"/>
          </w:tcPr>
          <w:p w14:paraId="62833CD3" w14:textId="3ABD2147" w:rsidR="005F5753" w:rsidRPr="00F433A4" w:rsidRDefault="00B6649C" w:rsidP="005F5753">
            <w:pPr>
              <w:cnfStyle w:val="000000000000" w:firstRow="0" w:lastRow="0" w:firstColumn="0" w:lastColumn="0" w:oddVBand="0" w:evenVBand="0" w:oddHBand="0" w:evenHBand="0" w:firstRowFirstColumn="0" w:firstRowLastColumn="0" w:lastRowFirstColumn="0" w:lastRowLastColumn="0"/>
              <w:rPr>
                <w:color w:val="30D2A9" w:themeColor="accent2"/>
                <w:lang w:val="it-IT"/>
              </w:rPr>
            </w:pPr>
            <w:sdt>
              <w:sdtPr>
                <w:rPr>
                  <w:rFonts w:ascii="Arial" w:hAnsi="Arial" w:cs="Arial"/>
                </w:rPr>
                <w:id w:val="-483396770"/>
                <w:placeholder>
                  <w:docPart w:val="97C9A0ACE3A24861A5636624E8EEC3D4"/>
                </w:placeholder>
                <w:showingPlcHdr/>
                <w:text w:multiLine="1"/>
              </w:sdtPr>
              <w:sdtEndPr/>
              <w:sdtContent>
                <w:r w:rsidR="005F5753" w:rsidRPr="0087530A">
                  <w:rPr>
                    <w:rFonts w:ascii="Arial" w:hAnsi="Arial" w:cs="Arial"/>
                  </w:rPr>
                  <w:t xml:space="preserve">    </w:t>
                </w:r>
              </w:sdtContent>
            </w:sdt>
          </w:p>
        </w:tc>
      </w:tr>
      <w:tr w:rsidR="005F5753" w:rsidRPr="00F433A4" w14:paraId="6B42F78F" w14:textId="77777777" w:rsidTr="00F433A4">
        <w:tc>
          <w:tcPr>
            <w:cnfStyle w:val="001000000000" w:firstRow="0" w:lastRow="0" w:firstColumn="1" w:lastColumn="0" w:oddVBand="0" w:evenVBand="0" w:oddHBand="0" w:evenHBand="0" w:firstRowFirstColumn="0" w:firstRowLastColumn="0" w:lastRowFirstColumn="0" w:lastRowLastColumn="0"/>
            <w:tcW w:w="1418" w:type="dxa"/>
          </w:tcPr>
          <w:p w14:paraId="197167B0" w14:textId="5E469AFB" w:rsidR="005F5753" w:rsidRPr="00F433A4" w:rsidRDefault="005F5753" w:rsidP="005F5753">
            <w:pPr>
              <w:rPr>
                <w:rFonts w:ascii="Arial" w:hAnsi="Arial" w:cs="Arial"/>
                <w:lang w:val="it-IT"/>
              </w:rPr>
            </w:pPr>
            <w:r w:rsidRPr="00F433A4">
              <w:rPr>
                <w:rFonts w:ascii="Arial" w:hAnsi="Arial" w:cs="Arial"/>
              </w:rPr>
              <w:t>Paese:</w:t>
            </w:r>
          </w:p>
        </w:tc>
        <w:tc>
          <w:tcPr>
            <w:tcW w:w="2896" w:type="dxa"/>
            <w:gridSpan w:val="2"/>
          </w:tcPr>
          <w:p w14:paraId="2EA38BAD" w14:textId="4707D47D" w:rsidR="005F5753" w:rsidRPr="00F433A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sdt>
              <w:sdtPr>
                <w:rPr>
                  <w:rFonts w:ascii="Arial" w:hAnsi="Arial" w:cs="Arial"/>
                </w:rPr>
                <w:id w:val="-1548369497"/>
                <w:placeholder>
                  <w:docPart w:val="E6D14BF857CF47839375F52B372F9000"/>
                </w:placeholder>
                <w:showingPlcHdr/>
                <w:text w:multiLine="1"/>
              </w:sdtPr>
              <w:sdtEndPr/>
              <w:sdtContent>
                <w:r w:rsidR="005F5753" w:rsidRPr="001601E1">
                  <w:rPr>
                    <w:rFonts w:ascii="Arial" w:hAnsi="Arial" w:cs="Arial"/>
                  </w:rPr>
                  <w:t xml:space="preserve">    </w:t>
                </w:r>
              </w:sdtContent>
            </w:sdt>
          </w:p>
        </w:tc>
        <w:tc>
          <w:tcPr>
            <w:tcW w:w="1389" w:type="dxa"/>
          </w:tcPr>
          <w:p w14:paraId="5332434A" w14:textId="734F11EA" w:rsidR="005F5753" w:rsidRPr="00F433A4" w:rsidRDefault="005F5753" w:rsidP="005F5753">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r w:rsidRPr="00F433A4">
              <w:rPr>
                <w:rFonts w:ascii="Arial" w:hAnsi="Arial" w:cs="Arial"/>
                <w:color w:val="30D2A9" w:themeColor="accent2"/>
              </w:rPr>
              <w:t>E-mail:</w:t>
            </w:r>
          </w:p>
        </w:tc>
        <w:tc>
          <w:tcPr>
            <w:tcW w:w="2914" w:type="dxa"/>
          </w:tcPr>
          <w:p w14:paraId="4A4C46BF" w14:textId="06DF6935" w:rsidR="005F5753" w:rsidRPr="00F433A4" w:rsidRDefault="00B6649C" w:rsidP="005F5753">
            <w:pPr>
              <w:cnfStyle w:val="000000000000" w:firstRow="0" w:lastRow="0" w:firstColumn="0" w:lastColumn="0" w:oddVBand="0" w:evenVBand="0" w:oddHBand="0" w:evenHBand="0" w:firstRowFirstColumn="0" w:firstRowLastColumn="0" w:lastRowFirstColumn="0" w:lastRowLastColumn="0"/>
              <w:rPr>
                <w:color w:val="30D2A9" w:themeColor="accent2"/>
                <w:lang w:val="it-IT"/>
              </w:rPr>
            </w:pPr>
            <w:sdt>
              <w:sdtPr>
                <w:rPr>
                  <w:rFonts w:ascii="Arial" w:hAnsi="Arial" w:cs="Arial"/>
                </w:rPr>
                <w:id w:val="1504397162"/>
                <w:placeholder>
                  <w:docPart w:val="377007553DE24CCDA265A5043D2D6DAF"/>
                </w:placeholder>
                <w:showingPlcHdr/>
                <w:text w:multiLine="1"/>
              </w:sdtPr>
              <w:sdtEndPr/>
              <w:sdtContent>
                <w:r w:rsidR="005F5753" w:rsidRPr="0087530A">
                  <w:rPr>
                    <w:rFonts w:ascii="Arial" w:hAnsi="Arial" w:cs="Arial"/>
                  </w:rPr>
                  <w:t xml:space="preserve">    </w:t>
                </w:r>
              </w:sdtContent>
            </w:sdt>
          </w:p>
        </w:tc>
      </w:tr>
      <w:tr w:rsidR="00F433A4" w:rsidRPr="00B6649C" w14:paraId="3047F6C0" w14:textId="77777777" w:rsidTr="003F22DB">
        <w:tc>
          <w:tcPr>
            <w:cnfStyle w:val="001000000000" w:firstRow="0" w:lastRow="0" w:firstColumn="1" w:lastColumn="0" w:oddVBand="0" w:evenVBand="0" w:oddHBand="0" w:evenHBand="0" w:firstRowFirstColumn="0" w:firstRowLastColumn="0" w:lastRowFirstColumn="0" w:lastRowLastColumn="0"/>
            <w:tcW w:w="8617" w:type="dxa"/>
            <w:gridSpan w:val="5"/>
          </w:tcPr>
          <w:p w14:paraId="5E66FEC0" w14:textId="51D9FFD8" w:rsidR="00F433A4" w:rsidRPr="00F433A4" w:rsidRDefault="00F433A4" w:rsidP="00F433A4">
            <w:pPr>
              <w:rPr>
                <w:color w:val="FF675D" w:themeColor="accent1"/>
                <w:lang w:val="it-IT"/>
              </w:rPr>
            </w:pPr>
            <w:r w:rsidRPr="00F433A4">
              <w:rPr>
                <w:rFonts w:ascii="Arial" w:hAnsi="Arial" w:cs="Arial"/>
                <w:color w:val="FF675D" w:themeColor="accent1"/>
                <w:lang w:val="es-ES"/>
              </w:rPr>
              <w:t xml:space="preserve">Durata del progetto secondo il contratto: </w:t>
            </w:r>
          </w:p>
        </w:tc>
      </w:tr>
      <w:tr w:rsidR="00F433A4" w:rsidRPr="00F433A4" w14:paraId="3B277302" w14:textId="77777777" w:rsidTr="00EA09AB">
        <w:tc>
          <w:tcPr>
            <w:cnfStyle w:val="001000000000" w:firstRow="0" w:lastRow="0" w:firstColumn="1" w:lastColumn="0" w:oddVBand="0" w:evenVBand="0" w:oddHBand="0" w:evenHBand="0" w:firstRowFirstColumn="0" w:firstRowLastColumn="0" w:lastRowFirstColumn="0" w:lastRowLastColumn="0"/>
            <w:tcW w:w="4314" w:type="dxa"/>
            <w:gridSpan w:val="3"/>
          </w:tcPr>
          <w:p w14:paraId="5FDDF51C" w14:textId="4514E658" w:rsidR="00F433A4" w:rsidRPr="00F433A4" w:rsidRDefault="00F433A4" w:rsidP="00F433A4">
            <w:pPr>
              <w:rPr>
                <w:rFonts w:ascii="Arial" w:hAnsi="Arial" w:cs="Arial"/>
                <w:lang w:val="it-IT"/>
              </w:rPr>
            </w:pPr>
            <w:r w:rsidRPr="00F433A4">
              <w:rPr>
                <w:rFonts w:ascii="Arial" w:hAnsi="Arial" w:cs="Arial"/>
                <w:lang w:val="it-IT"/>
              </w:rPr>
              <w:t>Inizio (mese/anno):</w:t>
            </w:r>
          </w:p>
        </w:tc>
        <w:tc>
          <w:tcPr>
            <w:tcW w:w="4303" w:type="dxa"/>
            <w:gridSpan w:val="2"/>
          </w:tcPr>
          <w:p w14:paraId="69B0B548" w14:textId="265FB863" w:rsidR="00F433A4" w:rsidRPr="00F433A4" w:rsidRDefault="00B6649C" w:rsidP="00F433A4">
            <w:pPr>
              <w:cnfStyle w:val="000000000000" w:firstRow="0" w:lastRow="0" w:firstColumn="0" w:lastColumn="0" w:oddVBand="0" w:evenVBand="0" w:oddHBand="0" w:evenHBand="0" w:firstRowFirstColumn="0" w:firstRowLastColumn="0" w:lastRowFirstColumn="0" w:lastRowLastColumn="0"/>
              <w:rPr>
                <w:color w:val="30D2A9" w:themeColor="accent2"/>
                <w:lang w:val="it-IT"/>
              </w:rPr>
            </w:pPr>
            <w:sdt>
              <w:sdtPr>
                <w:rPr>
                  <w:rFonts w:ascii="Arial" w:hAnsi="Arial" w:cs="Arial"/>
                  <w:lang w:val="it-IT"/>
                </w:rPr>
                <w:id w:val="-1785571096"/>
                <w:placeholder>
                  <w:docPart w:val="EA5481359F124B2993FCEF4E1952F832"/>
                </w:placeholder>
                <w:date>
                  <w:dateFormat w:val="dd.MM.yyyy"/>
                  <w:lid w:val="de-CH"/>
                  <w:storeMappedDataAs w:val="dateTime"/>
                  <w:calendar w:val="gregorian"/>
                </w:date>
              </w:sdtPr>
              <w:sdtEndPr/>
              <w:sdtContent>
                <w:r w:rsidR="00F433A4" w:rsidRPr="001206D4">
                  <w:rPr>
                    <w:rFonts w:ascii="Arial" w:hAnsi="Arial" w:cs="Arial"/>
                    <w:color w:val="BFBFBF" w:themeColor="background1" w:themeShade="BF"/>
                    <w:lang w:val="it-IT"/>
                  </w:rPr>
                  <w:t>DD.MM.YYYY</w:t>
                </w:r>
              </w:sdtContent>
            </w:sdt>
          </w:p>
        </w:tc>
      </w:tr>
      <w:tr w:rsidR="00F433A4" w:rsidRPr="00F433A4" w14:paraId="32E61748" w14:textId="77777777" w:rsidTr="000B76C2">
        <w:tc>
          <w:tcPr>
            <w:cnfStyle w:val="001000000000" w:firstRow="0" w:lastRow="0" w:firstColumn="1" w:lastColumn="0" w:oddVBand="0" w:evenVBand="0" w:oddHBand="0" w:evenHBand="0" w:firstRowFirstColumn="0" w:firstRowLastColumn="0" w:lastRowFirstColumn="0" w:lastRowLastColumn="0"/>
            <w:tcW w:w="4314" w:type="dxa"/>
            <w:gridSpan w:val="3"/>
          </w:tcPr>
          <w:p w14:paraId="0266075E" w14:textId="5EAC94AE" w:rsidR="00F433A4" w:rsidRPr="00F433A4" w:rsidRDefault="00F433A4" w:rsidP="00F433A4">
            <w:pPr>
              <w:rPr>
                <w:rFonts w:ascii="Arial" w:hAnsi="Arial" w:cs="Arial"/>
                <w:lang w:val="it-IT"/>
              </w:rPr>
            </w:pPr>
            <w:r>
              <w:rPr>
                <w:rFonts w:ascii="Arial" w:hAnsi="Arial" w:cs="Arial"/>
                <w:lang w:val="it-IT"/>
              </w:rPr>
              <w:t>Fine (mese/anno):</w:t>
            </w:r>
          </w:p>
        </w:tc>
        <w:tc>
          <w:tcPr>
            <w:tcW w:w="4303" w:type="dxa"/>
            <w:gridSpan w:val="2"/>
          </w:tcPr>
          <w:p w14:paraId="5A922018" w14:textId="7742FBB6" w:rsidR="00F433A4" w:rsidRPr="00F433A4" w:rsidRDefault="00B6649C" w:rsidP="00F433A4">
            <w:pPr>
              <w:cnfStyle w:val="000000000000" w:firstRow="0" w:lastRow="0" w:firstColumn="0" w:lastColumn="0" w:oddVBand="0" w:evenVBand="0" w:oddHBand="0" w:evenHBand="0" w:firstRowFirstColumn="0" w:firstRowLastColumn="0" w:lastRowFirstColumn="0" w:lastRowLastColumn="0"/>
              <w:rPr>
                <w:color w:val="30D2A9" w:themeColor="accent2"/>
                <w:lang w:val="it-IT"/>
              </w:rPr>
            </w:pPr>
            <w:sdt>
              <w:sdtPr>
                <w:rPr>
                  <w:rFonts w:ascii="Arial" w:hAnsi="Arial" w:cs="Arial"/>
                  <w:lang w:val="it-IT"/>
                </w:rPr>
                <w:id w:val="-1417927692"/>
                <w:placeholder>
                  <w:docPart w:val="56DFDF8C9F4040AE8796E25D0A3B6518"/>
                </w:placeholder>
                <w:date>
                  <w:dateFormat w:val="dd.MM.yyyy"/>
                  <w:lid w:val="de-CH"/>
                  <w:storeMappedDataAs w:val="dateTime"/>
                  <w:calendar w:val="gregorian"/>
                </w:date>
              </w:sdtPr>
              <w:sdtEndPr/>
              <w:sdtContent>
                <w:r w:rsidR="00F433A4" w:rsidRPr="001206D4">
                  <w:rPr>
                    <w:rFonts w:ascii="Arial" w:hAnsi="Arial" w:cs="Arial"/>
                    <w:color w:val="BFBFBF" w:themeColor="background1" w:themeShade="BF"/>
                    <w:lang w:val="it-IT"/>
                  </w:rPr>
                  <w:t>DD.MM.YYYY</w:t>
                </w:r>
              </w:sdtContent>
            </w:sdt>
          </w:p>
        </w:tc>
      </w:tr>
      <w:tr w:rsidR="00F433A4" w:rsidRPr="00F433A4" w14:paraId="4D5CE15B" w14:textId="77777777" w:rsidTr="00F433A4">
        <w:tc>
          <w:tcPr>
            <w:cnfStyle w:val="001000000000" w:firstRow="0" w:lastRow="0" w:firstColumn="1" w:lastColumn="0" w:oddVBand="0" w:evenVBand="0" w:oddHBand="0" w:evenHBand="0" w:firstRowFirstColumn="0" w:firstRowLastColumn="0" w:lastRowFirstColumn="0" w:lastRowLastColumn="0"/>
            <w:tcW w:w="1418" w:type="dxa"/>
          </w:tcPr>
          <w:p w14:paraId="2F5B7E5E" w14:textId="77777777" w:rsidR="00F433A4" w:rsidRPr="00F433A4" w:rsidRDefault="00F433A4" w:rsidP="00F433A4">
            <w:pPr>
              <w:rPr>
                <w:rFonts w:ascii="Arial" w:hAnsi="Arial" w:cs="Arial"/>
                <w:lang w:val="it-IT"/>
              </w:rPr>
            </w:pPr>
          </w:p>
        </w:tc>
        <w:tc>
          <w:tcPr>
            <w:tcW w:w="2896" w:type="dxa"/>
            <w:gridSpan w:val="2"/>
          </w:tcPr>
          <w:p w14:paraId="640BBBD4" w14:textId="77777777" w:rsidR="00F433A4" w:rsidRPr="00F433A4" w:rsidRDefault="00F433A4" w:rsidP="00F433A4">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p>
        </w:tc>
        <w:tc>
          <w:tcPr>
            <w:tcW w:w="1389" w:type="dxa"/>
          </w:tcPr>
          <w:p w14:paraId="3131B27F" w14:textId="77777777" w:rsidR="00F433A4" w:rsidRPr="00F433A4" w:rsidRDefault="00F433A4" w:rsidP="00F433A4">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lang w:val="it-IT"/>
              </w:rPr>
            </w:pPr>
          </w:p>
        </w:tc>
        <w:tc>
          <w:tcPr>
            <w:tcW w:w="2914" w:type="dxa"/>
          </w:tcPr>
          <w:p w14:paraId="5A997CFD" w14:textId="77777777" w:rsidR="00F433A4" w:rsidRPr="00F433A4" w:rsidRDefault="00F433A4" w:rsidP="00F433A4">
            <w:pPr>
              <w:cnfStyle w:val="000000000000" w:firstRow="0" w:lastRow="0" w:firstColumn="0" w:lastColumn="0" w:oddVBand="0" w:evenVBand="0" w:oddHBand="0" w:evenHBand="0" w:firstRowFirstColumn="0" w:firstRowLastColumn="0" w:lastRowFirstColumn="0" w:lastRowLastColumn="0"/>
              <w:rPr>
                <w:color w:val="30D2A9" w:themeColor="accent2"/>
                <w:lang w:val="it-IT"/>
              </w:rPr>
            </w:pPr>
          </w:p>
        </w:tc>
      </w:tr>
    </w:tbl>
    <w:p w14:paraId="563FB1E7" w14:textId="77777777" w:rsidR="00943253" w:rsidRPr="001206D4" w:rsidRDefault="00943253">
      <w:pPr>
        <w:spacing w:after="200" w:line="2" w:lineRule="auto"/>
        <w:rPr>
          <w:rFonts w:ascii="Arial" w:eastAsiaTheme="majorEastAsia" w:hAnsi="Arial" w:cs="Arial"/>
          <w:bCs/>
          <w:color w:val="30D2A9" w:themeColor="accent2"/>
          <w:sz w:val="34"/>
          <w:szCs w:val="28"/>
          <w:lang w:val="it-IT"/>
        </w:rPr>
      </w:pPr>
      <w:r w:rsidRPr="001206D4">
        <w:rPr>
          <w:rFonts w:ascii="Arial" w:hAnsi="Arial" w:cs="Arial"/>
          <w:lang w:val="it-IT"/>
        </w:rPr>
        <w:br w:type="page"/>
      </w:r>
    </w:p>
    <w:p w14:paraId="6498C0F9" w14:textId="77777777" w:rsidR="007E5A2C" w:rsidRPr="001206D4" w:rsidRDefault="007E5A2C" w:rsidP="007B5620">
      <w:pPr>
        <w:pStyle w:val="berschrift1nummeriert"/>
        <w:numPr>
          <w:ilvl w:val="0"/>
          <w:numId w:val="0"/>
        </w:numPr>
        <w:rPr>
          <w:rFonts w:ascii="Arial" w:hAnsi="Arial" w:cs="Arial"/>
          <w:lang w:val="es-ES"/>
        </w:rPr>
      </w:pPr>
      <w:r w:rsidRPr="001206D4">
        <w:rPr>
          <w:rFonts w:ascii="Arial" w:hAnsi="Arial" w:cs="Arial"/>
          <w:lang w:val="es-ES"/>
        </w:rPr>
        <w:lastRenderedPageBreak/>
        <w:t>Riassunto del progetto</w:t>
      </w:r>
    </w:p>
    <w:p w14:paraId="532FEEB7" w14:textId="77777777" w:rsidR="007E5A2C" w:rsidRPr="001206D4" w:rsidRDefault="007E5A2C" w:rsidP="007E5A2C">
      <w:pPr>
        <w:rPr>
          <w:rFonts w:ascii="Arial" w:hAnsi="Arial" w:cs="Arial"/>
          <w:lang w:val="es-ES"/>
        </w:rPr>
      </w:pPr>
      <w:r w:rsidRPr="001206D4">
        <w:rPr>
          <w:rFonts w:ascii="Arial" w:hAnsi="Arial" w:cs="Arial"/>
          <w:lang w:val="es-ES"/>
        </w:rPr>
        <w:t>Max 2 pagine per le domande da 1 a 4.</w:t>
      </w:r>
    </w:p>
    <w:p w14:paraId="70E5CFA6" w14:textId="77777777" w:rsidR="007E5A2C" w:rsidRPr="001206D4" w:rsidRDefault="007E5A2C" w:rsidP="007E5A2C">
      <w:pPr>
        <w:rPr>
          <w:rFonts w:ascii="Arial" w:hAnsi="Arial" w:cs="Arial"/>
          <w:b/>
          <w:lang w:val="es-ES"/>
        </w:rPr>
      </w:pPr>
      <w:r w:rsidRPr="001206D4">
        <w:rPr>
          <w:rFonts w:ascii="Arial" w:hAnsi="Arial" w:cs="Arial"/>
          <w:b/>
          <w:lang w:val="es-ES"/>
        </w:rPr>
        <w:t>Dal compendio deve emergere un’immagine concreta del progetto descritto e della partecipazione svizzera. La proposta verrà valutata dal punto di vista qualitativo sulla base delle informazioni presentate.</w:t>
      </w:r>
    </w:p>
    <w:p w14:paraId="3B5C0618" w14:textId="77777777" w:rsidR="007E5A2C" w:rsidRPr="001206D4" w:rsidRDefault="007E5A2C" w:rsidP="005558FF">
      <w:pPr>
        <w:pStyle w:val="berschrift3nummeriert"/>
        <w:numPr>
          <w:ilvl w:val="0"/>
          <w:numId w:val="31"/>
        </w:numPr>
        <w:ind w:left="426" w:hanging="426"/>
        <w:rPr>
          <w:rFonts w:ascii="Arial" w:hAnsi="Arial" w:cs="Arial"/>
          <w:lang w:val="es-ES"/>
        </w:rPr>
      </w:pPr>
      <w:r w:rsidRPr="001206D4">
        <w:rPr>
          <w:rFonts w:ascii="Arial" w:hAnsi="Arial" w:cs="Arial"/>
          <w:lang w:val="es-ES"/>
        </w:rPr>
        <w:t>Obiettivi del Partenariato Strategico</w:t>
      </w:r>
    </w:p>
    <w:p w14:paraId="5462AB0C" w14:textId="77777777" w:rsidR="007E5A2C" w:rsidRPr="001206D4" w:rsidRDefault="007E5A2C" w:rsidP="007E5A2C">
      <w:pPr>
        <w:rPr>
          <w:rFonts w:ascii="Arial" w:hAnsi="Arial" w:cs="Arial"/>
          <w:lang w:val="es-ES"/>
        </w:rPr>
      </w:pPr>
      <w:r w:rsidRPr="001206D4">
        <w:rPr>
          <w:rFonts w:ascii="Arial" w:hAnsi="Arial" w:cs="Arial"/>
          <w:lang w:val="es-ES"/>
        </w:rPr>
        <w:t xml:space="preserve">Descriva brevemente gli obiettivi del progetto europeo al quale desidera partecipare. </w:t>
      </w:r>
    </w:p>
    <w:tbl>
      <w:tblPr>
        <w:tblStyle w:val="Tabellenraster"/>
        <w:tblW w:w="4939" w:type="pct"/>
        <w:tblInd w:w="108" w:type="dxa"/>
        <w:tblLook w:val="04A0" w:firstRow="1" w:lastRow="0" w:firstColumn="1" w:lastColumn="0" w:noHBand="0" w:noVBand="1"/>
      </w:tblPr>
      <w:tblGrid>
        <w:gridCol w:w="8698"/>
      </w:tblGrid>
      <w:tr w:rsidR="00943253" w:rsidRPr="00F433A4" w14:paraId="6122F2C7" w14:textId="77777777" w:rsidTr="005558FF">
        <w:tc>
          <w:tcPr>
            <w:tcW w:w="5000" w:type="pct"/>
          </w:tcPr>
          <w:p w14:paraId="6848CD83" w14:textId="0A8BBC68" w:rsidR="00943253" w:rsidRPr="001206D4" w:rsidRDefault="00B6649C" w:rsidP="00A345EE">
            <w:pPr>
              <w:rPr>
                <w:rFonts w:ascii="Arial" w:hAnsi="Arial" w:cs="Arial"/>
                <w:lang w:val="es-ES"/>
              </w:rPr>
            </w:pPr>
            <w:sdt>
              <w:sdtPr>
                <w:rPr>
                  <w:rFonts w:ascii="Arial" w:hAnsi="Arial" w:cs="Arial"/>
                </w:rPr>
                <w:id w:val="1628977315"/>
                <w:placeholder>
                  <w:docPart w:val="10E4EF373BB0415BB087CBF2C14E6B81"/>
                </w:placeholder>
                <w:showingPlcHdr/>
                <w:text w:multiLine="1"/>
              </w:sdtPr>
              <w:sdtEndPr/>
              <w:sdtContent>
                <w:r w:rsidR="005F5753">
                  <w:rPr>
                    <w:rFonts w:ascii="Arial" w:hAnsi="Arial" w:cs="Arial"/>
                  </w:rPr>
                  <w:t xml:space="preserve">    </w:t>
                </w:r>
              </w:sdtContent>
            </w:sdt>
          </w:p>
          <w:p w14:paraId="4C0118D8" w14:textId="77777777" w:rsidR="005558FF" w:rsidRPr="001206D4" w:rsidRDefault="005558FF" w:rsidP="00A345EE">
            <w:pPr>
              <w:rPr>
                <w:rFonts w:ascii="Arial" w:hAnsi="Arial" w:cs="Arial"/>
                <w:lang w:val="es-ES"/>
              </w:rPr>
            </w:pPr>
          </w:p>
        </w:tc>
      </w:tr>
    </w:tbl>
    <w:p w14:paraId="14C8B41B" w14:textId="77777777" w:rsidR="007E5A2C" w:rsidRPr="001206D4" w:rsidRDefault="007E5A2C" w:rsidP="005558FF">
      <w:pPr>
        <w:pStyle w:val="berschrift3nummeriert"/>
        <w:numPr>
          <w:ilvl w:val="0"/>
          <w:numId w:val="31"/>
        </w:numPr>
        <w:ind w:left="426" w:hanging="426"/>
        <w:rPr>
          <w:rFonts w:ascii="Arial" w:hAnsi="Arial" w:cs="Arial"/>
          <w:lang w:val="es-ES"/>
        </w:rPr>
      </w:pPr>
      <w:r w:rsidRPr="001206D4">
        <w:rPr>
          <w:rFonts w:ascii="Arial" w:hAnsi="Arial" w:cs="Arial"/>
          <w:lang w:val="es-ES"/>
        </w:rPr>
        <w:t>Partecipazione dell’Istituto svizzero al progetto europeo</w:t>
      </w:r>
    </w:p>
    <w:p w14:paraId="72B2344A" w14:textId="77777777" w:rsidR="007E5A2C" w:rsidRPr="001206D4" w:rsidRDefault="007E5A2C" w:rsidP="007E5A2C">
      <w:pPr>
        <w:rPr>
          <w:rFonts w:ascii="Arial" w:hAnsi="Arial" w:cs="Arial"/>
          <w:lang w:val="es-ES"/>
        </w:rPr>
      </w:pPr>
      <w:r w:rsidRPr="001206D4">
        <w:rPr>
          <w:rFonts w:ascii="Arial" w:hAnsi="Arial" w:cs="Arial"/>
          <w:lang w:val="es-ES"/>
        </w:rPr>
        <w:t>Argomenti la necessità dell’Istituto svizzero di partecipare al progetto europeo.</w:t>
      </w:r>
    </w:p>
    <w:tbl>
      <w:tblPr>
        <w:tblStyle w:val="Tabellenraster"/>
        <w:tblW w:w="4939" w:type="pct"/>
        <w:tblInd w:w="108" w:type="dxa"/>
        <w:tblLook w:val="04A0" w:firstRow="1" w:lastRow="0" w:firstColumn="1" w:lastColumn="0" w:noHBand="0" w:noVBand="1"/>
      </w:tblPr>
      <w:tblGrid>
        <w:gridCol w:w="8698"/>
      </w:tblGrid>
      <w:tr w:rsidR="00943253" w:rsidRPr="00F433A4" w14:paraId="2D11F1ED" w14:textId="77777777" w:rsidTr="005558FF">
        <w:tc>
          <w:tcPr>
            <w:tcW w:w="5000" w:type="pct"/>
          </w:tcPr>
          <w:p w14:paraId="398CFBD6" w14:textId="1BCA97ED" w:rsidR="00943253" w:rsidRPr="001206D4" w:rsidRDefault="00B6649C" w:rsidP="00A345EE">
            <w:pPr>
              <w:rPr>
                <w:rFonts w:ascii="Arial" w:hAnsi="Arial" w:cs="Arial"/>
                <w:lang w:val="es-ES"/>
              </w:rPr>
            </w:pPr>
            <w:sdt>
              <w:sdtPr>
                <w:rPr>
                  <w:rFonts w:ascii="Arial" w:hAnsi="Arial" w:cs="Arial"/>
                </w:rPr>
                <w:id w:val="-366446784"/>
                <w:placeholder>
                  <w:docPart w:val="4ED5AEA6BAB54461A269E305BBE9D350"/>
                </w:placeholder>
                <w:showingPlcHdr/>
                <w:text w:multiLine="1"/>
              </w:sdtPr>
              <w:sdtEndPr/>
              <w:sdtContent>
                <w:r w:rsidR="005F5753">
                  <w:rPr>
                    <w:rFonts w:ascii="Arial" w:hAnsi="Arial" w:cs="Arial"/>
                  </w:rPr>
                  <w:t xml:space="preserve">    </w:t>
                </w:r>
              </w:sdtContent>
            </w:sdt>
          </w:p>
          <w:p w14:paraId="70A60B71" w14:textId="77777777" w:rsidR="005558FF" w:rsidRPr="001206D4" w:rsidRDefault="005558FF" w:rsidP="00A345EE">
            <w:pPr>
              <w:rPr>
                <w:rFonts w:ascii="Arial" w:hAnsi="Arial" w:cs="Arial"/>
                <w:lang w:val="es-ES"/>
              </w:rPr>
            </w:pPr>
          </w:p>
        </w:tc>
      </w:tr>
    </w:tbl>
    <w:p w14:paraId="247ADEF3" w14:textId="77777777" w:rsidR="007E5A2C" w:rsidRPr="001206D4" w:rsidRDefault="007E5A2C" w:rsidP="005558FF">
      <w:pPr>
        <w:pStyle w:val="berschrift3nummeriert"/>
        <w:numPr>
          <w:ilvl w:val="0"/>
          <w:numId w:val="31"/>
        </w:numPr>
        <w:ind w:left="426" w:hanging="426"/>
        <w:rPr>
          <w:rFonts w:ascii="Arial" w:hAnsi="Arial" w:cs="Arial"/>
          <w:lang w:val="es-ES"/>
        </w:rPr>
      </w:pPr>
      <w:r w:rsidRPr="001206D4">
        <w:rPr>
          <w:rFonts w:ascii="Arial" w:hAnsi="Arial" w:cs="Arial"/>
          <w:lang w:val="es-ES"/>
        </w:rPr>
        <w:t>Ambito d’attività ed esperienza dell’Istituto svizzero</w:t>
      </w:r>
    </w:p>
    <w:p w14:paraId="18C7DF8E" w14:textId="77777777" w:rsidR="007E5A2C" w:rsidRPr="001206D4" w:rsidRDefault="007E5A2C" w:rsidP="007E5A2C">
      <w:pPr>
        <w:rPr>
          <w:rFonts w:ascii="Arial" w:hAnsi="Arial" w:cs="Arial"/>
          <w:lang w:val="es-ES"/>
        </w:rPr>
      </w:pPr>
      <w:r w:rsidRPr="001206D4">
        <w:rPr>
          <w:rFonts w:ascii="Arial" w:hAnsi="Arial" w:cs="Arial"/>
          <w:lang w:val="es-ES"/>
        </w:rPr>
        <w:t xml:space="preserve">Descriva le attività rilevanti per il progetto e l’esperienza che il suo Istituto può vantare in tale ambito. </w:t>
      </w:r>
    </w:p>
    <w:tbl>
      <w:tblPr>
        <w:tblStyle w:val="Tabellenraster"/>
        <w:tblW w:w="4939" w:type="pct"/>
        <w:tblInd w:w="108" w:type="dxa"/>
        <w:tblLook w:val="04A0" w:firstRow="1" w:lastRow="0" w:firstColumn="1" w:lastColumn="0" w:noHBand="0" w:noVBand="1"/>
      </w:tblPr>
      <w:tblGrid>
        <w:gridCol w:w="8698"/>
      </w:tblGrid>
      <w:tr w:rsidR="00943253" w:rsidRPr="00F433A4" w14:paraId="0EAE1199" w14:textId="77777777" w:rsidTr="005558FF">
        <w:tc>
          <w:tcPr>
            <w:tcW w:w="5000" w:type="pct"/>
          </w:tcPr>
          <w:p w14:paraId="46D804CE" w14:textId="53AE74FD" w:rsidR="00943253" w:rsidRPr="001206D4" w:rsidRDefault="00B6649C" w:rsidP="00A345EE">
            <w:pPr>
              <w:rPr>
                <w:rFonts w:ascii="Arial" w:hAnsi="Arial" w:cs="Arial"/>
                <w:lang w:val="it-IT"/>
              </w:rPr>
            </w:pPr>
            <w:sdt>
              <w:sdtPr>
                <w:rPr>
                  <w:rFonts w:ascii="Arial" w:hAnsi="Arial" w:cs="Arial"/>
                </w:rPr>
                <w:id w:val="32778239"/>
                <w:placeholder>
                  <w:docPart w:val="A200572BB8F444B0B2670C5C6D2C284A"/>
                </w:placeholder>
                <w:showingPlcHdr/>
                <w:text w:multiLine="1"/>
              </w:sdtPr>
              <w:sdtEndPr/>
              <w:sdtContent>
                <w:r w:rsidR="005F5753">
                  <w:rPr>
                    <w:rFonts w:ascii="Arial" w:hAnsi="Arial" w:cs="Arial"/>
                  </w:rPr>
                  <w:t xml:space="preserve">    </w:t>
                </w:r>
              </w:sdtContent>
            </w:sdt>
          </w:p>
          <w:p w14:paraId="683D31D8" w14:textId="77777777" w:rsidR="005558FF" w:rsidRPr="001206D4" w:rsidRDefault="005558FF" w:rsidP="00A345EE">
            <w:pPr>
              <w:rPr>
                <w:rFonts w:ascii="Arial" w:hAnsi="Arial" w:cs="Arial"/>
                <w:lang w:val="it-IT"/>
              </w:rPr>
            </w:pPr>
          </w:p>
        </w:tc>
      </w:tr>
    </w:tbl>
    <w:p w14:paraId="46E5E429" w14:textId="77777777" w:rsidR="007E5A2C" w:rsidRPr="001206D4" w:rsidRDefault="007E5A2C" w:rsidP="005558FF">
      <w:pPr>
        <w:pStyle w:val="berschrift3nummeriert"/>
        <w:numPr>
          <w:ilvl w:val="0"/>
          <w:numId w:val="31"/>
        </w:numPr>
        <w:ind w:left="426" w:hanging="426"/>
        <w:rPr>
          <w:rFonts w:ascii="Arial" w:hAnsi="Arial" w:cs="Arial"/>
          <w:lang w:val="es-ES"/>
        </w:rPr>
      </w:pPr>
      <w:r w:rsidRPr="001206D4">
        <w:rPr>
          <w:rFonts w:ascii="Arial" w:hAnsi="Arial" w:cs="Arial"/>
          <w:lang w:val="es-ES"/>
        </w:rPr>
        <w:t>Contributo del partner svizzero al progetto</w:t>
      </w:r>
    </w:p>
    <w:p w14:paraId="7C6EE0F7" w14:textId="77777777" w:rsidR="007E5A2C" w:rsidRPr="001206D4" w:rsidRDefault="007E5A2C" w:rsidP="007E5A2C">
      <w:pPr>
        <w:rPr>
          <w:rFonts w:ascii="Arial" w:hAnsi="Arial" w:cs="Arial"/>
          <w:lang w:val="fr-CH"/>
        </w:rPr>
      </w:pPr>
      <w:r w:rsidRPr="001206D4">
        <w:rPr>
          <w:rFonts w:ascii="Arial" w:hAnsi="Arial" w:cs="Arial"/>
          <w:lang w:val="it-IT"/>
        </w:rPr>
        <w:t xml:space="preserve">Descriva tutte le attività del progetto europeo alle quali parteciperà. </w:t>
      </w:r>
      <w:r w:rsidRPr="001206D4">
        <w:rPr>
          <w:rFonts w:ascii="Arial" w:hAnsi="Arial" w:cs="Arial"/>
          <w:lang w:val="fr-CH"/>
        </w:rPr>
        <w:t>Descriva inoltre tutte le attività di cui sarà responsabile.</w:t>
      </w:r>
    </w:p>
    <w:tbl>
      <w:tblPr>
        <w:tblStyle w:val="Tabellenraster"/>
        <w:tblW w:w="4939" w:type="pct"/>
        <w:tblInd w:w="108" w:type="dxa"/>
        <w:tblLook w:val="04A0" w:firstRow="1" w:lastRow="0" w:firstColumn="1" w:lastColumn="0" w:noHBand="0" w:noVBand="1"/>
      </w:tblPr>
      <w:tblGrid>
        <w:gridCol w:w="8698"/>
      </w:tblGrid>
      <w:tr w:rsidR="00943253" w:rsidRPr="001206D4" w14:paraId="4C91BFCC" w14:textId="77777777" w:rsidTr="005558FF">
        <w:tc>
          <w:tcPr>
            <w:tcW w:w="5000" w:type="pct"/>
          </w:tcPr>
          <w:p w14:paraId="44B96F66" w14:textId="309F7054" w:rsidR="00943253" w:rsidRPr="001206D4" w:rsidRDefault="00B6649C" w:rsidP="00A345EE">
            <w:pPr>
              <w:rPr>
                <w:rFonts w:ascii="Arial" w:hAnsi="Arial" w:cs="Arial"/>
                <w:lang w:val="fr-CH"/>
              </w:rPr>
            </w:pPr>
            <w:sdt>
              <w:sdtPr>
                <w:rPr>
                  <w:rFonts w:ascii="Arial" w:hAnsi="Arial" w:cs="Arial"/>
                </w:rPr>
                <w:id w:val="-1331983773"/>
                <w:placeholder>
                  <w:docPart w:val="87F82540F93F45A690B50C1053F45BA3"/>
                </w:placeholder>
                <w:showingPlcHdr/>
                <w:text w:multiLine="1"/>
              </w:sdtPr>
              <w:sdtEndPr/>
              <w:sdtContent>
                <w:r w:rsidR="005F5753">
                  <w:rPr>
                    <w:rFonts w:ascii="Arial" w:hAnsi="Arial" w:cs="Arial"/>
                  </w:rPr>
                  <w:t xml:space="preserve">    </w:t>
                </w:r>
              </w:sdtContent>
            </w:sdt>
          </w:p>
          <w:p w14:paraId="18F365B6" w14:textId="77777777" w:rsidR="005558FF" w:rsidRPr="001206D4" w:rsidRDefault="005558FF" w:rsidP="00A345EE">
            <w:pPr>
              <w:rPr>
                <w:rFonts w:ascii="Arial" w:hAnsi="Arial" w:cs="Arial"/>
                <w:lang w:val="fr-CH"/>
              </w:rPr>
            </w:pPr>
          </w:p>
        </w:tc>
      </w:tr>
    </w:tbl>
    <w:p w14:paraId="0E77D64B" w14:textId="77777777" w:rsidR="007E5A2C" w:rsidRPr="001206D4" w:rsidRDefault="007E5A2C" w:rsidP="005558FF">
      <w:pPr>
        <w:pStyle w:val="berschrift3nummeriert"/>
        <w:numPr>
          <w:ilvl w:val="0"/>
          <w:numId w:val="31"/>
        </w:numPr>
        <w:ind w:left="426" w:hanging="426"/>
        <w:rPr>
          <w:rFonts w:ascii="Arial" w:hAnsi="Arial" w:cs="Arial"/>
          <w:lang w:val="es-ES"/>
        </w:rPr>
      </w:pPr>
      <w:r w:rsidRPr="001206D4">
        <w:rPr>
          <w:rFonts w:ascii="Arial" w:hAnsi="Arial" w:cs="Arial"/>
          <w:lang w:val="es-ES"/>
        </w:rPr>
        <w:t>Importanza del progetto per gli obiettivi cantonali e federali in materia di formazione e istruzione</w:t>
      </w:r>
    </w:p>
    <w:p w14:paraId="2664C547" w14:textId="77777777" w:rsidR="007E5A2C" w:rsidRPr="001206D4" w:rsidRDefault="007E5A2C" w:rsidP="007E5A2C">
      <w:pPr>
        <w:rPr>
          <w:rFonts w:ascii="Arial" w:hAnsi="Arial" w:cs="Arial"/>
          <w:lang w:val="es-ES"/>
        </w:rPr>
      </w:pPr>
      <w:r w:rsidRPr="001206D4">
        <w:rPr>
          <w:rFonts w:ascii="Arial" w:hAnsi="Arial" w:cs="Arial"/>
          <w:lang w:val="es-ES"/>
        </w:rPr>
        <w:t xml:space="preserve">Spieghi in che misura la sua partecipazione al progetto europeo contribuisca alla realizzazione degli </w:t>
      </w:r>
      <w:r w:rsidRPr="001206D4">
        <w:rPr>
          <w:rFonts w:ascii="Arial" w:hAnsi="Arial" w:cs="Arial"/>
          <w:b/>
          <w:lang w:val="es-ES"/>
        </w:rPr>
        <w:t>obiettivi della Confederazione e/o di Cantoni in materia di istruzione</w:t>
      </w:r>
      <w:r w:rsidRPr="001206D4">
        <w:rPr>
          <w:rFonts w:ascii="Arial" w:hAnsi="Arial" w:cs="Arial"/>
          <w:lang w:val="es-ES"/>
        </w:rPr>
        <w:t xml:space="preserve">. Per maggiori informazioni a questo proposito: </w:t>
      </w:r>
      <w:hyperlink r:id="rId8" w:history="1">
        <w:r w:rsidR="005558FF" w:rsidRPr="001206D4">
          <w:rPr>
            <w:rStyle w:val="Hyperlink"/>
            <w:rFonts w:ascii="Arial" w:hAnsi="Arial" w:cs="Arial"/>
            <w:u w:val="single"/>
            <w:lang w:val="es-ES"/>
          </w:rPr>
          <w:t>www.movetia.ch</w:t>
        </w:r>
      </w:hyperlink>
      <w:r w:rsidR="005558FF" w:rsidRPr="001206D4">
        <w:rPr>
          <w:rFonts w:ascii="Arial" w:hAnsi="Arial" w:cs="Arial"/>
          <w:lang w:val="es-ES"/>
        </w:rPr>
        <w:tab/>
      </w:r>
      <w:r w:rsidRPr="001206D4">
        <w:rPr>
          <w:rFonts w:ascii="Arial" w:hAnsi="Arial" w:cs="Arial"/>
          <w:lang w:val="es-ES"/>
        </w:rPr>
        <w:t>(</w:t>
      </w:r>
      <w:r w:rsidRPr="001206D4">
        <w:rPr>
          <w:rFonts w:ascii="Arial" w:hAnsi="Arial" w:cs="Arial"/>
          <w:b/>
          <w:lang w:val="es-ES"/>
        </w:rPr>
        <w:t>Max 1 pagina</w:t>
      </w:r>
      <w:r w:rsidRPr="001206D4">
        <w:rPr>
          <w:rFonts w:ascii="Arial" w:hAnsi="Arial" w:cs="Arial"/>
          <w:lang w:val="es-ES"/>
        </w:rPr>
        <w:t>)</w:t>
      </w:r>
    </w:p>
    <w:tbl>
      <w:tblPr>
        <w:tblStyle w:val="Tabellenraster"/>
        <w:tblW w:w="4939" w:type="pct"/>
        <w:tblInd w:w="108" w:type="dxa"/>
        <w:tblLook w:val="04A0" w:firstRow="1" w:lastRow="0" w:firstColumn="1" w:lastColumn="0" w:noHBand="0" w:noVBand="1"/>
      </w:tblPr>
      <w:tblGrid>
        <w:gridCol w:w="8698"/>
      </w:tblGrid>
      <w:tr w:rsidR="00943253" w:rsidRPr="00F433A4" w14:paraId="4DDA7A3F" w14:textId="77777777" w:rsidTr="005558FF">
        <w:tc>
          <w:tcPr>
            <w:tcW w:w="5000" w:type="pct"/>
          </w:tcPr>
          <w:p w14:paraId="02F0F9F5" w14:textId="297C378C" w:rsidR="00943253" w:rsidRPr="001206D4" w:rsidRDefault="00B6649C" w:rsidP="00A345EE">
            <w:pPr>
              <w:rPr>
                <w:rFonts w:ascii="Arial" w:hAnsi="Arial" w:cs="Arial"/>
                <w:lang w:val="es-ES"/>
              </w:rPr>
            </w:pPr>
            <w:sdt>
              <w:sdtPr>
                <w:rPr>
                  <w:rFonts w:ascii="Arial" w:hAnsi="Arial" w:cs="Arial"/>
                </w:rPr>
                <w:id w:val="-331766508"/>
                <w:placeholder>
                  <w:docPart w:val="63A5B4D6BD9546C192B58D355954AE94"/>
                </w:placeholder>
                <w:showingPlcHdr/>
                <w:text w:multiLine="1"/>
              </w:sdtPr>
              <w:sdtEndPr/>
              <w:sdtContent>
                <w:r w:rsidR="005F5753">
                  <w:rPr>
                    <w:rFonts w:ascii="Arial" w:hAnsi="Arial" w:cs="Arial"/>
                  </w:rPr>
                  <w:t xml:space="preserve">    </w:t>
                </w:r>
              </w:sdtContent>
            </w:sdt>
          </w:p>
          <w:p w14:paraId="71B1D237" w14:textId="77777777" w:rsidR="005558FF" w:rsidRPr="001206D4" w:rsidRDefault="005558FF" w:rsidP="00A345EE">
            <w:pPr>
              <w:rPr>
                <w:rFonts w:ascii="Arial" w:hAnsi="Arial" w:cs="Arial"/>
                <w:lang w:val="es-ES"/>
              </w:rPr>
            </w:pPr>
          </w:p>
        </w:tc>
      </w:tr>
    </w:tbl>
    <w:p w14:paraId="5190B3CE" w14:textId="77777777" w:rsidR="007E5A2C" w:rsidRPr="001206D4" w:rsidRDefault="007E5A2C" w:rsidP="005558FF">
      <w:pPr>
        <w:pStyle w:val="berschrift3nummeriert"/>
        <w:numPr>
          <w:ilvl w:val="0"/>
          <w:numId w:val="31"/>
        </w:numPr>
        <w:ind w:left="426" w:hanging="426"/>
        <w:rPr>
          <w:rFonts w:ascii="Arial" w:hAnsi="Arial" w:cs="Arial"/>
          <w:lang w:val="es-ES"/>
        </w:rPr>
      </w:pPr>
      <w:r w:rsidRPr="001206D4">
        <w:rPr>
          <w:rFonts w:ascii="Arial" w:hAnsi="Arial" w:cs="Arial"/>
          <w:lang w:val="es-ES"/>
        </w:rPr>
        <w:t>Risultati</w:t>
      </w:r>
    </w:p>
    <w:p w14:paraId="374EB569" w14:textId="77777777" w:rsidR="005558FF" w:rsidRPr="001206D4" w:rsidRDefault="007E5A2C" w:rsidP="007E5A2C">
      <w:pPr>
        <w:rPr>
          <w:rFonts w:ascii="Arial" w:hAnsi="Arial" w:cs="Arial"/>
          <w:lang w:val="es-ES"/>
        </w:rPr>
      </w:pPr>
      <w:r w:rsidRPr="001206D4">
        <w:rPr>
          <w:rFonts w:ascii="Arial" w:hAnsi="Arial" w:cs="Arial"/>
          <w:lang w:val="es-ES"/>
        </w:rPr>
        <w:t xml:space="preserve">Quali sono i risultati attesi dal progetto? Descriva i prodotti e i risultati attesi del progetto. </w:t>
      </w:r>
    </w:p>
    <w:p w14:paraId="6192533C" w14:textId="77777777" w:rsidR="007E5A2C" w:rsidRPr="001206D4" w:rsidRDefault="007E5A2C" w:rsidP="007E5A2C">
      <w:pPr>
        <w:rPr>
          <w:rFonts w:ascii="Arial" w:hAnsi="Arial" w:cs="Arial"/>
          <w:lang w:val="es-ES"/>
        </w:rPr>
      </w:pPr>
      <w:r w:rsidRPr="001206D4">
        <w:rPr>
          <w:rFonts w:ascii="Arial" w:hAnsi="Arial" w:cs="Arial"/>
          <w:lang w:val="es-ES"/>
        </w:rPr>
        <w:t>(</w:t>
      </w:r>
      <w:r w:rsidRPr="001206D4">
        <w:rPr>
          <w:rFonts w:ascii="Arial" w:hAnsi="Arial" w:cs="Arial"/>
          <w:b/>
          <w:lang w:val="es-ES"/>
        </w:rPr>
        <w:t>Max 1 pagina)</w:t>
      </w:r>
    </w:p>
    <w:tbl>
      <w:tblPr>
        <w:tblStyle w:val="Tabellenraster"/>
        <w:tblW w:w="4939" w:type="pct"/>
        <w:tblInd w:w="108" w:type="dxa"/>
        <w:tblLook w:val="04A0" w:firstRow="1" w:lastRow="0" w:firstColumn="1" w:lastColumn="0" w:noHBand="0" w:noVBand="1"/>
      </w:tblPr>
      <w:tblGrid>
        <w:gridCol w:w="8698"/>
      </w:tblGrid>
      <w:tr w:rsidR="00943253" w:rsidRPr="001206D4" w14:paraId="6ECA2462" w14:textId="77777777" w:rsidTr="005558FF">
        <w:tc>
          <w:tcPr>
            <w:tcW w:w="5000" w:type="pct"/>
          </w:tcPr>
          <w:p w14:paraId="459019AF" w14:textId="5A14C0E1" w:rsidR="00943253" w:rsidRPr="001206D4" w:rsidRDefault="00B6649C" w:rsidP="00A345EE">
            <w:pPr>
              <w:rPr>
                <w:rFonts w:ascii="Arial" w:hAnsi="Arial" w:cs="Arial"/>
              </w:rPr>
            </w:pPr>
            <w:sdt>
              <w:sdtPr>
                <w:rPr>
                  <w:rFonts w:ascii="Arial" w:hAnsi="Arial" w:cs="Arial"/>
                </w:rPr>
                <w:id w:val="-2005969534"/>
                <w:placeholder>
                  <w:docPart w:val="55C924A63D9B40FFBDB373ADCA44C5B1"/>
                </w:placeholder>
                <w:showingPlcHdr/>
                <w:text w:multiLine="1"/>
              </w:sdtPr>
              <w:sdtEndPr/>
              <w:sdtContent>
                <w:r w:rsidR="005F5753">
                  <w:rPr>
                    <w:rFonts w:ascii="Arial" w:hAnsi="Arial" w:cs="Arial"/>
                  </w:rPr>
                  <w:t xml:space="preserve">    </w:t>
                </w:r>
              </w:sdtContent>
            </w:sdt>
          </w:p>
          <w:p w14:paraId="44363633" w14:textId="77777777" w:rsidR="005558FF" w:rsidRPr="001206D4" w:rsidRDefault="005558FF" w:rsidP="00A345EE">
            <w:pPr>
              <w:rPr>
                <w:rFonts w:ascii="Arial" w:hAnsi="Arial" w:cs="Arial"/>
              </w:rPr>
            </w:pPr>
          </w:p>
        </w:tc>
      </w:tr>
    </w:tbl>
    <w:p w14:paraId="5BE2A5FB" w14:textId="77777777" w:rsidR="007E5A2C" w:rsidRPr="001206D4" w:rsidRDefault="007E5A2C" w:rsidP="005558FF">
      <w:pPr>
        <w:pStyle w:val="berschrift3nummeriert"/>
        <w:numPr>
          <w:ilvl w:val="0"/>
          <w:numId w:val="31"/>
        </w:numPr>
        <w:ind w:left="426" w:hanging="426"/>
        <w:rPr>
          <w:rFonts w:ascii="Arial" w:hAnsi="Arial" w:cs="Arial"/>
          <w:lang w:val="es-ES"/>
        </w:rPr>
      </w:pPr>
      <w:r w:rsidRPr="001206D4">
        <w:rPr>
          <w:rFonts w:ascii="Arial" w:hAnsi="Arial" w:cs="Arial"/>
          <w:lang w:val="es-ES"/>
        </w:rPr>
        <w:t>Ripercussioni del progetto</w:t>
      </w:r>
    </w:p>
    <w:p w14:paraId="21067B0E" w14:textId="77777777" w:rsidR="007E5A2C" w:rsidRPr="001206D4" w:rsidRDefault="007E5A2C" w:rsidP="007E5A2C">
      <w:pPr>
        <w:rPr>
          <w:rFonts w:ascii="Arial" w:hAnsi="Arial" w:cs="Arial"/>
          <w:lang w:val="es-ES"/>
        </w:rPr>
      </w:pPr>
      <w:r w:rsidRPr="001206D4">
        <w:rPr>
          <w:rFonts w:ascii="Arial" w:hAnsi="Arial" w:cs="Arial"/>
          <w:lang w:val="es-ES"/>
        </w:rPr>
        <w:t xml:space="preserve">Descriva gli impatti del progetto sul suo Istituto/Organizzazione, sulla sua regione e sulla Svizzera, sui partecipanti e su altri settori rilevanti. Differenzi tra impatti nazionali, regionali e locali. </w:t>
      </w:r>
    </w:p>
    <w:tbl>
      <w:tblPr>
        <w:tblStyle w:val="Tabellenraster"/>
        <w:tblW w:w="4939" w:type="pct"/>
        <w:tblInd w:w="108" w:type="dxa"/>
        <w:tblLook w:val="04A0" w:firstRow="1" w:lastRow="0" w:firstColumn="1" w:lastColumn="0" w:noHBand="0" w:noVBand="1"/>
      </w:tblPr>
      <w:tblGrid>
        <w:gridCol w:w="8698"/>
      </w:tblGrid>
      <w:tr w:rsidR="00943253" w:rsidRPr="001206D4" w14:paraId="473B8738" w14:textId="77777777" w:rsidTr="005558FF">
        <w:tc>
          <w:tcPr>
            <w:tcW w:w="5000" w:type="pct"/>
          </w:tcPr>
          <w:p w14:paraId="10AB9F02" w14:textId="1519FD04" w:rsidR="00943253" w:rsidRPr="001206D4" w:rsidRDefault="00B6649C" w:rsidP="00A345EE">
            <w:pPr>
              <w:rPr>
                <w:rFonts w:ascii="Arial" w:hAnsi="Arial" w:cs="Arial"/>
              </w:rPr>
            </w:pPr>
            <w:sdt>
              <w:sdtPr>
                <w:rPr>
                  <w:rFonts w:ascii="Arial" w:hAnsi="Arial" w:cs="Arial"/>
                </w:rPr>
                <w:id w:val="-1822340675"/>
                <w:placeholder>
                  <w:docPart w:val="C83B626C0A1B42AB8EDE7CE19E3C766B"/>
                </w:placeholder>
                <w:showingPlcHdr/>
                <w:text w:multiLine="1"/>
              </w:sdtPr>
              <w:sdtEndPr/>
              <w:sdtContent>
                <w:r w:rsidR="005F5753">
                  <w:rPr>
                    <w:rFonts w:ascii="Arial" w:hAnsi="Arial" w:cs="Arial"/>
                  </w:rPr>
                  <w:t xml:space="preserve">    </w:t>
                </w:r>
              </w:sdtContent>
            </w:sdt>
          </w:p>
          <w:p w14:paraId="22FFB7D1" w14:textId="77777777" w:rsidR="005558FF" w:rsidRPr="001206D4" w:rsidRDefault="005558FF" w:rsidP="00A345EE">
            <w:pPr>
              <w:rPr>
                <w:rFonts w:ascii="Arial" w:hAnsi="Arial" w:cs="Arial"/>
              </w:rPr>
            </w:pPr>
          </w:p>
        </w:tc>
      </w:tr>
    </w:tbl>
    <w:p w14:paraId="51BF5552" w14:textId="77777777" w:rsidR="007E5A2C" w:rsidRPr="001206D4" w:rsidRDefault="007E5A2C" w:rsidP="005558FF">
      <w:pPr>
        <w:pStyle w:val="berschrift3nummeriert"/>
        <w:numPr>
          <w:ilvl w:val="0"/>
          <w:numId w:val="31"/>
        </w:numPr>
        <w:ind w:left="426" w:hanging="426"/>
        <w:rPr>
          <w:rFonts w:ascii="Arial" w:hAnsi="Arial" w:cs="Arial"/>
          <w:lang w:val="es-ES"/>
        </w:rPr>
      </w:pPr>
      <w:r w:rsidRPr="001206D4">
        <w:rPr>
          <w:rFonts w:ascii="Arial" w:hAnsi="Arial" w:cs="Arial"/>
          <w:lang w:val="es-ES"/>
        </w:rPr>
        <w:t>Disseminazione dei risultati del progetto</w:t>
      </w:r>
    </w:p>
    <w:p w14:paraId="34390CCC" w14:textId="77777777" w:rsidR="007E5A2C" w:rsidRPr="001206D4" w:rsidRDefault="007E5A2C" w:rsidP="007E5A2C">
      <w:pPr>
        <w:rPr>
          <w:rFonts w:ascii="Arial" w:hAnsi="Arial" w:cs="Arial"/>
          <w:lang w:val="fr-CH"/>
        </w:rPr>
      </w:pPr>
      <w:r w:rsidRPr="001206D4">
        <w:rPr>
          <w:rFonts w:ascii="Arial" w:hAnsi="Arial" w:cs="Arial"/>
          <w:lang w:val="it-IT"/>
        </w:rPr>
        <w:t xml:space="preserve">Come (in che forma), attraverso quali canali e con che frequenza verranno disseminati i risultati del progetto? </w:t>
      </w:r>
      <w:r w:rsidRPr="001206D4">
        <w:rPr>
          <w:rFonts w:ascii="Arial" w:hAnsi="Arial" w:cs="Arial"/>
          <w:lang w:val="fr-CH"/>
        </w:rPr>
        <w:t xml:space="preserve">A quale pubblico sono destinati? </w:t>
      </w:r>
    </w:p>
    <w:tbl>
      <w:tblPr>
        <w:tblStyle w:val="Tabellenraster"/>
        <w:tblW w:w="4939" w:type="pct"/>
        <w:tblInd w:w="108" w:type="dxa"/>
        <w:tblLook w:val="04A0" w:firstRow="1" w:lastRow="0" w:firstColumn="1" w:lastColumn="0" w:noHBand="0" w:noVBand="1"/>
      </w:tblPr>
      <w:tblGrid>
        <w:gridCol w:w="8698"/>
      </w:tblGrid>
      <w:tr w:rsidR="00943253" w:rsidRPr="001206D4" w14:paraId="2B1940D9" w14:textId="77777777" w:rsidTr="005558FF">
        <w:tc>
          <w:tcPr>
            <w:tcW w:w="5000" w:type="pct"/>
          </w:tcPr>
          <w:p w14:paraId="0BACB811" w14:textId="03149D06" w:rsidR="00943253" w:rsidRPr="001206D4" w:rsidRDefault="00B6649C" w:rsidP="005558FF">
            <w:pPr>
              <w:rPr>
                <w:rFonts w:ascii="Arial" w:hAnsi="Arial" w:cs="Arial"/>
                <w:lang w:val="fr-CH"/>
              </w:rPr>
            </w:pPr>
            <w:sdt>
              <w:sdtPr>
                <w:rPr>
                  <w:rFonts w:ascii="Arial" w:hAnsi="Arial" w:cs="Arial"/>
                </w:rPr>
                <w:id w:val="-1436290662"/>
                <w:placeholder>
                  <w:docPart w:val="754C409A99B544F8B03A880EAC2BE379"/>
                </w:placeholder>
                <w:showingPlcHdr/>
                <w:text w:multiLine="1"/>
              </w:sdtPr>
              <w:sdtEndPr/>
              <w:sdtContent>
                <w:r w:rsidR="005F5753">
                  <w:rPr>
                    <w:rFonts w:ascii="Arial" w:hAnsi="Arial" w:cs="Arial"/>
                  </w:rPr>
                  <w:t xml:space="preserve">    </w:t>
                </w:r>
              </w:sdtContent>
            </w:sdt>
          </w:p>
          <w:p w14:paraId="7C1E225D" w14:textId="77777777" w:rsidR="005558FF" w:rsidRPr="001206D4" w:rsidRDefault="005558FF" w:rsidP="005558FF">
            <w:pPr>
              <w:rPr>
                <w:rFonts w:ascii="Arial" w:hAnsi="Arial" w:cs="Arial"/>
                <w:lang w:val="fr-CH"/>
              </w:rPr>
            </w:pPr>
          </w:p>
        </w:tc>
      </w:tr>
    </w:tbl>
    <w:p w14:paraId="02D99070" w14:textId="77777777" w:rsidR="00943253" w:rsidRPr="001206D4" w:rsidRDefault="00943253">
      <w:pPr>
        <w:spacing w:after="200" w:line="2" w:lineRule="auto"/>
        <w:rPr>
          <w:rFonts w:ascii="Arial" w:hAnsi="Arial" w:cs="Arial"/>
          <w:lang w:val="fr-CH"/>
        </w:rPr>
      </w:pPr>
      <w:r w:rsidRPr="001206D4">
        <w:rPr>
          <w:rFonts w:ascii="Arial" w:hAnsi="Arial" w:cs="Arial"/>
          <w:lang w:val="fr-CH"/>
        </w:rPr>
        <w:br w:type="page"/>
      </w:r>
    </w:p>
    <w:p w14:paraId="6F86D6BA" w14:textId="77777777" w:rsidR="007E5A2C" w:rsidRPr="00A240C6" w:rsidRDefault="007E5A2C" w:rsidP="00943253">
      <w:pPr>
        <w:pStyle w:val="berschrift1nummeriert"/>
        <w:numPr>
          <w:ilvl w:val="0"/>
          <w:numId w:val="0"/>
        </w:numPr>
        <w:rPr>
          <w:rFonts w:ascii="Arial" w:hAnsi="Arial" w:cs="Arial"/>
          <w:lang w:val="it-IT"/>
        </w:rPr>
      </w:pPr>
      <w:r w:rsidRPr="00A240C6">
        <w:rPr>
          <w:rFonts w:ascii="Arial" w:hAnsi="Arial" w:cs="Arial"/>
          <w:lang w:val="it-IT"/>
        </w:rPr>
        <w:lastRenderedPageBreak/>
        <w:t>Budget richiesto dal partner svizzero</w:t>
      </w:r>
    </w:p>
    <w:p w14:paraId="11C5E96A" w14:textId="16086816" w:rsidR="00742004" w:rsidRPr="008B596A" w:rsidRDefault="008B596A" w:rsidP="00742004">
      <w:pPr>
        <w:rPr>
          <w:lang w:val="it-IT"/>
        </w:rPr>
      </w:pPr>
      <w:r w:rsidRPr="008B596A">
        <w:rPr>
          <w:lang w:val="it-IT"/>
        </w:rPr>
        <w:t xml:space="preserve">Compili il </w:t>
      </w:r>
      <w:r>
        <w:rPr>
          <w:lang w:val="it-IT"/>
        </w:rPr>
        <w:t xml:space="preserve">documento </w:t>
      </w:r>
      <w:r w:rsidR="00A240C6">
        <w:rPr>
          <w:lang w:val="it-IT"/>
        </w:rPr>
        <w:t xml:space="preserve">“Budget </w:t>
      </w:r>
      <w:r w:rsidR="00A240C6" w:rsidRPr="00A240C6">
        <w:rPr>
          <w:lang w:val="it-IT"/>
        </w:rPr>
        <w:t>Partenariati Strategici</w:t>
      </w:r>
      <w:r w:rsidR="00A240C6">
        <w:rPr>
          <w:lang w:val="it-IT"/>
        </w:rPr>
        <w:t>”</w:t>
      </w:r>
      <w:r w:rsidRPr="008B596A">
        <w:rPr>
          <w:lang w:val="it-IT"/>
        </w:rPr>
        <w:t xml:space="preserve"> e lo alleghi alla candidatura per Movetia.</w:t>
      </w:r>
    </w:p>
    <w:p w14:paraId="0ADD34D3" w14:textId="77777777" w:rsidR="007E5A2C" w:rsidRPr="001206D4" w:rsidRDefault="007E5A2C" w:rsidP="005558FF">
      <w:pPr>
        <w:pStyle w:val="berschrift1nummeriert"/>
        <w:numPr>
          <w:ilvl w:val="0"/>
          <w:numId w:val="0"/>
        </w:numPr>
        <w:rPr>
          <w:rFonts w:ascii="Arial" w:hAnsi="Arial" w:cs="Arial"/>
          <w:lang w:val="en-GB"/>
        </w:rPr>
      </w:pPr>
      <w:r w:rsidRPr="001206D4">
        <w:rPr>
          <w:rFonts w:ascii="Arial" w:hAnsi="Arial" w:cs="Arial"/>
          <w:lang w:val="en-GB"/>
        </w:rPr>
        <w:t>Riepilogo del budget</w:t>
      </w:r>
    </w:p>
    <w:tbl>
      <w:tblPr>
        <w:tblStyle w:val="MovetiaStandard"/>
        <w:tblW w:w="5000" w:type="pct"/>
        <w:tblLook w:val="04A0" w:firstRow="1" w:lastRow="0" w:firstColumn="1" w:lastColumn="0" w:noHBand="0" w:noVBand="1"/>
      </w:tblPr>
      <w:tblGrid>
        <w:gridCol w:w="7499"/>
        <w:gridCol w:w="1118"/>
      </w:tblGrid>
      <w:tr w:rsidR="00943253" w:rsidRPr="001206D4" w14:paraId="28B663EF" w14:textId="77777777" w:rsidTr="00C31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1" w:type="pct"/>
          </w:tcPr>
          <w:p w14:paraId="634040FE" w14:textId="77777777" w:rsidR="00943253" w:rsidRPr="001206D4" w:rsidRDefault="00943253" w:rsidP="00A345EE">
            <w:pPr>
              <w:rPr>
                <w:rFonts w:ascii="Arial" w:hAnsi="Arial" w:cs="Arial"/>
              </w:rPr>
            </w:pPr>
            <w:r w:rsidRPr="001206D4">
              <w:rPr>
                <w:rFonts w:ascii="Arial" w:hAnsi="Arial" w:cs="Arial"/>
              </w:rPr>
              <w:t>Categoria budget</w:t>
            </w:r>
          </w:p>
        </w:tc>
        <w:tc>
          <w:tcPr>
            <w:tcW w:w="649" w:type="pct"/>
          </w:tcPr>
          <w:p w14:paraId="330A2EE9" w14:textId="77777777" w:rsidR="00943253" w:rsidRPr="001206D4" w:rsidRDefault="00943253" w:rsidP="00A345E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206D4">
              <w:rPr>
                <w:rFonts w:ascii="Arial" w:hAnsi="Arial" w:cs="Arial"/>
              </w:rPr>
              <w:t>Totale</w:t>
            </w:r>
          </w:p>
        </w:tc>
      </w:tr>
      <w:tr w:rsidR="005F5753" w:rsidRPr="001206D4" w14:paraId="14E832FE" w14:textId="77777777" w:rsidTr="00C315E7">
        <w:tc>
          <w:tcPr>
            <w:cnfStyle w:val="001000000000" w:firstRow="0" w:lastRow="0" w:firstColumn="1" w:lastColumn="0" w:oddVBand="0" w:evenVBand="0" w:oddHBand="0" w:evenHBand="0" w:firstRowFirstColumn="0" w:firstRowLastColumn="0" w:lastRowFirstColumn="0" w:lastRowLastColumn="0"/>
            <w:tcW w:w="4351" w:type="pct"/>
          </w:tcPr>
          <w:p w14:paraId="78247FA5" w14:textId="77777777" w:rsidR="005F5753" w:rsidRPr="001206D4" w:rsidRDefault="005F5753" w:rsidP="005F5753">
            <w:pPr>
              <w:rPr>
                <w:rFonts w:ascii="Arial" w:hAnsi="Arial" w:cs="Arial"/>
                <w:lang w:val="it-IT"/>
              </w:rPr>
            </w:pPr>
            <w:r w:rsidRPr="001206D4">
              <w:rPr>
                <w:rFonts w:ascii="Arial" w:hAnsi="Arial" w:cs="Arial"/>
                <w:lang w:val="it-IT"/>
              </w:rPr>
              <w:t>Gestione e attuazione del progetto</w:t>
            </w:r>
          </w:p>
        </w:tc>
        <w:tc>
          <w:tcPr>
            <w:tcW w:w="649" w:type="pct"/>
          </w:tcPr>
          <w:p w14:paraId="2B41C325" w14:textId="4E872D5D"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54276912"/>
                <w:placeholder>
                  <w:docPart w:val="A53FF975E74147CDADB68156D98AEB7D"/>
                </w:placeholder>
                <w:showingPlcHdr/>
                <w:text w:multiLine="1"/>
              </w:sdtPr>
              <w:sdtEndPr/>
              <w:sdtContent>
                <w:r w:rsidR="005F5753" w:rsidRPr="00593A12">
                  <w:rPr>
                    <w:rFonts w:ascii="Arial" w:hAnsi="Arial" w:cs="Arial"/>
                  </w:rPr>
                  <w:t xml:space="preserve">    </w:t>
                </w:r>
              </w:sdtContent>
            </w:sdt>
          </w:p>
        </w:tc>
      </w:tr>
      <w:tr w:rsidR="005F5753" w:rsidRPr="001206D4" w14:paraId="242FCFDE" w14:textId="77777777" w:rsidTr="00C315E7">
        <w:tc>
          <w:tcPr>
            <w:cnfStyle w:val="001000000000" w:firstRow="0" w:lastRow="0" w:firstColumn="1" w:lastColumn="0" w:oddVBand="0" w:evenVBand="0" w:oddHBand="0" w:evenHBand="0" w:firstRowFirstColumn="0" w:firstRowLastColumn="0" w:lastRowFirstColumn="0" w:lastRowLastColumn="0"/>
            <w:tcW w:w="4351" w:type="pct"/>
          </w:tcPr>
          <w:p w14:paraId="2AF8F7DE" w14:textId="77777777" w:rsidR="005F5753" w:rsidRPr="001206D4" w:rsidRDefault="005F5753" w:rsidP="005F5753">
            <w:pPr>
              <w:rPr>
                <w:rFonts w:ascii="Arial" w:hAnsi="Arial" w:cs="Arial"/>
              </w:rPr>
            </w:pPr>
            <w:r w:rsidRPr="001206D4">
              <w:rPr>
                <w:rFonts w:ascii="Arial" w:hAnsi="Arial" w:cs="Arial"/>
              </w:rPr>
              <w:t>Riunioni sui progetti transnazionali</w:t>
            </w:r>
          </w:p>
        </w:tc>
        <w:tc>
          <w:tcPr>
            <w:tcW w:w="649" w:type="pct"/>
          </w:tcPr>
          <w:p w14:paraId="2C49BEF7" w14:textId="6BC11CE2"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0455069"/>
                <w:placeholder>
                  <w:docPart w:val="3DC319EEB16D45B39F4C45F96837AB60"/>
                </w:placeholder>
                <w:showingPlcHdr/>
                <w:text w:multiLine="1"/>
              </w:sdtPr>
              <w:sdtEndPr/>
              <w:sdtContent>
                <w:r w:rsidR="005F5753" w:rsidRPr="00593A12">
                  <w:rPr>
                    <w:rFonts w:ascii="Arial" w:hAnsi="Arial" w:cs="Arial"/>
                  </w:rPr>
                  <w:t xml:space="preserve">    </w:t>
                </w:r>
              </w:sdtContent>
            </w:sdt>
          </w:p>
        </w:tc>
      </w:tr>
      <w:tr w:rsidR="005F5753" w:rsidRPr="001206D4" w14:paraId="7AD6581F" w14:textId="77777777" w:rsidTr="00C315E7">
        <w:tc>
          <w:tcPr>
            <w:cnfStyle w:val="001000000000" w:firstRow="0" w:lastRow="0" w:firstColumn="1" w:lastColumn="0" w:oddVBand="0" w:evenVBand="0" w:oddHBand="0" w:evenHBand="0" w:firstRowFirstColumn="0" w:firstRowLastColumn="0" w:lastRowFirstColumn="0" w:lastRowLastColumn="0"/>
            <w:tcW w:w="4351" w:type="pct"/>
          </w:tcPr>
          <w:p w14:paraId="59462BB9" w14:textId="77777777" w:rsidR="005F5753" w:rsidRPr="001206D4" w:rsidRDefault="005F5753" w:rsidP="005F5753">
            <w:pPr>
              <w:rPr>
                <w:rFonts w:ascii="Arial" w:hAnsi="Arial" w:cs="Arial"/>
              </w:rPr>
            </w:pPr>
            <w:r w:rsidRPr="001206D4">
              <w:rPr>
                <w:rFonts w:ascii="Arial" w:hAnsi="Arial" w:cs="Arial"/>
              </w:rPr>
              <w:t>Realizzazioni intellettuali</w:t>
            </w:r>
          </w:p>
        </w:tc>
        <w:tc>
          <w:tcPr>
            <w:tcW w:w="649" w:type="pct"/>
          </w:tcPr>
          <w:p w14:paraId="74083B42" w14:textId="50CDA623"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61665652"/>
                <w:placeholder>
                  <w:docPart w:val="4EA061E5DCDD4A8E8F1B8B95B6C184C3"/>
                </w:placeholder>
                <w:showingPlcHdr/>
                <w:text w:multiLine="1"/>
              </w:sdtPr>
              <w:sdtEndPr/>
              <w:sdtContent>
                <w:r w:rsidR="005F5753" w:rsidRPr="00593A12">
                  <w:rPr>
                    <w:rFonts w:ascii="Arial" w:hAnsi="Arial" w:cs="Arial"/>
                  </w:rPr>
                  <w:t xml:space="preserve">    </w:t>
                </w:r>
              </w:sdtContent>
            </w:sdt>
          </w:p>
        </w:tc>
      </w:tr>
      <w:tr w:rsidR="005F5753" w:rsidRPr="001206D4" w14:paraId="2C38C2A5" w14:textId="77777777" w:rsidTr="00C315E7">
        <w:tc>
          <w:tcPr>
            <w:cnfStyle w:val="001000000000" w:firstRow="0" w:lastRow="0" w:firstColumn="1" w:lastColumn="0" w:oddVBand="0" w:evenVBand="0" w:oddHBand="0" w:evenHBand="0" w:firstRowFirstColumn="0" w:firstRowLastColumn="0" w:lastRowFirstColumn="0" w:lastRowLastColumn="0"/>
            <w:tcW w:w="4351" w:type="pct"/>
          </w:tcPr>
          <w:p w14:paraId="0BFF94ED" w14:textId="77777777" w:rsidR="005F5753" w:rsidRPr="001206D4" w:rsidRDefault="005F5753" w:rsidP="005F5753">
            <w:pPr>
              <w:rPr>
                <w:rFonts w:ascii="Arial" w:hAnsi="Arial" w:cs="Arial"/>
              </w:rPr>
            </w:pPr>
            <w:r w:rsidRPr="001206D4">
              <w:rPr>
                <w:rFonts w:ascii="Arial" w:hAnsi="Arial" w:cs="Arial"/>
              </w:rPr>
              <w:t>Eventi moltiplicatori</w:t>
            </w:r>
          </w:p>
        </w:tc>
        <w:tc>
          <w:tcPr>
            <w:tcW w:w="649" w:type="pct"/>
          </w:tcPr>
          <w:p w14:paraId="6700FEB8" w14:textId="0A7AD3B6"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sdt>
              <w:sdtPr>
                <w:rPr>
                  <w:rFonts w:ascii="Arial" w:hAnsi="Arial" w:cs="Arial"/>
                </w:rPr>
                <w:id w:val="-109279223"/>
                <w:placeholder>
                  <w:docPart w:val="FCDC5A54CFFB46EB9B4193AFA90FC076"/>
                </w:placeholder>
                <w:showingPlcHdr/>
                <w:text w:multiLine="1"/>
              </w:sdtPr>
              <w:sdtEndPr/>
              <w:sdtContent>
                <w:r w:rsidR="005F5753" w:rsidRPr="00593A12">
                  <w:rPr>
                    <w:rFonts w:ascii="Arial" w:hAnsi="Arial" w:cs="Arial"/>
                  </w:rPr>
                  <w:t xml:space="preserve">    </w:t>
                </w:r>
              </w:sdtContent>
            </w:sdt>
          </w:p>
        </w:tc>
      </w:tr>
      <w:tr w:rsidR="005F5753" w:rsidRPr="001206D4" w14:paraId="379D2C35" w14:textId="77777777" w:rsidTr="00C315E7">
        <w:tc>
          <w:tcPr>
            <w:cnfStyle w:val="001000000000" w:firstRow="0" w:lastRow="0" w:firstColumn="1" w:lastColumn="0" w:oddVBand="0" w:evenVBand="0" w:oddHBand="0" w:evenHBand="0" w:firstRowFirstColumn="0" w:firstRowLastColumn="0" w:lastRowFirstColumn="0" w:lastRowLastColumn="0"/>
            <w:tcW w:w="4351" w:type="pct"/>
          </w:tcPr>
          <w:p w14:paraId="188FF9B4" w14:textId="77777777" w:rsidR="005F5753" w:rsidRPr="001206D4" w:rsidRDefault="005F5753" w:rsidP="005F5753">
            <w:pPr>
              <w:rPr>
                <w:rFonts w:ascii="Arial" w:hAnsi="Arial" w:cs="Arial"/>
                <w:lang w:val="es-ES"/>
              </w:rPr>
            </w:pPr>
            <w:r w:rsidRPr="001206D4">
              <w:rPr>
                <w:rFonts w:ascii="Arial" w:hAnsi="Arial" w:cs="Arial"/>
                <w:lang w:val="es-ES"/>
              </w:rPr>
              <w:t>Mobilità del personale a breve termine</w:t>
            </w:r>
          </w:p>
        </w:tc>
        <w:tc>
          <w:tcPr>
            <w:tcW w:w="649" w:type="pct"/>
          </w:tcPr>
          <w:p w14:paraId="666B25FC" w14:textId="4E5018D9"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sdt>
              <w:sdtPr>
                <w:rPr>
                  <w:rFonts w:ascii="Arial" w:hAnsi="Arial" w:cs="Arial"/>
                </w:rPr>
                <w:id w:val="-1644265667"/>
                <w:placeholder>
                  <w:docPart w:val="5EBFAB1DCD44407FA6AC22381993E041"/>
                </w:placeholder>
                <w:showingPlcHdr/>
                <w:text w:multiLine="1"/>
              </w:sdtPr>
              <w:sdtEndPr/>
              <w:sdtContent>
                <w:r w:rsidR="005F5753" w:rsidRPr="00593A12">
                  <w:rPr>
                    <w:rFonts w:ascii="Arial" w:hAnsi="Arial" w:cs="Arial"/>
                  </w:rPr>
                  <w:t xml:space="preserve">    </w:t>
                </w:r>
              </w:sdtContent>
            </w:sdt>
          </w:p>
        </w:tc>
      </w:tr>
      <w:tr w:rsidR="005F5753" w:rsidRPr="001206D4" w14:paraId="3FB98C3C" w14:textId="77777777" w:rsidTr="00C315E7">
        <w:tc>
          <w:tcPr>
            <w:cnfStyle w:val="001000000000" w:firstRow="0" w:lastRow="0" w:firstColumn="1" w:lastColumn="0" w:oddVBand="0" w:evenVBand="0" w:oddHBand="0" w:evenHBand="0" w:firstRowFirstColumn="0" w:firstRowLastColumn="0" w:lastRowFirstColumn="0" w:lastRowLastColumn="0"/>
            <w:tcW w:w="4351" w:type="pct"/>
          </w:tcPr>
          <w:p w14:paraId="23B5CA2B" w14:textId="77777777" w:rsidR="005F5753" w:rsidRPr="001206D4" w:rsidRDefault="005F5753" w:rsidP="005F5753">
            <w:pPr>
              <w:rPr>
                <w:rFonts w:ascii="Arial" w:hAnsi="Arial" w:cs="Arial"/>
                <w:lang w:val="es-ES"/>
              </w:rPr>
            </w:pPr>
            <w:r w:rsidRPr="001206D4">
              <w:rPr>
                <w:rFonts w:ascii="Arial" w:hAnsi="Arial" w:cs="Arial"/>
                <w:lang w:val="es-ES"/>
              </w:rPr>
              <w:t>Sostegno di partecipanti con bisogni particolari</w:t>
            </w:r>
          </w:p>
        </w:tc>
        <w:tc>
          <w:tcPr>
            <w:tcW w:w="649" w:type="pct"/>
          </w:tcPr>
          <w:p w14:paraId="10199017" w14:textId="4DF35CCB"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70479880"/>
                <w:placeholder>
                  <w:docPart w:val="ED50E3536CB64BB6AD3112EA54CE6EB9"/>
                </w:placeholder>
                <w:showingPlcHdr/>
                <w:text w:multiLine="1"/>
              </w:sdtPr>
              <w:sdtEndPr/>
              <w:sdtContent>
                <w:r w:rsidR="005F5753" w:rsidRPr="00593A12">
                  <w:rPr>
                    <w:rFonts w:ascii="Arial" w:hAnsi="Arial" w:cs="Arial"/>
                  </w:rPr>
                  <w:t xml:space="preserve">    </w:t>
                </w:r>
              </w:sdtContent>
            </w:sdt>
          </w:p>
        </w:tc>
      </w:tr>
      <w:tr w:rsidR="005F5753" w:rsidRPr="001206D4" w14:paraId="6D8B9D63" w14:textId="77777777" w:rsidTr="00C315E7">
        <w:tc>
          <w:tcPr>
            <w:cnfStyle w:val="001000000000" w:firstRow="0" w:lastRow="0" w:firstColumn="1" w:lastColumn="0" w:oddVBand="0" w:evenVBand="0" w:oddHBand="0" w:evenHBand="0" w:firstRowFirstColumn="0" w:firstRowLastColumn="0" w:lastRowFirstColumn="0" w:lastRowLastColumn="0"/>
            <w:tcW w:w="4351" w:type="pct"/>
          </w:tcPr>
          <w:p w14:paraId="4C45B762" w14:textId="77777777" w:rsidR="005F5753" w:rsidRPr="001206D4" w:rsidRDefault="005F5753" w:rsidP="005F5753">
            <w:pPr>
              <w:rPr>
                <w:rFonts w:ascii="Arial" w:hAnsi="Arial" w:cs="Arial"/>
                <w:b/>
              </w:rPr>
            </w:pPr>
            <w:r w:rsidRPr="001206D4">
              <w:rPr>
                <w:rFonts w:ascii="Arial" w:hAnsi="Arial" w:cs="Arial"/>
                <w:b/>
              </w:rPr>
              <w:t>Totale sovvenzione richiesta (CHF)</w:t>
            </w:r>
          </w:p>
        </w:tc>
        <w:tc>
          <w:tcPr>
            <w:tcW w:w="649" w:type="pct"/>
          </w:tcPr>
          <w:p w14:paraId="2998FF6C" w14:textId="687028A5"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11251681"/>
                <w:placeholder>
                  <w:docPart w:val="B68A487726544E99B0BF2660F55FDCF0"/>
                </w:placeholder>
                <w:showingPlcHdr/>
                <w:text w:multiLine="1"/>
              </w:sdtPr>
              <w:sdtEndPr/>
              <w:sdtContent>
                <w:r w:rsidR="005F5753" w:rsidRPr="005F5753">
                  <w:rPr>
                    <w:rFonts w:ascii="Arial" w:hAnsi="Arial" w:cs="Arial"/>
                    <w:b/>
                  </w:rPr>
                  <w:t xml:space="preserve">    </w:t>
                </w:r>
              </w:sdtContent>
            </w:sdt>
          </w:p>
        </w:tc>
      </w:tr>
      <w:tr w:rsidR="005F5753" w:rsidRPr="001206D4" w14:paraId="4997C7F8" w14:textId="77777777" w:rsidTr="00C315E7">
        <w:tc>
          <w:tcPr>
            <w:cnfStyle w:val="001000000000" w:firstRow="0" w:lastRow="0" w:firstColumn="1" w:lastColumn="0" w:oddVBand="0" w:evenVBand="0" w:oddHBand="0" w:evenHBand="0" w:firstRowFirstColumn="0" w:firstRowLastColumn="0" w:lastRowFirstColumn="0" w:lastRowLastColumn="0"/>
            <w:tcW w:w="4351" w:type="pct"/>
          </w:tcPr>
          <w:p w14:paraId="2021BFED" w14:textId="77777777" w:rsidR="005F5753" w:rsidRPr="001206D4" w:rsidRDefault="005F5753" w:rsidP="005F5753">
            <w:pPr>
              <w:rPr>
                <w:rFonts w:ascii="Arial" w:hAnsi="Arial" w:cs="Arial"/>
                <w:b/>
                <w:lang w:val="es-ES"/>
              </w:rPr>
            </w:pPr>
            <w:r w:rsidRPr="001206D4">
              <w:rPr>
                <w:rFonts w:ascii="Arial" w:hAnsi="Arial" w:cs="Arial"/>
                <w:b/>
                <w:lang w:val="es-ES"/>
              </w:rPr>
              <w:t>Costo totale del progetto europeo (EUR)</w:t>
            </w:r>
          </w:p>
        </w:tc>
        <w:tc>
          <w:tcPr>
            <w:tcW w:w="649" w:type="pct"/>
          </w:tcPr>
          <w:p w14:paraId="49CC9C5F" w14:textId="5CC53EF3"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28438954"/>
                <w:placeholder>
                  <w:docPart w:val="A63438629D924CB7932A7076ADE8C323"/>
                </w:placeholder>
                <w:showingPlcHdr/>
                <w:text w:multiLine="1"/>
              </w:sdtPr>
              <w:sdtEndPr/>
              <w:sdtContent>
                <w:r w:rsidR="005F5753" w:rsidRPr="005F5753">
                  <w:rPr>
                    <w:rFonts w:ascii="Arial" w:hAnsi="Arial" w:cs="Arial"/>
                    <w:b/>
                  </w:rPr>
                  <w:t xml:space="preserve">    </w:t>
                </w:r>
              </w:sdtContent>
            </w:sdt>
          </w:p>
        </w:tc>
      </w:tr>
      <w:tr w:rsidR="005F5753" w:rsidRPr="001206D4" w14:paraId="3583D691" w14:textId="77777777" w:rsidTr="00C315E7">
        <w:tc>
          <w:tcPr>
            <w:cnfStyle w:val="001000000000" w:firstRow="0" w:lastRow="0" w:firstColumn="1" w:lastColumn="0" w:oddVBand="0" w:evenVBand="0" w:oddHBand="0" w:evenHBand="0" w:firstRowFirstColumn="0" w:firstRowLastColumn="0" w:lastRowFirstColumn="0" w:lastRowLastColumn="0"/>
            <w:tcW w:w="4351" w:type="pct"/>
            <w:tcBorders>
              <w:bottom w:val="single" w:sz="4" w:space="0" w:color="auto"/>
            </w:tcBorders>
          </w:tcPr>
          <w:p w14:paraId="5EDF5EAB" w14:textId="77777777" w:rsidR="005F5753" w:rsidRPr="001206D4" w:rsidRDefault="005F5753" w:rsidP="005F5753">
            <w:pPr>
              <w:rPr>
                <w:rFonts w:ascii="Arial" w:hAnsi="Arial" w:cs="Arial"/>
                <w:lang w:val="it-IT"/>
              </w:rPr>
            </w:pPr>
            <w:r w:rsidRPr="001206D4">
              <w:rPr>
                <w:rFonts w:ascii="Arial" w:hAnsi="Arial" w:cs="Arial"/>
                <w:lang w:val="it-IT"/>
              </w:rPr>
              <w:t>Numero di istituzioni partner ufficiali (senza il partner svizzero)</w:t>
            </w:r>
          </w:p>
        </w:tc>
        <w:tc>
          <w:tcPr>
            <w:tcW w:w="649" w:type="pct"/>
            <w:tcBorders>
              <w:bottom w:val="single" w:sz="4" w:space="0" w:color="auto"/>
            </w:tcBorders>
          </w:tcPr>
          <w:p w14:paraId="3A3F9D57" w14:textId="0D65031E"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28929001"/>
                <w:placeholder>
                  <w:docPart w:val="62B8D2945CCD418BB6239D5FE5B3D38C"/>
                </w:placeholder>
                <w:showingPlcHdr/>
                <w:text w:multiLine="1"/>
              </w:sdtPr>
              <w:sdtEndPr/>
              <w:sdtContent>
                <w:r w:rsidR="005F5753" w:rsidRPr="00593A12">
                  <w:rPr>
                    <w:rFonts w:ascii="Arial" w:hAnsi="Arial" w:cs="Arial"/>
                  </w:rPr>
                  <w:t xml:space="preserve">    </w:t>
                </w:r>
              </w:sdtContent>
            </w:sdt>
          </w:p>
        </w:tc>
      </w:tr>
      <w:tr w:rsidR="005F5753" w:rsidRPr="001206D4" w14:paraId="69646E9E" w14:textId="77777777" w:rsidTr="00C315E7">
        <w:tc>
          <w:tcPr>
            <w:cnfStyle w:val="001000000000" w:firstRow="0" w:lastRow="0" w:firstColumn="1" w:lastColumn="0" w:oddVBand="0" w:evenVBand="0" w:oddHBand="0" w:evenHBand="0" w:firstRowFirstColumn="0" w:firstRowLastColumn="0" w:lastRowFirstColumn="0" w:lastRowLastColumn="0"/>
            <w:tcW w:w="4351" w:type="pct"/>
            <w:tcBorders>
              <w:top w:val="single" w:sz="4" w:space="0" w:color="auto"/>
              <w:bottom w:val="single" w:sz="4" w:space="0" w:color="auto"/>
            </w:tcBorders>
          </w:tcPr>
          <w:p w14:paraId="1DCB48DA" w14:textId="77777777" w:rsidR="005F5753" w:rsidRPr="001206D4" w:rsidRDefault="005F5753" w:rsidP="005F5753">
            <w:pPr>
              <w:rPr>
                <w:rFonts w:ascii="Arial" w:hAnsi="Arial" w:cs="Arial"/>
                <w:b/>
                <w:lang w:val="es-ES"/>
              </w:rPr>
            </w:pPr>
            <w:r w:rsidRPr="001206D4">
              <w:rPr>
                <w:rFonts w:ascii="Arial" w:hAnsi="Arial" w:cs="Arial"/>
                <w:b/>
                <w:lang w:val="es-ES"/>
              </w:rPr>
              <w:t>Sovvenzione media per ogni Istituto partner del progetto europeo (EUR)</w:t>
            </w:r>
          </w:p>
        </w:tc>
        <w:tc>
          <w:tcPr>
            <w:tcW w:w="649" w:type="pct"/>
            <w:tcBorders>
              <w:top w:val="single" w:sz="4" w:space="0" w:color="auto"/>
              <w:bottom w:val="single" w:sz="4" w:space="0" w:color="auto"/>
            </w:tcBorders>
          </w:tcPr>
          <w:p w14:paraId="1AB69450" w14:textId="0D3F5F5A" w:rsidR="005F5753" w:rsidRPr="001206D4" w:rsidRDefault="00B6649C" w:rsidP="005F5753">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90966600"/>
                <w:placeholder>
                  <w:docPart w:val="729939993AF54CB4A2E0E356A4CFB0F6"/>
                </w:placeholder>
                <w:showingPlcHdr/>
                <w:text w:multiLine="1"/>
              </w:sdtPr>
              <w:sdtEndPr/>
              <w:sdtContent>
                <w:r w:rsidR="005F5753" w:rsidRPr="005F5753">
                  <w:rPr>
                    <w:rFonts w:ascii="Arial" w:hAnsi="Arial" w:cs="Arial"/>
                    <w:b/>
                  </w:rPr>
                  <w:t xml:space="preserve">    </w:t>
                </w:r>
              </w:sdtContent>
            </w:sdt>
          </w:p>
        </w:tc>
      </w:tr>
    </w:tbl>
    <w:p w14:paraId="4CF48E05" w14:textId="77777777" w:rsidR="005265CF" w:rsidRPr="001206D4" w:rsidRDefault="005265CF" w:rsidP="005265CF">
      <w:pPr>
        <w:rPr>
          <w:rFonts w:ascii="Arial" w:eastAsiaTheme="majorEastAsia" w:hAnsi="Arial" w:cs="Arial"/>
          <w:color w:val="30D2A9" w:themeColor="accent2"/>
          <w:sz w:val="34"/>
          <w:szCs w:val="28"/>
          <w:lang w:val="es-ES"/>
        </w:rPr>
      </w:pPr>
      <w:r w:rsidRPr="001206D4">
        <w:rPr>
          <w:rFonts w:ascii="Arial" w:hAnsi="Arial" w:cs="Arial"/>
          <w:lang w:val="es-ES"/>
        </w:rPr>
        <w:br w:type="page"/>
      </w:r>
    </w:p>
    <w:p w14:paraId="5CF941DD" w14:textId="77777777" w:rsidR="007E5A2C" w:rsidRPr="001206D4" w:rsidRDefault="007E5A2C" w:rsidP="007B5620">
      <w:pPr>
        <w:pStyle w:val="berschrift1nummeriert"/>
        <w:numPr>
          <w:ilvl w:val="0"/>
          <w:numId w:val="0"/>
        </w:numPr>
        <w:rPr>
          <w:rFonts w:ascii="Arial" w:hAnsi="Arial" w:cs="Arial"/>
          <w:lang w:val="es-ES"/>
        </w:rPr>
      </w:pPr>
      <w:r w:rsidRPr="001206D4">
        <w:rPr>
          <w:rFonts w:ascii="Arial" w:hAnsi="Arial" w:cs="Arial"/>
          <w:lang w:val="es-ES"/>
        </w:rPr>
        <w:lastRenderedPageBreak/>
        <w:t>Dichiarazione d’onore</w:t>
      </w:r>
    </w:p>
    <w:p w14:paraId="61609246" w14:textId="77777777" w:rsidR="007E5A2C" w:rsidRPr="001206D4" w:rsidRDefault="007E5A2C" w:rsidP="007E5A2C">
      <w:pPr>
        <w:rPr>
          <w:rFonts w:ascii="Arial" w:hAnsi="Arial" w:cs="Arial"/>
          <w:b/>
          <w:lang w:val="es-ES"/>
        </w:rPr>
      </w:pPr>
      <w:r w:rsidRPr="001206D4">
        <w:rPr>
          <w:rFonts w:ascii="Arial" w:hAnsi="Arial" w:cs="Arial"/>
          <w:b/>
          <w:lang w:val="es-ES"/>
        </w:rPr>
        <w:t xml:space="preserve">Questa sezione deve essere firmata e timbrata dalla persona legalmente autorizzata alla firma per conto dell’Istituto. </w:t>
      </w:r>
    </w:p>
    <w:p w14:paraId="50D88336" w14:textId="77777777" w:rsidR="007E5A2C" w:rsidRPr="001206D4" w:rsidRDefault="007E5A2C" w:rsidP="007E5A2C">
      <w:pPr>
        <w:rPr>
          <w:rFonts w:ascii="Arial" w:hAnsi="Arial" w:cs="Arial"/>
          <w:b/>
          <w:lang w:val="es-ES"/>
        </w:rPr>
      </w:pPr>
    </w:p>
    <w:p w14:paraId="1D2E8B28" w14:textId="77777777" w:rsidR="007E5A2C" w:rsidRPr="001206D4" w:rsidRDefault="007E5A2C" w:rsidP="007E5A2C">
      <w:pPr>
        <w:rPr>
          <w:rFonts w:ascii="Arial" w:hAnsi="Arial" w:cs="Arial"/>
          <w:b/>
          <w:lang w:val="es-ES"/>
        </w:rPr>
      </w:pPr>
      <w:r w:rsidRPr="001206D4">
        <w:rPr>
          <w:rFonts w:ascii="Arial" w:hAnsi="Arial" w:cs="Arial"/>
          <w:b/>
          <w:lang w:val="es-ES"/>
        </w:rPr>
        <w:t xml:space="preserve">Io sottoscritto/sottoscritta, </w:t>
      </w:r>
    </w:p>
    <w:p w14:paraId="1D9D3D86" w14:textId="77777777" w:rsidR="007E5A2C" w:rsidRPr="001206D4" w:rsidRDefault="007E5A2C" w:rsidP="007E5A2C">
      <w:pPr>
        <w:rPr>
          <w:rFonts w:ascii="Arial" w:hAnsi="Arial" w:cs="Arial"/>
          <w:lang w:val="es-ES"/>
        </w:rPr>
      </w:pPr>
    </w:p>
    <w:p w14:paraId="344DF5CD" w14:textId="77777777" w:rsidR="007E5A2C" w:rsidRPr="001206D4" w:rsidRDefault="007E5A2C" w:rsidP="007E5A2C">
      <w:pPr>
        <w:rPr>
          <w:rFonts w:ascii="Arial" w:hAnsi="Arial" w:cs="Arial"/>
          <w:lang w:val="es-ES"/>
        </w:rPr>
      </w:pPr>
      <w:r w:rsidRPr="001206D4">
        <w:rPr>
          <w:rFonts w:ascii="Arial" w:hAnsi="Arial" w:cs="Arial"/>
          <w:lang w:val="es-ES"/>
        </w:rPr>
        <w:t>richiedo alla movetia un contributo per le attività richieste nel presente formulario di candidatura.</w:t>
      </w:r>
    </w:p>
    <w:p w14:paraId="2DDB9530" w14:textId="77777777" w:rsidR="007E5A2C" w:rsidRPr="001206D4" w:rsidRDefault="007E5A2C" w:rsidP="007E5A2C">
      <w:pPr>
        <w:rPr>
          <w:rFonts w:ascii="Arial" w:hAnsi="Arial" w:cs="Arial"/>
          <w:lang w:val="es-ES"/>
        </w:rPr>
      </w:pPr>
    </w:p>
    <w:p w14:paraId="5BF71280" w14:textId="77777777" w:rsidR="007E5A2C" w:rsidRPr="001206D4" w:rsidRDefault="007E5A2C" w:rsidP="007E5A2C">
      <w:pPr>
        <w:rPr>
          <w:rFonts w:ascii="Arial" w:hAnsi="Arial" w:cs="Arial"/>
          <w:b/>
          <w:lang w:val="es-ES"/>
        </w:rPr>
      </w:pPr>
      <w:r w:rsidRPr="001206D4">
        <w:rPr>
          <w:rFonts w:ascii="Arial" w:hAnsi="Arial" w:cs="Arial"/>
          <w:b/>
          <w:lang w:val="es-ES"/>
        </w:rPr>
        <w:t xml:space="preserve">Dichiaro che: </w:t>
      </w:r>
    </w:p>
    <w:p w14:paraId="308D9DF4"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tutte le informazioni riportate nel presente formulario di candidatura sono esatte e veritiere per quanto è a mia conoscenza. </w:t>
      </w:r>
    </w:p>
    <w:p w14:paraId="43F1713B"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l’Istituto che rappresento dispone della necessaria capacità giuridica per rispondere all’invito a presentare proposte. </w:t>
      </w:r>
    </w:p>
    <w:p w14:paraId="2091CB3D" w14:textId="77777777" w:rsidR="007E5A2C" w:rsidRPr="001206D4" w:rsidRDefault="007E5A2C" w:rsidP="00D87402">
      <w:pPr>
        <w:rPr>
          <w:rFonts w:ascii="Arial" w:hAnsi="Arial" w:cs="Arial"/>
          <w:lang w:val="es-ES"/>
        </w:rPr>
      </w:pPr>
      <w:r w:rsidRPr="001206D4">
        <w:rPr>
          <w:rFonts w:ascii="Arial" w:hAnsi="Arial" w:cs="Arial"/>
          <w:lang w:val="es-ES"/>
        </w:rPr>
        <w:t>OPPURE</w:t>
      </w:r>
    </w:p>
    <w:p w14:paraId="142E9EBB" w14:textId="77777777" w:rsidR="00D87402" w:rsidRPr="001206D4" w:rsidRDefault="00D87402" w:rsidP="00D87402">
      <w:pPr>
        <w:rPr>
          <w:rFonts w:ascii="Arial" w:hAnsi="Arial" w:cs="Arial"/>
          <w:lang w:val="es-ES"/>
        </w:rPr>
      </w:pPr>
    </w:p>
    <w:p w14:paraId="5B8C2EEB" w14:textId="77777777" w:rsidR="007E5A2C" w:rsidRPr="001206D4" w:rsidRDefault="007E5A2C" w:rsidP="00D87402">
      <w:pPr>
        <w:rPr>
          <w:rFonts w:ascii="Arial" w:hAnsi="Arial" w:cs="Arial"/>
          <w:lang w:val="es-ES"/>
        </w:rPr>
      </w:pPr>
      <w:r w:rsidRPr="001206D4">
        <w:rPr>
          <w:rFonts w:ascii="Arial" w:hAnsi="Arial" w:cs="Arial"/>
          <w:lang w:val="es-ES"/>
        </w:rPr>
        <w:t xml:space="preserve">L’Istituto che rappresento dispone della capacità finanziaria e operativa per realizzare l’azione proposta o il piano di lavoro. </w:t>
      </w:r>
    </w:p>
    <w:p w14:paraId="2BF0D60C" w14:textId="77777777" w:rsidR="00D87402" w:rsidRPr="001206D4" w:rsidRDefault="00D87402" w:rsidP="00D87402">
      <w:pPr>
        <w:rPr>
          <w:rFonts w:ascii="Arial" w:hAnsi="Arial" w:cs="Arial"/>
          <w:lang w:val="es-ES"/>
        </w:rPr>
      </w:pPr>
    </w:p>
    <w:p w14:paraId="51505AAF" w14:textId="77777777" w:rsidR="007E5A2C" w:rsidRPr="001206D4" w:rsidRDefault="007E5A2C" w:rsidP="00D87402">
      <w:pPr>
        <w:rPr>
          <w:rFonts w:ascii="Arial" w:hAnsi="Arial" w:cs="Arial"/>
          <w:lang w:val="es-ES"/>
        </w:rPr>
      </w:pPr>
      <w:r w:rsidRPr="001206D4">
        <w:rPr>
          <w:rFonts w:ascii="Arial" w:hAnsi="Arial" w:cs="Arial"/>
          <w:lang w:val="es-ES"/>
        </w:rPr>
        <w:t>OPPURE</w:t>
      </w:r>
    </w:p>
    <w:p w14:paraId="12B3BAA0" w14:textId="77777777" w:rsidR="00D87402" w:rsidRPr="001206D4" w:rsidRDefault="00D87402" w:rsidP="00D87402">
      <w:pPr>
        <w:rPr>
          <w:rFonts w:ascii="Arial" w:hAnsi="Arial" w:cs="Arial"/>
          <w:lang w:val="es-ES"/>
        </w:rPr>
      </w:pPr>
    </w:p>
    <w:p w14:paraId="140B57CE" w14:textId="77777777" w:rsidR="007E5A2C" w:rsidRPr="001206D4" w:rsidRDefault="007E5A2C" w:rsidP="00D87402">
      <w:pPr>
        <w:rPr>
          <w:rFonts w:ascii="Arial" w:hAnsi="Arial" w:cs="Arial"/>
          <w:lang w:val="es-ES"/>
        </w:rPr>
      </w:pPr>
      <w:r w:rsidRPr="001206D4">
        <w:rPr>
          <w:rFonts w:ascii="Arial" w:hAnsi="Arial" w:cs="Arial"/>
          <w:lang w:val="es-ES"/>
        </w:rPr>
        <w:t xml:space="preserve">L’Istituto che rappresento è considerato un “ente pubblico” e può fornire, se richiesto, prova di questo stato, nello specifico: Fornisce opportunità di apprendimento e </w:t>
      </w:r>
    </w:p>
    <w:p w14:paraId="12343ED9"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(a) ha ricevuto più del 50% delle proprie entrate annuali da fonti pubbliche nel corso degli ultimi due anni; </w:t>
      </w:r>
    </w:p>
    <w:p w14:paraId="795BC978"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(b) è controllato da organismi pubblici o da loro rappresentanti. </w:t>
      </w:r>
    </w:p>
    <w:p w14:paraId="514CFB1A" w14:textId="77777777" w:rsidR="007E5A2C" w:rsidRPr="001206D4" w:rsidRDefault="007E5A2C" w:rsidP="007E5A2C">
      <w:pPr>
        <w:rPr>
          <w:rFonts w:ascii="Arial" w:hAnsi="Arial" w:cs="Arial"/>
          <w:lang w:val="es-ES"/>
        </w:rPr>
      </w:pPr>
    </w:p>
    <w:p w14:paraId="1149EDB0" w14:textId="77777777" w:rsidR="007E5A2C" w:rsidRPr="001206D4" w:rsidRDefault="007E5A2C" w:rsidP="007E5A2C">
      <w:pPr>
        <w:rPr>
          <w:rFonts w:ascii="Arial" w:hAnsi="Arial" w:cs="Arial"/>
          <w:lang w:val="es-ES"/>
        </w:rPr>
      </w:pPr>
      <w:r w:rsidRPr="001206D4">
        <w:rPr>
          <w:rFonts w:ascii="Arial" w:hAnsi="Arial" w:cs="Arial"/>
          <w:lang w:val="es-ES"/>
        </w:rPr>
        <w:t>Prendo atto che candidature identiche o molto simili saranno soggette a una valutazione particolare intesa a prevenire un doppio finanziamento. Sono inoltre consapevole che movetia ha il diritto di negare il finanziamento a progetti identici o molto simili.</w:t>
      </w:r>
    </w:p>
    <w:p w14:paraId="5C303939" w14:textId="77777777" w:rsidR="007E5A2C" w:rsidRPr="001206D4" w:rsidRDefault="007E5A2C" w:rsidP="007E5A2C">
      <w:pPr>
        <w:rPr>
          <w:rFonts w:ascii="Arial" w:hAnsi="Arial" w:cs="Arial"/>
          <w:lang w:val="es-ES"/>
        </w:rPr>
      </w:pPr>
    </w:p>
    <w:p w14:paraId="41103A11" w14:textId="77777777" w:rsidR="007E5A2C" w:rsidRPr="001206D4" w:rsidRDefault="007E5A2C" w:rsidP="007E5A2C">
      <w:pPr>
        <w:rPr>
          <w:rFonts w:ascii="Arial" w:hAnsi="Arial" w:cs="Arial"/>
          <w:lang w:val="es-ES"/>
        </w:rPr>
      </w:pPr>
      <w:r w:rsidRPr="001206D4">
        <w:rPr>
          <w:rFonts w:ascii="Arial" w:hAnsi="Arial" w:cs="Arial"/>
          <w:lang w:val="es-ES"/>
        </w:rPr>
        <w:t xml:space="preserve">Sono autorizzato per conto del mio Istituto a firmare domande di finanziamento per l’erogazione del contributo comunitario. </w:t>
      </w:r>
    </w:p>
    <w:p w14:paraId="26906968" w14:textId="77777777" w:rsidR="005265CF" w:rsidRPr="001206D4" w:rsidRDefault="005265CF" w:rsidP="007E5A2C">
      <w:pPr>
        <w:rPr>
          <w:rFonts w:ascii="Arial" w:hAnsi="Arial" w:cs="Arial"/>
          <w:lang w:val="es-ES"/>
        </w:rPr>
      </w:pPr>
    </w:p>
    <w:p w14:paraId="0D287C59" w14:textId="77777777" w:rsidR="007E5A2C" w:rsidRPr="001206D4" w:rsidRDefault="007E5A2C" w:rsidP="007E5A2C">
      <w:pPr>
        <w:rPr>
          <w:rFonts w:ascii="Arial" w:hAnsi="Arial" w:cs="Arial"/>
          <w:b/>
          <w:lang w:val="es-ES"/>
        </w:rPr>
      </w:pPr>
      <w:r w:rsidRPr="001206D4">
        <w:rPr>
          <w:rFonts w:ascii="Arial" w:hAnsi="Arial" w:cs="Arial"/>
          <w:b/>
          <w:lang w:val="es-ES"/>
        </w:rPr>
        <w:t xml:space="preserve">Dichiaro che: </w:t>
      </w:r>
    </w:p>
    <w:p w14:paraId="65371355" w14:textId="77777777" w:rsidR="005265CF" w:rsidRPr="001206D4" w:rsidRDefault="005265CF" w:rsidP="007E5A2C">
      <w:pPr>
        <w:rPr>
          <w:rFonts w:ascii="Arial" w:hAnsi="Arial" w:cs="Arial"/>
          <w:b/>
          <w:lang w:val="es-ES"/>
        </w:rPr>
      </w:pPr>
    </w:p>
    <w:p w14:paraId="0CED9C24" w14:textId="77777777" w:rsidR="007E5A2C" w:rsidRPr="001206D4" w:rsidRDefault="007E5A2C" w:rsidP="007E5A2C">
      <w:pPr>
        <w:rPr>
          <w:rFonts w:ascii="Arial" w:hAnsi="Arial" w:cs="Arial"/>
          <w:lang w:val="es-ES"/>
        </w:rPr>
      </w:pPr>
      <w:r w:rsidRPr="001206D4">
        <w:rPr>
          <w:rFonts w:ascii="Arial" w:hAnsi="Arial" w:cs="Arial"/>
          <w:lang w:val="es-ES"/>
        </w:rPr>
        <w:t xml:space="preserve">L’Istituto che rappresento: </w:t>
      </w:r>
    </w:p>
    <w:p w14:paraId="128BD903"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non è in stato di fallimento, liquidazione, amministrazione controllata, concordato preventivo, cessazione di attività o in ogni altra situazione analoga risultante da una procedura della stessa natura prevista da leggi o regolamenti nazionali, ovvero a carico del quale sia in corso un procedimento di tale genere; </w:t>
      </w:r>
    </w:p>
    <w:p w14:paraId="1A1109F4"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non è soggetto a una condanna, con sentenza passata in giudicato, per qualsiasi reato che incida sulla sua moralità professionale; </w:t>
      </w:r>
    </w:p>
    <w:p w14:paraId="1AB7A285"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non ha commesso in materia professionale un errore grave, accertato con qualsiasi elemento documentabile dalla movetia; </w:t>
      </w:r>
    </w:p>
    <w:p w14:paraId="11E289BB"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è in regola con gli obblighi relativi al pagamento dei contributi previdenziali e assistenziali o con obblighi relativi al pagamento di imposte e tasse secondo la legislazione del Paese dove è stabilito o del Pase dove deve essere eseguito l’accordo di finanziamento; </w:t>
      </w:r>
    </w:p>
    <w:p w14:paraId="3ACA945D" w14:textId="77777777" w:rsidR="007E5A2C" w:rsidRPr="001206D4" w:rsidRDefault="007E5A2C" w:rsidP="00943253">
      <w:pPr>
        <w:pStyle w:val="Aufzhlung1"/>
        <w:rPr>
          <w:rFonts w:ascii="Arial" w:hAnsi="Arial" w:cs="Arial"/>
          <w:lang w:val="es-ES"/>
        </w:rPr>
      </w:pPr>
      <w:r w:rsidRPr="001206D4">
        <w:rPr>
          <w:rFonts w:ascii="Arial" w:hAnsi="Arial" w:cs="Arial"/>
          <w:lang w:val="es-ES"/>
        </w:rPr>
        <w:t>non è soggetto a sentenza passata in giudicato per frode, corruzione, partecipazione ad una organizzazione criminale o qualsiasi altra attività illecita.</w:t>
      </w:r>
    </w:p>
    <w:p w14:paraId="08AA8DED" w14:textId="77777777" w:rsidR="005558FF" w:rsidRPr="001206D4" w:rsidRDefault="005558FF">
      <w:pPr>
        <w:spacing w:after="200" w:line="2" w:lineRule="auto"/>
        <w:rPr>
          <w:rFonts w:ascii="Arial" w:hAnsi="Arial" w:cs="Arial"/>
          <w:lang w:val="es-ES"/>
        </w:rPr>
      </w:pPr>
      <w:r w:rsidRPr="001206D4">
        <w:rPr>
          <w:rFonts w:ascii="Arial" w:hAnsi="Arial" w:cs="Arial"/>
          <w:lang w:val="es-ES"/>
        </w:rPr>
        <w:br w:type="page"/>
      </w:r>
    </w:p>
    <w:p w14:paraId="12138448" w14:textId="77777777" w:rsidR="007E5A2C" w:rsidRPr="001206D4" w:rsidRDefault="007E5A2C" w:rsidP="007E5A2C">
      <w:pPr>
        <w:rPr>
          <w:rFonts w:ascii="Arial" w:hAnsi="Arial" w:cs="Arial"/>
          <w:lang w:val="es-ES"/>
        </w:rPr>
      </w:pPr>
    </w:p>
    <w:p w14:paraId="11C68711" w14:textId="77777777" w:rsidR="007E5A2C" w:rsidRPr="001206D4" w:rsidRDefault="007E5A2C" w:rsidP="007E5A2C">
      <w:pPr>
        <w:rPr>
          <w:rFonts w:ascii="Arial" w:hAnsi="Arial" w:cs="Arial"/>
          <w:b/>
          <w:lang w:val="es-ES"/>
        </w:rPr>
      </w:pPr>
      <w:r w:rsidRPr="001206D4">
        <w:rPr>
          <w:rFonts w:ascii="Arial" w:hAnsi="Arial" w:cs="Arial"/>
          <w:b/>
          <w:lang w:val="es-ES"/>
        </w:rPr>
        <w:t xml:space="preserve">Sono consapevole che </w:t>
      </w:r>
    </w:p>
    <w:p w14:paraId="0838408A"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l’Istituto che rappresento non sarà beneficiario del finanziamento se, al momento dell’assegnazione del contributo, sarà in contraddizione con una qualsiasi delle dichiarazioni certificate sopra o nel caso in cui sia: </w:t>
      </w:r>
    </w:p>
    <w:p w14:paraId="7110ABCC"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soggetto a conflitto di interesse (parentela, vita personale, affinità politica, interessi economici o qualsiasi altro interesse legato ad un ente o ad un individuo direttamente o indirettamente coinvolto nel processo di assegnazione del contributo);  </w:t>
      </w:r>
    </w:p>
    <w:p w14:paraId="279B9DC2" w14:textId="77777777" w:rsidR="007E5A2C" w:rsidRPr="001206D4" w:rsidRDefault="007E5A2C" w:rsidP="00943253">
      <w:pPr>
        <w:pStyle w:val="Aufzhlung1"/>
        <w:rPr>
          <w:rFonts w:ascii="Arial" w:hAnsi="Arial" w:cs="Arial"/>
          <w:lang w:val="es-ES"/>
        </w:rPr>
      </w:pPr>
      <w:r w:rsidRPr="001206D4">
        <w:rPr>
          <w:rFonts w:ascii="Arial" w:hAnsi="Arial" w:cs="Arial"/>
          <w:lang w:val="es-ES"/>
        </w:rPr>
        <w:t xml:space="preserve">colpevole di false dichiarazioni nel fornire le informazioni richieste dalla movetia ai fini della partecipazione alla procedura di assegnazione del contributo o non abbia fornito tali informazioni. </w:t>
      </w:r>
    </w:p>
    <w:p w14:paraId="17FFDDA4" w14:textId="77777777" w:rsidR="007E5A2C" w:rsidRPr="001206D4" w:rsidRDefault="007E5A2C" w:rsidP="007E5A2C">
      <w:pPr>
        <w:rPr>
          <w:rFonts w:ascii="Arial" w:hAnsi="Arial" w:cs="Arial"/>
          <w:lang w:val="es-ES"/>
        </w:rPr>
      </w:pPr>
    </w:p>
    <w:p w14:paraId="4DE69EF7" w14:textId="77777777" w:rsidR="007E5A2C" w:rsidRPr="001206D4" w:rsidRDefault="007E5A2C" w:rsidP="007E5A2C">
      <w:pPr>
        <w:rPr>
          <w:rFonts w:ascii="Arial" w:hAnsi="Arial" w:cs="Arial"/>
          <w:lang w:val="es-ES"/>
        </w:rPr>
      </w:pPr>
      <w:r w:rsidRPr="001206D4">
        <w:rPr>
          <w:rFonts w:ascii="Arial" w:hAnsi="Arial" w:cs="Arial"/>
          <w:lang w:val="es-ES"/>
        </w:rPr>
        <w:t xml:space="preserve">Nel caso in cui la presente candidatura venga approvata, movetia ha il diritto di pubblicare il nome e l’indirizzo di questo Istituto, la natura del contributo, l’importo assegnato, e la percentuale del finanziamento. </w:t>
      </w:r>
    </w:p>
    <w:p w14:paraId="236D4106" w14:textId="77777777" w:rsidR="007E5A2C" w:rsidRPr="001206D4" w:rsidRDefault="007E5A2C" w:rsidP="007E5A2C">
      <w:pPr>
        <w:rPr>
          <w:rFonts w:ascii="Arial" w:hAnsi="Arial" w:cs="Arial"/>
          <w:lang w:val="es-ES"/>
        </w:rPr>
      </w:pPr>
    </w:p>
    <w:p w14:paraId="31644E1C" w14:textId="77777777" w:rsidR="007E5A2C" w:rsidRPr="001206D4" w:rsidRDefault="007E5A2C" w:rsidP="007E5A2C">
      <w:pPr>
        <w:rPr>
          <w:rFonts w:ascii="Arial" w:hAnsi="Arial" w:cs="Arial"/>
          <w:b/>
          <w:lang w:val="es-ES"/>
        </w:rPr>
      </w:pPr>
      <w:r w:rsidRPr="001206D4">
        <w:rPr>
          <w:rFonts w:ascii="Arial" w:hAnsi="Arial" w:cs="Arial"/>
          <w:b/>
          <w:lang w:val="es-ES"/>
        </w:rPr>
        <w:t xml:space="preserve">Prendo atto che potranno essere applicate sull’Istituto che rappresento sanzioni amministrative e finanziarie in caso di false dichiarazioni o in caso di mancata osservanza degli obblighi contrattuali relativi ad un precedente contratto o assegnazione di contributo finanziario. </w:t>
      </w:r>
    </w:p>
    <w:p w14:paraId="70155439" w14:textId="77777777" w:rsidR="007E5A2C" w:rsidRPr="001206D4" w:rsidRDefault="007E5A2C" w:rsidP="007E5A2C">
      <w:pPr>
        <w:rPr>
          <w:rFonts w:ascii="Arial" w:hAnsi="Arial" w:cs="Arial"/>
          <w:b/>
          <w:lang w:val="es-ES"/>
        </w:rPr>
      </w:pPr>
    </w:p>
    <w:p w14:paraId="7D4CF68E" w14:textId="77777777" w:rsidR="007E5A2C" w:rsidRPr="001206D4" w:rsidRDefault="007E5A2C" w:rsidP="007E5A2C">
      <w:pPr>
        <w:rPr>
          <w:rFonts w:ascii="Arial" w:hAnsi="Arial" w:cs="Arial"/>
          <w:b/>
          <w:lang w:val="es-ES"/>
        </w:rPr>
      </w:pPr>
    </w:p>
    <w:p w14:paraId="0C9B9C80" w14:textId="77777777" w:rsidR="007E5A2C" w:rsidRPr="001206D4" w:rsidRDefault="007E5A2C" w:rsidP="007E5A2C">
      <w:pPr>
        <w:rPr>
          <w:rFonts w:ascii="Arial" w:hAnsi="Arial" w:cs="Arial"/>
          <w:b/>
          <w:lang w:val="es-ES"/>
        </w:rPr>
      </w:pPr>
      <w:r w:rsidRPr="001206D4">
        <w:rPr>
          <w:rFonts w:ascii="Arial" w:hAnsi="Arial" w:cs="Arial"/>
          <w:b/>
          <w:lang w:val="es-ES"/>
        </w:rPr>
        <w:t>Firma</w:t>
      </w:r>
    </w:p>
    <w:p w14:paraId="48CF982A" w14:textId="77777777" w:rsidR="007E5A2C" w:rsidRPr="001206D4" w:rsidRDefault="007E5A2C" w:rsidP="007E5A2C">
      <w:pPr>
        <w:rPr>
          <w:rFonts w:ascii="Arial" w:hAnsi="Arial" w:cs="Arial"/>
          <w:lang w:val="es-ES"/>
        </w:rPr>
      </w:pPr>
    </w:p>
    <w:p w14:paraId="5F0D6FE7" w14:textId="77777777" w:rsidR="007E5A2C" w:rsidRPr="001206D4" w:rsidRDefault="007E5A2C" w:rsidP="007E5A2C">
      <w:pPr>
        <w:rPr>
          <w:rFonts w:ascii="Arial" w:hAnsi="Arial" w:cs="Arial"/>
          <w:lang w:val="es-ES"/>
        </w:rPr>
      </w:pPr>
      <w:r w:rsidRPr="001206D4">
        <w:rPr>
          <w:rFonts w:ascii="Arial" w:hAnsi="Arial" w:cs="Arial"/>
          <w:lang w:val="es-ES"/>
        </w:rPr>
        <w:t xml:space="preserve">Io, autorizzato/a a firmare, dichiaro che le informazioni contenute nel presente formulario di candidatura sono esatte per quanto è a mia conoscenza. </w:t>
      </w:r>
    </w:p>
    <w:p w14:paraId="218AD94C" w14:textId="77777777" w:rsidR="007E5A2C" w:rsidRDefault="007E5A2C" w:rsidP="007E5A2C">
      <w:pPr>
        <w:rPr>
          <w:rFonts w:ascii="Arial" w:hAnsi="Arial" w:cs="Arial"/>
          <w:lang w:val="es-ES"/>
        </w:rPr>
      </w:pPr>
    </w:p>
    <w:tbl>
      <w:tblPr>
        <w:tblStyle w:val="MovetiaInfotabellegrn"/>
        <w:tblW w:w="5000" w:type="pct"/>
        <w:tblLook w:val="04A0" w:firstRow="1" w:lastRow="0" w:firstColumn="1" w:lastColumn="0" w:noHBand="0" w:noVBand="1"/>
      </w:tblPr>
      <w:tblGrid>
        <w:gridCol w:w="3402"/>
        <w:gridCol w:w="5215"/>
      </w:tblGrid>
      <w:tr w:rsidR="003007C2" w:rsidRPr="00BB1942" w14:paraId="2C5C2D24" w14:textId="77777777" w:rsidTr="00BA105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30880FE3" w14:textId="04052CAA" w:rsidR="003007C2" w:rsidRPr="003007C2" w:rsidRDefault="003007C2" w:rsidP="00BA1058">
            <w:pPr>
              <w:rPr>
                <w:rFonts w:ascii="Arial" w:hAnsi="Arial" w:cs="Arial"/>
                <w:color w:val="auto"/>
              </w:rPr>
            </w:pPr>
            <w:r w:rsidRPr="003007C2">
              <w:rPr>
                <w:rFonts w:ascii="Arial" w:hAnsi="Arial" w:cs="Arial"/>
                <w:color w:val="auto"/>
              </w:rPr>
              <w:t>Luogo, data</w:t>
            </w:r>
            <w:r w:rsidR="00DA4ECE">
              <w:rPr>
                <w:rFonts w:ascii="Arial" w:hAnsi="Arial" w:cs="Arial"/>
                <w:color w:val="auto"/>
              </w:rPr>
              <w:t>:</w:t>
            </w:r>
          </w:p>
        </w:tc>
        <w:tc>
          <w:tcPr>
            <w:tcW w:w="3026" w:type="pct"/>
          </w:tcPr>
          <w:p w14:paraId="6ED63FD8" w14:textId="77777777" w:rsidR="003007C2" w:rsidRPr="00A91481" w:rsidRDefault="00B6649C"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E84DC255D5DA4147951D0A6EA3629A0E"/>
                </w:placeholder>
                <w:showingPlcHdr/>
                <w:text w:multiLine="1"/>
              </w:sdtPr>
              <w:sdtEndPr/>
              <w:sdtContent>
                <w:r w:rsidR="003007C2" w:rsidRPr="00BB1942">
                  <w:rPr>
                    <w:rFonts w:ascii="Arial" w:hAnsi="Arial" w:cs="Arial"/>
                  </w:rPr>
                  <w:t>____</w:t>
                </w:r>
                <w:r w:rsidR="003007C2">
                  <w:rPr>
                    <w:rFonts w:ascii="Arial" w:hAnsi="Arial" w:cs="Arial"/>
                  </w:rPr>
                  <w:t>_________________</w:t>
                </w:r>
                <w:r w:rsidR="003007C2" w:rsidRPr="00BB1942">
                  <w:rPr>
                    <w:rFonts w:ascii="Arial" w:hAnsi="Arial" w:cs="Arial"/>
                  </w:rPr>
                  <w:t xml:space="preserve">___ </w:t>
                </w:r>
              </w:sdtContent>
            </w:sdt>
          </w:p>
        </w:tc>
      </w:tr>
      <w:tr w:rsidR="003007C2" w:rsidRPr="00BB1942" w14:paraId="5EA5764A" w14:textId="77777777" w:rsidTr="00BA105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673C98AA" w14:textId="558F2E1A" w:rsidR="003007C2" w:rsidRPr="003007C2" w:rsidRDefault="003007C2" w:rsidP="00BA1058">
            <w:pPr>
              <w:rPr>
                <w:rFonts w:ascii="Arial" w:hAnsi="Arial" w:cs="Arial"/>
                <w:color w:val="auto"/>
              </w:rPr>
            </w:pPr>
            <w:r w:rsidRPr="003007C2">
              <w:rPr>
                <w:rFonts w:ascii="Arial" w:hAnsi="Arial" w:cs="Arial"/>
                <w:color w:val="auto"/>
              </w:rPr>
              <w:t>Nome</w:t>
            </w:r>
            <w:r w:rsidR="00DA4ECE">
              <w:rPr>
                <w:rFonts w:ascii="Arial" w:hAnsi="Arial" w:cs="Arial"/>
                <w:color w:val="auto"/>
              </w:rPr>
              <w:t>:</w:t>
            </w:r>
          </w:p>
        </w:tc>
        <w:tc>
          <w:tcPr>
            <w:tcW w:w="3026" w:type="pct"/>
          </w:tcPr>
          <w:p w14:paraId="1AB9A2C1" w14:textId="77777777" w:rsidR="003007C2" w:rsidRPr="00A91481" w:rsidRDefault="00B6649C"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031AA5D740854A938E8A47A6DF98C4EF"/>
                </w:placeholder>
                <w:showingPlcHdr/>
                <w:text w:multiLine="1"/>
              </w:sdtPr>
              <w:sdtEndPr/>
              <w:sdtContent>
                <w:r w:rsidR="003007C2" w:rsidRPr="00BB1942">
                  <w:rPr>
                    <w:rFonts w:ascii="Arial" w:hAnsi="Arial" w:cs="Arial"/>
                  </w:rPr>
                  <w:t>____</w:t>
                </w:r>
                <w:r w:rsidR="003007C2">
                  <w:rPr>
                    <w:rFonts w:ascii="Arial" w:hAnsi="Arial" w:cs="Arial"/>
                  </w:rPr>
                  <w:t>_________________</w:t>
                </w:r>
                <w:r w:rsidR="003007C2" w:rsidRPr="00BB1942">
                  <w:rPr>
                    <w:rFonts w:ascii="Arial" w:hAnsi="Arial" w:cs="Arial"/>
                  </w:rPr>
                  <w:t xml:space="preserve">___ </w:t>
                </w:r>
              </w:sdtContent>
            </w:sdt>
          </w:p>
        </w:tc>
      </w:tr>
      <w:tr w:rsidR="003007C2" w:rsidRPr="00BB1942" w14:paraId="30BDCAA1" w14:textId="77777777" w:rsidTr="00BA105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0CB7ED39" w14:textId="70E88C0F" w:rsidR="003007C2" w:rsidRPr="003007C2" w:rsidRDefault="003007C2" w:rsidP="00BA1058">
            <w:pPr>
              <w:rPr>
                <w:rFonts w:ascii="Arial" w:hAnsi="Arial" w:cs="Arial"/>
                <w:color w:val="auto"/>
              </w:rPr>
            </w:pPr>
            <w:r w:rsidRPr="003007C2">
              <w:rPr>
                <w:rFonts w:ascii="Arial" w:hAnsi="Arial" w:cs="Arial"/>
                <w:color w:val="auto"/>
              </w:rPr>
              <w:t>Funzione</w:t>
            </w:r>
            <w:r w:rsidR="00DA4ECE">
              <w:rPr>
                <w:rFonts w:ascii="Arial" w:hAnsi="Arial" w:cs="Arial"/>
                <w:color w:val="auto"/>
              </w:rPr>
              <w:t>:</w:t>
            </w:r>
          </w:p>
        </w:tc>
        <w:tc>
          <w:tcPr>
            <w:tcW w:w="3026" w:type="pct"/>
          </w:tcPr>
          <w:p w14:paraId="07144C3F" w14:textId="77777777" w:rsidR="003007C2" w:rsidRPr="00A91481" w:rsidRDefault="00B6649C"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56C288A17E354040B213265DE5957E6E"/>
                </w:placeholder>
                <w:showingPlcHdr/>
                <w:text w:multiLine="1"/>
              </w:sdtPr>
              <w:sdtEndPr/>
              <w:sdtContent>
                <w:r w:rsidR="003007C2" w:rsidRPr="00BB1942">
                  <w:rPr>
                    <w:rFonts w:ascii="Arial" w:hAnsi="Arial" w:cs="Arial"/>
                  </w:rPr>
                  <w:t>____</w:t>
                </w:r>
                <w:r w:rsidR="003007C2">
                  <w:rPr>
                    <w:rFonts w:ascii="Arial" w:hAnsi="Arial" w:cs="Arial"/>
                  </w:rPr>
                  <w:t>_________________</w:t>
                </w:r>
                <w:r w:rsidR="003007C2" w:rsidRPr="00BB1942">
                  <w:rPr>
                    <w:rFonts w:ascii="Arial" w:hAnsi="Arial" w:cs="Arial"/>
                  </w:rPr>
                  <w:t xml:space="preserve">___ </w:t>
                </w:r>
              </w:sdtContent>
            </w:sdt>
          </w:p>
        </w:tc>
      </w:tr>
      <w:tr w:rsidR="003007C2" w:rsidRPr="00BB1942" w14:paraId="4DC7F911" w14:textId="77777777" w:rsidTr="00BA105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7C134FBC" w14:textId="24521BE1" w:rsidR="003007C2" w:rsidRPr="003007C2" w:rsidRDefault="003007C2" w:rsidP="00BA1058">
            <w:pPr>
              <w:rPr>
                <w:rFonts w:ascii="Arial" w:hAnsi="Arial" w:cs="Arial"/>
                <w:color w:val="auto"/>
              </w:rPr>
            </w:pPr>
            <w:r w:rsidRPr="003007C2">
              <w:rPr>
                <w:rFonts w:ascii="Arial" w:hAnsi="Arial" w:cs="Arial"/>
                <w:color w:val="auto"/>
              </w:rPr>
              <w:t>Nome dell’Istituto candidato</w:t>
            </w:r>
            <w:r w:rsidR="00DA4ECE">
              <w:rPr>
                <w:rFonts w:ascii="Arial" w:hAnsi="Arial" w:cs="Arial"/>
                <w:color w:val="auto"/>
              </w:rPr>
              <w:t>:</w:t>
            </w:r>
          </w:p>
        </w:tc>
        <w:tc>
          <w:tcPr>
            <w:tcW w:w="3026" w:type="pct"/>
          </w:tcPr>
          <w:p w14:paraId="0BE6E9EB" w14:textId="77777777" w:rsidR="003007C2" w:rsidRDefault="00B6649C"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75CB6D3168954A1AAC394AE78CB4B4D8"/>
                </w:placeholder>
                <w:showingPlcHdr/>
                <w:text w:multiLine="1"/>
              </w:sdtPr>
              <w:sdtEndPr/>
              <w:sdtContent>
                <w:r w:rsidR="003007C2" w:rsidRPr="00BB1942">
                  <w:rPr>
                    <w:rFonts w:ascii="Arial" w:hAnsi="Arial" w:cs="Arial"/>
                  </w:rPr>
                  <w:t>____</w:t>
                </w:r>
                <w:r w:rsidR="003007C2">
                  <w:rPr>
                    <w:rFonts w:ascii="Arial" w:hAnsi="Arial" w:cs="Arial"/>
                  </w:rPr>
                  <w:t>_________________</w:t>
                </w:r>
                <w:r w:rsidR="003007C2" w:rsidRPr="00BB1942">
                  <w:rPr>
                    <w:rFonts w:ascii="Arial" w:hAnsi="Arial" w:cs="Arial"/>
                  </w:rPr>
                  <w:t xml:space="preserve">___ </w:t>
                </w:r>
              </w:sdtContent>
            </w:sdt>
          </w:p>
          <w:p w14:paraId="34A89159" w14:textId="77777777" w:rsidR="003007C2" w:rsidRDefault="003007C2"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DCC6EB" w14:textId="77777777" w:rsidR="003007C2" w:rsidRPr="00A91481" w:rsidRDefault="003007C2"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07C2" w:rsidRPr="00BB1942" w14:paraId="585C3A4C" w14:textId="77777777" w:rsidTr="00BA105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0BAAD6E6" w14:textId="7D044719" w:rsidR="003007C2" w:rsidRPr="003007C2" w:rsidRDefault="003007C2" w:rsidP="00BA1058">
            <w:pPr>
              <w:rPr>
                <w:rFonts w:ascii="Arial" w:hAnsi="Arial" w:cs="Arial"/>
                <w:color w:val="auto"/>
              </w:rPr>
            </w:pPr>
            <w:r w:rsidRPr="003007C2">
              <w:rPr>
                <w:rFonts w:ascii="Arial" w:hAnsi="Arial" w:cs="Arial"/>
                <w:color w:val="auto"/>
              </w:rPr>
              <w:t>Firma</w:t>
            </w:r>
            <w:r w:rsidR="00DA4ECE">
              <w:rPr>
                <w:rFonts w:ascii="Arial" w:hAnsi="Arial" w:cs="Arial"/>
                <w:color w:val="auto"/>
              </w:rPr>
              <w:t>:</w:t>
            </w:r>
          </w:p>
        </w:tc>
        <w:tc>
          <w:tcPr>
            <w:tcW w:w="3026" w:type="pct"/>
            <w:tcBorders>
              <w:bottom w:val="single" w:sz="4" w:space="0" w:color="auto"/>
            </w:tcBorders>
          </w:tcPr>
          <w:p w14:paraId="3402E13D" w14:textId="77777777" w:rsidR="003007C2" w:rsidRDefault="00B6649C"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F15192AE17E14DBA9BEE7388AF099E20"/>
                </w:placeholder>
                <w:showingPlcHdr/>
                <w:text w:multiLine="1"/>
              </w:sdtPr>
              <w:sdtEndPr/>
              <w:sdtContent>
                <w:r w:rsidR="003007C2" w:rsidRPr="00BB1942">
                  <w:rPr>
                    <w:rFonts w:ascii="Arial" w:hAnsi="Arial" w:cs="Arial"/>
                  </w:rPr>
                  <w:t>____</w:t>
                </w:r>
                <w:r w:rsidR="003007C2">
                  <w:rPr>
                    <w:rFonts w:ascii="Arial" w:hAnsi="Arial" w:cs="Arial"/>
                  </w:rPr>
                  <w:t>_______________________________________</w:t>
                </w:r>
                <w:r w:rsidR="003007C2" w:rsidRPr="00BB1942">
                  <w:rPr>
                    <w:rFonts w:ascii="Arial" w:hAnsi="Arial" w:cs="Arial"/>
                  </w:rPr>
                  <w:t xml:space="preserve">___ </w:t>
                </w:r>
              </w:sdtContent>
            </w:sdt>
          </w:p>
          <w:p w14:paraId="6D87B707" w14:textId="77777777" w:rsidR="003007C2" w:rsidRDefault="003007C2"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856788" w14:textId="77777777" w:rsidR="003007C2" w:rsidRDefault="003007C2"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E173BF" w14:textId="77777777" w:rsidR="003007C2" w:rsidRDefault="003007C2"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62227B9" w14:textId="77777777" w:rsidR="003007C2" w:rsidRDefault="003007C2"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75ACD09" w14:textId="77777777" w:rsidR="003007C2" w:rsidRDefault="003007C2"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788A3E" w14:textId="77777777" w:rsidR="003007C2" w:rsidRPr="00A91481" w:rsidRDefault="003007C2"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07C2" w:rsidRPr="00BB1942" w14:paraId="6E9BD2C5" w14:textId="77777777" w:rsidTr="00BA105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65356447" w14:textId="28288B69" w:rsidR="003007C2" w:rsidRPr="003007C2" w:rsidRDefault="003007C2" w:rsidP="00BA1058">
            <w:pPr>
              <w:rPr>
                <w:rFonts w:ascii="Arial" w:hAnsi="Arial" w:cs="Arial"/>
                <w:color w:val="auto"/>
              </w:rPr>
            </w:pPr>
            <w:r w:rsidRPr="003007C2">
              <w:rPr>
                <w:rFonts w:ascii="Arial" w:hAnsi="Arial" w:cs="Arial"/>
                <w:color w:val="auto"/>
              </w:rPr>
              <w:t>Timbro</w:t>
            </w:r>
            <w:r w:rsidR="00DA4ECE">
              <w:rPr>
                <w:rFonts w:ascii="Arial" w:hAnsi="Arial" w:cs="Arial"/>
                <w:color w:val="auto"/>
              </w:rPr>
              <w:t>:</w:t>
            </w:r>
          </w:p>
        </w:tc>
        <w:tc>
          <w:tcPr>
            <w:tcW w:w="3026" w:type="pct"/>
            <w:tcBorders>
              <w:top w:val="single" w:sz="4" w:space="0" w:color="auto"/>
            </w:tcBorders>
          </w:tcPr>
          <w:p w14:paraId="4C54DC7F" w14:textId="77777777" w:rsidR="003007C2" w:rsidRPr="00A91481" w:rsidRDefault="003007C2" w:rsidP="00BA105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7366EF1" w14:textId="77777777" w:rsidR="007E5A2C" w:rsidRPr="001206D4" w:rsidRDefault="007E5A2C" w:rsidP="007E5A2C">
      <w:pPr>
        <w:rPr>
          <w:rFonts w:ascii="Arial" w:hAnsi="Arial" w:cs="Arial"/>
          <w:lang w:val="es-ES"/>
        </w:rPr>
      </w:pPr>
      <w:r w:rsidRPr="001206D4">
        <w:rPr>
          <w:rFonts w:ascii="Arial" w:hAnsi="Arial" w:cs="Arial"/>
          <w:lang w:val="es-ES"/>
        </w:rPr>
        <w:t xml:space="preserve">Invii il </w:t>
      </w:r>
      <w:r w:rsidRPr="001206D4">
        <w:rPr>
          <w:rFonts w:ascii="Arial" w:hAnsi="Arial" w:cs="Arial"/>
          <w:b/>
          <w:lang w:val="es-ES"/>
        </w:rPr>
        <w:t>formulario di candidatura</w:t>
      </w:r>
      <w:r w:rsidRPr="001206D4">
        <w:rPr>
          <w:rFonts w:ascii="Arial" w:hAnsi="Arial" w:cs="Arial"/>
          <w:lang w:val="es-ES"/>
        </w:rPr>
        <w:t xml:space="preserve"> con </w:t>
      </w:r>
      <w:r w:rsidRPr="001206D4">
        <w:rPr>
          <w:rFonts w:ascii="Arial" w:hAnsi="Arial" w:cs="Arial"/>
          <w:b/>
          <w:lang w:val="es-ES"/>
        </w:rPr>
        <w:t>i relativi</w:t>
      </w:r>
      <w:r w:rsidRPr="001206D4">
        <w:rPr>
          <w:rFonts w:ascii="Arial" w:hAnsi="Arial" w:cs="Arial"/>
          <w:lang w:val="es-ES"/>
        </w:rPr>
        <w:t xml:space="preserve"> allegati esclusivamente per e-mail al seguente indirizzo:</w:t>
      </w:r>
    </w:p>
    <w:p w14:paraId="3E4ADA0F" w14:textId="77777777" w:rsidR="007E5A2C" w:rsidRPr="001206D4" w:rsidRDefault="007E5A2C" w:rsidP="007E5A2C">
      <w:pPr>
        <w:rPr>
          <w:rFonts w:ascii="Arial" w:hAnsi="Arial" w:cs="Arial"/>
          <w:lang w:val="es-ES"/>
        </w:rPr>
      </w:pPr>
    </w:p>
    <w:sdt>
      <w:sdtPr>
        <w:rPr>
          <w:rFonts w:ascii="Arial" w:hAnsi="Arial" w:cs="Arial"/>
          <w:highlight w:val="yellow"/>
          <w:lang w:val="es-ES"/>
        </w:rPr>
        <w:id w:val="705453784"/>
        <w:placeholder>
          <w:docPart w:val="B20A6E6ECFE842F7A5BB41A5A62E95B2"/>
        </w:placeholder>
        <w:showingPlcHdr/>
        <w:comboBox>
          <w:listItem w:value="Wählen Sie ein Element aus."/>
          <w:listItem w:displayText="Educazione scolastica (educazione.scolastica@movetia.ch)" w:value="Educazione scolastica (educazione.scolastica@movetia.ch)"/>
          <w:listItem w:displayText="Formazione professionale (formazione.profesionale@movetia.ch)" w:value="Formazione professionale (formazione.profesionale@movetia.ch)"/>
          <w:listItem w:displayText="Educazione istruzione superiore (highereducation@movetia.ch)" w:value="Educazione istruzione superiore (highereducation@movetia.ch)"/>
          <w:listItem w:displayText="Settore giovanille extrascolastico (gioventur@movetia.ch)" w:value="Settore giovanille extrascolastico (gioventur@movetia.ch)"/>
          <w:listItem w:displayText="Formazione degli adulti (formazione.adulti@movetia.ch)" w:value="Formazione degli adulti (formazione.adulti@movetia.ch)"/>
        </w:comboBox>
      </w:sdtPr>
      <w:sdtEndPr/>
      <w:sdtContent>
        <w:p w14:paraId="234397C7" w14:textId="54EE4716" w:rsidR="001206D4" w:rsidRPr="001206D4" w:rsidRDefault="001206D4" w:rsidP="007E5A2C">
          <w:pPr>
            <w:rPr>
              <w:rFonts w:ascii="Arial" w:hAnsi="Arial" w:cs="Arial"/>
              <w:lang w:val="es-ES"/>
            </w:rPr>
          </w:pPr>
          <w:r w:rsidRPr="001206D4">
            <w:rPr>
              <w:rStyle w:val="Platzhaltertext"/>
              <w:rFonts w:ascii="Arial" w:hAnsi="Arial" w:cs="Arial"/>
              <w:highlight w:val="yellow"/>
              <w:lang w:val="it-IT"/>
            </w:rPr>
            <w:t>Seleziona un livello di istruzione.</w:t>
          </w:r>
        </w:p>
      </w:sdtContent>
    </w:sdt>
    <w:p w14:paraId="7E910C98" w14:textId="77777777" w:rsidR="005265CF" w:rsidRPr="001206D4" w:rsidRDefault="005265CF">
      <w:pPr>
        <w:spacing w:after="200" w:line="2" w:lineRule="auto"/>
        <w:rPr>
          <w:rFonts w:ascii="Arial" w:eastAsiaTheme="majorEastAsia" w:hAnsi="Arial" w:cs="Arial"/>
          <w:bCs/>
          <w:color w:val="30D2A9" w:themeColor="accent2"/>
          <w:sz w:val="34"/>
          <w:szCs w:val="28"/>
          <w:lang w:val="es-ES"/>
        </w:rPr>
      </w:pPr>
      <w:r w:rsidRPr="001206D4">
        <w:rPr>
          <w:rFonts w:ascii="Arial" w:hAnsi="Arial" w:cs="Arial"/>
          <w:lang w:val="es-ES"/>
        </w:rPr>
        <w:br w:type="page"/>
      </w:r>
    </w:p>
    <w:p w14:paraId="1D9D2A3E" w14:textId="77777777" w:rsidR="007E5A2C" w:rsidRPr="001206D4" w:rsidRDefault="00943253" w:rsidP="00AD41EA">
      <w:pPr>
        <w:pStyle w:val="berschrift1nummeriert"/>
        <w:numPr>
          <w:ilvl w:val="0"/>
          <w:numId w:val="0"/>
        </w:numPr>
        <w:rPr>
          <w:rFonts w:ascii="Arial" w:hAnsi="Arial" w:cs="Arial"/>
          <w:lang w:val="es-ES"/>
        </w:rPr>
      </w:pPr>
      <w:r w:rsidRPr="001206D4">
        <w:rPr>
          <w:rFonts w:ascii="Arial" w:hAnsi="Arial" w:cs="Arial"/>
          <w:lang w:val="es-ES"/>
        </w:rPr>
        <w:lastRenderedPageBreak/>
        <w:t>Specificazioni budget partenariati strategici</w:t>
      </w:r>
    </w:p>
    <w:p w14:paraId="316A4C4A" w14:textId="77777777" w:rsidR="007E5A2C" w:rsidRPr="001206D4" w:rsidRDefault="007E5A2C" w:rsidP="007E5A2C">
      <w:pPr>
        <w:rPr>
          <w:rFonts w:ascii="Arial" w:hAnsi="Arial" w:cs="Arial"/>
          <w:b/>
          <w:lang w:val="es-ES"/>
        </w:rPr>
      </w:pPr>
      <w:r w:rsidRPr="001206D4">
        <w:rPr>
          <w:rFonts w:ascii="Arial" w:hAnsi="Arial" w:cs="Arial"/>
          <w:b/>
          <w:lang w:val="es-ES"/>
        </w:rPr>
        <w:t>In linea di massima valgono le seguenti regole:</w:t>
      </w:r>
    </w:p>
    <w:p w14:paraId="55FD7C76" w14:textId="77777777" w:rsidR="007E5A2C" w:rsidRPr="001206D4" w:rsidRDefault="007E5A2C" w:rsidP="007B5620">
      <w:pPr>
        <w:pStyle w:val="Aufzhlung1"/>
        <w:rPr>
          <w:rFonts w:ascii="Arial" w:hAnsi="Arial" w:cs="Arial"/>
          <w:lang w:val="it-IT"/>
        </w:rPr>
      </w:pPr>
      <w:r w:rsidRPr="001206D4">
        <w:rPr>
          <w:rFonts w:ascii="Arial" w:hAnsi="Arial" w:cs="Arial"/>
          <w:b/>
          <w:lang w:val="it-IT"/>
        </w:rPr>
        <w:t>Completi la seguente tabella</w:t>
      </w:r>
      <w:r w:rsidRPr="001206D4">
        <w:rPr>
          <w:rFonts w:ascii="Arial" w:hAnsi="Arial" w:cs="Arial"/>
          <w:lang w:val="it-IT"/>
        </w:rPr>
        <w:t xml:space="preserve"> (budget) e argomenti il budget richiesto (relazione delle attività e budget). Spieghi, se fosse il caso, eventuali differenze tra il suo budget e il budget dei partner europei (per esempio se lei richiede un budget più elevato per delle attività o se pianifica ulteriori attività).</w:t>
      </w:r>
    </w:p>
    <w:p w14:paraId="789CA2F1" w14:textId="77777777" w:rsidR="007E5A2C" w:rsidRPr="001206D4" w:rsidRDefault="007E5A2C" w:rsidP="007B5620">
      <w:pPr>
        <w:pStyle w:val="Aufzhlung1"/>
        <w:rPr>
          <w:rFonts w:ascii="Arial" w:hAnsi="Arial" w:cs="Arial"/>
          <w:lang w:val="es-ES"/>
        </w:rPr>
      </w:pPr>
      <w:r w:rsidRPr="001206D4">
        <w:rPr>
          <w:rFonts w:ascii="Arial" w:hAnsi="Arial" w:cs="Arial"/>
          <w:b/>
          <w:lang w:val="es-ES"/>
        </w:rPr>
        <w:t>Proporzionalità</w:t>
      </w:r>
      <w:r w:rsidRPr="001206D4">
        <w:rPr>
          <w:rFonts w:ascii="Arial" w:hAnsi="Arial" w:cs="Arial"/>
          <w:lang w:val="es-ES"/>
        </w:rPr>
        <w:t xml:space="preserve">: il contributo richiesto dal partner svizzero dev’essere proporzionale alle attività previste e coerente con il resto del partenariato. </w:t>
      </w:r>
    </w:p>
    <w:p w14:paraId="2C23DCDB" w14:textId="77777777" w:rsidR="007E5A2C" w:rsidRPr="001206D4" w:rsidRDefault="007E5A2C" w:rsidP="007B5620">
      <w:pPr>
        <w:pStyle w:val="Aufzhlung1"/>
        <w:rPr>
          <w:rFonts w:ascii="Arial" w:hAnsi="Arial" w:cs="Arial"/>
          <w:lang w:val="es-ES"/>
        </w:rPr>
      </w:pPr>
      <w:r w:rsidRPr="001206D4">
        <w:rPr>
          <w:rFonts w:ascii="Arial" w:hAnsi="Arial" w:cs="Arial"/>
          <w:b/>
          <w:lang w:val="es-ES"/>
        </w:rPr>
        <w:t>Sovvenzioni forfettarie</w:t>
      </w:r>
      <w:r w:rsidRPr="001206D4">
        <w:rPr>
          <w:rFonts w:ascii="Arial" w:hAnsi="Arial" w:cs="Arial"/>
          <w:lang w:val="es-ES"/>
        </w:rPr>
        <w:t>: per garantire la massima continuità possibile e ridurre al minimo il dispendio amministrativo si applicano le sovvenzioni forfettarie definite nell’ambito di Erasmus+.</w:t>
      </w:r>
    </w:p>
    <w:p w14:paraId="76DC8736" w14:textId="77777777" w:rsidR="007E5A2C" w:rsidRPr="001206D4" w:rsidRDefault="007E5A2C" w:rsidP="007E5A2C">
      <w:pPr>
        <w:pStyle w:val="Aufzhlung1"/>
        <w:rPr>
          <w:rFonts w:ascii="Arial" w:hAnsi="Arial" w:cs="Arial"/>
          <w:lang w:val="it-IT"/>
        </w:rPr>
      </w:pPr>
      <w:r w:rsidRPr="001206D4">
        <w:rPr>
          <w:rFonts w:ascii="Arial" w:hAnsi="Arial" w:cs="Arial"/>
          <w:lang w:val="it-IT"/>
        </w:rPr>
        <w:t xml:space="preserve">I </w:t>
      </w:r>
      <w:r w:rsidRPr="001206D4">
        <w:rPr>
          <w:rFonts w:ascii="Arial" w:hAnsi="Arial" w:cs="Arial"/>
          <w:b/>
          <w:lang w:val="it-IT"/>
        </w:rPr>
        <w:t>contributi</w:t>
      </w:r>
      <w:r w:rsidRPr="001206D4">
        <w:rPr>
          <w:rFonts w:ascii="Arial" w:hAnsi="Arial" w:cs="Arial"/>
          <w:lang w:val="it-IT"/>
        </w:rPr>
        <w:t xml:space="preserve"> sono corrisposti in </w:t>
      </w:r>
      <w:r w:rsidRPr="001206D4">
        <w:rPr>
          <w:rFonts w:ascii="Arial" w:hAnsi="Arial" w:cs="Arial"/>
          <w:b/>
          <w:lang w:val="it-IT"/>
        </w:rPr>
        <w:t>franchi svizzeri (CHF)</w:t>
      </w:r>
      <w:r w:rsidRPr="001206D4">
        <w:rPr>
          <w:rFonts w:ascii="Arial" w:hAnsi="Arial" w:cs="Arial"/>
          <w:lang w:val="it-IT"/>
        </w:rPr>
        <w:t xml:space="preserve">. </w:t>
      </w:r>
    </w:p>
    <w:p w14:paraId="053C11AA" w14:textId="77777777" w:rsidR="007E5A2C" w:rsidRPr="001206D4" w:rsidRDefault="007E5A2C" w:rsidP="00A138A9">
      <w:pPr>
        <w:pStyle w:val="berschrift1nummeriert"/>
        <w:numPr>
          <w:ilvl w:val="0"/>
          <w:numId w:val="0"/>
        </w:numPr>
        <w:rPr>
          <w:rFonts w:ascii="Arial" w:hAnsi="Arial" w:cs="Arial"/>
          <w:lang w:val="fr-CH"/>
        </w:rPr>
      </w:pPr>
      <w:r w:rsidRPr="001206D4">
        <w:rPr>
          <w:rFonts w:ascii="Arial" w:hAnsi="Arial" w:cs="Arial"/>
          <w:lang w:val="fr-CH"/>
        </w:rPr>
        <w:t>Sovvenzioni Partenariati Strategici</w:t>
      </w:r>
    </w:p>
    <w:tbl>
      <w:tblPr>
        <w:tblStyle w:val="MovetiaStandard"/>
        <w:tblpPr w:leftFromText="142" w:rightFromText="142" w:vertAnchor="text" w:horzAnchor="margin" w:tblpX="108" w:tblpY="1"/>
        <w:tblW w:w="5000" w:type="pct"/>
        <w:tblLook w:val="04A0" w:firstRow="1" w:lastRow="0" w:firstColumn="1" w:lastColumn="0" w:noHBand="0" w:noVBand="1"/>
      </w:tblPr>
      <w:tblGrid>
        <w:gridCol w:w="3712"/>
        <w:gridCol w:w="4905"/>
      </w:tblGrid>
      <w:tr w:rsidR="00AD41EA" w:rsidRPr="001206D4" w14:paraId="5FED0F33" w14:textId="77777777" w:rsidTr="00C31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tcPr>
          <w:p w14:paraId="6C7E61B9" w14:textId="77777777" w:rsidR="00AD41EA" w:rsidRPr="001206D4" w:rsidRDefault="00AD41EA" w:rsidP="00A345EE">
            <w:pPr>
              <w:rPr>
                <w:rFonts w:ascii="Arial" w:hAnsi="Arial" w:cs="Arial"/>
              </w:rPr>
            </w:pPr>
            <w:r w:rsidRPr="001206D4">
              <w:rPr>
                <w:rFonts w:ascii="Arial" w:hAnsi="Arial" w:cs="Arial"/>
              </w:rPr>
              <w:t>Costi finanziabili</w:t>
            </w:r>
          </w:p>
        </w:tc>
        <w:tc>
          <w:tcPr>
            <w:tcW w:w="2846" w:type="pct"/>
          </w:tcPr>
          <w:p w14:paraId="4777F489" w14:textId="77777777" w:rsidR="00AD41EA" w:rsidRPr="001206D4" w:rsidRDefault="00AD41EA" w:rsidP="00A345E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206D4">
              <w:rPr>
                <w:rFonts w:ascii="Arial" w:hAnsi="Arial" w:cs="Arial"/>
              </w:rPr>
              <w:t>Sovvenzione forfettaria</w:t>
            </w:r>
          </w:p>
        </w:tc>
      </w:tr>
      <w:tr w:rsidR="00AD41EA" w:rsidRPr="001206D4" w14:paraId="77EC5199" w14:textId="77777777" w:rsidTr="00C315E7">
        <w:tc>
          <w:tcPr>
            <w:cnfStyle w:val="001000000000" w:firstRow="0" w:lastRow="0" w:firstColumn="1" w:lastColumn="0" w:oddVBand="0" w:evenVBand="0" w:oddHBand="0" w:evenHBand="0" w:firstRowFirstColumn="0" w:firstRowLastColumn="0" w:lastRowFirstColumn="0" w:lastRowLastColumn="0"/>
            <w:tcW w:w="2154" w:type="pct"/>
          </w:tcPr>
          <w:p w14:paraId="246CF2CB" w14:textId="77777777" w:rsidR="00AD41EA" w:rsidRPr="001206D4" w:rsidRDefault="00AD41EA" w:rsidP="00A345EE">
            <w:pPr>
              <w:rPr>
                <w:rFonts w:ascii="Arial" w:hAnsi="Arial" w:cs="Arial"/>
                <w:lang w:val="it-IT"/>
              </w:rPr>
            </w:pPr>
            <w:r w:rsidRPr="001206D4">
              <w:rPr>
                <w:rFonts w:ascii="Arial" w:hAnsi="Arial" w:cs="Arial"/>
                <w:lang w:val="it-IT"/>
              </w:rPr>
              <w:t>Gestione e attuazione del progetto</w:t>
            </w:r>
          </w:p>
        </w:tc>
        <w:tc>
          <w:tcPr>
            <w:tcW w:w="2846" w:type="pct"/>
          </w:tcPr>
          <w:p w14:paraId="02AB125E" w14:textId="77777777" w:rsidR="00AD41EA" w:rsidRPr="001206D4" w:rsidRDefault="00AD41EA" w:rsidP="00A345E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206D4">
              <w:rPr>
                <w:rFonts w:ascii="Arial" w:hAnsi="Arial" w:cs="Arial"/>
              </w:rPr>
              <w:t>CHF 310 al mese</w:t>
            </w:r>
          </w:p>
        </w:tc>
      </w:tr>
      <w:tr w:rsidR="00A138A9" w:rsidRPr="00B6649C" w14:paraId="177D62B6" w14:textId="77777777" w:rsidTr="00C315E7">
        <w:tc>
          <w:tcPr>
            <w:cnfStyle w:val="001000000000" w:firstRow="0" w:lastRow="0" w:firstColumn="1" w:lastColumn="0" w:oddVBand="0" w:evenVBand="0" w:oddHBand="0" w:evenHBand="0" w:firstRowFirstColumn="0" w:firstRowLastColumn="0" w:lastRowFirstColumn="0" w:lastRowLastColumn="0"/>
            <w:tcW w:w="2154" w:type="pct"/>
            <w:vAlign w:val="center"/>
          </w:tcPr>
          <w:p w14:paraId="4003564B" w14:textId="77777777" w:rsidR="00A138A9" w:rsidRPr="001206D4" w:rsidRDefault="00A138A9" w:rsidP="00A138A9">
            <w:pPr>
              <w:rPr>
                <w:rFonts w:ascii="Arial" w:hAnsi="Arial" w:cs="Arial"/>
              </w:rPr>
            </w:pPr>
            <w:r w:rsidRPr="001206D4">
              <w:rPr>
                <w:rFonts w:ascii="Arial" w:hAnsi="Arial" w:cs="Arial"/>
              </w:rPr>
              <w:t>Realizzazioni intellettuali</w:t>
            </w:r>
          </w:p>
          <w:p w14:paraId="5B124174" w14:textId="77777777" w:rsidR="00A138A9" w:rsidRPr="001206D4" w:rsidRDefault="00A138A9" w:rsidP="00A138A9">
            <w:pPr>
              <w:rPr>
                <w:rFonts w:ascii="Arial" w:hAnsi="Arial" w:cs="Arial"/>
              </w:rPr>
            </w:pPr>
            <w:r w:rsidRPr="001206D4">
              <w:rPr>
                <w:rFonts w:ascii="Arial" w:hAnsi="Arial" w:cs="Arial"/>
              </w:rPr>
              <w:t>(intellectual outputs)</w:t>
            </w:r>
          </w:p>
        </w:tc>
        <w:tc>
          <w:tcPr>
            <w:tcW w:w="2846" w:type="pct"/>
            <w:vAlign w:val="center"/>
          </w:tcPr>
          <w:p w14:paraId="6665E08C"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Forfait giornaliero:</w:t>
            </w:r>
          </w:p>
          <w:p w14:paraId="3909FFE8"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CHF 300 per ricercatore/ricercatrice, insegnante, formatore/formatrice, animatore/animatrice giovanile</w:t>
            </w:r>
          </w:p>
          <w:p w14:paraId="4FAB3522"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CHF 236 tecnico</w:t>
            </w:r>
          </w:p>
          <w:p w14:paraId="7622289F"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CHF 195 personale amministrativo</w:t>
            </w:r>
          </w:p>
        </w:tc>
      </w:tr>
      <w:tr w:rsidR="00A138A9" w:rsidRPr="00B6649C" w14:paraId="5F69D99F" w14:textId="77777777" w:rsidTr="00C315E7">
        <w:tc>
          <w:tcPr>
            <w:cnfStyle w:val="001000000000" w:firstRow="0" w:lastRow="0" w:firstColumn="1" w:lastColumn="0" w:oddVBand="0" w:evenVBand="0" w:oddHBand="0" w:evenHBand="0" w:firstRowFirstColumn="0" w:firstRowLastColumn="0" w:lastRowFirstColumn="0" w:lastRowLastColumn="0"/>
            <w:tcW w:w="2154" w:type="pct"/>
            <w:vAlign w:val="center"/>
          </w:tcPr>
          <w:p w14:paraId="404098D7" w14:textId="77777777" w:rsidR="00A138A9" w:rsidRPr="001206D4" w:rsidRDefault="00A138A9" w:rsidP="00A138A9">
            <w:pPr>
              <w:rPr>
                <w:rFonts w:ascii="Arial" w:hAnsi="Arial" w:cs="Arial"/>
                <w:lang w:val="it-IT"/>
              </w:rPr>
            </w:pPr>
            <w:r w:rsidRPr="001206D4">
              <w:rPr>
                <w:rFonts w:ascii="Arial" w:hAnsi="Arial" w:cs="Arial"/>
                <w:lang w:val="it-IT"/>
              </w:rPr>
              <w:t>Riunioni sui progetti transnazionali</w:t>
            </w:r>
          </w:p>
          <w:p w14:paraId="093436D7" w14:textId="77777777" w:rsidR="00A138A9" w:rsidRPr="001206D4" w:rsidRDefault="00A138A9" w:rsidP="00A138A9">
            <w:pPr>
              <w:rPr>
                <w:rFonts w:ascii="Arial" w:hAnsi="Arial" w:cs="Arial"/>
                <w:lang w:val="it-IT"/>
              </w:rPr>
            </w:pPr>
            <w:r w:rsidRPr="001206D4">
              <w:rPr>
                <w:rFonts w:ascii="Arial" w:hAnsi="Arial" w:cs="Arial"/>
                <w:lang w:val="it-IT"/>
              </w:rPr>
              <w:t>(transnational meetings)</w:t>
            </w:r>
          </w:p>
        </w:tc>
        <w:tc>
          <w:tcPr>
            <w:tcW w:w="2846" w:type="pct"/>
            <w:vAlign w:val="center"/>
          </w:tcPr>
          <w:p w14:paraId="33289B91"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CHF 400 per incontro e partecipante per le spese di viaggio</w:t>
            </w:r>
          </w:p>
          <w:p w14:paraId="37E4CBC3"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 xml:space="preserve">CHF 400 per incontro e partecipante per le spese di soggiorno </w:t>
            </w:r>
          </w:p>
        </w:tc>
      </w:tr>
      <w:tr w:rsidR="00A138A9" w:rsidRPr="00B6649C" w14:paraId="257183E7" w14:textId="77777777" w:rsidTr="00C315E7">
        <w:tc>
          <w:tcPr>
            <w:cnfStyle w:val="001000000000" w:firstRow="0" w:lastRow="0" w:firstColumn="1" w:lastColumn="0" w:oddVBand="0" w:evenVBand="0" w:oddHBand="0" w:evenHBand="0" w:firstRowFirstColumn="0" w:firstRowLastColumn="0" w:lastRowFirstColumn="0" w:lastRowLastColumn="0"/>
            <w:tcW w:w="2154" w:type="pct"/>
            <w:vAlign w:val="center"/>
          </w:tcPr>
          <w:p w14:paraId="7ACE842C" w14:textId="77777777" w:rsidR="00A138A9" w:rsidRPr="001206D4" w:rsidRDefault="00A138A9" w:rsidP="00A138A9">
            <w:pPr>
              <w:rPr>
                <w:rFonts w:ascii="Arial" w:hAnsi="Arial" w:cs="Arial"/>
                <w:lang w:val="it-IT"/>
              </w:rPr>
            </w:pPr>
            <w:r w:rsidRPr="001206D4">
              <w:rPr>
                <w:rFonts w:ascii="Arial" w:hAnsi="Arial" w:cs="Arial"/>
                <w:lang w:val="it-IT"/>
              </w:rPr>
              <w:t>Eventi moltiplicatori</w:t>
            </w:r>
          </w:p>
          <w:p w14:paraId="5FB17CE6" w14:textId="77777777" w:rsidR="00A138A9" w:rsidRPr="001206D4" w:rsidRDefault="00A138A9" w:rsidP="00A138A9">
            <w:pPr>
              <w:rPr>
                <w:rFonts w:ascii="Arial" w:hAnsi="Arial" w:cs="Arial"/>
                <w:lang w:val="it-IT"/>
              </w:rPr>
            </w:pPr>
            <w:r w:rsidRPr="001206D4">
              <w:rPr>
                <w:rFonts w:ascii="Arial" w:hAnsi="Arial" w:cs="Arial"/>
                <w:lang w:val="it-IT"/>
              </w:rPr>
              <w:t>(Contributo ai costi in relazione all’organizzazione di eventi in Svizzera; forfait soltanto per partecipanti esterni)</w:t>
            </w:r>
          </w:p>
        </w:tc>
        <w:tc>
          <w:tcPr>
            <w:tcW w:w="2846" w:type="pct"/>
            <w:vAlign w:val="center"/>
          </w:tcPr>
          <w:p w14:paraId="37117991"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CHF 125 per partecipante (locale)</w:t>
            </w:r>
          </w:p>
          <w:p w14:paraId="34718CBD"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CHF 250 per partecipante (internazionale)</w:t>
            </w:r>
          </w:p>
          <w:p w14:paraId="0330F911"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p w14:paraId="08CFC2D1"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Massimo CHF 10ʼ000 per progetto</w:t>
            </w:r>
          </w:p>
        </w:tc>
      </w:tr>
      <w:tr w:rsidR="00A138A9" w:rsidRPr="00B6649C" w14:paraId="71EFB92D" w14:textId="77777777" w:rsidTr="00C315E7">
        <w:tc>
          <w:tcPr>
            <w:cnfStyle w:val="001000000000" w:firstRow="0" w:lastRow="0" w:firstColumn="1" w:lastColumn="0" w:oddVBand="0" w:evenVBand="0" w:oddHBand="0" w:evenHBand="0" w:firstRowFirstColumn="0" w:firstRowLastColumn="0" w:lastRowFirstColumn="0" w:lastRowLastColumn="0"/>
            <w:tcW w:w="2154" w:type="pct"/>
            <w:vAlign w:val="center"/>
          </w:tcPr>
          <w:p w14:paraId="0EDDF354" w14:textId="77777777" w:rsidR="00A138A9" w:rsidRPr="001206D4" w:rsidRDefault="00A138A9" w:rsidP="00A138A9">
            <w:pPr>
              <w:rPr>
                <w:rFonts w:ascii="Arial" w:hAnsi="Arial" w:cs="Arial"/>
                <w:lang w:val="it-IT"/>
              </w:rPr>
            </w:pPr>
            <w:r w:rsidRPr="001206D4">
              <w:rPr>
                <w:rFonts w:ascii="Arial" w:hAnsi="Arial" w:cs="Arial"/>
                <w:lang w:val="it-IT"/>
              </w:rPr>
              <w:t xml:space="preserve">Mobilità del personale a breve termine (ulteriormente per Erasmus: mobilità docenti per programmi intensivi) </w:t>
            </w:r>
          </w:p>
        </w:tc>
        <w:tc>
          <w:tcPr>
            <w:tcW w:w="2846" w:type="pct"/>
            <w:vAlign w:val="center"/>
          </w:tcPr>
          <w:p w14:paraId="73CC8D81"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CHF 400 per partecipante per le spese di viaggio</w:t>
            </w:r>
          </w:p>
          <w:p w14:paraId="095D87F6"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p>
          <w:p w14:paraId="6435AE6C"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 xml:space="preserve">Forfait giornaliero: </w:t>
            </w:r>
          </w:p>
          <w:p w14:paraId="7A715F11"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1°-14° giorno: CHF 125</w:t>
            </w:r>
          </w:p>
          <w:p w14:paraId="6A58F65A"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lang w:val="it-IT"/>
              </w:rPr>
            </w:pPr>
            <w:r w:rsidRPr="001206D4">
              <w:rPr>
                <w:rFonts w:ascii="Arial" w:hAnsi="Arial" w:cs="Arial"/>
                <w:lang w:val="it-IT"/>
              </w:rPr>
              <w:t>15°-60° giorno: CHF 85</w:t>
            </w:r>
          </w:p>
        </w:tc>
      </w:tr>
      <w:tr w:rsidR="00A138A9" w:rsidRPr="001206D4" w14:paraId="5A4D36D9" w14:textId="77777777" w:rsidTr="005558FF">
        <w:tc>
          <w:tcPr>
            <w:cnfStyle w:val="001000000000" w:firstRow="0" w:lastRow="0" w:firstColumn="1" w:lastColumn="0" w:oddVBand="0" w:evenVBand="0" w:oddHBand="0" w:evenHBand="0" w:firstRowFirstColumn="0" w:firstRowLastColumn="0" w:lastRowFirstColumn="0" w:lastRowLastColumn="0"/>
            <w:tcW w:w="2154" w:type="pct"/>
            <w:tcBorders>
              <w:bottom w:val="single" w:sz="4" w:space="0" w:color="auto"/>
            </w:tcBorders>
            <w:vAlign w:val="center"/>
          </w:tcPr>
          <w:p w14:paraId="149FF56D" w14:textId="77777777" w:rsidR="00A138A9" w:rsidRPr="001206D4" w:rsidRDefault="00A138A9" w:rsidP="00A138A9">
            <w:pPr>
              <w:rPr>
                <w:rFonts w:ascii="Arial" w:hAnsi="Arial" w:cs="Arial"/>
                <w:lang w:val="es-ES"/>
              </w:rPr>
            </w:pPr>
            <w:r w:rsidRPr="001206D4">
              <w:rPr>
                <w:rFonts w:ascii="Arial" w:hAnsi="Arial" w:cs="Arial"/>
                <w:lang w:val="es-ES"/>
              </w:rPr>
              <w:t>Sostegno destinato a partecipanti con bisogni particolari (per partecipanti con disabilità)</w:t>
            </w:r>
          </w:p>
        </w:tc>
        <w:tc>
          <w:tcPr>
            <w:tcW w:w="2846" w:type="pct"/>
            <w:tcBorders>
              <w:bottom w:val="single" w:sz="4" w:space="0" w:color="auto"/>
            </w:tcBorders>
          </w:tcPr>
          <w:p w14:paraId="579716A9" w14:textId="77777777" w:rsidR="00A138A9" w:rsidRPr="001206D4" w:rsidRDefault="00A138A9" w:rsidP="005558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206D4">
              <w:rPr>
                <w:rFonts w:ascii="Arial" w:hAnsi="Arial" w:cs="Arial"/>
              </w:rPr>
              <w:t>Costi effettivi</w:t>
            </w:r>
          </w:p>
        </w:tc>
      </w:tr>
      <w:tr w:rsidR="00A138A9" w:rsidRPr="001206D4" w14:paraId="551E8333" w14:textId="77777777" w:rsidTr="00C315E7">
        <w:tc>
          <w:tcPr>
            <w:cnfStyle w:val="001000000000" w:firstRow="0" w:lastRow="0" w:firstColumn="1" w:lastColumn="0" w:oddVBand="0" w:evenVBand="0" w:oddHBand="0" w:evenHBand="0" w:firstRowFirstColumn="0" w:firstRowLastColumn="0" w:lastRowFirstColumn="0" w:lastRowLastColumn="0"/>
            <w:tcW w:w="2154" w:type="pct"/>
            <w:tcBorders>
              <w:top w:val="single" w:sz="4" w:space="0" w:color="auto"/>
              <w:bottom w:val="single" w:sz="4" w:space="0" w:color="auto"/>
            </w:tcBorders>
            <w:vAlign w:val="center"/>
          </w:tcPr>
          <w:p w14:paraId="5F3DFA6C" w14:textId="77777777" w:rsidR="00A138A9" w:rsidRPr="001206D4" w:rsidRDefault="00A138A9" w:rsidP="00A138A9">
            <w:pPr>
              <w:rPr>
                <w:rFonts w:ascii="Arial" w:hAnsi="Arial" w:cs="Arial"/>
              </w:rPr>
            </w:pPr>
            <w:r w:rsidRPr="001206D4">
              <w:rPr>
                <w:rFonts w:ascii="Arial" w:hAnsi="Arial" w:cs="Arial"/>
              </w:rPr>
              <w:t>Costi eccezionali</w:t>
            </w:r>
          </w:p>
        </w:tc>
        <w:tc>
          <w:tcPr>
            <w:tcW w:w="2846" w:type="pct"/>
            <w:tcBorders>
              <w:top w:val="single" w:sz="4" w:space="0" w:color="auto"/>
              <w:bottom w:val="single" w:sz="4" w:space="0" w:color="auto"/>
            </w:tcBorders>
            <w:vAlign w:val="center"/>
          </w:tcPr>
          <w:p w14:paraId="67BCE809" w14:textId="77777777" w:rsidR="00A138A9" w:rsidRPr="001206D4" w:rsidRDefault="00A138A9" w:rsidP="00A138A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206D4">
              <w:rPr>
                <w:rFonts w:ascii="Arial" w:hAnsi="Arial" w:cs="Arial"/>
              </w:rPr>
              <w:t>Non possono essere finanziati</w:t>
            </w:r>
          </w:p>
        </w:tc>
      </w:tr>
    </w:tbl>
    <w:p w14:paraId="0E9C24E1" w14:textId="77777777" w:rsidR="005265CF" w:rsidRPr="001206D4" w:rsidRDefault="005265CF" w:rsidP="00AD41EA">
      <w:pPr>
        <w:rPr>
          <w:rFonts w:ascii="Arial" w:hAnsi="Arial" w:cs="Arial"/>
        </w:rPr>
      </w:pPr>
    </w:p>
    <w:p w14:paraId="173F8E0D" w14:textId="77777777" w:rsidR="005265CF" w:rsidRPr="001206D4" w:rsidRDefault="005265CF">
      <w:pPr>
        <w:spacing w:after="200" w:line="2" w:lineRule="auto"/>
        <w:rPr>
          <w:rFonts w:ascii="Arial" w:hAnsi="Arial" w:cs="Arial"/>
        </w:rPr>
      </w:pPr>
      <w:r w:rsidRPr="001206D4">
        <w:rPr>
          <w:rFonts w:ascii="Arial" w:hAnsi="Arial" w:cs="Arial"/>
        </w:rPr>
        <w:br w:type="page"/>
      </w:r>
    </w:p>
    <w:p w14:paraId="7C39590B" w14:textId="77777777" w:rsidR="007E5A2C" w:rsidRPr="001206D4" w:rsidRDefault="007E5A2C" w:rsidP="00A138A9">
      <w:pPr>
        <w:pStyle w:val="berschrift1nummeriert"/>
        <w:numPr>
          <w:ilvl w:val="0"/>
          <w:numId w:val="0"/>
        </w:numPr>
        <w:rPr>
          <w:rFonts w:ascii="Arial" w:hAnsi="Arial" w:cs="Arial"/>
          <w:lang w:val="es-ES"/>
        </w:rPr>
      </w:pPr>
      <w:r w:rsidRPr="001206D4">
        <w:rPr>
          <w:rFonts w:ascii="Arial" w:hAnsi="Arial" w:cs="Arial"/>
          <w:lang w:val="es-ES"/>
        </w:rPr>
        <w:lastRenderedPageBreak/>
        <w:t>Lista di controllo</w:t>
      </w:r>
    </w:p>
    <w:p w14:paraId="3F19F069" w14:textId="77777777" w:rsidR="007E5A2C" w:rsidRPr="001206D4" w:rsidRDefault="007E5A2C" w:rsidP="00AD41EA">
      <w:pPr>
        <w:pStyle w:val="Aufzhlung1"/>
        <w:rPr>
          <w:rFonts w:ascii="Arial" w:hAnsi="Arial" w:cs="Arial"/>
          <w:lang w:val="es-ES"/>
        </w:rPr>
      </w:pPr>
      <w:r w:rsidRPr="001206D4">
        <w:rPr>
          <w:rFonts w:ascii="Arial" w:hAnsi="Arial" w:cs="Arial"/>
          <w:lang w:val="es-ES"/>
        </w:rPr>
        <w:t>Tutti i campi sono stati compilati.</w:t>
      </w:r>
    </w:p>
    <w:p w14:paraId="6128B7E5" w14:textId="77777777" w:rsidR="007E5A2C" w:rsidRPr="001206D4" w:rsidRDefault="007E5A2C" w:rsidP="00AD41EA">
      <w:pPr>
        <w:pStyle w:val="Aufzhlung1"/>
        <w:rPr>
          <w:rFonts w:ascii="Arial" w:hAnsi="Arial" w:cs="Arial"/>
          <w:lang w:val="es-ES"/>
        </w:rPr>
      </w:pPr>
      <w:r w:rsidRPr="001206D4">
        <w:rPr>
          <w:rFonts w:ascii="Arial" w:hAnsi="Arial" w:cs="Arial"/>
          <w:lang w:val="es-ES"/>
        </w:rPr>
        <w:t xml:space="preserve">Il formulario di candidatura è stato compilato in una delle seguenti lingue: tedesco, francese, italiano o inglese. </w:t>
      </w:r>
    </w:p>
    <w:p w14:paraId="7223BE87" w14:textId="77777777" w:rsidR="007E5A2C" w:rsidRPr="001206D4" w:rsidRDefault="007E5A2C" w:rsidP="007E5A2C">
      <w:pPr>
        <w:rPr>
          <w:rFonts w:ascii="Arial" w:hAnsi="Arial" w:cs="Arial"/>
          <w:lang w:val="es-ES"/>
        </w:rPr>
      </w:pPr>
    </w:p>
    <w:p w14:paraId="60514849" w14:textId="77777777" w:rsidR="007E5A2C" w:rsidRPr="001206D4" w:rsidRDefault="007E5A2C" w:rsidP="007E5A2C">
      <w:pPr>
        <w:rPr>
          <w:rFonts w:ascii="Arial" w:hAnsi="Arial" w:cs="Arial"/>
          <w:b/>
          <w:lang w:val="es-ES"/>
        </w:rPr>
      </w:pPr>
      <w:r w:rsidRPr="001206D4">
        <w:rPr>
          <w:rFonts w:ascii="Arial" w:hAnsi="Arial" w:cs="Arial"/>
          <w:b/>
          <w:lang w:val="es-ES"/>
        </w:rPr>
        <w:t>Documenti da allegare</w:t>
      </w:r>
    </w:p>
    <w:p w14:paraId="294F137B" w14:textId="77777777" w:rsidR="007E5A2C" w:rsidRPr="001206D4" w:rsidRDefault="007E5A2C" w:rsidP="007E5A2C">
      <w:pPr>
        <w:rPr>
          <w:rFonts w:ascii="Arial" w:hAnsi="Arial" w:cs="Arial"/>
          <w:lang w:val="it-IT"/>
        </w:rPr>
      </w:pPr>
      <w:r w:rsidRPr="001206D4">
        <w:rPr>
          <w:rFonts w:ascii="Arial" w:hAnsi="Arial" w:cs="Arial"/>
          <w:lang w:val="es-ES"/>
        </w:rPr>
        <w:t xml:space="preserve">La preghiamo di notare che a questa candidatura devono essere allegati ulteriori documenti per poter procedere alla valutazione del progetto. </w:t>
      </w:r>
      <w:r w:rsidRPr="001206D4">
        <w:rPr>
          <w:rFonts w:ascii="Arial" w:hAnsi="Arial" w:cs="Arial"/>
          <w:lang w:val="it-IT"/>
        </w:rPr>
        <w:t xml:space="preserve">Se non dovesse essere possibile inoltrare per tempo gli allegati richiesti, la preghiamo di contattarci immediatamente. </w:t>
      </w:r>
    </w:p>
    <w:p w14:paraId="59AB0BEE" w14:textId="77777777" w:rsidR="007E5A2C" w:rsidRPr="001206D4" w:rsidRDefault="007E5A2C" w:rsidP="007E5A2C">
      <w:pPr>
        <w:rPr>
          <w:rFonts w:ascii="Arial" w:hAnsi="Arial" w:cs="Arial"/>
          <w:lang w:val="it-IT"/>
        </w:rPr>
      </w:pPr>
    </w:p>
    <w:p w14:paraId="11F596C9" w14:textId="77777777" w:rsidR="007E5A2C" w:rsidRPr="001206D4" w:rsidRDefault="007E5A2C" w:rsidP="00A138A9">
      <w:pPr>
        <w:pStyle w:val="Aufzhlung1"/>
        <w:rPr>
          <w:rFonts w:ascii="Arial" w:hAnsi="Arial" w:cs="Arial"/>
          <w:lang w:val="es-ES"/>
        </w:rPr>
      </w:pPr>
      <w:r w:rsidRPr="001206D4">
        <w:rPr>
          <w:rFonts w:ascii="Arial" w:hAnsi="Arial" w:cs="Arial"/>
          <w:b/>
          <w:lang w:val="es-ES"/>
        </w:rPr>
        <w:t>Copia del</w:t>
      </w:r>
      <w:r w:rsidRPr="001206D4">
        <w:rPr>
          <w:rFonts w:ascii="Arial" w:hAnsi="Arial" w:cs="Arial"/>
          <w:lang w:val="es-ES"/>
        </w:rPr>
        <w:t xml:space="preserve"> </w:t>
      </w:r>
      <w:r w:rsidRPr="001206D4">
        <w:rPr>
          <w:rFonts w:ascii="Arial" w:hAnsi="Arial" w:cs="Arial"/>
          <w:b/>
          <w:lang w:val="es-ES"/>
        </w:rPr>
        <w:t>formulario di candidatura europeo</w:t>
      </w:r>
      <w:r w:rsidRPr="001206D4">
        <w:rPr>
          <w:rFonts w:ascii="Arial" w:hAnsi="Arial" w:cs="Arial"/>
          <w:lang w:val="es-ES"/>
        </w:rPr>
        <w:t xml:space="preserve">, trasmesso dal coordinatore del progetto alla relativa Agenzia nazionale. </w:t>
      </w:r>
    </w:p>
    <w:p w14:paraId="15A65106" w14:textId="77777777" w:rsidR="007E5A2C" w:rsidRPr="001206D4" w:rsidRDefault="007E5A2C" w:rsidP="00A138A9">
      <w:pPr>
        <w:pStyle w:val="Aufzhlung1"/>
        <w:rPr>
          <w:rFonts w:ascii="Arial" w:hAnsi="Arial" w:cs="Arial"/>
          <w:lang w:val="es-ES"/>
        </w:rPr>
      </w:pPr>
      <w:r w:rsidRPr="001206D4">
        <w:rPr>
          <w:rFonts w:ascii="Arial" w:hAnsi="Arial" w:cs="Arial"/>
          <w:b/>
          <w:lang w:val="es-ES"/>
        </w:rPr>
        <w:t>Copia della notifica della decisione di sovvenzione (grant award notification)</w:t>
      </w:r>
      <w:r w:rsidRPr="001206D4">
        <w:rPr>
          <w:rFonts w:ascii="Arial" w:hAnsi="Arial" w:cs="Arial"/>
          <w:lang w:val="es-ES"/>
        </w:rPr>
        <w:t xml:space="preserve">: conferma scritta dell’Agenzia nazionale che il progetto è stato accettato (se la conferma non sarà disponibile entro il termine stabilito per l’inoltro delle candidature, si procederà unicamente alla valutazione della candidatura, mentre per la stipula del contratto si attenderà la comunicazione ufficiale). </w:t>
      </w:r>
    </w:p>
    <w:p w14:paraId="287F08E8" w14:textId="77777777" w:rsidR="007E5A2C" w:rsidRPr="001206D4" w:rsidRDefault="007E5A2C" w:rsidP="00A138A9">
      <w:pPr>
        <w:pStyle w:val="Aufzhlung1"/>
        <w:rPr>
          <w:rFonts w:ascii="Arial" w:hAnsi="Arial" w:cs="Arial"/>
          <w:lang w:val="es-ES"/>
        </w:rPr>
      </w:pPr>
      <w:r w:rsidRPr="001206D4">
        <w:rPr>
          <w:rFonts w:ascii="Arial" w:hAnsi="Arial" w:cs="Arial"/>
          <w:b/>
          <w:lang w:val="es-ES"/>
        </w:rPr>
        <w:t>Conferma scritta del coordinatore del progetto</w:t>
      </w:r>
      <w:r w:rsidRPr="001206D4">
        <w:rPr>
          <w:rFonts w:ascii="Arial" w:hAnsi="Arial" w:cs="Arial"/>
          <w:lang w:val="es-ES"/>
        </w:rPr>
        <w:t xml:space="preserve"> secondo cui il partner svizzero può partecipare al progetto.</w:t>
      </w:r>
    </w:p>
    <w:p w14:paraId="2C8568D3" w14:textId="77777777" w:rsidR="007E5A2C" w:rsidRPr="001206D4" w:rsidRDefault="007E5A2C" w:rsidP="00A138A9">
      <w:pPr>
        <w:pStyle w:val="Aufzhlung1"/>
        <w:rPr>
          <w:rFonts w:ascii="Arial" w:hAnsi="Arial" w:cs="Arial"/>
          <w:lang w:val="it-IT"/>
        </w:rPr>
      </w:pPr>
      <w:r w:rsidRPr="001206D4">
        <w:rPr>
          <w:rFonts w:ascii="Arial" w:hAnsi="Arial" w:cs="Arial"/>
          <w:lang w:val="it-IT"/>
        </w:rPr>
        <w:t xml:space="preserve">Piano delle attività (Project Timetable) </w:t>
      </w:r>
    </w:p>
    <w:p w14:paraId="15133781" w14:textId="77777777" w:rsidR="007E5A2C" w:rsidRPr="001206D4" w:rsidRDefault="007E5A2C" w:rsidP="00A138A9">
      <w:pPr>
        <w:pStyle w:val="Aufzhlung1"/>
        <w:rPr>
          <w:rFonts w:ascii="Arial" w:hAnsi="Arial" w:cs="Arial"/>
          <w:lang w:val="it-IT"/>
        </w:rPr>
      </w:pPr>
      <w:r w:rsidRPr="001206D4">
        <w:rPr>
          <w:rFonts w:ascii="Arial" w:hAnsi="Arial" w:cs="Arial"/>
          <w:b/>
          <w:lang w:val="it-IT"/>
        </w:rPr>
        <w:t>Formulario informazioni finanziarie</w:t>
      </w:r>
      <w:r w:rsidRPr="001206D4">
        <w:rPr>
          <w:rFonts w:ascii="Arial" w:hAnsi="Arial" w:cs="Arial"/>
          <w:lang w:val="it-IT"/>
        </w:rPr>
        <w:t xml:space="preserve"> (FR: Informations financières)</w:t>
      </w:r>
    </w:p>
    <w:p w14:paraId="1D4502F8" w14:textId="77777777" w:rsidR="007E5A2C" w:rsidRPr="001206D4" w:rsidRDefault="007E5A2C" w:rsidP="00A138A9">
      <w:pPr>
        <w:pStyle w:val="Aufzhlung1"/>
        <w:rPr>
          <w:rFonts w:ascii="Arial" w:hAnsi="Arial" w:cs="Arial"/>
          <w:lang w:val="it-IT"/>
        </w:rPr>
      </w:pPr>
      <w:r w:rsidRPr="001206D4">
        <w:rPr>
          <w:rFonts w:ascii="Arial" w:hAnsi="Arial" w:cs="Arial"/>
          <w:b/>
          <w:lang w:val="it-IT"/>
        </w:rPr>
        <w:t>Modulo «Soggetto di diritto»</w:t>
      </w:r>
      <w:r w:rsidRPr="001206D4">
        <w:rPr>
          <w:rFonts w:ascii="Arial" w:hAnsi="Arial" w:cs="Arial"/>
          <w:lang w:val="it-IT"/>
        </w:rPr>
        <w:t xml:space="preserve"> (FR: Entité légale de société privée ou publique) (non è necessario per Istituti di istruzione superiore) </w:t>
      </w:r>
    </w:p>
    <w:p w14:paraId="7B8F92EC" w14:textId="77777777" w:rsidR="007E5A2C" w:rsidRPr="001206D4" w:rsidRDefault="007E5A2C" w:rsidP="007E5A2C">
      <w:pPr>
        <w:rPr>
          <w:rFonts w:ascii="Arial" w:hAnsi="Arial" w:cs="Arial"/>
          <w:lang w:val="it-IT"/>
        </w:rPr>
      </w:pPr>
    </w:p>
    <w:p w14:paraId="4E0455BB" w14:textId="77777777" w:rsidR="007E5A2C" w:rsidRPr="001206D4" w:rsidRDefault="007E5A2C" w:rsidP="007E5A2C">
      <w:pPr>
        <w:rPr>
          <w:rFonts w:ascii="Arial" w:hAnsi="Arial" w:cs="Arial"/>
          <w:b/>
          <w:lang w:val="es-ES"/>
        </w:rPr>
      </w:pPr>
      <w:r w:rsidRPr="001206D4">
        <w:rPr>
          <w:rFonts w:ascii="Arial" w:hAnsi="Arial" w:cs="Arial"/>
          <w:b/>
          <w:lang w:val="es-ES"/>
        </w:rPr>
        <w:t>Solamente per strutture private</w:t>
      </w:r>
      <w:r w:rsidRPr="001206D4">
        <w:rPr>
          <w:rFonts w:ascii="Arial" w:hAnsi="Arial" w:cs="Arial"/>
          <w:b/>
          <w:lang w:val="es-ES"/>
        </w:rPr>
        <w:tab/>
      </w:r>
    </w:p>
    <w:p w14:paraId="1759B34A" w14:textId="77777777" w:rsidR="007E5A2C" w:rsidRPr="001206D4" w:rsidRDefault="007E5A2C" w:rsidP="00AD41EA">
      <w:pPr>
        <w:pStyle w:val="Aufzhlung1"/>
        <w:rPr>
          <w:rFonts w:ascii="Arial" w:hAnsi="Arial" w:cs="Arial"/>
          <w:lang w:val="es-ES"/>
        </w:rPr>
      </w:pPr>
      <w:r w:rsidRPr="001206D4">
        <w:rPr>
          <w:rFonts w:ascii="Arial" w:hAnsi="Arial" w:cs="Arial"/>
          <w:lang w:val="es-ES"/>
        </w:rPr>
        <w:t>Estratto del registro di commercio o statuto</w:t>
      </w:r>
    </w:p>
    <w:p w14:paraId="673FD4E1" w14:textId="77777777" w:rsidR="007E5A2C" w:rsidRPr="001206D4" w:rsidRDefault="007E5A2C" w:rsidP="00AD41EA">
      <w:pPr>
        <w:pStyle w:val="Aufzhlung1"/>
        <w:rPr>
          <w:rFonts w:ascii="Arial" w:hAnsi="Arial" w:cs="Arial"/>
          <w:lang w:val="es-ES"/>
        </w:rPr>
      </w:pPr>
      <w:r w:rsidRPr="001206D4">
        <w:rPr>
          <w:rFonts w:ascii="Arial" w:hAnsi="Arial" w:cs="Arial"/>
          <w:lang w:val="es-ES"/>
        </w:rPr>
        <w:t>Conto economico</w:t>
      </w:r>
    </w:p>
    <w:p w14:paraId="16D6A205" w14:textId="77777777" w:rsidR="007E5A2C" w:rsidRPr="001206D4" w:rsidRDefault="007E5A2C" w:rsidP="00AD41EA">
      <w:pPr>
        <w:pStyle w:val="Aufzhlung1"/>
        <w:rPr>
          <w:rFonts w:ascii="Arial" w:hAnsi="Arial" w:cs="Arial"/>
          <w:lang w:val="es-ES"/>
        </w:rPr>
      </w:pPr>
      <w:r w:rsidRPr="001206D4">
        <w:rPr>
          <w:rFonts w:ascii="Arial" w:hAnsi="Arial" w:cs="Arial"/>
          <w:lang w:val="es-ES"/>
        </w:rPr>
        <w:t>Bilancio di chiusura</w:t>
      </w:r>
    </w:p>
    <w:p w14:paraId="43124AF8" w14:textId="77777777" w:rsidR="007E5A2C" w:rsidRPr="001206D4" w:rsidRDefault="007E5A2C" w:rsidP="007E5A2C">
      <w:pPr>
        <w:rPr>
          <w:rFonts w:ascii="Arial" w:hAnsi="Arial" w:cs="Arial"/>
          <w:lang w:val="es-ES"/>
        </w:rPr>
      </w:pPr>
    </w:p>
    <w:p w14:paraId="2FD2EBEE" w14:textId="77777777" w:rsidR="007E5A2C" w:rsidRPr="001206D4" w:rsidRDefault="007E5A2C" w:rsidP="007E5A2C">
      <w:pPr>
        <w:rPr>
          <w:rFonts w:ascii="Arial" w:hAnsi="Arial" w:cs="Arial"/>
          <w:lang w:val="es-ES"/>
        </w:rPr>
      </w:pPr>
    </w:p>
    <w:p w14:paraId="49B1C926" w14:textId="77777777" w:rsidR="00D55422" w:rsidRPr="001206D4" w:rsidRDefault="007E5A2C" w:rsidP="00D55422">
      <w:pPr>
        <w:rPr>
          <w:rFonts w:ascii="Arial" w:hAnsi="Arial" w:cs="Arial"/>
          <w:lang w:val="es-ES"/>
        </w:rPr>
      </w:pPr>
      <w:r w:rsidRPr="001206D4">
        <w:rPr>
          <w:rFonts w:ascii="Arial" w:hAnsi="Arial" w:cs="Arial"/>
          <w:lang w:val="es-ES"/>
        </w:rPr>
        <w:t xml:space="preserve">Dettagliate informazioni sulla partecipazione svizzera a progetti europei sono disponibili su: </w:t>
      </w:r>
      <w:hyperlink r:id="rId9" w:history="1">
        <w:r w:rsidRPr="00B60CE9">
          <w:rPr>
            <w:rStyle w:val="Hyperlink"/>
            <w:rFonts w:ascii="Arial" w:hAnsi="Arial" w:cs="Arial"/>
            <w:color w:val="30D2A9" w:themeColor="accent2"/>
            <w:u w:val="single"/>
            <w:lang w:val="es-ES"/>
          </w:rPr>
          <w:t>www.movetia.ch</w:t>
        </w:r>
      </w:hyperlink>
      <w:r w:rsidRPr="001206D4">
        <w:rPr>
          <w:rFonts w:ascii="Arial" w:hAnsi="Arial" w:cs="Arial"/>
          <w:lang w:val="es-ES"/>
        </w:rPr>
        <w:t xml:space="preserve">. </w:t>
      </w:r>
    </w:p>
    <w:sectPr w:rsidR="00D55422" w:rsidRPr="001206D4" w:rsidSect="00215AAE">
      <w:headerReference w:type="default"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55F3D" w14:textId="77777777" w:rsidR="00F07BA0" w:rsidRDefault="00F07BA0" w:rsidP="00F91D37">
      <w:pPr>
        <w:spacing w:line="240" w:lineRule="auto"/>
      </w:pPr>
      <w:r>
        <w:separator/>
      </w:r>
    </w:p>
  </w:endnote>
  <w:endnote w:type="continuationSeparator" w:id="0">
    <w:p w14:paraId="1BDABD0C" w14:textId="77777777" w:rsidR="00F07BA0" w:rsidRDefault="00F07BA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00C8" w14:textId="77777777" w:rsidR="009B66FD" w:rsidRPr="001206D4" w:rsidRDefault="009B66FD" w:rsidP="000E33D0">
    <w:pPr>
      <w:pStyle w:val="Fuzeile"/>
      <w:tabs>
        <w:tab w:val="left" w:pos="2142"/>
        <w:tab w:val="left" w:pos="4298"/>
        <w:tab w:val="left" w:pos="6439"/>
      </w:tabs>
      <w:rPr>
        <w:rFonts w:ascii="Arial" w:hAnsi="Arial" w:cs="Arial"/>
        <w:lang w:val="it-CH"/>
      </w:rPr>
    </w:pPr>
    <w:r w:rsidRPr="001206D4">
      <w:rPr>
        <w:rFonts w:ascii="Arial" w:hAnsi="Arial" w:cs="Arial"/>
        <w:lang w:val="it-CH"/>
      </w:rPr>
      <w:t>Movetia</w:t>
    </w:r>
    <w:r w:rsidRPr="001206D4">
      <w:rPr>
        <w:rFonts w:ascii="Arial" w:hAnsi="Arial" w:cs="Arial"/>
        <w:lang w:val="it-CH"/>
      </w:rPr>
      <w:tab/>
      <w:t>Dornacherstrasse 28A</w:t>
    </w:r>
    <w:r w:rsidRPr="001206D4">
      <w:rPr>
        <w:rFonts w:ascii="Arial" w:hAnsi="Arial" w:cs="Arial"/>
        <w:lang w:val="it-CH"/>
      </w:rPr>
      <w:tab/>
      <w:t>info@movetia.ch</w:t>
    </w:r>
  </w:p>
  <w:p w14:paraId="084EA385" w14:textId="77777777" w:rsidR="009B66FD" w:rsidRPr="001206D4" w:rsidRDefault="009B66FD" w:rsidP="000E33D0">
    <w:pPr>
      <w:pStyle w:val="Fuzeile"/>
      <w:tabs>
        <w:tab w:val="left" w:pos="2142"/>
        <w:tab w:val="left" w:pos="4298"/>
        <w:tab w:val="left" w:pos="6439"/>
      </w:tabs>
      <w:rPr>
        <w:rFonts w:ascii="Arial" w:hAnsi="Arial" w:cs="Arial"/>
        <w:lang w:val="it-CH"/>
      </w:rPr>
    </w:pPr>
    <w:r w:rsidRPr="001206D4">
      <w:rPr>
        <w:rFonts w:ascii="Arial" w:hAnsi="Arial" w:cs="Arial"/>
        <w:lang w:val="it-CH"/>
      </w:rPr>
      <w:t>Scambi e mobilità</w:t>
    </w:r>
    <w:r w:rsidR="00B6649C">
      <w:rPr>
        <w:rFonts w:ascii="Arial" w:hAnsi="Arial" w:cs="Arial"/>
        <w:noProof/>
        <w:lang w:eastAsia="de-CH"/>
      </w:rPr>
      <w:pict w14:anchorId="33DAE063">
        <v:shapetype id="_x0000_t202" coordsize="21600,21600" o:spt="202" path="m,l,21600r21600,l21600,xe">
          <v:stroke joinstyle="miter"/>
          <v:path gradientshapeok="t" o:connecttype="rect"/>
        </v:shapetype>
        <v:shape id="_x0000_s116748" type="#_x0000_t202" style="position:absolute;margin-left:379.75pt;margin-top:774pt;width:49.6pt;height:67.8pt;z-index:251688959;visibility:visible;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" filled="f" stroked="f" strokeweight=".5pt">
          <v:textbox inset="0,0,0,13mm">
            <w:txbxContent>
              <w:p w14:paraId="0D9EF740" w14:textId="77777777" w:rsidR="009B66FD" w:rsidRPr="005C6148" w:rsidRDefault="009B66F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B6649C" w:rsidRPr="00B6649C">
                  <w:rPr>
                    <w:rStyle w:val="Seitenzahl"/>
                    <w:noProof/>
                    <w:lang w:val="de-DE"/>
                  </w:rPr>
                  <w:t>2</w:t>
                </w:r>
                <w:r w:rsidRPr="005C6148">
                  <w:rPr>
                    <w:rStyle w:val="Seitenzahl"/>
                  </w:rPr>
                  <w:fldChar w:fldCharType="end"/>
                </w:r>
                <w:r w:rsidRPr="005C6148">
                  <w:rPr>
                    <w:rStyle w:val="Seitenzahl"/>
                  </w:rPr>
                  <w:t>/</w:t>
                </w:r>
                <w:r w:rsidR="005558FF">
                  <w:rPr>
                    <w:rStyle w:val="Seitenzahl"/>
                    <w:noProof/>
                  </w:rPr>
                  <w:fldChar w:fldCharType="begin"/>
                </w:r>
                <w:r w:rsidR="005558FF">
                  <w:rPr>
                    <w:rStyle w:val="Seitenzahl"/>
                    <w:noProof/>
                  </w:rPr>
                  <w:instrText xml:space="preserve"> NUMPAGES   \* MERGEFORMAT </w:instrText>
                </w:r>
                <w:r w:rsidR="005558FF">
                  <w:rPr>
                    <w:rStyle w:val="Seitenzahl"/>
                    <w:noProof/>
                  </w:rPr>
                  <w:fldChar w:fldCharType="separate"/>
                </w:r>
                <w:r w:rsidR="00B6649C">
                  <w:rPr>
                    <w:rStyle w:val="Seitenzahl"/>
                    <w:noProof/>
                  </w:rPr>
                  <w:t>8</w:t>
                </w:r>
                <w:r w:rsidR="005558FF">
                  <w:rPr>
                    <w:rStyle w:val="Seitenzahl"/>
                    <w:noProof/>
                  </w:rPr>
                  <w:fldChar w:fldCharType="end"/>
                </w:r>
              </w:p>
            </w:txbxContent>
          </v:textbox>
          <w10:wrap anchorx="margin" anchory="page"/>
          <w10:anchorlock/>
        </v:shape>
      </w:pict>
    </w:r>
    <w:r w:rsidRPr="001206D4">
      <w:rPr>
        <w:rFonts w:ascii="Arial" w:hAnsi="Arial" w:cs="Arial"/>
        <w:lang w:val="it-CH"/>
      </w:rPr>
      <w:tab/>
      <w:t>4500 Soletta</w:t>
    </w:r>
    <w:r w:rsidRPr="001206D4">
      <w:rPr>
        <w:rFonts w:ascii="Arial" w:hAnsi="Arial" w:cs="Arial"/>
        <w:lang w:val="it-CH"/>
      </w:rPr>
      <w:tab/>
      <w:t>+41 32 462 00 50</w:t>
    </w:r>
    <w:r w:rsidRPr="001206D4">
      <w:rPr>
        <w:rFonts w:ascii="Arial" w:hAnsi="Arial" w:cs="Arial"/>
        <w:lang w:val="it-CH"/>
      </w:rPr>
      <w:tab/>
      <w:t>movetia.ch</w:t>
    </w:r>
  </w:p>
  <w:p w14:paraId="4BE3E066" w14:textId="77777777" w:rsidR="005149D6" w:rsidRPr="001206D4" w:rsidRDefault="005149D6" w:rsidP="000E33D0">
    <w:pPr>
      <w:pStyle w:val="Fuzeile"/>
      <w:tabs>
        <w:tab w:val="left" w:pos="2142"/>
        <w:tab w:val="left" w:pos="4298"/>
        <w:tab w:val="left" w:pos="6439"/>
      </w:tabs>
      <w:rPr>
        <w:rFonts w:ascii="Arial" w:hAnsi="Arial" w:cs="Arial"/>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4B0B" w14:textId="77777777" w:rsidR="008844EC" w:rsidRPr="00372E9E" w:rsidRDefault="008844EC" w:rsidP="004414D6">
    <w:pPr>
      <w:pStyle w:val="Fuzeile"/>
      <w:tabs>
        <w:tab w:val="left" w:pos="2142"/>
        <w:tab w:val="left" w:pos="4298"/>
        <w:tab w:val="left" w:pos="6439"/>
      </w:tabs>
      <w:rPr>
        <w:lang w:val="it-CH"/>
      </w:rPr>
    </w:pPr>
    <w:r w:rsidRPr="00372E9E">
      <w:rPr>
        <w:lang w:val="it-CH"/>
      </w:rPr>
      <w:t>Movetia</w:t>
    </w:r>
    <w:r w:rsidRPr="00372E9E">
      <w:rPr>
        <w:lang w:val="it-CH"/>
      </w:rPr>
      <w:tab/>
      <w:t>Dornacherstrasse 28A</w:t>
    </w:r>
    <w:r w:rsidRPr="00372E9E">
      <w:rPr>
        <w:lang w:val="it-CH"/>
      </w:rPr>
      <w:tab/>
      <w:t>info@movetia.ch</w:t>
    </w:r>
  </w:p>
  <w:p w14:paraId="7D56B89D" w14:textId="77777777" w:rsidR="008844EC" w:rsidRPr="00372E9E" w:rsidRDefault="008844EC" w:rsidP="004414D6">
    <w:pPr>
      <w:pStyle w:val="Fuzeile"/>
      <w:tabs>
        <w:tab w:val="left" w:pos="2142"/>
        <w:tab w:val="left" w:pos="4298"/>
        <w:tab w:val="left" w:pos="6439"/>
      </w:tabs>
      <w:rPr>
        <w:lang w:val="it-CH"/>
      </w:rPr>
    </w:pPr>
    <w:r w:rsidRPr="00372E9E">
      <w:rPr>
        <w:lang w:val="it-CH"/>
      </w:rPr>
      <w:t>Scambi e mobilità</w:t>
    </w:r>
    <w:r w:rsidR="00B6649C">
      <w:rPr>
        <w:noProof/>
        <w:lang w:eastAsia="de-CH"/>
      </w:rPr>
      <w:pict w14:anchorId="5D3B40ED">
        <v:shapetype id="_x0000_t202" coordsize="21600,21600" o:spt="202" path="m,l,21600r21600,l21600,xe">
          <v:stroke joinstyle="miter"/>
          <v:path gradientshapeok="t" o:connecttype="rect"/>
        </v:shapetype>
        <v:shape id="Textfeld 8" o:spid="_x0000_s116744" type="#_x0000_t202" style="position:absolute;margin-left:379.75pt;margin-top:774pt;width:49.6pt;height:67.8pt;z-index:251686911;visibility:visible;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" filled="f" stroked="f" strokeweight=".5pt">
          <v:textbox inset="0,0,0,13mm">
            <w:txbxContent>
              <w:p w14:paraId="2FEA2F07" w14:textId="77777777" w:rsidR="008844EC" w:rsidRPr="005C6148" w:rsidRDefault="007E293A" w:rsidP="004414D6">
                <w:pPr>
                  <w:jc w:val="right"/>
                  <w:rPr>
                    <w:rStyle w:val="Seitenzahl"/>
                  </w:rPr>
                </w:pPr>
                <w:r w:rsidRPr="005C6148">
                  <w:rPr>
                    <w:rStyle w:val="Seitenzahl"/>
                  </w:rPr>
                  <w:fldChar w:fldCharType="begin"/>
                </w:r>
                <w:r w:rsidR="008844EC" w:rsidRPr="005C6148">
                  <w:rPr>
                    <w:rStyle w:val="Seitenzahl"/>
                  </w:rPr>
                  <w:instrText>PAGE   \* MERGEFORMAT</w:instrText>
                </w:r>
                <w:r w:rsidRPr="005C6148">
                  <w:rPr>
                    <w:rStyle w:val="Seitenzahl"/>
                  </w:rPr>
                  <w:fldChar w:fldCharType="separate"/>
                </w:r>
                <w:r w:rsidR="00B6649C" w:rsidRPr="00B6649C">
                  <w:rPr>
                    <w:rStyle w:val="Seitenzahl"/>
                    <w:noProof/>
                    <w:lang w:val="de-DE"/>
                  </w:rPr>
                  <w:t>1</w:t>
                </w:r>
                <w:r w:rsidRPr="005C6148">
                  <w:rPr>
                    <w:rStyle w:val="Seitenzahl"/>
                  </w:rPr>
                  <w:fldChar w:fldCharType="end"/>
                </w:r>
                <w:r w:rsidR="008844EC" w:rsidRPr="005C6148">
                  <w:rPr>
                    <w:rStyle w:val="Seitenzahl"/>
                  </w:rPr>
                  <w:t>/</w:t>
                </w:r>
                <w:r w:rsidR="005558FF">
                  <w:rPr>
                    <w:rStyle w:val="Seitenzahl"/>
                    <w:noProof/>
                  </w:rPr>
                  <w:fldChar w:fldCharType="begin"/>
                </w:r>
                <w:r w:rsidR="005558FF">
                  <w:rPr>
                    <w:rStyle w:val="Seitenzahl"/>
                    <w:noProof/>
                  </w:rPr>
                  <w:instrText xml:space="preserve"> NUMPAGES   \* MERGEFORMAT </w:instrText>
                </w:r>
                <w:r w:rsidR="005558FF">
                  <w:rPr>
                    <w:rStyle w:val="Seitenzahl"/>
                    <w:noProof/>
                  </w:rPr>
                  <w:fldChar w:fldCharType="separate"/>
                </w:r>
                <w:r w:rsidR="00B6649C">
                  <w:rPr>
                    <w:rStyle w:val="Seitenzahl"/>
                    <w:noProof/>
                  </w:rPr>
                  <w:t>8</w:t>
                </w:r>
                <w:r w:rsidR="005558FF">
                  <w:rPr>
                    <w:rStyle w:val="Seitenzahl"/>
                    <w:noProof/>
                  </w:rPr>
                  <w:fldChar w:fldCharType="end"/>
                </w:r>
              </w:p>
            </w:txbxContent>
          </v:textbox>
          <w10:wrap anchorx="margin" anchory="page"/>
          <w10:anchorlock/>
        </v:shape>
      </w:pict>
    </w:r>
    <w:r w:rsidRPr="00372E9E">
      <w:rPr>
        <w:lang w:val="it-CH"/>
      </w:rPr>
      <w:tab/>
      <w:t>4500 Soletta</w:t>
    </w:r>
    <w:r w:rsidRPr="00372E9E">
      <w:rPr>
        <w:lang w:val="it-CH"/>
      </w:rPr>
      <w:tab/>
      <w:t>+41 32 462 00 50</w:t>
    </w:r>
    <w:r w:rsidRPr="00372E9E">
      <w:rPr>
        <w:lang w:val="it-CH"/>
      </w:rPr>
      <w:tab/>
      <w:t>movetia.ch</w:t>
    </w:r>
  </w:p>
  <w:p w14:paraId="02F55427" w14:textId="77777777" w:rsidR="005149D6" w:rsidRPr="005558FF" w:rsidRDefault="005149D6" w:rsidP="00C40C67">
    <w:pPr>
      <w:pStyle w:val="Fuzeile"/>
      <w:tabs>
        <w:tab w:val="left" w:pos="2142"/>
        <w:tab w:val="left" w:pos="4298"/>
        <w:tab w:val="left" w:pos="6439"/>
      </w:tabs>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89A28" w14:textId="77777777" w:rsidR="00F07BA0" w:rsidRPr="0025086B" w:rsidRDefault="00F07BA0" w:rsidP="0025086B">
      <w:pPr>
        <w:pStyle w:val="Fuzeile"/>
        <w:rPr>
          <w:color w:val="000000" w:themeColor="text1"/>
        </w:rPr>
      </w:pPr>
    </w:p>
  </w:footnote>
  <w:footnote w:type="continuationSeparator" w:id="0">
    <w:p w14:paraId="5FA0F2A8" w14:textId="77777777" w:rsidR="00F07BA0" w:rsidRDefault="00F07BA0"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E5B9" w14:textId="77777777" w:rsidR="004C47EB" w:rsidRDefault="00B6649C">
    <w:pPr>
      <w:pStyle w:val="Kopfzeile"/>
    </w:pPr>
    <w:r>
      <w:rPr>
        <w:noProof/>
        <w:lang w:eastAsia="de-CH"/>
      </w:rPr>
      <w:pict w14:anchorId="78CEE2AC">
        <v:rect id="Rechteck 4" o:spid="_x0000_s116740" style="position:absolute;margin-left:-366.95pt;margin-top:0;width:28.35pt;height:28.35pt;z-index:251682815;visibility:visible;mso-position-horizontal:right;mso-position-horizontal-relative:page;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79F21" w14:textId="77777777"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6EDF1233" wp14:editId="7ECA1F5E">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14:paraId="15106C37" w14:textId="77777777" w:rsidR="005149D6" w:rsidRDefault="00B6649C" w:rsidP="00582A4B">
    <w:pPr>
      <w:pStyle w:val="Kopfzeile"/>
      <w:spacing w:after="1540"/>
      <w:jc w:val="right"/>
    </w:pPr>
    <w:r>
      <w:rPr>
        <w:noProof/>
        <w:lang w:eastAsia="de-CH"/>
      </w:rPr>
      <w:pict w14:anchorId="2B224845">
        <v:shapetype id="_x0000_t202" coordsize="21600,21600" o:spt="202" path="m,l,21600r21600,l21600,xe">
          <v:stroke joinstyle="miter"/>
          <v:path gradientshapeok="t" o:connecttype="rect"/>
        </v:shapetype>
        <v:shape id="Textfeld 18" o:spid="_x0000_s116738" type="#_x0000_t202" style="position:absolute;left:0;text-align:left;margin-left:9.9pt;margin-top:9.9pt;width:228.45pt;height:21.55pt;z-index:25167462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187401BA" w14:textId="77777777" w:rsidR="0093297E" w:rsidRDefault="0093297E" w:rsidP="005C0289">
                <w:pPr>
                  <w:pStyle w:val="Anleitung"/>
                </w:pPr>
                <w:r>
                  <w:t>Logo ein-/ausblenden: Einfügen &gt; Kopf- und Fusszeile.</w:t>
                </w:r>
              </w:p>
              <w:p w14:paraId="3573057A" w14:textId="77777777" w:rsidR="0093297E" w:rsidRDefault="0093297E" w:rsidP="005C0289">
                <w:pPr>
                  <w:pStyle w:val="Anleitung"/>
                </w:pPr>
                <w:r>
                  <w:t>Mit F11 zum nächsten Platzhalter springen.</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963706"/>
    <w:multiLevelType w:val="hybridMultilevel"/>
    <w:tmpl w:val="D0C6DC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42DC0"/>
    <w:multiLevelType w:val="hybridMultilevel"/>
    <w:tmpl w:val="BF2ECC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6"/>
  </w:num>
  <w:num w:numId="16">
    <w:abstractNumId w:val="12"/>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3"/>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4"/>
  </w:num>
  <w:num w:numId="31">
    <w:abstractNumId w:val="11"/>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it-CH"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s-ES" w:vendorID="64" w:dllVersion="131078" w:nlCheck="1" w:checkStyle="1"/>
  <w:documentProtection w:edit="forms" w:enforcement="1" w:cryptProviderType="rsaAES" w:cryptAlgorithmClass="hash" w:cryptAlgorithmType="typeAny" w:cryptAlgorithmSid="14" w:cryptSpinCount="100000" w:hash="BXi67o63mRy8d4TIRG+hcMC2QciCO4K5ocn6GowUBiHZRsHdG/aKZ+PlgAdX1zmatDhXQp9OWiCTV7u1e/WcLg==" w:salt="YXXUO29GKhiIIJhFDjIKSQ=="/>
  <w:defaultTabStop w:val="708"/>
  <w:autoHyphenation/>
  <w:hyphenationZone w:val="425"/>
  <w:drawingGridHorizontalSpacing w:val="110"/>
  <w:displayHorizontalDrawingGridEvery w:val="2"/>
  <w:characterSpacingControl w:val="doNotCompress"/>
  <w:hdrShapeDefaults>
    <o:shapedefaults v:ext="edit" spidmax="116752"/>
    <o:shapelayout v:ext="edit">
      <o:idmap v:ext="edit" data="114"/>
    </o:shapelayout>
  </w:hdrShapeDefaults>
  <w:footnotePr>
    <w:footnote w:id="-1"/>
    <w:footnote w:id="0"/>
  </w:footnotePr>
  <w:endnotePr>
    <w:endnote w:id="-1"/>
    <w:endnote w:id="0"/>
  </w:endnotePr>
  <w:compat>
    <w:compatSetting w:name="compatibilityMode" w:uri="http://schemas.microsoft.com/office/word" w:val="12"/>
  </w:compat>
  <w:rsids>
    <w:rsidRoot w:val="00943253"/>
    <w:rsid w:val="00002978"/>
    <w:rsid w:val="0001010F"/>
    <w:rsid w:val="00017C67"/>
    <w:rsid w:val="000252F8"/>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06D4"/>
    <w:rsid w:val="0012151C"/>
    <w:rsid w:val="001375AB"/>
    <w:rsid w:val="00140713"/>
    <w:rsid w:val="00144122"/>
    <w:rsid w:val="00154677"/>
    <w:rsid w:val="00156ACE"/>
    <w:rsid w:val="00167916"/>
    <w:rsid w:val="001F4A7E"/>
    <w:rsid w:val="001F4B8C"/>
    <w:rsid w:val="001F7038"/>
    <w:rsid w:val="00205B1D"/>
    <w:rsid w:val="0021209B"/>
    <w:rsid w:val="00215AAE"/>
    <w:rsid w:val="002226F1"/>
    <w:rsid w:val="00222D44"/>
    <w:rsid w:val="0022685B"/>
    <w:rsid w:val="00226C04"/>
    <w:rsid w:val="00226FC5"/>
    <w:rsid w:val="0023205B"/>
    <w:rsid w:val="0025086B"/>
    <w:rsid w:val="00252C40"/>
    <w:rsid w:val="0025644A"/>
    <w:rsid w:val="00260A3C"/>
    <w:rsid w:val="00267F71"/>
    <w:rsid w:val="00283F82"/>
    <w:rsid w:val="00290E37"/>
    <w:rsid w:val="00296A95"/>
    <w:rsid w:val="002C3F5D"/>
    <w:rsid w:val="002D38AE"/>
    <w:rsid w:val="002F06AA"/>
    <w:rsid w:val="002F68A2"/>
    <w:rsid w:val="003007C2"/>
    <w:rsid w:val="0030245A"/>
    <w:rsid w:val="0032330D"/>
    <w:rsid w:val="00325695"/>
    <w:rsid w:val="00333A1B"/>
    <w:rsid w:val="00350387"/>
    <w:rsid w:val="003514EE"/>
    <w:rsid w:val="00362E16"/>
    <w:rsid w:val="00364EE3"/>
    <w:rsid w:val="00372E9E"/>
    <w:rsid w:val="003757E4"/>
    <w:rsid w:val="00375834"/>
    <w:rsid w:val="003A5A44"/>
    <w:rsid w:val="003C3FC2"/>
    <w:rsid w:val="003D0FAA"/>
    <w:rsid w:val="003F1A56"/>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5CF"/>
    <w:rsid w:val="00526C93"/>
    <w:rsid w:val="00535EA2"/>
    <w:rsid w:val="00537410"/>
    <w:rsid w:val="00550787"/>
    <w:rsid w:val="005558FF"/>
    <w:rsid w:val="00582A4B"/>
    <w:rsid w:val="00591832"/>
    <w:rsid w:val="00592841"/>
    <w:rsid w:val="005A662C"/>
    <w:rsid w:val="005B4DEC"/>
    <w:rsid w:val="005B6FD0"/>
    <w:rsid w:val="005B7EA8"/>
    <w:rsid w:val="005C6148"/>
    <w:rsid w:val="005D4706"/>
    <w:rsid w:val="005D7F14"/>
    <w:rsid w:val="005E41FE"/>
    <w:rsid w:val="005E5C1E"/>
    <w:rsid w:val="005F5753"/>
    <w:rsid w:val="005F79F1"/>
    <w:rsid w:val="006044D5"/>
    <w:rsid w:val="00622FDC"/>
    <w:rsid w:val="00625020"/>
    <w:rsid w:val="0062675E"/>
    <w:rsid w:val="00635B5E"/>
    <w:rsid w:val="00642F26"/>
    <w:rsid w:val="0065274C"/>
    <w:rsid w:val="006606D5"/>
    <w:rsid w:val="00664A73"/>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2004"/>
    <w:rsid w:val="0074487E"/>
    <w:rsid w:val="00746273"/>
    <w:rsid w:val="00755529"/>
    <w:rsid w:val="00756FC5"/>
    <w:rsid w:val="00761676"/>
    <w:rsid w:val="00763E83"/>
    <w:rsid w:val="00774E70"/>
    <w:rsid w:val="00782F13"/>
    <w:rsid w:val="0078439C"/>
    <w:rsid w:val="00793FE9"/>
    <w:rsid w:val="00796CEE"/>
    <w:rsid w:val="00797DEE"/>
    <w:rsid w:val="007B5620"/>
    <w:rsid w:val="007C0B2A"/>
    <w:rsid w:val="007C57D8"/>
    <w:rsid w:val="007E0460"/>
    <w:rsid w:val="007E293A"/>
    <w:rsid w:val="007E5A2C"/>
    <w:rsid w:val="00805A18"/>
    <w:rsid w:val="00841B44"/>
    <w:rsid w:val="00857D8A"/>
    <w:rsid w:val="00860AB1"/>
    <w:rsid w:val="0086247A"/>
    <w:rsid w:val="00870017"/>
    <w:rsid w:val="00883CC4"/>
    <w:rsid w:val="008844EC"/>
    <w:rsid w:val="00885749"/>
    <w:rsid w:val="008957DE"/>
    <w:rsid w:val="008B596A"/>
    <w:rsid w:val="008D269A"/>
    <w:rsid w:val="008D3F77"/>
    <w:rsid w:val="00902ECB"/>
    <w:rsid w:val="00907BC0"/>
    <w:rsid w:val="009144D5"/>
    <w:rsid w:val="00920B7F"/>
    <w:rsid w:val="0092388E"/>
    <w:rsid w:val="0093297E"/>
    <w:rsid w:val="0093619F"/>
    <w:rsid w:val="009427E5"/>
    <w:rsid w:val="00942A06"/>
    <w:rsid w:val="00943253"/>
    <w:rsid w:val="009454B7"/>
    <w:rsid w:val="00960867"/>
    <w:rsid w:val="009613D8"/>
    <w:rsid w:val="0096434C"/>
    <w:rsid w:val="00967CDD"/>
    <w:rsid w:val="00974275"/>
    <w:rsid w:val="00995CBA"/>
    <w:rsid w:val="0099678C"/>
    <w:rsid w:val="009B0C96"/>
    <w:rsid w:val="009B4911"/>
    <w:rsid w:val="009B66FD"/>
    <w:rsid w:val="009C222B"/>
    <w:rsid w:val="009C67A8"/>
    <w:rsid w:val="009D201B"/>
    <w:rsid w:val="009D5D9C"/>
    <w:rsid w:val="009E2171"/>
    <w:rsid w:val="00A000BC"/>
    <w:rsid w:val="00A06F53"/>
    <w:rsid w:val="00A138A9"/>
    <w:rsid w:val="00A17FA4"/>
    <w:rsid w:val="00A240C6"/>
    <w:rsid w:val="00A25106"/>
    <w:rsid w:val="00A57815"/>
    <w:rsid w:val="00A62F82"/>
    <w:rsid w:val="00A70CDC"/>
    <w:rsid w:val="00A7133D"/>
    <w:rsid w:val="00AB4A24"/>
    <w:rsid w:val="00AC2D5B"/>
    <w:rsid w:val="00AC320E"/>
    <w:rsid w:val="00AD36B2"/>
    <w:rsid w:val="00AD41EA"/>
    <w:rsid w:val="00AF47AE"/>
    <w:rsid w:val="00AF7CA8"/>
    <w:rsid w:val="00B019E3"/>
    <w:rsid w:val="00B11A9B"/>
    <w:rsid w:val="00B14743"/>
    <w:rsid w:val="00B3273F"/>
    <w:rsid w:val="00B32ABB"/>
    <w:rsid w:val="00B41FD3"/>
    <w:rsid w:val="00B426D3"/>
    <w:rsid w:val="00B431DE"/>
    <w:rsid w:val="00B46D72"/>
    <w:rsid w:val="00B60CE9"/>
    <w:rsid w:val="00B6649C"/>
    <w:rsid w:val="00B70D03"/>
    <w:rsid w:val="00B71B95"/>
    <w:rsid w:val="00B803E7"/>
    <w:rsid w:val="00B82E14"/>
    <w:rsid w:val="00B8504C"/>
    <w:rsid w:val="00B855C1"/>
    <w:rsid w:val="00BA4DDE"/>
    <w:rsid w:val="00BC655F"/>
    <w:rsid w:val="00BE1E62"/>
    <w:rsid w:val="00BF7052"/>
    <w:rsid w:val="00C012F7"/>
    <w:rsid w:val="00C05FAB"/>
    <w:rsid w:val="00C26CCC"/>
    <w:rsid w:val="00C315E7"/>
    <w:rsid w:val="00C40C67"/>
    <w:rsid w:val="00C51D2F"/>
    <w:rsid w:val="00C82173"/>
    <w:rsid w:val="00C861A9"/>
    <w:rsid w:val="00CA348A"/>
    <w:rsid w:val="00CB2CE6"/>
    <w:rsid w:val="00CC1D4F"/>
    <w:rsid w:val="00CE79A8"/>
    <w:rsid w:val="00CF08BB"/>
    <w:rsid w:val="00CF2FC2"/>
    <w:rsid w:val="00CF6011"/>
    <w:rsid w:val="00D37D65"/>
    <w:rsid w:val="00D55422"/>
    <w:rsid w:val="00D61996"/>
    <w:rsid w:val="00D62FCF"/>
    <w:rsid w:val="00D80B03"/>
    <w:rsid w:val="00D867C8"/>
    <w:rsid w:val="00D87402"/>
    <w:rsid w:val="00D91A2D"/>
    <w:rsid w:val="00D9415C"/>
    <w:rsid w:val="00DA469E"/>
    <w:rsid w:val="00DA4ECE"/>
    <w:rsid w:val="00DB37B7"/>
    <w:rsid w:val="00DB7675"/>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6E36"/>
    <w:rsid w:val="00F016BC"/>
    <w:rsid w:val="00F0660B"/>
    <w:rsid w:val="00F07BA0"/>
    <w:rsid w:val="00F123AE"/>
    <w:rsid w:val="00F16C91"/>
    <w:rsid w:val="00F20329"/>
    <w:rsid w:val="00F30A32"/>
    <w:rsid w:val="00F433A4"/>
    <w:rsid w:val="00F57C79"/>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52"/>
    <o:shapelayout v:ext="edit">
      <o:idmap v:ext="edit" data="1"/>
    </o:shapelayout>
  </w:shapeDefaults>
  <w:decimalSymbol w:val="."/>
  <w:listSeparator w:val=";"/>
  <w14:docId w14:val="1AD71A82"/>
  <w15:docId w15:val="{6DA54A42-71F1-4E46-9DC3-EFB3EFA1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UnresolvedMention">
    <w:name w:val="Unresolved Mention"/>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AD41EA"/>
    <w:rPr>
      <w:sz w:val="16"/>
      <w:szCs w:val="16"/>
    </w:rPr>
  </w:style>
  <w:style w:type="paragraph" w:styleId="Kommentartext">
    <w:name w:val="annotation text"/>
    <w:basedOn w:val="Standard"/>
    <w:link w:val="KommentartextZchn"/>
    <w:uiPriority w:val="99"/>
    <w:semiHidden/>
    <w:unhideWhenUsed/>
    <w:rsid w:val="00AD41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41EA"/>
    <w:rPr>
      <w:sz w:val="20"/>
      <w:szCs w:val="20"/>
    </w:rPr>
  </w:style>
  <w:style w:type="paragraph" w:styleId="Kommentarthema">
    <w:name w:val="annotation subject"/>
    <w:basedOn w:val="Kommentartext"/>
    <w:next w:val="Kommentartext"/>
    <w:link w:val="KommentarthemaZchn"/>
    <w:uiPriority w:val="99"/>
    <w:semiHidden/>
    <w:unhideWhenUsed/>
    <w:rsid w:val="00AD41EA"/>
    <w:rPr>
      <w:b/>
      <w:bCs/>
    </w:rPr>
  </w:style>
  <w:style w:type="character" w:customStyle="1" w:styleId="KommentarthemaZchn">
    <w:name w:val="Kommentarthema Zchn"/>
    <w:basedOn w:val="KommentartextZchn"/>
    <w:link w:val="Kommentarthema"/>
    <w:uiPriority w:val="99"/>
    <w:semiHidden/>
    <w:rsid w:val="00AD41EA"/>
    <w:rPr>
      <w:b/>
      <w:bCs/>
      <w:sz w:val="20"/>
      <w:szCs w:val="20"/>
    </w:rPr>
  </w:style>
  <w:style w:type="character" w:styleId="Platzhaltertext">
    <w:name w:val="Placeholder Text"/>
    <w:basedOn w:val="Absatz-Standardschriftart"/>
    <w:uiPriority w:val="99"/>
    <w:semiHidden/>
    <w:rsid w:val="001206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vetia.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vetia.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0A6E6ECFE842F7A5BB41A5A62E95B2"/>
        <w:category>
          <w:name w:val="Allgemein"/>
          <w:gallery w:val="placeholder"/>
        </w:category>
        <w:types>
          <w:type w:val="bbPlcHdr"/>
        </w:types>
        <w:behaviors>
          <w:behavior w:val="content"/>
        </w:behaviors>
        <w:guid w:val="{1DDCD736-91F4-4922-BE49-B64544AEEB6E}"/>
      </w:docPartPr>
      <w:docPartBody>
        <w:p w:rsidR="00CF6D86" w:rsidRDefault="00717BB9" w:rsidP="00717BB9">
          <w:pPr>
            <w:pStyle w:val="B20A6E6ECFE842F7A5BB41A5A62E95B2"/>
          </w:pPr>
          <w:r w:rsidRPr="001206D4">
            <w:rPr>
              <w:rStyle w:val="Platzhaltertext"/>
              <w:lang w:val="it-IT"/>
            </w:rPr>
            <w:t>Seleziona un livello di istruzione.</w:t>
          </w:r>
        </w:p>
      </w:docPartBody>
    </w:docPart>
    <w:docPart>
      <w:docPartPr>
        <w:name w:val="E84DC255D5DA4147951D0A6EA3629A0E"/>
        <w:category>
          <w:name w:val="Allgemein"/>
          <w:gallery w:val="placeholder"/>
        </w:category>
        <w:types>
          <w:type w:val="bbPlcHdr"/>
        </w:types>
        <w:behaviors>
          <w:behavior w:val="content"/>
        </w:behaviors>
        <w:guid w:val="{DB4EA952-5B68-4276-BAA8-F40DDFE4C1C9}"/>
      </w:docPartPr>
      <w:docPartBody>
        <w:p w:rsidR="00F06192" w:rsidRDefault="000563A0" w:rsidP="000563A0">
          <w:pPr>
            <w:pStyle w:val="E84DC255D5DA4147951D0A6EA3629A0E"/>
          </w:pPr>
          <w:r w:rsidRPr="00BB1942">
            <w:rPr>
              <w:rFonts w:ascii="Arial" w:hAnsi="Arial" w:cs="Arial"/>
            </w:rPr>
            <w:t>____</w:t>
          </w:r>
          <w:r>
            <w:rPr>
              <w:rFonts w:ascii="Arial" w:hAnsi="Arial" w:cs="Arial"/>
            </w:rPr>
            <w:t>_________________</w:t>
          </w:r>
          <w:r w:rsidRPr="00BB1942">
            <w:rPr>
              <w:rFonts w:ascii="Arial" w:hAnsi="Arial" w:cs="Arial"/>
            </w:rPr>
            <w:t xml:space="preserve">___ </w:t>
          </w:r>
        </w:p>
      </w:docPartBody>
    </w:docPart>
    <w:docPart>
      <w:docPartPr>
        <w:name w:val="031AA5D740854A938E8A47A6DF98C4EF"/>
        <w:category>
          <w:name w:val="Allgemein"/>
          <w:gallery w:val="placeholder"/>
        </w:category>
        <w:types>
          <w:type w:val="bbPlcHdr"/>
        </w:types>
        <w:behaviors>
          <w:behavior w:val="content"/>
        </w:behaviors>
        <w:guid w:val="{536CEE25-794A-464A-B493-0FBE1EA3DE90}"/>
      </w:docPartPr>
      <w:docPartBody>
        <w:p w:rsidR="00F06192" w:rsidRDefault="000563A0" w:rsidP="000563A0">
          <w:pPr>
            <w:pStyle w:val="031AA5D740854A938E8A47A6DF98C4EF"/>
          </w:pPr>
          <w:r w:rsidRPr="00BB1942">
            <w:rPr>
              <w:rFonts w:ascii="Arial" w:hAnsi="Arial" w:cs="Arial"/>
            </w:rPr>
            <w:t>____</w:t>
          </w:r>
          <w:r>
            <w:rPr>
              <w:rFonts w:ascii="Arial" w:hAnsi="Arial" w:cs="Arial"/>
            </w:rPr>
            <w:t>_________________</w:t>
          </w:r>
          <w:r w:rsidRPr="00BB1942">
            <w:rPr>
              <w:rFonts w:ascii="Arial" w:hAnsi="Arial" w:cs="Arial"/>
            </w:rPr>
            <w:t xml:space="preserve">___ </w:t>
          </w:r>
        </w:p>
      </w:docPartBody>
    </w:docPart>
    <w:docPart>
      <w:docPartPr>
        <w:name w:val="56C288A17E354040B213265DE5957E6E"/>
        <w:category>
          <w:name w:val="Allgemein"/>
          <w:gallery w:val="placeholder"/>
        </w:category>
        <w:types>
          <w:type w:val="bbPlcHdr"/>
        </w:types>
        <w:behaviors>
          <w:behavior w:val="content"/>
        </w:behaviors>
        <w:guid w:val="{28F837AD-108B-40D7-9FAD-D93E19430EF2}"/>
      </w:docPartPr>
      <w:docPartBody>
        <w:p w:rsidR="00F06192" w:rsidRDefault="000563A0" w:rsidP="000563A0">
          <w:pPr>
            <w:pStyle w:val="56C288A17E354040B213265DE5957E6E"/>
          </w:pPr>
          <w:r w:rsidRPr="00BB1942">
            <w:rPr>
              <w:rFonts w:ascii="Arial" w:hAnsi="Arial" w:cs="Arial"/>
            </w:rPr>
            <w:t>____</w:t>
          </w:r>
          <w:r>
            <w:rPr>
              <w:rFonts w:ascii="Arial" w:hAnsi="Arial" w:cs="Arial"/>
            </w:rPr>
            <w:t>_________________</w:t>
          </w:r>
          <w:r w:rsidRPr="00BB1942">
            <w:rPr>
              <w:rFonts w:ascii="Arial" w:hAnsi="Arial" w:cs="Arial"/>
            </w:rPr>
            <w:t xml:space="preserve">___ </w:t>
          </w:r>
        </w:p>
      </w:docPartBody>
    </w:docPart>
    <w:docPart>
      <w:docPartPr>
        <w:name w:val="75CB6D3168954A1AAC394AE78CB4B4D8"/>
        <w:category>
          <w:name w:val="Allgemein"/>
          <w:gallery w:val="placeholder"/>
        </w:category>
        <w:types>
          <w:type w:val="bbPlcHdr"/>
        </w:types>
        <w:behaviors>
          <w:behavior w:val="content"/>
        </w:behaviors>
        <w:guid w:val="{C6A2F2A6-57A4-4B83-A8B4-7A42EC0B31DB}"/>
      </w:docPartPr>
      <w:docPartBody>
        <w:p w:rsidR="00F06192" w:rsidRDefault="000563A0" w:rsidP="000563A0">
          <w:pPr>
            <w:pStyle w:val="75CB6D3168954A1AAC394AE78CB4B4D8"/>
          </w:pPr>
          <w:r w:rsidRPr="00BB1942">
            <w:rPr>
              <w:rFonts w:ascii="Arial" w:hAnsi="Arial" w:cs="Arial"/>
            </w:rPr>
            <w:t>____</w:t>
          </w:r>
          <w:r>
            <w:rPr>
              <w:rFonts w:ascii="Arial" w:hAnsi="Arial" w:cs="Arial"/>
            </w:rPr>
            <w:t>_________________</w:t>
          </w:r>
          <w:r w:rsidRPr="00BB1942">
            <w:rPr>
              <w:rFonts w:ascii="Arial" w:hAnsi="Arial" w:cs="Arial"/>
            </w:rPr>
            <w:t xml:space="preserve">___ </w:t>
          </w:r>
        </w:p>
      </w:docPartBody>
    </w:docPart>
    <w:docPart>
      <w:docPartPr>
        <w:name w:val="F15192AE17E14DBA9BEE7388AF099E20"/>
        <w:category>
          <w:name w:val="Allgemein"/>
          <w:gallery w:val="placeholder"/>
        </w:category>
        <w:types>
          <w:type w:val="bbPlcHdr"/>
        </w:types>
        <w:behaviors>
          <w:behavior w:val="content"/>
        </w:behaviors>
        <w:guid w:val="{D9C22DD0-3266-4BD4-928B-D302142E7FB5}"/>
      </w:docPartPr>
      <w:docPartBody>
        <w:p w:rsidR="00F06192" w:rsidRDefault="000563A0" w:rsidP="000563A0">
          <w:pPr>
            <w:pStyle w:val="F15192AE17E14DBA9BEE7388AF099E20"/>
          </w:pPr>
          <w:r w:rsidRPr="00BB1942">
            <w:rPr>
              <w:rFonts w:ascii="Arial" w:hAnsi="Arial" w:cs="Arial"/>
            </w:rPr>
            <w:t>____</w:t>
          </w:r>
          <w:r>
            <w:rPr>
              <w:rFonts w:ascii="Arial" w:hAnsi="Arial" w:cs="Arial"/>
            </w:rPr>
            <w:t>_______________________________________</w:t>
          </w:r>
          <w:r w:rsidRPr="00BB1942">
            <w:rPr>
              <w:rFonts w:ascii="Arial" w:hAnsi="Arial" w:cs="Arial"/>
            </w:rPr>
            <w:t xml:space="preserve">___ </w:t>
          </w:r>
        </w:p>
      </w:docPartBody>
    </w:docPart>
    <w:docPart>
      <w:docPartPr>
        <w:name w:val="34BFF78A04B142859CAF89E1ABE7A32B"/>
        <w:category>
          <w:name w:val="Allgemein"/>
          <w:gallery w:val="placeholder"/>
        </w:category>
        <w:types>
          <w:type w:val="bbPlcHdr"/>
        </w:types>
        <w:behaviors>
          <w:behavior w:val="content"/>
        </w:behaviors>
        <w:guid w:val="{C45F2541-DDEF-4D28-9845-B35B1605BA9F}"/>
      </w:docPartPr>
      <w:docPartBody>
        <w:p w:rsidR="001C39E8" w:rsidRDefault="00BB33B4" w:rsidP="00BB33B4">
          <w:pPr>
            <w:pStyle w:val="34BFF78A04B142859CAF89E1ABE7A32B"/>
          </w:pPr>
          <w:r w:rsidRPr="00943253">
            <w:rPr>
              <w:highlight w:val="yellow"/>
              <w:lang w:val="es-ES"/>
            </w:rPr>
            <w:t>Seleziona un livello di istruzione</w:t>
          </w:r>
        </w:p>
      </w:docPartBody>
    </w:docPart>
    <w:docPart>
      <w:docPartPr>
        <w:name w:val="EA5481359F124B2993FCEF4E1952F832"/>
        <w:category>
          <w:name w:val="Allgemein"/>
          <w:gallery w:val="placeholder"/>
        </w:category>
        <w:types>
          <w:type w:val="bbPlcHdr"/>
        </w:types>
        <w:behaviors>
          <w:behavior w:val="content"/>
        </w:behaviors>
        <w:guid w:val="{7D3C507D-0C8D-4A7E-809D-9F51BEBED687}"/>
      </w:docPartPr>
      <w:docPartBody>
        <w:p w:rsidR="001C39E8" w:rsidRDefault="00BB33B4" w:rsidP="00BB33B4">
          <w:pPr>
            <w:pStyle w:val="EA5481359F124B2993FCEF4E1952F832"/>
          </w:pPr>
          <w:r w:rsidRPr="003808E5">
            <w:rPr>
              <w:rFonts w:ascii="Arial" w:hAnsi="Arial" w:cs="Arial"/>
              <w:highlight w:val="yellow"/>
            </w:rPr>
            <w:t>xxx</w:t>
          </w:r>
        </w:p>
      </w:docPartBody>
    </w:docPart>
    <w:docPart>
      <w:docPartPr>
        <w:name w:val="56DFDF8C9F4040AE8796E25D0A3B6518"/>
        <w:category>
          <w:name w:val="Allgemein"/>
          <w:gallery w:val="placeholder"/>
        </w:category>
        <w:types>
          <w:type w:val="bbPlcHdr"/>
        </w:types>
        <w:behaviors>
          <w:behavior w:val="content"/>
        </w:behaviors>
        <w:guid w:val="{8CE72417-7B55-4211-85A5-767A46BFD640}"/>
      </w:docPartPr>
      <w:docPartBody>
        <w:p w:rsidR="001C39E8" w:rsidRDefault="00BB33B4" w:rsidP="00BB33B4">
          <w:pPr>
            <w:pStyle w:val="56DFDF8C9F4040AE8796E25D0A3B6518"/>
          </w:pPr>
          <w:r w:rsidRPr="003808E5">
            <w:rPr>
              <w:rFonts w:ascii="Arial" w:hAnsi="Arial" w:cs="Arial"/>
              <w:highlight w:val="yellow"/>
            </w:rPr>
            <w:t>xxx</w:t>
          </w:r>
        </w:p>
      </w:docPartBody>
    </w:docPart>
    <w:docPart>
      <w:docPartPr>
        <w:name w:val="1186D7D0FCCA4457B4F00B068514489C"/>
        <w:category>
          <w:name w:val="Allgemein"/>
          <w:gallery w:val="placeholder"/>
        </w:category>
        <w:types>
          <w:type w:val="bbPlcHdr"/>
        </w:types>
        <w:behaviors>
          <w:behavior w:val="content"/>
        </w:behaviors>
        <w:guid w:val="{44EC9E87-5CD3-4925-AEC3-AF1169E3343F}"/>
      </w:docPartPr>
      <w:docPartBody>
        <w:p w:rsidR="00084D31" w:rsidRDefault="001C39E8" w:rsidP="001C39E8">
          <w:pPr>
            <w:pStyle w:val="1186D7D0FCCA4457B4F00B068514489C"/>
          </w:pPr>
          <w:r>
            <w:rPr>
              <w:rFonts w:ascii="Arial" w:hAnsi="Arial" w:cs="Arial"/>
            </w:rPr>
            <w:t xml:space="preserve">    </w:t>
          </w:r>
        </w:p>
      </w:docPartBody>
    </w:docPart>
    <w:docPart>
      <w:docPartPr>
        <w:name w:val="1102923FFE6F4F5F91BFB6816B6B7465"/>
        <w:category>
          <w:name w:val="Allgemein"/>
          <w:gallery w:val="placeholder"/>
        </w:category>
        <w:types>
          <w:type w:val="bbPlcHdr"/>
        </w:types>
        <w:behaviors>
          <w:behavior w:val="content"/>
        </w:behaviors>
        <w:guid w:val="{372B58EC-BDA3-4F65-B212-3931591E56E1}"/>
      </w:docPartPr>
      <w:docPartBody>
        <w:p w:rsidR="00084D31" w:rsidRDefault="001C39E8" w:rsidP="001C39E8">
          <w:pPr>
            <w:pStyle w:val="1102923FFE6F4F5F91BFB6816B6B7465"/>
          </w:pPr>
          <w:r>
            <w:rPr>
              <w:rFonts w:ascii="Arial" w:hAnsi="Arial" w:cs="Arial"/>
            </w:rPr>
            <w:t xml:space="preserve">    </w:t>
          </w:r>
        </w:p>
      </w:docPartBody>
    </w:docPart>
    <w:docPart>
      <w:docPartPr>
        <w:name w:val="8B3F7D19EA64467BA1390969C71C3CF7"/>
        <w:category>
          <w:name w:val="Allgemein"/>
          <w:gallery w:val="placeholder"/>
        </w:category>
        <w:types>
          <w:type w:val="bbPlcHdr"/>
        </w:types>
        <w:behaviors>
          <w:behavior w:val="content"/>
        </w:behaviors>
        <w:guid w:val="{EBE990D3-9A4B-4E19-8AC4-60530CE1C3FF}"/>
      </w:docPartPr>
      <w:docPartBody>
        <w:p w:rsidR="00084D31" w:rsidRDefault="001C39E8" w:rsidP="001C39E8">
          <w:pPr>
            <w:pStyle w:val="8B3F7D19EA64467BA1390969C71C3CF7"/>
          </w:pPr>
          <w:r>
            <w:rPr>
              <w:rFonts w:ascii="Arial" w:hAnsi="Arial" w:cs="Arial"/>
            </w:rPr>
            <w:t xml:space="preserve">    </w:t>
          </w:r>
        </w:p>
      </w:docPartBody>
    </w:docPart>
    <w:docPart>
      <w:docPartPr>
        <w:name w:val="F8DF81D7918844739B96521BFE6E4154"/>
        <w:category>
          <w:name w:val="Allgemein"/>
          <w:gallery w:val="placeholder"/>
        </w:category>
        <w:types>
          <w:type w:val="bbPlcHdr"/>
        </w:types>
        <w:behaviors>
          <w:behavior w:val="content"/>
        </w:behaviors>
        <w:guid w:val="{0534EDFA-16BA-4342-8A5C-7BFA3877F340}"/>
      </w:docPartPr>
      <w:docPartBody>
        <w:p w:rsidR="00084D31" w:rsidRDefault="001C39E8" w:rsidP="001C39E8">
          <w:pPr>
            <w:pStyle w:val="F8DF81D7918844739B96521BFE6E4154"/>
          </w:pPr>
          <w:r>
            <w:rPr>
              <w:rFonts w:ascii="Arial" w:hAnsi="Arial" w:cs="Arial"/>
            </w:rPr>
            <w:t xml:space="preserve">    </w:t>
          </w:r>
        </w:p>
      </w:docPartBody>
    </w:docPart>
    <w:docPart>
      <w:docPartPr>
        <w:name w:val="614F22281A39480F91ADEF5176B14D93"/>
        <w:category>
          <w:name w:val="Allgemein"/>
          <w:gallery w:val="placeholder"/>
        </w:category>
        <w:types>
          <w:type w:val="bbPlcHdr"/>
        </w:types>
        <w:behaviors>
          <w:behavior w:val="content"/>
        </w:behaviors>
        <w:guid w:val="{37222206-7674-42E2-84EE-8EEA5C1F3514}"/>
      </w:docPartPr>
      <w:docPartBody>
        <w:p w:rsidR="00084D31" w:rsidRDefault="001C39E8" w:rsidP="001C39E8">
          <w:pPr>
            <w:pStyle w:val="614F22281A39480F91ADEF5176B14D93"/>
          </w:pPr>
          <w:r>
            <w:rPr>
              <w:rFonts w:ascii="Arial" w:hAnsi="Arial" w:cs="Arial"/>
            </w:rPr>
            <w:t xml:space="preserve">    </w:t>
          </w:r>
        </w:p>
      </w:docPartBody>
    </w:docPart>
    <w:docPart>
      <w:docPartPr>
        <w:name w:val="024FD851DBE74E47BA227FF707ADCBE5"/>
        <w:category>
          <w:name w:val="Allgemein"/>
          <w:gallery w:val="placeholder"/>
        </w:category>
        <w:types>
          <w:type w:val="bbPlcHdr"/>
        </w:types>
        <w:behaviors>
          <w:behavior w:val="content"/>
        </w:behaviors>
        <w:guid w:val="{A03B744C-7027-4954-A1F8-A0E6216460AF}"/>
      </w:docPartPr>
      <w:docPartBody>
        <w:p w:rsidR="00084D31" w:rsidRDefault="001C39E8" w:rsidP="001C39E8">
          <w:pPr>
            <w:pStyle w:val="024FD851DBE74E47BA227FF707ADCBE5"/>
          </w:pPr>
          <w:r>
            <w:rPr>
              <w:rFonts w:ascii="Arial" w:hAnsi="Arial" w:cs="Arial"/>
            </w:rPr>
            <w:t xml:space="preserve">    </w:t>
          </w:r>
        </w:p>
      </w:docPartBody>
    </w:docPart>
    <w:docPart>
      <w:docPartPr>
        <w:name w:val="5A73AD6AC3884F9EB9D50E4FD7BC84CD"/>
        <w:category>
          <w:name w:val="Allgemein"/>
          <w:gallery w:val="placeholder"/>
        </w:category>
        <w:types>
          <w:type w:val="bbPlcHdr"/>
        </w:types>
        <w:behaviors>
          <w:behavior w:val="content"/>
        </w:behaviors>
        <w:guid w:val="{71F05055-33A7-4B20-9D2F-EADFE1F6032F}"/>
      </w:docPartPr>
      <w:docPartBody>
        <w:p w:rsidR="00084D31" w:rsidRDefault="001C39E8" w:rsidP="001C39E8">
          <w:pPr>
            <w:pStyle w:val="5A73AD6AC3884F9EB9D50E4FD7BC84CD"/>
          </w:pPr>
          <w:r>
            <w:rPr>
              <w:rFonts w:ascii="Arial" w:hAnsi="Arial" w:cs="Arial"/>
            </w:rPr>
            <w:t xml:space="preserve">    </w:t>
          </w:r>
        </w:p>
      </w:docPartBody>
    </w:docPart>
    <w:docPart>
      <w:docPartPr>
        <w:name w:val="ADF362153D3340148CC4E4300A4621C1"/>
        <w:category>
          <w:name w:val="Allgemein"/>
          <w:gallery w:val="placeholder"/>
        </w:category>
        <w:types>
          <w:type w:val="bbPlcHdr"/>
        </w:types>
        <w:behaviors>
          <w:behavior w:val="content"/>
        </w:behaviors>
        <w:guid w:val="{ADC49BA1-28E8-45EC-8CEC-1FD8636486D2}"/>
      </w:docPartPr>
      <w:docPartBody>
        <w:p w:rsidR="00084D31" w:rsidRDefault="001C39E8" w:rsidP="001C39E8">
          <w:pPr>
            <w:pStyle w:val="ADF362153D3340148CC4E4300A4621C1"/>
          </w:pPr>
          <w:r>
            <w:rPr>
              <w:rFonts w:ascii="Arial" w:hAnsi="Arial" w:cs="Arial"/>
            </w:rPr>
            <w:t xml:space="preserve">    </w:t>
          </w:r>
        </w:p>
      </w:docPartBody>
    </w:docPart>
    <w:docPart>
      <w:docPartPr>
        <w:name w:val="4B834A41960245E3ACE803A435A1236A"/>
        <w:category>
          <w:name w:val="Allgemein"/>
          <w:gallery w:val="placeholder"/>
        </w:category>
        <w:types>
          <w:type w:val="bbPlcHdr"/>
        </w:types>
        <w:behaviors>
          <w:behavior w:val="content"/>
        </w:behaviors>
        <w:guid w:val="{DCB5D186-CC8F-431D-BE1C-E554D2C519DB}"/>
      </w:docPartPr>
      <w:docPartBody>
        <w:p w:rsidR="00084D31" w:rsidRDefault="001C39E8" w:rsidP="001C39E8">
          <w:pPr>
            <w:pStyle w:val="4B834A41960245E3ACE803A435A1236A"/>
          </w:pPr>
          <w:r>
            <w:rPr>
              <w:rFonts w:ascii="Arial" w:hAnsi="Arial" w:cs="Arial"/>
            </w:rPr>
            <w:t xml:space="preserve">    </w:t>
          </w:r>
        </w:p>
      </w:docPartBody>
    </w:docPart>
    <w:docPart>
      <w:docPartPr>
        <w:name w:val="C6ECAE949C6342BFADB6251E6942B558"/>
        <w:category>
          <w:name w:val="Allgemein"/>
          <w:gallery w:val="placeholder"/>
        </w:category>
        <w:types>
          <w:type w:val="bbPlcHdr"/>
        </w:types>
        <w:behaviors>
          <w:behavior w:val="content"/>
        </w:behaviors>
        <w:guid w:val="{5B93AE04-1445-4BA7-9C4E-90A1D1475790}"/>
      </w:docPartPr>
      <w:docPartBody>
        <w:p w:rsidR="00084D31" w:rsidRDefault="001C39E8" w:rsidP="001C39E8">
          <w:pPr>
            <w:pStyle w:val="C6ECAE949C6342BFADB6251E6942B558"/>
          </w:pPr>
          <w:r>
            <w:rPr>
              <w:rFonts w:ascii="Arial" w:hAnsi="Arial" w:cs="Arial"/>
            </w:rPr>
            <w:t xml:space="preserve">    </w:t>
          </w:r>
        </w:p>
      </w:docPartBody>
    </w:docPart>
    <w:docPart>
      <w:docPartPr>
        <w:name w:val="31F3083FC33A46DA91C53BA913E6F81A"/>
        <w:category>
          <w:name w:val="Allgemein"/>
          <w:gallery w:val="placeholder"/>
        </w:category>
        <w:types>
          <w:type w:val="bbPlcHdr"/>
        </w:types>
        <w:behaviors>
          <w:behavior w:val="content"/>
        </w:behaviors>
        <w:guid w:val="{C8437D9B-D496-42C3-ADEA-CF580BA489F0}"/>
      </w:docPartPr>
      <w:docPartBody>
        <w:p w:rsidR="00084D31" w:rsidRDefault="001C39E8" w:rsidP="001C39E8">
          <w:pPr>
            <w:pStyle w:val="31F3083FC33A46DA91C53BA913E6F81A"/>
          </w:pPr>
          <w:r>
            <w:rPr>
              <w:rFonts w:ascii="Arial" w:hAnsi="Arial" w:cs="Arial"/>
            </w:rPr>
            <w:t xml:space="preserve">    </w:t>
          </w:r>
        </w:p>
      </w:docPartBody>
    </w:docPart>
    <w:docPart>
      <w:docPartPr>
        <w:name w:val="07CE83798CF443CBA18E761ED81AC093"/>
        <w:category>
          <w:name w:val="Allgemein"/>
          <w:gallery w:val="placeholder"/>
        </w:category>
        <w:types>
          <w:type w:val="bbPlcHdr"/>
        </w:types>
        <w:behaviors>
          <w:behavior w:val="content"/>
        </w:behaviors>
        <w:guid w:val="{EF764F45-B037-4656-BF5F-F614D3C66A90}"/>
      </w:docPartPr>
      <w:docPartBody>
        <w:p w:rsidR="00084D31" w:rsidRDefault="001C39E8" w:rsidP="001C39E8">
          <w:pPr>
            <w:pStyle w:val="07CE83798CF443CBA18E761ED81AC093"/>
          </w:pPr>
          <w:r>
            <w:rPr>
              <w:rFonts w:ascii="Arial" w:hAnsi="Arial" w:cs="Arial"/>
            </w:rPr>
            <w:t xml:space="preserve">    </w:t>
          </w:r>
        </w:p>
      </w:docPartBody>
    </w:docPart>
    <w:docPart>
      <w:docPartPr>
        <w:name w:val="C4FCD198E9AA4BB7899F28C104AEB5B7"/>
        <w:category>
          <w:name w:val="Allgemein"/>
          <w:gallery w:val="placeholder"/>
        </w:category>
        <w:types>
          <w:type w:val="bbPlcHdr"/>
        </w:types>
        <w:behaviors>
          <w:behavior w:val="content"/>
        </w:behaviors>
        <w:guid w:val="{9E4B495B-B146-44F5-91FF-E8C62F1FE1F1}"/>
      </w:docPartPr>
      <w:docPartBody>
        <w:p w:rsidR="00084D31" w:rsidRDefault="001C39E8" w:rsidP="001C39E8">
          <w:pPr>
            <w:pStyle w:val="C4FCD198E9AA4BB7899F28C104AEB5B7"/>
          </w:pPr>
          <w:r>
            <w:rPr>
              <w:rFonts w:ascii="Arial" w:hAnsi="Arial" w:cs="Arial"/>
            </w:rPr>
            <w:t xml:space="preserve">    </w:t>
          </w:r>
        </w:p>
      </w:docPartBody>
    </w:docPart>
    <w:docPart>
      <w:docPartPr>
        <w:name w:val="24C6246324E4444D82612ECFF109E722"/>
        <w:category>
          <w:name w:val="Allgemein"/>
          <w:gallery w:val="placeholder"/>
        </w:category>
        <w:types>
          <w:type w:val="bbPlcHdr"/>
        </w:types>
        <w:behaviors>
          <w:behavior w:val="content"/>
        </w:behaviors>
        <w:guid w:val="{AC9B4759-C1A9-462F-91ED-91509AC85A94}"/>
      </w:docPartPr>
      <w:docPartBody>
        <w:p w:rsidR="00084D31" w:rsidRDefault="001C39E8" w:rsidP="001C39E8">
          <w:pPr>
            <w:pStyle w:val="24C6246324E4444D82612ECFF109E722"/>
          </w:pPr>
          <w:r>
            <w:rPr>
              <w:rFonts w:ascii="Arial" w:hAnsi="Arial" w:cs="Arial"/>
            </w:rPr>
            <w:t xml:space="preserve">    </w:t>
          </w:r>
        </w:p>
      </w:docPartBody>
    </w:docPart>
    <w:docPart>
      <w:docPartPr>
        <w:name w:val="126691E173D34FE486E2693F5615E0DA"/>
        <w:category>
          <w:name w:val="Allgemein"/>
          <w:gallery w:val="placeholder"/>
        </w:category>
        <w:types>
          <w:type w:val="bbPlcHdr"/>
        </w:types>
        <w:behaviors>
          <w:behavior w:val="content"/>
        </w:behaviors>
        <w:guid w:val="{CF7696BF-5513-4C49-9BAE-97A02450F376}"/>
      </w:docPartPr>
      <w:docPartBody>
        <w:p w:rsidR="00084D31" w:rsidRDefault="001C39E8" w:rsidP="001C39E8">
          <w:pPr>
            <w:pStyle w:val="126691E173D34FE486E2693F5615E0DA"/>
          </w:pPr>
          <w:r>
            <w:rPr>
              <w:rFonts w:ascii="Arial" w:hAnsi="Arial" w:cs="Arial"/>
            </w:rPr>
            <w:t xml:space="preserve">    </w:t>
          </w:r>
        </w:p>
      </w:docPartBody>
    </w:docPart>
    <w:docPart>
      <w:docPartPr>
        <w:name w:val="85D7659117FE44C78A8029E526AC61BF"/>
        <w:category>
          <w:name w:val="Allgemein"/>
          <w:gallery w:val="placeholder"/>
        </w:category>
        <w:types>
          <w:type w:val="bbPlcHdr"/>
        </w:types>
        <w:behaviors>
          <w:behavior w:val="content"/>
        </w:behaviors>
        <w:guid w:val="{B0F14E27-51A8-40CA-B4F7-3F747DDB0943}"/>
      </w:docPartPr>
      <w:docPartBody>
        <w:p w:rsidR="00084D31" w:rsidRDefault="001C39E8" w:rsidP="001C39E8">
          <w:pPr>
            <w:pStyle w:val="85D7659117FE44C78A8029E526AC61BF"/>
          </w:pPr>
          <w:r>
            <w:rPr>
              <w:rFonts w:ascii="Arial" w:hAnsi="Arial" w:cs="Arial"/>
            </w:rPr>
            <w:t xml:space="preserve">    </w:t>
          </w:r>
        </w:p>
      </w:docPartBody>
    </w:docPart>
    <w:docPart>
      <w:docPartPr>
        <w:name w:val="E434C47E77FC4B8483AAB6FB9F6507E1"/>
        <w:category>
          <w:name w:val="Allgemein"/>
          <w:gallery w:val="placeholder"/>
        </w:category>
        <w:types>
          <w:type w:val="bbPlcHdr"/>
        </w:types>
        <w:behaviors>
          <w:behavior w:val="content"/>
        </w:behaviors>
        <w:guid w:val="{E556686D-CD85-4890-9E3D-E3CC1237B18E}"/>
      </w:docPartPr>
      <w:docPartBody>
        <w:p w:rsidR="00084D31" w:rsidRDefault="001C39E8" w:rsidP="001C39E8">
          <w:pPr>
            <w:pStyle w:val="E434C47E77FC4B8483AAB6FB9F6507E1"/>
          </w:pPr>
          <w:r>
            <w:rPr>
              <w:rFonts w:ascii="Arial" w:hAnsi="Arial" w:cs="Arial"/>
            </w:rPr>
            <w:t xml:space="preserve">    </w:t>
          </w:r>
        </w:p>
      </w:docPartBody>
    </w:docPart>
    <w:docPart>
      <w:docPartPr>
        <w:name w:val="03CD530A2C06494081DECA1030D741BD"/>
        <w:category>
          <w:name w:val="Allgemein"/>
          <w:gallery w:val="placeholder"/>
        </w:category>
        <w:types>
          <w:type w:val="bbPlcHdr"/>
        </w:types>
        <w:behaviors>
          <w:behavior w:val="content"/>
        </w:behaviors>
        <w:guid w:val="{B0E5DD5B-F869-4C13-841B-FFBDF6B6EAD5}"/>
      </w:docPartPr>
      <w:docPartBody>
        <w:p w:rsidR="00084D31" w:rsidRDefault="001C39E8" w:rsidP="001C39E8">
          <w:pPr>
            <w:pStyle w:val="03CD530A2C06494081DECA1030D741BD"/>
          </w:pPr>
          <w:r>
            <w:rPr>
              <w:rFonts w:ascii="Arial" w:hAnsi="Arial" w:cs="Arial"/>
            </w:rPr>
            <w:t xml:space="preserve">    </w:t>
          </w:r>
        </w:p>
      </w:docPartBody>
    </w:docPart>
    <w:docPart>
      <w:docPartPr>
        <w:name w:val="5768877590C54D8695CD6924F7B19628"/>
        <w:category>
          <w:name w:val="Allgemein"/>
          <w:gallery w:val="placeholder"/>
        </w:category>
        <w:types>
          <w:type w:val="bbPlcHdr"/>
        </w:types>
        <w:behaviors>
          <w:behavior w:val="content"/>
        </w:behaviors>
        <w:guid w:val="{02449EA9-6842-4B81-936A-70C8CCCA1C5E}"/>
      </w:docPartPr>
      <w:docPartBody>
        <w:p w:rsidR="00084D31" w:rsidRDefault="001C39E8" w:rsidP="001C39E8">
          <w:pPr>
            <w:pStyle w:val="5768877590C54D8695CD6924F7B19628"/>
          </w:pPr>
          <w:r>
            <w:rPr>
              <w:rFonts w:ascii="Arial" w:hAnsi="Arial" w:cs="Arial"/>
            </w:rPr>
            <w:t xml:space="preserve">    </w:t>
          </w:r>
        </w:p>
      </w:docPartBody>
    </w:docPart>
    <w:docPart>
      <w:docPartPr>
        <w:name w:val="97C9A0ACE3A24861A5636624E8EEC3D4"/>
        <w:category>
          <w:name w:val="Allgemein"/>
          <w:gallery w:val="placeholder"/>
        </w:category>
        <w:types>
          <w:type w:val="bbPlcHdr"/>
        </w:types>
        <w:behaviors>
          <w:behavior w:val="content"/>
        </w:behaviors>
        <w:guid w:val="{A59CEF45-A4ED-4008-80C8-9D52012C995C}"/>
      </w:docPartPr>
      <w:docPartBody>
        <w:p w:rsidR="00084D31" w:rsidRDefault="001C39E8" w:rsidP="001C39E8">
          <w:pPr>
            <w:pStyle w:val="97C9A0ACE3A24861A5636624E8EEC3D4"/>
          </w:pPr>
          <w:r>
            <w:rPr>
              <w:rFonts w:ascii="Arial" w:hAnsi="Arial" w:cs="Arial"/>
            </w:rPr>
            <w:t xml:space="preserve">    </w:t>
          </w:r>
        </w:p>
      </w:docPartBody>
    </w:docPart>
    <w:docPart>
      <w:docPartPr>
        <w:name w:val="E6D14BF857CF47839375F52B372F9000"/>
        <w:category>
          <w:name w:val="Allgemein"/>
          <w:gallery w:val="placeholder"/>
        </w:category>
        <w:types>
          <w:type w:val="bbPlcHdr"/>
        </w:types>
        <w:behaviors>
          <w:behavior w:val="content"/>
        </w:behaviors>
        <w:guid w:val="{E86E5628-ED09-457B-AA1F-D54B753F92EB}"/>
      </w:docPartPr>
      <w:docPartBody>
        <w:p w:rsidR="00084D31" w:rsidRDefault="001C39E8" w:rsidP="001C39E8">
          <w:pPr>
            <w:pStyle w:val="E6D14BF857CF47839375F52B372F9000"/>
          </w:pPr>
          <w:r>
            <w:rPr>
              <w:rFonts w:ascii="Arial" w:hAnsi="Arial" w:cs="Arial"/>
            </w:rPr>
            <w:t xml:space="preserve">    </w:t>
          </w:r>
        </w:p>
      </w:docPartBody>
    </w:docPart>
    <w:docPart>
      <w:docPartPr>
        <w:name w:val="377007553DE24CCDA265A5043D2D6DAF"/>
        <w:category>
          <w:name w:val="Allgemein"/>
          <w:gallery w:val="placeholder"/>
        </w:category>
        <w:types>
          <w:type w:val="bbPlcHdr"/>
        </w:types>
        <w:behaviors>
          <w:behavior w:val="content"/>
        </w:behaviors>
        <w:guid w:val="{D2BCD268-E7DA-436C-82EA-B7A4775D1DE0}"/>
      </w:docPartPr>
      <w:docPartBody>
        <w:p w:rsidR="00084D31" w:rsidRDefault="001C39E8" w:rsidP="001C39E8">
          <w:pPr>
            <w:pStyle w:val="377007553DE24CCDA265A5043D2D6DAF"/>
          </w:pPr>
          <w:r>
            <w:rPr>
              <w:rFonts w:ascii="Arial" w:hAnsi="Arial" w:cs="Arial"/>
            </w:rPr>
            <w:t xml:space="preserve">    </w:t>
          </w:r>
        </w:p>
      </w:docPartBody>
    </w:docPart>
    <w:docPart>
      <w:docPartPr>
        <w:name w:val="10E4EF373BB0415BB087CBF2C14E6B81"/>
        <w:category>
          <w:name w:val="Allgemein"/>
          <w:gallery w:val="placeholder"/>
        </w:category>
        <w:types>
          <w:type w:val="bbPlcHdr"/>
        </w:types>
        <w:behaviors>
          <w:behavior w:val="content"/>
        </w:behaviors>
        <w:guid w:val="{ACBCADC5-08F1-4F4A-87CF-6EFCB32E721D}"/>
      </w:docPartPr>
      <w:docPartBody>
        <w:p w:rsidR="00084D31" w:rsidRDefault="001C39E8" w:rsidP="001C39E8">
          <w:pPr>
            <w:pStyle w:val="10E4EF373BB0415BB087CBF2C14E6B81"/>
          </w:pPr>
          <w:r>
            <w:rPr>
              <w:rFonts w:ascii="Arial" w:hAnsi="Arial" w:cs="Arial"/>
            </w:rPr>
            <w:t xml:space="preserve">    </w:t>
          </w:r>
        </w:p>
      </w:docPartBody>
    </w:docPart>
    <w:docPart>
      <w:docPartPr>
        <w:name w:val="4ED5AEA6BAB54461A269E305BBE9D350"/>
        <w:category>
          <w:name w:val="Allgemein"/>
          <w:gallery w:val="placeholder"/>
        </w:category>
        <w:types>
          <w:type w:val="bbPlcHdr"/>
        </w:types>
        <w:behaviors>
          <w:behavior w:val="content"/>
        </w:behaviors>
        <w:guid w:val="{83435CA2-92CB-49F3-B6C2-CFD00176D3D1}"/>
      </w:docPartPr>
      <w:docPartBody>
        <w:p w:rsidR="00084D31" w:rsidRDefault="001C39E8" w:rsidP="001C39E8">
          <w:pPr>
            <w:pStyle w:val="4ED5AEA6BAB54461A269E305BBE9D350"/>
          </w:pPr>
          <w:r>
            <w:rPr>
              <w:rFonts w:ascii="Arial" w:hAnsi="Arial" w:cs="Arial"/>
            </w:rPr>
            <w:t xml:space="preserve">    </w:t>
          </w:r>
        </w:p>
      </w:docPartBody>
    </w:docPart>
    <w:docPart>
      <w:docPartPr>
        <w:name w:val="A200572BB8F444B0B2670C5C6D2C284A"/>
        <w:category>
          <w:name w:val="Allgemein"/>
          <w:gallery w:val="placeholder"/>
        </w:category>
        <w:types>
          <w:type w:val="bbPlcHdr"/>
        </w:types>
        <w:behaviors>
          <w:behavior w:val="content"/>
        </w:behaviors>
        <w:guid w:val="{5A6CFFFE-50B9-4DCE-A0E4-F8532C5780AF}"/>
      </w:docPartPr>
      <w:docPartBody>
        <w:p w:rsidR="00084D31" w:rsidRDefault="001C39E8" w:rsidP="001C39E8">
          <w:pPr>
            <w:pStyle w:val="A200572BB8F444B0B2670C5C6D2C284A"/>
          </w:pPr>
          <w:r>
            <w:rPr>
              <w:rFonts w:ascii="Arial" w:hAnsi="Arial" w:cs="Arial"/>
            </w:rPr>
            <w:t xml:space="preserve">    </w:t>
          </w:r>
        </w:p>
      </w:docPartBody>
    </w:docPart>
    <w:docPart>
      <w:docPartPr>
        <w:name w:val="87F82540F93F45A690B50C1053F45BA3"/>
        <w:category>
          <w:name w:val="Allgemein"/>
          <w:gallery w:val="placeholder"/>
        </w:category>
        <w:types>
          <w:type w:val="bbPlcHdr"/>
        </w:types>
        <w:behaviors>
          <w:behavior w:val="content"/>
        </w:behaviors>
        <w:guid w:val="{C081EDDB-EC9E-4033-8ED3-CEF1424411FD}"/>
      </w:docPartPr>
      <w:docPartBody>
        <w:p w:rsidR="00084D31" w:rsidRDefault="001C39E8" w:rsidP="001C39E8">
          <w:pPr>
            <w:pStyle w:val="87F82540F93F45A690B50C1053F45BA3"/>
          </w:pPr>
          <w:r>
            <w:rPr>
              <w:rFonts w:ascii="Arial" w:hAnsi="Arial" w:cs="Arial"/>
            </w:rPr>
            <w:t xml:space="preserve">    </w:t>
          </w:r>
        </w:p>
      </w:docPartBody>
    </w:docPart>
    <w:docPart>
      <w:docPartPr>
        <w:name w:val="63A5B4D6BD9546C192B58D355954AE94"/>
        <w:category>
          <w:name w:val="Allgemein"/>
          <w:gallery w:val="placeholder"/>
        </w:category>
        <w:types>
          <w:type w:val="bbPlcHdr"/>
        </w:types>
        <w:behaviors>
          <w:behavior w:val="content"/>
        </w:behaviors>
        <w:guid w:val="{24BA6FCB-2867-4065-9017-D2B3FD6FF9A5}"/>
      </w:docPartPr>
      <w:docPartBody>
        <w:p w:rsidR="00084D31" w:rsidRDefault="001C39E8" w:rsidP="001C39E8">
          <w:pPr>
            <w:pStyle w:val="63A5B4D6BD9546C192B58D355954AE94"/>
          </w:pPr>
          <w:r>
            <w:rPr>
              <w:rFonts w:ascii="Arial" w:hAnsi="Arial" w:cs="Arial"/>
            </w:rPr>
            <w:t xml:space="preserve">    </w:t>
          </w:r>
        </w:p>
      </w:docPartBody>
    </w:docPart>
    <w:docPart>
      <w:docPartPr>
        <w:name w:val="55C924A63D9B40FFBDB373ADCA44C5B1"/>
        <w:category>
          <w:name w:val="Allgemein"/>
          <w:gallery w:val="placeholder"/>
        </w:category>
        <w:types>
          <w:type w:val="bbPlcHdr"/>
        </w:types>
        <w:behaviors>
          <w:behavior w:val="content"/>
        </w:behaviors>
        <w:guid w:val="{1F0C54C8-1ECF-40C5-A0DB-99C62788DAC1}"/>
      </w:docPartPr>
      <w:docPartBody>
        <w:p w:rsidR="00084D31" w:rsidRDefault="001C39E8" w:rsidP="001C39E8">
          <w:pPr>
            <w:pStyle w:val="55C924A63D9B40FFBDB373ADCA44C5B1"/>
          </w:pPr>
          <w:r>
            <w:rPr>
              <w:rFonts w:ascii="Arial" w:hAnsi="Arial" w:cs="Arial"/>
            </w:rPr>
            <w:t xml:space="preserve">    </w:t>
          </w:r>
        </w:p>
      </w:docPartBody>
    </w:docPart>
    <w:docPart>
      <w:docPartPr>
        <w:name w:val="C83B626C0A1B42AB8EDE7CE19E3C766B"/>
        <w:category>
          <w:name w:val="Allgemein"/>
          <w:gallery w:val="placeholder"/>
        </w:category>
        <w:types>
          <w:type w:val="bbPlcHdr"/>
        </w:types>
        <w:behaviors>
          <w:behavior w:val="content"/>
        </w:behaviors>
        <w:guid w:val="{C7048210-BAC8-4301-A8CC-FBEFEABB781E}"/>
      </w:docPartPr>
      <w:docPartBody>
        <w:p w:rsidR="00084D31" w:rsidRDefault="001C39E8" w:rsidP="001C39E8">
          <w:pPr>
            <w:pStyle w:val="C83B626C0A1B42AB8EDE7CE19E3C766B"/>
          </w:pPr>
          <w:r>
            <w:rPr>
              <w:rFonts w:ascii="Arial" w:hAnsi="Arial" w:cs="Arial"/>
            </w:rPr>
            <w:t xml:space="preserve">    </w:t>
          </w:r>
        </w:p>
      </w:docPartBody>
    </w:docPart>
    <w:docPart>
      <w:docPartPr>
        <w:name w:val="754C409A99B544F8B03A880EAC2BE379"/>
        <w:category>
          <w:name w:val="Allgemein"/>
          <w:gallery w:val="placeholder"/>
        </w:category>
        <w:types>
          <w:type w:val="bbPlcHdr"/>
        </w:types>
        <w:behaviors>
          <w:behavior w:val="content"/>
        </w:behaviors>
        <w:guid w:val="{4C6852A5-36F2-43F4-9A8F-66FE92E9EDD8}"/>
      </w:docPartPr>
      <w:docPartBody>
        <w:p w:rsidR="00084D31" w:rsidRDefault="001C39E8" w:rsidP="001C39E8">
          <w:pPr>
            <w:pStyle w:val="754C409A99B544F8B03A880EAC2BE379"/>
          </w:pPr>
          <w:r>
            <w:rPr>
              <w:rFonts w:ascii="Arial" w:hAnsi="Arial" w:cs="Arial"/>
            </w:rPr>
            <w:t xml:space="preserve">    </w:t>
          </w:r>
        </w:p>
      </w:docPartBody>
    </w:docPart>
    <w:docPart>
      <w:docPartPr>
        <w:name w:val="A53FF975E74147CDADB68156D98AEB7D"/>
        <w:category>
          <w:name w:val="Allgemein"/>
          <w:gallery w:val="placeholder"/>
        </w:category>
        <w:types>
          <w:type w:val="bbPlcHdr"/>
        </w:types>
        <w:behaviors>
          <w:behavior w:val="content"/>
        </w:behaviors>
        <w:guid w:val="{374CB479-48D4-4C69-83F2-BC9B100F303C}"/>
      </w:docPartPr>
      <w:docPartBody>
        <w:p w:rsidR="00084D31" w:rsidRDefault="001C39E8" w:rsidP="001C39E8">
          <w:pPr>
            <w:pStyle w:val="A53FF975E74147CDADB68156D98AEB7D"/>
          </w:pPr>
          <w:r>
            <w:rPr>
              <w:rFonts w:ascii="Arial" w:hAnsi="Arial" w:cs="Arial"/>
            </w:rPr>
            <w:t xml:space="preserve">    </w:t>
          </w:r>
        </w:p>
      </w:docPartBody>
    </w:docPart>
    <w:docPart>
      <w:docPartPr>
        <w:name w:val="3DC319EEB16D45B39F4C45F96837AB60"/>
        <w:category>
          <w:name w:val="Allgemein"/>
          <w:gallery w:val="placeholder"/>
        </w:category>
        <w:types>
          <w:type w:val="bbPlcHdr"/>
        </w:types>
        <w:behaviors>
          <w:behavior w:val="content"/>
        </w:behaviors>
        <w:guid w:val="{5C40FFB6-18F4-48E5-A082-A3745D3C1298}"/>
      </w:docPartPr>
      <w:docPartBody>
        <w:p w:rsidR="00084D31" w:rsidRDefault="001C39E8" w:rsidP="001C39E8">
          <w:pPr>
            <w:pStyle w:val="3DC319EEB16D45B39F4C45F96837AB60"/>
          </w:pPr>
          <w:r>
            <w:rPr>
              <w:rFonts w:ascii="Arial" w:hAnsi="Arial" w:cs="Arial"/>
            </w:rPr>
            <w:t xml:space="preserve">    </w:t>
          </w:r>
        </w:p>
      </w:docPartBody>
    </w:docPart>
    <w:docPart>
      <w:docPartPr>
        <w:name w:val="4EA061E5DCDD4A8E8F1B8B95B6C184C3"/>
        <w:category>
          <w:name w:val="Allgemein"/>
          <w:gallery w:val="placeholder"/>
        </w:category>
        <w:types>
          <w:type w:val="bbPlcHdr"/>
        </w:types>
        <w:behaviors>
          <w:behavior w:val="content"/>
        </w:behaviors>
        <w:guid w:val="{1F0E944F-8BB4-47FB-A3D0-4D82BC262D2B}"/>
      </w:docPartPr>
      <w:docPartBody>
        <w:p w:rsidR="00084D31" w:rsidRDefault="001C39E8" w:rsidP="001C39E8">
          <w:pPr>
            <w:pStyle w:val="4EA061E5DCDD4A8E8F1B8B95B6C184C3"/>
          </w:pPr>
          <w:r>
            <w:rPr>
              <w:rFonts w:ascii="Arial" w:hAnsi="Arial" w:cs="Arial"/>
            </w:rPr>
            <w:t xml:space="preserve">    </w:t>
          </w:r>
        </w:p>
      </w:docPartBody>
    </w:docPart>
    <w:docPart>
      <w:docPartPr>
        <w:name w:val="FCDC5A54CFFB46EB9B4193AFA90FC076"/>
        <w:category>
          <w:name w:val="Allgemein"/>
          <w:gallery w:val="placeholder"/>
        </w:category>
        <w:types>
          <w:type w:val="bbPlcHdr"/>
        </w:types>
        <w:behaviors>
          <w:behavior w:val="content"/>
        </w:behaviors>
        <w:guid w:val="{F83A074A-ADFA-4E3B-830C-8ECC2F160AEF}"/>
      </w:docPartPr>
      <w:docPartBody>
        <w:p w:rsidR="00084D31" w:rsidRDefault="001C39E8" w:rsidP="001C39E8">
          <w:pPr>
            <w:pStyle w:val="FCDC5A54CFFB46EB9B4193AFA90FC076"/>
          </w:pPr>
          <w:r>
            <w:rPr>
              <w:rFonts w:ascii="Arial" w:hAnsi="Arial" w:cs="Arial"/>
            </w:rPr>
            <w:t xml:space="preserve">    </w:t>
          </w:r>
        </w:p>
      </w:docPartBody>
    </w:docPart>
    <w:docPart>
      <w:docPartPr>
        <w:name w:val="5EBFAB1DCD44407FA6AC22381993E041"/>
        <w:category>
          <w:name w:val="Allgemein"/>
          <w:gallery w:val="placeholder"/>
        </w:category>
        <w:types>
          <w:type w:val="bbPlcHdr"/>
        </w:types>
        <w:behaviors>
          <w:behavior w:val="content"/>
        </w:behaviors>
        <w:guid w:val="{4126B17E-CA23-4C78-8912-A26634A4B839}"/>
      </w:docPartPr>
      <w:docPartBody>
        <w:p w:rsidR="00084D31" w:rsidRDefault="001C39E8" w:rsidP="001C39E8">
          <w:pPr>
            <w:pStyle w:val="5EBFAB1DCD44407FA6AC22381993E041"/>
          </w:pPr>
          <w:r>
            <w:rPr>
              <w:rFonts w:ascii="Arial" w:hAnsi="Arial" w:cs="Arial"/>
            </w:rPr>
            <w:t xml:space="preserve">    </w:t>
          </w:r>
        </w:p>
      </w:docPartBody>
    </w:docPart>
    <w:docPart>
      <w:docPartPr>
        <w:name w:val="ED50E3536CB64BB6AD3112EA54CE6EB9"/>
        <w:category>
          <w:name w:val="Allgemein"/>
          <w:gallery w:val="placeholder"/>
        </w:category>
        <w:types>
          <w:type w:val="bbPlcHdr"/>
        </w:types>
        <w:behaviors>
          <w:behavior w:val="content"/>
        </w:behaviors>
        <w:guid w:val="{F8554AD4-3003-4667-A876-545B50ABF9C5}"/>
      </w:docPartPr>
      <w:docPartBody>
        <w:p w:rsidR="00084D31" w:rsidRDefault="001C39E8" w:rsidP="001C39E8">
          <w:pPr>
            <w:pStyle w:val="ED50E3536CB64BB6AD3112EA54CE6EB9"/>
          </w:pPr>
          <w:r>
            <w:rPr>
              <w:rFonts w:ascii="Arial" w:hAnsi="Arial" w:cs="Arial"/>
            </w:rPr>
            <w:t xml:space="preserve">    </w:t>
          </w:r>
        </w:p>
      </w:docPartBody>
    </w:docPart>
    <w:docPart>
      <w:docPartPr>
        <w:name w:val="B68A487726544E99B0BF2660F55FDCF0"/>
        <w:category>
          <w:name w:val="Allgemein"/>
          <w:gallery w:val="placeholder"/>
        </w:category>
        <w:types>
          <w:type w:val="bbPlcHdr"/>
        </w:types>
        <w:behaviors>
          <w:behavior w:val="content"/>
        </w:behaviors>
        <w:guid w:val="{99ACE739-8B73-4162-B5F5-97066BC6F97F}"/>
      </w:docPartPr>
      <w:docPartBody>
        <w:p w:rsidR="00084D31" w:rsidRDefault="001C39E8" w:rsidP="001C39E8">
          <w:pPr>
            <w:pStyle w:val="B68A487726544E99B0BF2660F55FDCF0"/>
          </w:pPr>
          <w:r>
            <w:rPr>
              <w:rFonts w:ascii="Arial" w:hAnsi="Arial" w:cs="Arial"/>
            </w:rPr>
            <w:t xml:space="preserve">    </w:t>
          </w:r>
        </w:p>
      </w:docPartBody>
    </w:docPart>
    <w:docPart>
      <w:docPartPr>
        <w:name w:val="A63438629D924CB7932A7076ADE8C323"/>
        <w:category>
          <w:name w:val="Allgemein"/>
          <w:gallery w:val="placeholder"/>
        </w:category>
        <w:types>
          <w:type w:val="bbPlcHdr"/>
        </w:types>
        <w:behaviors>
          <w:behavior w:val="content"/>
        </w:behaviors>
        <w:guid w:val="{914A400A-C93F-47F8-A742-3D66CD97A9D4}"/>
      </w:docPartPr>
      <w:docPartBody>
        <w:p w:rsidR="00084D31" w:rsidRDefault="001C39E8" w:rsidP="001C39E8">
          <w:pPr>
            <w:pStyle w:val="A63438629D924CB7932A7076ADE8C323"/>
          </w:pPr>
          <w:r>
            <w:rPr>
              <w:rFonts w:ascii="Arial" w:hAnsi="Arial" w:cs="Arial"/>
            </w:rPr>
            <w:t xml:space="preserve">    </w:t>
          </w:r>
        </w:p>
      </w:docPartBody>
    </w:docPart>
    <w:docPart>
      <w:docPartPr>
        <w:name w:val="62B8D2945CCD418BB6239D5FE5B3D38C"/>
        <w:category>
          <w:name w:val="Allgemein"/>
          <w:gallery w:val="placeholder"/>
        </w:category>
        <w:types>
          <w:type w:val="bbPlcHdr"/>
        </w:types>
        <w:behaviors>
          <w:behavior w:val="content"/>
        </w:behaviors>
        <w:guid w:val="{446F8748-BE4E-417C-8FDE-FA44C7248E9A}"/>
      </w:docPartPr>
      <w:docPartBody>
        <w:p w:rsidR="00084D31" w:rsidRDefault="001C39E8" w:rsidP="001C39E8">
          <w:pPr>
            <w:pStyle w:val="62B8D2945CCD418BB6239D5FE5B3D38C"/>
          </w:pPr>
          <w:r>
            <w:rPr>
              <w:rFonts w:ascii="Arial" w:hAnsi="Arial" w:cs="Arial"/>
            </w:rPr>
            <w:t xml:space="preserve">    </w:t>
          </w:r>
        </w:p>
      </w:docPartBody>
    </w:docPart>
    <w:docPart>
      <w:docPartPr>
        <w:name w:val="729939993AF54CB4A2E0E356A4CFB0F6"/>
        <w:category>
          <w:name w:val="Allgemein"/>
          <w:gallery w:val="placeholder"/>
        </w:category>
        <w:types>
          <w:type w:val="bbPlcHdr"/>
        </w:types>
        <w:behaviors>
          <w:behavior w:val="content"/>
        </w:behaviors>
        <w:guid w:val="{26BD47C2-0492-4E42-8EA5-130EF58B266D}"/>
      </w:docPartPr>
      <w:docPartBody>
        <w:p w:rsidR="00084D31" w:rsidRDefault="001C39E8" w:rsidP="001C39E8">
          <w:pPr>
            <w:pStyle w:val="729939993AF54CB4A2E0E356A4CFB0F6"/>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76956"/>
    <w:rsid w:val="0004248B"/>
    <w:rsid w:val="000563A0"/>
    <w:rsid w:val="00084D31"/>
    <w:rsid w:val="001C39E8"/>
    <w:rsid w:val="001E7270"/>
    <w:rsid w:val="00276956"/>
    <w:rsid w:val="00556B56"/>
    <w:rsid w:val="00603F80"/>
    <w:rsid w:val="00717BB9"/>
    <w:rsid w:val="007B0EF9"/>
    <w:rsid w:val="00BB33B4"/>
    <w:rsid w:val="00BF0BDC"/>
    <w:rsid w:val="00CF6D86"/>
    <w:rsid w:val="00F061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B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84611E79694112AE472C3D809DCEDB">
    <w:name w:val="DB84611E79694112AE472C3D809DCEDB"/>
    <w:rsid w:val="00276956"/>
  </w:style>
  <w:style w:type="character" w:styleId="Platzhaltertext">
    <w:name w:val="Placeholder Text"/>
    <w:basedOn w:val="Absatz-Standardschriftart"/>
    <w:uiPriority w:val="99"/>
    <w:semiHidden/>
    <w:rsid w:val="00717BB9"/>
    <w:rPr>
      <w:color w:val="808080"/>
    </w:rPr>
  </w:style>
  <w:style w:type="paragraph" w:customStyle="1" w:styleId="1BADC1ECD2724578B355307C94021B5C">
    <w:name w:val="1BADC1ECD2724578B355307C94021B5C"/>
    <w:rsid w:val="00276956"/>
  </w:style>
  <w:style w:type="paragraph" w:customStyle="1" w:styleId="06255D92A2A54151A68D96663F63EDC2">
    <w:name w:val="06255D92A2A54151A68D96663F63EDC2"/>
    <w:rsid w:val="00276956"/>
  </w:style>
  <w:style w:type="paragraph" w:customStyle="1" w:styleId="E0ED0B9F419E4541BB8F38FFA319148C">
    <w:name w:val="E0ED0B9F419E4541BB8F38FFA319148C"/>
    <w:rsid w:val="00276956"/>
  </w:style>
  <w:style w:type="paragraph" w:customStyle="1" w:styleId="F038EDF02B8545C1BE9224F358CDD1C6">
    <w:name w:val="F038EDF02B8545C1BE9224F358CDD1C6"/>
    <w:rsid w:val="00276956"/>
  </w:style>
  <w:style w:type="paragraph" w:customStyle="1" w:styleId="89242A64CB3647618B9ECEF649857B4B">
    <w:name w:val="89242A64CB3647618B9ECEF649857B4B"/>
    <w:rsid w:val="00276956"/>
  </w:style>
  <w:style w:type="paragraph" w:customStyle="1" w:styleId="CCD2B97368994A05920B9936FCFC74EE">
    <w:name w:val="CCD2B97368994A05920B9936FCFC74EE"/>
    <w:rsid w:val="00276956"/>
  </w:style>
  <w:style w:type="paragraph" w:customStyle="1" w:styleId="F1A71913A4D649AA8357ABDC632FD9AA">
    <w:name w:val="F1A71913A4D649AA8357ABDC632FD9AA"/>
    <w:rsid w:val="00276956"/>
  </w:style>
  <w:style w:type="paragraph" w:customStyle="1" w:styleId="F3756174922F41E792E8A475F82C879B">
    <w:name w:val="F3756174922F41E792E8A475F82C879B"/>
    <w:rsid w:val="00276956"/>
  </w:style>
  <w:style w:type="paragraph" w:customStyle="1" w:styleId="CA6E5778A01D4DB4A243E448D8B1D50E">
    <w:name w:val="CA6E5778A01D4DB4A243E448D8B1D50E"/>
    <w:rsid w:val="00276956"/>
  </w:style>
  <w:style w:type="paragraph" w:customStyle="1" w:styleId="BCC7FF1DD51741EEAF4351DD20EC9E84">
    <w:name w:val="BCC7FF1DD51741EEAF4351DD20EC9E84"/>
    <w:rsid w:val="00276956"/>
  </w:style>
  <w:style w:type="paragraph" w:customStyle="1" w:styleId="0D0AED75004B4AD58BB533DF5611603D">
    <w:name w:val="0D0AED75004B4AD58BB533DF5611603D"/>
    <w:rsid w:val="00276956"/>
  </w:style>
  <w:style w:type="paragraph" w:customStyle="1" w:styleId="DE590586DF4A4569B9E3635FF8432FE4">
    <w:name w:val="DE590586DF4A4569B9E3635FF8432FE4"/>
    <w:rsid w:val="00276956"/>
  </w:style>
  <w:style w:type="paragraph" w:customStyle="1" w:styleId="C02F6DB3B73F4B5F8B6FC3BCD266F5CC">
    <w:name w:val="C02F6DB3B73F4B5F8B6FC3BCD266F5CC"/>
    <w:rsid w:val="00276956"/>
  </w:style>
  <w:style w:type="paragraph" w:customStyle="1" w:styleId="F215C135A93F413C9E3E6F63AA7CF5A4">
    <w:name w:val="F215C135A93F413C9E3E6F63AA7CF5A4"/>
    <w:rsid w:val="00276956"/>
  </w:style>
  <w:style w:type="paragraph" w:customStyle="1" w:styleId="8F2628FB64A048F8A9D73625D6586001">
    <w:name w:val="8F2628FB64A048F8A9D73625D6586001"/>
    <w:rsid w:val="00276956"/>
  </w:style>
  <w:style w:type="paragraph" w:customStyle="1" w:styleId="D740DA39ADFC49A5BED10E671F512DCD">
    <w:name w:val="D740DA39ADFC49A5BED10E671F512DCD"/>
    <w:rsid w:val="00276956"/>
  </w:style>
  <w:style w:type="paragraph" w:customStyle="1" w:styleId="C24240C8D13F49C09503EE11B204A1B9">
    <w:name w:val="C24240C8D13F49C09503EE11B204A1B9"/>
    <w:rsid w:val="00276956"/>
  </w:style>
  <w:style w:type="paragraph" w:customStyle="1" w:styleId="54722A40EE7B469696C0C106A00761D3">
    <w:name w:val="54722A40EE7B469696C0C106A00761D3"/>
    <w:rsid w:val="00276956"/>
  </w:style>
  <w:style w:type="paragraph" w:customStyle="1" w:styleId="1A08D93F490B469290439FA869244BA3">
    <w:name w:val="1A08D93F490B469290439FA869244BA3"/>
    <w:rsid w:val="00276956"/>
  </w:style>
  <w:style w:type="paragraph" w:customStyle="1" w:styleId="FA3993C9CAFA4DAE9A175CC9DD287EE2">
    <w:name w:val="FA3993C9CAFA4DAE9A175CC9DD287EE2"/>
    <w:rsid w:val="00276956"/>
  </w:style>
  <w:style w:type="paragraph" w:customStyle="1" w:styleId="C910B9F38DB644A5B1AFF285D9F6E48A">
    <w:name w:val="C910B9F38DB644A5B1AFF285D9F6E48A"/>
    <w:rsid w:val="00276956"/>
  </w:style>
  <w:style w:type="paragraph" w:customStyle="1" w:styleId="D903E440AAAE4C1184681E02C2BBA412">
    <w:name w:val="D903E440AAAE4C1184681E02C2BBA412"/>
    <w:rsid w:val="00276956"/>
  </w:style>
  <w:style w:type="paragraph" w:customStyle="1" w:styleId="87580808CADA4638A8C0FC51DA760536">
    <w:name w:val="87580808CADA4638A8C0FC51DA760536"/>
    <w:rsid w:val="00276956"/>
  </w:style>
  <w:style w:type="paragraph" w:customStyle="1" w:styleId="290B6C2102FC4FDBBDB78833025022BB">
    <w:name w:val="290B6C2102FC4FDBBDB78833025022BB"/>
    <w:rsid w:val="00276956"/>
  </w:style>
  <w:style w:type="paragraph" w:customStyle="1" w:styleId="9273884C28C34C0196F3A1FD48BB6D80">
    <w:name w:val="9273884C28C34C0196F3A1FD48BB6D80"/>
    <w:rsid w:val="00276956"/>
  </w:style>
  <w:style w:type="paragraph" w:customStyle="1" w:styleId="C311FCEED46346D694F4DD0CD0CF441D">
    <w:name w:val="C311FCEED46346D694F4DD0CD0CF441D"/>
    <w:rsid w:val="00276956"/>
  </w:style>
  <w:style w:type="paragraph" w:customStyle="1" w:styleId="7B5336E427BA4A2AA76D10A3471A1B58">
    <w:name w:val="7B5336E427BA4A2AA76D10A3471A1B58"/>
    <w:rsid w:val="00276956"/>
  </w:style>
  <w:style w:type="paragraph" w:customStyle="1" w:styleId="A3ABEC4D4AC64946ADB22A416239E376">
    <w:name w:val="A3ABEC4D4AC64946ADB22A416239E376"/>
    <w:rsid w:val="00276956"/>
  </w:style>
  <w:style w:type="paragraph" w:customStyle="1" w:styleId="8BC166A234D54AE69649F78C97F2DA11">
    <w:name w:val="8BC166A234D54AE69649F78C97F2DA11"/>
    <w:rsid w:val="00276956"/>
  </w:style>
  <w:style w:type="paragraph" w:customStyle="1" w:styleId="D57D02D08D3241CE9C871F99E36AEF2F">
    <w:name w:val="D57D02D08D3241CE9C871F99E36AEF2F"/>
    <w:rsid w:val="00276956"/>
  </w:style>
  <w:style w:type="paragraph" w:customStyle="1" w:styleId="E9A5C43A8DAF4D5293E698E0991E11D5">
    <w:name w:val="E9A5C43A8DAF4D5293E698E0991E11D5"/>
    <w:rsid w:val="00276956"/>
  </w:style>
  <w:style w:type="paragraph" w:customStyle="1" w:styleId="954D64B0D59F4A76AE797913744C92CF">
    <w:name w:val="954D64B0D59F4A76AE797913744C92CF"/>
    <w:rsid w:val="00276956"/>
  </w:style>
  <w:style w:type="paragraph" w:customStyle="1" w:styleId="8093EA99DE3E443DB61DA48DFC12F36F">
    <w:name w:val="8093EA99DE3E443DB61DA48DFC12F36F"/>
    <w:rsid w:val="00276956"/>
  </w:style>
  <w:style w:type="paragraph" w:customStyle="1" w:styleId="BBC9E57CDA0743489C138EA995069BF0">
    <w:name w:val="BBC9E57CDA0743489C138EA995069BF0"/>
    <w:rsid w:val="00276956"/>
  </w:style>
  <w:style w:type="paragraph" w:customStyle="1" w:styleId="7D136588220742CFA3896D96646F450C">
    <w:name w:val="7D136588220742CFA3896D96646F450C"/>
    <w:rsid w:val="00276956"/>
  </w:style>
  <w:style w:type="paragraph" w:customStyle="1" w:styleId="10D1022594334E49AF0101AF97CAD657">
    <w:name w:val="10D1022594334E49AF0101AF97CAD657"/>
    <w:rsid w:val="00276956"/>
  </w:style>
  <w:style w:type="paragraph" w:customStyle="1" w:styleId="5CA3F38DB0954DCD875821F31BBF3588">
    <w:name w:val="5CA3F38DB0954DCD875821F31BBF3588"/>
    <w:rsid w:val="00276956"/>
  </w:style>
  <w:style w:type="paragraph" w:customStyle="1" w:styleId="68708AA7DB6C4997BEA402E3C8AFF881">
    <w:name w:val="68708AA7DB6C4997BEA402E3C8AFF881"/>
    <w:rsid w:val="00276956"/>
  </w:style>
  <w:style w:type="paragraph" w:customStyle="1" w:styleId="F2A9CE058570470B86253D8855F59B76">
    <w:name w:val="F2A9CE058570470B86253D8855F59B76"/>
    <w:rsid w:val="00276956"/>
  </w:style>
  <w:style w:type="paragraph" w:customStyle="1" w:styleId="708005E7BDDD4A99911F6F0DA85E63FE">
    <w:name w:val="708005E7BDDD4A99911F6F0DA85E63FE"/>
    <w:rsid w:val="00276956"/>
  </w:style>
  <w:style w:type="paragraph" w:customStyle="1" w:styleId="4E7E554A3D5A400BB70080823679F915">
    <w:name w:val="4E7E554A3D5A400BB70080823679F915"/>
    <w:rsid w:val="00276956"/>
  </w:style>
  <w:style w:type="paragraph" w:customStyle="1" w:styleId="970804FD66E549AC8CDAC81DE8E1929A">
    <w:name w:val="970804FD66E549AC8CDAC81DE8E1929A"/>
    <w:rsid w:val="00276956"/>
  </w:style>
  <w:style w:type="paragraph" w:customStyle="1" w:styleId="DD253601A4384BB7BD0A3753460512C1">
    <w:name w:val="DD253601A4384BB7BD0A3753460512C1"/>
    <w:rsid w:val="00276956"/>
  </w:style>
  <w:style w:type="paragraph" w:customStyle="1" w:styleId="804CF51EC9E84B9C8F56C3EF5F6B583A">
    <w:name w:val="804CF51EC9E84B9C8F56C3EF5F6B583A"/>
    <w:rsid w:val="00276956"/>
  </w:style>
  <w:style w:type="paragraph" w:customStyle="1" w:styleId="EE9C172EFA3B4656A9C1EE3BDE7C587C">
    <w:name w:val="EE9C172EFA3B4656A9C1EE3BDE7C587C"/>
    <w:rsid w:val="00276956"/>
  </w:style>
  <w:style w:type="paragraph" w:customStyle="1" w:styleId="FC58101C8D954814BB668EC830DD22EF">
    <w:name w:val="FC58101C8D954814BB668EC830DD22EF"/>
    <w:rsid w:val="00276956"/>
  </w:style>
  <w:style w:type="paragraph" w:customStyle="1" w:styleId="9EAC54E079CC409ABBDB7066AD6D9BA9">
    <w:name w:val="9EAC54E079CC409ABBDB7066AD6D9BA9"/>
    <w:rsid w:val="00276956"/>
  </w:style>
  <w:style w:type="paragraph" w:customStyle="1" w:styleId="E05536F353A441F0BFC838993C5AED4E">
    <w:name w:val="E05536F353A441F0BFC838993C5AED4E"/>
    <w:rsid w:val="00276956"/>
  </w:style>
  <w:style w:type="paragraph" w:customStyle="1" w:styleId="D1A2567702CA42759092475005E21306">
    <w:name w:val="D1A2567702CA42759092475005E21306"/>
    <w:rsid w:val="00276956"/>
  </w:style>
  <w:style w:type="paragraph" w:customStyle="1" w:styleId="72237F8863D54079A578F6F803B16AB8">
    <w:name w:val="72237F8863D54079A578F6F803B16AB8"/>
    <w:rsid w:val="00276956"/>
  </w:style>
  <w:style w:type="paragraph" w:customStyle="1" w:styleId="0C1B77C07F2248B3BACDE7D35CA16460">
    <w:name w:val="0C1B77C07F2248B3BACDE7D35CA16460"/>
    <w:rsid w:val="00276956"/>
  </w:style>
  <w:style w:type="paragraph" w:customStyle="1" w:styleId="AC9507A1163D4C24BBCE8B7A813735C7">
    <w:name w:val="AC9507A1163D4C24BBCE8B7A813735C7"/>
    <w:rsid w:val="00276956"/>
  </w:style>
  <w:style w:type="paragraph" w:customStyle="1" w:styleId="293885EB16694DEE835077BA9250CD77">
    <w:name w:val="293885EB16694DEE835077BA9250CD77"/>
    <w:rsid w:val="00276956"/>
  </w:style>
  <w:style w:type="paragraph" w:customStyle="1" w:styleId="8FC584FCEC644A399D292637A0DCE68D">
    <w:name w:val="8FC584FCEC644A399D292637A0DCE68D"/>
    <w:rsid w:val="00276956"/>
  </w:style>
  <w:style w:type="paragraph" w:customStyle="1" w:styleId="6B2C4B1BCDB8483BB7E7C4CD44117266">
    <w:name w:val="6B2C4B1BCDB8483BB7E7C4CD44117266"/>
    <w:rsid w:val="00276956"/>
  </w:style>
  <w:style w:type="paragraph" w:customStyle="1" w:styleId="8E61C4714F384FDD896CA61FEB361D23">
    <w:name w:val="8E61C4714F384FDD896CA61FEB361D23"/>
    <w:rsid w:val="00276956"/>
  </w:style>
  <w:style w:type="paragraph" w:customStyle="1" w:styleId="DF8CF66EA37947A9B10AAA8CA0C677F0">
    <w:name w:val="DF8CF66EA37947A9B10AAA8CA0C677F0"/>
    <w:rsid w:val="00276956"/>
  </w:style>
  <w:style w:type="paragraph" w:customStyle="1" w:styleId="647B2CED2CE7400B98C65B7181E4BFCE">
    <w:name w:val="647B2CED2CE7400B98C65B7181E4BFCE"/>
    <w:rsid w:val="00276956"/>
  </w:style>
  <w:style w:type="paragraph" w:customStyle="1" w:styleId="E97B85A65CA74DE9AE55148CD2DBFBE8">
    <w:name w:val="E97B85A65CA74DE9AE55148CD2DBFBE8"/>
    <w:rsid w:val="00276956"/>
  </w:style>
  <w:style w:type="paragraph" w:customStyle="1" w:styleId="6B29809F1D754C3D85E8379211FFB1E2">
    <w:name w:val="6B29809F1D754C3D85E8379211FFB1E2"/>
    <w:rsid w:val="00276956"/>
  </w:style>
  <w:style w:type="paragraph" w:customStyle="1" w:styleId="8C159D6291FB486396E5F5CE758E7466">
    <w:name w:val="8C159D6291FB486396E5F5CE758E7466"/>
    <w:rsid w:val="00276956"/>
  </w:style>
  <w:style w:type="paragraph" w:customStyle="1" w:styleId="9F8977536DE042289CF714675C85C1BF">
    <w:name w:val="9F8977536DE042289CF714675C85C1BF"/>
    <w:rsid w:val="00276956"/>
  </w:style>
  <w:style w:type="paragraph" w:customStyle="1" w:styleId="89F649DEFC1242D7A62DDF1AF90768DE">
    <w:name w:val="89F649DEFC1242D7A62DDF1AF90768DE"/>
    <w:rsid w:val="00276956"/>
  </w:style>
  <w:style w:type="paragraph" w:customStyle="1" w:styleId="D0350190340C4266A7BACDD39ABC587D">
    <w:name w:val="D0350190340C4266A7BACDD39ABC587D"/>
    <w:rsid w:val="00276956"/>
  </w:style>
  <w:style w:type="paragraph" w:customStyle="1" w:styleId="941878D7EA77463C91435E36A6B33A6A">
    <w:name w:val="941878D7EA77463C91435E36A6B33A6A"/>
    <w:rsid w:val="00276956"/>
  </w:style>
  <w:style w:type="paragraph" w:customStyle="1" w:styleId="6DA327F1DB5144BFBEDDFD8D56D07C33">
    <w:name w:val="6DA327F1DB5144BFBEDDFD8D56D07C33"/>
    <w:rsid w:val="00276956"/>
  </w:style>
  <w:style w:type="paragraph" w:customStyle="1" w:styleId="85F2DB33ABD84B43B98BCEAA13378FF6">
    <w:name w:val="85F2DB33ABD84B43B98BCEAA13378FF6"/>
    <w:rsid w:val="00276956"/>
  </w:style>
  <w:style w:type="paragraph" w:customStyle="1" w:styleId="98221028C1664D1DBA4C07DBA0D44911">
    <w:name w:val="98221028C1664D1DBA4C07DBA0D44911"/>
    <w:rsid w:val="00276956"/>
  </w:style>
  <w:style w:type="paragraph" w:customStyle="1" w:styleId="C2AD0A75213E4E6BA4BA7E1F90133FE2">
    <w:name w:val="C2AD0A75213E4E6BA4BA7E1F90133FE2"/>
    <w:rsid w:val="00276956"/>
  </w:style>
  <w:style w:type="paragraph" w:customStyle="1" w:styleId="8B00A60290164787B9CB67EE4364E8E6">
    <w:name w:val="8B00A60290164787B9CB67EE4364E8E6"/>
    <w:rsid w:val="00276956"/>
  </w:style>
  <w:style w:type="paragraph" w:customStyle="1" w:styleId="FEFAD7B9774344D196160FB844B6122A">
    <w:name w:val="FEFAD7B9774344D196160FB844B6122A"/>
    <w:rsid w:val="00276956"/>
  </w:style>
  <w:style w:type="paragraph" w:customStyle="1" w:styleId="DBF79C17BE9F422483AB19D62577930E">
    <w:name w:val="DBF79C17BE9F422483AB19D62577930E"/>
    <w:rsid w:val="00276956"/>
  </w:style>
  <w:style w:type="paragraph" w:customStyle="1" w:styleId="F84D0F9FDC6E4E3E942DD970D72BC4DF">
    <w:name w:val="F84D0F9FDC6E4E3E942DD970D72BC4DF"/>
    <w:rsid w:val="00276956"/>
  </w:style>
  <w:style w:type="paragraph" w:customStyle="1" w:styleId="9B4656B780C04F0B8FDBA7C81E906D7E">
    <w:name w:val="9B4656B780C04F0B8FDBA7C81E906D7E"/>
    <w:rsid w:val="00276956"/>
  </w:style>
  <w:style w:type="paragraph" w:customStyle="1" w:styleId="4E84D0C12C28451B93D9763A65FC0356">
    <w:name w:val="4E84D0C12C28451B93D9763A65FC0356"/>
    <w:rsid w:val="00276956"/>
  </w:style>
  <w:style w:type="paragraph" w:customStyle="1" w:styleId="FB54CC52B99C4D4993209F30FFB3F47A">
    <w:name w:val="FB54CC52B99C4D4993209F30FFB3F47A"/>
    <w:rsid w:val="00276956"/>
  </w:style>
  <w:style w:type="paragraph" w:customStyle="1" w:styleId="AC3328CD8CF140589433B4C8DE574267">
    <w:name w:val="AC3328CD8CF140589433B4C8DE574267"/>
    <w:rsid w:val="00276956"/>
  </w:style>
  <w:style w:type="paragraph" w:customStyle="1" w:styleId="7486CC9C757D41ED878D1FA920FF91C8">
    <w:name w:val="7486CC9C757D41ED878D1FA920FF91C8"/>
    <w:rsid w:val="00276956"/>
  </w:style>
  <w:style w:type="paragraph" w:customStyle="1" w:styleId="5C3E955B602644FCA70EC8BD9FCBFE71">
    <w:name w:val="5C3E955B602644FCA70EC8BD9FCBFE71"/>
    <w:rsid w:val="00276956"/>
  </w:style>
  <w:style w:type="paragraph" w:customStyle="1" w:styleId="DB84611E79694112AE472C3D809DCEDB1">
    <w:name w:val="DB84611E79694112AE472C3D809DCEDB1"/>
    <w:rsid w:val="00717BB9"/>
    <w:pPr>
      <w:spacing w:after="0" w:line="220" w:lineRule="atLeast"/>
    </w:pPr>
    <w:rPr>
      <w:rFonts w:eastAsiaTheme="minorHAnsi"/>
      <w:sz w:val="18"/>
      <w:lang w:eastAsia="en-US"/>
    </w:rPr>
  </w:style>
  <w:style w:type="paragraph" w:customStyle="1" w:styleId="1BADC1ECD2724578B355307C94021B5C1">
    <w:name w:val="1BADC1ECD2724578B355307C94021B5C1"/>
    <w:rsid w:val="00717BB9"/>
    <w:pPr>
      <w:spacing w:after="0" w:line="220" w:lineRule="atLeast"/>
    </w:pPr>
    <w:rPr>
      <w:rFonts w:eastAsiaTheme="minorHAnsi"/>
      <w:sz w:val="18"/>
      <w:lang w:eastAsia="en-US"/>
    </w:rPr>
  </w:style>
  <w:style w:type="paragraph" w:customStyle="1" w:styleId="06255D92A2A54151A68D96663F63EDC21">
    <w:name w:val="06255D92A2A54151A68D96663F63EDC21"/>
    <w:rsid w:val="00717BB9"/>
    <w:pPr>
      <w:spacing w:after="0" w:line="220" w:lineRule="atLeast"/>
    </w:pPr>
    <w:rPr>
      <w:rFonts w:eastAsiaTheme="minorHAnsi"/>
      <w:sz w:val="18"/>
      <w:lang w:eastAsia="en-US"/>
    </w:rPr>
  </w:style>
  <w:style w:type="paragraph" w:customStyle="1" w:styleId="E0ED0B9F419E4541BB8F38FFA319148C1">
    <w:name w:val="E0ED0B9F419E4541BB8F38FFA319148C1"/>
    <w:rsid w:val="00717BB9"/>
    <w:pPr>
      <w:spacing w:after="0" w:line="220" w:lineRule="atLeast"/>
    </w:pPr>
    <w:rPr>
      <w:rFonts w:eastAsiaTheme="minorHAnsi"/>
      <w:sz w:val="18"/>
      <w:lang w:eastAsia="en-US"/>
    </w:rPr>
  </w:style>
  <w:style w:type="paragraph" w:customStyle="1" w:styleId="F038EDF02B8545C1BE9224F358CDD1C61">
    <w:name w:val="F038EDF02B8545C1BE9224F358CDD1C61"/>
    <w:rsid w:val="00717BB9"/>
    <w:pPr>
      <w:spacing w:after="0" w:line="220" w:lineRule="atLeast"/>
    </w:pPr>
    <w:rPr>
      <w:rFonts w:eastAsiaTheme="minorHAnsi"/>
      <w:sz w:val="18"/>
      <w:lang w:eastAsia="en-US"/>
    </w:rPr>
  </w:style>
  <w:style w:type="paragraph" w:customStyle="1" w:styleId="89242A64CB3647618B9ECEF649857B4B1">
    <w:name w:val="89242A64CB3647618B9ECEF649857B4B1"/>
    <w:rsid w:val="00717BB9"/>
    <w:pPr>
      <w:spacing w:after="0" w:line="220" w:lineRule="atLeast"/>
    </w:pPr>
    <w:rPr>
      <w:rFonts w:eastAsiaTheme="minorHAnsi"/>
      <w:sz w:val="18"/>
      <w:lang w:eastAsia="en-US"/>
    </w:rPr>
  </w:style>
  <w:style w:type="paragraph" w:customStyle="1" w:styleId="CCD2B97368994A05920B9936FCFC74EE1">
    <w:name w:val="CCD2B97368994A05920B9936FCFC74EE1"/>
    <w:rsid w:val="00717BB9"/>
    <w:pPr>
      <w:spacing w:after="0" w:line="220" w:lineRule="atLeast"/>
    </w:pPr>
    <w:rPr>
      <w:rFonts w:eastAsiaTheme="minorHAnsi"/>
      <w:sz w:val="18"/>
      <w:lang w:eastAsia="en-US"/>
    </w:rPr>
  </w:style>
  <w:style w:type="paragraph" w:customStyle="1" w:styleId="F1A71913A4D649AA8357ABDC632FD9AA1">
    <w:name w:val="F1A71913A4D649AA8357ABDC632FD9AA1"/>
    <w:rsid w:val="00717BB9"/>
    <w:pPr>
      <w:spacing w:after="0" w:line="220" w:lineRule="atLeast"/>
    </w:pPr>
    <w:rPr>
      <w:rFonts w:eastAsiaTheme="minorHAnsi"/>
      <w:sz w:val="18"/>
      <w:lang w:eastAsia="en-US"/>
    </w:rPr>
  </w:style>
  <w:style w:type="paragraph" w:customStyle="1" w:styleId="F3756174922F41E792E8A475F82C879B1">
    <w:name w:val="F3756174922F41E792E8A475F82C879B1"/>
    <w:rsid w:val="00717BB9"/>
    <w:pPr>
      <w:spacing w:after="0" w:line="220" w:lineRule="atLeast"/>
    </w:pPr>
    <w:rPr>
      <w:rFonts w:eastAsiaTheme="minorHAnsi"/>
      <w:sz w:val="18"/>
      <w:lang w:eastAsia="en-US"/>
    </w:rPr>
  </w:style>
  <w:style w:type="paragraph" w:customStyle="1" w:styleId="CA6E5778A01D4DB4A243E448D8B1D50E1">
    <w:name w:val="CA6E5778A01D4DB4A243E448D8B1D50E1"/>
    <w:rsid w:val="00717BB9"/>
    <w:pPr>
      <w:spacing w:after="0" w:line="220" w:lineRule="atLeast"/>
    </w:pPr>
    <w:rPr>
      <w:rFonts w:eastAsiaTheme="minorHAnsi"/>
      <w:sz w:val="18"/>
      <w:lang w:eastAsia="en-US"/>
    </w:rPr>
  </w:style>
  <w:style w:type="paragraph" w:customStyle="1" w:styleId="BCC7FF1DD51741EEAF4351DD20EC9E841">
    <w:name w:val="BCC7FF1DD51741EEAF4351DD20EC9E841"/>
    <w:rsid w:val="00717BB9"/>
    <w:pPr>
      <w:spacing w:after="0" w:line="220" w:lineRule="atLeast"/>
    </w:pPr>
    <w:rPr>
      <w:rFonts w:eastAsiaTheme="minorHAnsi"/>
      <w:sz w:val="18"/>
      <w:lang w:eastAsia="en-US"/>
    </w:rPr>
  </w:style>
  <w:style w:type="paragraph" w:customStyle="1" w:styleId="0D0AED75004B4AD58BB533DF5611603D1">
    <w:name w:val="0D0AED75004B4AD58BB533DF5611603D1"/>
    <w:rsid w:val="00717BB9"/>
    <w:pPr>
      <w:spacing w:after="0" w:line="220" w:lineRule="atLeast"/>
    </w:pPr>
    <w:rPr>
      <w:rFonts w:eastAsiaTheme="minorHAnsi"/>
      <w:sz w:val="18"/>
      <w:lang w:eastAsia="en-US"/>
    </w:rPr>
  </w:style>
  <w:style w:type="paragraph" w:customStyle="1" w:styleId="DE590586DF4A4569B9E3635FF8432FE41">
    <w:name w:val="DE590586DF4A4569B9E3635FF8432FE41"/>
    <w:rsid w:val="00717BB9"/>
    <w:pPr>
      <w:spacing w:after="0" w:line="220" w:lineRule="atLeast"/>
    </w:pPr>
    <w:rPr>
      <w:rFonts w:eastAsiaTheme="minorHAnsi"/>
      <w:sz w:val="18"/>
      <w:lang w:eastAsia="en-US"/>
    </w:rPr>
  </w:style>
  <w:style w:type="paragraph" w:customStyle="1" w:styleId="C02F6DB3B73F4B5F8B6FC3BCD266F5CC1">
    <w:name w:val="C02F6DB3B73F4B5F8B6FC3BCD266F5CC1"/>
    <w:rsid w:val="00717BB9"/>
    <w:pPr>
      <w:spacing w:after="0" w:line="220" w:lineRule="atLeast"/>
    </w:pPr>
    <w:rPr>
      <w:rFonts w:eastAsiaTheme="minorHAnsi"/>
      <w:sz w:val="18"/>
      <w:lang w:eastAsia="en-US"/>
    </w:rPr>
  </w:style>
  <w:style w:type="paragraph" w:customStyle="1" w:styleId="F215C135A93F413C9E3E6F63AA7CF5A41">
    <w:name w:val="F215C135A93F413C9E3E6F63AA7CF5A41"/>
    <w:rsid w:val="00717BB9"/>
    <w:pPr>
      <w:spacing w:after="0" w:line="220" w:lineRule="atLeast"/>
    </w:pPr>
    <w:rPr>
      <w:rFonts w:eastAsiaTheme="minorHAnsi"/>
      <w:sz w:val="18"/>
      <w:lang w:eastAsia="en-US"/>
    </w:rPr>
  </w:style>
  <w:style w:type="paragraph" w:customStyle="1" w:styleId="8F2628FB64A048F8A9D73625D65860011">
    <w:name w:val="8F2628FB64A048F8A9D73625D65860011"/>
    <w:rsid w:val="00717BB9"/>
    <w:pPr>
      <w:spacing w:after="0" w:line="220" w:lineRule="atLeast"/>
    </w:pPr>
    <w:rPr>
      <w:rFonts w:eastAsiaTheme="minorHAnsi"/>
      <w:sz w:val="18"/>
      <w:lang w:eastAsia="en-US"/>
    </w:rPr>
  </w:style>
  <w:style w:type="paragraph" w:customStyle="1" w:styleId="D740DA39ADFC49A5BED10E671F512DCD1">
    <w:name w:val="D740DA39ADFC49A5BED10E671F512DCD1"/>
    <w:rsid w:val="00717BB9"/>
    <w:pPr>
      <w:spacing w:after="0" w:line="220" w:lineRule="atLeast"/>
    </w:pPr>
    <w:rPr>
      <w:rFonts w:eastAsiaTheme="minorHAnsi"/>
      <w:sz w:val="18"/>
      <w:lang w:eastAsia="en-US"/>
    </w:rPr>
  </w:style>
  <w:style w:type="paragraph" w:customStyle="1" w:styleId="C24240C8D13F49C09503EE11B204A1B91">
    <w:name w:val="C24240C8D13F49C09503EE11B204A1B91"/>
    <w:rsid w:val="00717BB9"/>
    <w:pPr>
      <w:spacing w:after="0" w:line="220" w:lineRule="atLeast"/>
    </w:pPr>
    <w:rPr>
      <w:rFonts w:eastAsiaTheme="minorHAnsi"/>
      <w:sz w:val="18"/>
      <w:lang w:eastAsia="en-US"/>
    </w:rPr>
  </w:style>
  <w:style w:type="paragraph" w:customStyle="1" w:styleId="54722A40EE7B469696C0C106A00761D31">
    <w:name w:val="54722A40EE7B469696C0C106A00761D31"/>
    <w:rsid w:val="00717BB9"/>
    <w:pPr>
      <w:spacing w:after="0" w:line="220" w:lineRule="atLeast"/>
    </w:pPr>
    <w:rPr>
      <w:rFonts w:eastAsiaTheme="minorHAnsi"/>
      <w:sz w:val="18"/>
      <w:lang w:eastAsia="en-US"/>
    </w:rPr>
  </w:style>
  <w:style w:type="paragraph" w:customStyle="1" w:styleId="1A08D93F490B469290439FA869244BA31">
    <w:name w:val="1A08D93F490B469290439FA869244BA31"/>
    <w:rsid w:val="00717BB9"/>
    <w:pPr>
      <w:spacing w:after="0" w:line="220" w:lineRule="atLeast"/>
    </w:pPr>
    <w:rPr>
      <w:rFonts w:eastAsiaTheme="minorHAnsi"/>
      <w:sz w:val="18"/>
      <w:lang w:eastAsia="en-US"/>
    </w:rPr>
  </w:style>
  <w:style w:type="paragraph" w:customStyle="1" w:styleId="FA3993C9CAFA4DAE9A175CC9DD287EE21">
    <w:name w:val="FA3993C9CAFA4DAE9A175CC9DD287EE21"/>
    <w:rsid w:val="00717BB9"/>
    <w:pPr>
      <w:spacing w:after="0" w:line="220" w:lineRule="atLeast"/>
    </w:pPr>
    <w:rPr>
      <w:rFonts w:eastAsiaTheme="minorHAnsi"/>
      <w:sz w:val="18"/>
      <w:lang w:eastAsia="en-US"/>
    </w:rPr>
  </w:style>
  <w:style w:type="paragraph" w:customStyle="1" w:styleId="C910B9F38DB644A5B1AFF285D9F6E48A1">
    <w:name w:val="C910B9F38DB644A5B1AFF285D9F6E48A1"/>
    <w:rsid w:val="00717BB9"/>
    <w:pPr>
      <w:spacing w:after="0" w:line="220" w:lineRule="atLeast"/>
    </w:pPr>
    <w:rPr>
      <w:rFonts w:eastAsiaTheme="minorHAnsi"/>
      <w:sz w:val="18"/>
      <w:lang w:eastAsia="en-US"/>
    </w:rPr>
  </w:style>
  <w:style w:type="paragraph" w:customStyle="1" w:styleId="D903E440AAAE4C1184681E02C2BBA4121">
    <w:name w:val="D903E440AAAE4C1184681E02C2BBA4121"/>
    <w:rsid w:val="00717BB9"/>
    <w:pPr>
      <w:spacing w:after="0" w:line="220" w:lineRule="atLeast"/>
    </w:pPr>
    <w:rPr>
      <w:rFonts w:eastAsiaTheme="minorHAnsi"/>
      <w:sz w:val="18"/>
      <w:lang w:eastAsia="en-US"/>
    </w:rPr>
  </w:style>
  <w:style w:type="paragraph" w:customStyle="1" w:styleId="4E7E554A3D5A400BB70080823679F9151">
    <w:name w:val="4E7E554A3D5A400BB70080823679F9151"/>
    <w:rsid w:val="00717BB9"/>
    <w:pPr>
      <w:spacing w:after="0" w:line="220" w:lineRule="atLeast"/>
    </w:pPr>
    <w:rPr>
      <w:rFonts w:eastAsiaTheme="minorHAnsi"/>
      <w:sz w:val="18"/>
      <w:lang w:eastAsia="en-US"/>
    </w:rPr>
  </w:style>
  <w:style w:type="paragraph" w:customStyle="1" w:styleId="970804FD66E549AC8CDAC81DE8E1929A1">
    <w:name w:val="970804FD66E549AC8CDAC81DE8E1929A1"/>
    <w:rsid w:val="00717BB9"/>
    <w:pPr>
      <w:spacing w:after="0" w:line="220" w:lineRule="atLeast"/>
    </w:pPr>
    <w:rPr>
      <w:rFonts w:eastAsiaTheme="minorHAnsi"/>
      <w:sz w:val="18"/>
      <w:lang w:eastAsia="en-US"/>
    </w:rPr>
  </w:style>
  <w:style w:type="paragraph" w:customStyle="1" w:styleId="9EAC54E079CC409ABBDB7066AD6D9BA91">
    <w:name w:val="9EAC54E079CC409ABBDB7066AD6D9BA91"/>
    <w:rsid w:val="00717BB9"/>
    <w:pPr>
      <w:spacing w:after="0" w:line="220" w:lineRule="atLeast"/>
    </w:pPr>
    <w:rPr>
      <w:rFonts w:eastAsiaTheme="minorHAnsi"/>
      <w:sz w:val="18"/>
      <w:lang w:eastAsia="en-US"/>
    </w:rPr>
  </w:style>
  <w:style w:type="paragraph" w:customStyle="1" w:styleId="E05536F353A441F0BFC838993C5AED4E1">
    <w:name w:val="E05536F353A441F0BFC838993C5AED4E1"/>
    <w:rsid w:val="00717BB9"/>
    <w:pPr>
      <w:spacing w:after="0" w:line="220" w:lineRule="atLeast"/>
    </w:pPr>
    <w:rPr>
      <w:rFonts w:eastAsiaTheme="minorHAnsi"/>
      <w:sz w:val="18"/>
      <w:lang w:eastAsia="en-US"/>
    </w:rPr>
  </w:style>
  <w:style w:type="paragraph" w:customStyle="1" w:styleId="D1A2567702CA42759092475005E213061">
    <w:name w:val="D1A2567702CA42759092475005E213061"/>
    <w:rsid w:val="00717BB9"/>
    <w:pPr>
      <w:spacing w:after="0" w:line="220" w:lineRule="atLeast"/>
    </w:pPr>
    <w:rPr>
      <w:rFonts w:eastAsiaTheme="minorHAnsi"/>
      <w:sz w:val="18"/>
      <w:lang w:eastAsia="en-US"/>
    </w:rPr>
  </w:style>
  <w:style w:type="paragraph" w:customStyle="1" w:styleId="AC9507A1163D4C24BBCE8B7A813735C71">
    <w:name w:val="AC9507A1163D4C24BBCE8B7A813735C71"/>
    <w:rsid w:val="00717BB9"/>
    <w:pPr>
      <w:spacing w:after="0" w:line="220" w:lineRule="atLeast"/>
    </w:pPr>
    <w:rPr>
      <w:rFonts w:eastAsiaTheme="minorHAnsi"/>
      <w:sz w:val="18"/>
      <w:lang w:eastAsia="en-US"/>
    </w:rPr>
  </w:style>
  <w:style w:type="paragraph" w:customStyle="1" w:styleId="293885EB16694DEE835077BA9250CD771">
    <w:name w:val="293885EB16694DEE835077BA9250CD771"/>
    <w:rsid w:val="00717BB9"/>
    <w:pPr>
      <w:spacing w:after="0" w:line="220" w:lineRule="atLeast"/>
    </w:pPr>
    <w:rPr>
      <w:rFonts w:eastAsiaTheme="minorHAnsi"/>
      <w:sz w:val="18"/>
      <w:lang w:eastAsia="en-US"/>
    </w:rPr>
  </w:style>
  <w:style w:type="paragraph" w:customStyle="1" w:styleId="DF8CF66EA37947A9B10AAA8CA0C677F01">
    <w:name w:val="DF8CF66EA37947A9B10AAA8CA0C677F01"/>
    <w:rsid w:val="00717BB9"/>
    <w:pPr>
      <w:spacing w:after="0" w:line="220" w:lineRule="atLeast"/>
    </w:pPr>
    <w:rPr>
      <w:rFonts w:eastAsiaTheme="minorHAnsi"/>
      <w:sz w:val="18"/>
      <w:lang w:eastAsia="en-US"/>
    </w:rPr>
  </w:style>
  <w:style w:type="paragraph" w:customStyle="1" w:styleId="8C159D6291FB486396E5F5CE758E74661">
    <w:name w:val="8C159D6291FB486396E5F5CE758E74661"/>
    <w:rsid w:val="00717BB9"/>
    <w:pPr>
      <w:spacing w:after="0" w:line="220" w:lineRule="atLeast"/>
    </w:pPr>
    <w:rPr>
      <w:rFonts w:eastAsiaTheme="minorHAnsi"/>
      <w:sz w:val="18"/>
      <w:lang w:eastAsia="en-US"/>
    </w:rPr>
  </w:style>
  <w:style w:type="paragraph" w:customStyle="1" w:styleId="941878D7EA77463C91435E36A6B33A6A1">
    <w:name w:val="941878D7EA77463C91435E36A6B33A6A1"/>
    <w:rsid w:val="00717BB9"/>
    <w:pPr>
      <w:spacing w:after="0" w:line="220" w:lineRule="atLeast"/>
    </w:pPr>
    <w:rPr>
      <w:rFonts w:eastAsiaTheme="minorHAnsi"/>
      <w:sz w:val="18"/>
      <w:lang w:eastAsia="en-US"/>
    </w:rPr>
  </w:style>
  <w:style w:type="paragraph" w:customStyle="1" w:styleId="6DA327F1DB5144BFBEDDFD8D56D07C331">
    <w:name w:val="6DA327F1DB5144BFBEDDFD8D56D07C331"/>
    <w:rsid w:val="00717BB9"/>
    <w:pPr>
      <w:spacing w:after="0" w:line="220" w:lineRule="atLeast"/>
    </w:pPr>
    <w:rPr>
      <w:rFonts w:eastAsiaTheme="minorHAnsi"/>
      <w:sz w:val="18"/>
      <w:lang w:eastAsia="en-US"/>
    </w:rPr>
  </w:style>
  <w:style w:type="paragraph" w:customStyle="1" w:styleId="85F2DB33ABD84B43B98BCEAA13378FF61">
    <w:name w:val="85F2DB33ABD84B43B98BCEAA13378FF61"/>
    <w:rsid w:val="00717BB9"/>
    <w:pPr>
      <w:spacing w:after="0" w:line="220" w:lineRule="atLeast"/>
    </w:pPr>
    <w:rPr>
      <w:rFonts w:eastAsiaTheme="minorHAnsi"/>
      <w:sz w:val="18"/>
      <w:lang w:eastAsia="en-US"/>
    </w:rPr>
  </w:style>
  <w:style w:type="paragraph" w:customStyle="1" w:styleId="B20A6E6ECFE842F7A5BB41A5A62E95B2">
    <w:name w:val="B20A6E6ECFE842F7A5BB41A5A62E95B2"/>
    <w:rsid w:val="00717BB9"/>
    <w:pPr>
      <w:spacing w:after="0" w:line="220" w:lineRule="atLeast"/>
    </w:pPr>
    <w:rPr>
      <w:rFonts w:eastAsiaTheme="minorHAnsi"/>
      <w:sz w:val="18"/>
      <w:lang w:eastAsia="en-US"/>
    </w:rPr>
  </w:style>
  <w:style w:type="paragraph" w:customStyle="1" w:styleId="E84DC255D5DA4147951D0A6EA3629A0E">
    <w:name w:val="E84DC255D5DA4147951D0A6EA3629A0E"/>
    <w:rsid w:val="000563A0"/>
    <w:pPr>
      <w:spacing w:after="160" w:line="259" w:lineRule="auto"/>
    </w:pPr>
  </w:style>
  <w:style w:type="paragraph" w:customStyle="1" w:styleId="031AA5D740854A938E8A47A6DF98C4EF">
    <w:name w:val="031AA5D740854A938E8A47A6DF98C4EF"/>
    <w:rsid w:val="000563A0"/>
    <w:pPr>
      <w:spacing w:after="160" w:line="259" w:lineRule="auto"/>
    </w:pPr>
  </w:style>
  <w:style w:type="paragraph" w:customStyle="1" w:styleId="56C288A17E354040B213265DE5957E6E">
    <w:name w:val="56C288A17E354040B213265DE5957E6E"/>
    <w:rsid w:val="000563A0"/>
    <w:pPr>
      <w:spacing w:after="160" w:line="259" w:lineRule="auto"/>
    </w:pPr>
  </w:style>
  <w:style w:type="paragraph" w:customStyle="1" w:styleId="75CB6D3168954A1AAC394AE78CB4B4D8">
    <w:name w:val="75CB6D3168954A1AAC394AE78CB4B4D8"/>
    <w:rsid w:val="000563A0"/>
    <w:pPr>
      <w:spacing w:after="160" w:line="259" w:lineRule="auto"/>
    </w:pPr>
  </w:style>
  <w:style w:type="paragraph" w:customStyle="1" w:styleId="F15192AE17E14DBA9BEE7388AF099E20">
    <w:name w:val="F15192AE17E14DBA9BEE7388AF099E20"/>
    <w:rsid w:val="000563A0"/>
    <w:pPr>
      <w:spacing w:after="160" w:line="259" w:lineRule="auto"/>
    </w:pPr>
  </w:style>
  <w:style w:type="paragraph" w:customStyle="1" w:styleId="7878407CBA4E4B24A693FA5894AF8B1C">
    <w:name w:val="7878407CBA4E4B24A693FA5894AF8B1C"/>
    <w:rsid w:val="00BB33B4"/>
    <w:pPr>
      <w:spacing w:after="160" w:line="259" w:lineRule="auto"/>
    </w:pPr>
  </w:style>
  <w:style w:type="paragraph" w:customStyle="1" w:styleId="34BFF78A04B142859CAF89E1ABE7A32B">
    <w:name w:val="34BFF78A04B142859CAF89E1ABE7A32B"/>
    <w:rsid w:val="00BB33B4"/>
    <w:pPr>
      <w:spacing w:after="160" w:line="259" w:lineRule="auto"/>
    </w:pPr>
  </w:style>
  <w:style w:type="paragraph" w:customStyle="1" w:styleId="CCD9FA5E63CE414AAAB8C3149203EB39">
    <w:name w:val="CCD9FA5E63CE414AAAB8C3149203EB39"/>
    <w:rsid w:val="00BB33B4"/>
    <w:pPr>
      <w:spacing w:after="160" w:line="259" w:lineRule="auto"/>
    </w:pPr>
  </w:style>
  <w:style w:type="paragraph" w:customStyle="1" w:styleId="BC695899F5174DAFBA12B788C1BE662D">
    <w:name w:val="BC695899F5174DAFBA12B788C1BE662D"/>
    <w:rsid w:val="00BB33B4"/>
    <w:pPr>
      <w:spacing w:after="160" w:line="259" w:lineRule="auto"/>
    </w:pPr>
  </w:style>
  <w:style w:type="paragraph" w:customStyle="1" w:styleId="F2E265F2467B4119A8EB8F99AEFD9D9B">
    <w:name w:val="F2E265F2467B4119A8EB8F99AEFD9D9B"/>
    <w:rsid w:val="00BB33B4"/>
    <w:pPr>
      <w:spacing w:after="160" w:line="259" w:lineRule="auto"/>
    </w:pPr>
  </w:style>
  <w:style w:type="paragraph" w:customStyle="1" w:styleId="93AE5B843FC44053BC4CB8FF8A00046F">
    <w:name w:val="93AE5B843FC44053BC4CB8FF8A00046F"/>
    <w:rsid w:val="00BB33B4"/>
    <w:pPr>
      <w:spacing w:after="160" w:line="259" w:lineRule="auto"/>
    </w:pPr>
  </w:style>
  <w:style w:type="paragraph" w:customStyle="1" w:styleId="EA5481359F124B2993FCEF4E1952F832">
    <w:name w:val="EA5481359F124B2993FCEF4E1952F832"/>
    <w:rsid w:val="00BB33B4"/>
    <w:pPr>
      <w:spacing w:after="160" w:line="259" w:lineRule="auto"/>
    </w:pPr>
  </w:style>
  <w:style w:type="paragraph" w:customStyle="1" w:styleId="56DFDF8C9F4040AE8796E25D0A3B6518">
    <w:name w:val="56DFDF8C9F4040AE8796E25D0A3B6518"/>
    <w:rsid w:val="00BB33B4"/>
    <w:pPr>
      <w:spacing w:after="160" w:line="259" w:lineRule="auto"/>
    </w:pPr>
  </w:style>
  <w:style w:type="paragraph" w:customStyle="1" w:styleId="4C88D15EFA8C490B9B2D06285A65818D">
    <w:name w:val="4C88D15EFA8C490B9B2D06285A65818D"/>
    <w:rsid w:val="001C39E8"/>
    <w:pPr>
      <w:spacing w:after="160" w:line="259" w:lineRule="auto"/>
    </w:pPr>
  </w:style>
  <w:style w:type="paragraph" w:customStyle="1" w:styleId="1186D7D0FCCA4457B4F00B068514489C">
    <w:name w:val="1186D7D0FCCA4457B4F00B068514489C"/>
    <w:rsid w:val="001C39E8"/>
    <w:pPr>
      <w:spacing w:after="160" w:line="259" w:lineRule="auto"/>
    </w:pPr>
  </w:style>
  <w:style w:type="paragraph" w:customStyle="1" w:styleId="1102923FFE6F4F5F91BFB6816B6B7465">
    <w:name w:val="1102923FFE6F4F5F91BFB6816B6B7465"/>
    <w:rsid w:val="001C39E8"/>
    <w:pPr>
      <w:spacing w:after="160" w:line="259" w:lineRule="auto"/>
    </w:pPr>
  </w:style>
  <w:style w:type="paragraph" w:customStyle="1" w:styleId="8B3F7D19EA64467BA1390969C71C3CF7">
    <w:name w:val="8B3F7D19EA64467BA1390969C71C3CF7"/>
    <w:rsid w:val="001C39E8"/>
    <w:pPr>
      <w:spacing w:after="160" w:line="259" w:lineRule="auto"/>
    </w:pPr>
  </w:style>
  <w:style w:type="paragraph" w:customStyle="1" w:styleId="F8DF81D7918844739B96521BFE6E4154">
    <w:name w:val="F8DF81D7918844739B96521BFE6E4154"/>
    <w:rsid w:val="001C39E8"/>
    <w:pPr>
      <w:spacing w:after="160" w:line="259" w:lineRule="auto"/>
    </w:pPr>
  </w:style>
  <w:style w:type="paragraph" w:customStyle="1" w:styleId="614F22281A39480F91ADEF5176B14D93">
    <w:name w:val="614F22281A39480F91ADEF5176B14D93"/>
    <w:rsid w:val="001C39E8"/>
    <w:pPr>
      <w:spacing w:after="160" w:line="259" w:lineRule="auto"/>
    </w:pPr>
  </w:style>
  <w:style w:type="paragraph" w:customStyle="1" w:styleId="9BC302EE47AF4950A5E096ADC113E413">
    <w:name w:val="9BC302EE47AF4950A5E096ADC113E413"/>
    <w:rsid w:val="001C39E8"/>
    <w:pPr>
      <w:spacing w:after="160" w:line="259" w:lineRule="auto"/>
    </w:pPr>
  </w:style>
  <w:style w:type="paragraph" w:customStyle="1" w:styleId="2170FE2CEBDF466BACE34830EBC33002">
    <w:name w:val="2170FE2CEBDF466BACE34830EBC33002"/>
    <w:rsid w:val="001C39E8"/>
    <w:pPr>
      <w:spacing w:after="160" w:line="259" w:lineRule="auto"/>
    </w:pPr>
  </w:style>
  <w:style w:type="paragraph" w:customStyle="1" w:styleId="7AC6D126676246CDA749C305D88B659A">
    <w:name w:val="7AC6D126676246CDA749C305D88B659A"/>
    <w:rsid w:val="001C39E8"/>
    <w:pPr>
      <w:spacing w:after="160" w:line="259" w:lineRule="auto"/>
    </w:pPr>
  </w:style>
  <w:style w:type="paragraph" w:customStyle="1" w:styleId="024FD851DBE74E47BA227FF707ADCBE5">
    <w:name w:val="024FD851DBE74E47BA227FF707ADCBE5"/>
    <w:rsid w:val="001C39E8"/>
    <w:pPr>
      <w:spacing w:after="160" w:line="259" w:lineRule="auto"/>
    </w:pPr>
  </w:style>
  <w:style w:type="paragraph" w:customStyle="1" w:styleId="5A73AD6AC3884F9EB9D50E4FD7BC84CD">
    <w:name w:val="5A73AD6AC3884F9EB9D50E4FD7BC84CD"/>
    <w:rsid w:val="001C39E8"/>
    <w:pPr>
      <w:spacing w:after="160" w:line="259" w:lineRule="auto"/>
    </w:pPr>
  </w:style>
  <w:style w:type="paragraph" w:customStyle="1" w:styleId="ADF362153D3340148CC4E4300A4621C1">
    <w:name w:val="ADF362153D3340148CC4E4300A4621C1"/>
    <w:rsid w:val="001C39E8"/>
    <w:pPr>
      <w:spacing w:after="160" w:line="259" w:lineRule="auto"/>
    </w:pPr>
  </w:style>
  <w:style w:type="paragraph" w:customStyle="1" w:styleId="4B834A41960245E3ACE803A435A1236A">
    <w:name w:val="4B834A41960245E3ACE803A435A1236A"/>
    <w:rsid w:val="001C39E8"/>
    <w:pPr>
      <w:spacing w:after="160" w:line="259" w:lineRule="auto"/>
    </w:pPr>
  </w:style>
  <w:style w:type="paragraph" w:customStyle="1" w:styleId="C6ECAE949C6342BFADB6251E6942B558">
    <w:name w:val="C6ECAE949C6342BFADB6251E6942B558"/>
    <w:rsid w:val="001C39E8"/>
    <w:pPr>
      <w:spacing w:after="160" w:line="259" w:lineRule="auto"/>
    </w:pPr>
  </w:style>
  <w:style w:type="paragraph" w:customStyle="1" w:styleId="31F3083FC33A46DA91C53BA913E6F81A">
    <w:name w:val="31F3083FC33A46DA91C53BA913E6F81A"/>
    <w:rsid w:val="001C39E8"/>
    <w:pPr>
      <w:spacing w:after="160" w:line="259" w:lineRule="auto"/>
    </w:pPr>
  </w:style>
  <w:style w:type="paragraph" w:customStyle="1" w:styleId="7BF279CFCACD472AAF70B5D353AE0426">
    <w:name w:val="7BF279CFCACD472AAF70B5D353AE0426"/>
    <w:rsid w:val="001C39E8"/>
    <w:pPr>
      <w:spacing w:after="160" w:line="259" w:lineRule="auto"/>
    </w:pPr>
  </w:style>
  <w:style w:type="paragraph" w:customStyle="1" w:styleId="522D1235DF4A46FA9E73A1E8DB9DB9CE">
    <w:name w:val="522D1235DF4A46FA9E73A1E8DB9DB9CE"/>
    <w:rsid w:val="001C39E8"/>
    <w:pPr>
      <w:spacing w:after="160" w:line="259" w:lineRule="auto"/>
    </w:pPr>
  </w:style>
  <w:style w:type="paragraph" w:customStyle="1" w:styleId="B4EE79AEFA4D4C5CB5CB0A297B2125F7">
    <w:name w:val="B4EE79AEFA4D4C5CB5CB0A297B2125F7"/>
    <w:rsid w:val="001C39E8"/>
    <w:pPr>
      <w:spacing w:after="160" w:line="259" w:lineRule="auto"/>
    </w:pPr>
  </w:style>
  <w:style w:type="paragraph" w:customStyle="1" w:styleId="07CE83798CF443CBA18E761ED81AC093">
    <w:name w:val="07CE83798CF443CBA18E761ED81AC093"/>
    <w:rsid w:val="001C39E8"/>
    <w:pPr>
      <w:spacing w:after="160" w:line="259" w:lineRule="auto"/>
    </w:pPr>
  </w:style>
  <w:style w:type="paragraph" w:customStyle="1" w:styleId="C4FCD198E9AA4BB7899F28C104AEB5B7">
    <w:name w:val="C4FCD198E9AA4BB7899F28C104AEB5B7"/>
    <w:rsid w:val="001C39E8"/>
    <w:pPr>
      <w:spacing w:after="160" w:line="259" w:lineRule="auto"/>
    </w:pPr>
  </w:style>
  <w:style w:type="paragraph" w:customStyle="1" w:styleId="24C6246324E4444D82612ECFF109E722">
    <w:name w:val="24C6246324E4444D82612ECFF109E722"/>
    <w:rsid w:val="001C39E8"/>
    <w:pPr>
      <w:spacing w:after="160" w:line="259" w:lineRule="auto"/>
    </w:pPr>
  </w:style>
  <w:style w:type="paragraph" w:customStyle="1" w:styleId="126691E173D34FE486E2693F5615E0DA">
    <w:name w:val="126691E173D34FE486E2693F5615E0DA"/>
    <w:rsid w:val="001C39E8"/>
    <w:pPr>
      <w:spacing w:after="160" w:line="259" w:lineRule="auto"/>
    </w:pPr>
  </w:style>
  <w:style w:type="paragraph" w:customStyle="1" w:styleId="85D7659117FE44C78A8029E526AC61BF">
    <w:name w:val="85D7659117FE44C78A8029E526AC61BF"/>
    <w:rsid w:val="001C39E8"/>
    <w:pPr>
      <w:spacing w:after="160" w:line="259" w:lineRule="auto"/>
    </w:pPr>
  </w:style>
  <w:style w:type="paragraph" w:customStyle="1" w:styleId="E434C47E77FC4B8483AAB6FB9F6507E1">
    <w:name w:val="E434C47E77FC4B8483AAB6FB9F6507E1"/>
    <w:rsid w:val="001C39E8"/>
    <w:pPr>
      <w:spacing w:after="160" w:line="259" w:lineRule="auto"/>
    </w:pPr>
  </w:style>
  <w:style w:type="paragraph" w:customStyle="1" w:styleId="03CD530A2C06494081DECA1030D741BD">
    <w:name w:val="03CD530A2C06494081DECA1030D741BD"/>
    <w:rsid w:val="001C39E8"/>
    <w:pPr>
      <w:spacing w:after="160" w:line="259" w:lineRule="auto"/>
    </w:pPr>
  </w:style>
  <w:style w:type="paragraph" w:customStyle="1" w:styleId="B026D47DDE1948CDB6DC88C0BDC6C4CE">
    <w:name w:val="B026D47DDE1948CDB6DC88C0BDC6C4CE"/>
    <w:rsid w:val="001C39E8"/>
    <w:pPr>
      <w:spacing w:after="160" w:line="259" w:lineRule="auto"/>
    </w:pPr>
  </w:style>
  <w:style w:type="paragraph" w:customStyle="1" w:styleId="1291DC8B89D6452B977D7F6D44A5D518">
    <w:name w:val="1291DC8B89D6452B977D7F6D44A5D518"/>
    <w:rsid w:val="001C39E8"/>
    <w:pPr>
      <w:spacing w:after="160" w:line="259" w:lineRule="auto"/>
    </w:pPr>
  </w:style>
  <w:style w:type="paragraph" w:customStyle="1" w:styleId="5768877590C54D8695CD6924F7B19628">
    <w:name w:val="5768877590C54D8695CD6924F7B19628"/>
    <w:rsid w:val="001C39E8"/>
    <w:pPr>
      <w:spacing w:after="160" w:line="259" w:lineRule="auto"/>
    </w:pPr>
  </w:style>
  <w:style w:type="paragraph" w:customStyle="1" w:styleId="97C9A0ACE3A24861A5636624E8EEC3D4">
    <w:name w:val="97C9A0ACE3A24861A5636624E8EEC3D4"/>
    <w:rsid w:val="001C39E8"/>
    <w:pPr>
      <w:spacing w:after="160" w:line="259" w:lineRule="auto"/>
    </w:pPr>
  </w:style>
  <w:style w:type="paragraph" w:customStyle="1" w:styleId="E6D14BF857CF47839375F52B372F9000">
    <w:name w:val="E6D14BF857CF47839375F52B372F9000"/>
    <w:rsid w:val="001C39E8"/>
    <w:pPr>
      <w:spacing w:after="160" w:line="259" w:lineRule="auto"/>
    </w:pPr>
  </w:style>
  <w:style w:type="paragraph" w:customStyle="1" w:styleId="377007553DE24CCDA265A5043D2D6DAF">
    <w:name w:val="377007553DE24CCDA265A5043D2D6DAF"/>
    <w:rsid w:val="001C39E8"/>
    <w:pPr>
      <w:spacing w:after="160" w:line="259" w:lineRule="auto"/>
    </w:pPr>
  </w:style>
  <w:style w:type="paragraph" w:customStyle="1" w:styleId="10E4EF373BB0415BB087CBF2C14E6B81">
    <w:name w:val="10E4EF373BB0415BB087CBF2C14E6B81"/>
    <w:rsid w:val="001C39E8"/>
    <w:pPr>
      <w:spacing w:after="160" w:line="259" w:lineRule="auto"/>
    </w:pPr>
  </w:style>
  <w:style w:type="paragraph" w:customStyle="1" w:styleId="4ED5AEA6BAB54461A269E305BBE9D350">
    <w:name w:val="4ED5AEA6BAB54461A269E305BBE9D350"/>
    <w:rsid w:val="001C39E8"/>
    <w:pPr>
      <w:spacing w:after="160" w:line="259" w:lineRule="auto"/>
    </w:pPr>
  </w:style>
  <w:style w:type="paragraph" w:customStyle="1" w:styleId="A200572BB8F444B0B2670C5C6D2C284A">
    <w:name w:val="A200572BB8F444B0B2670C5C6D2C284A"/>
    <w:rsid w:val="001C39E8"/>
    <w:pPr>
      <w:spacing w:after="160" w:line="259" w:lineRule="auto"/>
    </w:pPr>
  </w:style>
  <w:style w:type="paragraph" w:customStyle="1" w:styleId="87F82540F93F45A690B50C1053F45BA3">
    <w:name w:val="87F82540F93F45A690B50C1053F45BA3"/>
    <w:rsid w:val="001C39E8"/>
    <w:pPr>
      <w:spacing w:after="160" w:line="259" w:lineRule="auto"/>
    </w:pPr>
  </w:style>
  <w:style w:type="paragraph" w:customStyle="1" w:styleId="63A5B4D6BD9546C192B58D355954AE94">
    <w:name w:val="63A5B4D6BD9546C192B58D355954AE94"/>
    <w:rsid w:val="001C39E8"/>
    <w:pPr>
      <w:spacing w:after="160" w:line="259" w:lineRule="auto"/>
    </w:pPr>
  </w:style>
  <w:style w:type="paragraph" w:customStyle="1" w:styleId="55C924A63D9B40FFBDB373ADCA44C5B1">
    <w:name w:val="55C924A63D9B40FFBDB373ADCA44C5B1"/>
    <w:rsid w:val="001C39E8"/>
    <w:pPr>
      <w:spacing w:after="160" w:line="259" w:lineRule="auto"/>
    </w:pPr>
  </w:style>
  <w:style w:type="paragraph" w:customStyle="1" w:styleId="C83B626C0A1B42AB8EDE7CE19E3C766B">
    <w:name w:val="C83B626C0A1B42AB8EDE7CE19E3C766B"/>
    <w:rsid w:val="001C39E8"/>
    <w:pPr>
      <w:spacing w:after="160" w:line="259" w:lineRule="auto"/>
    </w:pPr>
  </w:style>
  <w:style w:type="paragraph" w:customStyle="1" w:styleId="754C409A99B544F8B03A880EAC2BE379">
    <w:name w:val="754C409A99B544F8B03A880EAC2BE379"/>
    <w:rsid w:val="001C39E8"/>
    <w:pPr>
      <w:spacing w:after="160" w:line="259" w:lineRule="auto"/>
    </w:pPr>
  </w:style>
  <w:style w:type="paragraph" w:customStyle="1" w:styleId="A53FF975E74147CDADB68156D98AEB7D">
    <w:name w:val="A53FF975E74147CDADB68156D98AEB7D"/>
    <w:rsid w:val="001C39E8"/>
    <w:pPr>
      <w:spacing w:after="160" w:line="259" w:lineRule="auto"/>
    </w:pPr>
  </w:style>
  <w:style w:type="paragraph" w:customStyle="1" w:styleId="3DC319EEB16D45B39F4C45F96837AB60">
    <w:name w:val="3DC319EEB16D45B39F4C45F96837AB60"/>
    <w:rsid w:val="001C39E8"/>
    <w:pPr>
      <w:spacing w:after="160" w:line="259" w:lineRule="auto"/>
    </w:pPr>
  </w:style>
  <w:style w:type="paragraph" w:customStyle="1" w:styleId="4EA061E5DCDD4A8E8F1B8B95B6C184C3">
    <w:name w:val="4EA061E5DCDD4A8E8F1B8B95B6C184C3"/>
    <w:rsid w:val="001C39E8"/>
    <w:pPr>
      <w:spacing w:after="160" w:line="259" w:lineRule="auto"/>
    </w:pPr>
  </w:style>
  <w:style w:type="paragraph" w:customStyle="1" w:styleId="FCDC5A54CFFB46EB9B4193AFA90FC076">
    <w:name w:val="FCDC5A54CFFB46EB9B4193AFA90FC076"/>
    <w:rsid w:val="001C39E8"/>
    <w:pPr>
      <w:spacing w:after="160" w:line="259" w:lineRule="auto"/>
    </w:pPr>
  </w:style>
  <w:style w:type="paragraph" w:customStyle="1" w:styleId="5EBFAB1DCD44407FA6AC22381993E041">
    <w:name w:val="5EBFAB1DCD44407FA6AC22381993E041"/>
    <w:rsid w:val="001C39E8"/>
    <w:pPr>
      <w:spacing w:after="160" w:line="259" w:lineRule="auto"/>
    </w:pPr>
  </w:style>
  <w:style w:type="paragraph" w:customStyle="1" w:styleId="ED50E3536CB64BB6AD3112EA54CE6EB9">
    <w:name w:val="ED50E3536CB64BB6AD3112EA54CE6EB9"/>
    <w:rsid w:val="001C39E8"/>
    <w:pPr>
      <w:spacing w:after="160" w:line="259" w:lineRule="auto"/>
    </w:pPr>
  </w:style>
  <w:style w:type="paragraph" w:customStyle="1" w:styleId="B68A487726544E99B0BF2660F55FDCF0">
    <w:name w:val="B68A487726544E99B0BF2660F55FDCF0"/>
    <w:rsid w:val="001C39E8"/>
    <w:pPr>
      <w:spacing w:after="160" w:line="259" w:lineRule="auto"/>
    </w:pPr>
  </w:style>
  <w:style w:type="paragraph" w:customStyle="1" w:styleId="A63438629D924CB7932A7076ADE8C323">
    <w:name w:val="A63438629D924CB7932A7076ADE8C323"/>
    <w:rsid w:val="001C39E8"/>
    <w:pPr>
      <w:spacing w:after="160" w:line="259" w:lineRule="auto"/>
    </w:pPr>
  </w:style>
  <w:style w:type="paragraph" w:customStyle="1" w:styleId="62B8D2945CCD418BB6239D5FE5B3D38C">
    <w:name w:val="62B8D2945CCD418BB6239D5FE5B3D38C"/>
    <w:rsid w:val="001C39E8"/>
    <w:pPr>
      <w:spacing w:after="160" w:line="259" w:lineRule="auto"/>
    </w:pPr>
  </w:style>
  <w:style w:type="paragraph" w:customStyle="1" w:styleId="729939993AF54CB4A2E0E356A4CFB0F6">
    <w:name w:val="729939993AF54CB4A2E0E356A4CFB0F6"/>
    <w:rsid w:val="001C39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7B54677-82AE-45FA-A844-D39F266C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1554</Words>
  <Characters>9795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Scambi e mobilità</dc:creator>
  <cp:lastModifiedBy>Carlyn Studer</cp:lastModifiedBy>
  <cp:revision>26</cp:revision>
  <cp:lastPrinted>2018-09-24T15:37:00Z</cp:lastPrinted>
  <dcterms:created xsi:type="dcterms:W3CDTF">2018-11-25T11:46:00Z</dcterms:created>
  <dcterms:modified xsi:type="dcterms:W3CDTF">2019-11-20T09:37:00Z</dcterms:modified>
</cp:coreProperties>
</file>